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510dc" w14:textId="18510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(37-шығарылым)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14 тамыздағы № 323-ө-м Бұйрығы. Қазақстан Республикасы Әділет министрлігінде 2012 жылы 3 қыркүйекте № 7893 тіркелді. Күші жойылды - Қазақстан Республикасы Еңбек және халықты әлеуметтік қорғау министрінің 2020 жылғы 16 қаңтардағы № 13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16.01.2020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Жұмысшылардың жұмыстары мен кәсіптерінің бірыңғай тарифтік-біліктілік анықтамалығы (37-шығарылым) бекітілсін.</w:t>
      </w:r>
    </w:p>
    <w:bookmarkEnd w:id="1"/>
    <w:bookmarkStart w:name="z3" w:id="2"/>
    <w:p>
      <w:pPr>
        <w:spacing w:after="0"/>
        <w:ind w:left="0"/>
        <w:jc w:val="both"/>
      </w:pPr>
      <w:r>
        <w:rPr>
          <w:rFonts w:ascii="Times New Roman"/>
          <w:b w:val="false"/>
          <w:i w:val="false"/>
          <w:color w:val="000000"/>
          <w:sz w:val="28"/>
        </w:rPr>
        <w:t xml:space="preserve">
      2. Еңбек және әлеуметтік әріптестік департаменті (А.Ә. Сарбасов)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 </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әлеуметтiк қорғау вице-министрi Б.Б. Нұрымбетовке жүктелсiн.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Әбдіқалықова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2012 жылғы 14 тамыздағы</w:t>
            </w:r>
            <w:r>
              <w:br/>
            </w:r>
            <w:r>
              <w:rPr>
                <w:rFonts w:ascii="Times New Roman"/>
                <w:b w:val="false"/>
                <w:i w:val="false"/>
                <w:color w:val="000000"/>
                <w:sz w:val="20"/>
              </w:rPr>
              <w:t>№ 323-ө-м бұйрығымен бекітілді</w:t>
            </w:r>
          </w:p>
        </w:tc>
      </w:tr>
    </w:tbl>
    <w:bookmarkStart w:name="z7" w:id="5"/>
    <w:p>
      <w:pPr>
        <w:spacing w:after="0"/>
        <w:ind w:left="0"/>
        <w:jc w:val="left"/>
      </w:pPr>
      <w:r>
        <w:rPr>
          <w:rFonts w:ascii="Times New Roman"/>
          <w:b/>
          <w:i w:val="false"/>
          <w:color w:val="000000"/>
        </w:rPr>
        <w:t xml:space="preserve"> Жұмысшылардың жұмыстары мен кәсіптерінің бірыңғай</w:t>
      </w:r>
      <w:r>
        <w:br/>
      </w:r>
      <w:r>
        <w:rPr>
          <w:rFonts w:ascii="Times New Roman"/>
          <w:b/>
          <w:i w:val="false"/>
          <w:color w:val="000000"/>
        </w:rPr>
        <w:t>тарифтік-біліктілік анықтамалығы (37-шығарылым)</w:t>
      </w:r>
      <w:r>
        <w:br/>
      </w:r>
      <w:r>
        <w:rPr>
          <w:rFonts w:ascii="Times New Roman"/>
          <w:b/>
          <w:i w:val="false"/>
          <w:color w:val="000000"/>
        </w:rPr>
        <w:t>1-бөлім. Жалпы ережелер</w:t>
      </w:r>
    </w:p>
    <w:bookmarkEnd w:id="5"/>
    <w:bookmarkStart w:name="z9" w:id="6"/>
    <w:p>
      <w:pPr>
        <w:spacing w:after="0"/>
        <w:ind w:left="0"/>
        <w:jc w:val="both"/>
      </w:pPr>
      <w:r>
        <w:rPr>
          <w:rFonts w:ascii="Times New Roman"/>
          <w:b w:val="false"/>
          <w:i w:val="false"/>
          <w:color w:val="000000"/>
          <w:sz w:val="28"/>
        </w:rPr>
        <w:t>
      1. Жұмысшылардың жұмыстары мен кәсіптерінің бірыңғай тарифтік-біліктілік анықтамалығы (бұдан әрі - БТБА) (37-шығарылымы) "Ағаш дайындау өндірісінің жалпы кәсіптері", "Ағаш дайындау жұмыстары", "Ағаш ағызу", "Ағаш шырынын ағызу", "Қамыс дайындау және өңдеу" бөлімдерінен тұрады.</w:t>
      </w:r>
    </w:p>
    <w:bookmarkEnd w:id="6"/>
    <w:bookmarkStart w:name="z10" w:id="7"/>
    <w:p>
      <w:pPr>
        <w:spacing w:after="0"/>
        <w:ind w:left="0"/>
        <w:jc w:val="both"/>
      </w:pPr>
      <w:r>
        <w:rPr>
          <w:rFonts w:ascii="Times New Roman"/>
          <w:b w:val="false"/>
          <w:i w:val="false"/>
          <w:color w:val="000000"/>
          <w:sz w:val="28"/>
        </w:rPr>
        <w:t xml:space="preserve">
      2. Бұл шығарылымның шығуы өндіріс технологиясына енген өзгерістер, өндірістегі ғылыми-техникалық прогрестің ролінің артуымен, жұмысшылардың біліктілігінің, арнайы және дайындықтарының, сапа, ішкі және сыртқы нарықтағы өнімнің бәсекеге қабілеті деңгейіне қойылатын талаптардың өсуімен, еңбекті қорғауымен байланысты. </w:t>
      </w:r>
    </w:p>
    <w:bookmarkEnd w:id="7"/>
    <w:bookmarkStart w:name="z11" w:id="8"/>
    <w:p>
      <w:pPr>
        <w:spacing w:after="0"/>
        <w:ind w:left="0"/>
        <w:jc w:val="both"/>
      </w:pPr>
      <w:r>
        <w:rPr>
          <w:rFonts w:ascii="Times New Roman"/>
          <w:b w:val="false"/>
          <w:i w:val="false"/>
          <w:color w:val="000000"/>
          <w:sz w:val="28"/>
        </w:rPr>
        <w:t xml:space="preserve">
      3. Жұмыс разрядтары еңбек жағдайы ескерілмей (еңбектің күрделілік деңгейіне әсер етуші және орындаушының біліктілігіне қойылатын талаптарды арттырушы айрықша жағдайларды қоспағанда), олардың күрделілігіне бойынша белгіленді.Әр кәсіп бойынша тарифтік-біліктілік сипаттаманың екі бөлімі бар. "Жұмыс сипаттамасы" бөлімі жұмысшы орындай білуге тиіс жұмыстардың суреттемесін қамтиды. "Білуге тиіс" бөлімінде арнаулы білімге, сондай-ақ ережелерді, нұсқаулықтар мен басшы материалдарды, жұмысшы қолдануға тиісті әдістер мен құралдарды білуіне қатысты жұмысшыға қойылатын негізгі талаптар қамтылған. </w:t>
      </w:r>
    </w:p>
    <w:bookmarkEnd w:id="8"/>
    <w:bookmarkStart w:name="z12" w:id="9"/>
    <w:p>
      <w:pPr>
        <w:spacing w:after="0"/>
        <w:ind w:left="0"/>
        <w:jc w:val="both"/>
      </w:pPr>
      <w:r>
        <w:rPr>
          <w:rFonts w:ascii="Times New Roman"/>
          <w:b w:val="false"/>
          <w:i w:val="false"/>
          <w:color w:val="000000"/>
          <w:sz w:val="28"/>
        </w:rPr>
        <w:t xml:space="preserve">
      4. Тарифтік-біліктілік сипаттамасында жұмысшы кәсібінің осы разрядына анағұрлым тән жұмыстардың тізбесі келтіріледі. Бұл тізбе жұмысшы орындай алатын және орындауға тиісті жұмыстардың барлығын қамти алмайды. Жұмыс беруші қажетті жағдайда, жұмыс ерекшелігін ескере отырып, тиісті разряд жұмысшылары кәсіптерінің тарифтік-біліктілік сипаттамаларында қамтылған жұмыстарға сәйкес келетін жұмыстардың қосымша тізбесін әзірлей алады. </w:t>
      </w:r>
    </w:p>
    <w:bookmarkEnd w:id="9"/>
    <w:bookmarkStart w:name="z13" w:id="10"/>
    <w:p>
      <w:pPr>
        <w:spacing w:after="0"/>
        <w:ind w:left="0"/>
        <w:jc w:val="both"/>
      </w:pPr>
      <w:r>
        <w:rPr>
          <w:rFonts w:ascii="Times New Roman"/>
          <w:b w:val="false"/>
          <w:i w:val="false"/>
          <w:color w:val="000000"/>
          <w:sz w:val="28"/>
        </w:rPr>
        <w:t>
      5. "Жұмыс сипаттамасы" бөлімінде көзделген жұмыстармен қатар, жұмысшы ауысымды қабылдау және тапсыру, жұмыс орнын, айлабұйымдарды, құралдарды жинастыру, сондай-ақ оларды тиісінше ұстау, белгіленген техникалық құжаттаманы жүргізу жөніндегі жұмыстарды орындауға тиіс.</w:t>
      </w:r>
    </w:p>
    <w:bookmarkEnd w:id="10"/>
    <w:bookmarkStart w:name="z14" w:id="11"/>
    <w:p>
      <w:pPr>
        <w:spacing w:after="0"/>
        <w:ind w:left="0"/>
        <w:jc w:val="both"/>
      </w:pPr>
      <w:r>
        <w:rPr>
          <w:rFonts w:ascii="Times New Roman"/>
          <w:b w:val="false"/>
          <w:i w:val="false"/>
          <w:color w:val="000000"/>
          <w:sz w:val="28"/>
        </w:rPr>
        <w:t>
      6. "Білуге тиіс" бөлімінде қамтылған теориялық және практикалық білімдермен қатар, жұмысшы: еңбекті қорғау, өндірістік санитария мен өртке қарсы қауіпсіздік жөніндегі ереже мен нормаларды; жеке қорғану құралдарын пайдалану ережесін; орындалатын жұмыс (қызмет) сапасына қойылатын талаптарды; жарамсыздықтың түрлері мен оның алдын алу және жоюдың тәсілдерін; өндірістік дабылдатқышты; жұмыс орнында еңбекті ұтымды ұйымдастыру жөніндегі талаптарды білуге тиіс.</w:t>
      </w:r>
    </w:p>
    <w:bookmarkEnd w:id="11"/>
    <w:bookmarkStart w:name="z15" w:id="12"/>
    <w:p>
      <w:pPr>
        <w:spacing w:after="0"/>
        <w:ind w:left="0"/>
        <w:jc w:val="both"/>
      </w:pPr>
      <w:r>
        <w:rPr>
          <w:rFonts w:ascii="Times New Roman"/>
          <w:b w:val="false"/>
          <w:i w:val="false"/>
          <w:color w:val="000000"/>
          <w:sz w:val="28"/>
        </w:rPr>
        <w:t xml:space="preserve">
      7. Біліктілігі анағұрлым жоғары жұмысшы өзінің тарифтік-біліктілік сипаттамасында санамаланған жұмыстармен қатар, біліктілігі анағұрлым төмен жұмысшылардың тарифтік-біліктілік сипаттамасында көзделген жұмыстарды орындай білуге, сондай-ақ осы кәсіптегі разряды төмен жұмысшыларға басшылық жасай білуге тиіс. Осыған байланысты, анағұрлым төмен разряд кәсіптерінің тарифтік-біліктілік сипаттамасында келтірілген жұмыстар, анағұрлым жоғары тарифтік-біліктілік сипаттамасында, әдетте келтірілмейді. </w:t>
      </w:r>
    </w:p>
    <w:bookmarkEnd w:id="12"/>
    <w:bookmarkStart w:name="z16" w:id="13"/>
    <w:p>
      <w:pPr>
        <w:spacing w:after="0"/>
        <w:ind w:left="0"/>
        <w:jc w:val="both"/>
      </w:pPr>
      <w:r>
        <w:rPr>
          <w:rFonts w:ascii="Times New Roman"/>
          <w:b w:val="false"/>
          <w:i w:val="false"/>
          <w:color w:val="000000"/>
          <w:sz w:val="28"/>
        </w:rPr>
        <w:t xml:space="preserve">
      9. Қызметкердің еңбек қызметін растайтын құжаттарды толтырған кезде, сондай-ақ тарифтік разряды өзгерген кезде, оның кәсібінің атауы БТБА-ға сәйкес жазылады. </w:t>
      </w:r>
    </w:p>
    <w:bookmarkEnd w:id="13"/>
    <w:bookmarkStart w:name="z17" w:id="14"/>
    <w:p>
      <w:pPr>
        <w:spacing w:after="0"/>
        <w:ind w:left="0"/>
        <w:jc w:val="both"/>
      </w:pPr>
      <w:r>
        <w:rPr>
          <w:rFonts w:ascii="Times New Roman"/>
          <w:b w:val="false"/>
          <w:i w:val="false"/>
          <w:color w:val="000000"/>
          <w:sz w:val="28"/>
        </w:rPr>
        <w:t>
      10. Қолданылуға ыңғайлы болу мақсатында, БТБА-да алфавиттік көрсеткіш (</w:t>
      </w:r>
      <w:r>
        <w:rPr>
          <w:rFonts w:ascii="Times New Roman"/>
          <w:b w:val="false"/>
          <w:i w:val="false"/>
          <w:color w:val="000000"/>
          <w:sz w:val="28"/>
        </w:rPr>
        <w:t>1-қосымша</w:t>
      </w:r>
      <w:r>
        <w:rPr>
          <w:rFonts w:ascii="Times New Roman"/>
          <w:b w:val="false"/>
          <w:i w:val="false"/>
          <w:color w:val="000000"/>
          <w:sz w:val="28"/>
        </w:rPr>
        <w:t>) көзделген, онда жұмысшылар кәсіптерінің атауы, разрядтардың диапазондары және беттердің нөмірленуі қарастырылған.</w:t>
      </w:r>
    </w:p>
    <w:bookmarkEnd w:id="14"/>
    <w:bookmarkStart w:name="z18" w:id="15"/>
    <w:p>
      <w:pPr>
        <w:spacing w:after="0"/>
        <w:ind w:left="0"/>
        <w:jc w:val="both"/>
      </w:pPr>
      <w:r>
        <w:rPr>
          <w:rFonts w:ascii="Times New Roman"/>
          <w:b w:val="false"/>
          <w:i w:val="false"/>
          <w:color w:val="000000"/>
          <w:sz w:val="28"/>
        </w:rPr>
        <w:t xml:space="preserve">
      11. 2002 жылы басып шығарылған БТБА-ның қолданыстағы шығарылымдары және бөлімдері бойынша олардың атауларын көрсете отырып, осы бөлімде көзделген жұмысшы кәсіптері атауларының тізбесі "Ағаш дайындау өндірісінің жалпы көрсеткіштері" бөліміне сәйкес </w:t>
      </w:r>
      <w:r>
        <w:rPr>
          <w:rFonts w:ascii="Times New Roman"/>
          <w:b w:val="false"/>
          <w:i w:val="false"/>
          <w:color w:val="000000"/>
          <w:sz w:val="28"/>
        </w:rPr>
        <w:t>2-қосымшада</w:t>
      </w:r>
      <w:r>
        <w:rPr>
          <w:rFonts w:ascii="Times New Roman"/>
          <w:b w:val="false"/>
          <w:i w:val="false"/>
          <w:color w:val="000000"/>
          <w:sz w:val="28"/>
        </w:rPr>
        <w:t xml:space="preserve"> келтірілген. </w:t>
      </w:r>
    </w:p>
    <w:bookmarkEnd w:id="15"/>
    <w:bookmarkStart w:name="z19" w:id="16"/>
    <w:p>
      <w:pPr>
        <w:spacing w:after="0"/>
        <w:ind w:left="0"/>
        <w:jc w:val="both"/>
      </w:pPr>
      <w:r>
        <w:rPr>
          <w:rFonts w:ascii="Times New Roman"/>
          <w:b w:val="false"/>
          <w:i w:val="false"/>
          <w:color w:val="000000"/>
          <w:sz w:val="28"/>
        </w:rPr>
        <w:t xml:space="preserve">
      12. 2002 жылы басып шығарылған БТБА-ның қолданыстағы шығарылымдары және бөлімдері бойынша олардың атауларын көрсете отырып, осы бөлімде көзделген жұмысшы кәсіптері атауларының тізбесі "Ағаш дайындау жұмыстары" бөліміне сәйкес </w:t>
      </w:r>
      <w:r>
        <w:rPr>
          <w:rFonts w:ascii="Times New Roman"/>
          <w:b w:val="false"/>
          <w:i w:val="false"/>
          <w:color w:val="000000"/>
          <w:sz w:val="28"/>
        </w:rPr>
        <w:t>3-қосымшада</w:t>
      </w:r>
      <w:r>
        <w:rPr>
          <w:rFonts w:ascii="Times New Roman"/>
          <w:b w:val="false"/>
          <w:i w:val="false"/>
          <w:color w:val="000000"/>
          <w:sz w:val="28"/>
        </w:rPr>
        <w:t xml:space="preserve"> келтірілген. </w:t>
      </w:r>
    </w:p>
    <w:bookmarkEnd w:id="16"/>
    <w:bookmarkStart w:name="z20" w:id="17"/>
    <w:p>
      <w:pPr>
        <w:spacing w:after="0"/>
        <w:ind w:left="0"/>
        <w:jc w:val="both"/>
      </w:pPr>
      <w:r>
        <w:rPr>
          <w:rFonts w:ascii="Times New Roman"/>
          <w:b w:val="false"/>
          <w:i w:val="false"/>
          <w:color w:val="000000"/>
          <w:sz w:val="28"/>
        </w:rPr>
        <w:t xml:space="preserve">
      13. 2002 жылы басып шығарылған БТБА-ның қолданыстағы шығарылымдары және бөлімдері бойынша олардың атауларын көрсете отырып, осы бөлімде көзделген жұмысшы кәсіптері атауларының тізбесі "Ағаш ағызу" бөліміне сәйкес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17"/>
    <w:bookmarkStart w:name="z21" w:id="18"/>
    <w:p>
      <w:pPr>
        <w:spacing w:after="0"/>
        <w:ind w:left="0"/>
        <w:jc w:val="both"/>
      </w:pPr>
      <w:r>
        <w:rPr>
          <w:rFonts w:ascii="Times New Roman"/>
          <w:b w:val="false"/>
          <w:i w:val="false"/>
          <w:color w:val="000000"/>
          <w:sz w:val="28"/>
        </w:rPr>
        <w:t xml:space="preserve">
      14. 2002 жылы басып шығарылған БТБА-ның қолданыстағы шығарылымдары және бөлімдері бойынша олардың атауларын көрсете отырып, осы бөлімде көзделген жұмысшы кәсіптері атауларының тізбесі "Ағаштың шырынын ағызу" бөліміне сәйкес </w:t>
      </w:r>
      <w:r>
        <w:rPr>
          <w:rFonts w:ascii="Times New Roman"/>
          <w:b w:val="false"/>
          <w:i w:val="false"/>
          <w:color w:val="000000"/>
          <w:sz w:val="28"/>
        </w:rPr>
        <w:t>5-қосымшада</w:t>
      </w:r>
      <w:r>
        <w:rPr>
          <w:rFonts w:ascii="Times New Roman"/>
          <w:b w:val="false"/>
          <w:i w:val="false"/>
          <w:color w:val="000000"/>
          <w:sz w:val="28"/>
        </w:rPr>
        <w:t xml:space="preserve"> келтірілген. </w:t>
      </w:r>
    </w:p>
    <w:bookmarkEnd w:id="18"/>
    <w:bookmarkStart w:name="z22" w:id="19"/>
    <w:p>
      <w:pPr>
        <w:spacing w:after="0"/>
        <w:ind w:left="0"/>
        <w:jc w:val="both"/>
      </w:pPr>
      <w:r>
        <w:rPr>
          <w:rFonts w:ascii="Times New Roman"/>
          <w:b w:val="false"/>
          <w:i w:val="false"/>
          <w:color w:val="000000"/>
          <w:sz w:val="28"/>
        </w:rPr>
        <w:t xml:space="preserve">
      15. 2002 жылы басып шығарылған БТБА-ның қолданыстағы шығарылымдары және бөлімдері бойынша олардың атауларын көрсете отырып, осы бөлімде көзделген жұмысшы кәсіптері атауларының тізбесі "Қамыс даярлау және өңдеу" бөліміне сәйкес </w:t>
      </w:r>
      <w:r>
        <w:rPr>
          <w:rFonts w:ascii="Times New Roman"/>
          <w:b w:val="false"/>
          <w:i w:val="false"/>
          <w:color w:val="000000"/>
          <w:sz w:val="28"/>
        </w:rPr>
        <w:t>6-қосымшада</w:t>
      </w:r>
      <w:r>
        <w:rPr>
          <w:rFonts w:ascii="Times New Roman"/>
          <w:b w:val="false"/>
          <w:i w:val="false"/>
          <w:color w:val="000000"/>
          <w:sz w:val="28"/>
        </w:rPr>
        <w:t xml:space="preserve"> келтірілген.</w:t>
      </w:r>
    </w:p>
    <w:bookmarkEnd w:id="19"/>
    <w:bookmarkStart w:name="z23" w:id="20"/>
    <w:p>
      <w:pPr>
        <w:spacing w:after="0"/>
        <w:ind w:left="0"/>
        <w:jc w:val="left"/>
      </w:pPr>
      <w:r>
        <w:rPr>
          <w:rFonts w:ascii="Times New Roman"/>
          <w:b/>
          <w:i w:val="false"/>
          <w:color w:val="000000"/>
        </w:rPr>
        <w:t xml:space="preserve"> 2-бөлім. Ағаш дайындау өндірісінің жалпы кәсіптері</w:t>
      </w:r>
    </w:p>
    <w:bookmarkEnd w:id="20"/>
    <w:bookmarkStart w:name="z24" w:id="21"/>
    <w:p>
      <w:pPr>
        <w:spacing w:after="0"/>
        <w:ind w:left="0"/>
        <w:jc w:val="both"/>
      </w:pPr>
      <w:r>
        <w:rPr>
          <w:rFonts w:ascii="Times New Roman"/>
          <w:b w:val="false"/>
          <w:i w:val="false"/>
          <w:color w:val="000000"/>
          <w:sz w:val="28"/>
        </w:rPr>
        <w:t>
      1. Аңшы</w:t>
      </w:r>
    </w:p>
    <w:bookmarkEnd w:id="21"/>
    <w:bookmarkStart w:name="z25" w:id="22"/>
    <w:p>
      <w:pPr>
        <w:spacing w:after="0"/>
        <w:ind w:left="0"/>
        <w:jc w:val="both"/>
      </w:pPr>
      <w:r>
        <w:rPr>
          <w:rFonts w:ascii="Times New Roman"/>
          <w:b w:val="false"/>
          <w:i w:val="false"/>
          <w:color w:val="000000"/>
          <w:sz w:val="28"/>
        </w:rPr>
        <w:t>
      Параграф 1. Аңшы, 3-разряд</w:t>
      </w:r>
    </w:p>
    <w:bookmarkEnd w:id="22"/>
    <w:bookmarkStart w:name="z26" w:id="23"/>
    <w:p>
      <w:pPr>
        <w:spacing w:after="0"/>
        <w:ind w:left="0"/>
        <w:jc w:val="both"/>
      </w:pPr>
      <w:r>
        <w:rPr>
          <w:rFonts w:ascii="Times New Roman"/>
          <w:b w:val="false"/>
          <w:i w:val="false"/>
          <w:color w:val="000000"/>
          <w:sz w:val="28"/>
        </w:rPr>
        <w:t xml:space="preserve">
      16. Жұмыс сипаттамасы: </w:t>
      </w:r>
    </w:p>
    <w:bookmarkEnd w:id="23"/>
    <w:bookmarkStart w:name="z27" w:id="24"/>
    <w:p>
      <w:pPr>
        <w:spacing w:after="0"/>
        <w:ind w:left="0"/>
        <w:jc w:val="both"/>
      </w:pPr>
      <w:r>
        <w:rPr>
          <w:rFonts w:ascii="Times New Roman"/>
          <w:b w:val="false"/>
          <w:i w:val="false"/>
          <w:color w:val="000000"/>
          <w:sz w:val="28"/>
        </w:rPr>
        <w:t>
      бекітіп берілген обходта, қорықта, аңшы шаруашылығында, өндірістік учаскелерде жабайы жануарлар мен орман егістіктерін браконьерлерден қорғау;</w:t>
      </w:r>
    </w:p>
    <w:bookmarkEnd w:id="24"/>
    <w:bookmarkStart w:name="z28" w:id="25"/>
    <w:p>
      <w:pPr>
        <w:spacing w:after="0"/>
        <w:ind w:left="0"/>
        <w:jc w:val="both"/>
      </w:pPr>
      <w:r>
        <w:rPr>
          <w:rFonts w:ascii="Times New Roman"/>
          <w:b w:val="false"/>
          <w:i w:val="false"/>
          <w:color w:val="000000"/>
          <w:sz w:val="28"/>
        </w:rPr>
        <w:t xml:space="preserve">
      азық дайындау; </w:t>
      </w:r>
    </w:p>
    <w:bookmarkEnd w:id="25"/>
    <w:bookmarkStart w:name="z29" w:id="26"/>
    <w:p>
      <w:pPr>
        <w:spacing w:after="0"/>
        <w:ind w:left="0"/>
        <w:jc w:val="both"/>
      </w:pPr>
      <w:r>
        <w:rPr>
          <w:rFonts w:ascii="Times New Roman"/>
          <w:b w:val="false"/>
          <w:i w:val="false"/>
          <w:color w:val="000000"/>
          <w:sz w:val="28"/>
        </w:rPr>
        <w:t xml:space="preserve">
      аңшылық етуге және балық аулауға құқық беретін құжаттарды тексеру, жайылымдардағы жабайы аң мен құстың жылжуын бақылау, қоректендіру алаңшықтарын, аншлагтарды тиісті күйде ұстау; жабайы жануарларды есепке алу; </w:t>
      </w:r>
    </w:p>
    <w:bookmarkEnd w:id="26"/>
    <w:bookmarkStart w:name="z30" w:id="27"/>
    <w:p>
      <w:pPr>
        <w:spacing w:after="0"/>
        <w:ind w:left="0"/>
        <w:jc w:val="both"/>
      </w:pPr>
      <w:r>
        <w:rPr>
          <w:rFonts w:ascii="Times New Roman"/>
          <w:b w:val="false"/>
          <w:i w:val="false"/>
          <w:color w:val="000000"/>
          <w:sz w:val="28"/>
        </w:rPr>
        <w:t>
      ағаш отынын дайындау, мал жаю, шөп шабу және орманды пайдаланудың өзге де жанама түрлеріне құқық беретін құжаттарды тексеру, белгіленген ережелердің орындалуын бақылау;</w:t>
      </w:r>
    </w:p>
    <w:bookmarkEnd w:id="27"/>
    <w:bookmarkStart w:name="z31" w:id="28"/>
    <w:p>
      <w:pPr>
        <w:spacing w:after="0"/>
        <w:ind w:left="0"/>
        <w:jc w:val="both"/>
      </w:pPr>
      <w:r>
        <w:rPr>
          <w:rFonts w:ascii="Times New Roman"/>
          <w:b w:val="false"/>
          <w:i w:val="false"/>
          <w:color w:val="000000"/>
          <w:sz w:val="28"/>
        </w:rPr>
        <w:t xml:space="preserve">
      ормандағы өрт сөндіру жұмыстарына қатысу; </w:t>
      </w:r>
    </w:p>
    <w:bookmarkEnd w:id="28"/>
    <w:bookmarkStart w:name="z32" w:id="29"/>
    <w:p>
      <w:pPr>
        <w:spacing w:after="0"/>
        <w:ind w:left="0"/>
        <w:jc w:val="both"/>
      </w:pPr>
      <w:r>
        <w:rPr>
          <w:rFonts w:ascii="Times New Roman"/>
          <w:b w:val="false"/>
          <w:i w:val="false"/>
          <w:color w:val="000000"/>
          <w:sz w:val="28"/>
        </w:rPr>
        <w:t>
      ағаш кесуге, шөп шабуға, мал жаюға және орманды пайдаланудың өзге де түрлеріне арналған жерлерді бөлу, орман өсіруді жоспарлау жүргізу кезде жерде шекаралар, меже белгілерін, кварталдық тоғай жолдарын, визирлерді және тағы басқа белгілеу;</w:t>
      </w:r>
    </w:p>
    <w:bookmarkEnd w:id="29"/>
    <w:bookmarkStart w:name="z33" w:id="30"/>
    <w:p>
      <w:pPr>
        <w:spacing w:after="0"/>
        <w:ind w:left="0"/>
        <w:jc w:val="both"/>
      </w:pPr>
      <w:r>
        <w:rPr>
          <w:rFonts w:ascii="Times New Roman"/>
          <w:b w:val="false"/>
          <w:i w:val="false"/>
          <w:color w:val="000000"/>
          <w:sz w:val="28"/>
        </w:rPr>
        <w:t xml:space="preserve">
      ағаш кесетін жерлерді бөлу және таксациялау, ағаш кесілетін жерлерді, дайындалған ағаш материалдарын, орман егістіктерін, сөл ағызу жерлерін, орындалған орман жұмыстарын куәландыру; </w:t>
      </w:r>
    </w:p>
    <w:bookmarkEnd w:id="30"/>
    <w:bookmarkStart w:name="z34" w:id="31"/>
    <w:p>
      <w:pPr>
        <w:spacing w:after="0"/>
        <w:ind w:left="0"/>
        <w:jc w:val="both"/>
      </w:pPr>
      <w:r>
        <w:rPr>
          <w:rFonts w:ascii="Times New Roman"/>
          <w:b w:val="false"/>
          <w:i w:val="false"/>
          <w:color w:val="000000"/>
          <w:sz w:val="28"/>
        </w:rPr>
        <w:t xml:space="preserve">
      тіркелген обходы, қорығы, аңшылық шаруашылығы, өндірістік учаскесі шегінде аңшыларды тіркеу; </w:t>
      </w:r>
    </w:p>
    <w:bookmarkEnd w:id="31"/>
    <w:bookmarkStart w:name="z35" w:id="32"/>
    <w:p>
      <w:pPr>
        <w:spacing w:after="0"/>
        <w:ind w:left="0"/>
        <w:jc w:val="both"/>
      </w:pPr>
      <w:r>
        <w:rPr>
          <w:rFonts w:ascii="Times New Roman"/>
          <w:b w:val="false"/>
          <w:i w:val="false"/>
          <w:color w:val="000000"/>
          <w:sz w:val="28"/>
        </w:rPr>
        <w:t>
      аңшылық етудің ережелері мен мерзімдерін және орман тәртібін бұзғандарға қатысты хаттама әзірлеу;</w:t>
      </w:r>
    </w:p>
    <w:bookmarkEnd w:id="32"/>
    <w:bookmarkStart w:name="z36" w:id="33"/>
    <w:p>
      <w:pPr>
        <w:spacing w:after="0"/>
        <w:ind w:left="0"/>
        <w:jc w:val="both"/>
      </w:pPr>
      <w:r>
        <w:rPr>
          <w:rFonts w:ascii="Times New Roman"/>
          <w:b w:val="false"/>
          <w:i w:val="false"/>
          <w:color w:val="000000"/>
          <w:sz w:val="28"/>
        </w:rPr>
        <w:t xml:space="preserve">
      орманды заңсыз шабу, мал жаю және орманды пайдаланудың өзге де заңсыз түрлерін доғарту жөніндегі шараларды қолдану; </w:t>
      </w:r>
    </w:p>
    <w:bookmarkEnd w:id="33"/>
    <w:bookmarkStart w:name="z37" w:id="34"/>
    <w:p>
      <w:pPr>
        <w:spacing w:after="0"/>
        <w:ind w:left="0"/>
        <w:jc w:val="both"/>
      </w:pPr>
      <w:r>
        <w:rPr>
          <w:rFonts w:ascii="Times New Roman"/>
          <w:b w:val="false"/>
          <w:i w:val="false"/>
          <w:color w:val="000000"/>
          <w:sz w:val="28"/>
        </w:rPr>
        <w:t xml:space="preserve">
      көпірлердің, өрт бақылау мұнарасын, телефон желісін, шектегіш белгілерін, орман өсіру жоспарланған және орман шаруашылығы белгілерін дұрыс күйде ұстау, обходта зиянды жәндіктердің ошақтары, ағаштардың ауруы, ағаштардың жел мен дауылдан құлауы, сүрек діңнің кебуі және орман шаруашылығына зиян келтіру мүмкін өзге де құбылыстар анықталғаны жөнінде орман мекемесіне дер кезінде хабарлау. </w:t>
      </w:r>
    </w:p>
    <w:bookmarkEnd w:id="34"/>
    <w:bookmarkStart w:name="z38" w:id="35"/>
    <w:p>
      <w:pPr>
        <w:spacing w:after="0"/>
        <w:ind w:left="0"/>
        <w:jc w:val="both"/>
      </w:pPr>
      <w:r>
        <w:rPr>
          <w:rFonts w:ascii="Times New Roman"/>
          <w:b w:val="false"/>
          <w:i w:val="false"/>
          <w:color w:val="000000"/>
          <w:sz w:val="28"/>
        </w:rPr>
        <w:t>
      17. Білуі тиіс:</w:t>
      </w:r>
    </w:p>
    <w:bookmarkEnd w:id="35"/>
    <w:bookmarkStart w:name="z39" w:id="36"/>
    <w:p>
      <w:pPr>
        <w:spacing w:after="0"/>
        <w:ind w:left="0"/>
        <w:jc w:val="both"/>
      </w:pPr>
      <w:r>
        <w:rPr>
          <w:rFonts w:ascii="Times New Roman"/>
          <w:b w:val="false"/>
          <w:i w:val="false"/>
          <w:color w:val="000000"/>
          <w:sz w:val="28"/>
        </w:rPr>
        <w:t xml:space="preserve">
      басқаруға берілген обходының, қорығының, орман шаруашылығының, өндірістік учаскенің шекараларын; </w:t>
      </w:r>
    </w:p>
    <w:bookmarkEnd w:id="36"/>
    <w:bookmarkStart w:name="z40" w:id="37"/>
    <w:p>
      <w:pPr>
        <w:spacing w:after="0"/>
        <w:ind w:left="0"/>
        <w:jc w:val="both"/>
      </w:pPr>
      <w:r>
        <w:rPr>
          <w:rFonts w:ascii="Times New Roman"/>
          <w:b w:val="false"/>
          <w:i w:val="false"/>
          <w:color w:val="000000"/>
          <w:sz w:val="28"/>
        </w:rPr>
        <w:t xml:space="preserve">
      аңшылық ету ережелерін; </w:t>
      </w:r>
    </w:p>
    <w:bookmarkEnd w:id="37"/>
    <w:bookmarkStart w:name="z41" w:id="38"/>
    <w:p>
      <w:pPr>
        <w:spacing w:after="0"/>
        <w:ind w:left="0"/>
        <w:jc w:val="both"/>
      </w:pPr>
      <w:r>
        <w:rPr>
          <w:rFonts w:ascii="Times New Roman"/>
          <w:b w:val="false"/>
          <w:i w:val="false"/>
          <w:color w:val="000000"/>
          <w:sz w:val="28"/>
        </w:rPr>
        <w:t xml:space="preserve">
      орманды дұрыс пайдалану және орман шаруашылығын жүргізу жөніндегі нұсқаулықтарды, бұйрықтарды, үкімдерді; </w:t>
      </w:r>
    </w:p>
    <w:bookmarkEnd w:id="38"/>
    <w:bookmarkStart w:name="z42" w:id="39"/>
    <w:p>
      <w:pPr>
        <w:spacing w:after="0"/>
        <w:ind w:left="0"/>
        <w:jc w:val="both"/>
      </w:pPr>
      <w:r>
        <w:rPr>
          <w:rFonts w:ascii="Times New Roman"/>
          <w:b w:val="false"/>
          <w:i w:val="false"/>
          <w:color w:val="000000"/>
          <w:sz w:val="28"/>
        </w:rPr>
        <w:t xml:space="preserve">
      орман егу және оман отырғызу, орман өсімдіктерін күту, орман тұқымдарын және ормандық тұқым материалдарын дайындау жөніндегі жұмыстардың ұйымдастырылуын және технологиясын; </w:t>
      </w:r>
    </w:p>
    <w:bookmarkEnd w:id="39"/>
    <w:bookmarkStart w:name="z43" w:id="40"/>
    <w:p>
      <w:pPr>
        <w:spacing w:after="0"/>
        <w:ind w:left="0"/>
        <w:jc w:val="both"/>
      </w:pPr>
      <w:r>
        <w:rPr>
          <w:rFonts w:ascii="Times New Roman"/>
          <w:b w:val="false"/>
          <w:i w:val="false"/>
          <w:color w:val="000000"/>
          <w:sz w:val="28"/>
        </w:rPr>
        <w:t xml:space="preserve">
      ормандағы өрт қауіпсіздігі ережелерін және өрт сөндірудің практикалық әдістерін; </w:t>
      </w:r>
    </w:p>
    <w:bookmarkEnd w:id="40"/>
    <w:bookmarkStart w:name="z44" w:id="41"/>
    <w:p>
      <w:pPr>
        <w:spacing w:after="0"/>
        <w:ind w:left="0"/>
        <w:jc w:val="both"/>
      </w:pPr>
      <w:r>
        <w:rPr>
          <w:rFonts w:ascii="Times New Roman"/>
          <w:b w:val="false"/>
          <w:i w:val="false"/>
          <w:color w:val="000000"/>
          <w:sz w:val="28"/>
        </w:rPr>
        <w:t xml:space="preserve">
      аңшылық ету кезіндегі қауіпсіздік техникасы ережелерін; </w:t>
      </w:r>
    </w:p>
    <w:bookmarkEnd w:id="41"/>
    <w:bookmarkStart w:name="z45" w:id="42"/>
    <w:p>
      <w:pPr>
        <w:spacing w:after="0"/>
        <w:ind w:left="0"/>
        <w:jc w:val="both"/>
      </w:pPr>
      <w:r>
        <w:rPr>
          <w:rFonts w:ascii="Times New Roman"/>
          <w:b w:val="false"/>
          <w:i w:val="false"/>
          <w:color w:val="000000"/>
          <w:sz w:val="28"/>
        </w:rPr>
        <w:t xml:space="preserve">
      орман шаруашылығындағы агротехника мен жұмыстар технологиясын. </w:t>
      </w:r>
    </w:p>
    <w:bookmarkEnd w:id="42"/>
    <w:bookmarkStart w:name="z46" w:id="43"/>
    <w:p>
      <w:pPr>
        <w:spacing w:after="0"/>
        <w:ind w:left="0"/>
        <w:jc w:val="both"/>
      </w:pPr>
      <w:r>
        <w:rPr>
          <w:rFonts w:ascii="Times New Roman"/>
          <w:b w:val="false"/>
          <w:i w:val="false"/>
          <w:color w:val="000000"/>
          <w:sz w:val="28"/>
        </w:rPr>
        <w:t>
      Параграф 2. Аңшы, 4-разряд</w:t>
      </w:r>
    </w:p>
    <w:bookmarkEnd w:id="43"/>
    <w:bookmarkStart w:name="z47" w:id="44"/>
    <w:p>
      <w:pPr>
        <w:spacing w:after="0"/>
        <w:ind w:left="0"/>
        <w:jc w:val="both"/>
      </w:pPr>
      <w:r>
        <w:rPr>
          <w:rFonts w:ascii="Times New Roman"/>
          <w:b w:val="false"/>
          <w:i w:val="false"/>
          <w:color w:val="000000"/>
          <w:sz w:val="28"/>
        </w:rPr>
        <w:t xml:space="preserve">
      18. Жұмыс сипаттамасы: </w:t>
      </w:r>
    </w:p>
    <w:bookmarkEnd w:id="44"/>
    <w:bookmarkStart w:name="z48" w:id="45"/>
    <w:p>
      <w:pPr>
        <w:spacing w:after="0"/>
        <w:ind w:left="0"/>
        <w:jc w:val="both"/>
      </w:pPr>
      <w:r>
        <w:rPr>
          <w:rFonts w:ascii="Times New Roman"/>
          <w:b w:val="false"/>
          <w:i w:val="false"/>
          <w:color w:val="000000"/>
          <w:sz w:val="28"/>
        </w:rPr>
        <w:t>
      бекітіліп берген обходында, қорығында, аңшы шаруашылығында, өндірістік учаскелерінде жабайы жануарлар мен орман егістіктерін браконьерлерден қорғау;</w:t>
      </w:r>
    </w:p>
    <w:bookmarkEnd w:id="45"/>
    <w:bookmarkStart w:name="z49" w:id="46"/>
    <w:p>
      <w:pPr>
        <w:spacing w:after="0"/>
        <w:ind w:left="0"/>
        <w:jc w:val="both"/>
      </w:pPr>
      <w:r>
        <w:rPr>
          <w:rFonts w:ascii="Times New Roman"/>
          <w:b w:val="false"/>
          <w:i w:val="false"/>
          <w:color w:val="000000"/>
          <w:sz w:val="28"/>
        </w:rPr>
        <w:t xml:space="preserve">
      азық дайындау; </w:t>
      </w:r>
    </w:p>
    <w:bookmarkEnd w:id="46"/>
    <w:bookmarkStart w:name="z50" w:id="47"/>
    <w:p>
      <w:pPr>
        <w:spacing w:after="0"/>
        <w:ind w:left="0"/>
        <w:jc w:val="both"/>
      </w:pPr>
      <w:r>
        <w:rPr>
          <w:rFonts w:ascii="Times New Roman"/>
          <w:b w:val="false"/>
          <w:i w:val="false"/>
          <w:color w:val="000000"/>
          <w:sz w:val="28"/>
        </w:rPr>
        <w:t xml:space="preserve">
      фенологиялық күнделікке күнделікті жазулар енгізу; аңшылық етуге және балық аулауға құқық беретін құжаттарды тексеру, ормандағы жабайы аң мен құстың жылжуын бақылау, қоректендіру алаңшықтарын, аншлагтарды тиісті күйде ұстау; жабайы жануарларды есепке алу; </w:t>
      </w:r>
    </w:p>
    <w:bookmarkEnd w:id="47"/>
    <w:bookmarkStart w:name="z51" w:id="48"/>
    <w:p>
      <w:pPr>
        <w:spacing w:after="0"/>
        <w:ind w:left="0"/>
        <w:jc w:val="both"/>
      </w:pPr>
      <w:r>
        <w:rPr>
          <w:rFonts w:ascii="Times New Roman"/>
          <w:b w:val="false"/>
          <w:i w:val="false"/>
          <w:color w:val="000000"/>
          <w:sz w:val="28"/>
        </w:rPr>
        <w:t>
      ағаш отынын дайындау, мал жаю, шөп шабу және орманды пайдаланудың өзге де жанама түрлеріне құқық беретін құжаттарды тексеру, белгіленген ережелердің орындалуын бақылау;</w:t>
      </w:r>
    </w:p>
    <w:bookmarkEnd w:id="48"/>
    <w:bookmarkStart w:name="z52" w:id="49"/>
    <w:p>
      <w:pPr>
        <w:spacing w:after="0"/>
        <w:ind w:left="0"/>
        <w:jc w:val="both"/>
      </w:pPr>
      <w:r>
        <w:rPr>
          <w:rFonts w:ascii="Times New Roman"/>
          <w:b w:val="false"/>
          <w:i w:val="false"/>
          <w:color w:val="000000"/>
          <w:sz w:val="28"/>
        </w:rPr>
        <w:t xml:space="preserve">
      ормандағы өрт сөндіру жұмыстарына қатысу; </w:t>
      </w:r>
    </w:p>
    <w:bookmarkEnd w:id="49"/>
    <w:bookmarkStart w:name="z53" w:id="50"/>
    <w:p>
      <w:pPr>
        <w:spacing w:after="0"/>
        <w:ind w:left="0"/>
        <w:jc w:val="both"/>
      </w:pPr>
      <w:r>
        <w:rPr>
          <w:rFonts w:ascii="Times New Roman"/>
          <w:b w:val="false"/>
          <w:i w:val="false"/>
          <w:color w:val="000000"/>
          <w:sz w:val="28"/>
        </w:rPr>
        <w:t xml:space="preserve">
      орман шаруашылығы мен орман өсімдіктерімен жұмыс жүргізу; ағаш кесуге, шөп шабуға, мал жаюға және орманды пайдаланудың өзге де түрлеріне арналған жерлерді бөлу, орман өсіруді жоспарлау жүргізу кезде жерде шекаралар, меже белгілерін, кварталдық тоғай жолдарын, визирлерді және тағы баска белгілеу; </w:t>
      </w:r>
    </w:p>
    <w:bookmarkEnd w:id="50"/>
    <w:bookmarkStart w:name="z54" w:id="51"/>
    <w:p>
      <w:pPr>
        <w:spacing w:after="0"/>
        <w:ind w:left="0"/>
        <w:jc w:val="both"/>
      </w:pPr>
      <w:r>
        <w:rPr>
          <w:rFonts w:ascii="Times New Roman"/>
          <w:b w:val="false"/>
          <w:i w:val="false"/>
          <w:color w:val="000000"/>
          <w:sz w:val="28"/>
        </w:rPr>
        <w:t xml:space="preserve">
      ағаш кесетін жерлерді бөлу және таксациялау, ағаш кесілетін жерлерді, дайындалған ағаш материалдарын, орман егістіктерін, сөл ағызу жерлерін, орындалған орман жұмыстарын куәландыру; </w:t>
      </w:r>
    </w:p>
    <w:bookmarkEnd w:id="51"/>
    <w:bookmarkStart w:name="z55" w:id="52"/>
    <w:p>
      <w:pPr>
        <w:spacing w:after="0"/>
        <w:ind w:left="0"/>
        <w:jc w:val="both"/>
      </w:pPr>
      <w:r>
        <w:rPr>
          <w:rFonts w:ascii="Times New Roman"/>
          <w:b w:val="false"/>
          <w:i w:val="false"/>
          <w:color w:val="000000"/>
          <w:sz w:val="28"/>
        </w:rPr>
        <w:t xml:space="preserve">
      бекітілген обходы, қорығы, аңшылық шаруашылығы, өндірістік учаскесі шегінде аңшыларды тіркеу; </w:t>
      </w:r>
    </w:p>
    <w:bookmarkEnd w:id="52"/>
    <w:bookmarkStart w:name="z56" w:id="53"/>
    <w:p>
      <w:pPr>
        <w:spacing w:after="0"/>
        <w:ind w:left="0"/>
        <w:jc w:val="both"/>
      </w:pPr>
      <w:r>
        <w:rPr>
          <w:rFonts w:ascii="Times New Roman"/>
          <w:b w:val="false"/>
          <w:i w:val="false"/>
          <w:color w:val="000000"/>
          <w:sz w:val="28"/>
        </w:rPr>
        <w:t>
      аңшылар мен жергілікті халық арасында аңшылық жөніндегі заңдар, орманды қорғау мәселелері бойынша түсіндіру жұмысын жүргізу; орманды заңсыз шабу, мал жаю және орманды пайдаланудың өзге де заңсыз түрлерін доғарту жөнінде шаралар қолдану;</w:t>
      </w:r>
    </w:p>
    <w:bookmarkEnd w:id="53"/>
    <w:bookmarkStart w:name="z57" w:id="54"/>
    <w:p>
      <w:pPr>
        <w:spacing w:after="0"/>
        <w:ind w:left="0"/>
        <w:jc w:val="both"/>
      </w:pPr>
      <w:r>
        <w:rPr>
          <w:rFonts w:ascii="Times New Roman"/>
          <w:b w:val="false"/>
          <w:i w:val="false"/>
          <w:color w:val="000000"/>
          <w:sz w:val="28"/>
        </w:rPr>
        <w:t xml:space="preserve">
      көпірлердің, өрт бақылау мұнарасын, телефон желісін, шектегіш белгілерін, орман өсіру жоспарланған және орман шаруашылығы белгілерін дұрыс күйде ұстау, обходта зиянды жәндіктердің ошақтары, ағаштардың ауруы, ағаштардың жел мен дауылдан құлауы, сүрек діңнің кебуі және орман шаруашылығына зиян келтіру мүмкін өзге де құбылыстар анықталғаны жөнінде орман мекемесіне дер кезінде хабарлау. </w:t>
      </w:r>
    </w:p>
    <w:bookmarkEnd w:id="54"/>
    <w:bookmarkStart w:name="z58" w:id="55"/>
    <w:p>
      <w:pPr>
        <w:spacing w:after="0"/>
        <w:ind w:left="0"/>
        <w:jc w:val="both"/>
      </w:pPr>
      <w:r>
        <w:rPr>
          <w:rFonts w:ascii="Times New Roman"/>
          <w:b w:val="false"/>
          <w:i w:val="false"/>
          <w:color w:val="000000"/>
          <w:sz w:val="28"/>
        </w:rPr>
        <w:t xml:space="preserve">
      19. Білуі тиіс: </w:t>
      </w:r>
    </w:p>
    <w:bookmarkEnd w:id="55"/>
    <w:bookmarkStart w:name="z59" w:id="56"/>
    <w:p>
      <w:pPr>
        <w:spacing w:after="0"/>
        <w:ind w:left="0"/>
        <w:jc w:val="both"/>
      </w:pPr>
      <w:r>
        <w:rPr>
          <w:rFonts w:ascii="Times New Roman"/>
          <w:b w:val="false"/>
          <w:i w:val="false"/>
          <w:color w:val="000000"/>
          <w:sz w:val="28"/>
        </w:rPr>
        <w:t xml:space="preserve">
      өсімдіктер мен жануарлардың төлдеуін қорғау және оларды пайдалану саласындағы нормативтік құқықтық актілерді; </w:t>
      </w:r>
    </w:p>
    <w:bookmarkEnd w:id="56"/>
    <w:bookmarkStart w:name="z60" w:id="57"/>
    <w:p>
      <w:pPr>
        <w:spacing w:after="0"/>
        <w:ind w:left="0"/>
        <w:jc w:val="both"/>
      </w:pPr>
      <w:r>
        <w:rPr>
          <w:rFonts w:ascii="Times New Roman"/>
          <w:b w:val="false"/>
          <w:i w:val="false"/>
          <w:color w:val="000000"/>
          <w:sz w:val="28"/>
        </w:rPr>
        <w:t xml:space="preserve">
      тапсырылған обходының, қорығының, орман шаруашылығының, өндірістік учаскенің шекараларын; </w:t>
      </w:r>
    </w:p>
    <w:bookmarkEnd w:id="57"/>
    <w:bookmarkStart w:name="z61" w:id="58"/>
    <w:p>
      <w:pPr>
        <w:spacing w:after="0"/>
        <w:ind w:left="0"/>
        <w:jc w:val="both"/>
      </w:pPr>
      <w:r>
        <w:rPr>
          <w:rFonts w:ascii="Times New Roman"/>
          <w:b w:val="false"/>
          <w:i w:val="false"/>
          <w:color w:val="000000"/>
          <w:sz w:val="28"/>
        </w:rPr>
        <w:t xml:space="preserve">
      аңшылық ету ережелерін; </w:t>
      </w:r>
    </w:p>
    <w:bookmarkEnd w:id="58"/>
    <w:bookmarkStart w:name="z62" w:id="59"/>
    <w:p>
      <w:pPr>
        <w:spacing w:after="0"/>
        <w:ind w:left="0"/>
        <w:jc w:val="both"/>
      </w:pPr>
      <w:r>
        <w:rPr>
          <w:rFonts w:ascii="Times New Roman"/>
          <w:b w:val="false"/>
          <w:i w:val="false"/>
          <w:color w:val="000000"/>
          <w:sz w:val="28"/>
        </w:rPr>
        <w:t xml:space="preserve">
      орманды пайдалануды және аңшылық шаруашылықты дұрыс жүргізу жөніндегі нұсқаулықтарды, бұйрықтарды, үкімдерді; </w:t>
      </w:r>
    </w:p>
    <w:bookmarkEnd w:id="59"/>
    <w:bookmarkStart w:name="z63" w:id="60"/>
    <w:p>
      <w:pPr>
        <w:spacing w:after="0"/>
        <w:ind w:left="0"/>
        <w:jc w:val="both"/>
      </w:pPr>
      <w:r>
        <w:rPr>
          <w:rFonts w:ascii="Times New Roman"/>
          <w:b w:val="false"/>
          <w:i w:val="false"/>
          <w:color w:val="000000"/>
          <w:sz w:val="28"/>
        </w:rPr>
        <w:t xml:space="preserve">
      орман егу және орман отырғызу, орман өсімдіктерін күту, орман тұқымдарын және ормандық тұқым материалдарын дайындау жөніндегі жұмыстардың ұйымдастырылуын және технологиясын; </w:t>
      </w:r>
    </w:p>
    <w:bookmarkEnd w:id="60"/>
    <w:bookmarkStart w:name="z64" w:id="61"/>
    <w:p>
      <w:pPr>
        <w:spacing w:after="0"/>
        <w:ind w:left="0"/>
        <w:jc w:val="both"/>
      </w:pPr>
      <w:r>
        <w:rPr>
          <w:rFonts w:ascii="Times New Roman"/>
          <w:b w:val="false"/>
          <w:i w:val="false"/>
          <w:color w:val="000000"/>
          <w:sz w:val="28"/>
        </w:rPr>
        <w:t xml:space="preserve">
      ормандағы өрт қауіпсіздігі ережелерін және өрт сөндірудің практикалық әдістерін; </w:t>
      </w:r>
    </w:p>
    <w:bookmarkEnd w:id="61"/>
    <w:bookmarkStart w:name="z65" w:id="62"/>
    <w:p>
      <w:pPr>
        <w:spacing w:after="0"/>
        <w:ind w:left="0"/>
        <w:jc w:val="both"/>
      </w:pPr>
      <w:r>
        <w:rPr>
          <w:rFonts w:ascii="Times New Roman"/>
          <w:b w:val="false"/>
          <w:i w:val="false"/>
          <w:color w:val="000000"/>
          <w:sz w:val="28"/>
        </w:rPr>
        <w:t>
      орман заңдарын, аңшылық ету ережелерін бұзу үшін жауапкершіліктің нормаларын;</w:t>
      </w:r>
    </w:p>
    <w:bookmarkEnd w:id="62"/>
    <w:bookmarkStart w:name="z66" w:id="63"/>
    <w:p>
      <w:pPr>
        <w:spacing w:after="0"/>
        <w:ind w:left="0"/>
        <w:jc w:val="both"/>
      </w:pPr>
      <w:r>
        <w:rPr>
          <w:rFonts w:ascii="Times New Roman"/>
          <w:b w:val="false"/>
          <w:i w:val="false"/>
          <w:color w:val="000000"/>
          <w:sz w:val="28"/>
        </w:rPr>
        <w:t xml:space="preserve">
      аңшы ит қосу және итпен қуу ережелерін; </w:t>
      </w:r>
    </w:p>
    <w:bookmarkEnd w:id="63"/>
    <w:bookmarkStart w:name="z67" w:id="64"/>
    <w:p>
      <w:pPr>
        <w:spacing w:after="0"/>
        <w:ind w:left="0"/>
        <w:jc w:val="both"/>
      </w:pPr>
      <w:r>
        <w:rPr>
          <w:rFonts w:ascii="Times New Roman"/>
          <w:b w:val="false"/>
          <w:i w:val="false"/>
          <w:color w:val="000000"/>
          <w:sz w:val="28"/>
        </w:rPr>
        <w:t xml:space="preserve">
      аңшылық ету кезіндегі қауіпсіздік техникасын; </w:t>
      </w:r>
    </w:p>
    <w:bookmarkEnd w:id="64"/>
    <w:bookmarkStart w:name="z68" w:id="65"/>
    <w:p>
      <w:pPr>
        <w:spacing w:after="0"/>
        <w:ind w:left="0"/>
        <w:jc w:val="both"/>
      </w:pPr>
      <w:r>
        <w:rPr>
          <w:rFonts w:ascii="Times New Roman"/>
          <w:b w:val="false"/>
          <w:i w:val="false"/>
          <w:color w:val="000000"/>
          <w:sz w:val="28"/>
        </w:rPr>
        <w:t xml:space="preserve">
      орман шаруашылық агротехникасы мен жұмыстар технологиясын. </w:t>
      </w:r>
    </w:p>
    <w:bookmarkEnd w:id="65"/>
    <w:bookmarkStart w:name="z69" w:id="66"/>
    <w:p>
      <w:pPr>
        <w:spacing w:after="0"/>
        <w:ind w:left="0"/>
        <w:jc w:val="both"/>
      </w:pPr>
      <w:r>
        <w:rPr>
          <w:rFonts w:ascii="Times New Roman"/>
          <w:b w:val="false"/>
          <w:i w:val="false"/>
          <w:color w:val="000000"/>
          <w:sz w:val="28"/>
        </w:rPr>
        <w:t>
      Параграф 3. Аңшы, 5-разряд</w:t>
      </w:r>
    </w:p>
    <w:bookmarkEnd w:id="66"/>
    <w:bookmarkStart w:name="z70" w:id="67"/>
    <w:p>
      <w:pPr>
        <w:spacing w:after="0"/>
        <w:ind w:left="0"/>
        <w:jc w:val="both"/>
      </w:pPr>
      <w:r>
        <w:rPr>
          <w:rFonts w:ascii="Times New Roman"/>
          <w:b w:val="false"/>
          <w:i w:val="false"/>
          <w:color w:val="000000"/>
          <w:sz w:val="28"/>
        </w:rPr>
        <w:t xml:space="preserve">
      20. Жұмыс сипаттамасы: </w:t>
      </w:r>
    </w:p>
    <w:bookmarkEnd w:id="67"/>
    <w:bookmarkStart w:name="z71" w:id="68"/>
    <w:p>
      <w:pPr>
        <w:spacing w:after="0"/>
        <w:ind w:left="0"/>
        <w:jc w:val="both"/>
      </w:pPr>
      <w:r>
        <w:rPr>
          <w:rFonts w:ascii="Times New Roman"/>
          <w:b w:val="false"/>
          <w:i w:val="false"/>
          <w:color w:val="000000"/>
          <w:sz w:val="28"/>
        </w:rPr>
        <w:t xml:space="preserve">
      бекітілген обходында, қорығында, аңшы шаруашылығында, өндірістік учаскелерінде жабайы жануарлар мен орман егістіктерін браконьерлерден қорғау; азық дайындау; бүкіл биотехникалық іс-шаралар кешенін жүргізу; фенологиялық күнделікке күнделікті жазулар енгізу; аңшылық етуге және балық аулауға құқық беретін құжаттарды тексеру, ормандағы жабайы аң мен құстың жылжуын бақылау, қоректендіру алаңшықтарын, аншлагтарды тиісті күйде ұстау; жабайы жануарларды есепке алу; </w:t>
      </w:r>
    </w:p>
    <w:bookmarkEnd w:id="68"/>
    <w:bookmarkStart w:name="z72" w:id="69"/>
    <w:p>
      <w:pPr>
        <w:spacing w:after="0"/>
        <w:ind w:left="0"/>
        <w:jc w:val="both"/>
      </w:pPr>
      <w:r>
        <w:rPr>
          <w:rFonts w:ascii="Times New Roman"/>
          <w:b w:val="false"/>
          <w:i w:val="false"/>
          <w:color w:val="000000"/>
          <w:sz w:val="28"/>
        </w:rPr>
        <w:t>
      ағаш отынын дайындау, мал жаю, шөп шабу және орманды пайдаланудың өзге де жанама түрлеріне құқық беретін құжаттарды тексеру, белгіленген ережелердің орындалуын бақылайды;</w:t>
      </w:r>
    </w:p>
    <w:bookmarkEnd w:id="69"/>
    <w:bookmarkStart w:name="z73" w:id="70"/>
    <w:p>
      <w:pPr>
        <w:spacing w:after="0"/>
        <w:ind w:left="0"/>
        <w:jc w:val="both"/>
      </w:pPr>
      <w:r>
        <w:rPr>
          <w:rFonts w:ascii="Times New Roman"/>
          <w:b w:val="false"/>
          <w:i w:val="false"/>
          <w:color w:val="000000"/>
          <w:sz w:val="28"/>
        </w:rPr>
        <w:t xml:space="preserve">
      ормандағы өрт сөндіру жұмыстарына қатысу; </w:t>
      </w:r>
    </w:p>
    <w:bookmarkEnd w:id="70"/>
    <w:bookmarkStart w:name="z74" w:id="71"/>
    <w:p>
      <w:pPr>
        <w:spacing w:after="0"/>
        <w:ind w:left="0"/>
        <w:jc w:val="both"/>
      </w:pPr>
      <w:r>
        <w:rPr>
          <w:rFonts w:ascii="Times New Roman"/>
          <w:b w:val="false"/>
          <w:i w:val="false"/>
          <w:color w:val="000000"/>
          <w:sz w:val="28"/>
        </w:rPr>
        <w:t xml:space="preserve">
      орман шаруашылығы мен орман өсімдіктерімен жұмыс жүргізу; ағаш кесуге, шөп шабуға, мал жаюға және орманды пайдаланудың өзге де түрлеріне арналған жерлерді бөлу, орман өсіруді жоспарлау жүргізу кезде жерде шекаралар, меже белгілерін, кварталдық тоғай жолдарын, визирлерді және тағы басқа белгілеу; </w:t>
      </w:r>
    </w:p>
    <w:bookmarkEnd w:id="71"/>
    <w:bookmarkStart w:name="z75" w:id="72"/>
    <w:p>
      <w:pPr>
        <w:spacing w:after="0"/>
        <w:ind w:left="0"/>
        <w:jc w:val="both"/>
      </w:pPr>
      <w:r>
        <w:rPr>
          <w:rFonts w:ascii="Times New Roman"/>
          <w:b w:val="false"/>
          <w:i w:val="false"/>
          <w:color w:val="000000"/>
          <w:sz w:val="28"/>
        </w:rPr>
        <w:t xml:space="preserve">
      ағаш кесу жерлерін бөлу және таксациялау, ағаш кесілетін жерлерді, дайындалған ағаш материалдарын, орман егістіктерін, сөл ағызу жерлерін, орындалған орман жұмыстарын куәландыру; </w:t>
      </w:r>
    </w:p>
    <w:bookmarkEnd w:id="72"/>
    <w:bookmarkStart w:name="z76" w:id="73"/>
    <w:p>
      <w:pPr>
        <w:spacing w:after="0"/>
        <w:ind w:left="0"/>
        <w:jc w:val="both"/>
      </w:pPr>
      <w:r>
        <w:rPr>
          <w:rFonts w:ascii="Times New Roman"/>
          <w:b w:val="false"/>
          <w:i w:val="false"/>
          <w:color w:val="000000"/>
          <w:sz w:val="28"/>
        </w:rPr>
        <w:t xml:space="preserve">
      тіркелген обходы, қорығы,аңшылық шаруашылығы, өндірістік учаскесі шегінде аңшыларды тіркеу; </w:t>
      </w:r>
    </w:p>
    <w:bookmarkEnd w:id="73"/>
    <w:bookmarkStart w:name="z77" w:id="74"/>
    <w:p>
      <w:pPr>
        <w:spacing w:after="0"/>
        <w:ind w:left="0"/>
        <w:jc w:val="both"/>
      </w:pPr>
      <w:r>
        <w:rPr>
          <w:rFonts w:ascii="Times New Roman"/>
          <w:b w:val="false"/>
          <w:i w:val="false"/>
          <w:color w:val="000000"/>
          <w:sz w:val="28"/>
        </w:rPr>
        <w:t>
      аңшылар мен жергілікті халық арасында аңшылық жөніндегі заңдар, орманды қорғау мәселелері бойынша түсіндіру жұмысын жүргізу; орманды заңсыз шабу, мал жаю және орманды пайдаланудың өзге де заңсыз түрлерін доғарту жөнінде шаралар қолдану;</w:t>
      </w:r>
    </w:p>
    <w:bookmarkEnd w:id="74"/>
    <w:bookmarkStart w:name="z78" w:id="75"/>
    <w:p>
      <w:pPr>
        <w:spacing w:after="0"/>
        <w:ind w:left="0"/>
        <w:jc w:val="both"/>
      </w:pPr>
      <w:r>
        <w:rPr>
          <w:rFonts w:ascii="Times New Roman"/>
          <w:b w:val="false"/>
          <w:i w:val="false"/>
          <w:color w:val="000000"/>
          <w:sz w:val="28"/>
        </w:rPr>
        <w:t xml:space="preserve">
      көпірлердің, өрт бақылау мұнараларын, телефон желісін, шектегіш белгілерін, орман өсіру жоспарланған және орман шаруашылығы белгілерін дұрыс күйде ұстау, обходының санитарлық күйін бақылау және онда зиянды жәндіктердің ошақтары, ағаштардың ауруы, ағаштардың жел мен дауылдан құлауы, сүрек діңнің кебуі және орман шаруашылығына зиян келтіру мүмкін өзге де құбылыстар анықталғаны жөнінде орман мекемесіне дер кезінде хабарлау. </w:t>
      </w:r>
    </w:p>
    <w:bookmarkEnd w:id="75"/>
    <w:bookmarkStart w:name="z79" w:id="76"/>
    <w:p>
      <w:pPr>
        <w:spacing w:after="0"/>
        <w:ind w:left="0"/>
        <w:jc w:val="both"/>
      </w:pPr>
      <w:r>
        <w:rPr>
          <w:rFonts w:ascii="Times New Roman"/>
          <w:b w:val="false"/>
          <w:i w:val="false"/>
          <w:color w:val="000000"/>
          <w:sz w:val="28"/>
        </w:rPr>
        <w:t xml:space="preserve">
      21. Білуі тиіс: </w:t>
      </w:r>
    </w:p>
    <w:bookmarkEnd w:id="76"/>
    <w:bookmarkStart w:name="z80" w:id="77"/>
    <w:p>
      <w:pPr>
        <w:spacing w:after="0"/>
        <w:ind w:left="0"/>
        <w:jc w:val="both"/>
      </w:pPr>
      <w:r>
        <w:rPr>
          <w:rFonts w:ascii="Times New Roman"/>
          <w:b w:val="false"/>
          <w:i w:val="false"/>
          <w:color w:val="000000"/>
          <w:sz w:val="28"/>
        </w:rPr>
        <w:t xml:space="preserve">
      өсімдіктер мен жануарлардың төлдеуін қорғау және оларды пайдалану саласындағы нормативтік құқықтық актілерді; </w:t>
      </w:r>
    </w:p>
    <w:bookmarkEnd w:id="77"/>
    <w:bookmarkStart w:name="z81" w:id="78"/>
    <w:p>
      <w:pPr>
        <w:spacing w:after="0"/>
        <w:ind w:left="0"/>
        <w:jc w:val="both"/>
      </w:pPr>
      <w:r>
        <w:rPr>
          <w:rFonts w:ascii="Times New Roman"/>
          <w:b w:val="false"/>
          <w:i w:val="false"/>
          <w:color w:val="000000"/>
          <w:sz w:val="28"/>
        </w:rPr>
        <w:t xml:space="preserve">
      тапсырылған обходының, қорығының, орман шаруашылығының, өндірістік учаскенің шекараларын; аңшылық ету ережелерін; </w:t>
      </w:r>
    </w:p>
    <w:bookmarkEnd w:id="78"/>
    <w:bookmarkStart w:name="z82" w:id="79"/>
    <w:p>
      <w:pPr>
        <w:spacing w:after="0"/>
        <w:ind w:left="0"/>
        <w:jc w:val="both"/>
      </w:pPr>
      <w:r>
        <w:rPr>
          <w:rFonts w:ascii="Times New Roman"/>
          <w:b w:val="false"/>
          <w:i w:val="false"/>
          <w:color w:val="000000"/>
          <w:sz w:val="28"/>
        </w:rPr>
        <w:t xml:space="preserve">
      орманды пайдалануды және аңшылық шаруашылықты дұрыс жүргізу жөніндегі нұсқаулықтарды, бұйрықтарды, үкімдерді; </w:t>
      </w:r>
    </w:p>
    <w:bookmarkEnd w:id="79"/>
    <w:bookmarkStart w:name="z83" w:id="80"/>
    <w:p>
      <w:pPr>
        <w:spacing w:after="0"/>
        <w:ind w:left="0"/>
        <w:jc w:val="both"/>
      </w:pPr>
      <w:r>
        <w:rPr>
          <w:rFonts w:ascii="Times New Roman"/>
          <w:b w:val="false"/>
          <w:i w:val="false"/>
          <w:color w:val="000000"/>
          <w:sz w:val="28"/>
        </w:rPr>
        <w:t xml:space="preserve">
      орман егу және орман отырғызу, орман өсімдіктерін күту, орман тұқымдарын және ормандық тұқым материалдарын дайындау жөніндегі жұмыстардың ұйымдастырылуын және технологиясын; </w:t>
      </w:r>
    </w:p>
    <w:bookmarkEnd w:id="80"/>
    <w:bookmarkStart w:name="z84" w:id="81"/>
    <w:p>
      <w:pPr>
        <w:spacing w:after="0"/>
        <w:ind w:left="0"/>
        <w:jc w:val="both"/>
      </w:pPr>
      <w:r>
        <w:rPr>
          <w:rFonts w:ascii="Times New Roman"/>
          <w:b w:val="false"/>
          <w:i w:val="false"/>
          <w:color w:val="000000"/>
          <w:sz w:val="28"/>
        </w:rPr>
        <w:t xml:space="preserve">
      ормандағы өрт қауіпсіздігі ережелерін және өрт сөндірудің практикалық әдістерін; </w:t>
      </w:r>
    </w:p>
    <w:bookmarkEnd w:id="81"/>
    <w:bookmarkStart w:name="z85" w:id="82"/>
    <w:p>
      <w:pPr>
        <w:spacing w:after="0"/>
        <w:ind w:left="0"/>
        <w:jc w:val="both"/>
      </w:pPr>
      <w:r>
        <w:rPr>
          <w:rFonts w:ascii="Times New Roman"/>
          <w:b w:val="false"/>
          <w:i w:val="false"/>
          <w:color w:val="000000"/>
          <w:sz w:val="28"/>
        </w:rPr>
        <w:t xml:space="preserve">
      орман заңдарын, аңшылық ету ережелерін бұзу үшін жауапкершіліктің нормаларын; </w:t>
      </w:r>
    </w:p>
    <w:bookmarkEnd w:id="82"/>
    <w:bookmarkStart w:name="z86" w:id="83"/>
    <w:p>
      <w:pPr>
        <w:spacing w:after="0"/>
        <w:ind w:left="0"/>
        <w:jc w:val="both"/>
      </w:pPr>
      <w:r>
        <w:rPr>
          <w:rFonts w:ascii="Times New Roman"/>
          <w:b w:val="false"/>
          <w:i w:val="false"/>
          <w:color w:val="000000"/>
          <w:sz w:val="28"/>
        </w:rPr>
        <w:t xml:space="preserve">
      аңшы ит қосу және итпен қуу ережелерін; </w:t>
      </w:r>
    </w:p>
    <w:bookmarkEnd w:id="83"/>
    <w:bookmarkStart w:name="z87" w:id="84"/>
    <w:p>
      <w:pPr>
        <w:spacing w:after="0"/>
        <w:ind w:left="0"/>
        <w:jc w:val="both"/>
      </w:pPr>
      <w:r>
        <w:rPr>
          <w:rFonts w:ascii="Times New Roman"/>
          <w:b w:val="false"/>
          <w:i w:val="false"/>
          <w:color w:val="000000"/>
          <w:sz w:val="28"/>
        </w:rPr>
        <w:t xml:space="preserve">
      аңшылық ету кезіндегі қауіпсіздік техникасын; </w:t>
      </w:r>
    </w:p>
    <w:bookmarkEnd w:id="84"/>
    <w:bookmarkStart w:name="z88" w:id="85"/>
    <w:p>
      <w:pPr>
        <w:spacing w:after="0"/>
        <w:ind w:left="0"/>
        <w:jc w:val="both"/>
      </w:pPr>
      <w:r>
        <w:rPr>
          <w:rFonts w:ascii="Times New Roman"/>
          <w:b w:val="false"/>
          <w:i w:val="false"/>
          <w:color w:val="000000"/>
          <w:sz w:val="28"/>
        </w:rPr>
        <w:t>
      орман шаруашылық агротехникасы мен жұмыстар технологиясын.</w:t>
      </w:r>
    </w:p>
    <w:bookmarkEnd w:id="85"/>
    <w:bookmarkStart w:name="z89" w:id="86"/>
    <w:p>
      <w:pPr>
        <w:spacing w:after="0"/>
        <w:ind w:left="0"/>
        <w:jc w:val="both"/>
      </w:pPr>
      <w:r>
        <w:rPr>
          <w:rFonts w:ascii="Times New Roman"/>
          <w:b w:val="false"/>
          <w:i w:val="false"/>
          <w:color w:val="000000"/>
          <w:sz w:val="28"/>
        </w:rPr>
        <w:t>
      2. Орманшы</w:t>
      </w:r>
    </w:p>
    <w:bookmarkEnd w:id="86"/>
    <w:bookmarkStart w:name="z90" w:id="87"/>
    <w:p>
      <w:pPr>
        <w:spacing w:after="0"/>
        <w:ind w:left="0"/>
        <w:jc w:val="both"/>
      </w:pPr>
      <w:r>
        <w:rPr>
          <w:rFonts w:ascii="Times New Roman"/>
          <w:b w:val="false"/>
          <w:i w:val="false"/>
          <w:color w:val="000000"/>
          <w:sz w:val="28"/>
        </w:rPr>
        <w:t>
      Параграф 1. Орманшы, 2-разряд</w:t>
      </w:r>
    </w:p>
    <w:bookmarkEnd w:id="87"/>
    <w:bookmarkStart w:name="z91" w:id="88"/>
    <w:p>
      <w:pPr>
        <w:spacing w:after="0"/>
        <w:ind w:left="0"/>
        <w:jc w:val="both"/>
      </w:pPr>
      <w:r>
        <w:rPr>
          <w:rFonts w:ascii="Times New Roman"/>
          <w:b w:val="false"/>
          <w:i w:val="false"/>
          <w:color w:val="000000"/>
          <w:sz w:val="28"/>
        </w:rPr>
        <w:t xml:space="preserve">
      22. Жұмыс сипаттамасы: </w:t>
      </w:r>
    </w:p>
    <w:bookmarkEnd w:id="88"/>
    <w:bookmarkStart w:name="z92" w:id="89"/>
    <w:p>
      <w:pPr>
        <w:spacing w:after="0"/>
        <w:ind w:left="0"/>
        <w:jc w:val="both"/>
      </w:pPr>
      <w:r>
        <w:rPr>
          <w:rFonts w:ascii="Times New Roman"/>
          <w:b w:val="false"/>
          <w:i w:val="false"/>
          <w:color w:val="000000"/>
          <w:sz w:val="28"/>
        </w:rPr>
        <w:t xml:space="preserve">
      орман дақылдарын отырғызу, плантациялар, қорықтар отырғыза бастау жөніндегі дайындық және қосалқы жұмыстары; </w:t>
      </w:r>
    </w:p>
    <w:bookmarkEnd w:id="89"/>
    <w:bookmarkStart w:name="z93" w:id="90"/>
    <w:p>
      <w:pPr>
        <w:spacing w:after="0"/>
        <w:ind w:left="0"/>
        <w:jc w:val="both"/>
      </w:pPr>
      <w:r>
        <w:rPr>
          <w:rFonts w:ascii="Times New Roman"/>
          <w:b w:val="false"/>
          <w:i w:val="false"/>
          <w:color w:val="000000"/>
          <w:sz w:val="28"/>
        </w:rPr>
        <w:t>
      машина арқылы отырғызылған екпе көшеттерді қолмен жөндеу, көшеттердің дұрыс егілуін бақылау, қорықтардағы егістіктерді қолмен суару;</w:t>
      </w:r>
    </w:p>
    <w:bookmarkEnd w:id="90"/>
    <w:bookmarkStart w:name="z94" w:id="91"/>
    <w:p>
      <w:pPr>
        <w:spacing w:after="0"/>
        <w:ind w:left="0"/>
        <w:jc w:val="both"/>
      </w:pPr>
      <w:r>
        <w:rPr>
          <w:rFonts w:ascii="Times New Roman"/>
          <w:b w:val="false"/>
          <w:i w:val="false"/>
          <w:color w:val="000000"/>
          <w:sz w:val="28"/>
        </w:rPr>
        <w:t xml:space="preserve">
      қазып алынған екпе көшеттерді іріктеу және уақытша отырғызу; </w:t>
      </w:r>
    </w:p>
    <w:bookmarkEnd w:id="91"/>
    <w:bookmarkStart w:name="z95" w:id="92"/>
    <w:p>
      <w:pPr>
        <w:spacing w:after="0"/>
        <w:ind w:left="0"/>
        <w:jc w:val="both"/>
      </w:pPr>
      <w:r>
        <w:rPr>
          <w:rFonts w:ascii="Times New Roman"/>
          <w:b w:val="false"/>
          <w:i w:val="false"/>
          <w:color w:val="000000"/>
          <w:sz w:val="28"/>
        </w:rPr>
        <w:t xml:space="preserve">
      дайын шіліктен, өзге де материалдардан шарбақтар, механикалық қоршаулар жасау; </w:t>
      </w:r>
    </w:p>
    <w:bookmarkEnd w:id="92"/>
    <w:bookmarkStart w:name="z96" w:id="93"/>
    <w:p>
      <w:pPr>
        <w:spacing w:after="0"/>
        <w:ind w:left="0"/>
        <w:jc w:val="both"/>
      </w:pPr>
      <w:r>
        <w:rPr>
          <w:rFonts w:ascii="Times New Roman"/>
          <w:b w:val="false"/>
          <w:i w:val="false"/>
          <w:color w:val="000000"/>
          <w:sz w:val="28"/>
        </w:rPr>
        <w:t xml:space="preserve">
      қорықтар мен плантацияларды қоршау, құрғату (суармалау) желілер үстінен өтпе жолдар мен көпірлер жасап орнату; </w:t>
      </w:r>
    </w:p>
    <w:bookmarkEnd w:id="93"/>
    <w:bookmarkStart w:name="z97" w:id="94"/>
    <w:p>
      <w:pPr>
        <w:spacing w:after="0"/>
        <w:ind w:left="0"/>
        <w:jc w:val="both"/>
      </w:pPr>
      <w:r>
        <w:rPr>
          <w:rFonts w:ascii="Times New Roman"/>
          <w:b w:val="false"/>
          <w:i w:val="false"/>
          <w:color w:val="000000"/>
          <w:sz w:val="28"/>
        </w:rPr>
        <w:t>
      орманды қорғау жұмыстарын жүргізу кезінде дайындық жұмыстары;</w:t>
      </w:r>
    </w:p>
    <w:bookmarkEnd w:id="94"/>
    <w:bookmarkStart w:name="z98" w:id="95"/>
    <w:p>
      <w:pPr>
        <w:spacing w:after="0"/>
        <w:ind w:left="0"/>
        <w:jc w:val="both"/>
      </w:pPr>
      <w:r>
        <w:rPr>
          <w:rFonts w:ascii="Times New Roman"/>
          <w:b w:val="false"/>
          <w:i w:val="false"/>
          <w:color w:val="000000"/>
          <w:sz w:val="28"/>
        </w:rPr>
        <w:t xml:space="preserve">
      орман кесетін жерді тазарту, қарағайдың қылқанын дайындау, сұрыптау, тазарту және буып – түю; </w:t>
      </w:r>
    </w:p>
    <w:bookmarkEnd w:id="95"/>
    <w:bookmarkStart w:name="z99" w:id="96"/>
    <w:p>
      <w:pPr>
        <w:spacing w:after="0"/>
        <w:ind w:left="0"/>
        <w:jc w:val="both"/>
      </w:pPr>
      <w:r>
        <w:rPr>
          <w:rFonts w:ascii="Times New Roman"/>
          <w:b w:val="false"/>
          <w:i w:val="false"/>
          <w:color w:val="000000"/>
          <w:sz w:val="28"/>
        </w:rPr>
        <w:t xml:space="preserve">
      тін мен шел қабықтан, мочалодан шикізат дайындау, шетперден сыпырғылар, бұйымдар жасау. </w:t>
      </w:r>
    </w:p>
    <w:bookmarkEnd w:id="96"/>
    <w:bookmarkStart w:name="z100" w:id="97"/>
    <w:p>
      <w:pPr>
        <w:spacing w:after="0"/>
        <w:ind w:left="0"/>
        <w:jc w:val="both"/>
      </w:pPr>
      <w:r>
        <w:rPr>
          <w:rFonts w:ascii="Times New Roman"/>
          <w:b w:val="false"/>
          <w:i w:val="false"/>
          <w:color w:val="000000"/>
          <w:sz w:val="28"/>
        </w:rPr>
        <w:t xml:space="preserve">
      23. Білуі тиіс: </w:t>
      </w:r>
    </w:p>
    <w:bookmarkEnd w:id="97"/>
    <w:bookmarkStart w:name="z101" w:id="98"/>
    <w:p>
      <w:pPr>
        <w:spacing w:after="0"/>
        <w:ind w:left="0"/>
        <w:jc w:val="both"/>
      </w:pPr>
      <w:r>
        <w:rPr>
          <w:rFonts w:ascii="Times New Roman"/>
          <w:b w:val="false"/>
          <w:i w:val="false"/>
          <w:color w:val="000000"/>
          <w:sz w:val="28"/>
        </w:rPr>
        <w:t xml:space="preserve">
      орман дақылдарын өндіру әдістері мен тәсілдерін; </w:t>
      </w:r>
    </w:p>
    <w:bookmarkEnd w:id="98"/>
    <w:bookmarkStart w:name="z102" w:id="99"/>
    <w:p>
      <w:pPr>
        <w:spacing w:after="0"/>
        <w:ind w:left="0"/>
        <w:jc w:val="both"/>
      </w:pPr>
      <w:r>
        <w:rPr>
          <w:rFonts w:ascii="Times New Roman"/>
          <w:b w:val="false"/>
          <w:i w:val="false"/>
          <w:color w:val="000000"/>
          <w:sz w:val="28"/>
        </w:rPr>
        <w:t>
      ормантану негіздерін, ағаш шебері және балташы жұмыстарының негіздерін;</w:t>
      </w:r>
    </w:p>
    <w:bookmarkEnd w:id="99"/>
    <w:bookmarkStart w:name="z103" w:id="100"/>
    <w:p>
      <w:pPr>
        <w:spacing w:after="0"/>
        <w:ind w:left="0"/>
        <w:jc w:val="both"/>
      </w:pPr>
      <w:r>
        <w:rPr>
          <w:rFonts w:ascii="Times New Roman"/>
          <w:b w:val="false"/>
          <w:i w:val="false"/>
          <w:color w:val="000000"/>
          <w:sz w:val="28"/>
        </w:rPr>
        <w:t xml:space="preserve">
      көшеттерді отырғызу агротехникасын; </w:t>
      </w:r>
    </w:p>
    <w:bookmarkEnd w:id="100"/>
    <w:bookmarkStart w:name="z104" w:id="101"/>
    <w:p>
      <w:pPr>
        <w:spacing w:after="0"/>
        <w:ind w:left="0"/>
        <w:jc w:val="both"/>
      </w:pPr>
      <w:r>
        <w:rPr>
          <w:rFonts w:ascii="Times New Roman"/>
          <w:b w:val="false"/>
          <w:i w:val="false"/>
          <w:color w:val="000000"/>
          <w:sz w:val="28"/>
        </w:rPr>
        <w:t xml:space="preserve">
      егіс материалдарын дайындаудың ережелері мен әдістерін; </w:t>
      </w:r>
    </w:p>
    <w:bookmarkEnd w:id="101"/>
    <w:bookmarkStart w:name="z105" w:id="102"/>
    <w:p>
      <w:pPr>
        <w:spacing w:after="0"/>
        <w:ind w:left="0"/>
        <w:jc w:val="both"/>
      </w:pPr>
      <w:r>
        <w:rPr>
          <w:rFonts w:ascii="Times New Roman"/>
          <w:b w:val="false"/>
          <w:i w:val="false"/>
          <w:color w:val="000000"/>
          <w:sz w:val="28"/>
        </w:rPr>
        <w:t xml:space="preserve">
      ағаш және бұта тұқымды көшеттердің стандарттарын, отырғызу сапасына қойылатын талаптар; </w:t>
      </w:r>
    </w:p>
    <w:bookmarkEnd w:id="102"/>
    <w:bookmarkStart w:name="z106" w:id="103"/>
    <w:p>
      <w:pPr>
        <w:spacing w:after="0"/>
        <w:ind w:left="0"/>
        <w:jc w:val="both"/>
      </w:pPr>
      <w:r>
        <w:rPr>
          <w:rFonts w:ascii="Times New Roman"/>
          <w:b w:val="false"/>
          <w:i w:val="false"/>
          <w:color w:val="000000"/>
          <w:sz w:val="28"/>
        </w:rPr>
        <w:t xml:space="preserve">
      егіс материалды көму ережелерін; </w:t>
      </w:r>
    </w:p>
    <w:bookmarkEnd w:id="103"/>
    <w:bookmarkStart w:name="z107" w:id="104"/>
    <w:p>
      <w:pPr>
        <w:spacing w:after="0"/>
        <w:ind w:left="0"/>
        <w:jc w:val="both"/>
      </w:pPr>
      <w:r>
        <w:rPr>
          <w:rFonts w:ascii="Times New Roman"/>
          <w:b w:val="false"/>
          <w:i w:val="false"/>
          <w:color w:val="000000"/>
          <w:sz w:val="28"/>
        </w:rPr>
        <w:t xml:space="preserve">
      ағаш кесілген жерлерді тазарту ережелерін, қарағай қылқанын дайындаудың әдістері мен стандарттарын; </w:t>
      </w:r>
    </w:p>
    <w:bookmarkEnd w:id="104"/>
    <w:bookmarkStart w:name="z108" w:id="105"/>
    <w:p>
      <w:pPr>
        <w:spacing w:after="0"/>
        <w:ind w:left="0"/>
        <w:jc w:val="both"/>
      </w:pPr>
      <w:r>
        <w:rPr>
          <w:rFonts w:ascii="Times New Roman"/>
          <w:b w:val="false"/>
          <w:i w:val="false"/>
          <w:color w:val="000000"/>
          <w:sz w:val="28"/>
        </w:rPr>
        <w:t xml:space="preserve">
      шикізатты дайындау ережелерін; </w:t>
      </w:r>
    </w:p>
    <w:bookmarkEnd w:id="105"/>
    <w:bookmarkStart w:name="z109" w:id="106"/>
    <w:p>
      <w:pPr>
        <w:spacing w:after="0"/>
        <w:ind w:left="0"/>
        <w:jc w:val="both"/>
      </w:pPr>
      <w:r>
        <w:rPr>
          <w:rFonts w:ascii="Times New Roman"/>
          <w:b w:val="false"/>
          <w:i w:val="false"/>
          <w:color w:val="000000"/>
          <w:sz w:val="28"/>
        </w:rPr>
        <w:t xml:space="preserve">
      шетперден бұйымдар жасау технологиясын; </w:t>
      </w:r>
    </w:p>
    <w:bookmarkEnd w:id="106"/>
    <w:bookmarkStart w:name="z110" w:id="107"/>
    <w:p>
      <w:pPr>
        <w:spacing w:after="0"/>
        <w:ind w:left="0"/>
        <w:jc w:val="both"/>
      </w:pPr>
      <w:r>
        <w:rPr>
          <w:rFonts w:ascii="Times New Roman"/>
          <w:b w:val="false"/>
          <w:i w:val="false"/>
          <w:color w:val="000000"/>
          <w:sz w:val="28"/>
        </w:rPr>
        <w:t>
      жұмыстарды атқарудың озық әдістері мен қауіпсіздік техникасының ережелері;</w:t>
      </w:r>
    </w:p>
    <w:bookmarkEnd w:id="107"/>
    <w:bookmarkStart w:name="z111" w:id="108"/>
    <w:p>
      <w:pPr>
        <w:spacing w:after="0"/>
        <w:ind w:left="0"/>
        <w:jc w:val="both"/>
      </w:pPr>
      <w:r>
        <w:rPr>
          <w:rFonts w:ascii="Times New Roman"/>
          <w:b w:val="false"/>
          <w:i w:val="false"/>
          <w:color w:val="000000"/>
          <w:sz w:val="28"/>
        </w:rPr>
        <w:t>
      аспаптар мен оларды қолдану ережелерін.</w:t>
      </w:r>
    </w:p>
    <w:bookmarkEnd w:id="108"/>
    <w:bookmarkStart w:name="z112" w:id="109"/>
    <w:p>
      <w:pPr>
        <w:spacing w:after="0"/>
        <w:ind w:left="0"/>
        <w:jc w:val="both"/>
      </w:pPr>
      <w:r>
        <w:rPr>
          <w:rFonts w:ascii="Times New Roman"/>
          <w:b w:val="false"/>
          <w:i w:val="false"/>
          <w:color w:val="000000"/>
          <w:sz w:val="28"/>
        </w:rPr>
        <w:t>
      Параграф 2. Орманшы 3-разряд</w:t>
      </w:r>
    </w:p>
    <w:bookmarkEnd w:id="109"/>
    <w:bookmarkStart w:name="z113" w:id="110"/>
    <w:p>
      <w:pPr>
        <w:spacing w:after="0"/>
        <w:ind w:left="0"/>
        <w:jc w:val="both"/>
      </w:pPr>
      <w:r>
        <w:rPr>
          <w:rFonts w:ascii="Times New Roman"/>
          <w:b w:val="false"/>
          <w:i w:val="false"/>
          <w:color w:val="000000"/>
          <w:sz w:val="28"/>
        </w:rPr>
        <w:t xml:space="preserve">
      24. Жұмыс сипаттамасы: </w:t>
      </w:r>
    </w:p>
    <w:bookmarkEnd w:id="110"/>
    <w:bookmarkStart w:name="z114" w:id="111"/>
    <w:p>
      <w:pPr>
        <w:spacing w:after="0"/>
        <w:ind w:left="0"/>
        <w:jc w:val="both"/>
      </w:pPr>
      <w:r>
        <w:rPr>
          <w:rFonts w:ascii="Times New Roman"/>
          <w:b w:val="false"/>
          <w:i w:val="false"/>
          <w:color w:val="000000"/>
          <w:sz w:val="28"/>
        </w:rPr>
        <w:t>
      атты және қол аспаптарын, құралдары және қажетті материалды тексеру және дайындау;</w:t>
      </w:r>
    </w:p>
    <w:bookmarkEnd w:id="111"/>
    <w:bookmarkStart w:name="z115" w:id="112"/>
    <w:p>
      <w:pPr>
        <w:spacing w:after="0"/>
        <w:ind w:left="0"/>
        <w:jc w:val="both"/>
      </w:pPr>
      <w:r>
        <w:rPr>
          <w:rFonts w:ascii="Times New Roman"/>
          <w:b w:val="false"/>
          <w:i w:val="false"/>
          <w:color w:val="000000"/>
          <w:sz w:val="28"/>
        </w:rPr>
        <w:t>
      орман егістерін, қорықтар, плантациялар егуге топырақ дайындау;</w:t>
      </w:r>
    </w:p>
    <w:bookmarkEnd w:id="112"/>
    <w:bookmarkStart w:name="z116" w:id="113"/>
    <w:p>
      <w:pPr>
        <w:spacing w:after="0"/>
        <w:ind w:left="0"/>
        <w:jc w:val="both"/>
      </w:pPr>
      <w:r>
        <w:rPr>
          <w:rFonts w:ascii="Times New Roman"/>
          <w:b w:val="false"/>
          <w:i w:val="false"/>
          <w:color w:val="000000"/>
          <w:sz w:val="28"/>
        </w:rPr>
        <w:t xml:space="preserve">
      орман дақылдарын, екпе көшеттерді, тікпе көшеттерді қолмен және салт атпен күту; </w:t>
      </w:r>
    </w:p>
    <w:bookmarkEnd w:id="113"/>
    <w:bookmarkStart w:name="z117" w:id="114"/>
    <w:p>
      <w:pPr>
        <w:spacing w:after="0"/>
        <w:ind w:left="0"/>
        <w:jc w:val="both"/>
      </w:pPr>
      <w:r>
        <w:rPr>
          <w:rFonts w:ascii="Times New Roman"/>
          <w:b w:val="false"/>
          <w:i w:val="false"/>
          <w:color w:val="000000"/>
          <w:sz w:val="28"/>
        </w:rPr>
        <w:t xml:space="preserve">
      егістік материалды дайындау; ағаш және бұта тұқымдарын жинау, өңдеу және егуге дайындау; екпе және тікпе көшеттерді қазып алу, сұрыптау, тиеу және түсіру; </w:t>
      </w:r>
    </w:p>
    <w:bookmarkEnd w:id="114"/>
    <w:bookmarkStart w:name="z118" w:id="115"/>
    <w:p>
      <w:pPr>
        <w:spacing w:after="0"/>
        <w:ind w:left="0"/>
        <w:jc w:val="both"/>
      </w:pPr>
      <w:r>
        <w:rPr>
          <w:rFonts w:ascii="Times New Roman"/>
          <w:b w:val="false"/>
          <w:i w:val="false"/>
          <w:color w:val="000000"/>
          <w:sz w:val="28"/>
        </w:rPr>
        <w:t xml:space="preserve">
      егістік және көшет материалдан қысқы уақытта сақтауға дайындау; </w:t>
      </w:r>
    </w:p>
    <w:bookmarkEnd w:id="115"/>
    <w:bookmarkStart w:name="z119" w:id="116"/>
    <w:p>
      <w:pPr>
        <w:spacing w:after="0"/>
        <w:ind w:left="0"/>
        <w:jc w:val="both"/>
      </w:pPr>
      <w:r>
        <w:rPr>
          <w:rFonts w:ascii="Times New Roman"/>
          <w:b w:val="false"/>
          <w:i w:val="false"/>
          <w:color w:val="000000"/>
          <w:sz w:val="28"/>
        </w:rPr>
        <w:t xml:space="preserve">
      табиғи жағуарына көмектесу (топырақ бетіндегі қыртысты алу және топырақты қопсыту); </w:t>
      </w:r>
    </w:p>
    <w:bookmarkEnd w:id="116"/>
    <w:bookmarkStart w:name="z120" w:id="117"/>
    <w:p>
      <w:pPr>
        <w:spacing w:after="0"/>
        <w:ind w:left="0"/>
        <w:jc w:val="both"/>
      </w:pPr>
      <w:r>
        <w:rPr>
          <w:rFonts w:ascii="Times New Roman"/>
          <w:b w:val="false"/>
          <w:i w:val="false"/>
          <w:color w:val="000000"/>
          <w:sz w:val="28"/>
        </w:rPr>
        <w:t>
      өрттің алдын алу жұмыстарын өткізу кезінде топырақты минерализациялау;</w:t>
      </w:r>
    </w:p>
    <w:bookmarkEnd w:id="117"/>
    <w:bookmarkStart w:name="z121" w:id="118"/>
    <w:p>
      <w:pPr>
        <w:spacing w:after="0"/>
        <w:ind w:left="0"/>
        <w:jc w:val="both"/>
      </w:pPr>
      <w:r>
        <w:rPr>
          <w:rFonts w:ascii="Times New Roman"/>
          <w:b w:val="false"/>
          <w:i w:val="false"/>
          <w:color w:val="000000"/>
          <w:sz w:val="28"/>
        </w:rPr>
        <w:t>
      ұшақтарға улы химикаттарды тиеу, зиянды жәндіктермен және орман ауруларымен жүргізілетін күрес нәтижелерінің есебін жүргізу;</w:t>
      </w:r>
    </w:p>
    <w:bookmarkEnd w:id="118"/>
    <w:bookmarkStart w:name="z122" w:id="119"/>
    <w:p>
      <w:pPr>
        <w:spacing w:after="0"/>
        <w:ind w:left="0"/>
        <w:jc w:val="both"/>
      </w:pPr>
      <w:r>
        <w:rPr>
          <w:rFonts w:ascii="Times New Roman"/>
          <w:b w:val="false"/>
          <w:i w:val="false"/>
          <w:color w:val="000000"/>
          <w:sz w:val="28"/>
        </w:rPr>
        <w:t xml:space="preserve">
      этномофаунаның қоныстығының тығыздығын тексеру үшін топырақты зерттеу (тұзақ шұқырларды қазып алу), қоршағыш және тұзақ арықтарын орнату, ағаштарға желім шығыршықтарын салу, ұядағы жұмыртқаларды мұнайлау, тұзақ ағаштарды тізу; </w:t>
      </w:r>
    </w:p>
    <w:bookmarkEnd w:id="119"/>
    <w:bookmarkStart w:name="z123" w:id="120"/>
    <w:p>
      <w:pPr>
        <w:spacing w:after="0"/>
        <w:ind w:left="0"/>
        <w:jc w:val="both"/>
      </w:pPr>
      <w:r>
        <w:rPr>
          <w:rFonts w:ascii="Times New Roman"/>
          <w:b w:val="false"/>
          <w:i w:val="false"/>
          <w:color w:val="000000"/>
          <w:sz w:val="28"/>
        </w:rPr>
        <w:t xml:space="preserve">
      ағаштың қабықтарын, өрт сөндірушілер балтасының саптарын дайындау, себеттер тоқу; </w:t>
      </w:r>
    </w:p>
    <w:bookmarkEnd w:id="120"/>
    <w:bookmarkStart w:name="z124" w:id="121"/>
    <w:p>
      <w:pPr>
        <w:spacing w:after="0"/>
        <w:ind w:left="0"/>
        <w:jc w:val="both"/>
      </w:pPr>
      <w:r>
        <w:rPr>
          <w:rFonts w:ascii="Times New Roman"/>
          <w:b w:val="false"/>
          <w:i w:val="false"/>
          <w:color w:val="000000"/>
          <w:sz w:val="28"/>
        </w:rPr>
        <w:t xml:space="preserve">
      бұталар мен өсіп тұрған ағаштардан қолмен тұқым жинау; </w:t>
      </w:r>
    </w:p>
    <w:bookmarkEnd w:id="121"/>
    <w:bookmarkStart w:name="z125" w:id="122"/>
    <w:p>
      <w:pPr>
        <w:spacing w:after="0"/>
        <w:ind w:left="0"/>
        <w:jc w:val="both"/>
      </w:pPr>
      <w:r>
        <w:rPr>
          <w:rFonts w:ascii="Times New Roman"/>
          <w:b w:val="false"/>
          <w:i w:val="false"/>
          <w:color w:val="000000"/>
          <w:sz w:val="28"/>
        </w:rPr>
        <w:t xml:space="preserve">
      өсіп тұрған қылқан жапырақты ағаштардан бүршіктер жинау; </w:t>
      </w:r>
    </w:p>
    <w:bookmarkEnd w:id="122"/>
    <w:bookmarkStart w:name="z126" w:id="123"/>
    <w:p>
      <w:pPr>
        <w:spacing w:after="0"/>
        <w:ind w:left="0"/>
        <w:jc w:val="both"/>
      </w:pPr>
      <w:r>
        <w:rPr>
          <w:rFonts w:ascii="Times New Roman"/>
          <w:b w:val="false"/>
          <w:i w:val="false"/>
          <w:color w:val="000000"/>
          <w:sz w:val="28"/>
        </w:rPr>
        <w:t xml:space="preserve">
      кесілген ағаштардың жемістері бар бұтақтарын дайындау; </w:t>
      </w:r>
    </w:p>
    <w:bookmarkEnd w:id="123"/>
    <w:bookmarkStart w:name="z127" w:id="124"/>
    <w:p>
      <w:pPr>
        <w:spacing w:after="0"/>
        <w:ind w:left="0"/>
        <w:jc w:val="both"/>
      </w:pPr>
      <w:r>
        <w:rPr>
          <w:rFonts w:ascii="Times New Roman"/>
          <w:b w:val="false"/>
          <w:i w:val="false"/>
          <w:color w:val="000000"/>
          <w:sz w:val="28"/>
        </w:rPr>
        <w:t>
      калқа астында дайындалған бұтақтарды кептіру, бұтақтардан жемісті сілкіп түсіру немесе сындырып алу, тұқымдарды желдетіп алу, елеп алу, кептіру және ыдыстарға салу, сақтайын жерге тасымалдау;</w:t>
      </w:r>
    </w:p>
    <w:bookmarkEnd w:id="124"/>
    <w:bookmarkStart w:name="z128" w:id="125"/>
    <w:p>
      <w:pPr>
        <w:spacing w:after="0"/>
        <w:ind w:left="0"/>
        <w:jc w:val="both"/>
      </w:pPr>
      <w:r>
        <w:rPr>
          <w:rFonts w:ascii="Times New Roman"/>
          <w:b w:val="false"/>
          <w:i w:val="false"/>
          <w:color w:val="000000"/>
          <w:sz w:val="28"/>
        </w:rPr>
        <w:t>
      қылқан жапырақты ағаштардың бүршіктерін кептіргіш камераларға себу;</w:t>
      </w:r>
    </w:p>
    <w:bookmarkEnd w:id="125"/>
    <w:bookmarkStart w:name="z129" w:id="126"/>
    <w:p>
      <w:pPr>
        <w:spacing w:after="0"/>
        <w:ind w:left="0"/>
        <w:jc w:val="both"/>
      </w:pPr>
      <w:r>
        <w:rPr>
          <w:rFonts w:ascii="Times New Roman"/>
          <w:b w:val="false"/>
          <w:i w:val="false"/>
          <w:color w:val="000000"/>
          <w:sz w:val="28"/>
        </w:rPr>
        <w:t xml:space="preserve">
      кептіргіш камералардың пешін жағу; </w:t>
      </w:r>
    </w:p>
    <w:bookmarkEnd w:id="126"/>
    <w:bookmarkStart w:name="z130" w:id="127"/>
    <w:p>
      <w:pPr>
        <w:spacing w:after="0"/>
        <w:ind w:left="0"/>
        <w:jc w:val="both"/>
      </w:pPr>
      <w:r>
        <w:rPr>
          <w:rFonts w:ascii="Times New Roman"/>
          <w:b w:val="false"/>
          <w:i w:val="false"/>
          <w:color w:val="000000"/>
          <w:sz w:val="28"/>
        </w:rPr>
        <w:t>
      аралары ашылған бүршіктерді камерадан түсіру, тұқымдарды ыдыстарға салу, тұқымды сақтауға тапсыру;</w:t>
      </w:r>
    </w:p>
    <w:bookmarkEnd w:id="127"/>
    <w:bookmarkStart w:name="z131" w:id="128"/>
    <w:p>
      <w:pPr>
        <w:spacing w:after="0"/>
        <w:ind w:left="0"/>
        <w:jc w:val="both"/>
      </w:pPr>
      <w:r>
        <w:rPr>
          <w:rFonts w:ascii="Times New Roman"/>
          <w:b w:val="false"/>
          <w:i w:val="false"/>
          <w:color w:val="000000"/>
          <w:sz w:val="28"/>
        </w:rPr>
        <w:t xml:space="preserve">
      сөрелердегі сақтауға қойылған тұқымдарды қопсытып отыру; </w:t>
      </w:r>
    </w:p>
    <w:bookmarkEnd w:id="128"/>
    <w:bookmarkStart w:name="z132" w:id="129"/>
    <w:p>
      <w:pPr>
        <w:spacing w:after="0"/>
        <w:ind w:left="0"/>
        <w:jc w:val="both"/>
      </w:pPr>
      <w:r>
        <w:rPr>
          <w:rFonts w:ascii="Times New Roman"/>
          <w:b w:val="false"/>
          <w:i w:val="false"/>
          <w:color w:val="000000"/>
          <w:sz w:val="28"/>
        </w:rPr>
        <w:t xml:space="preserve">
      бүршік кептіретін және тұқым сақтауға арналған қоймаларды жинау, оларды әктеу және зарарсыздандыру. </w:t>
      </w:r>
    </w:p>
    <w:bookmarkEnd w:id="129"/>
    <w:bookmarkStart w:name="z133" w:id="130"/>
    <w:p>
      <w:pPr>
        <w:spacing w:after="0"/>
        <w:ind w:left="0"/>
        <w:jc w:val="both"/>
      </w:pPr>
      <w:r>
        <w:rPr>
          <w:rFonts w:ascii="Times New Roman"/>
          <w:b w:val="false"/>
          <w:i w:val="false"/>
          <w:color w:val="000000"/>
          <w:sz w:val="28"/>
        </w:rPr>
        <w:t xml:space="preserve">
      25. Білуі тиіс: </w:t>
      </w:r>
    </w:p>
    <w:bookmarkEnd w:id="130"/>
    <w:bookmarkStart w:name="z134" w:id="131"/>
    <w:p>
      <w:pPr>
        <w:spacing w:after="0"/>
        <w:ind w:left="0"/>
        <w:jc w:val="both"/>
      </w:pPr>
      <w:r>
        <w:rPr>
          <w:rFonts w:ascii="Times New Roman"/>
          <w:b w:val="false"/>
          <w:i w:val="false"/>
          <w:color w:val="000000"/>
          <w:sz w:val="28"/>
        </w:rPr>
        <w:t xml:space="preserve">
      топырақтану негіздерін (топырақтың механикалық құрамын, құрылымын, топырақтың негізгі қасиеттерін), ормантану, орман, тұқым ісінің, ормандық тауартанудың, орманды қорғау жұмыстарының негіздерін; </w:t>
      </w:r>
    </w:p>
    <w:bookmarkEnd w:id="131"/>
    <w:bookmarkStart w:name="z135" w:id="132"/>
    <w:p>
      <w:pPr>
        <w:spacing w:after="0"/>
        <w:ind w:left="0"/>
        <w:jc w:val="both"/>
      </w:pPr>
      <w:r>
        <w:rPr>
          <w:rFonts w:ascii="Times New Roman"/>
          <w:b w:val="false"/>
          <w:i w:val="false"/>
          <w:color w:val="000000"/>
          <w:sz w:val="28"/>
        </w:rPr>
        <w:t>
      топырақ өңдеудің және орман дақылдарын, екпе және тікпе көшеттерді күту агротехникасын, ағаш түрлерін, тұқымдардың пісу және оларды жинау уақытын;</w:t>
      </w:r>
    </w:p>
    <w:bookmarkEnd w:id="132"/>
    <w:bookmarkStart w:name="z136" w:id="133"/>
    <w:p>
      <w:pPr>
        <w:spacing w:after="0"/>
        <w:ind w:left="0"/>
        <w:jc w:val="both"/>
      </w:pPr>
      <w:r>
        <w:rPr>
          <w:rFonts w:ascii="Times New Roman"/>
          <w:b w:val="false"/>
          <w:i w:val="false"/>
          <w:color w:val="000000"/>
          <w:sz w:val="28"/>
        </w:rPr>
        <w:t xml:space="preserve">
      бүршіктерді өңдеу тәртібін, тұқымдарды сақтау ережелерін, көшет материалдарын, жемістерді, бүршіктерді, емен жаңғақтарын, тұқымдарды, дайындау агротехникасын, оларды сорттау; </w:t>
      </w:r>
    </w:p>
    <w:bookmarkEnd w:id="133"/>
    <w:bookmarkStart w:name="z137" w:id="134"/>
    <w:p>
      <w:pPr>
        <w:spacing w:after="0"/>
        <w:ind w:left="0"/>
        <w:jc w:val="both"/>
      </w:pPr>
      <w:r>
        <w:rPr>
          <w:rFonts w:ascii="Times New Roman"/>
          <w:b w:val="false"/>
          <w:i w:val="false"/>
          <w:color w:val="000000"/>
          <w:sz w:val="28"/>
        </w:rPr>
        <w:t xml:space="preserve">
      сақтау және олардың стандарттарын; </w:t>
      </w:r>
    </w:p>
    <w:bookmarkEnd w:id="134"/>
    <w:bookmarkStart w:name="z138" w:id="135"/>
    <w:p>
      <w:pPr>
        <w:spacing w:after="0"/>
        <w:ind w:left="0"/>
        <w:jc w:val="both"/>
      </w:pPr>
      <w:r>
        <w:rPr>
          <w:rFonts w:ascii="Times New Roman"/>
          <w:b w:val="false"/>
          <w:i w:val="false"/>
          <w:color w:val="000000"/>
          <w:sz w:val="28"/>
        </w:rPr>
        <w:t xml:space="preserve">
      бүршіктерді кептірудің температуралық режимін; </w:t>
      </w:r>
    </w:p>
    <w:bookmarkEnd w:id="135"/>
    <w:bookmarkStart w:name="z139" w:id="136"/>
    <w:p>
      <w:pPr>
        <w:spacing w:after="0"/>
        <w:ind w:left="0"/>
        <w:jc w:val="both"/>
      </w:pPr>
      <w:r>
        <w:rPr>
          <w:rFonts w:ascii="Times New Roman"/>
          <w:b w:val="false"/>
          <w:i w:val="false"/>
          <w:color w:val="000000"/>
          <w:sz w:val="28"/>
        </w:rPr>
        <w:t xml:space="preserve">
      ағаш материалдарының техникалық шарттары мен стандарттарын; </w:t>
      </w:r>
    </w:p>
    <w:bookmarkEnd w:id="136"/>
    <w:bookmarkStart w:name="z140" w:id="137"/>
    <w:p>
      <w:pPr>
        <w:spacing w:after="0"/>
        <w:ind w:left="0"/>
        <w:jc w:val="both"/>
      </w:pPr>
      <w:r>
        <w:rPr>
          <w:rFonts w:ascii="Times New Roman"/>
          <w:b w:val="false"/>
          <w:i w:val="false"/>
          <w:color w:val="000000"/>
          <w:sz w:val="28"/>
        </w:rPr>
        <w:t>
      орман жұмыстарын орындау, аттарды күту ережелерін, түрлі құралдары, аспаптарды және құрылғыларды пайдалануды, жұмыстарды атқару барысындағы қауіпсіздік техникасын.</w:t>
      </w:r>
    </w:p>
    <w:bookmarkEnd w:id="137"/>
    <w:bookmarkStart w:name="z141" w:id="138"/>
    <w:p>
      <w:pPr>
        <w:spacing w:after="0"/>
        <w:ind w:left="0"/>
        <w:jc w:val="both"/>
      </w:pPr>
      <w:r>
        <w:rPr>
          <w:rFonts w:ascii="Times New Roman"/>
          <w:b w:val="false"/>
          <w:i w:val="false"/>
          <w:color w:val="000000"/>
          <w:sz w:val="28"/>
        </w:rPr>
        <w:t>
      Параграф 3. Орманшы, 4-разряд</w:t>
      </w:r>
    </w:p>
    <w:bookmarkEnd w:id="138"/>
    <w:bookmarkStart w:name="z142" w:id="139"/>
    <w:p>
      <w:pPr>
        <w:spacing w:after="0"/>
        <w:ind w:left="0"/>
        <w:jc w:val="both"/>
      </w:pPr>
      <w:r>
        <w:rPr>
          <w:rFonts w:ascii="Times New Roman"/>
          <w:b w:val="false"/>
          <w:i w:val="false"/>
          <w:color w:val="000000"/>
          <w:sz w:val="28"/>
        </w:rPr>
        <w:t xml:space="preserve">
      26. Жұмыс сипаттамасы: </w:t>
      </w:r>
    </w:p>
    <w:bookmarkEnd w:id="139"/>
    <w:bookmarkStart w:name="z143" w:id="140"/>
    <w:p>
      <w:pPr>
        <w:spacing w:after="0"/>
        <w:ind w:left="0"/>
        <w:jc w:val="both"/>
      </w:pPr>
      <w:r>
        <w:rPr>
          <w:rFonts w:ascii="Times New Roman"/>
          <w:b w:val="false"/>
          <w:i w:val="false"/>
          <w:color w:val="000000"/>
          <w:sz w:val="28"/>
        </w:rPr>
        <w:t>
      тіркегіш құралдары, аспаптарды және құрылғыларды тексеру және жұмысқа әзірлеу, оларды жұмыс ауысымы бойы күту, егістік және көшет материалдарын дайындау;</w:t>
      </w:r>
    </w:p>
    <w:bookmarkEnd w:id="140"/>
    <w:bookmarkStart w:name="z144" w:id="141"/>
    <w:p>
      <w:pPr>
        <w:spacing w:after="0"/>
        <w:ind w:left="0"/>
        <w:jc w:val="both"/>
      </w:pPr>
      <w:r>
        <w:rPr>
          <w:rFonts w:ascii="Times New Roman"/>
          <w:b w:val="false"/>
          <w:i w:val="false"/>
          <w:color w:val="000000"/>
          <w:sz w:val="28"/>
        </w:rPr>
        <w:t xml:space="preserve">
      екпе және тікпе көшеттерді, қалемшелерді отырғызу, тұқым егу; </w:t>
      </w:r>
    </w:p>
    <w:bookmarkEnd w:id="141"/>
    <w:bookmarkStart w:name="z145" w:id="142"/>
    <w:p>
      <w:pPr>
        <w:spacing w:after="0"/>
        <w:ind w:left="0"/>
        <w:jc w:val="both"/>
      </w:pPr>
      <w:r>
        <w:rPr>
          <w:rFonts w:ascii="Times New Roman"/>
          <w:b w:val="false"/>
          <w:i w:val="false"/>
          <w:color w:val="000000"/>
          <w:sz w:val="28"/>
        </w:rPr>
        <w:t xml:space="preserve">
      орман дақылдарын, екпе және тікпе көшеттерді механикалық құралдар арқылы күту; </w:t>
      </w:r>
    </w:p>
    <w:bookmarkEnd w:id="142"/>
    <w:bookmarkStart w:name="z146" w:id="143"/>
    <w:p>
      <w:pPr>
        <w:spacing w:after="0"/>
        <w:ind w:left="0"/>
        <w:jc w:val="both"/>
      </w:pPr>
      <w:r>
        <w:rPr>
          <w:rFonts w:ascii="Times New Roman"/>
          <w:b w:val="false"/>
          <w:i w:val="false"/>
          <w:color w:val="000000"/>
          <w:sz w:val="28"/>
        </w:rPr>
        <w:t>
      топыраққа минералды тыңайтқыштар енгізу, ерітінділер, эмульсиялар, уланған еліктіргіштер дайындау;</w:t>
      </w:r>
    </w:p>
    <w:bookmarkEnd w:id="143"/>
    <w:p>
      <w:pPr>
        <w:spacing w:after="0"/>
        <w:ind w:left="0"/>
        <w:jc w:val="both"/>
      </w:pPr>
      <w:r>
        <w:rPr>
          <w:rFonts w:ascii="Times New Roman"/>
          <w:b w:val="false"/>
          <w:i w:val="false"/>
          <w:color w:val="000000"/>
          <w:sz w:val="28"/>
        </w:rPr>
        <w:t xml:space="preserve">
      екпе және тікпе көшеттерді, ағаш түрлерінің табиғи төлдерін, шөп өсімдіктерін себелеу; </w:t>
      </w:r>
    </w:p>
    <w:bookmarkStart w:name="z147" w:id="144"/>
    <w:p>
      <w:pPr>
        <w:spacing w:after="0"/>
        <w:ind w:left="0"/>
        <w:jc w:val="both"/>
      </w:pPr>
      <w:r>
        <w:rPr>
          <w:rFonts w:ascii="Times New Roman"/>
          <w:b w:val="false"/>
          <w:i w:val="false"/>
          <w:color w:val="000000"/>
          <w:sz w:val="28"/>
        </w:rPr>
        <w:t xml:space="preserve">
      жерді жырту арқылы екпе көшеттерді алу, топырақты минерализациялау, табиғи жаңартылуына қолдау жасау және ат жегілетін соқалар мен механизмдердің қолданылумен жүргізілетін жұмыстар; </w:t>
      </w:r>
    </w:p>
    <w:bookmarkEnd w:id="144"/>
    <w:bookmarkStart w:name="z148" w:id="145"/>
    <w:p>
      <w:pPr>
        <w:spacing w:after="0"/>
        <w:ind w:left="0"/>
        <w:jc w:val="both"/>
      </w:pPr>
      <w:r>
        <w:rPr>
          <w:rFonts w:ascii="Times New Roman"/>
          <w:b w:val="false"/>
          <w:i w:val="false"/>
          <w:color w:val="000000"/>
          <w:sz w:val="28"/>
        </w:rPr>
        <w:t xml:space="preserve">
      ағаш кесетін жерлерді белгілеп бөлу және орманды жоспарлау жұмыстарын атқару, оның ішінде моторланған аспаптарды қолдану арқылы сынама алаңшықтардың салынуын бастау, ағаштарды есептеу, тұқым шаруашылықтарын өлшеу, визирлерді, кварталдық орман жолдарын және шекара сызықтарын қазу, тазалау және өлшеу, сәнді ағаштарды шабу жөніндегі жұмыстар кешені; </w:t>
      </w:r>
    </w:p>
    <w:bookmarkEnd w:id="145"/>
    <w:bookmarkStart w:name="z149" w:id="146"/>
    <w:p>
      <w:pPr>
        <w:spacing w:after="0"/>
        <w:ind w:left="0"/>
        <w:jc w:val="both"/>
      </w:pPr>
      <w:r>
        <w:rPr>
          <w:rFonts w:ascii="Times New Roman"/>
          <w:b w:val="false"/>
          <w:i w:val="false"/>
          <w:color w:val="000000"/>
          <w:sz w:val="28"/>
        </w:rPr>
        <w:t>
      топырақ пен орман паталогияларына қатысты зерттеулер жүргізу үшін шұңқырлар дайындау.</w:t>
      </w:r>
    </w:p>
    <w:bookmarkEnd w:id="146"/>
    <w:bookmarkStart w:name="z150" w:id="147"/>
    <w:p>
      <w:pPr>
        <w:spacing w:after="0"/>
        <w:ind w:left="0"/>
        <w:jc w:val="both"/>
      </w:pPr>
      <w:r>
        <w:rPr>
          <w:rFonts w:ascii="Times New Roman"/>
          <w:b w:val="false"/>
          <w:i w:val="false"/>
          <w:color w:val="000000"/>
          <w:sz w:val="28"/>
        </w:rPr>
        <w:t xml:space="preserve">
      27. Білуі тиіс: </w:t>
      </w:r>
    </w:p>
    <w:bookmarkEnd w:id="147"/>
    <w:bookmarkStart w:name="z151" w:id="148"/>
    <w:p>
      <w:pPr>
        <w:spacing w:after="0"/>
        <w:ind w:left="0"/>
        <w:jc w:val="both"/>
      </w:pPr>
      <w:r>
        <w:rPr>
          <w:rFonts w:ascii="Times New Roman"/>
          <w:b w:val="false"/>
          <w:i w:val="false"/>
          <w:color w:val="000000"/>
          <w:sz w:val="28"/>
        </w:rPr>
        <w:t xml:space="preserve">
      ормантанудың, орман жоспарлаудың, топырақтанудың, орман жаңғыртудың, орман қорғаудың, орманды пайдаланудың және орман тауартанудың негіздерін; </w:t>
      </w:r>
    </w:p>
    <w:bookmarkEnd w:id="148"/>
    <w:bookmarkStart w:name="z152" w:id="149"/>
    <w:p>
      <w:pPr>
        <w:spacing w:after="0"/>
        <w:ind w:left="0"/>
        <w:jc w:val="both"/>
      </w:pPr>
      <w:r>
        <w:rPr>
          <w:rFonts w:ascii="Times New Roman"/>
          <w:b w:val="false"/>
          <w:i w:val="false"/>
          <w:color w:val="000000"/>
          <w:sz w:val="28"/>
        </w:rPr>
        <w:t xml:space="preserve">
      топырақты өңдеудің, екпе және тікпе көшеттерді, қалемшелерді отырғызудың, тұқым егудің, егістіктерді және отырғызылған көшеттерді күту агротехникасын; </w:t>
      </w:r>
    </w:p>
    <w:bookmarkEnd w:id="149"/>
    <w:bookmarkStart w:name="z153" w:id="150"/>
    <w:p>
      <w:pPr>
        <w:spacing w:after="0"/>
        <w:ind w:left="0"/>
        <w:jc w:val="both"/>
      </w:pPr>
      <w:r>
        <w:rPr>
          <w:rFonts w:ascii="Times New Roman"/>
          <w:b w:val="false"/>
          <w:i w:val="false"/>
          <w:color w:val="000000"/>
          <w:sz w:val="28"/>
        </w:rPr>
        <w:t xml:space="preserve">
      екпе ағаштардағы ақауларын, орман зиянкестерін және орман ауруларын, тіркегіш және аспалы трактор және ат күшімен жүретін машиналар мен құрылғылардың, моторлы аспаптардың құрылымын және қолдану ережелерін; </w:t>
      </w:r>
    </w:p>
    <w:bookmarkEnd w:id="150"/>
    <w:bookmarkStart w:name="z154" w:id="151"/>
    <w:p>
      <w:pPr>
        <w:spacing w:after="0"/>
        <w:ind w:left="0"/>
        <w:jc w:val="both"/>
      </w:pPr>
      <w:r>
        <w:rPr>
          <w:rFonts w:ascii="Times New Roman"/>
          <w:b w:val="false"/>
          <w:i w:val="false"/>
          <w:color w:val="000000"/>
          <w:sz w:val="28"/>
        </w:rPr>
        <w:t>
      жұмыстар атқару барысындағы қауіпсіздік техникасын.</w:t>
      </w:r>
    </w:p>
    <w:bookmarkEnd w:id="151"/>
    <w:bookmarkStart w:name="z155" w:id="152"/>
    <w:p>
      <w:pPr>
        <w:spacing w:after="0"/>
        <w:ind w:left="0"/>
        <w:jc w:val="both"/>
      </w:pPr>
      <w:r>
        <w:rPr>
          <w:rFonts w:ascii="Times New Roman"/>
          <w:b w:val="false"/>
          <w:i w:val="false"/>
          <w:color w:val="000000"/>
          <w:sz w:val="28"/>
        </w:rPr>
        <w:t>
      Параграф 4. Орманшы, 5-разряд</w:t>
      </w:r>
    </w:p>
    <w:bookmarkEnd w:id="152"/>
    <w:bookmarkStart w:name="z156" w:id="153"/>
    <w:p>
      <w:pPr>
        <w:spacing w:after="0"/>
        <w:ind w:left="0"/>
        <w:jc w:val="both"/>
      </w:pPr>
      <w:r>
        <w:rPr>
          <w:rFonts w:ascii="Times New Roman"/>
          <w:b w:val="false"/>
          <w:i w:val="false"/>
          <w:color w:val="000000"/>
          <w:sz w:val="28"/>
        </w:rPr>
        <w:t>
      28. Жұмыс сипаттамасы:</w:t>
      </w:r>
    </w:p>
    <w:bookmarkEnd w:id="153"/>
    <w:bookmarkStart w:name="z157" w:id="154"/>
    <w:p>
      <w:pPr>
        <w:spacing w:after="0"/>
        <w:ind w:left="0"/>
        <w:jc w:val="both"/>
      </w:pPr>
      <w:r>
        <w:rPr>
          <w:rFonts w:ascii="Times New Roman"/>
          <w:b w:val="false"/>
          <w:i w:val="false"/>
          <w:color w:val="000000"/>
          <w:sz w:val="28"/>
        </w:rPr>
        <w:t xml:space="preserve">
      ағаш отырғызатын машиналарды, ат күшімен жүретін және қол аспаптары мен құрылғыларды дайындау, жұмыс ауысымы бойы оларды техникалық күту; </w:t>
      </w:r>
    </w:p>
    <w:bookmarkEnd w:id="154"/>
    <w:bookmarkStart w:name="z158" w:id="155"/>
    <w:p>
      <w:pPr>
        <w:spacing w:after="0"/>
        <w:ind w:left="0"/>
        <w:jc w:val="both"/>
      </w:pPr>
      <w:r>
        <w:rPr>
          <w:rFonts w:ascii="Times New Roman"/>
          <w:b w:val="false"/>
          <w:i w:val="false"/>
          <w:color w:val="000000"/>
          <w:sz w:val="28"/>
        </w:rPr>
        <w:t xml:space="preserve">
      жабық тамыр жүйелі көшет материалдарын өсіру жөніндегі жұмыстар кешені, екпе тікпе көшеттерін механиканы қолданып отырғызу; </w:t>
      </w:r>
    </w:p>
    <w:bookmarkEnd w:id="155"/>
    <w:bookmarkStart w:name="z159" w:id="156"/>
    <w:p>
      <w:pPr>
        <w:spacing w:after="0"/>
        <w:ind w:left="0"/>
        <w:jc w:val="both"/>
      </w:pPr>
      <w:r>
        <w:rPr>
          <w:rFonts w:ascii="Times New Roman"/>
          <w:b w:val="false"/>
          <w:i w:val="false"/>
          <w:color w:val="000000"/>
          <w:sz w:val="28"/>
        </w:rPr>
        <w:t xml:space="preserve">
      қалемшелерді ұластыру, жеміс ағаш және ағаш мектептері мен плантациялардағы көзбақтау; </w:t>
      </w:r>
    </w:p>
    <w:bookmarkEnd w:id="156"/>
    <w:bookmarkStart w:name="z160" w:id="157"/>
    <w:p>
      <w:pPr>
        <w:spacing w:after="0"/>
        <w:ind w:left="0"/>
        <w:jc w:val="both"/>
      </w:pPr>
      <w:r>
        <w:rPr>
          <w:rFonts w:ascii="Times New Roman"/>
          <w:b w:val="false"/>
          <w:i w:val="false"/>
          <w:color w:val="000000"/>
          <w:sz w:val="28"/>
        </w:rPr>
        <w:t>
      қорықтарды жаңбырлату қондырғылары, мотопомпалар арқылы суару;</w:t>
      </w:r>
    </w:p>
    <w:bookmarkEnd w:id="157"/>
    <w:bookmarkStart w:name="z161" w:id="158"/>
    <w:p>
      <w:pPr>
        <w:spacing w:after="0"/>
        <w:ind w:left="0"/>
        <w:jc w:val="both"/>
      </w:pPr>
      <w:r>
        <w:rPr>
          <w:rFonts w:ascii="Times New Roman"/>
          <w:b w:val="false"/>
          <w:i w:val="false"/>
          <w:color w:val="000000"/>
          <w:sz w:val="28"/>
        </w:rPr>
        <w:t xml:space="preserve">
      орман өртін мотопомпалар, тракторлы, атты және қол бүріккіштердің көмегімен өшіру; </w:t>
      </w:r>
    </w:p>
    <w:bookmarkEnd w:id="158"/>
    <w:bookmarkStart w:name="z162" w:id="159"/>
    <w:p>
      <w:pPr>
        <w:spacing w:after="0"/>
        <w:ind w:left="0"/>
        <w:jc w:val="both"/>
      </w:pPr>
      <w:r>
        <w:rPr>
          <w:rFonts w:ascii="Times New Roman"/>
          <w:b w:val="false"/>
          <w:i w:val="false"/>
          <w:color w:val="000000"/>
          <w:sz w:val="28"/>
        </w:rPr>
        <w:t xml:space="preserve">
      орман шабу орындарын және орман жоспарлау жерлерін бөлу жөніндегі жұмыстар кешені. </w:t>
      </w:r>
    </w:p>
    <w:bookmarkEnd w:id="159"/>
    <w:bookmarkStart w:name="z163" w:id="160"/>
    <w:p>
      <w:pPr>
        <w:spacing w:after="0"/>
        <w:ind w:left="0"/>
        <w:jc w:val="both"/>
      </w:pPr>
      <w:r>
        <w:rPr>
          <w:rFonts w:ascii="Times New Roman"/>
          <w:b w:val="false"/>
          <w:i w:val="false"/>
          <w:color w:val="000000"/>
          <w:sz w:val="28"/>
        </w:rPr>
        <w:t xml:space="preserve">
      29. Білуі тиіс: </w:t>
      </w:r>
    </w:p>
    <w:bookmarkEnd w:id="160"/>
    <w:bookmarkStart w:name="z164" w:id="161"/>
    <w:p>
      <w:pPr>
        <w:spacing w:after="0"/>
        <w:ind w:left="0"/>
        <w:jc w:val="both"/>
      </w:pPr>
      <w:r>
        <w:rPr>
          <w:rFonts w:ascii="Times New Roman"/>
          <w:b w:val="false"/>
          <w:i w:val="false"/>
          <w:color w:val="000000"/>
          <w:sz w:val="28"/>
        </w:rPr>
        <w:t xml:space="preserve">
      ормантану, орман жаңғырту, орман жоспарлау, топырақтану, орман қорғау, орманды пайдалану және орман тауартану негіздерін; </w:t>
      </w:r>
    </w:p>
    <w:bookmarkEnd w:id="161"/>
    <w:bookmarkStart w:name="z165" w:id="162"/>
    <w:p>
      <w:pPr>
        <w:spacing w:after="0"/>
        <w:ind w:left="0"/>
        <w:jc w:val="both"/>
      </w:pPr>
      <w:r>
        <w:rPr>
          <w:rFonts w:ascii="Times New Roman"/>
          <w:b w:val="false"/>
          <w:i w:val="false"/>
          <w:color w:val="000000"/>
          <w:sz w:val="28"/>
        </w:rPr>
        <w:t xml:space="preserve">
      көшет материалдарын, оның ішінде тамыры жабық жүйелі көшеттерді өсірудің әдістерін, тәсілдерін, технологиясын, субстраттар дайындау әдістерін, қылқан жапырақты және жапырақты ағаштар тұқымдарын ұластыру әдістері мен техникасын; </w:t>
      </w:r>
    </w:p>
    <w:bookmarkEnd w:id="162"/>
    <w:bookmarkStart w:name="z166" w:id="163"/>
    <w:p>
      <w:pPr>
        <w:spacing w:after="0"/>
        <w:ind w:left="0"/>
        <w:jc w:val="both"/>
      </w:pPr>
      <w:r>
        <w:rPr>
          <w:rFonts w:ascii="Times New Roman"/>
          <w:b w:val="false"/>
          <w:i w:val="false"/>
          <w:color w:val="000000"/>
          <w:sz w:val="28"/>
        </w:rPr>
        <w:t>
      улы химикаттардың сипаттамасын, улы химикаттардың ерітінділерін, эмульсияларын дайындау ережелерін, орманды қорғау жұмыстарын өткізудің технологиясын және химиялық күрестің нәтижелерін есепке алу әдістерін;</w:t>
      </w:r>
    </w:p>
    <w:bookmarkEnd w:id="163"/>
    <w:bookmarkStart w:name="z167" w:id="164"/>
    <w:p>
      <w:pPr>
        <w:spacing w:after="0"/>
        <w:ind w:left="0"/>
        <w:jc w:val="both"/>
      </w:pPr>
      <w:r>
        <w:rPr>
          <w:rFonts w:ascii="Times New Roman"/>
          <w:b w:val="false"/>
          <w:i w:val="false"/>
          <w:color w:val="000000"/>
          <w:sz w:val="28"/>
        </w:rPr>
        <w:t xml:space="preserve">
      ормандағы өртпен күресу әдістері мен тәсілдерін; </w:t>
      </w:r>
    </w:p>
    <w:bookmarkEnd w:id="164"/>
    <w:bookmarkStart w:name="z168" w:id="165"/>
    <w:p>
      <w:pPr>
        <w:spacing w:after="0"/>
        <w:ind w:left="0"/>
        <w:jc w:val="both"/>
      </w:pPr>
      <w:r>
        <w:rPr>
          <w:rFonts w:ascii="Times New Roman"/>
          <w:b w:val="false"/>
          <w:i w:val="false"/>
          <w:color w:val="000000"/>
          <w:sz w:val="28"/>
        </w:rPr>
        <w:t xml:space="preserve">
      ағаш кесуді жүргізудің технологиясын; </w:t>
      </w:r>
    </w:p>
    <w:bookmarkEnd w:id="165"/>
    <w:bookmarkStart w:name="z169" w:id="166"/>
    <w:p>
      <w:pPr>
        <w:spacing w:after="0"/>
        <w:ind w:left="0"/>
        <w:jc w:val="both"/>
      </w:pPr>
      <w:r>
        <w:rPr>
          <w:rFonts w:ascii="Times New Roman"/>
          <w:b w:val="false"/>
          <w:i w:val="false"/>
          <w:color w:val="000000"/>
          <w:sz w:val="28"/>
        </w:rPr>
        <w:t xml:space="preserve">
      орманды күту әдістерін, сүректің ақауларын, орман зиянкестерін және орман ауруларын анықтау әдістерін; </w:t>
      </w:r>
    </w:p>
    <w:bookmarkEnd w:id="166"/>
    <w:bookmarkStart w:name="z170" w:id="167"/>
    <w:p>
      <w:pPr>
        <w:spacing w:after="0"/>
        <w:ind w:left="0"/>
        <w:jc w:val="both"/>
      </w:pPr>
      <w:r>
        <w:rPr>
          <w:rFonts w:ascii="Times New Roman"/>
          <w:b w:val="false"/>
          <w:i w:val="false"/>
          <w:color w:val="000000"/>
          <w:sz w:val="28"/>
        </w:rPr>
        <w:t>
      орман отырғызуға, аурулардан және этномозиянкестерден қорғауға арналған тіркегіш және аспалы тракторлі машиналар мен құрылғылардың;</w:t>
      </w:r>
    </w:p>
    <w:bookmarkEnd w:id="167"/>
    <w:bookmarkStart w:name="z171" w:id="168"/>
    <w:p>
      <w:pPr>
        <w:spacing w:after="0"/>
        <w:ind w:left="0"/>
        <w:jc w:val="both"/>
      </w:pPr>
      <w:r>
        <w:rPr>
          <w:rFonts w:ascii="Times New Roman"/>
          <w:b w:val="false"/>
          <w:i w:val="false"/>
          <w:color w:val="000000"/>
          <w:sz w:val="28"/>
        </w:rPr>
        <w:t xml:space="preserve">
      тоғын – механикаландырылған тізбектердің құрылымын, оларды қолдану және техникалық қызмет көрсету ережелерін; </w:t>
      </w:r>
    </w:p>
    <w:bookmarkEnd w:id="168"/>
    <w:bookmarkStart w:name="z172" w:id="169"/>
    <w:p>
      <w:pPr>
        <w:spacing w:after="0"/>
        <w:ind w:left="0"/>
        <w:jc w:val="both"/>
      </w:pPr>
      <w:r>
        <w:rPr>
          <w:rFonts w:ascii="Times New Roman"/>
          <w:b w:val="false"/>
          <w:i w:val="false"/>
          <w:color w:val="000000"/>
          <w:sz w:val="28"/>
        </w:rPr>
        <w:t>
      жұмыстарды атқару барысындағы қауіпсіздік техникасын.</w:t>
      </w:r>
    </w:p>
    <w:bookmarkEnd w:id="169"/>
    <w:bookmarkStart w:name="z173" w:id="170"/>
    <w:p>
      <w:pPr>
        <w:spacing w:after="0"/>
        <w:ind w:left="0"/>
        <w:jc w:val="both"/>
      </w:pPr>
      <w:r>
        <w:rPr>
          <w:rFonts w:ascii="Times New Roman"/>
          <w:b w:val="false"/>
          <w:i w:val="false"/>
          <w:color w:val="000000"/>
          <w:sz w:val="28"/>
        </w:rPr>
        <w:t>
      Параграф 5. Орманшы, 6-разряд</w:t>
      </w:r>
    </w:p>
    <w:bookmarkEnd w:id="170"/>
    <w:bookmarkStart w:name="z174" w:id="171"/>
    <w:p>
      <w:pPr>
        <w:spacing w:after="0"/>
        <w:ind w:left="0"/>
        <w:jc w:val="both"/>
      </w:pPr>
      <w:r>
        <w:rPr>
          <w:rFonts w:ascii="Times New Roman"/>
          <w:b w:val="false"/>
          <w:i w:val="false"/>
          <w:color w:val="000000"/>
          <w:sz w:val="28"/>
        </w:rPr>
        <w:t xml:space="preserve">
      30. Жұмыс сипаттамасы: </w:t>
      </w:r>
    </w:p>
    <w:bookmarkEnd w:id="171"/>
    <w:bookmarkStart w:name="z175" w:id="172"/>
    <w:p>
      <w:pPr>
        <w:spacing w:after="0"/>
        <w:ind w:left="0"/>
        <w:jc w:val="both"/>
      </w:pPr>
      <w:r>
        <w:rPr>
          <w:rFonts w:ascii="Times New Roman"/>
          <w:b w:val="false"/>
          <w:i w:val="false"/>
          <w:color w:val="000000"/>
          <w:sz w:val="28"/>
        </w:rPr>
        <w:t xml:space="preserve">
      жұмыстар атқаруға қажетті моторлы құралдарды, аспаптарды және құрылғыларды дайындау, жұмыс ауысымы барысында оларды шамамен жөндеу және күту: </w:t>
      </w:r>
    </w:p>
    <w:bookmarkEnd w:id="172"/>
    <w:bookmarkStart w:name="z176" w:id="173"/>
    <w:p>
      <w:pPr>
        <w:spacing w:after="0"/>
        <w:ind w:left="0"/>
        <w:jc w:val="both"/>
      </w:pPr>
      <w:r>
        <w:rPr>
          <w:rFonts w:ascii="Times New Roman"/>
          <w:b w:val="false"/>
          <w:i w:val="false"/>
          <w:color w:val="000000"/>
          <w:sz w:val="28"/>
        </w:rPr>
        <w:t xml:space="preserve">
      жас бұталарды механикаландырылған аспаптар арқылы күту; </w:t>
      </w:r>
    </w:p>
    <w:bookmarkEnd w:id="173"/>
    <w:bookmarkStart w:name="z177" w:id="174"/>
    <w:p>
      <w:pPr>
        <w:spacing w:after="0"/>
        <w:ind w:left="0"/>
        <w:jc w:val="both"/>
      </w:pPr>
      <w:r>
        <w:rPr>
          <w:rFonts w:ascii="Times New Roman"/>
          <w:b w:val="false"/>
          <w:i w:val="false"/>
          <w:color w:val="000000"/>
          <w:sz w:val="28"/>
        </w:rPr>
        <w:t xml:space="preserve">
      моторлы қол аспаптарын қолданып орманда жеміс – жидек көшеттерін отырғызғанда шұңқырлар дайындау, орман дақылдарын өсіру және оларды арасы қашық өлшегіш материалмен отырғызу; </w:t>
      </w:r>
    </w:p>
    <w:bookmarkEnd w:id="174"/>
    <w:bookmarkStart w:name="z178" w:id="175"/>
    <w:p>
      <w:pPr>
        <w:spacing w:after="0"/>
        <w:ind w:left="0"/>
        <w:jc w:val="both"/>
      </w:pPr>
      <w:r>
        <w:rPr>
          <w:rFonts w:ascii="Times New Roman"/>
          <w:b w:val="false"/>
          <w:i w:val="false"/>
          <w:color w:val="000000"/>
          <w:sz w:val="28"/>
        </w:rPr>
        <w:t xml:space="preserve">
      жарылыс арқылы өртке қарсы орлар жасағанда аммонал заряды астына шпурлар бұрғылау; </w:t>
      </w:r>
    </w:p>
    <w:bookmarkEnd w:id="175"/>
    <w:bookmarkStart w:name="z179" w:id="176"/>
    <w:p>
      <w:pPr>
        <w:spacing w:after="0"/>
        <w:ind w:left="0"/>
        <w:jc w:val="both"/>
      </w:pPr>
      <w:r>
        <w:rPr>
          <w:rFonts w:ascii="Times New Roman"/>
          <w:b w:val="false"/>
          <w:i w:val="false"/>
          <w:color w:val="000000"/>
          <w:sz w:val="28"/>
        </w:rPr>
        <w:t>
      қажетсіз өсімдікпен, этномозиянкестермен және орман аурулармен күресу мақсатында моторлы қол аспаптарын қолданып орман учаскелерін, орман дақылдарын, қорықтарды химиялық заттармен өңдеу.</w:t>
      </w:r>
    </w:p>
    <w:bookmarkEnd w:id="176"/>
    <w:bookmarkStart w:name="z180" w:id="177"/>
    <w:p>
      <w:pPr>
        <w:spacing w:after="0"/>
        <w:ind w:left="0"/>
        <w:jc w:val="both"/>
      </w:pPr>
      <w:r>
        <w:rPr>
          <w:rFonts w:ascii="Times New Roman"/>
          <w:b w:val="false"/>
          <w:i w:val="false"/>
          <w:color w:val="000000"/>
          <w:sz w:val="28"/>
        </w:rPr>
        <w:t xml:space="preserve">
      31. Білуі тиіс: </w:t>
      </w:r>
    </w:p>
    <w:bookmarkEnd w:id="177"/>
    <w:bookmarkStart w:name="z181" w:id="178"/>
    <w:p>
      <w:pPr>
        <w:spacing w:after="0"/>
        <w:ind w:left="0"/>
        <w:jc w:val="both"/>
      </w:pPr>
      <w:r>
        <w:rPr>
          <w:rFonts w:ascii="Times New Roman"/>
          <w:b w:val="false"/>
          <w:i w:val="false"/>
          <w:color w:val="000000"/>
          <w:sz w:val="28"/>
        </w:rPr>
        <w:t xml:space="preserve">
      орман өсірушілікті; </w:t>
      </w:r>
    </w:p>
    <w:bookmarkEnd w:id="178"/>
    <w:bookmarkStart w:name="z182" w:id="179"/>
    <w:p>
      <w:pPr>
        <w:spacing w:after="0"/>
        <w:ind w:left="0"/>
        <w:jc w:val="both"/>
      </w:pPr>
      <w:r>
        <w:rPr>
          <w:rFonts w:ascii="Times New Roman"/>
          <w:b w:val="false"/>
          <w:i w:val="false"/>
          <w:color w:val="000000"/>
          <w:sz w:val="28"/>
        </w:rPr>
        <w:t xml:space="preserve">
      орман қалпына келтіруді, топырақтануды, орман шаруашылық жұмыстарының механизмін; </w:t>
      </w:r>
    </w:p>
    <w:bookmarkEnd w:id="179"/>
    <w:bookmarkStart w:name="z183" w:id="180"/>
    <w:p>
      <w:pPr>
        <w:spacing w:after="0"/>
        <w:ind w:left="0"/>
        <w:jc w:val="both"/>
      </w:pPr>
      <w:r>
        <w:rPr>
          <w:rFonts w:ascii="Times New Roman"/>
          <w:b w:val="false"/>
          <w:i w:val="false"/>
          <w:color w:val="000000"/>
          <w:sz w:val="28"/>
        </w:rPr>
        <w:t xml:space="preserve">
      руды, пайдаланудың техникалық ережелерін және моторландырылған құралдармен қызмет көрсетуді; </w:t>
      </w:r>
    </w:p>
    <w:bookmarkEnd w:id="180"/>
    <w:bookmarkStart w:name="z184" w:id="181"/>
    <w:p>
      <w:pPr>
        <w:spacing w:after="0"/>
        <w:ind w:left="0"/>
        <w:jc w:val="both"/>
      </w:pPr>
      <w:r>
        <w:rPr>
          <w:rFonts w:ascii="Times New Roman"/>
          <w:b w:val="false"/>
          <w:i w:val="false"/>
          <w:color w:val="000000"/>
          <w:sz w:val="28"/>
        </w:rPr>
        <w:t xml:space="preserve">
      бензинді қозғалтқыштар базасындағы аэрозалды генераторларды, өндірістің технологиясы мен агротехниканың негізгі талаптарын; </w:t>
      </w:r>
    </w:p>
    <w:bookmarkEnd w:id="181"/>
    <w:bookmarkStart w:name="z185" w:id="182"/>
    <w:p>
      <w:pPr>
        <w:spacing w:after="0"/>
        <w:ind w:left="0"/>
        <w:jc w:val="both"/>
      </w:pPr>
      <w:r>
        <w:rPr>
          <w:rFonts w:ascii="Times New Roman"/>
          <w:b w:val="false"/>
          <w:i w:val="false"/>
          <w:color w:val="000000"/>
          <w:sz w:val="28"/>
        </w:rPr>
        <w:t xml:space="preserve">
      орман шаруашылығының; </w:t>
      </w:r>
    </w:p>
    <w:bookmarkEnd w:id="182"/>
    <w:bookmarkStart w:name="z186" w:id="183"/>
    <w:p>
      <w:pPr>
        <w:spacing w:after="0"/>
        <w:ind w:left="0"/>
        <w:jc w:val="both"/>
      </w:pPr>
      <w:r>
        <w:rPr>
          <w:rFonts w:ascii="Times New Roman"/>
          <w:b w:val="false"/>
          <w:i w:val="false"/>
          <w:color w:val="000000"/>
          <w:sz w:val="28"/>
        </w:rPr>
        <w:t xml:space="preserve">
      орман мәдениетінің; </w:t>
      </w:r>
    </w:p>
    <w:bookmarkEnd w:id="183"/>
    <w:bookmarkStart w:name="z187" w:id="184"/>
    <w:p>
      <w:pPr>
        <w:spacing w:after="0"/>
        <w:ind w:left="0"/>
        <w:jc w:val="both"/>
      </w:pPr>
      <w:r>
        <w:rPr>
          <w:rFonts w:ascii="Times New Roman"/>
          <w:b w:val="false"/>
          <w:i w:val="false"/>
          <w:color w:val="000000"/>
          <w:sz w:val="28"/>
        </w:rPr>
        <w:t xml:space="preserve">
      орман қорғаудың және басқа да орман шаруашылығында орындалатын жұмыстардың үздік әдістерін; </w:t>
      </w:r>
    </w:p>
    <w:bookmarkEnd w:id="184"/>
    <w:bookmarkStart w:name="z188" w:id="185"/>
    <w:p>
      <w:pPr>
        <w:spacing w:after="0"/>
        <w:ind w:left="0"/>
        <w:jc w:val="both"/>
      </w:pPr>
      <w:r>
        <w:rPr>
          <w:rFonts w:ascii="Times New Roman"/>
          <w:b w:val="false"/>
          <w:i w:val="false"/>
          <w:color w:val="000000"/>
          <w:sz w:val="28"/>
        </w:rPr>
        <w:t xml:space="preserve">
      улы химикаттар эмульсиясын; </w:t>
      </w:r>
    </w:p>
    <w:bookmarkEnd w:id="185"/>
    <w:bookmarkStart w:name="z189" w:id="186"/>
    <w:p>
      <w:pPr>
        <w:spacing w:after="0"/>
        <w:ind w:left="0"/>
        <w:jc w:val="both"/>
      </w:pPr>
      <w:r>
        <w:rPr>
          <w:rFonts w:ascii="Times New Roman"/>
          <w:b w:val="false"/>
          <w:i w:val="false"/>
          <w:color w:val="000000"/>
          <w:sz w:val="28"/>
        </w:rPr>
        <w:t xml:space="preserve">
      ерітінділерді дайындау ережесін; </w:t>
      </w:r>
    </w:p>
    <w:bookmarkEnd w:id="186"/>
    <w:bookmarkStart w:name="z190" w:id="187"/>
    <w:p>
      <w:pPr>
        <w:spacing w:after="0"/>
        <w:ind w:left="0"/>
        <w:jc w:val="both"/>
      </w:pPr>
      <w:r>
        <w:rPr>
          <w:rFonts w:ascii="Times New Roman"/>
          <w:b w:val="false"/>
          <w:i w:val="false"/>
          <w:color w:val="000000"/>
          <w:sz w:val="28"/>
        </w:rPr>
        <w:t xml:space="preserve">
      химиялық күрес нәтижелері әдістерінің есебін; </w:t>
      </w:r>
    </w:p>
    <w:bookmarkEnd w:id="187"/>
    <w:bookmarkStart w:name="z191" w:id="188"/>
    <w:p>
      <w:pPr>
        <w:spacing w:after="0"/>
        <w:ind w:left="0"/>
        <w:jc w:val="both"/>
      </w:pPr>
      <w:r>
        <w:rPr>
          <w:rFonts w:ascii="Times New Roman"/>
          <w:b w:val="false"/>
          <w:i w:val="false"/>
          <w:color w:val="000000"/>
          <w:sz w:val="28"/>
        </w:rPr>
        <w:t xml:space="preserve">
      ыстықтай майлайтын материалдардан шығыс нормаларын, оларды үнемдеу бойынша шараларды; </w:t>
      </w:r>
    </w:p>
    <w:bookmarkEnd w:id="188"/>
    <w:bookmarkStart w:name="z192" w:id="189"/>
    <w:p>
      <w:pPr>
        <w:spacing w:after="0"/>
        <w:ind w:left="0"/>
        <w:jc w:val="both"/>
      </w:pPr>
      <w:r>
        <w:rPr>
          <w:rFonts w:ascii="Times New Roman"/>
          <w:b w:val="false"/>
          <w:i w:val="false"/>
          <w:color w:val="000000"/>
          <w:sz w:val="28"/>
        </w:rPr>
        <w:t xml:space="preserve">
      техникалық қауіпсіздік, өндірістік тазалық сақтау және көрсетілген механизмдерді пайдалану кезінде өртке қарсы қорғануды және ыстық майлайтын материалдармен: </w:t>
      </w:r>
    </w:p>
    <w:bookmarkEnd w:id="189"/>
    <w:bookmarkStart w:name="z193" w:id="190"/>
    <w:p>
      <w:pPr>
        <w:spacing w:after="0"/>
        <w:ind w:left="0"/>
        <w:jc w:val="both"/>
      </w:pPr>
      <w:r>
        <w:rPr>
          <w:rFonts w:ascii="Times New Roman"/>
          <w:b w:val="false"/>
          <w:i w:val="false"/>
          <w:color w:val="000000"/>
          <w:sz w:val="28"/>
        </w:rPr>
        <w:t>
      химикаттармен және жырылғыш материалдармен жұмыс жасау ережелерін.</w:t>
      </w:r>
    </w:p>
    <w:bookmarkEnd w:id="190"/>
    <w:bookmarkStart w:name="z194" w:id="191"/>
    <w:p>
      <w:pPr>
        <w:spacing w:after="0"/>
        <w:ind w:left="0"/>
        <w:jc w:val="both"/>
      </w:pPr>
      <w:r>
        <w:rPr>
          <w:rFonts w:ascii="Times New Roman"/>
          <w:b w:val="false"/>
          <w:i w:val="false"/>
          <w:color w:val="000000"/>
          <w:sz w:val="28"/>
        </w:rPr>
        <w:t>
      3. Ағаш дайындау өндірісі мен ағаш ағызу бақылаушысы</w:t>
      </w:r>
    </w:p>
    <w:bookmarkEnd w:id="191"/>
    <w:bookmarkStart w:name="z195" w:id="192"/>
    <w:p>
      <w:pPr>
        <w:spacing w:after="0"/>
        <w:ind w:left="0"/>
        <w:jc w:val="both"/>
      </w:pPr>
      <w:r>
        <w:rPr>
          <w:rFonts w:ascii="Times New Roman"/>
          <w:b w:val="false"/>
          <w:i w:val="false"/>
          <w:color w:val="000000"/>
          <w:sz w:val="28"/>
        </w:rPr>
        <w:t>
      Параграф 1. Ағаш дайындау өндірісі мен ағаш ағызу бақылаушысы</w:t>
      </w:r>
    </w:p>
    <w:bookmarkEnd w:id="192"/>
    <w:bookmarkStart w:name="z196" w:id="193"/>
    <w:p>
      <w:pPr>
        <w:spacing w:after="0"/>
        <w:ind w:left="0"/>
        <w:jc w:val="both"/>
      </w:pPr>
      <w:r>
        <w:rPr>
          <w:rFonts w:ascii="Times New Roman"/>
          <w:b w:val="false"/>
          <w:i w:val="false"/>
          <w:color w:val="000000"/>
          <w:sz w:val="28"/>
        </w:rPr>
        <w:t xml:space="preserve">
      32. Жұмыс сипаттамасы: </w:t>
      </w:r>
    </w:p>
    <w:bookmarkEnd w:id="193"/>
    <w:bookmarkStart w:name="z197" w:id="194"/>
    <w:p>
      <w:pPr>
        <w:spacing w:after="0"/>
        <w:ind w:left="0"/>
        <w:jc w:val="both"/>
      </w:pPr>
      <w:r>
        <w:rPr>
          <w:rFonts w:ascii="Times New Roman"/>
          <w:b w:val="false"/>
          <w:i w:val="false"/>
          <w:color w:val="000000"/>
          <w:sz w:val="28"/>
        </w:rPr>
        <w:t xml:space="preserve">
      күшіне енген мемлекеттік стандарттарға және техникалық шарттарға сай дөңгелек, жарылған, жонылған, араланған ағаш материалдарының, солқылдақ шыбықтар, осмол, ағаштар, живицалар, баррас, қара май, технологиялық жоңқа, ағаш қалдықтары, көмір, қабық, мочал, ағаш көгін, кіші ағашхимиясы өнімдерінің пайдалану мақсатын, сапасын, түрлерін, өлшемдерін, санын, көлемін анықтау және оларды белгілеу; </w:t>
      </w:r>
    </w:p>
    <w:bookmarkEnd w:id="194"/>
    <w:bookmarkStart w:name="z198" w:id="195"/>
    <w:p>
      <w:pPr>
        <w:spacing w:after="0"/>
        <w:ind w:left="0"/>
        <w:jc w:val="both"/>
      </w:pPr>
      <w:r>
        <w:rPr>
          <w:rFonts w:ascii="Times New Roman"/>
          <w:b w:val="false"/>
          <w:i w:val="false"/>
          <w:color w:val="000000"/>
          <w:sz w:val="28"/>
        </w:rPr>
        <w:t xml:space="preserve">
      ағаштар мен шыбықтардың орташа көлемін анықтау; </w:t>
      </w:r>
    </w:p>
    <w:bookmarkEnd w:id="195"/>
    <w:bookmarkStart w:name="z199" w:id="196"/>
    <w:p>
      <w:pPr>
        <w:spacing w:after="0"/>
        <w:ind w:left="0"/>
        <w:jc w:val="both"/>
      </w:pPr>
      <w:r>
        <w:rPr>
          <w:rFonts w:ascii="Times New Roman"/>
          <w:b w:val="false"/>
          <w:i w:val="false"/>
          <w:color w:val="000000"/>
          <w:sz w:val="28"/>
        </w:rPr>
        <w:t xml:space="preserve">
      ағаш материалдары мен басқа өнімдерді қабылдау мен тапсыру тіркеу құжатнамасын жүргізу. </w:t>
      </w:r>
    </w:p>
    <w:bookmarkEnd w:id="196"/>
    <w:bookmarkStart w:name="z200" w:id="197"/>
    <w:p>
      <w:pPr>
        <w:spacing w:after="0"/>
        <w:ind w:left="0"/>
        <w:jc w:val="both"/>
      </w:pPr>
      <w:r>
        <w:rPr>
          <w:rFonts w:ascii="Times New Roman"/>
          <w:b w:val="false"/>
          <w:i w:val="false"/>
          <w:color w:val="000000"/>
          <w:sz w:val="28"/>
        </w:rPr>
        <w:t xml:space="preserve">
      33. Білуге тиіс: </w:t>
      </w:r>
    </w:p>
    <w:bookmarkEnd w:id="197"/>
    <w:bookmarkStart w:name="z201" w:id="198"/>
    <w:p>
      <w:pPr>
        <w:spacing w:after="0"/>
        <w:ind w:left="0"/>
        <w:jc w:val="both"/>
      </w:pPr>
      <w:r>
        <w:rPr>
          <w:rFonts w:ascii="Times New Roman"/>
          <w:b w:val="false"/>
          <w:i w:val="false"/>
          <w:color w:val="000000"/>
          <w:sz w:val="28"/>
        </w:rPr>
        <w:t xml:space="preserve">
      бағалау негіздері мен ағаш тауартану негіздерін; </w:t>
      </w:r>
    </w:p>
    <w:bookmarkEnd w:id="198"/>
    <w:bookmarkStart w:name="z202" w:id="199"/>
    <w:p>
      <w:pPr>
        <w:spacing w:after="0"/>
        <w:ind w:left="0"/>
        <w:jc w:val="both"/>
      </w:pPr>
      <w:r>
        <w:rPr>
          <w:rFonts w:ascii="Times New Roman"/>
          <w:b w:val="false"/>
          <w:i w:val="false"/>
          <w:color w:val="000000"/>
          <w:sz w:val="28"/>
        </w:rPr>
        <w:t xml:space="preserve">
      ағаш ақаулары мен тұқымын; </w:t>
      </w:r>
    </w:p>
    <w:bookmarkEnd w:id="199"/>
    <w:bookmarkStart w:name="z203" w:id="200"/>
    <w:p>
      <w:pPr>
        <w:spacing w:after="0"/>
        <w:ind w:left="0"/>
        <w:jc w:val="both"/>
      </w:pPr>
      <w:r>
        <w:rPr>
          <w:rFonts w:ascii="Times New Roman"/>
          <w:b w:val="false"/>
          <w:i w:val="false"/>
          <w:color w:val="000000"/>
          <w:sz w:val="28"/>
        </w:rPr>
        <w:t xml:space="preserve">
      ағаш дайындау өндірісі мен ағаш ағызу өнімдеріне қойылатын мемлекеттік стандарттар мен техникалық шарттарды; </w:t>
      </w:r>
    </w:p>
    <w:bookmarkEnd w:id="200"/>
    <w:bookmarkStart w:name="z204" w:id="201"/>
    <w:p>
      <w:pPr>
        <w:spacing w:after="0"/>
        <w:ind w:left="0"/>
        <w:jc w:val="both"/>
      </w:pPr>
      <w:r>
        <w:rPr>
          <w:rFonts w:ascii="Times New Roman"/>
          <w:b w:val="false"/>
          <w:i w:val="false"/>
          <w:color w:val="000000"/>
          <w:sz w:val="28"/>
        </w:rPr>
        <w:t xml:space="preserve">
      ағаш материалдарын және басқа өнімдерді тасымалдаудың негізгі шарттарын; </w:t>
      </w:r>
    </w:p>
    <w:bookmarkEnd w:id="201"/>
    <w:bookmarkStart w:name="z205" w:id="202"/>
    <w:p>
      <w:pPr>
        <w:spacing w:after="0"/>
        <w:ind w:left="0"/>
        <w:jc w:val="both"/>
      </w:pPr>
      <w:r>
        <w:rPr>
          <w:rFonts w:ascii="Times New Roman"/>
          <w:b w:val="false"/>
          <w:i w:val="false"/>
          <w:color w:val="000000"/>
          <w:sz w:val="28"/>
        </w:rPr>
        <w:t xml:space="preserve">
      шетелге шығарылатын және арнайы тапсырыс ағаш материалдарына қойылатын талаптарды; </w:t>
      </w:r>
    </w:p>
    <w:bookmarkEnd w:id="202"/>
    <w:bookmarkStart w:name="z206" w:id="203"/>
    <w:p>
      <w:pPr>
        <w:spacing w:after="0"/>
        <w:ind w:left="0"/>
        <w:jc w:val="both"/>
      </w:pPr>
      <w:r>
        <w:rPr>
          <w:rFonts w:ascii="Times New Roman"/>
          <w:b w:val="false"/>
          <w:i w:val="false"/>
          <w:color w:val="000000"/>
          <w:sz w:val="28"/>
        </w:rPr>
        <w:t xml:space="preserve">
      ағаш өнімдері; </w:t>
      </w:r>
    </w:p>
    <w:bookmarkEnd w:id="203"/>
    <w:bookmarkStart w:name="z207" w:id="204"/>
    <w:p>
      <w:pPr>
        <w:spacing w:after="0"/>
        <w:ind w:left="0"/>
        <w:jc w:val="both"/>
      </w:pPr>
      <w:r>
        <w:rPr>
          <w:rFonts w:ascii="Times New Roman"/>
          <w:b w:val="false"/>
          <w:i w:val="false"/>
          <w:color w:val="000000"/>
          <w:sz w:val="28"/>
        </w:rPr>
        <w:t xml:space="preserve">
      ағаштар пен шыбықтардың көлемін анықтайтын бақылау-өлшеу аспаптары мен кестелерді қолдану ережелерін. </w:t>
      </w:r>
    </w:p>
    <w:bookmarkEnd w:id="204"/>
    <w:bookmarkStart w:name="z208" w:id="205"/>
    <w:p>
      <w:pPr>
        <w:spacing w:after="0"/>
        <w:ind w:left="0"/>
        <w:jc w:val="both"/>
      </w:pPr>
      <w:r>
        <w:rPr>
          <w:rFonts w:ascii="Times New Roman"/>
          <w:b w:val="false"/>
          <w:i w:val="false"/>
          <w:color w:val="000000"/>
          <w:sz w:val="28"/>
        </w:rPr>
        <w:t>
      Көмір, қабық, мочал, ағаш көгі, кіші ағашхимиясы өнімдерін қабылдау және тапсыруды орындағанда - 3-разряд;</w:t>
      </w:r>
    </w:p>
    <w:bookmarkEnd w:id="205"/>
    <w:bookmarkStart w:name="z209" w:id="206"/>
    <w:p>
      <w:pPr>
        <w:spacing w:after="0"/>
        <w:ind w:left="0"/>
        <w:jc w:val="both"/>
      </w:pPr>
      <w:r>
        <w:rPr>
          <w:rFonts w:ascii="Times New Roman"/>
          <w:b w:val="false"/>
          <w:i w:val="false"/>
          <w:color w:val="000000"/>
          <w:sz w:val="28"/>
        </w:rPr>
        <w:t>
      Ағаштар, шыбықтар, технологиялық жоңқа, осмол, живица, баррас, қара май, жарылған, жонылған, араланған ағаш материалдарын, ағаш қалдықтарын, дөңгелек ағаш өнімдерін қабылдау және тапсыруда; ағаш материалдарын көлікке салғанда, ағаш ағызуда іріктегенде, ағашты судан шығарғанда қабылдау және тапсыруда - 4-разряд;</w:t>
      </w:r>
    </w:p>
    <w:bookmarkEnd w:id="206"/>
    <w:bookmarkStart w:name="z210" w:id="207"/>
    <w:p>
      <w:pPr>
        <w:spacing w:after="0"/>
        <w:ind w:left="0"/>
        <w:jc w:val="both"/>
      </w:pPr>
      <w:r>
        <w:rPr>
          <w:rFonts w:ascii="Times New Roman"/>
          <w:b w:val="false"/>
          <w:i w:val="false"/>
          <w:color w:val="000000"/>
          <w:sz w:val="28"/>
        </w:rPr>
        <w:t>
      Шыбық (қырқып кесу) өнімдерін қабылдағанда және тапсырғанда 5-разряд.</w:t>
      </w:r>
    </w:p>
    <w:bookmarkEnd w:id="207"/>
    <w:bookmarkStart w:name="z211" w:id="208"/>
    <w:p>
      <w:pPr>
        <w:spacing w:after="0"/>
        <w:ind w:left="0"/>
        <w:jc w:val="both"/>
      </w:pPr>
      <w:r>
        <w:rPr>
          <w:rFonts w:ascii="Times New Roman"/>
          <w:b w:val="false"/>
          <w:i w:val="false"/>
          <w:color w:val="000000"/>
          <w:sz w:val="28"/>
        </w:rPr>
        <w:t>
      4. Машинист-краншы</w:t>
      </w:r>
    </w:p>
    <w:bookmarkEnd w:id="208"/>
    <w:bookmarkStart w:name="z212" w:id="209"/>
    <w:p>
      <w:pPr>
        <w:spacing w:after="0"/>
        <w:ind w:left="0"/>
        <w:jc w:val="both"/>
      </w:pPr>
      <w:r>
        <w:rPr>
          <w:rFonts w:ascii="Times New Roman"/>
          <w:b w:val="false"/>
          <w:i w:val="false"/>
          <w:color w:val="000000"/>
          <w:sz w:val="28"/>
        </w:rPr>
        <w:t>
      Параграф 1. Машинист-краншы</w:t>
      </w:r>
    </w:p>
    <w:bookmarkEnd w:id="209"/>
    <w:bookmarkStart w:name="z213" w:id="210"/>
    <w:p>
      <w:pPr>
        <w:spacing w:after="0"/>
        <w:ind w:left="0"/>
        <w:jc w:val="both"/>
      </w:pPr>
      <w:r>
        <w:rPr>
          <w:rFonts w:ascii="Times New Roman"/>
          <w:b w:val="false"/>
          <w:i w:val="false"/>
          <w:color w:val="000000"/>
          <w:sz w:val="28"/>
        </w:rPr>
        <w:t xml:space="preserve">
      34. Жұмыс сипаттамасы: </w:t>
      </w:r>
    </w:p>
    <w:bookmarkEnd w:id="210"/>
    <w:bookmarkStart w:name="z214" w:id="211"/>
    <w:p>
      <w:pPr>
        <w:spacing w:after="0"/>
        <w:ind w:left="0"/>
        <w:jc w:val="both"/>
      </w:pPr>
      <w:r>
        <w:rPr>
          <w:rFonts w:ascii="Times New Roman"/>
          <w:b w:val="false"/>
          <w:i w:val="false"/>
          <w:color w:val="000000"/>
          <w:sz w:val="28"/>
        </w:rPr>
        <w:t xml:space="preserve">
      жүк машиналарын немесе барлық типті крандарды, тракторларға монтаждалған әр түрлі жүйелердің өзі жүретін жүктеу машиналарын тасығанда, ағаш тасу көліктеріне салғанда, ағаш тасу көліктерінен ағаш материалдарын, ағашхимия өнімдерін, осмол, томарларды түсіргенде басқару, ағаш дайындау технологиялық үрдісіне қатысу, ағашты қоймада қатарлап үю; </w:t>
      </w:r>
    </w:p>
    <w:bookmarkEnd w:id="211"/>
    <w:bookmarkStart w:name="z215" w:id="212"/>
    <w:p>
      <w:pPr>
        <w:spacing w:after="0"/>
        <w:ind w:left="0"/>
        <w:jc w:val="both"/>
      </w:pPr>
      <w:r>
        <w:rPr>
          <w:rFonts w:ascii="Times New Roman"/>
          <w:b w:val="false"/>
          <w:i w:val="false"/>
          <w:color w:val="000000"/>
          <w:sz w:val="28"/>
        </w:rPr>
        <w:t>
      жүккөтеретін механизмдер мен жүк тиейтін құрылғыларды реттеу;</w:t>
      </w:r>
    </w:p>
    <w:bookmarkEnd w:id="212"/>
    <w:bookmarkStart w:name="z216" w:id="213"/>
    <w:p>
      <w:pPr>
        <w:spacing w:after="0"/>
        <w:ind w:left="0"/>
        <w:jc w:val="both"/>
      </w:pPr>
      <w:r>
        <w:rPr>
          <w:rFonts w:ascii="Times New Roman"/>
          <w:b w:val="false"/>
          <w:i w:val="false"/>
          <w:color w:val="000000"/>
          <w:sz w:val="28"/>
        </w:rPr>
        <w:t xml:space="preserve">
      арқан, блок, чокер, жүккөтеру механизмдерінің және құрылғыларының беріктігін тексеру; </w:t>
      </w:r>
    </w:p>
    <w:bookmarkEnd w:id="213"/>
    <w:bookmarkStart w:name="z217" w:id="214"/>
    <w:p>
      <w:pPr>
        <w:spacing w:after="0"/>
        <w:ind w:left="0"/>
        <w:jc w:val="both"/>
      </w:pPr>
      <w:r>
        <w:rPr>
          <w:rFonts w:ascii="Times New Roman"/>
          <w:b w:val="false"/>
          <w:i w:val="false"/>
          <w:color w:val="000000"/>
          <w:sz w:val="28"/>
        </w:rPr>
        <w:t xml:space="preserve">
      қолданылып жатқан механизмдер мен машиналарға техникалық қызмет көрсетулер мен жөндеу жұмыстарының барлық түріне қатысу; </w:t>
      </w:r>
    </w:p>
    <w:bookmarkEnd w:id="214"/>
    <w:bookmarkStart w:name="z218" w:id="215"/>
    <w:p>
      <w:pPr>
        <w:spacing w:after="0"/>
        <w:ind w:left="0"/>
        <w:jc w:val="both"/>
      </w:pPr>
      <w:r>
        <w:rPr>
          <w:rFonts w:ascii="Times New Roman"/>
          <w:b w:val="false"/>
          <w:i w:val="false"/>
          <w:color w:val="000000"/>
          <w:sz w:val="28"/>
        </w:rPr>
        <w:t xml:space="preserve">
      қызмет көрсетіліп жатқан механизмдер, машиналар, құрылғылардың ақауларын табу және жөндеу. </w:t>
      </w:r>
    </w:p>
    <w:bookmarkEnd w:id="215"/>
    <w:bookmarkStart w:name="z219" w:id="216"/>
    <w:p>
      <w:pPr>
        <w:spacing w:after="0"/>
        <w:ind w:left="0"/>
        <w:jc w:val="both"/>
      </w:pPr>
      <w:r>
        <w:rPr>
          <w:rFonts w:ascii="Times New Roman"/>
          <w:b w:val="false"/>
          <w:i w:val="false"/>
          <w:color w:val="000000"/>
          <w:sz w:val="28"/>
        </w:rPr>
        <w:t xml:space="preserve">
      35. Білуге тиіс: </w:t>
      </w:r>
    </w:p>
    <w:bookmarkEnd w:id="216"/>
    <w:bookmarkStart w:name="z220" w:id="217"/>
    <w:p>
      <w:pPr>
        <w:spacing w:after="0"/>
        <w:ind w:left="0"/>
        <w:jc w:val="both"/>
      </w:pPr>
      <w:r>
        <w:rPr>
          <w:rFonts w:ascii="Times New Roman"/>
          <w:b w:val="false"/>
          <w:i w:val="false"/>
          <w:color w:val="000000"/>
          <w:sz w:val="28"/>
        </w:rPr>
        <w:t xml:space="preserve">
      жүктеу машиналары, крандардың барлық түрлері, әр түрлі жүйенің өзі жүретін жүк тиейтін машиналарының құрылымын, құрылысының ерекшеліктерін, қолдану ережелерін; </w:t>
      </w:r>
    </w:p>
    <w:bookmarkEnd w:id="217"/>
    <w:bookmarkStart w:name="z221" w:id="218"/>
    <w:p>
      <w:pPr>
        <w:spacing w:after="0"/>
        <w:ind w:left="0"/>
        <w:jc w:val="both"/>
      </w:pPr>
      <w:r>
        <w:rPr>
          <w:rFonts w:ascii="Times New Roman"/>
          <w:b w:val="false"/>
          <w:i w:val="false"/>
          <w:color w:val="000000"/>
          <w:sz w:val="28"/>
        </w:rPr>
        <w:t xml:space="preserve">
      пайдалану мақсаты мен жұмыс істеу принципін; </w:t>
      </w:r>
    </w:p>
    <w:bookmarkEnd w:id="218"/>
    <w:bookmarkStart w:name="z222" w:id="219"/>
    <w:p>
      <w:pPr>
        <w:spacing w:after="0"/>
        <w:ind w:left="0"/>
        <w:jc w:val="both"/>
      </w:pPr>
      <w:r>
        <w:rPr>
          <w:rFonts w:ascii="Times New Roman"/>
          <w:b w:val="false"/>
          <w:i w:val="false"/>
          <w:color w:val="000000"/>
          <w:sz w:val="28"/>
        </w:rPr>
        <w:t xml:space="preserve">
      қолданған кезде машиналар мен механизмдердің сорғылары мен қақпақтарын реттеу тәсілдерін, ағашты тасу, салу, қатарлап жинаудың тәсілдерін; </w:t>
      </w:r>
    </w:p>
    <w:bookmarkEnd w:id="219"/>
    <w:bookmarkStart w:name="z223" w:id="220"/>
    <w:p>
      <w:pPr>
        <w:spacing w:after="0"/>
        <w:ind w:left="0"/>
        <w:jc w:val="both"/>
      </w:pPr>
      <w:r>
        <w:rPr>
          <w:rFonts w:ascii="Times New Roman"/>
          <w:b w:val="false"/>
          <w:i w:val="false"/>
          <w:color w:val="000000"/>
          <w:sz w:val="28"/>
        </w:rPr>
        <w:t xml:space="preserve">
      арқандарды қолданудың техникалық шарттарын, крандар мен арқандарды басқару сызбасы мен шектік жүктемесін, автомашина, тіркеу жабдығы, вагон, платформаларды жүктеу ережелерін; </w:t>
      </w:r>
    </w:p>
    <w:bookmarkEnd w:id="220"/>
    <w:bookmarkStart w:name="z224" w:id="221"/>
    <w:p>
      <w:pPr>
        <w:spacing w:after="0"/>
        <w:ind w:left="0"/>
        <w:jc w:val="both"/>
      </w:pPr>
      <w:r>
        <w:rPr>
          <w:rFonts w:ascii="Times New Roman"/>
          <w:b w:val="false"/>
          <w:i w:val="false"/>
          <w:color w:val="000000"/>
          <w:sz w:val="28"/>
        </w:rPr>
        <w:t xml:space="preserve">
      қызмет көрсетіліп жатқан машиналар мен механизмдердің ақауларының шығу себептері мен оларды жөндеудің тәсілдерін. </w:t>
      </w:r>
    </w:p>
    <w:bookmarkEnd w:id="221"/>
    <w:bookmarkStart w:name="z225" w:id="222"/>
    <w:p>
      <w:pPr>
        <w:spacing w:after="0"/>
        <w:ind w:left="0"/>
        <w:jc w:val="both"/>
      </w:pPr>
      <w:r>
        <w:rPr>
          <w:rFonts w:ascii="Times New Roman"/>
          <w:b w:val="false"/>
          <w:i w:val="false"/>
          <w:color w:val="000000"/>
          <w:sz w:val="28"/>
        </w:rPr>
        <w:t>
      Жүк көтеру шегі 2 тонн ( бұдан әрі – т) дейін жүк машиналары мен крандардың барлық түрін басқару 4-разряд;</w:t>
      </w:r>
    </w:p>
    <w:bookmarkEnd w:id="222"/>
    <w:bookmarkStart w:name="z226" w:id="223"/>
    <w:p>
      <w:pPr>
        <w:spacing w:after="0"/>
        <w:ind w:left="0"/>
        <w:jc w:val="both"/>
      </w:pPr>
      <w:r>
        <w:rPr>
          <w:rFonts w:ascii="Times New Roman"/>
          <w:b w:val="false"/>
          <w:i w:val="false"/>
          <w:color w:val="000000"/>
          <w:sz w:val="28"/>
        </w:rPr>
        <w:t>
      Жүк көтеру шегі 2-ден 5 т дейін жүк машиналары мен крандардың барлық түрін; жүк көтеру шегі 5-тен 25 т дейін тұрақты мұнара және козловой крандарды басқарғанда, ағаш жүгін және басқа да жүкті иілгіш арқан көмегімен қатарға қойғанда, салып, тасығанда - 5-разряд;</w:t>
      </w:r>
    </w:p>
    <w:bookmarkEnd w:id="223"/>
    <w:bookmarkStart w:name="z227" w:id="224"/>
    <w:p>
      <w:pPr>
        <w:spacing w:after="0"/>
        <w:ind w:left="0"/>
        <w:jc w:val="both"/>
      </w:pPr>
      <w:r>
        <w:rPr>
          <w:rFonts w:ascii="Times New Roman"/>
          <w:b w:val="false"/>
          <w:i w:val="false"/>
          <w:color w:val="000000"/>
          <w:sz w:val="28"/>
        </w:rPr>
        <w:t>
      Әр түрлі жүйенің тракторларға монтаждалған, өзі жүретін жүк тиеу машиналарын, жүк көтеру шегі 5-тен 7 т дейін барлық жүк машиналары мен крандарын, әр түрлі жүк ұстағыш құралдар орнатылған, жүк көтеру шегі 25 т асатын тұрақты мұнара және козловой крандарды басқарғанда; ағаш және ұқсас жүктерді тиеу, түсіру, қатарлап жинау, тасу жұмыстарын орындағанда; ағаш жүгін тасып, салып, түсіріп, қатарлағанда грейферлі, жүк көтеру шегі 5т дейін тұрақты мұнара және козловой крандарды басқарғанда; барлық жұмыстарды орындағанда жүк көтеру шегі 10 т асатын кабелді крандарды басқарғанда 6-разряд;</w:t>
      </w:r>
    </w:p>
    <w:bookmarkEnd w:id="224"/>
    <w:bookmarkStart w:name="z228" w:id="225"/>
    <w:p>
      <w:pPr>
        <w:spacing w:after="0"/>
        <w:ind w:left="0"/>
        <w:jc w:val="both"/>
      </w:pPr>
      <w:r>
        <w:rPr>
          <w:rFonts w:ascii="Times New Roman"/>
          <w:b w:val="false"/>
          <w:i w:val="false"/>
          <w:color w:val="000000"/>
          <w:sz w:val="28"/>
        </w:rPr>
        <w:t>
      ағаш және ұқсас жүктерді тиеу, түсіру, қатарлап жинау, тасу жұмыстарын орындағанда әр түрлі жүйенің тракторларға монтаждалған, өзі жүретін жүк тиеу машиналарын, жүк көтеру шегі 7 т асатын жүк машиналары мен крандарын, грейферлі, жүк көтеру шегі 5 т асатын тұрақты мұнара және козловой крандарды басқарғанда - 7-разряд.</w:t>
      </w:r>
    </w:p>
    <w:bookmarkEnd w:id="225"/>
    <w:bookmarkStart w:name="z229" w:id="226"/>
    <w:p>
      <w:pPr>
        <w:spacing w:after="0"/>
        <w:ind w:left="0"/>
        <w:jc w:val="both"/>
      </w:pPr>
      <w:r>
        <w:rPr>
          <w:rFonts w:ascii="Times New Roman"/>
          <w:b w:val="false"/>
          <w:i w:val="false"/>
          <w:color w:val="000000"/>
          <w:sz w:val="28"/>
        </w:rPr>
        <w:t>
      5. Парашютшы (десантшы) – өрт сөндіруші</w:t>
      </w:r>
    </w:p>
    <w:bookmarkEnd w:id="226"/>
    <w:bookmarkStart w:name="z230" w:id="227"/>
    <w:p>
      <w:pPr>
        <w:spacing w:after="0"/>
        <w:ind w:left="0"/>
        <w:jc w:val="both"/>
      </w:pPr>
      <w:r>
        <w:rPr>
          <w:rFonts w:ascii="Times New Roman"/>
          <w:b w:val="false"/>
          <w:i w:val="false"/>
          <w:color w:val="000000"/>
          <w:sz w:val="28"/>
        </w:rPr>
        <w:t>
      Параграф 1. Парашютшы (десантшы) – өрт сөндіруші, 6-разряд</w:t>
      </w:r>
    </w:p>
    <w:bookmarkEnd w:id="227"/>
    <w:bookmarkStart w:name="z231" w:id="228"/>
    <w:p>
      <w:pPr>
        <w:spacing w:after="0"/>
        <w:ind w:left="0"/>
        <w:jc w:val="both"/>
      </w:pPr>
      <w:r>
        <w:rPr>
          <w:rFonts w:ascii="Times New Roman"/>
          <w:b w:val="false"/>
          <w:i w:val="false"/>
          <w:color w:val="000000"/>
          <w:sz w:val="28"/>
        </w:rPr>
        <w:t>
      36. Жұмыс сипаттамасы:</w:t>
      </w:r>
    </w:p>
    <w:bookmarkEnd w:id="228"/>
    <w:bookmarkStart w:name="z232" w:id="229"/>
    <w:p>
      <w:pPr>
        <w:spacing w:after="0"/>
        <w:ind w:left="0"/>
        <w:jc w:val="both"/>
      </w:pPr>
      <w:r>
        <w:rPr>
          <w:rFonts w:ascii="Times New Roman"/>
          <w:b w:val="false"/>
          <w:i w:val="false"/>
          <w:color w:val="000000"/>
          <w:sz w:val="28"/>
        </w:rPr>
        <w:t xml:space="preserve">
      қол аспаптары мен өрт сөндіру техникалық құралдар(өрт сөндіргіш, мотопомпа, бензинмоторлы ара, жарылғыш зат, антипирен, химикаттар) көмегімен орман өртін сөндіру; </w:t>
      </w:r>
    </w:p>
    <w:bookmarkEnd w:id="229"/>
    <w:bookmarkStart w:name="z233" w:id="230"/>
    <w:p>
      <w:pPr>
        <w:spacing w:after="0"/>
        <w:ind w:left="0"/>
        <w:jc w:val="both"/>
      </w:pPr>
      <w:r>
        <w:rPr>
          <w:rFonts w:ascii="Times New Roman"/>
          <w:b w:val="false"/>
          <w:i w:val="false"/>
          <w:color w:val="000000"/>
          <w:sz w:val="28"/>
        </w:rPr>
        <w:t>
      өрт сөндірушіге бекіген парашют, түсіру құрылғысы, парашют-десанттық, жорықтық керек-жарақтар, өрт сөндірудің техникалық құралдарының жұмысқа даярлығын, жөнделуін, сақтығын қамтамасыз ету;</w:t>
      </w:r>
    </w:p>
    <w:bookmarkEnd w:id="230"/>
    <w:bookmarkStart w:name="z234" w:id="231"/>
    <w:p>
      <w:pPr>
        <w:spacing w:after="0"/>
        <w:ind w:left="0"/>
        <w:jc w:val="both"/>
      </w:pPr>
      <w:r>
        <w:rPr>
          <w:rFonts w:ascii="Times New Roman"/>
          <w:b w:val="false"/>
          <w:i w:val="false"/>
          <w:color w:val="000000"/>
          <w:sz w:val="28"/>
        </w:rPr>
        <w:t xml:space="preserve">
      орман өртін сөндіруге даяр емес алаңдарға парашютпен секіру, ұшақ пен тікұшақтан түсіру құрылғылар көмегімен түсу; </w:t>
      </w:r>
    </w:p>
    <w:bookmarkEnd w:id="231"/>
    <w:bookmarkStart w:name="z235" w:id="232"/>
    <w:p>
      <w:pPr>
        <w:spacing w:after="0"/>
        <w:ind w:left="0"/>
        <w:jc w:val="both"/>
      </w:pPr>
      <w:r>
        <w:rPr>
          <w:rFonts w:ascii="Times New Roman"/>
          <w:b w:val="false"/>
          <w:i w:val="false"/>
          <w:color w:val="000000"/>
          <w:sz w:val="28"/>
        </w:rPr>
        <w:t xml:space="preserve">
      көршілес авиаөртсөндіру топтарымен, ұшақ(тікұшақ) экипажымен, авиабөлімшемен радиобайланысты қамтамасыз ету; </w:t>
      </w:r>
    </w:p>
    <w:bookmarkEnd w:id="232"/>
    <w:bookmarkStart w:name="z236" w:id="233"/>
    <w:p>
      <w:pPr>
        <w:spacing w:after="0"/>
        <w:ind w:left="0"/>
        <w:jc w:val="both"/>
      </w:pPr>
      <w:r>
        <w:rPr>
          <w:rFonts w:ascii="Times New Roman"/>
          <w:b w:val="false"/>
          <w:i w:val="false"/>
          <w:color w:val="000000"/>
          <w:sz w:val="28"/>
        </w:rPr>
        <w:t>
      физикалық, теориялық, іс жүзіндегі дайындықты жетілдіру, парашютпен үйрету және тәжірибе мақсатында секіру, түсіру құрылғыларын пайдаланып түсу;</w:t>
      </w:r>
    </w:p>
    <w:bookmarkEnd w:id="233"/>
    <w:bookmarkStart w:name="z237" w:id="234"/>
    <w:p>
      <w:pPr>
        <w:spacing w:after="0"/>
        <w:ind w:left="0"/>
        <w:jc w:val="both"/>
      </w:pPr>
      <w:r>
        <w:rPr>
          <w:rFonts w:ascii="Times New Roman"/>
          <w:b w:val="false"/>
          <w:i w:val="false"/>
          <w:color w:val="000000"/>
          <w:sz w:val="28"/>
        </w:rPr>
        <w:t xml:space="preserve">
      өрттің шығу деңгей жоғары уақытта орман өрті орын алмағанда және маусымаралық кезеңдерде – авиабөлімшеде кезекшілікте болу, шаруашылық-құрылыс жұмыстарын жүргізу, парашют-десанттық және жорықтық керек-жарақтарды, өрт сөндірудің техникалық жабдықтарын жөндеу; </w:t>
      </w:r>
    </w:p>
    <w:bookmarkEnd w:id="234"/>
    <w:bookmarkStart w:name="z238" w:id="235"/>
    <w:p>
      <w:pPr>
        <w:spacing w:after="0"/>
        <w:ind w:left="0"/>
        <w:jc w:val="both"/>
      </w:pPr>
      <w:r>
        <w:rPr>
          <w:rFonts w:ascii="Times New Roman"/>
          <w:b w:val="false"/>
          <w:i w:val="false"/>
          <w:color w:val="000000"/>
          <w:sz w:val="28"/>
        </w:rPr>
        <w:t xml:space="preserve">
      өртке қарсы іс-шараларға, орман өрттерінің шығу себептерін анықтауға, өрттің шығуына кінәлілерді табуға қатысу. </w:t>
      </w:r>
    </w:p>
    <w:bookmarkEnd w:id="235"/>
    <w:bookmarkStart w:name="z239" w:id="236"/>
    <w:p>
      <w:pPr>
        <w:spacing w:after="0"/>
        <w:ind w:left="0"/>
        <w:jc w:val="both"/>
      </w:pPr>
      <w:r>
        <w:rPr>
          <w:rFonts w:ascii="Times New Roman"/>
          <w:b w:val="false"/>
          <w:i w:val="false"/>
          <w:color w:val="000000"/>
          <w:sz w:val="28"/>
        </w:rPr>
        <w:t>
      37. Білуге тиіс:</w:t>
      </w:r>
    </w:p>
    <w:bookmarkEnd w:id="236"/>
    <w:bookmarkStart w:name="z240" w:id="237"/>
    <w:p>
      <w:pPr>
        <w:spacing w:after="0"/>
        <w:ind w:left="0"/>
        <w:jc w:val="both"/>
      </w:pPr>
      <w:r>
        <w:rPr>
          <w:rFonts w:ascii="Times New Roman"/>
          <w:b w:val="false"/>
          <w:i w:val="false"/>
          <w:color w:val="000000"/>
          <w:sz w:val="28"/>
        </w:rPr>
        <w:t>
      қол құралдары, өрт сөндірудің техникалық аспаптары мен жару жұмыстарын қолданып орман өртін сөндірудің әдіс-тәсілдерін;</w:t>
      </w:r>
    </w:p>
    <w:bookmarkEnd w:id="237"/>
    <w:bookmarkStart w:name="z241" w:id="238"/>
    <w:p>
      <w:pPr>
        <w:spacing w:after="0"/>
        <w:ind w:left="0"/>
        <w:jc w:val="both"/>
      </w:pPr>
      <w:r>
        <w:rPr>
          <w:rFonts w:ascii="Times New Roman"/>
          <w:b w:val="false"/>
          <w:i w:val="false"/>
          <w:color w:val="000000"/>
          <w:sz w:val="28"/>
        </w:rPr>
        <w:t xml:space="preserve">
      авиаөрт сөндіру тобының парашютшы(десантшы)-өрт сөндірушінің жұмысын регламенттейтін ережелер мен нұсқаулықтарды, парашют, түсіру құралдары; </w:t>
      </w:r>
    </w:p>
    <w:bookmarkEnd w:id="238"/>
    <w:bookmarkStart w:name="z242" w:id="239"/>
    <w:p>
      <w:pPr>
        <w:spacing w:after="0"/>
        <w:ind w:left="0"/>
        <w:jc w:val="both"/>
      </w:pPr>
      <w:r>
        <w:rPr>
          <w:rFonts w:ascii="Times New Roman"/>
          <w:b w:val="false"/>
          <w:i w:val="false"/>
          <w:color w:val="000000"/>
          <w:sz w:val="28"/>
        </w:rPr>
        <w:t xml:space="preserve">
      өрт сөндірудің техникалық құралдарының материалдық жағын, қолдану; </w:t>
      </w:r>
    </w:p>
    <w:bookmarkEnd w:id="239"/>
    <w:bookmarkStart w:name="z243" w:id="240"/>
    <w:p>
      <w:pPr>
        <w:spacing w:after="0"/>
        <w:ind w:left="0"/>
        <w:jc w:val="both"/>
      </w:pPr>
      <w:r>
        <w:rPr>
          <w:rFonts w:ascii="Times New Roman"/>
          <w:b w:val="false"/>
          <w:i w:val="false"/>
          <w:color w:val="000000"/>
          <w:sz w:val="28"/>
        </w:rPr>
        <w:t xml:space="preserve">
      сақтау мен жөндеу ережелерін және олармен жұмыс істегендегі техникалық қауіпсіздік ережелерін; </w:t>
      </w:r>
    </w:p>
    <w:bookmarkEnd w:id="240"/>
    <w:bookmarkStart w:name="z244" w:id="241"/>
    <w:p>
      <w:pPr>
        <w:spacing w:after="0"/>
        <w:ind w:left="0"/>
        <w:jc w:val="both"/>
      </w:pPr>
      <w:r>
        <w:rPr>
          <w:rFonts w:ascii="Times New Roman"/>
          <w:b w:val="false"/>
          <w:i w:val="false"/>
          <w:color w:val="000000"/>
          <w:sz w:val="28"/>
        </w:rPr>
        <w:t xml:space="preserve">
      авиабөлімшеде қолданылатын жүк парашюттарын салу мен жинақтау ережелерін; </w:t>
      </w:r>
    </w:p>
    <w:bookmarkEnd w:id="241"/>
    <w:bookmarkStart w:name="z245" w:id="242"/>
    <w:p>
      <w:pPr>
        <w:spacing w:after="0"/>
        <w:ind w:left="0"/>
        <w:jc w:val="both"/>
      </w:pPr>
      <w:r>
        <w:rPr>
          <w:rFonts w:ascii="Times New Roman"/>
          <w:b w:val="false"/>
          <w:i w:val="false"/>
          <w:color w:val="000000"/>
          <w:sz w:val="28"/>
        </w:rPr>
        <w:t xml:space="preserve">
      авиаормансақтау жұмыстарын жүргізу мен технологиясын. </w:t>
      </w:r>
    </w:p>
    <w:bookmarkEnd w:id="242"/>
    <w:bookmarkStart w:name="z246" w:id="243"/>
    <w:p>
      <w:pPr>
        <w:spacing w:after="0"/>
        <w:ind w:left="0"/>
        <w:jc w:val="both"/>
      </w:pPr>
      <w:r>
        <w:rPr>
          <w:rFonts w:ascii="Times New Roman"/>
          <w:b w:val="false"/>
          <w:i w:val="false"/>
          <w:color w:val="000000"/>
          <w:sz w:val="28"/>
        </w:rPr>
        <w:t xml:space="preserve">
      38. Орташа кәсіптік білім қажет. </w:t>
      </w:r>
    </w:p>
    <w:bookmarkEnd w:id="243"/>
    <w:bookmarkStart w:name="z247" w:id="244"/>
    <w:p>
      <w:pPr>
        <w:spacing w:after="0"/>
        <w:ind w:left="0"/>
        <w:jc w:val="both"/>
      </w:pPr>
      <w:r>
        <w:rPr>
          <w:rFonts w:ascii="Times New Roman"/>
          <w:b w:val="false"/>
          <w:i w:val="false"/>
          <w:color w:val="000000"/>
          <w:sz w:val="28"/>
        </w:rPr>
        <w:t>
      Орман өртін сөндіргенде, шаруашылық-құрылыс тағы басқа жұмыстарда жедел топтың жұмысшылары мен жұмылдырылған жұмысшыларды басқарғанда, олардың техникалық қауіпсіздік ережелерін бұзбауын қадағалауды жүзеге асырғанда, орман өртін сөндіруде жаңа техника мен технологияларды енгізу жұмыстарын ұйымдастырғанда - 7-разряд.</w:t>
      </w:r>
    </w:p>
    <w:bookmarkEnd w:id="244"/>
    <w:bookmarkStart w:name="z248" w:id="245"/>
    <w:p>
      <w:pPr>
        <w:spacing w:after="0"/>
        <w:ind w:left="0"/>
        <w:jc w:val="both"/>
      </w:pPr>
      <w:r>
        <w:rPr>
          <w:rFonts w:ascii="Times New Roman"/>
          <w:b w:val="false"/>
          <w:i w:val="false"/>
          <w:color w:val="000000"/>
          <w:sz w:val="28"/>
        </w:rPr>
        <w:t>
      Ескертпе. Орман өрттерінің орталықтарына түкенде тікұшақтан түсіру құралдарын қолданған өрт сөндірушілер "Десантшы-өрт сөндіруші" деп аталады.</w:t>
      </w:r>
    </w:p>
    <w:bookmarkEnd w:id="245"/>
    <w:bookmarkStart w:name="z249" w:id="246"/>
    <w:p>
      <w:pPr>
        <w:spacing w:after="0"/>
        <w:ind w:left="0"/>
        <w:jc w:val="both"/>
      </w:pPr>
      <w:r>
        <w:rPr>
          <w:rFonts w:ascii="Times New Roman"/>
          <w:b w:val="false"/>
          <w:i w:val="false"/>
          <w:color w:val="000000"/>
          <w:sz w:val="28"/>
        </w:rPr>
        <w:t>
      6. Ағаш дайындау, ағаш ағызу, ағаш шырынын ағызудағы көмекші жұмысшы</w:t>
      </w:r>
    </w:p>
    <w:bookmarkEnd w:id="246"/>
    <w:bookmarkStart w:name="z250" w:id="247"/>
    <w:p>
      <w:pPr>
        <w:spacing w:after="0"/>
        <w:ind w:left="0"/>
        <w:jc w:val="both"/>
      </w:pPr>
      <w:r>
        <w:rPr>
          <w:rFonts w:ascii="Times New Roman"/>
          <w:b w:val="false"/>
          <w:i w:val="false"/>
          <w:color w:val="000000"/>
          <w:sz w:val="28"/>
        </w:rPr>
        <w:t>
      Параграф 1. Ағаш дайындау, ағаш ағызу, ағаш шырынын ағызудағы көмекші жұмысшы, 1-разряд</w:t>
      </w:r>
    </w:p>
    <w:bookmarkEnd w:id="247"/>
    <w:bookmarkStart w:name="z251" w:id="248"/>
    <w:p>
      <w:pPr>
        <w:spacing w:after="0"/>
        <w:ind w:left="0"/>
        <w:jc w:val="both"/>
      </w:pPr>
      <w:r>
        <w:rPr>
          <w:rFonts w:ascii="Times New Roman"/>
          <w:b w:val="false"/>
          <w:i w:val="false"/>
          <w:color w:val="000000"/>
          <w:sz w:val="28"/>
        </w:rPr>
        <w:t xml:space="preserve">
      39. Жұмыс сипаттамасы: </w:t>
      </w:r>
    </w:p>
    <w:bookmarkEnd w:id="248"/>
    <w:bookmarkStart w:name="z252" w:id="249"/>
    <w:p>
      <w:pPr>
        <w:spacing w:after="0"/>
        <w:ind w:left="0"/>
        <w:jc w:val="both"/>
      </w:pPr>
      <w:r>
        <w:rPr>
          <w:rFonts w:ascii="Times New Roman"/>
          <w:b w:val="false"/>
          <w:i w:val="false"/>
          <w:color w:val="000000"/>
          <w:sz w:val="28"/>
        </w:rPr>
        <w:t xml:space="preserve">
      сыпырғыш пен сыпыртқыларды жасау, мүк даялау; </w:t>
      </w:r>
    </w:p>
    <w:bookmarkEnd w:id="249"/>
    <w:bookmarkStart w:name="z253" w:id="250"/>
    <w:p>
      <w:pPr>
        <w:spacing w:after="0"/>
        <w:ind w:left="0"/>
        <w:jc w:val="both"/>
      </w:pPr>
      <w:r>
        <w:rPr>
          <w:rFonts w:ascii="Times New Roman"/>
          <w:b w:val="false"/>
          <w:i w:val="false"/>
          <w:color w:val="000000"/>
          <w:sz w:val="28"/>
        </w:rPr>
        <w:t xml:space="preserve">
      маттарды өру; </w:t>
      </w:r>
    </w:p>
    <w:bookmarkEnd w:id="250"/>
    <w:bookmarkStart w:name="z254" w:id="251"/>
    <w:p>
      <w:pPr>
        <w:spacing w:after="0"/>
        <w:ind w:left="0"/>
        <w:jc w:val="both"/>
      </w:pPr>
      <w:r>
        <w:rPr>
          <w:rFonts w:ascii="Times New Roman"/>
          <w:b w:val="false"/>
          <w:i w:val="false"/>
          <w:color w:val="000000"/>
          <w:sz w:val="28"/>
        </w:rPr>
        <w:t xml:space="preserve">
      шабу, сал байлайтын орынды қабықтардан, қиындылардан, қоқыстан, қардан тазарту; </w:t>
      </w:r>
    </w:p>
    <w:bookmarkEnd w:id="251"/>
    <w:bookmarkStart w:name="z255" w:id="252"/>
    <w:p>
      <w:pPr>
        <w:spacing w:after="0"/>
        <w:ind w:left="0"/>
        <w:jc w:val="both"/>
      </w:pPr>
      <w:r>
        <w:rPr>
          <w:rFonts w:ascii="Times New Roman"/>
          <w:b w:val="false"/>
          <w:i w:val="false"/>
          <w:color w:val="000000"/>
          <w:sz w:val="28"/>
        </w:rPr>
        <w:t xml:space="preserve">
      қатарларды қардан тазалау; </w:t>
      </w:r>
    </w:p>
    <w:bookmarkEnd w:id="252"/>
    <w:bookmarkStart w:name="z256" w:id="253"/>
    <w:p>
      <w:pPr>
        <w:spacing w:after="0"/>
        <w:ind w:left="0"/>
        <w:jc w:val="both"/>
      </w:pPr>
      <w:r>
        <w:rPr>
          <w:rFonts w:ascii="Times New Roman"/>
          <w:b w:val="false"/>
          <w:i w:val="false"/>
          <w:color w:val="000000"/>
          <w:sz w:val="28"/>
        </w:rPr>
        <w:t xml:space="preserve">
      дөңгелек ағаштарды, томарларды осмолға шапқанда, шпал аралағанда және басқа жұмыстардан қалған қалдықтардан тазарту; </w:t>
      </w:r>
    </w:p>
    <w:bookmarkEnd w:id="253"/>
    <w:bookmarkStart w:name="z257" w:id="254"/>
    <w:p>
      <w:pPr>
        <w:spacing w:after="0"/>
        <w:ind w:left="0"/>
        <w:jc w:val="both"/>
      </w:pPr>
      <w:r>
        <w:rPr>
          <w:rFonts w:ascii="Times New Roman"/>
          <w:b w:val="false"/>
          <w:i w:val="false"/>
          <w:color w:val="000000"/>
          <w:sz w:val="28"/>
        </w:rPr>
        <w:t xml:space="preserve">
      қалдықтарды арнайы орынға жинау, үйіп, өртеу; </w:t>
      </w:r>
    </w:p>
    <w:bookmarkEnd w:id="254"/>
    <w:bookmarkStart w:name="z258" w:id="255"/>
    <w:p>
      <w:pPr>
        <w:spacing w:after="0"/>
        <w:ind w:left="0"/>
        <w:jc w:val="both"/>
      </w:pPr>
      <w:r>
        <w:rPr>
          <w:rFonts w:ascii="Times New Roman"/>
          <w:b w:val="false"/>
          <w:i w:val="false"/>
          <w:color w:val="000000"/>
          <w:sz w:val="28"/>
        </w:rPr>
        <w:t xml:space="preserve">
      аммонитті мөлшерлеп орау үшін крафт қағазынан немесе қағаз қаптардан пакет жасау, аммонитті пакеттерге бөліп салу; </w:t>
      </w:r>
    </w:p>
    <w:bookmarkEnd w:id="255"/>
    <w:bookmarkStart w:name="z259" w:id="256"/>
    <w:p>
      <w:pPr>
        <w:spacing w:after="0"/>
        <w:ind w:left="0"/>
        <w:jc w:val="both"/>
      </w:pPr>
      <w:r>
        <w:rPr>
          <w:rFonts w:ascii="Times New Roman"/>
          <w:b w:val="false"/>
          <w:i w:val="false"/>
          <w:color w:val="000000"/>
          <w:sz w:val="28"/>
        </w:rPr>
        <w:t xml:space="preserve">
      ағаш ағызуда әр түрлі күрделі емес, қосымша, дайындық жұмыстарына қатысу; </w:t>
      </w:r>
    </w:p>
    <w:bookmarkEnd w:id="256"/>
    <w:bookmarkStart w:name="z260" w:id="257"/>
    <w:p>
      <w:pPr>
        <w:spacing w:after="0"/>
        <w:ind w:left="0"/>
        <w:jc w:val="both"/>
      </w:pPr>
      <w:r>
        <w:rPr>
          <w:rFonts w:ascii="Times New Roman"/>
          <w:b w:val="false"/>
          <w:i w:val="false"/>
          <w:color w:val="000000"/>
          <w:sz w:val="28"/>
        </w:rPr>
        <w:t xml:space="preserve">
      разряды жоғарырақ ағаш дайындау, ағаш ағызу, ағаш шырынын ағызудағы көмекші жұмысшының қадағалауымен басқа да ағаш дайындау, ағаш ағызу жұмыстарын жүргізу. </w:t>
      </w:r>
    </w:p>
    <w:bookmarkEnd w:id="257"/>
    <w:bookmarkStart w:name="z261" w:id="258"/>
    <w:p>
      <w:pPr>
        <w:spacing w:after="0"/>
        <w:ind w:left="0"/>
        <w:jc w:val="both"/>
      </w:pPr>
      <w:r>
        <w:rPr>
          <w:rFonts w:ascii="Times New Roman"/>
          <w:b w:val="false"/>
          <w:i w:val="false"/>
          <w:color w:val="000000"/>
          <w:sz w:val="28"/>
        </w:rPr>
        <w:t xml:space="preserve">
      40. Білуге тиіс: </w:t>
      </w:r>
    </w:p>
    <w:bookmarkEnd w:id="258"/>
    <w:bookmarkStart w:name="z262" w:id="259"/>
    <w:p>
      <w:pPr>
        <w:spacing w:after="0"/>
        <w:ind w:left="0"/>
        <w:jc w:val="both"/>
      </w:pPr>
      <w:r>
        <w:rPr>
          <w:rFonts w:ascii="Times New Roman"/>
          <w:b w:val="false"/>
          <w:i w:val="false"/>
          <w:color w:val="000000"/>
          <w:sz w:val="28"/>
        </w:rPr>
        <w:t xml:space="preserve">
      сыпыртқы, сыпырғыш жасаудың, мүк даярлаудың, ағаш ағызуда қосымша жұмыстарды атқарудың тәсілдерін; </w:t>
      </w:r>
    </w:p>
    <w:bookmarkEnd w:id="259"/>
    <w:bookmarkStart w:name="z263" w:id="260"/>
    <w:p>
      <w:pPr>
        <w:spacing w:after="0"/>
        <w:ind w:left="0"/>
        <w:jc w:val="both"/>
      </w:pPr>
      <w:r>
        <w:rPr>
          <w:rFonts w:ascii="Times New Roman"/>
          <w:b w:val="false"/>
          <w:i w:val="false"/>
          <w:color w:val="000000"/>
          <w:sz w:val="28"/>
        </w:rPr>
        <w:t xml:space="preserve">
      ағаш дайындау мен ағаш ағызу жұмыстарынан қалатын қалдықтарды тазартудың; </w:t>
      </w:r>
    </w:p>
    <w:bookmarkEnd w:id="260"/>
    <w:bookmarkStart w:name="z264" w:id="261"/>
    <w:p>
      <w:pPr>
        <w:spacing w:after="0"/>
        <w:ind w:left="0"/>
        <w:jc w:val="both"/>
      </w:pPr>
      <w:r>
        <w:rPr>
          <w:rFonts w:ascii="Times New Roman"/>
          <w:b w:val="false"/>
          <w:i w:val="false"/>
          <w:color w:val="000000"/>
          <w:sz w:val="28"/>
        </w:rPr>
        <w:t xml:space="preserve">
      қатарларды қардан тазартудың ережелерін, аммонитті салуға арналған пакеттерді жасауға техникалық шарттарды; </w:t>
      </w:r>
    </w:p>
    <w:bookmarkEnd w:id="261"/>
    <w:bookmarkStart w:name="z265" w:id="262"/>
    <w:p>
      <w:pPr>
        <w:spacing w:after="0"/>
        <w:ind w:left="0"/>
        <w:jc w:val="both"/>
      </w:pPr>
      <w:r>
        <w:rPr>
          <w:rFonts w:ascii="Times New Roman"/>
          <w:b w:val="false"/>
          <w:i w:val="false"/>
          <w:color w:val="000000"/>
          <w:sz w:val="28"/>
        </w:rPr>
        <w:t xml:space="preserve">
      талдарды шабудың ережелерін; </w:t>
      </w:r>
    </w:p>
    <w:bookmarkEnd w:id="262"/>
    <w:bookmarkStart w:name="z266" w:id="263"/>
    <w:p>
      <w:pPr>
        <w:spacing w:after="0"/>
        <w:ind w:left="0"/>
        <w:jc w:val="both"/>
      </w:pPr>
      <w:r>
        <w:rPr>
          <w:rFonts w:ascii="Times New Roman"/>
          <w:b w:val="false"/>
          <w:i w:val="false"/>
          <w:color w:val="000000"/>
          <w:sz w:val="28"/>
        </w:rPr>
        <w:t>
      қолданылып жатқан құралдарды пайдалану ережелерін.</w:t>
      </w:r>
    </w:p>
    <w:bookmarkEnd w:id="263"/>
    <w:bookmarkStart w:name="z267" w:id="264"/>
    <w:p>
      <w:pPr>
        <w:spacing w:after="0"/>
        <w:ind w:left="0"/>
        <w:jc w:val="both"/>
      </w:pPr>
      <w:r>
        <w:rPr>
          <w:rFonts w:ascii="Times New Roman"/>
          <w:b w:val="false"/>
          <w:i w:val="false"/>
          <w:color w:val="000000"/>
          <w:sz w:val="28"/>
        </w:rPr>
        <w:t>
      Параграф 2. Ағаш дайындау, ағаш ағызу, ағаш шырынын ағызудағы көмекші жұмысшы, 2-разряд</w:t>
      </w:r>
    </w:p>
    <w:bookmarkEnd w:id="264"/>
    <w:bookmarkStart w:name="z268" w:id="265"/>
    <w:p>
      <w:pPr>
        <w:spacing w:after="0"/>
        <w:ind w:left="0"/>
        <w:jc w:val="both"/>
      </w:pPr>
      <w:r>
        <w:rPr>
          <w:rFonts w:ascii="Times New Roman"/>
          <w:b w:val="false"/>
          <w:i w:val="false"/>
          <w:color w:val="000000"/>
          <w:sz w:val="28"/>
        </w:rPr>
        <w:t xml:space="preserve">
      41. Жұмыс сипаттамасы: </w:t>
      </w:r>
    </w:p>
    <w:bookmarkEnd w:id="265"/>
    <w:bookmarkStart w:name="z269" w:id="266"/>
    <w:p>
      <w:pPr>
        <w:spacing w:after="0"/>
        <w:ind w:left="0"/>
        <w:jc w:val="both"/>
      </w:pPr>
      <w:r>
        <w:rPr>
          <w:rFonts w:ascii="Times New Roman"/>
          <w:b w:val="false"/>
          <w:i w:val="false"/>
          <w:color w:val="000000"/>
          <w:sz w:val="28"/>
        </w:rPr>
        <w:t xml:space="preserve">
      сақтықпен қаралатын заттарды(сұйықтық, отқауіпті және улы заттар тағы басқа), күлдей материалдарды(үгілетін цемент, ұсақталған әк, гипс, улыхимикаттар тағы басқа) арту, түсіру, салу, оларды арбада тасымалдау, шаналар мен жеткізіп салатын құрылғыларда тасымалдау; </w:t>
      </w:r>
    </w:p>
    <w:bookmarkEnd w:id="266"/>
    <w:bookmarkStart w:name="z270" w:id="267"/>
    <w:p>
      <w:pPr>
        <w:spacing w:after="0"/>
        <w:ind w:left="0"/>
        <w:jc w:val="both"/>
      </w:pPr>
      <w:r>
        <w:rPr>
          <w:rFonts w:ascii="Times New Roman"/>
          <w:b w:val="false"/>
          <w:i w:val="false"/>
          <w:color w:val="000000"/>
          <w:sz w:val="28"/>
        </w:rPr>
        <w:t xml:space="preserve">
      каррожабдықтар мен ағаш қазықшаларды жасау мен жөндеу; </w:t>
      </w:r>
    </w:p>
    <w:bookmarkEnd w:id="267"/>
    <w:bookmarkStart w:name="z271" w:id="268"/>
    <w:p>
      <w:pPr>
        <w:spacing w:after="0"/>
        <w:ind w:left="0"/>
        <w:jc w:val="both"/>
      </w:pPr>
      <w:r>
        <w:rPr>
          <w:rFonts w:ascii="Times New Roman"/>
          <w:b w:val="false"/>
          <w:i w:val="false"/>
          <w:color w:val="000000"/>
          <w:sz w:val="28"/>
        </w:rPr>
        <w:t xml:space="preserve">
      ағызуға арналған орман аумағына каррожабдықты тасымалдау, жұмыс аяқталғаннан соң оны әкету және сақтау орындарына жеткізу; </w:t>
      </w:r>
    </w:p>
    <w:bookmarkEnd w:id="268"/>
    <w:bookmarkStart w:name="z272" w:id="269"/>
    <w:p>
      <w:pPr>
        <w:spacing w:after="0"/>
        <w:ind w:left="0"/>
        <w:jc w:val="both"/>
      </w:pPr>
      <w:r>
        <w:rPr>
          <w:rFonts w:ascii="Times New Roman"/>
          <w:b w:val="false"/>
          <w:i w:val="false"/>
          <w:color w:val="000000"/>
          <w:sz w:val="28"/>
        </w:rPr>
        <w:t xml:space="preserve">
      сумайжылыту құрылғысына жанармай құю, су мен майды жылыту, қолданылып жатқан машиналарға маусымның суық кезеңінде жанармай құю, ағаш шабуда сумайжылыту жабдығын күту. </w:t>
      </w:r>
    </w:p>
    <w:bookmarkEnd w:id="269"/>
    <w:bookmarkStart w:name="z273" w:id="270"/>
    <w:p>
      <w:pPr>
        <w:spacing w:after="0"/>
        <w:ind w:left="0"/>
        <w:jc w:val="both"/>
      </w:pPr>
      <w:r>
        <w:rPr>
          <w:rFonts w:ascii="Times New Roman"/>
          <w:b w:val="false"/>
          <w:i w:val="false"/>
          <w:color w:val="000000"/>
          <w:sz w:val="28"/>
        </w:rPr>
        <w:t xml:space="preserve">
      42. Білуге тиіс: </w:t>
      </w:r>
    </w:p>
    <w:bookmarkEnd w:id="270"/>
    <w:bookmarkStart w:name="z274" w:id="271"/>
    <w:p>
      <w:pPr>
        <w:spacing w:after="0"/>
        <w:ind w:left="0"/>
        <w:jc w:val="both"/>
      </w:pPr>
      <w:r>
        <w:rPr>
          <w:rFonts w:ascii="Times New Roman"/>
          <w:b w:val="false"/>
          <w:i w:val="false"/>
          <w:color w:val="000000"/>
          <w:sz w:val="28"/>
        </w:rPr>
        <w:t xml:space="preserve">
      ерекше сақтықты қажет ететін жүктерді және күлдей материалдарды тиеу, салу, шығару, тасу тәсілдерін; </w:t>
      </w:r>
    </w:p>
    <w:bookmarkEnd w:id="271"/>
    <w:bookmarkStart w:name="z275" w:id="272"/>
    <w:p>
      <w:pPr>
        <w:spacing w:after="0"/>
        <w:ind w:left="0"/>
        <w:jc w:val="both"/>
      </w:pPr>
      <w:r>
        <w:rPr>
          <w:rFonts w:ascii="Times New Roman"/>
          <w:b w:val="false"/>
          <w:i w:val="false"/>
          <w:color w:val="000000"/>
          <w:sz w:val="28"/>
        </w:rPr>
        <w:t xml:space="preserve">
      жүкті қабылдағанда ілеспе құжаттарды рәсімдеу тәртібін; </w:t>
      </w:r>
    </w:p>
    <w:bookmarkEnd w:id="272"/>
    <w:bookmarkStart w:name="z276" w:id="273"/>
    <w:p>
      <w:pPr>
        <w:spacing w:after="0"/>
        <w:ind w:left="0"/>
        <w:jc w:val="both"/>
      </w:pPr>
      <w:r>
        <w:rPr>
          <w:rFonts w:ascii="Times New Roman"/>
          <w:b w:val="false"/>
          <w:i w:val="false"/>
          <w:color w:val="000000"/>
          <w:sz w:val="28"/>
        </w:rPr>
        <w:t xml:space="preserve">
      жүктерді іріктеу тәртібін; </w:t>
      </w:r>
    </w:p>
    <w:bookmarkEnd w:id="273"/>
    <w:bookmarkStart w:name="z277" w:id="274"/>
    <w:p>
      <w:pPr>
        <w:spacing w:after="0"/>
        <w:ind w:left="0"/>
        <w:jc w:val="both"/>
      </w:pPr>
      <w:r>
        <w:rPr>
          <w:rFonts w:ascii="Times New Roman"/>
          <w:b w:val="false"/>
          <w:i w:val="false"/>
          <w:color w:val="000000"/>
          <w:sz w:val="28"/>
        </w:rPr>
        <w:t xml:space="preserve">
      каррожабдығын жасау мен жөндеудің техникалық шарттарын.  </w:t>
      </w:r>
    </w:p>
    <w:bookmarkEnd w:id="274"/>
    <w:bookmarkStart w:name="z278" w:id="275"/>
    <w:p>
      <w:pPr>
        <w:spacing w:after="0"/>
        <w:ind w:left="0"/>
        <w:jc w:val="both"/>
      </w:pPr>
      <w:r>
        <w:rPr>
          <w:rFonts w:ascii="Times New Roman"/>
          <w:b w:val="false"/>
          <w:i w:val="false"/>
          <w:color w:val="000000"/>
          <w:sz w:val="28"/>
        </w:rPr>
        <w:t xml:space="preserve">
      7. Ағаш дайындайтын жабдықтарды жөндеу слесарі </w:t>
      </w:r>
    </w:p>
    <w:bookmarkEnd w:id="275"/>
    <w:bookmarkStart w:name="z279" w:id="276"/>
    <w:p>
      <w:pPr>
        <w:spacing w:after="0"/>
        <w:ind w:left="0"/>
        <w:jc w:val="both"/>
      </w:pPr>
      <w:r>
        <w:rPr>
          <w:rFonts w:ascii="Times New Roman"/>
          <w:b w:val="false"/>
          <w:i w:val="false"/>
          <w:color w:val="000000"/>
          <w:sz w:val="28"/>
        </w:rPr>
        <w:t xml:space="preserve">
      Параграф 1. Ағаш дайындайтын жабдықтарды жөндеу слесарі, 5-разряд </w:t>
      </w:r>
    </w:p>
    <w:bookmarkEnd w:id="276"/>
    <w:bookmarkStart w:name="z280" w:id="277"/>
    <w:p>
      <w:pPr>
        <w:spacing w:after="0"/>
        <w:ind w:left="0"/>
        <w:jc w:val="both"/>
      </w:pPr>
      <w:r>
        <w:rPr>
          <w:rFonts w:ascii="Times New Roman"/>
          <w:b w:val="false"/>
          <w:i w:val="false"/>
          <w:color w:val="000000"/>
          <w:sz w:val="28"/>
        </w:rPr>
        <w:t xml:space="preserve">
      43. Жұмыс сипаттамасы: </w:t>
      </w:r>
    </w:p>
    <w:bookmarkEnd w:id="277"/>
    <w:bookmarkStart w:name="z281" w:id="278"/>
    <w:p>
      <w:pPr>
        <w:spacing w:after="0"/>
        <w:ind w:left="0"/>
        <w:jc w:val="both"/>
      </w:pPr>
      <w:r>
        <w:rPr>
          <w:rFonts w:ascii="Times New Roman"/>
          <w:b w:val="false"/>
          <w:i w:val="false"/>
          <w:color w:val="000000"/>
          <w:sz w:val="28"/>
        </w:rPr>
        <w:t>
      орман шаруашылық, ағаш даярлау құралдарының агрегаттарын, түйіндерін, электро-, гидрожабдықтарын, және қозғалтқыштарын, бақылау-өлшеу және арнайы аспаптарды, орман шаруашылық және ағаш даярлау жұмыстарына арналған машиналарды (трактор, ағаш даярлау машиналары, шығырлар, бұта кесу машиналары, салу құралдары мен крандарды) шабу машиналарын, қозғалмалы электростанцияларын, жол-құрылыс машиналарын, ағашты атыраулық топтастыру агрегаттарын, техникалық қызмет көрсетудің стационарлы және қозғалмалы құралдарын, әр түрлі маркалы бұта кесу құрылғыларын, тағы басқа да қолданылып жатқан машиналар мен жабдықтарды жөндеу, бөліктеу, сынау және оларға техникалық қызмет көрсету;</w:t>
      </w:r>
    </w:p>
    <w:bookmarkEnd w:id="278"/>
    <w:bookmarkStart w:name="z282" w:id="279"/>
    <w:p>
      <w:pPr>
        <w:spacing w:after="0"/>
        <w:ind w:left="0"/>
        <w:jc w:val="both"/>
      </w:pPr>
      <w:r>
        <w:rPr>
          <w:rFonts w:ascii="Times New Roman"/>
          <w:b w:val="false"/>
          <w:i w:val="false"/>
          <w:color w:val="000000"/>
          <w:sz w:val="28"/>
        </w:rPr>
        <w:t xml:space="preserve">
      қолданылып жатқан аспаптарды, электромеханизмдер, станоктар, іріктеу құрылғыларын тікелей өндіріс орындарында, орман шаруашылық жұмыстарын жүргізгенде, ағашты дайындағанда, ағызғанда жөндеу мен реттеу. </w:t>
      </w:r>
    </w:p>
    <w:bookmarkEnd w:id="279"/>
    <w:bookmarkStart w:name="z283" w:id="280"/>
    <w:p>
      <w:pPr>
        <w:spacing w:after="0"/>
        <w:ind w:left="0"/>
        <w:jc w:val="both"/>
      </w:pPr>
      <w:r>
        <w:rPr>
          <w:rFonts w:ascii="Times New Roman"/>
          <w:b w:val="false"/>
          <w:i w:val="false"/>
          <w:color w:val="000000"/>
          <w:sz w:val="28"/>
        </w:rPr>
        <w:t xml:space="preserve">
      44. Білуге тиіс: </w:t>
      </w:r>
    </w:p>
    <w:bookmarkEnd w:id="280"/>
    <w:bookmarkStart w:name="z284" w:id="281"/>
    <w:p>
      <w:pPr>
        <w:spacing w:after="0"/>
        <w:ind w:left="0"/>
        <w:jc w:val="both"/>
      </w:pPr>
      <w:r>
        <w:rPr>
          <w:rFonts w:ascii="Times New Roman"/>
          <w:b w:val="false"/>
          <w:i w:val="false"/>
          <w:color w:val="000000"/>
          <w:sz w:val="28"/>
        </w:rPr>
        <w:t xml:space="preserve">
      орман шаруашылық, ағаш дайындау, жол-құрылыс машиналары, қолданылып жатқан құралдар, бақылау-өлшеу және арнайы аспаптардың құрылымы мен құрастыру ерекшеліктерін; </w:t>
      </w:r>
    </w:p>
    <w:bookmarkEnd w:id="281"/>
    <w:bookmarkStart w:name="z285" w:id="282"/>
    <w:p>
      <w:pPr>
        <w:spacing w:after="0"/>
        <w:ind w:left="0"/>
        <w:jc w:val="both"/>
      </w:pPr>
      <w:r>
        <w:rPr>
          <w:rFonts w:ascii="Times New Roman"/>
          <w:b w:val="false"/>
          <w:i w:val="false"/>
          <w:color w:val="000000"/>
          <w:sz w:val="28"/>
        </w:rPr>
        <w:t xml:space="preserve">
      қызмет көрсетіліп жатқан механизмдер, машиналар, жабдықтарды жөндеу және реттеу ережелерін; </w:t>
      </w:r>
    </w:p>
    <w:bookmarkEnd w:id="282"/>
    <w:bookmarkStart w:name="z286" w:id="283"/>
    <w:p>
      <w:pPr>
        <w:spacing w:after="0"/>
        <w:ind w:left="0"/>
        <w:jc w:val="both"/>
      </w:pPr>
      <w:r>
        <w:rPr>
          <w:rFonts w:ascii="Times New Roman"/>
          <w:b w:val="false"/>
          <w:i w:val="false"/>
          <w:color w:val="000000"/>
          <w:sz w:val="28"/>
        </w:rPr>
        <w:t xml:space="preserve">
      ағаш дайындау машиналарын сынау әдістері мен тәртібін, олардың ақауларын табу мен түзету тәсілдерін; </w:t>
      </w:r>
    </w:p>
    <w:bookmarkEnd w:id="283"/>
    <w:bookmarkStart w:name="z287" w:id="284"/>
    <w:p>
      <w:pPr>
        <w:spacing w:after="0"/>
        <w:ind w:left="0"/>
        <w:jc w:val="both"/>
      </w:pPr>
      <w:r>
        <w:rPr>
          <w:rFonts w:ascii="Times New Roman"/>
          <w:b w:val="false"/>
          <w:i w:val="false"/>
          <w:color w:val="000000"/>
          <w:sz w:val="28"/>
        </w:rPr>
        <w:t xml:space="preserve">
      сынау стендері мен диагностикалық жабдықтың құрылымын; </w:t>
      </w:r>
    </w:p>
    <w:bookmarkEnd w:id="284"/>
    <w:bookmarkStart w:name="z288" w:id="285"/>
    <w:p>
      <w:pPr>
        <w:spacing w:after="0"/>
        <w:ind w:left="0"/>
        <w:jc w:val="both"/>
      </w:pPr>
      <w:r>
        <w:rPr>
          <w:rFonts w:ascii="Times New Roman"/>
          <w:b w:val="false"/>
          <w:i w:val="false"/>
          <w:color w:val="000000"/>
          <w:sz w:val="28"/>
        </w:rPr>
        <w:t xml:space="preserve">
      ағаш дайындау машиналары мен жабдықтарына жоспарлы техникалық қызмет көрсетулер мен ағымдағы жөндеуді өткізудің ережелерін.  </w:t>
      </w:r>
    </w:p>
    <w:bookmarkEnd w:id="285"/>
    <w:bookmarkStart w:name="z289" w:id="286"/>
    <w:p>
      <w:pPr>
        <w:spacing w:after="0"/>
        <w:ind w:left="0"/>
        <w:jc w:val="both"/>
      </w:pPr>
      <w:r>
        <w:rPr>
          <w:rFonts w:ascii="Times New Roman"/>
          <w:b w:val="false"/>
          <w:i w:val="false"/>
          <w:color w:val="000000"/>
          <w:sz w:val="28"/>
        </w:rPr>
        <w:t xml:space="preserve">
      Параграф 2. Ағаш дайындайтын жабдықтарды жөндеу слесарі, 6-разряд </w:t>
      </w:r>
    </w:p>
    <w:bookmarkEnd w:id="286"/>
    <w:bookmarkStart w:name="z290" w:id="287"/>
    <w:p>
      <w:pPr>
        <w:spacing w:after="0"/>
        <w:ind w:left="0"/>
        <w:jc w:val="both"/>
      </w:pPr>
      <w:r>
        <w:rPr>
          <w:rFonts w:ascii="Times New Roman"/>
          <w:b w:val="false"/>
          <w:i w:val="false"/>
          <w:color w:val="000000"/>
          <w:sz w:val="28"/>
        </w:rPr>
        <w:t xml:space="preserve">
      45. Жұмыс сипаттамасы: </w:t>
      </w:r>
    </w:p>
    <w:bookmarkEnd w:id="287"/>
    <w:bookmarkStart w:name="z291" w:id="288"/>
    <w:p>
      <w:pPr>
        <w:spacing w:after="0"/>
        <w:ind w:left="0"/>
        <w:jc w:val="both"/>
      </w:pPr>
      <w:r>
        <w:rPr>
          <w:rFonts w:ascii="Times New Roman"/>
          <w:b w:val="false"/>
          <w:i w:val="false"/>
          <w:color w:val="000000"/>
          <w:sz w:val="28"/>
        </w:rPr>
        <w:t>
      орман шаруашылық, ағаш шабу құралдарының күрделі агрегаттарын, түйіндерін (трактор, ағаш даярлау машиналары, шығырлар, бұта кесу машиналары, салу құралдары мен крандарды), шабу машиналарын, техникалық қызмет көрсетудің стационарлы және қозғалмалы құралдарын, топтастыру агрегаттарын, әр түрлі маркалы бұта кесу құрылғыларын және басқа да ағаш дайындау жабдықтарын тікелей өндіріс орындарында, шаруашылық жұмыстарын жүргізгенде, ағаш дайындағанда, ағаш ағызғанда техникалық қызмет көрсету, жөндеу, бөлшектеу, құрастыру, реттеу, сынау;</w:t>
      </w:r>
    </w:p>
    <w:bookmarkEnd w:id="288"/>
    <w:bookmarkStart w:name="z292" w:id="289"/>
    <w:p>
      <w:pPr>
        <w:spacing w:after="0"/>
        <w:ind w:left="0"/>
        <w:jc w:val="both"/>
      </w:pPr>
      <w:r>
        <w:rPr>
          <w:rFonts w:ascii="Times New Roman"/>
          <w:b w:val="false"/>
          <w:i w:val="false"/>
          <w:color w:val="000000"/>
          <w:sz w:val="28"/>
        </w:rPr>
        <w:t xml:space="preserve">
      ағаш дайындау машиналарын, жабдықтарды, тракторлар және топтау агрегаттарына техникалық қызмет көрсету, ұзақ сақтауға қою; </w:t>
      </w:r>
    </w:p>
    <w:bookmarkEnd w:id="289"/>
    <w:bookmarkStart w:name="z293" w:id="290"/>
    <w:p>
      <w:pPr>
        <w:spacing w:after="0"/>
        <w:ind w:left="0"/>
        <w:jc w:val="both"/>
      </w:pPr>
      <w:r>
        <w:rPr>
          <w:rFonts w:ascii="Times New Roman"/>
          <w:b w:val="false"/>
          <w:i w:val="false"/>
          <w:color w:val="000000"/>
          <w:sz w:val="28"/>
        </w:rPr>
        <w:t xml:space="preserve">
      ағаш дайындау машиналарын және жабдықтарын полигондарда жөндеу, құрастыру, қалпына келтіру, реттеу, кешенді сынақтар өткізу, техникалық талаптар бойынша қолдануға тапсыру; </w:t>
      </w:r>
    </w:p>
    <w:bookmarkEnd w:id="290"/>
    <w:bookmarkStart w:name="z294" w:id="291"/>
    <w:p>
      <w:pPr>
        <w:spacing w:after="0"/>
        <w:ind w:left="0"/>
        <w:jc w:val="both"/>
      </w:pPr>
      <w:r>
        <w:rPr>
          <w:rFonts w:ascii="Times New Roman"/>
          <w:b w:val="false"/>
          <w:i w:val="false"/>
          <w:color w:val="000000"/>
          <w:sz w:val="28"/>
        </w:rPr>
        <w:t xml:space="preserve">
      қолданылып жатқан машиналар агрегаттары мен түйіндерінің электржабдықтарының ақауларын анықтау, жөндеу және реттеу; </w:t>
      </w:r>
    </w:p>
    <w:bookmarkEnd w:id="291"/>
    <w:bookmarkStart w:name="z295" w:id="292"/>
    <w:p>
      <w:pPr>
        <w:spacing w:after="0"/>
        <w:ind w:left="0"/>
        <w:jc w:val="both"/>
      </w:pPr>
      <w:r>
        <w:rPr>
          <w:rFonts w:ascii="Times New Roman"/>
          <w:b w:val="false"/>
          <w:i w:val="false"/>
          <w:color w:val="000000"/>
          <w:sz w:val="28"/>
        </w:rPr>
        <w:t xml:space="preserve">
      қабылдау-тапсыру құжатнамасын рәсімдеу. </w:t>
      </w:r>
    </w:p>
    <w:bookmarkEnd w:id="292"/>
    <w:bookmarkStart w:name="z296" w:id="293"/>
    <w:p>
      <w:pPr>
        <w:spacing w:after="0"/>
        <w:ind w:left="0"/>
        <w:jc w:val="both"/>
      </w:pPr>
      <w:r>
        <w:rPr>
          <w:rFonts w:ascii="Times New Roman"/>
          <w:b w:val="false"/>
          <w:i w:val="false"/>
          <w:color w:val="000000"/>
          <w:sz w:val="28"/>
        </w:rPr>
        <w:t xml:space="preserve">
      46. Білуге тиіс: </w:t>
      </w:r>
    </w:p>
    <w:bookmarkEnd w:id="293"/>
    <w:bookmarkStart w:name="z297" w:id="294"/>
    <w:p>
      <w:pPr>
        <w:spacing w:after="0"/>
        <w:ind w:left="0"/>
        <w:jc w:val="both"/>
      </w:pPr>
      <w:r>
        <w:rPr>
          <w:rFonts w:ascii="Times New Roman"/>
          <w:b w:val="false"/>
          <w:i w:val="false"/>
          <w:color w:val="000000"/>
          <w:sz w:val="28"/>
        </w:rPr>
        <w:t xml:space="preserve">
      ағаш дайындау машиналары, технологиялық, диагностикалық жабдықтардың құрылымы, құрастыру ерекшеліктері, кинематикалық және электрлік сызбаларын; </w:t>
      </w:r>
    </w:p>
    <w:bookmarkEnd w:id="294"/>
    <w:bookmarkStart w:name="z298" w:id="295"/>
    <w:p>
      <w:pPr>
        <w:spacing w:after="0"/>
        <w:ind w:left="0"/>
        <w:jc w:val="both"/>
      </w:pPr>
      <w:r>
        <w:rPr>
          <w:rFonts w:ascii="Times New Roman"/>
          <w:b w:val="false"/>
          <w:i w:val="false"/>
          <w:color w:val="000000"/>
          <w:sz w:val="28"/>
        </w:rPr>
        <w:t>
      ағаш дайындау машиналары мен жабдықтарының техникалық күйін бағалау әдістерін, ескірген тетіктерін қайта қалпына келтіру және беріктендіру тәсілдерін;</w:t>
      </w:r>
    </w:p>
    <w:bookmarkEnd w:id="295"/>
    <w:bookmarkStart w:name="z299" w:id="296"/>
    <w:p>
      <w:pPr>
        <w:spacing w:after="0"/>
        <w:ind w:left="0"/>
        <w:jc w:val="both"/>
      </w:pPr>
      <w:r>
        <w:rPr>
          <w:rFonts w:ascii="Times New Roman"/>
          <w:b w:val="false"/>
          <w:i w:val="false"/>
          <w:color w:val="000000"/>
          <w:sz w:val="28"/>
        </w:rPr>
        <w:t xml:space="preserve">
      ағаш дайындау машиналары мен жабдықтарына диагностика өткізу, техникалық қызмет көрсету, жөндеудің әдістерін, оларды ұзақ мерзімге сақтауға қою. </w:t>
      </w:r>
    </w:p>
    <w:bookmarkEnd w:id="296"/>
    <w:bookmarkStart w:name="z300" w:id="297"/>
    <w:p>
      <w:pPr>
        <w:spacing w:after="0"/>
        <w:ind w:left="0"/>
        <w:jc w:val="both"/>
      </w:pPr>
      <w:r>
        <w:rPr>
          <w:rFonts w:ascii="Times New Roman"/>
          <w:b w:val="false"/>
          <w:i w:val="false"/>
          <w:color w:val="000000"/>
          <w:sz w:val="28"/>
        </w:rPr>
        <w:t xml:space="preserve">
      8. Ағашты шабу, тасу дайындығындағы тракторшы </w:t>
      </w:r>
    </w:p>
    <w:bookmarkEnd w:id="297"/>
    <w:bookmarkStart w:name="z301" w:id="298"/>
    <w:p>
      <w:pPr>
        <w:spacing w:after="0"/>
        <w:ind w:left="0"/>
        <w:jc w:val="both"/>
      </w:pPr>
      <w:r>
        <w:rPr>
          <w:rFonts w:ascii="Times New Roman"/>
          <w:b w:val="false"/>
          <w:i w:val="false"/>
          <w:color w:val="000000"/>
          <w:sz w:val="28"/>
        </w:rPr>
        <w:t xml:space="preserve">
      Параграф 1. Ағашты шабу, тасу дайындығындағы тракторшы, 5-разряд </w:t>
      </w:r>
    </w:p>
    <w:bookmarkEnd w:id="298"/>
    <w:bookmarkStart w:name="z302" w:id="299"/>
    <w:p>
      <w:pPr>
        <w:spacing w:after="0"/>
        <w:ind w:left="0"/>
        <w:jc w:val="both"/>
      </w:pPr>
      <w:r>
        <w:rPr>
          <w:rFonts w:ascii="Times New Roman"/>
          <w:b w:val="false"/>
          <w:i w:val="false"/>
          <w:color w:val="000000"/>
          <w:sz w:val="28"/>
        </w:rPr>
        <w:t xml:space="preserve">
      47. Жұмыс сипаттамасы: </w:t>
      </w:r>
    </w:p>
    <w:bookmarkEnd w:id="299"/>
    <w:bookmarkStart w:name="z303" w:id="300"/>
    <w:p>
      <w:pPr>
        <w:spacing w:after="0"/>
        <w:ind w:left="0"/>
        <w:jc w:val="both"/>
      </w:pPr>
      <w:r>
        <w:rPr>
          <w:rFonts w:ascii="Times New Roman"/>
          <w:b w:val="false"/>
          <w:i w:val="false"/>
          <w:color w:val="000000"/>
          <w:sz w:val="28"/>
        </w:rPr>
        <w:t xml:space="preserve">
      қозғалтқыш қуаты 73,5 киловатт ( бұдан әрі – кВт) (100 ат күшіне) дейін тракторларды, тарту жабдықтарын және әр түрлі жүйенің топтау агрегаттарын басқару: ағаш шабуды дайындағанда, ағаш жару, ағаш тиеу пунктарда, жоғарғы, орталық құралдарда жүктің барлық түрін(соның ішінде, арнайы және басқа үлкен емес жүктерді) тасымалдағанда, ағаш жару орындарынан ағашты шығарғанда; ағашты тиегенде және қатарлағанда; ағаш жару орындарын шабылған қалдықтардан, бұтақтар мен ағаш бастарынан тазартқанда; ағаш тасу жолдарын, ағаш тиеу орындарын тазартқанда; ағашты атыраулық топтауда және ағашты суға салғанда; </w:t>
      </w:r>
    </w:p>
    <w:bookmarkEnd w:id="300"/>
    <w:bookmarkStart w:name="z304" w:id="301"/>
    <w:p>
      <w:pPr>
        <w:spacing w:after="0"/>
        <w:ind w:left="0"/>
        <w:jc w:val="both"/>
      </w:pPr>
      <w:r>
        <w:rPr>
          <w:rFonts w:ascii="Times New Roman"/>
          <w:b w:val="false"/>
          <w:i w:val="false"/>
          <w:color w:val="000000"/>
          <w:sz w:val="28"/>
        </w:rPr>
        <w:t xml:space="preserve">
      қозғалтқыш қуаты әр түрлі, қалдықтарды артудың механизацияланған құралдарымен жабдықталмаған, әр түрлі жүйе тракторлары негізіндегі қозғалмалы шабу және тасымалдау машиналарын басқару; </w:t>
      </w:r>
    </w:p>
    <w:bookmarkEnd w:id="301"/>
    <w:bookmarkStart w:name="z305" w:id="302"/>
    <w:p>
      <w:pPr>
        <w:spacing w:after="0"/>
        <w:ind w:left="0"/>
        <w:jc w:val="both"/>
      </w:pPr>
      <w:r>
        <w:rPr>
          <w:rFonts w:ascii="Times New Roman"/>
          <w:b w:val="false"/>
          <w:i w:val="false"/>
          <w:color w:val="000000"/>
          <w:sz w:val="28"/>
        </w:rPr>
        <w:t xml:space="preserve">
      қолданылып жатқан машиналар, механизмдер, жабдықтарды реттеу, ақауларын анықтау және жою; </w:t>
      </w:r>
    </w:p>
    <w:bookmarkEnd w:id="302"/>
    <w:bookmarkStart w:name="z306" w:id="303"/>
    <w:p>
      <w:pPr>
        <w:spacing w:after="0"/>
        <w:ind w:left="0"/>
        <w:jc w:val="both"/>
      </w:pPr>
      <w:r>
        <w:rPr>
          <w:rFonts w:ascii="Times New Roman"/>
          <w:b w:val="false"/>
          <w:i w:val="false"/>
          <w:color w:val="000000"/>
          <w:sz w:val="28"/>
        </w:rPr>
        <w:t xml:space="preserve">
      тракторларды, тарту жабдықтарын, шабу машиналарын, топтау агрегаттарына техникалық қызмет көрсету; </w:t>
      </w:r>
    </w:p>
    <w:bookmarkEnd w:id="303"/>
    <w:bookmarkStart w:name="z307" w:id="304"/>
    <w:p>
      <w:pPr>
        <w:spacing w:after="0"/>
        <w:ind w:left="0"/>
        <w:jc w:val="both"/>
      </w:pPr>
      <w:r>
        <w:rPr>
          <w:rFonts w:ascii="Times New Roman"/>
          <w:b w:val="false"/>
          <w:i w:val="false"/>
          <w:color w:val="000000"/>
          <w:sz w:val="28"/>
        </w:rPr>
        <w:t xml:space="preserve">
      тракторлар, тарту жабдықтары, шабу машиналары, топтау агрегаттары, олардың тіркеме және аспалы құралдарын жөндеу. </w:t>
      </w:r>
    </w:p>
    <w:bookmarkEnd w:id="304"/>
    <w:bookmarkStart w:name="z308" w:id="305"/>
    <w:p>
      <w:pPr>
        <w:spacing w:after="0"/>
        <w:ind w:left="0"/>
        <w:jc w:val="both"/>
      </w:pPr>
      <w:r>
        <w:rPr>
          <w:rFonts w:ascii="Times New Roman"/>
          <w:b w:val="false"/>
          <w:i w:val="false"/>
          <w:color w:val="000000"/>
          <w:sz w:val="28"/>
        </w:rPr>
        <w:t xml:space="preserve">
      48. Білуге тиіс: </w:t>
      </w:r>
    </w:p>
    <w:bookmarkEnd w:id="305"/>
    <w:bookmarkStart w:name="z309" w:id="306"/>
    <w:p>
      <w:pPr>
        <w:spacing w:after="0"/>
        <w:ind w:left="0"/>
        <w:jc w:val="both"/>
      </w:pPr>
      <w:r>
        <w:rPr>
          <w:rFonts w:ascii="Times New Roman"/>
          <w:b w:val="false"/>
          <w:i w:val="false"/>
          <w:color w:val="000000"/>
          <w:sz w:val="28"/>
        </w:rPr>
        <w:t>
      трактор, тарту жабдықтары, шабу машиналары, топтау агрегаттарының, олардың тіркеме және ілме жабдықтарының құрылымы мен құрылысын;</w:t>
      </w:r>
    </w:p>
    <w:bookmarkEnd w:id="306"/>
    <w:bookmarkStart w:name="z310" w:id="307"/>
    <w:p>
      <w:pPr>
        <w:spacing w:after="0"/>
        <w:ind w:left="0"/>
        <w:jc w:val="both"/>
      </w:pPr>
      <w:r>
        <w:rPr>
          <w:rFonts w:ascii="Times New Roman"/>
          <w:b w:val="false"/>
          <w:i w:val="false"/>
          <w:color w:val="000000"/>
          <w:sz w:val="28"/>
        </w:rPr>
        <w:t xml:space="preserve">
      трактор, тарту жабдықтары, шабу машиналары, топтау агрегаттарының қозғалтқыш, электро-, пневмо- және гидрожабдықтарының құрылымы, жұмыс істеу принципі, реттеудің ережелерін; </w:t>
      </w:r>
    </w:p>
    <w:bookmarkEnd w:id="307"/>
    <w:bookmarkStart w:name="z311" w:id="308"/>
    <w:p>
      <w:pPr>
        <w:spacing w:after="0"/>
        <w:ind w:left="0"/>
        <w:jc w:val="both"/>
      </w:pPr>
      <w:r>
        <w:rPr>
          <w:rFonts w:ascii="Times New Roman"/>
          <w:b w:val="false"/>
          <w:i w:val="false"/>
          <w:color w:val="000000"/>
          <w:sz w:val="28"/>
        </w:rPr>
        <w:t>
      ағашты шабудың ең дұрыс тәсілдерін, томарларды тамырымен жұлуды;</w:t>
      </w:r>
    </w:p>
    <w:bookmarkEnd w:id="308"/>
    <w:bookmarkStart w:name="z312" w:id="309"/>
    <w:p>
      <w:pPr>
        <w:spacing w:after="0"/>
        <w:ind w:left="0"/>
        <w:jc w:val="both"/>
      </w:pPr>
      <w:r>
        <w:rPr>
          <w:rFonts w:ascii="Times New Roman"/>
          <w:b w:val="false"/>
          <w:i w:val="false"/>
          <w:color w:val="000000"/>
          <w:sz w:val="28"/>
        </w:rPr>
        <w:t xml:space="preserve">
      ағаш шабуда жүктердің қозғалуы мен тасу ережелерін; </w:t>
      </w:r>
    </w:p>
    <w:bookmarkEnd w:id="309"/>
    <w:bookmarkStart w:name="z313" w:id="310"/>
    <w:p>
      <w:pPr>
        <w:spacing w:after="0"/>
        <w:ind w:left="0"/>
        <w:jc w:val="both"/>
      </w:pPr>
      <w:r>
        <w:rPr>
          <w:rFonts w:ascii="Times New Roman"/>
          <w:b w:val="false"/>
          <w:i w:val="false"/>
          <w:color w:val="000000"/>
          <w:sz w:val="28"/>
        </w:rPr>
        <w:t>
      отынның негізгі түрлері мен майлау материалдарының сорттарын;</w:t>
      </w:r>
    </w:p>
    <w:bookmarkEnd w:id="310"/>
    <w:bookmarkStart w:name="z314" w:id="311"/>
    <w:p>
      <w:pPr>
        <w:spacing w:after="0"/>
        <w:ind w:left="0"/>
        <w:jc w:val="both"/>
      </w:pPr>
      <w:r>
        <w:rPr>
          <w:rFonts w:ascii="Times New Roman"/>
          <w:b w:val="false"/>
          <w:i w:val="false"/>
          <w:color w:val="000000"/>
          <w:sz w:val="28"/>
        </w:rPr>
        <w:t>
      қолданылып жатқан ағаш дайындау машиналары, механизмдер;</w:t>
      </w:r>
    </w:p>
    <w:bookmarkEnd w:id="311"/>
    <w:bookmarkStart w:name="z315" w:id="312"/>
    <w:p>
      <w:pPr>
        <w:spacing w:after="0"/>
        <w:ind w:left="0"/>
        <w:jc w:val="both"/>
      </w:pPr>
      <w:r>
        <w:rPr>
          <w:rFonts w:ascii="Times New Roman"/>
          <w:b w:val="false"/>
          <w:i w:val="false"/>
          <w:color w:val="000000"/>
          <w:sz w:val="28"/>
        </w:rPr>
        <w:t xml:space="preserve">
      жабдықтардың ақауларын табу және жөндеу әдістерін; </w:t>
      </w:r>
    </w:p>
    <w:bookmarkEnd w:id="312"/>
    <w:bookmarkStart w:name="z316" w:id="313"/>
    <w:p>
      <w:pPr>
        <w:spacing w:after="0"/>
        <w:ind w:left="0"/>
        <w:jc w:val="both"/>
      </w:pPr>
      <w:r>
        <w:rPr>
          <w:rFonts w:ascii="Times New Roman"/>
          <w:b w:val="false"/>
          <w:i w:val="false"/>
          <w:color w:val="000000"/>
          <w:sz w:val="28"/>
        </w:rPr>
        <w:t xml:space="preserve">
      дабыл қағу жүйесін; </w:t>
      </w:r>
    </w:p>
    <w:bookmarkEnd w:id="313"/>
    <w:bookmarkStart w:name="z317" w:id="314"/>
    <w:p>
      <w:pPr>
        <w:spacing w:after="0"/>
        <w:ind w:left="0"/>
        <w:jc w:val="both"/>
      </w:pPr>
      <w:r>
        <w:rPr>
          <w:rFonts w:ascii="Times New Roman"/>
          <w:b w:val="false"/>
          <w:i w:val="false"/>
          <w:color w:val="000000"/>
          <w:sz w:val="28"/>
        </w:rPr>
        <w:t xml:space="preserve">
      шабу машиналарында пышақтарды орналастыру ережелерін; </w:t>
      </w:r>
    </w:p>
    <w:bookmarkEnd w:id="314"/>
    <w:bookmarkStart w:name="z318" w:id="315"/>
    <w:p>
      <w:pPr>
        <w:spacing w:after="0"/>
        <w:ind w:left="0"/>
        <w:jc w:val="both"/>
      </w:pPr>
      <w:r>
        <w:rPr>
          <w:rFonts w:ascii="Times New Roman"/>
          <w:b w:val="false"/>
          <w:i w:val="false"/>
          <w:color w:val="000000"/>
          <w:sz w:val="28"/>
        </w:rPr>
        <w:t xml:space="preserve">
      технологиялық жоңқаға техникалық шарттар мен мемлекеттік стандарттарды. </w:t>
      </w:r>
    </w:p>
    <w:bookmarkEnd w:id="315"/>
    <w:bookmarkStart w:name="z319" w:id="316"/>
    <w:p>
      <w:pPr>
        <w:spacing w:after="0"/>
        <w:ind w:left="0"/>
        <w:jc w:val="both"/>
      </w:pPr>
      <w:r>
        <w:rPr>
          <w:rFonts w:ascii="Times New Roman"/>
          <w:b w:val="false"/>
          <w:i w:val="false"/>
          <w:color w:val="000000"/>
          <w:sz w:val="28"/>
        </w:rPr>
        <w:t xml:space="preserve">
      Ағаш дайындағанда, осмол даярлау үшін томарларды жұлғанда қозғалтқыш күші 73,5 кВт (100 ат күшіне) асатын тракторды басқарғанда, ағаш, томарды бұталағанда, ағаш дайындау орнынан қоқыстарды шығарғанда кез келген қозғалтқыш күшті тракторды басқарғанда; кез келген қозғалтқыш күшті тракторлар негізінде құрылған, қалдықтарды салу механизациясы жабдықтары орнатылған қозғалмалы шабу машиналарын басқарғанда, шыбық пен ағаштарды бұталауға қатысқанда - 6-разряд.  </w:t>
      </w:r>
    </w:p>
    <w:bookmarkEnd w:id="316"/>
    <w:bookmarkStart w:name="z320" w:id="317"/>
    <w:p>
      <w:pPr>
        <w:spacing w:after="0"/>
        <w:ind w:left="0"/>
        <w:jc w:val="left"/>
      </w:pPr>
      <w:r>
        <w:rPr>
          <w:rFonts w:ascii="Times New Roman"/>
          <w:b/>
          <w:i w:val="false"/>
          <w:color w:val="000000"/>
        </w:rPr>
        <w:t xml:space="preserve"> 3-бөлім. Ағаш дайындау жұмыстары</w:t>
      </w:r>
    </w:p>
    <w:bookmarkEnd w:id="317"/>
    <w:bookmarkStart w:name="z321" w:id="318"/>
    <w:p>
      <w:pPr>
        <w:spacing w:after="0"/>
        <w:ind w:left="0"/>
        <w:jc w:val="both"/>
      </w:pPr>
      <w:r>
        <w:rPr>
          <w:rFonts w:ascii="Times New Roman"/>
          <w:b w:val="false"/>
          <w:i w:val="false"/>
          <w:color w:val="000000"/>
          <w:sz w:val="28"/>
        </w:rPr>
        <w:t>
      9. Ағаш шабушы</w:t>
      </w:r>
    </w:p>
    <w:bookmarkEnd w:id="318"/>
    <w:bookmarkStart w:name="z322" w:id="319"/>
    <w:p>
      <w:pPr>
        <w:spacing w:after="0"/>
        <w:ind w:left="0"/>
        <w:jc w:val="both"/>
      </w:pPr>
      <w:r>
        <w:rPr>
          <w:rFonts w:ascii="Times New Roman"/>
          <w:b w:val="false"/>
          <w:i w:val="false"/>
          <w:color w:val="000000"/>
          <w:sz w:val="28"/>
        </w:rPr>
        <w:t xml:space="preserve">
      Параграф 1. Ағаш шабушы, 6-разряд </w:t>
      </w:r>
    </w:p>
    <w:bookmarkEnd w:id="319"/>
    <w:bookmarkStart w:name="z323" w:id="320"/>
    <w:p>
      <w:pPr>
        <w:spacing w:after="0"/>
        <w:ind w:left="0"/>
        <w:jc w:val="both"/>
      </w:pPr>
      <w:r>
        <w:rPr>
          <w:rFonts w:ascii="Times New Roman"/>
          <w:b w:val="false"/>
          <w:i w:val="false"/>
          <w:color w:val="000000"/>
          <w:sz w:val="28"/>
        </w:rPr>
        <w:t xml:space="preserve">
      49. Жұмыс сипаттамасы: </w:t>
      </w:r>
    </w:p>
    <w:bookmarkEnd w:id="320"/>
    <w:bookmarkStart w:name="z324" w:id="321"/>
    <w:p>
      <w:pPr>
        <w:spacing w:after="0"/>
        <w:ind w:left="0"/>
        <w:jc w:val="both"/>
      </w:pPr>
      <w:r>
        <w:rPr>
          <w:rFonts w:ascii="Times New Roman"/>
          <w:b w:val="false"/>
          <w:i w:val="false"/>
          <w:color w:val="000000"/>
          <w:sz w:val="28"/>
        </w:rPr>
        <w:t xml:space="preserve">
      ағаштар, шөпшекті және басқа ұсақ ағаштар мен талдарды бекітілген мемлекеттік стандарттар мен техникалық шарттарға сәйкес әр түрлі бензомоторлы аралармен аралау; </w:t>
      </w:r>
    </w:p>
    <w:bookmarkEnd w:id="321"/>
    <w:bookmarkStart w:name="z325" w:id="322"/>
    <w:p>
      <w:pPr>
        <w:spacing w:after="0"/>
        <w:ind w:left="0"/>
        <w:jc w:val="both"/>
      </w:pPr>
      <w:r>
        <w:rPr>
          <w:rFonts w:ascii="Times New Roman"/>
          <w:b w:val="false"/>
          <w:i w:val="false"/>
          <w:color w:val="000000"/>
          <w:sz w:val="28"/>
        </w:rPr>
        <w:t xml:space="preserve">
      ағаш тасымалдауға жолдар, ағаш тиеу алаңдарын, ағаш шаруашылығының қоймаларын дайындағанда ағаштар мен томарларды шабу; </w:t>
      </w:r>
    </w:p>
    <w:bookmarkEnd w:id="322"/>
    <w:bookmarkStart w:name="z326" w:id="323"/>
    <w:p>
      <w:pPr>
        <w:spacing w:after="0"/>
        <w:ind w:left="0"/>
        <w:jc w:val="both"/>
      </w:pPr>
      <w:r>
        <w:rPr>
          <w:rFonts w:ascii="Times New Roman"/>
          <w:b w:val="false"/>
          <w:i w:val="false"/>
          <w:color w:val="000000"/>
          <w:sz w:val="28"/>
        </w:rPr>
        <w:t xml:space="preserve">
      ағаш шабу алаңдарында редукторсыз бензомоторлы аралармен ағаштарды құлату, бұтақтарды кесіп тастау, талдарды белгілеу, сортименттерді шабықтау жұмыстарын жүргізу; </w:t>
      </w:r>
    </w:p>
    <w:bookmarkEnd w:id="323"/>
    <w:bookmarkStart w:name="z327" w:id="324"/>
    <w:p>
      <w:pPr>
        <w:spacing w:after="0"/>
        <w:ind w:left="0"/>
        <w:jc w:val="both"/>
      </w:pPr>
      <w:r>
        <w:rPr>
          <w:rFonts w:ascii="Times New Roman"/>
          <w:b w:val="false"/>
          <w:i w:val="false"/>
          <w:color w:val="000000"/>
          <w:sz w:val="28"/>
        </w:rPr>
        <w:t>
      әр түрлі бензомоторлы араларды, құлату гидравликалық клин мен басқа қосалқы аспаптарды жөндеу, оларға техникалық қызмет көрсету, ара шынжырларын ауыстыру, тазалау, майлау және жанармай құю;</w:t>
      </w:r>
    </w:p>
    <w:bookmarkEnd w:id="324"/>
    <w:bookmarkStart w:name="z328" w:id="325"/>
    <w:p>
      <w:pPr>
        <w:spacing w:after="0"/>
        <w:ind w:left="0"/>
        <w:jc w:val="both"/>
      </w:pPr>
      <w:r>
        <w:rPr>
          <w:rFonts w:ascii="Times New Roman"/>
          <w:b w:val="false"/>
          <w:i w:val="false"/>
          <w:color w:val="000000"/>
          <w:sz w:val="28"/>
        </w:rPr>
        <w:t xml:space="preserve">
      ағаштарды құлатқанда – аралайтын ағаш маңын даярлау. </w:t>
      </w:r>
    </w:p>
    <w:bookmarkEnd w:id="325"/>
    <w:bookmarkStart w:name="z329" w:id="326"/>
    <w:p>
      <w:pPr>
        <w:spacing w:after="0"/>
        <w:ind w:left="0"/>
        <w:jc w:val="both"/>
      </w:pPr>
      <w:r>
        <w:rPr>
          <w:rFonts w:ascii="Times New Roman"/>
          <w:b w:val="false"/>
          <w:i w:val="false"/>
          <w:color w:val="000000"/>
          <w:sz w:val="28"/>
        </w:rPr>
        <w:t xml:space="preserve">
      50. Білуге тиіс: </w:t>
      </w:r>
    </w:p>
    <w:bookmarkEnd w:id="326"/>
    <w:bookmarkStart w:name="z330" w:id="327"/>
    <w:p>
      <w:pPr>
        <w:spacing w:after="0"/>
        <w:ind w:left="0"/>
        <w:jc w:val="both"/>
      </w:pPr>
      <w:r>
        <w:rPr>
          <w:rFonts w:ascii="Times New Roman"/>
          <w:b w:val="false"/>
          <w:i w:val="false"/>
          <w:color w:val="000000"/>
          <w:sz w:val="28"/>
        </w:rPr>
        <w:t xml:space="preserve">
      әр түрлі бензомоторлы аралар мен құлату гидравликалық клиндерінің құрылымы мен қолданылуын; </w:t>
      </w:r>
    </w:p>
    <w:bookmarkEnd w:id="327"/>
    <w:bookmarkStart w:name="z331" w:id="328"/>
    <w:p>
      <w:pPr>
        <w:spacing w:after="0"/>
        <w:ind w:left="0"/>
        <w:jc w:val="both"/>
      </w:pPr>
      <w:r>
        <w:rPr>
          <w:rFonts w:ascii="Times New Roman"/>
          <w:b w:val="false"/>
          <w:i w:val="false"/>
          <w:color w:val="000000"/>
          <w:sz w:val="28"/>
        </w:rPr>
        <w:t>
      ағашты шабу орындарын ұйымдастырудың ережелері мен сызбаларын;</w:t>
      </w:r>
    </w:p>
    <w:bookmarkEnd w:id="328"/>
    <w:bookmarkStart w:name="z332" w:id="329"/>
    <w:p>
      <w:pPr>
        <w:spacing w:after="0"/>
        <w:ind w:left="0"/>
        <w:jc w:val="both"/>
      </w:pPr>
      <w:r>
        <w:rPr>
          <w:rFonts w:ascii="Times New Roman"/>
          <w:b w:val="false"/>
          <w:i w:val="false"/>
          <w:color w:val="000000"/>
          <w:sz w:val="28"/>
        </w:rPr>
        <w:t xml:space="preserve">
      шабуға ағаш таңдау ережелерін; </w:t>
      </w:r>
    </w:p>
    <w:bookmarkEnd w:id="329"/>
    <w:bookmarkStart w:name="z333" w:id="330"/>
    <w:p>
      <w:pPr>
        <w:spacing w:after="0"/>
        <w:ind w:left="0"/>
        <w:jc w:val="both"/>
      </w:pPr>
      <w:r>
        <w:rPr>
          <w:rFonts w:ascii="Times New Roman"/>
          <w:b w:val="false"/>
          <w:i w:val="false"/>
          <w:color w:val="000000"/>
          <w:sz w:val="28"/>
        </w:rPr>
        <w:t xml:space="preserve">
      дайындайтын сортименттерге техникалық талаптар; </w:t>
      </w:r>
    </w:p>
    <w:bookmarkEnd w:id="330"/>
    <w:bookmarkStart w:name="z334" w:id="331"/>
    <w:p>
      <w:pPr>
        <w:spacing w:after="0"/>
        <w:ind w:left="0"/>
        <w:jc w:val="both"/>
      </w:pPr>
      <w:r>
        <w:rPr>
          <w:rFonts w:ascii="Times New Roman"/>
          <w:b w:val="false"/>
          <w:i w:val="false"/>
          <w:color w:val="000000"/>
          <w:sz w:val="28"/>
        </w:rPr>
        <w:t xml:space="preserve">
      талдарды сортименттерге дұрыс бөлу тәсілдерін; </w:t>
      </w:r>
    </w:p>
    <w:bookmarkEnd w:id="331"/>
    <w:bookmarkStart w:name="z335" w:id="332"/>
    <w:p>
      <w:pPr>
        <w:spacing w:after="0"/>
        <w:ind w:left="0"/>
        <w:jc w:val="both"/>
      </w:pPr>
      <w:r>
        <w:rPr>
          <w:rFonts w:ascii="Times New Roman"/>
          <w:b w:val="false"/>
          <w:i w:val="false"/>
          <w:color w:val="000000"/>
          <w:sz w:val="28"/>
        </w:rPr>
        <w:t xml:space="preserve">
      ағаш құлату; </w:t>
      </w:r>
    </w:p>
    <w:bookmarkEnd w:id="332"/>
    <w:bookmarkStart w:name="z336" w:id="333"/>
    <w:p>
      <w:pPr>
        <w:spacing w:after="0"/>
        <w:ind w:left="0"/>
        <w:jc w:val="both"/>
      </w:pPr>
      <w:r>
        <w:rPr>
          <w:rFonts w:ascii="Times New Roman"/>
          <w:b w:val="false"/>
          <w:i w:val="false"/>
          <w:color w:val="000000"/>
          <w:sz w:val="28"/>
        </w:rPr>
        <w:t xml:space="preserve">
      бұтақтарды кесіп тастау; </w:t>
      </w:r>
    </w:p>
    <w:bookmarkEnd w:id="333"/>
    <w:bookmarkStart w:name="z337" w:id="334"/>
    <w:p>
      <w:pPr>
        <w:spacing w:after="0"/>
        <w:ind w:left="0"/>
        <w:jc w:val="both"/>
      </w:pPr>
      <w:r>
        <w:rPr>
          <w:rFonts w:ascii="Times New Roman"/>
          <w:b w:val="false"/>
          <w:i w:val="false"/>
          <w:color w:val="000000"/>
          <w:sz w:val="28"/>
        </w:rPr>
        <w:t xml:space="preserve">
      бұталарды белгілеу; </w:t>
      </w:r>
    </w:p>
    <w:bookmarkEnd w:id="334"/>
    <w:bookmarkStart w:name="z338" w:id="335"/>
    <w:p>
      <w:pPr>
        <w:spacing w:after="0"/>
        <w:ind w:left="0"/>
        <w:jc w:val="both"/>
      </w:pPr>
      <w:r>
        <w:rPr>
          <w:rFonts w:ascii="Times New Roman"/>
          <w:b w:val="false"/>
          <w:i w:val="false"/>
          <w:color w:val="000000"/>
          <w:sz w:val="28"/>
        </w:rPr>
        <w:t>
      сортименттерді шабықтау жұмыстарын жүргізудің дұрыс амалдарын;</w:t>
      </w:r>
    </w:p>
    <w:bookmarkEnd w:id="335"/>
    <w:bookmarkStart w:name="z339" w:id="336"/>
    <w:p>
      <w:pPr>
        <w:spacing w:after="0"/>
        <w:ind w:left="0"/>
        <w:jc w:val="both"/>
      </w:pPr>
      <w:r>
        <w:rPr>
          <w:rFonts w:ascii="Times New Roman"/>
          <w:b w:val="false"/>
          <w:i w:val="false"/>
          <w:color w:val="000000"/>
          <w:sz w:val="28"/>
        </w:rPr>
        <w:t>
      ағаш материалдарына мемлекеттік стандарттар мен техникалық шарттар;</w:t>
      </w:r>
    </w:p>
    <w:bookmarkEnd w:id="336"/>
    <w:bookmarkStart w:name="z340" w:id="337"/>
    <w:p>
      <w:pPr>
        <w:spacing w:after="0"/>
        <w:ind w:left="0"/>
        <w:jc w:val="both"/>
      </w:pPr>
      <w:r>
        <w:rPr>
          <w:rFonts w:ascii="Times New Roman"/>
          <w:b w:val="false"/>
          <w:i w:val="false"/>
          <w:color w:val="000000"/>
          <w:sz w:val="28"/>
        </w:rPr>
        <w:t xml:space="preserve">
      ара шынжырларын және басқа кесу аспаптарын қайрау ережелерін; </w:t>
      </w:r>
    </w:p>
    <w:bookmarkEnd w:id="337"/>
    <w:bookmarkStart w:name="z341" w:id="338"/>
    <w:p>
      <w:pPr>
        <w:spacing w:after="0"/>
        <w:ind w:left="0"/>
        <w:jc w:val="both"/>
      </w:pPr>
      <w:r>
        <w:rPr>
          <w:rFonts w:ascii="Times New Roman"/>
          <w:b w:val="false"/>
          <w:i w:val="false"/>
          <w:color w:val="000000"/>
          <w:sz w:val="28"/>
        </w:rPr>
        <w:t>
      ағаш шабуда жұмыс орнын даярлаудың ережелерін.</w:t>
      </w:r>
    </w:p>
    <w:bookmarkEnd w:id="338"/>
    <w:bookmarkStart w:name="z342" w:id="339"/>
    <w:p>
      <w:pPr>
        <w:spacing w:after="0"/>
        <w:ind w:left="0"/>
        <w:jc w:val="both"/>
      </w:pPr>
      <w:r>
        <w:rPr>
          <w:rFonts w:ascii="Times New Roman"/>
          <w:b w:val="false"/>
          <w:i w:val="false"/>
          <w:color w:val="000000"/>
          <w:sz w:val="28"/>
        </w:rPr>
        <w:t xml:space="preserve">
      10. Ағаш тасушы </w:t>
      </w:r>
    </w:p>
    <w:bookmarkEnd w:id="339"/>
    <w:bookmarkStart w:name="z343" w:id="340"/>
    <w:p>
      <w:pPr>
        <w:spacing w:after="0"/>
        <w:ind w:left="0"/>
        <w:jc w:val="both"/>
      </w:pPr>
      <w:r>
        <w:rPr>
          <w:rFonts w:ascii="Times New Roman"/>
          <w:b w:val="false"/>
          <w:i w:val="false"/>
          <w:color w:val="000000"/>
          <w:sz w:val="28"/>
        </w:rPr>
        <w:t xml:space="preserve">
      Параграф 1. Ағаш тасушы, 3-разряд </w:t>
      </w:r>
    </w:p>
    <w:bookmarkEnd w:id="340"/>
    <w:bookmarkStart w:name="z344" w:id="341"/>
    <w:p>
      <w:pPr>
        <w:spacing w:after="0"/>
        <w:ind w:left="0"/>
        <w:jc w:val="both"/>
      </w:pPr>
      <w:r>
        <w:rPr>
          <w:rFonts w:ascii="Times New Roman"/>
          <w:b w:val="false"/>
          <w:i w:val="false"/>
          <w:color w:val="000000"/>
          <w:sz w:val="28"/>
        </w:rPr>
        <w:t xml:space="preserve">
      51. Жұмыс сипаттамасы: </w:t>
      </w:r>
    </w:p>
    <w:bookmarkEnd w:id="341"/>
    <w:bookmarkStart w:name="z345" w:id="342"/>
    <w:p>
      <w:pPr>
        <w:spacing w:after="0"/>
        <w:ind w:left="0"/>
        <w:jc w:val="both"/>
      </w:pPr>
      <w:r>
        <w:rPr>
          <w:rFonts w:ascii="Times New Roman"/>
          <w:b w:val="false"/>
          <w:i w:val="false"/>
          <w:color w:val="000000"/>
          <w:sz w:val="28"/>
        </w:rPr>
        <w:t>
      ағаш, орманхимия өнімдерін, томарлар мен каррожабдықтарды және тағы басқа орманнан атты шаналар, арбалармен тиеу және соңғы аялдамаларға тасу;</w:t>
      </w:r>
    </w:p>
    <w:bookmarkEnd w:id="342"/>
    <w:bookmarkStart w:name="z346" w:id="343"/>
    <w:p>
      <w:pPr>
        <w:spacing w:after="0"/>
        <w:ind w:left="0"/>
        <w:jc w:val="both"/>
      </w:pPr>
      <w:r>
        <w:rPr>
          <w:rFonts w:ascii="Times New Roman"/>
          <w:b w:val="false"/>
          <w:i w:val="false"/>
          <w:color w:val="000000"/>
          <w:sz w:val="28"/>
        </w:rPr>
        <w:t xml:space="preserve">
      оларды тиеу, буу, түсіру, қатарлау немесе үю; </w:t>
      </w:r>
    </w:p>
    <w:bookmarkEnd w:id="343"/>
    <w:bookmarkStart w:name="z347" w:id="344"/>
    <w:p>
      <w:pPr>
        <w:spacing w:after="0"/>
        <w:ind w:left="0"/>
        <w:jc w:val="both"/>
      </w:pPr>
      <w:r>
        <w:rPr>
          <w:rFonts w:ascii="Times New Roman"/>
          <w:b w:val="false"/>
          <w:i w:val="false"/>
          <w:color w:val="000000"/>
          <w:sz w:val="28"/>
        </w:rPr>
        <w:t xml:space="preserve">
      арбалар, шаналарды, әбзелдерді жөндеу; </w:t>
      </w:r>
    </w:p>
    <w:bookmarkEnd w:id="344"/>
    <w:bookmarkStart w:name="z348" w:id="345"/>
    <w:p>
      <w:pPr>
        <w:spacing w:after="0"/>
        <w:ind w:left="0"/>
        <w:jc w:val="both"/>
      </w:pPr>
      <w:r>
        <w:rPr>
          <w:rFonts w:ascii="Times New Roman"/>
          <w:b w:val="false"/>
          <w:i w:val="false"/>
          <w:color w:val="000000"/>
          <w:sz w:val="28"/>
        </w:rPr>
        <w:t xml:space="preserve">
      аттарды күту. </w:t>
      </w:r>
    </w:p>
    <w:bookmarkEnd w:id="345"/>
    <w:bookmarkStart w:name="z349" w:id="346"/>
    <w:p>
      <w:pPr>
        <w:spacing w:after="0"/>
        <w:ind w:left="0"/>
        <w:jc w:val="both"/>
      </w:pPr>
      <w:r>
        <w:rPr>
          <w:rFonts w:ascii="Times New Roman"/>
          <w:b w:val="false"/>
          <w:i w:val="false"/>
          <w:color w:val="000000"/>
          <w:sz w:val="28"/>
        </w:rPr>
        <w:t xml:space="preserve">
      52. Білуге тиіс: </w:t>
      </w:r>
    </w:p>
    <w:bookmarkEnd w:id="346"/>
    <w:bookmarkStart w:name="z350" w:id="347"/>
    <w:p>
      <w:pPr>
        <w:spacing w:after="0"/>
        <w:ind w:left="0"/>
        <w:jc w:val="both"/>
      </w:pPr>
      <w:r>
        <w:rPr>
          <w:rFonts w:ascii="Times New Roman"/>
          <w:b w:val="false"/>
          <w:i w:val="false"/>
          <w:color w:val="000000"/>
          <w:sz w:val="28"/>
        </w:rPr>
        <w:t xml:space="preserve">
      атқа, шана, арбаға түсетін жүктемені, жүктерді салу, байлау, түсірудің тәсілдерін; </w:t>
      </w:r>
    </w:p>
    <w:bookmarkEnd w:id="347"/>
    <w:bookmarkStart w:name="z351" w:id="348"/>
    <w:p>
      <w:pPr>
        <w:spacing w:after="0"/>
        <w:ind w:left="0"/>
        <w:jc w:val="both"/>
      </w:pPr>
      <w:r>
        <w:rPr>
          <w:rFonts w:ascii="Times New Roman"/>
          <w:b w:val="false"/>
          <w:i w:val="false"/>
          <w:color w:val="000000"/>
          <w:sz w:val="28"/>
        </w:rPr>
        <w:t xml:space="preserve">
      қоймалардағы қатарлардың орналасу сызбасы мен оларға ағаш материалдарын салу ережелерін; </w:t>
      </w:r>
    </w:p>
    <w:bookmarkEnd w:id="348"/>
    <w:bookmarkStart w:name="z352" w:id="349"/>
    <w:p>
      <w:pPr>
        <w:spacing w:after="0"/>
        <w:ind w:left="0"/>
        <w:jc w:val="both"/>
      </w:pPr>
      <w:r>
        <w:rPr>
          <w:rFonts w:ascii="Times New Roman"/>
          <w:b w:val="false"/>
          <w:i w:val="false"/>
          <w:color w:val="000000"/>
          <w:sz w:val="28"/>
        </w:rPr>
        <w:t xml:space="preserve">
      аттарды күту ережелерін; </w:t>
      </w:r>
    </w:p>
    <w:bookmarkEnd w:id="349"/>
    <w:bookmarkStart w:name="z353" w:id="350"/>
    <w:p>
      <w:pPr>
        <w:spacing w:after="0"/>
        <w:ind w:left="0"/>
        <w:jc w:val="both"/>
      </w:pPr>
      <w:r>
        <w:rPr>
          <w:rFonts w:ascii="Times New Roman"/>
          <w:b w:val="false"/>
          <w:i w:val="false"/>
          <w:color w:val="000000"/>
          <w:sz w:val="28"/>
        </w:rPr>
        <w:t>
      аттарды тамақтандырудың нормалары мен уақытын;</w:t>
      </w:r>
    </w:p>
    <w:bookmarkEnd w:id="350"/>
    <w:bookmarkStart w:name="z354" w:id="351"/>
    <w:p>
      <w:pPr>
        <w:spacing w:after="0"/>
        <w:ind w:left="0"/>
        <w:jc w:val="both"/>
      </w:pPr>
      <w:r>
        <w:rPr>
          <w:rFonts w:ascii="Times New Roman"/>
          <w:b w:val="false"/>
          <w:i w:val="false"/>
          <w:color w:val="000000"/>
          <w:sz w:val="28"/>
        </w:rPr>
        <w:t xml:space="preserve">
      мал дәрігерлігінің негіздерін.  </w:t>
      </w:r>
    </w:p>
    <w:bookmarkEnd w:id="351"/>
    <w:bookmarkStart w:name="z355" w:id="352"/>
    <w:p>
      <w:pPr>
        <w:spacing w:after="0"/>
        <w:ind w:left="0"/>
        <w:jc w:val="both"/>
      </w:pPr>
      <w:r>
        <w:rPr>
          <w:rFonts w:ascii="Times New Roman"/>
          <w:b w:val="false"/>
          <w:i w:val="false"/>
          <w:color w:val="000000"/>
          <w:sz w:val="28"/>
        </w:rPr>
        <w:t xml:space="preserve">
      11. Ағаш жарушы </w:t>
      </w:r>
    </w:p>
    <w:bookmarkEnd w:id="352"/>
    <w:bookmarkStart w:name="z356" w:id="353"/>
    <w:p>
      <w:pPr>
        <w:spacing w:after="0"/>
        <w:ind w:left="0"/>
        <w:jc w:val="both"/>
      </w:pPr>
      <w:r>
        <w:rPr>
          <w:rFonts w:ascii="Times New Roman"/>
          <w:b w:val="false"/>
          <w:i w:val="false"/>
          <w:color w:val="000000"/>
          <w:sz w:val="28"/>
        </w:rPr>
        <w:t xml:space="preserve">
      Параграф 1. Ағаш жарушы, 2-разряд </w:t>
      </w:r>
    </w:p>
    <w:bookmarkEnd w:id="353"/>
    <w:bookmarkStart w:name="z357" w:id="354"/>
    <w:p>
      <w:pPr>
        <w:spacing w:after="0"/>
        <w:ind w:left="0"/>
        <w:jc w:val="both"/>
      </w:pPr>
      <w:r>
        <w:rPr>
          <w:rFonts w:ascii="Times New Roman"/>
          <w:b w:val="false"/>
          <w:i w:val="false"/>
          <w:color w:val="000000"/>
          <w:sz w:val="28"/>
        </w:rPr>
        <w:t xml:space="preserve">
      53. Жұмыс сипаттамасы: </w:t>
      </w:r>
    </w:p>
    <w:bookmarkEnd w:id="354"/>
    <w:bookmarkStart w:name="z358" w:id="355"/>
    <w:p>
      <w:pPr>
        <w:spacing w:after="0"/>
        <w:ind w:left="0"/>
        <w:jc w:val="both"/>
      </w:pPr>
      <w:r>
        <w:rPr>
          <w:rFonts w:ascii="Times New Roman"/>
          <w:b w:val="false"/>
          <w:i w:val="false"/>
          <w:color w:val="000000"/>
          <w:sz w:val="28"/>
        </w:rPr>
        <w:t xml:space="preserve">
      ағаш жару орындарынан басқа өндіріс орындарында отынды қолмен балтамен, сынамен шабу; </w:t>
      </w:r>
    </w:p>
    <w:bookmarkEnd w:id="355"/>
    <w:bookmarkStart w:name="z359" w:id="356"/>
    <w:p>
      <w:pPr>
        <w:spacing w:after="0"/>
        <w:ind w:left="0"/>
        <w:jc w:val="both"/>
      </w:pPr>
      <w:r>
        <w:rPr>
          <w:rFonts w:ascii="Times New Roman"/>
          <w:b w:val="false"/>
          <w:i w:val="false"/>
          <w:color w:val="000000"/>
          <w:sz w:val="28"/>
        </w:rPr>
        <w:t xml:space="preserve">
      қол араларымен ағашты аралау; </w:t>
      </w:r>
    </w:p>
    <w:bookmarkEnd w:id="356"/>
    <w:bookmarkStart w:name="z360" w:id="357"/>
    <w:p>
      <w:pPr>
        <w:spacing w:after="0"/>
        <w:ind w:left="0"/>
        <w:jc w:val="both"/>
      </w:pPr>
      <w:r>
        <w:rPr>
          <w:rFonts w:ascii="Times New Roman"/>
          <w:b w:val="false"/>
          <w:i w:val="false"/>
          <w:color w:val="000000"/>
          <w:sz w:val="28"/>
        </w:rPr>
        <w:t xml:space="preserve">
      отынды тасу, іріктеу, салу; </w:t>
      </w:r>
    </w:p>
    <w:bookmarkEnd w:id="357"/>
    <w:bookmarkStart w:name="z361" w:id="358"/>
    <w:p>
      <w:pPr>
        <w:spacing w:after="0"/>
        <w:ind w:left="0"/>
        <w:jc w:val="both"/>
      </w:pPr>
      <w:r>
        <w:rPr>
          <w:rFonts w:ascii="Times New Roman"/>
          <w:b w:val="false"/>
          <w:i w:val="false"/>
          <w:color w:val="000000"/>
          <w:sz w:val="28"/>
        </w:rPr>
        <w:t xml:space="preserve">
      балта мен қол араларын қайрау және жану. </w:t>
      </w:r>
    </w:p>
    <w:bookmarkEnd w:id="358"/>
    <w:bookmarkStart w:name="z362" w:id="359"/>
    <w:p>
      <w:pPr>
        <w:spacing w:after="0"/>
        <w:ind w:left="0"/>
        <w:jc w:val="both"/>
      </w:pPr>
      <w:r>
        <w:rPr>
          <w:rFonts w:ascii="Times New Roman"/>
          <w:b w:val="false"/>
          <w:i w:val="false"/>
          <w:color w:val="000000"/>
          <w:sz w:val="28"/>
        </w:rPr>
        <w:t xml:space="preserve">
      54. Білуге тиіс: </w:t>
      </w:r>
    </w:p>
    <w:bookmarkEnd w:id="359"/>
    <w:bookmarkStart w:name="z363" w:id="360"/>
    <w:p>
      <w:pPr>
        <w:spacing w:after="0"/>
        <w:ind w:left="0"/>
        <w:jc w:val="both"/>
      </w:pPr>
      <w:r>
        <w:rPr>
          <w:rFonts w:ascii="Times New Roman"/>
          <w:b w:val="false"/>
          <w:i w:val="false"/>
          <w:color w:val="000000"/>
          <w:sz w:val="28"/>
        </w:rPr>
        <w:t xml:space="preserve">
      отынды қолмен жару мен аралаудың амалдарын; ағаш түрлерін; </w:t>
      </w:r>
    </w:p>
    <w:bookmarkEnd w:id="360"/>
    <w:bookmarkStart w:name="z364" w:id="361"/>
    <w:p>
      <w:pPr>
        <w:spacing w:after="0"/>
        <w:ind w:left="0"/>
        <w:jc w:val="both"/>
      </w:pPr>
      <w:r>
        <w:rPr>
          <w:rFonts w:ascii="Times New Roman"/>
          <w:b w:val="false"/>
          <w:i w:val="false"/>
          <w:color w:val="000000"/>
          <w:sz w:val="28"/>
        </w:rPr>
        <w:t xml:space="preserve">
      отын көлемін, оны салудың тәртібін; </w:t>
      </w:r>
    </w:p>
    <w:bookmarkEnd w:id="361"/>
    <w:bookmarkStart w:name="z365" w:id="362"/>
    <w:p>
      <w:pPr>
        <w:spacing w:after="0"/>
        <w:ind w:left="0"/>
        <w:jc w:val="both"/>
      </w:pPr>
      <w:r>
        <w:rPr>
          <w:rFonts w:ascii="Times New Roman"/>
          <w:b w:val="false"/>
          <w:i w:val="false"/>
          <w:color w:val="000000"/>
          <w:sz w:val="28"/>
        </w:rPr>
        <w:t xml:space="preserve">
      балта мен қол араларын қайрау мен жанудың амалдарын.  </w:t>
      </w:r>
    </w:p>
    <w:bookmarkEnd w:id="362"/>
    <w:bookmarkStart w:name="z366" w:id="363"/>
    <w:p>
      <w:pPr>
        <w:spacing w:after="0"/>
        <w:ind w:left="0"/>
        <w:jc w:val="both"/>
      </w:pPr>
      <w:r>
        <w:rPr>
          <w:rFonts w:ascii="Times New Roman"/>
          <w:b w:val="false"/>
          <w:i w:val="false"/>
          <w:color w:val="000000"/>
          <w:sz w:val="28"/>
        </w:rPr>
        <w:t>
      Параграф 2. Ағаш жарушы, 3-разряд</w:t>
      </w:r>
    </w:p>
    <w:bookmarkEnd w:id="363"/>
    <w:bookmarkStart w:name="z367" w:id="364"/>
    <w:p>
      <w:pPr>
        <w:spacing w:after="0"/>
        <w:ind w:left="0"/>
        <w:jc w:val="both"/>
      </w:pPr>
      <w:r>
        <w:rPr>
          <w:rFonts w:ascii="Times New Roman"/>
          <w:b w:val="false"/>
          <w:i w:val="false"/>
          <w:color w:val="000000"/>
          <w:sz w:val="28"/>
        </w:rPr>
        <w:t xml:space="preserve">
      55. Жұмыс сипаттамасы: </w:t>
      </w:r>
    </w:p>
    <w:bookmarkEnd w:id="364"/>
    <w:bookmarkStart w:name="z368" w:id="365"/>
    <w:p>
      <w:pPr>
        <w:spacing w:after="0"/>
        <w:ind w:left="0"/>
        <w:jc w:val="both"/>
      </w:pPr>
      <w:r>
        <w:rPr>
          <w:rFonts w:ascii="Times New Roman"/>
          <w:b w:val="false"/>
          <w:i w:val="false"/>
          <w:color w:val="000000"/>
          <w:sz w:val="28"/>
        </w:rPr>
        <w:t>
      механикалық колундардың барлық түрінде отынды, осмол, балансты жару, механикалық және электр жетектегі аралармен отынды аралау;</w:t>
      </w:r>
    </w:p>
    <w:bookmarkEnd w:id="365"/>
    <w:bookmarkStart w:name="z369" w:id="366"/>
    <w:p>
      <w:pPr>
        <w:spacing w:after="0"/>
        <w:ind w:left="0"/>
        <w:jc w:val="both"/>
      </w:pPr>
      <w:r>
        <w:rPr>
          <w:rFonts w:ascii="Times New Roman"/>
          <w:b w:val="false"/>
          <w:i w:val="false"/>
          <w:color w:val="000000"/>
          <w:sz w:val="28"/>
        </w:rPr>
        <w:t xml:space="preserve">
      механикалық колун мен механикалық және электр жетектегі араларды қосу, тоқтату, реттеу, ағымдағы жөндеуден өткізу; </w:t>
      </w:r>
    </w:p>
    <w:bookmarkEnd w:id="366"/>
    <w:bookmarkStart w:name="z370" w:id="367"/>
    <w:p>
      <w:pPr>
        <w:spacing w:after="0"/>
        <w:ind w:left="0"/>
        <w:jc w:val="both"/>
      </w:pPr>
      <w:r>
        <w:rPr>
          <w:rFonts w:ascii="Times New Roman"/>
          <w:b w:val="false"/>
          <w:i w:val="false"/>
          <w:color w:val="000000"/>
          <w:sz w:val="28"/>
        </w:rPr>
        <w:t xml:space="preserve">
      ағаш өнімдерін тасымалдау, іріктеу, салу. </w:t>
      </w:r>
    </w:p>
    <w:bookmarkEnd w:id="367"/>
    <w:bookmarkStart w:name="z371" w:id="368"/>
    <w:p>
      <w:pPr>
        <w:spacing w:after="0"/>
        <w:ind w:left="0"/>
        <w:jc w:val="both"/>
      </w:pPr>
      <w:r>
        <w:rPr>
          <w:rFonts w:ascii="Times New Roman"/>
          <w:b w:val="false"/>
          <w:i w:val="false"/>
          <w:color w:val="000000"/>
          <w:sz w:val="28"/>
        </w:rPr>
        <w:t xml:space="preserve">
      56. Білуге тиіс: </w:t>
      </w:r>
    </w:p>
    <w:bookmarkEnd w:id="368"/>
    <w:bookmarkStart w:name="z372" w:id="369"/>
    <w:p>
      <w:pPr>
        <w:spacing w:after="0"/>
        <w:ind w:left="0"/>
        <w:jc w:val="both"/>
      </w:pPr>
      <w:r>
        <w:rPr>
          <w:rFonts w:ascii="Times New Roman"/>
          <w:b w:val="false"/>
          <w:i w:val="false"/>
          <w:color w:val="000000"/>
          <w:sz w:val="28"/>
        </w:rPr>
        <w:t xml:space="preserve">
      отын механизациялы жарудың тәсілдерін; </w:t>
      </w:r>
    </w:p>
    <w:bookmarkEnd w:id="369"/>
    <w:bookmarkStart w:name="z373" w:id="370"/>
    <w:p>
      <w:pPr>
        <w:spacing w:after="0"/>
        <w:ind w:left="0"/>
        <w:jc w:val="both"/>
      </w:pPr>
      <w:r>
        <w:rPr>
          <w:rFonts w:ascii="Times New Roman"/>
          <w:b w:val="false"/>
          <w:i w:val="false"/>
          <w:color w:val="000000"/>
          <w:sz w:val="28"/>
        </w:rPr>
        <w:t xml:space="preserve">
      ағашты механизациялы шабудың тәсілдерін; </w:t>
      </w:r>
    </w:p>
    <w:bookmarkEnd w:id="370"/>
    <w:bookmarkStart w:name="z374" w:id="371"/>
    <w:p>
      <w:pPr>
        <w:spacing w:after="0"/>
        <w:ind w:left="0"/>
        <w:jc w:val="both"/>
      </w:pPr>
      <w:r>
        <w:rPr>
          <w:rFonts w:ascii="Times New Roman"/>
          <w:b w:val="false"/>
          <w:i w:val="false"/>
          <w:color w:val="000000"/>
          <w:sz w:val="28"/>
        </w:rPr>
        <w:t xml:space="preserve">
      механикалық немесе электр жетекті механикалық колундар мен аралардың құрылымы мен қолдану ережелерін; </w:t>
      </w:r>
    </w:p>
    <w:bookmarkEnd w:id="371"/>
    <w:bookmarkStart w:name="z375" w:id="372"/>
    <w:p>
      <w:pPr>
        <w:spacing w:after="0"/>
        <w:ind w:left="0"/>
        <w:jc w:val="both"/>
      </w:pPr>
      <w:r>
        <w:rPr>
          <w:rFonts w:ascii="Times New Roman"/>
          <w:b w:val="false"/>
          <w:i w:val="false"/>
          <w:color w:val="000000"/>
          <w:sz w:val="28"/>
        </w:rPr>
        <w:t xml:space="preserve">
      олардың механизмдерін майлау тәсілдерін; </w:t>
      </w:r>
    </w:p>
    <w:bookmarkEnd w:id="372"/>
    <w:bookmarkStart w:name="z376" w:id="373"/>
    <w:p>
      <w:pPr>
        <w:spacing w:after="0"/>
        <w:ind w:left="0"/>
        <w:jc w:val="both"/>
      </w:pPr>
      <w:r>
        <w:rPr>
          <w:rFonts w:ascii="Times New Roman"/>
          <w:b w:val="false"/>
          <w:i w:val="false"/>
          <w:color w:val="000000"/>
          <w:sz w:val="28"/>
        </w:rPr>
        <w:t>
      ағаш өнімдеріне мемлекеттік стандарттар.</w:t>
      </w:r>
    </w:p>
    <w:bookmarkEnd w:id="373"/>
    <w:bookmarkStart w:name="z377" w:id="374"/>
    <w:p>
      <w:pPr>
        <w:spacing w:after="0"/>
        <w:ind w:left="0"/>
        <w:jc w:val="both"/>
      </w:pPr>
      <w:r>
        <w:rPr>
          <w:rFonts w:ascii="Times New Roman"/>
          <w:b w:val="false"/>
          <w:i w:val="false"/>
          <w:color w:val="000000"/>
          <w:sz w:val="28"/>
        </w:rPr>
        <w:t xml:space="preserve">
      12. Даярлаушы </w:t>
      </w:r>
    </w:p>
    <w:bookmarkEnd w:id="374"/>
    <w:bookmarkStart w:name="z378" w:id="375"/>
    <w:p>
      <w:pPr>
        <w:spacing w:after="0"/>
        <w:ind w:left="0"/>
        <w:jc w:val="both"/>
      </w:pPr>
      <w:r>
        <w:rPr>
          <w:rFonts w:ascii="Times New Roman"/>
          <w:b w:val="false"/>
          <w:i w:val="false"/>
          <w:color w:val="000000"/>
          <w:sz w:val="28"/>
        </w:rPr>
        <w:t xml:space="preserve">
      Параграф 1. Даярлаушы, 2-разряд </w:t>
      </w:r>
    </w:p>
    <w:bookmarkEnd w:id="375"/>
    <w:bookmarkStart w:name="z379" w:id="376"/>
    <w:p>
      <w:pPr>
        <w:spacing w:after="0"/>
        <w:ind w:left="0"/>
        <w:jc w:val="both"/>
      </w:pPr>
      <w:r>
        <w:rPr>
          <w:rFonts w:ascii="Times New Roman"/>
          <w:b w:val="false"/>
          <w:i w:val="false"/>
          <w:color w:val="000000"/>
          <w:sz w:val="28"/>
        </w:rPr>
        <w:t xml:space="preserve">
      57. Жұмыс сипаттамасы: </w:t>
      </w:r>
    </w:p>
    <w:bookmarkEnd w:id="376"/>
    <w:bookmarkStart w:name="z380" w:id="377"/>
    <w:p>
      <w:pPr>
        <w:spacing w:after="0"/>
        <w:ind w:left="0"/>
        <w:jc w:val="both"/>
      </w:pPr>
      <w:r>
        <w:rPr>
          <w:rFonts w:ascii="Times New Roman"/>
          <w:b w:val="false"/>
          <w:i w:val="false"/>
          <w:color w:val="000000"/>
          <w:sz w:val="28"/>
        </w:rPr>
        <w:t xml:space="preserve">
      қабық пен қабақты түсіру, шабылған бұталардан қылқанжапырақтарды дайындау, іріктеу, бумаларға буу, бумаларды салу; </w:t>
      </w:r>
    </w:p>
    <w:bookmarkEnd w:id="377"/>
    <w:bookmarkStart w:name="z381" w:id="378"/>
    <w:p>
      <w:pPr>
        <w:spacing w:after="0"/>
        <w:ind w:left="0"/>
        <w:jc w:val="both"/>
      </w:pPr>
      <w:r>
        <w:rPr>
          <w:rFonts w:ascii="Times New Roman"/>
          <w:b w:val="false"/>
          <w:i w:val="false"/>
          <w:color w:val="000000"/>
          <w:sz w:val="28"/>
        </w:rPr>
        <w:t xml:space="preserve">
      шыбық пен таяқтарды қолмен дайындау, оларды іріктеу, бумаларға жинау, тасымалдау және қатарлау; </w:t>
      </w:r>
    </w:p>
    <w:bookmarkEnd w:id="378"/>
    <w:bookmarkStart w:name="z382" w:id="379"/>
    <w:p>
      <w:pPr>
        <w:spacing w:after="0"/>
        <w:ind w:left="0"/>
        <w:jc w:val="both"/>
      </w:pPr>
      <w:r>
        <w:rPr>
          <w:rFonts w:ascii="Times New Roman"/>
          <w:b w:val="false"/>
          <w:i w:val="false"/>
          <w:color w:val="000000"/>
          <w:sz w:val="28"/>
        </w:rPr>
        <w:t xml:space="preserve">
      қол сайманымен шыбықтар мен таяқтарды қабықтау; </w:t>
      </w:r>
    </w:p>
    <w:bookmarkEnd w:id="379"/>
    <w:bookmarkStart w:name="z383" w:id="380"/>
    <w:p>
      <w:pPr>
        <w:spacing w:after="0"/>
        <w:ind w:left="0"/>
        <w:jc w:val="both"/>
      </w:pPr>
      <w:r>
        <w:rPr>
          <w:rFonts w:ascii="Times New Roman"/>
          <w:b w:val="false"/>
          <w:i w:val="false"/>
          <w:color w:val="000000"/>
          <w:sz w:val="28"/>
        </w:rPr>
        <w:t xml:space="preserve">
      қайың(моншаға арналған) сыпырғыштар мен қайың сыпыртқыларын жасау; </w:t>
      </w:r>
    </w:p>
    <w:bookmarkEnd w:id="380"/>
    <w:bookmarkStart w:name="z384" w:id="381"/>
    <w:p>
      <w:pPr>
        <w:spacing w:after="0"/>
        <w:ind w:left="0"/>
        <w:jc w:val="both"/>
      </w:pPr>
      <w:r>
        <w:rPr>
          <w:rFonts w:ascii="Times New Roman"/>
          <w:b w:val="false"/>
          <w:i w:val="false"/>
          <w:color w:val="000000"/>
          <w:sz w:val="28"/>
        </w:rPr>
        <w:t xml:space="preserve">
      мелиоративті фашиналарды жасау; </w:t>
      </w:r>
    </w:p>
    <w:bookmarkEnd w:id="381"/>
    <w:bookmarkStart w:name="z385" w:id="382"/>
    <w:p>
      <w:pPr>
        <w:spacing w:after="0"/>
        <w:ind w:left="0"/>
        <w:jc w:val="both"/>
      </w:pPr>
      <w:r>
        <w:rPr>
          <w:rFonts w:ascii="Times New Roman"/>
          <w:b w:val="false"/>
          <w:i w:val="false"/>
          <w:color w:val="000000"/>
          <w:sz w:val="28"/>
        </w:rPr>
        <w:t xml:space="preserve">
      қатқан мен маттарды өру; </w:t>
      </w:r>
    </w:p>
    <w:bookmarkEnd w:id="382"/>
    <w:bookmarkStart w:name="z386" w:id="383"/>
    <w:p>
      <w:pPr>
        <w:spacing w:after="0"/>
        <w:ind w:left="0"/>
        <w:jc w:val="both"/>
      </w:pPr>
      <w:r>
        <w:rPr>
          <w:rFonts w:ascii="Times New Roman"/>
          <w:b w:val="false"/>
          <w:i w:val="false"/>
          <w:color w:val="000000"/>
          <w:sz w:val="28"/>
        </w:rPr>
        <w:t xml:space="preserve">
      ағаш өнімдерін қатарлау; </w:t>
      </w:r>
    </w:p>
    <w:bookmarkEnd w:id="383"/>
    <w:bookmarkStart w:name="z387" w:id="384"/>
    <w:p>
      <w:pPr>
        <w:spacing w:after="0"/>
        <w:ind w:left="0"/>
        <w:jc w:val="both"/>
      </w:pPr>
      <w:r>
        <w:rPr>
          <w:rFonts w:ascii="Times New Roman"/>
          <w:b w:val="false"/>
          <w:i w:val="false"/>
          <w:color w:val="000000"/>
          <w:sz w:val="28"/>
        </w:rPr>
        <w:t xml:space="preserve">
      мүк дайындау; </w:t>
      </w:r>
    </w:p>
    <w:bookmarkEnd w:id="384"/>
    <w:bookmarkStart w:name="z388" w:id="385"/>
    <w:p>
      <w:pPr>
        <w:spacing w:after="0"/>
        <w:ind w:left="0"/>
        <w:jc w:val="both"/>
      </w:pPr>
      <w:r>
        <w:rPr>
          <w:rFonts w:ascii="Times New Roman"/>
          <w:b w:val="false"/>
          <w:i w:val="false"/>
          <w:color w:val="000000"/>
          <w:sz w:val="28"/>
        </w:rPr>
        <w:t xml:space="preserve">
      сыпыртқы жасауға қонақ жүгеріні дайындау; </w:t>
      </w:r>
    </w:p>
    <w:bookmarkEnd w:id="385"/>
    <w:bookmarkStart w:name="z389" w:id="386"/>
    <w:p>
      <w:pPr>
        <w:spacing w:after="0"/>
        <w:ind w:left="0"/>
        <w:jc w:val="both"/>
      </w:pPr>
      <w:r>
        <w:rPr>
          <w:rFonts w:ascii="Times New Roman"/>
          <w:b w:val="false"/>
          <w:i w:val="false"/>
          <w:color w:val="000000"/>
          <w:sz w:val="28"/>
        </w:rPr>
        <w:t xml:space="preserve">
      қол саймандарын қайрау және жану. әзірлеу. </w:t>
      </w:r>
    </w:p>
    <w:bookmarkEnd w:id="386"/>
    <w:bookmarkStart w:name="z390" w:id="387"/>
    <w:p>
      <w:pPr>
        <w:spacing w:after="0"/>
        <w:ind w:left="0"/>
        <w:jc w:val="both"/>
      </w:pPr>
      <w:r>
        <w:rPr>
          <w:rFonts w:ascii="Times New Roman"/>
          <w:b w:val="false"/>
          <w:i w:val="false"/>
          <w:color w:val="000000"/>
          <w:sz w:val="28"/>
        </w:rPr>
        <w:t xml:space="preserve">
      58. Білуге тиіс: </w:t>
      </w:r>
    </w:p>
    <w:bookmarkEnd w:id="387"/>
    <w:bookmarkStart w:name="z391" w:id="388"/>
    <w:p>
      <w:pPr>
        <w:spacing w:after="0"/>
        <w:ind w:left="0"/>
        <w:jc w:val="both"/>
      </w:pPr>
      <w:r>
        <w:rPr>
          <w:rFonts w:ascii="Times New Roman"/>
          <w:b w:val="false"/>
          <w:i w:val="false"/>
          <w:color w:val="000000"/>
          <w:sz w:val="28"/>
        </w:rPr>
        <w:t>
      қабық, қабақ, қылқанжапырақ, шыбық, таяқ, сыпыртқы, сыпырғыш, фашина, қатқан, мат, мүкті даярлауға техникалық шарттар мен мемлекеттік стандарттар, оларды даярлаудың, өңдеудің, орау мен сақтаудың тәсілдерін;</w:t>
      </w:r>
    </w:p>
    <w:bookmarkEnd w:id="388"/>
    <w:bookmarkStart w:name="z392" w:id="389"/>
    <w:p>
      <w:pPr>
        <w:spacing w:after="0"/>
        <w:ind w:left="0"/>
        <w:jc w:val="both"/>
      </w:pPr>
      <w:r>
        <w:rPr>
          <w:rFonts w:ascii="Times New Roman"/>
          <w:b w:val="false"/>
          <w:i w:val="false"/>
          <w:color w:val="000000"/>
          <w:sz w:val="28"/>
        </w:rPr>
        <w:t>
      қол саймандарымен қолдану ережелерін.</w:t>
      </w:r>
    </w:p>
    <w:bookmarkEnd w:id="389"/>
    <w:bookmarkStart w:name="z393" w:id="390"/>
    <w:p>
      <w:pPr>
        <w:spacing w:after="0"/>
        <w:ind w:left="0"/>
        <w:jc w:val="both"/>
      </w:pPr>
      <w:r>
        <w:rPr>
          <w:rFonts w:ascii="Times New Roman"/>
          <w:b w:val="false"/>
          <w:i w:val="false"/>
          <w:color w:val="000000"/>
          <w:sz w:val="28"/>
        </w:rPr>
        <w:t xml:space="preserve">
      Параграф 2. Даярлаушы, 3-разряд </w:t>
      </w:r>
    </w:p>
    <w:bookmarkEnd w:id="390"/>
    <w:bookmarkStart w:name="z394" w:id="391"/>
    <w:p>
      <w:pPr>
        <w:spacing w:after="0"/>
        <w:ind w:left="0"/>
        <w:jc w:val="both"/>
      </w:pPr>
      <w:r>
        <w:rPr>
          <w:rFonts w:ascii="Times New Roman"/>
          <w:b w:val="false"/>
          <w:i w:val="false"/>
          <w:color w:val="000000"/>
          <w:sz w:val="28"/>
        </w:rPr>
        <w:t xml:space="preserve">
      59. Жұмыстар сипаттамасы: </w:t>
      </w:r>
    </w:p>
    <w:bookmarkEnd w:id="391"/>
    <w:bookmarkStart w:name="z395" w:id="392"/>
    <w:p>
      <w:pPr>
        <w:spacing w:after="0"/>
        <w:ind w:left="0"/>
        <w:jc w:val="both"/>
      </w:pPr>
      <w:r>
        <w:rPr>
          <w:rFonts w:ascii="Times New Roman"/>
          <w:b w:val="false"/>
          <w:i w:val="false"/>
          <w:color w:val="000000"/>
          <w:sz w:val="28"/>
        </w:rPr>
        <w:t xml:space="preserve">
      өсіп тұрған және шабылған ағаштардың қабығын түсіру; </w:t>
      </w:r>
    </w:p>
    <w:bookmarkEnd w:id="392"/>
    <w:bookmarkStart w:name="z396" w:id="393"/>
    <w:p>
      <w:pPr>
        <w:spacing w:after="0"/>
        <w:ind w:left="0"/>
        <w:jc w:val="both"/>
      </w:pPr>
      <w:r>
        <w:rPr>
          <w:rFonts w:ascii="Times New Roman"/>
          <w:b w:val="false"/>
          <w:i w:val="false"/>
          <w:color w:val="000000"/>
          <w:sz w:val="28"/>
        </w:rPr>
        <w:t xml:space="preserve">
      қабықтарды жинау, іріктеу, кептіру, салу және престеу; </w:t>
      </w:r>
    </w:p>
    <w:bookmarkEnd w:id="393"/>
    <w:bookmarkStart w:name="z397" w:id="394"/>
    <w:p>
      <w:pPr>
        <w:spacing w:after="0"/>
        <w:ind w:left="0"/>
        <w:jc w:val="both"/>
      </w:pPr>
      <w:r>
        <w:rPr>
          <w:rFonts w:ascii="Times New Roman"/>
          <w:b w:val="false"/>
          <w:i w:val="false"/>
          <w:color w:val="000000"/>
          <w:sz w:val="28"/>
        </w:rPr>
        <w:t xml:space="preserve">
      мочал даярлау(сулау, қабықтан тазарту, кептіру, іріктеу, бумаларға байлау) өсірп тұрған және шабылған ағаштардан қылқан жапырақтар дайындауын тазалау; </w:t>
      </w:r>
    </w:p>
    <w:bookmarkEnd w:id="394"/>
    <w:bookmarkStart w:name="z398" w:id="395"/>
    <w:p>
      <w:pPr>
        <w:spacing w:after="0"/>
        <w:ind w:left="0"/>
        <w:jc w:val="both"/>
      </w:pPr>
      <w:r>
        <w:rPr>
          <w:rFonts w:ascii="Times New Roman"/>
          <w:b w:val="false"/>
          <w:i w:val="false"/>
          <w:color w:val="000000"/>
          <w:sz w:val="28"/>
        </w:rPr>
        <w:t xml:space="preserve">
      қонақ жүгеріден сыпырғыш жасау. </w:t>
      </w:r>
    </w:p>
    <w:bookmarkEnd w:id="395"/>
    <w:bookmarkStart w:name="z399" w:id="396"/>
    <w:p>
      <w:pPr>
        <w:spacing w:after="0"/>
        <w:ind w:left="0"/>
        <w:jc w:val="both"/>
      </w:pPr>
      <w:r>
        <w:rPr>
          <w:rFonts w:ascii="Times New Roman"/>
          <w:b w:val="false"/>
          <w:i w:val="false"/>
          <w:color w:val="000000"/>
          <w:sz w:val="28"/>
        </w:rPr>
        <w:t xml:space="preserve">
      60. Білуге тиіс: </w:t>
      </w:r>
    </w:p>
    <w:bookmarkEnd w:id="396"/>
    <w:bookmarkStart w:name="z400" w:id="397"/>
    <w:p>
      <w:pPr>
        <w:spacing w:after="0"/>
        <w:ind w:left="0"/>
        <w:jc w:val="both"/>
      </w:pPr>
      <w:r>
        <w:rPr>
          <w:rFonts w:ascii="Times New Roman"/>
          <w:b w:val="false"/>
          <w:i w:val="false"/>
          <w:color w:val="000000"/>
          <w:sz w:val="28"/>
        </w:rPr>
        <w:t xml:space="preserve">
      қабық, мочал, қылқан жапырақ, қонақ жүгеріден сыпырғыш жасаудың техникалық шарттары мен мемлекеттік стандарттарын; </w:t>
      </w:r>
    </w:p>
    <w:bookmarkEnd w:id="397"/>
    <w:bookmarkStart w:name="z401" w:id="398"/>
    <w:p>
      <w:pPr>
        <w:spacing w:after="0"/>
        <w:ind w:left="0"/>
        <w:jc w:val="both"/>
      </w:pPr>
      <w:r>
        <w:rPr>
          <w:rFonts w:ascii="Times New Roman"/>
          <w:b w:val="false"/>
          <w:i w:val="false"/>
          <w:color w:val="000000"/>
          <w:sz w:val="28"/>
        </w:rPr>
        <w:t xml:space="preserve">
      қабық пен мочалды дайындау, өңдеудің тәсілдері мен әдістерін.  </w:t>
      </w:r>
    </w:p>
    <w:bookmarkEnd w:id="398"/>
    <w:bookmarkStart w:name="z402" w:id="399"/>
    <w:p>
      <w:pPr>
        <w:spacing w:after="0"/>
        <w:ind w:left="0"/>
        <w:jc w:val="both"/>
      </w:pPr>
      <w:r>
        <w:rPr>
          <w:rFonts w:ascii="Times New Roman"/>
          <w:b w:val="false"/>
          <w:i w:val="false"/>
          <w:color w:val="000000"/>
          <w:sz w:val="28"/>
        </w:rPr>
        <w:t xml:space="preserve">
      Параграф 3. Даярлаушы, 4-разряд </w:t>
      </w:r>
    </w:p>
    <w:bookmarkEnd w:id="399"/>
    <w:bookmarkStart w:name="z403" w:id="400"/>
    <w:p>
      <w:pPr>
        <w:spacing w:after="0"/>
        <w:ind w:left="0"/>
        <w:jc w:val="both"/>
      </w:pPr>
      <w:r>
        <w:rPr>
          <w:rFonts w:ascii="Times New Roman"/>
          <w:b w:val="false"/>
          <w:i w:val="false"/>
          <w:color w:val="000000"/>
          <w:sz w:val="28"/>
        </w:rPr>
        <w:t xml:space="preserve">
      61. Жұмыс сипаттамасы: </w:t>
      </w:r>
    </w:p>
    <w:bookmarkEnd w:id="400"/>
    <w:bookmarkStart w:name="z404" w:id="401"/>
    <w:p>
      <w:pPr>
        <w:spacing w:after="0"/>
        <w:ind w:left="0"/>
        <w:jc w:val="both"/>
      </w:pPr>
      <w:r>
        <w:rPr>
          <w:rFonts w:ascii="Times New Roman"/>
          <w:b w:val="false"/>
          <w:i w:val="false"/>
          <w:color w:val="000000"/>
          <w:sz w:val="28"/>
        </w:rPr>
        <w:t xml:space="preserve">
      өсіп тұрған ағаштар мен бұталардан, дәрілік шөптер, жемістер, жидектер, саңырауқұлақтан дәрілік шикізат дайындау(жинау, іріктеу, кептіру, салу, сақтау). </w:t>
      </w:r>
    </w:p>
    <w:bookmarkEnd w:id="401"/>
    <w:bookmarkStart w:name="z405" w:id="402"/>
    <w:p>
      <w:pPr>
        <w:spacing w:after="0"/>
        <w:ind w:left="0"/>
        <w:jc w:val="both"/>
      </w:pPr>
      <w:r>
        <w:rPr>
          <w:rFonts w:ascii="Times New Roman"/>
          <w:b w:val="false"/>
          <w:i w:val="false"/>
          <w:color w:val="000000"/>
          <w:sz w:val="28"/>
        </w:rPr>
        <w:t xml:space="preserve">
      62. Білуге тиіс: </w:t>
      </w:r>
    </w:p>
    <w:bookmarkEnd w:id="402"/>
    <w:bookmarkStart w:name="z406" w:id="403"/>
    <w:p>
      <w:pPr>
        <w:spacing w:after="0"/>
        <w:ind w:left="0"/>
        <w:jc w:val="both"/>
      </w:pPr>
      <w:r>
        <w:rPr>
          <w:rFonts w:ascii="Times New Roman"/>
          <w:b w:val="false"/>
          <w:i w:val="false"/>
          <w:color w:val="000000"/>
          <w:sz w:val="28"/>
        </w:rPr>
        <w:t xml:space="preserve">
      дәрілік шикізат, шөптер, жемістер, жидектер, саңырауқұлақтарға техникалық шарттар, мемлекеттік стандарттар, дайындау, өңдеу, орау, сақтаудың әдіс-тәсілдерін.  </w:t>
      </w:r>
    </w:p>
    <w:bookmarkEnd w:id="403"/>
    <w:bookmarkStart w:name="z407" w:id="404"/>
    <w:p>
      <w:pPr>
        <w:spacing w:after="0"/>
        <w:ind w:left="0"/>
        <w:jc w:val="both"/>
      </w:pPr>
      <w:r>
        <w:rPr>
          <w:rFonts w:ascii="Times New Roman"/>
          <w:b w:val="false"/>
          <w:i w:val="false"/>
          <w:color w:val="000000"/>
          <w:sz w:val="28"/>
        </w:rPr>
        <w:t xml:space="preserve">
      13. Ағашты тасымалындағы жүкшығыршы жұмысшы </w:t>
      </w:r>
    </w:p>
    <w:bookmarkEnd w:id="404"/>
    <w:bookmarkStart w:name="z408" w:id="405"/>
    <w:p>
      <w:pPr>
        <w:spacing w:after="0"/>
        <w:ind w:left="0"/>
        <w:jc w:val="both"/>
      </w:pPr>
      <w:r>
        <w:rPr>
          <w:rFonts w:ascii="Times New Roman"/>
          <w:b w:val="false"/>
          <w:i w:val="false"/>
          <w:color w:val="000000"/>
          <w:sz w:val="28"/>
        </w:rPr>
        <w:t xml:space="preserve">
      Параграф 1. Ағашты тасымалындағы жүкшығыршы жұмысшы, 5-разряд </w:t>
      </w:r>
    </w:p>
    <w:bookmarkEnd w:id="405"/>
    <w:bookmarkStart w:name="z409" w:id="406"/>
    <w:p>
      <w:pPr>
        <w:spacing w:after="0"/>
        <w:ind w:left="0"/>
        <w:jc w:val="both"/>
      </w:pPr>
      <w:r>
        <w:rPr>
          <w:rFonts w:ascii="Times New Roman"/>
          <w:b w:val="false"/>
          <w:i w:val="false"/>
          <w:color w:val="000000"/>
          <w:sz w:val="28"/>
        </w:rPr>
        <w:t xml:space="preserve">
      63. Жұмыс сипаттамасы: </w:t>
      </w:r>
    </w:p>
    <w:bookmarkEnd w:id="406"/>
    <w:bookmarkStart w:name="z410" w:id="407"/>
    <w:p>
      <w:pPr>
        <w:spacing w:after="0"/>
        <w:ind w:left="0"/>
        <w:jc w:val="both"/>
      </w:pPr>
      <w:r>
        <w:rPr>
          <w:rFonts w:ascii="Times New Roman"/>
          <w:b w:val="false"/>
          <w:i w:val="false"/>
          <w:color w:val="000000"/>
          <w:sz w:val="28"/>
        </w:rPr>
        <w:t xml:space="preserve">
      электрқозғалтқыш немесе іштен жану қозғалтқыш жетектегі әр түрлі шығырларды ағаш, шыбықтарды тасымалдағанда, таудан түсіргенде басқару, техникалық қызмет көрсету, ағымдағы жөндеуден өткізу, құрастыру, бөлшектеу, сынақтан өткізу; </w:t>
      </w:r>
    </w:p>
    <w:bookmarkEnd w:id="407"/>
    <w:bookmarkStart w:name="z411" w:id="408"/>
    <w:p>
      <w:pPr>
        <w:spacing w:after="0"/>
        <w:ind w:left="0"/>
        <w:jc w:val="both"/>
      </w:pPr>
      <w:r>
        <w:rPr>
          <w:rFonts w:ascii="Times New Roman"/>
          <w:b w:val="false"/>
          <w:i w:val="false"/>
          <w:color w:val="000000"/>
          <w:sz w:val="28"/>
        </w:rPr>
        <w:t xml:space="preserve">
      тасымалдау шығыршығының жетек механизмдерін реттеу, іске қосу, тоқтату, ақауларын анықтау және түзету; </w:t>
      </w:r>
    </w:p>
    <w:bookmarkEnd w:id="408"/>
    <w:bookmarkStart w:name="z412" w:id="409"/>
    <w:p>
      <w:pPr>
        <w:spacing w:after="0"/>
        <w:ind w:left="0"/>
        <w:jc w:val="both"/>
      </w:pPr>
      <w:r>
        <w:rPr>
          <w:rFonts w:ascii="Times New Roman"/>
          <w:b w:val="false"/>
          <w:i w:val="false"/>
          <w:color w:val="000000"/>
          <w:sz w:val="28"/>
        </w:rPr>
        <w:t xml:space="preserve">
      шығыршықтарға техникалық қызмет көрсету мен ағымдағы жөндеуден өткізу; </w:t>
      </w:r>
    </w:p>
    <w:bookmarkEnd w:id="409"/>
    <w:bookmarkStart w:name="z413" w:id="410"/>
    <w:p>
      <w:pPr>
        <w:spacing w:after="0"/>
        <w:ind w:left="0"/>
        <w:jc w:val="both"/>
      </w:pPr>
      <w:r>
        <w:rPr>
          <w:rFonts w:ascii="Times New Roman"/>
          <w:b w:val="false"/>
          <w:i w:val="false"/>
          <w:color w:val="000000"/>
          <w:sz w:val="28"/>
        </w:rPr>
        <w:t xml:space="preserve">
      шығыршықтарды құрастыру мен бөлшектеу, оларды сынау; </w:t>
      </w:r>
    </w:p>
    <w:bookmarkEnd w:id="410"/>
    <w:bookmarkStart w:name="z414" w:id="411"/>
    <w:p>
      <w:pPr>
        <w:spacing w:after="0"/>
        <w:ind w:left="0"/>
        <w:jc w:val="both"/>
      </w:pPr>
      <w:r>
        <w:rPr>
          <w:rFonts w:ascii="Times New Roman"/>
          <w:b w:val="false"/>
          <w:i w:val="false"/>
          <w:color w:val="000000"/>
          <w:sz w:val="28"/>
        </w:rPr>
        <w:t xml:space="preserve">
      жасалған жұмысты тіркеу журналын жүргізу. </w:t>
      </w:r>
    </w:p>
    <w:bookmarkEnd w:id="411"/>
    <w:bookmarkStart w:name="z415" w:id="412"/>
    <w:p>
      <w:pPr>
        <w:spacing w:after="0"/>
        <w:ind w:left="0"/>
        <w:jc w:val="both"/>
      </w:pPr>
      <w:r>
        <w:rPr>
          <w:rFonts w:ascii="Times New Roman"/>
          <w:b w:val="false"/>
          <w:i w:val="false"/>
          <w:color w:val="000000"/>
          <w:sz w:val="28"/>
        </w:rPr>
        <w:t xml:space="preserve">
      64. Білуге тиіс: </w:t>
      </w:r>
    </w:p>
    <w:bookmarkEnd w:id="412"/>
    <w:bookmarkStart w:name="z416" w:id="413"/>
    <w:p>
      <w:pPr>
        <w:spacing w:after="0"/>
        <w:ind w:left="0"/>
        <w:jc w:val="both"/>
      </w:pPr>
      <w:r>
        <w:rPr>
          <w:rFonts w:ascii="Times New Roman"/>
          <w:b w:val="false"/>
          <w:i w:val="false"/>
          <w:color w:val="000000"/>
          <w:sz w:val="28"/>
        </w:rPr>
        <w:t xml:space="preserve">
      электрқозғалтқыш немесе іштен жану қозғалтқыш жетектегі әр түрлі шығырлардың пайдалану мақсатын; </w:t>
      </w:r>
    </w:p>
    <w:bookmarkEnd w:id="413"/>
    <w:bookmarkStart w:name="z417" w:id="414"/>
    <w:p>
      <w:pPr>
        <w:spacing w:after="0"/>
        <w:ind w:left="0"/>
        <w:jc w:val="both"/>
      </w:pPr>
      <w:r>
        <w:rPr>
          <w:rFonts w:ascii="Times New Roman"/>
          <w:b w:val="false"/>
          <w:i w:val="false"/>
          <w:color w:val="000000"/>
          <w:sz w:val="28"/>
        </w:rPr>
        <w:t xml:space="preserve">
      құрылымын, жұмыс істеу принципін; </w:t>
      </w:r>
    </w:p>
    <w:bookmarkEnd w:id="414"/>
    <w:bookmarkStart w:name="z418" w:id="415"/>
    <w:p>
      <w:pPr>
        <w:spacing w:after="0"/>
        <w:ind w:left="0"/>
        <w:jc w:val="both"/>
      </w:pPr>
      <w:r>
        <w:rPr>
          <w:rFonts w:ascii="Times New Roman"/>
          <w:b w:val="false"/>
          <w:i w:val="false"/>
          <w:color w:val="000000"/>
          <w:sz w:val="28"/>
        </w:rPr>
        <w:t xml:space="preserve">
      қозғалу мен бекіту ережелерін; </w:t>
      </w:r>
    </w:p>
    <w:bookmarkEnd w:id="415"/>
    <w:bookmarkStart w:name="z419" w:id="416"/>
    <w:p>
      <w:pPr>
        <w:spacing w:after="0"/>
        <w:ind w:left="0"/>
        <w:jc w:val="both"/>
      </w:pPr>
      <w:r>
        <w:rPr>
          <w:rFonts w:ascii="Times New Roman"/>
          <w:b w:val="false"/>
          <w:i w:val="false"/>
          <w:color w:val="000000"/>
          <w:sz w:val="28"/>
        </w:rPr>
        <w:t xml:space="preserve">
      ақауларын жою тәсілдерін; </w:t>
      </w:r>
    </w:p>
    <w:bookmarkEnd w:id="416"/>
    <w:bookmarkStart w:name="z420" w:id="417"/>
    <w:p>
      <w:pPr>
        <w:spacing w:after="0"/>
        <w:ind w:left="0"/>
        <w:jc w:val="both"/>
      </w:pPr>
      <w:r>
        <w:rPr>
          <w:rFonts w:ascii="Times New Roman"/>
          <w:b w:val="false"/>
          <w:i w:val="false"/>
          <w:color w:val="000000"/>
          <w:sz w:val="28"/>
        </w:rPr>
        <w:t xml:space="preserve">
      құрастыру мен бөлшектеу ережелерін; </w:t>
      </w:r>
    </w:p>
    <w:bookmarkEnd w:id="417"/>
    <w:bookmarkStart w:name="z421" w:id="418"/>
    <w:p>
      <w:pPr>
        <w:spacing w:after="0"/>
        <w:ind w:left="0"/>
        <w:jc w:val="both"/>
      </w:pPr>
      <w:r>
        <w:rPr>
          <w:rFonts w:ascii="Times New Roman"/>
          <w:b w:val="false"/>
          <w:i w:val="false"/>
          <w:color w:val="000000"/>
          <w:sz w:val="28"/>
        </w:rPr>
        <w:t xml:space="preserve">
      ағаш шабу орындарын әзірлеу сызбасын.  </w:t>
      </w:r>
    </w:p>
    <w:bookmarkEnd w:id="418"/>
    <w:bookmarkStart w:name="z422" w:id="419"/>
    <w:p>
      <w:pPr>
        <w:spacing w:after="0"/>
        <w:ind w:left="0"/>
        <w:jc w:val="both"/>
      </w:pPr>
      <w:r>
        <w:rPr>
          <w:rFonts w:ascii="Times New Roman"/>
          <w:b w:val="false"/>
          <w:i w:val="false"/>
          <w:color w:val="000000"/>
          <w:sz w:val="28"/>
        </w:rPr>
        <w:t xml:space="preserve">
      Параграф 2. Ағашты тасымалындағы жүкшығыршы жұмысшы, 6-разряд </w:t>
      </w:r>
    </w:p>
    <w:bookmarkEnd w:id="419"/>
    <w:bookmarkStart w:name="z423" w:id="420"/>
    <w:p>
      <w:pPr>
        <w:spacing w:after="0"/>
        <w:ind w:left="0"/>
        <w:jc w:val="both"/>
      </w:pPr>
      <w:r>
        <w:rPr>
          <w:rFonts w:ascii="Times New Roman"/>
          <w:b w:val="false"/>
          <w:i w:val="false"/>
          <w:color w:val="000000"/>
          <w:sz w:val="28"/>
        </w:rPr>
        <w:t xml:space="preserve">
      65. Жұмыстар сипаттамасы: </w:t>
      </w:r>
    </w:p>
    <w:bookmarkEnd w:id="420"/>
    <w:bookmarkStart w:name="z424" w:id="421"/>
    <w:p>
      <w:pPr>
        <w:spacing w:after="0"/>
        <w:ind w:left="0"/>
        <w:jc w:val="both"/>
      </w:pPr>
      <w:r>
        <w:rPr>
          <w:rFonts w:ascii="Times New Roman"/>
          <w:b w:val="false"/>
          <w:i w:val="false"/>
          <w:color w:val="000000"/>
          <w:sz w:val="28"/>
        </w:rPr>
        <w:t xml:space="preserve">
      ағаш бөліктерінен жоғарғы қоймаларға, ағаштарды, солқылдақ шыбықтарды, сортименттерді тиеу пункттеріне тасу (таудан түсіру) кезінде электрқозғалтқыш немесе іштен жану қозғалтқыш жетектегі әр түрлі шығырларды ағаш, шыбықтарды тасымалдағанда, таудан түсіргенде басқару, техникалық қызмет көрсету, ағымдағы жөндеуден өткізу, құрастыру, бөлшектеу, сынақтан өткізу және оларды ағаш тасымалындағы құралдарға тиеу (тар рельсті темір жолдардағы тізбектер, тімркемелерімен автомобильдер, шаналар және тағы басқа); </w:t>
      </w:r>
    </w:p>
    <w:bookmarkEnd w:id="421"/>
    <w:bookmarkStart w:name="z425" w:id="422"/>
    <w:p>
      <w:pPr>
        <w:spacing w:after="0"/>
        <w:ind w:left="0"/>
        <w:jc w:val="both"/>
      </w:pPr>
      <w:r>
        <w:rPr>
          <w:rFonts w:ascii="Times New Roman"/>
          <w:b w:val="false"/>
          <w:i w:val="false"/>
          <w:color w:val="000000"/>
          <w:sz w:val="28"/>
        </w:rPr>
        <w:t xml:space="preserve">
      агрегатты жүкшығырлардың жетек механизмдерін реттеу, қосу және тоқтату; </w:t>
      </w:r>
    </w:p>
    <w:bookmarkEnd w:id="422"/>
    <w:bookmarkStart w:name="z426" w:id="423"/>
    <w:p>
      <w:pPr>
        <w:spacing w:after="0"/>
        <w:ind w:left="0"/>
        <w:jc w:val="both"/>
      </w:pPr>
      <w:r>
        <w:rPr>
          <w:rFonts w:ascii="Times New Roman"/>
          <w:b w:val="false"/>
          <w:i w:val="false"/>
          <w:color w:val="000000"/>
          <w:sz w:val="28"/>
        </w:rPr>
        <w:t xml:space="preserve">
      шығыршықтарға техникалық қызмет көрсету мен ағымдағы жөндеуден өткізу; </w:t>
      </w:r>
    </w:p>
    <w:bookmarkEnd w:id="423"/>
    <w:bookmarkStart w:name="z427" w:id="424"/>
    <w:p>
      <w:pPr>
        <w:spacing w:after="0"/>
        <w:ind w:left="0"/>
        <w:jc w:val="both"/>
      </w:pPr>
      <w:r>
        <w:rPr>
          <w:rFonts w:ascii="Times New Roman"/>
          <w:b w:val="false"/>
          <w:i w:val="false"/>
          <w:color w:val="000000"/>
          <w:sz w:val="28"/>
        </w:rPr>
        <w:t xml:space="preserve">
      шығыршықтарды құрастыру мен бөлшектеу, оларды сынау; </w:t>
      </w:r>
    </w:p>
    <w:bookmarkEnd w:id="424"/>
    <w:bookmarkStart w:name="z428" w:id="425"/>
    <w:p>
      <w:pPr>
        <w:spacing w:after="0"/>
        <w:ind w:left="0"/>
        <w:jc w:val="both"/>
      </w:pPr>
      <w:r>
        <w:rPr>
          <w:rFonts w:ascii="Times New Roman"/>
          <w:b w:val="false"/>
          <w:i w:val="false"/>
          <w:color w:val="000000"/>
          <w:sz w:val="28"/>
        </w:rPr>
        <w:t xml:space="preserve">
      жасалған жұмысты тіркеу журналын жүргізу. </w:t>
      </w:r>
    </w:p>
    <w:bookmarkEnd w:id="425"/>
    <w:bookmarkStart w:name="z429" w:id="426"/>
    <w:p>
      <w:pPr>
        <w:spacing w:after="0"/>
        <w:ind w:left="0"/>
        <w:jc w:val="both"/>
      </w:pPr>
      <w:r>
        <w:rPr>
          <w:rFonts w:ascii="Times New Roman"/>
          <w:b w:val="false"/>
          <w:i w:val="false"/>
          <w:color w:val="000000"/>
          <w:sz w:val="28"/>
        </w:rPr>
        <w:t xml:space="preserve">
      66. Білуге тиіс: </w:t>
      </w:r>
    </w:p>
    <w:bookmarkEnd w:id="426"/>
    <w:bookmarkStart w:name="z430" w:id="427"/>
    <w:p>
      <w:pPr>
        <w:spacing w:after="0"/>
        <w:ind w:left="0"/>
        <w:jc w:val="both"/>
      </w:pPr>
      <w:r>
        <w:rPr>
          <w:rFonts w:ascii="Times New Roman"/>
          <w:b w:val="false"/>
          <w:i w:val="false"/>
          <w:color w:val="000000"/>
          <w:sz w:val="28"/>
        </w:rPr>
        <w:t xml:space="preserve">
      электрқозғалтқыш немесе іштен жану қозғалтқыш жетектегі әр түрлі шығырлардың пайдалану мақсатын, құрылымын, жұмыс істеу принципін, қозғалу мен бекіту ережелерін, ақауларын жою тәсілдерін, құрастыру мен бөлшектеу ережелерін; </w:t>
      </w:r>
    </w:p>
    <w:bookmarkEnd w:id="427"/>
    <w:bookmarkStart w:name="z431" w:id="428"/>
    <w:p>
      <w:pPr>
        <w:spacing w:after="0"/>
        <w:ind w:left="0"/>
        <w:jc w:val="both"/>
      </w:pPr>
      <w:r>
        <w:rPr>
          <w:rFonts w:ascii="Times New Roman"/>
          <w:b w:val="false"/>
          <w:i w:val="false"/>
          <w:color w:val="000000"/>
          <w:sz w:val="28"/>
        </w:rPr>
        <w:t xml:space="preserve">
      ағаш шабу орындарын әзірлеу сызбасын.  </w:t>
      </w:r>
    </w:p>
    <w:bookmarkEnd w:id="428"/>
    <w:bookmarkStart w:name="z432" w:id="429"/>
    <w:p>
      <w:pPr>
        <w:spacing w:after="0"/>
        <w:ind w:left="0"/>
        <w:jc w:val="both"/>
      </w:pPr>
      <w:r>
        <w:rPr>
          <w:rFonts w:ascii="Times New Roman"/>
          <w:b w:val="false"/>
          <w:i w:val="false"/>
          <w:color w:val="000000"/>
          <w:sz w:val="28"/>
        </w:rPr>
        <w:t>
      14. Ағашты қатарлау және тиеудегі жүкшығыршы жұмысшы</w:t>
      </w:r>
    </w:p>
    <w:bookmarkEnd w:id="429"/>
    <w:bookmarkStart w:name="z433" w:id="430"/>
    <w:p>
      <w:pPr>
        <w:spacing w:after="0"/>
        <w:ind w:left="0"/>
        <w:jc w:val="both"/>
      </w:pPr>
      <w:r>
        <w:rPr>
          <w:rFonts w:ascii="Times New Roman"/>
          <w:b w:val="false"/>
          <w:i w:val="false"/>
          <w:color w:val="000000"/>
          <w:sz w:val="28"/>
        </w:rPr>
        <w:t xml:space="preserve">
      Параграф 1. Ағашты қатарлау және тиеудегі жүкшығыршы жұмысшы, 4-разряд </w:t>
      </w:r>
    </w:p>
    <w:bookmarkEnd w:id="430"/>
    <w:bookmarkStart w:name="z434" w:id="431"/>
    <w:p>
      <w:pPr>
        <w:spacing w:after="0"/>
        <w:ind w:left="0"/>
        <w:jc w:val="both"/>
      </w:pPr>
      <w:r>
        <w:rPr>
          <w:rFonts w:ascii="Times New Roman"/>
          <w:b w:val="false"/>
          <w:i w:val="false"/>
          <w:color w:val="000000"/>
          <w:sz w:val="28"/>
        </w:rPr>
        <w:t xml:space="preserve">
      67. Жұмыстар сипаттамасы: </w:t>
      </w:r>
      <w:r>
        <w:rPr>
          <w:rFonts w:ascii="Times New Roman"/>
          <w:b w:val="false"/>
          <w:i w:val="false"/>
          <w:color w:val="000000"/>
          <w:sz w:val="28"/>
        </w:rPr>
        <w:t xml:space="preserve"> </w:t>
      </w:r>
    </w:p>
    <w:bookmarkEnd w:id="431"/>
    <w:bookmarkStart w:name="z436" w:id="432"/>
    <w:p>
      <w:pPr>
        <w:spacing w:after="0"/>
        <w:ind w:left="0"/>
        <w:jc w:val="both"/>
      </w:pPr>
      <w:r>
        <w:rPr>
          <w:rFonts w:ascii="Times New Roman"/>
          <w:b w:val="false"/>
          <w:i w:val="false"/>
          <w:color w:val="000000"/>
          <w:sz w:val="28"/>
        </w:rPr>
        <w:t xml:space="preserve">
      ағаштарды судан шығары, суға ағызу және тиеу – түсіру жұмыстары барысында, транспортер мен гидравликалық қайыққа будаларды сүйреп алып келу және қатарлау барысында шығырды жүргізу; </w:t>
      </w:r>
    </w:p>
    <w:bookmarkEnd w:id="432"/>
    <w:bookmarkStart w:name="z437" w:id="433"/>
    <w:p>
      <w:pPr>
        <w:spacing w:after="0"/>
        <w:ind w:left="0"/>
        <w:jc w:val="both"/>
      </w:pPr>
      <w:r>
        <w:rPr>
          <w:rFonts w:ascii="Times New Roman"/>
          <w:b w:val="false"/>
          <w:i w:val="false"/>
          <w:color w:val="000000"/>
          <w:sz w:val="28"/>
        </w:rPr>
        <w:t xml:space="preserve">
      шығырға техникалық қызмет көрсету және ағымдағы эөндеу жұмыстарын жүргізу; </w:t>
      </w:r>
    </w:p>
    <w:bookmarkEnd w:id="433"/>
    <w:bookmarkStart w:name="z438" w:id="434"/>
    <w:p>
      <w:pPr>
        <w:spacing w:after="0"/>
        <w:ind w:left="0"/>
        <w:jc w:val="both"/>
      </w:pPr>
      <w:r>
        <w:rPr>
          <w:rFonts w:ascii="Times New Roman"/>
          <w:b w:val="false"/>
          <w:i w:val="false"/>
          <w:color w:val="000000"/>
          <w:sz w:val="28"/>
        </w:rPr>
        <w:t xml:space="preserve">
      жүк асып қоятын арқандар мен арқандарды дәнекерлеу; </w:t>
      </w:r>
    </w:p>
    <w:bookmarkEnd w:id="434"/>
    <w:bookmarkStart w:name="z439" w:id="435"/>
    <w:p>
      <w:pPr>
        <w:spacing w:after="0"/>
        <w:ind w:left="0"/>
        <w:jc w:val="both"/>
      </w:pPr>
      <w:r>
        <w:rPr>
          <w:rFonts w:ascii="Times New Roman"/>
          <w:b w:val="false"/>
          <w:i w:val="false"/>
          <w:color w:val="000000"/>
          <w:sz w:val="28"/>
        </w:rPr>
        <w:t xml:space="preserve">
      қызмет көрсетіліп отырылған жабдықтың </w:t>
      </w:r>
      <w:r>
        <w:rPr>
          <w:rFonts w:ascii="Times New Roman"/>
          <w:b w:val="false"/>
          <w:i w:val="false"/>
          <w:color w:val="000000"/>
          <w:sz w:val="28"/>
        </w:rPr>
        <w:t>бөлшектенуі мен құрастырылуына қатысу.</w:t>
      </w:r>
    </w:p>
    <w:bookmarkEnd w:id="435"/>
    <w:bookmarkStart w:name="z442" w:id="436"/>
    <w:p>
      <w:pPr>
        <w:spacing w:after="0"/>
        <w:ind w:left="0"/>
        <w:jc w:val="both"/>
      </w:pPr>
      <w:r>
        <w:rPr>
          <w:rFonts w:ascii="Times New Roman"/>
          <w:b w:val="false"/>
          <w:i w:val="false"/>
          <w:color w:val="000000"/>
          <w:sz w:val="28"/>
        </w:rPr>
        <w:t xml:space="preserve">
      68. Білуге тиіс: </w:t>
      </w:r>
      <w:r>
        <w:rPr>
          <w:rFonts w:ascii="Times New Roman"/>
          <w:b w:val="false"/>
          <w:i w:val="false"/>
          <w:color w:val="000000"/>
          <w:sz w:val="28"/>
        </w:rPr>
        <w:t xml:space="preserve"> </w:t>
      </w:r>
    </w:p>
    <w:bookmarkEnd w:id="436"/>
    <w:bookmarkStart w:name="z444" w:id="437"/>
    <w:p>
      <w:pPr>
        <w:spacing w:after="0"/>
        <w:ind w:left="0"/>
        <w:jc w:val="both"/>
      </w:pPr>
      <w:r>
        <w:rPr>
          <w:rFonts w:ascii="Times New Roman"/>
          <w:b w:val="false"/>
          <w:i w:val="false"/>
          <w:color w:val="000000"/>
          <w:sz w:val="28"/>
        </w:rPr>
        <w:t xml:space="preserve">
      тиеу, түсіру, қатарлау, ағашты судан шығару мен суға домалату барысындағы шығырды жүргізу мен оның құрылымы; </w:t>
      </w:r>
    </w:p>
    <w:bookmarkEnd w:id="437"/>
    <w:bookmarkStart w:name="z445" w:id="438"/>
    <w:p>
      <w:pPr>
        <w:spacing w:after="0"/>
        <w:ind w:left="0"/>
        <w:jc w:val="both"/>
      </w:pPr>
      <w:r>
        <w:rPr>
          <w:rFonts w:ascii="Times New Roman"/>
          <w:b w:val="false"/>
          <w:i w:val="false"/>
          <w:color w:val="000000"/>
          <w:sz w:val="28"/>
        </w:rPr>
        <w:t xml:space="preserve">
      шығырды жұмыс орнында бекіту мен орналастырудың тәсілдері; </w:t>
      </w:r>
    </w:p>
    <w:bookmarkEnd w:id="438"/>
    <w:bookmarkStart w:name="z446" w:id="439"/>
    <w:p>
      <w:pPr>
        <w:spacing w:after="0"/>
        <w:ind w:left="0"/>
        <w:jc w:val="both"/>
      </w:pPr>
      <w:r>
        <w:rPr>
          <w:rFonts w:ascii="Times New Roman"/>
          <w:b w:val="false"/>
          <w:i w:val="false"/>
          <w:color w:val="000000"/>
          <w:sz w:val="28"/>
        </w:rPr>
        <w:t xml:space="preserve">
      арқандардың конструкциясы мен жүк көтергіштігі және шығырдың бағыттаушы блоктары; </w:t>
      </w:r>
    </w:p>
    <w:bookmarkEnd w:id="439"/>
    <w:bookmarkStart w:name="z447" w:id="440"/>
    <w:p>
      <w:pPr>
        <w:spacing w:after="0"/>
        <w:ind w:left="0"/>
        <w:jc w:val="both"/>
      </w:pPr>
      <w:r>
        <w:rPr>
          <w:rFonts w:ascii="Times New Roman"/>
          <w:b w:val="false"/>
          <w:i w:val="false"/>
          <w:color w:val="000000"/>
          <w:sz w:val="28"/>
        </w:rPr>
        <w:t xml:space="preserve">
      қызмет көрсетуші жабдықтың ақаулықтарын анықтау әдістері және оларды жою; </w:t>
      </w:r>
    </w:p>
    <w:bookmarkEnd w:id="440"/>
    <w:bookmarkStart w:name="z448" w:id="441"/>
    <w:p>
      <w:pPr>
        <w:spacing w:after="0"/>
        <w:ind w:left="0"/>
        <w:jc w:val="both"/>
      </w:pPr>
      <w:r>
        <w:rPr>
          <w:rFonts w:ascii="Times New Roman"/>
          <w:b w:val="false"/>
          <w:i w:val="false"/>
          <w:color w:val="000000"/>
          <w:sz w:val="28"/>
        </w:rPr>
        <w:t xml:space="preserve">
      арқандар мен жүк асып қоятын арқандарды дәнекерлеу әдістері.  </w:t>
      </w:r>
    </w:p>
    <w:bookmarkEnd w:id="441"/>
    <w:bookmarkStart w:name="z449" w:id="442"/>
    <w:p>
      <w:pPr>
        <w:spacing w:after="0"/>
        <w:ind w:left="0"/>
        <w:jc w:val="both"/>
      </w:pPr>
      <w:r>
        <w:rPr>
          <w:rFonts w:ascii="Times New Roman"/>
          <w:b w:val="false"/>
          <w:i w:val="false"/>
          <w:color w:val="000000"/>
          <w:sz w:val="28"/>
        </w:rPr>
        <w:t xml:space="preserve">
      15. Ағаш кесуші  </w:t>
      </w:r>
    </w:p>
    <w:bookmarkEnd w:id="442"/>
    <w:bookmarkStart w:name="z450" w:id="443"/>
    <w:p>
      <w:pPr>
        <w:spacing w:after="0"/>
        <w:ind w:left="0"/>
        <w:jc w:val="both"/>
      </w:pPr>
      <w:r>
        <w:rPr>
          <w:rFonts w:ascii="Times New Roman"/>
          <w:b w:val="false"/>
          <w:i w:val="false"/>
          <w:color w:val="000000"/>
          <w:sz w:val="28"/>
        </w:rPr>
        <w:t xml:space="preserve">
      Параграф 1. Ағаш кесуші, 2-разряд </w:t>
      </w:r>
    </w:p>
    <w:bookmarkEnd w:id="443"/>
    <w:bookmarkStart w:name="z451" w:id="444"/>
    <w:p>
      <w:pPr>
        <w:spacing w:after="0"/>
        <w:ind w:left="0"/>
        <w:jc w:val="both"/>
      </w:pPr>
      <w:r>
        <w:rPr>
          <w:rFonts w:ascii="Times New Roman"/>
          <w:b w:val="false"/>
          <w:i w:val="false"/>
          <w:color w:val="000000"/>
          <w:sz w:val="28"/>
        </w:rPr>
        <w:t xml:space="preserve">
      69. Жұмыстар сипаттамасы: </w:t>
      </w:r>
      <w:r>
        <w:rPr>
          <w:rFonts w:ascii="Times New Roman"/>
          <w:b w:val="false"/>
          <w:i w:val="false"/>
          <w:color w:val="000000"/>
          <w:sz w:val="28"/>
        </w:rPr>
        <w:t xml:space="preserve"> </w:t>
      </w:r>
    </w:p>
    <w:bookmarkEnd w:id="444"/>
    <w:bookmarkStart w:name="z453" w:id="445"/>
    <w:p>
      <w:pPr>
        <w:spacing w:after="0"/>
        <w:ind w:left="0"/>
        <w:jc w:val="both"/>
      </w:pPr>
      <w:r>
        <w:rPr>
          <w:rFonts w:ascii="Times New Roman"/>
          <w:b w:val="false"/>
          <w:i w:val="false"/>
          <w:color w:val="000000"/>
          <w:sz w:val="28"/>
        </w:rPr>
        <w:t>
      бұталарды шабу және орман алдындағы талдар арасында қарды тазалау;</w:t>
      </w:r>
    </w:p>
    <w:bookmarkEnd w:id="445"/>
    <w:bookmarkStart w:name="z454" w:id="446"/>
    <w:p>
      <w:pPr>
        <w:spacing w:after="0"/>
        <w:ind w:left="0"/>
        <w:jc w:val="both"/>
      </w:pPr>
      <w:r>
        <w:rPr>
          <w:rFonts w:ascii="Times New Roman"/>
          <w:b w:val="false"/>
          <w:i w:val="false"/>
          <w:color w:val="000000"/>
          <w:sz w:val="28"/>
        </w:rPr>
        <w:t>
      орманды қыстақ даярлаудан кейін қалған шыбын қалдықтарынан орманды тазарту;</w:t>
      </w:r>
    </w:p>
    <w:bookmarkEnd w:id="446"/>
    <w:bookmarkStart w:name="z455" w:id="447"/>
    <w:p>
      <w:pPr>
        <w:spacing w:after="0"/>
        <w:ind w:left="0"/>
        <w:jc w:val="both"/>
      </w:pPr>
      <w:r>
        <w:rPr>
          <w:rFonts w:ascii="Times New Roman"/>
          <w:b w:val="false"/>
          <w:i w:val="false"/>
          <w:color w:val="000000"/>
          <w:sz w:val="28"/>
        </w:rPr>
        <w:t xml:space="preserve">
      дуалдарды үйме етіп жинау, щабын қалдықтарын жағу; </w:t>
      </w:r>
    </w:p>
    <w:bookmarkEnd w:id="447"/>
    <w:bookmarkStart w:name="z456" w:id="448"/>
    <w:p>
      <w:pPr>
        <w:spacing w:after="0"/>
        <w:ind w:left="0"/>
        <w:jc w:val="both"/>
      </w:pPr>
      <w:r>
        <w:rPr>
          <w:rFonts w:ascii="Times New Roman"/>
          <w:b w:val="false"/>
          <w:i w:val="false"/>
          <w:color w:val="000000"/>
          <w:sz w:val="28"/>
        </w:rPr>
        <w:t xml:space="preserve">
      ормандағы осмолды жерден тазартып жинау; </w:t>
      </w:r>
    </w:p>
    <w:bookmarkEnd w:id="448"/>
    <w:bookmarkStart w:name="z457" w:id="449"/>
    <w:p>
      <w:pPr>
        <w:spacing w:after="0"/>
        <w:ind w:left="0"/>
        <w:jc w:val="both"/>
      </w:pPr>
      <w:r>
        <w:rPr>
          <w:rFonts w:ascii="Times New Roman"/>
          <w:b w:val="false"/>
          <w:i w:val="false"/>
          <w:color w:val="000000"/>
          <w:sz w:val="28"/>
        </w:rPr>
        <w:t xml:space="preserve">
      осмолдарды үйме етіп жинау; </w:t>
      </w:r>
    </w:p>
    <w:bookmarkEnd w:id="449"/>
    <w:bookmarkStart w:name="z458" w:id="450"/>
    <w:p>
      <w:pPr>
        <w:spacing w:after="0"/>
        <w:ind w:left="0"/>
        <w:jc w:val="both"/>
      </w:pPr>
      <w:r>
        <w:rPr>
          <w:rFonts w:ascii="Times New Roman"/>
          <w:b w:val="false"/>
          <w:i w:val="false"/>
          <w:color w:val="000000"/>
          <w:sz w:val="28"/>
        </w:rPr>
        <w:t xml:space="preserve">
      түбірлерді тамырларын жұлғаннан кейін домбықтау; </w:t>
      </w:r>
    </w:p>
    <w:bookmarkEnd w:id="450"/>
    <w:bookmarkStart w:name="z459" w:id="451"/>
    <w:p>
      <w:pPr>
        <w:spacing w:after="0"/>
        <w:ind w:left="0"/>
        <w:jc w:val="both"/>
      </w:pPr>
      <w:r>
        <w:rPr>
          <w:rFonts w:ascii="Times New Roman"/>
          <w:b w:val="false"/>
          <w:i w:val="false"/>
          <w:color w:val="000000"/>
          <w:sz w:val="28"/>
        </w:rPr>
        <w:t xml:space="preserve">
      құрайларды жинау және орманның жүргізу жолына қалау; </w:t>
      </w:r>
    </w:p>
    <w:bookmarkEnd w:id="451"/>
    <w:bookmarkStart w:name="z460" w:id="452"/>
    <w:p>
      <w:pPr>
        <w:spacing w:after="0"/>
        <w:ind w:left="0"/>
        <w:jc w:val="both"/>
      </w:pPr>
      <w:r>
        <w:rPr>
          <w:rFonts w:ascii="Times New Roman"/>
          <w:b w:val="false"/>
          <w:i w:val="false"/>
          <w:color w:val="000000"/>
          <w:sz w:val="28"/>
        </w:rPr>
        <w:t xml:space="preserve">
      түбірлік осмолды даярлау барысында түбір асты шұңқырларды себу және теңестіру; </w:t>
      </w:r>
    </w:p>
    <w:bookmarkEnd w:id="452"/>
    <w:bookmarkStart w:name="z461" w:id="453"/>
    <w:p>
      <w:pPr>
        <w:spacing w:after="0"/>
        <w:ind w:left="0"/>
        <w:jc w:val="both"/>
      </w:pPr>
      <w:r>
        <w:rPr>
          <w:rFonts w:ascii="Times New Roman"/>
          <w:b w:val="false"/>
          <w:i w:val="false"/>
          <w:color w:val="000000"/>
          <w:sz w:val="28"/>
        </w:rPr>
        <w:t xml:space="preserve">
      жарылыстық жұмыстар жүргізу барысында қауіпті аймақты күзету. </w:t>
      </w:r>
    </w:p>
    <w:bookmarkEnd w:id="453"/>
    <w:bookmarkStart w:name="z462" w:id="454"/>
    <w:p>
      <w:pPr>
        <w:spacing w:after="0"/>
        <w:ind w:left="0"/>
        <w:jc w:val="both"/>
      </w:pPr>
      <w:r>
        <w:rPr>
          <w:rFonts w:ascii="Times New Roman"/>
          <w:b w:val="false"/>
          <w:i w:val="false"/>
          <w:color w:val="000000"/>
          <w:sz w:val="28"/>
        </w:rPr>
        <w:t xml:space="preserve">
      65. Білуге тиіс: </w:t>
      </w:r>
      <w:r>
        <w:rPr>
          <w:rFonts w:ascii="Times New Roman"/>
          <w:b w:val="false"/>
          <w:i w:val="false"/>
          <w:color w:val="000000"/>
          <w:sz w:val="28"/>
        </w:rPr>
        <w:t xml:space="preserve"> </w:t>
      </w:r>
    </w:p>
    <w:bookmarkEnd w:id="454"/>
    <w:bookmarkStart w:name="z464" w:id="455"/>
    <w:p>
      <w:pPr>
        <w:spacing w:after="0"/>
        <w:ind w:left="0"/>
        <w:jc w:val="both"/>
      </w:pPr>
      <w:r>
        <w:rPr>
          <w:rFonts w:ascii="Times New Roman"/>
          <w:b w:val="false"/>
          <w:i w:val="false"/>
          <w:color w:val="000000"/>
          <w:sz w:val="28"/>
        </w:rPr>
        <w:t xml:space="preserve">
      бұталарды шабу, талдар маңайындағы қарды тазалау ережесі; </w:t>
      </w:r>
    </w:p>
    <w:bookmarkEnd w:id="455"/>
    <w:bookmarkStart w:name="z465" w:id="456"/>
    <w:p>
      <w:pPr>
        <w:spacing w:after="0"/>
        <w:ind w:left="0"/>
        <w:jc w:val="both"/>
      </w:pPr>
      <w:r>
        <w:rPr>
          <w:rFonts w:ascii="Times New Roman"/>
          <w:b w:val="false"/>
          <w:i w:val="false"/>
          <w:color w:val="000000"/>
          <w:sz w:val="28"/>
        </w:rPr>
        <w:t>
      жарылыс жұмыстарын жүргізу ережесі.</w:t>
      </w:r>
    </w:p>
    <w:bookmarkEnd w:id="456"/>
    <w:bookmarkStart w:name="z466" w:id="457"/>
    <w:p>
      <w:pPr>
        <w:spacing w:after="0"/>
        <w:ind w:left="0"/>
        <w:jc w:val="both"/>
      </w:pPr>
      <w:r>
        <w:rPr>
          <w:rFonts w:ascii="Times New Roman"/>
          <w:b w:val="false"/>
          <w:i w:val="false"/>
          <w:color w:val="000000"/>
          <w:sz w:val="28"/>
        </w:rPr>
        <w:t xml:space="preserve">
      Параграф 2. Ағаш кесуші, 3-разряд </w:t>
      </w:r>
    </w:p>
    <w:bookmarkEnd w:id="457"/>
    <w:bookmarkStart w:name="z467" w:id="458"/>
    <w:p>
      <w:pPr>
        <w:spacing w:after="0"/>
        <w:ind w:left="0"/>
        <w:jc w:val="both"/>
      </w:pPr>
      <w:r>
        <w:rPr>
          <w:rFonts w:ascii="Times New Roman"/>
          <w:b w:val="false"/>
          <w:i w:val="false"/>
          <w:color w:val="000000"/>
          <w:sz w:val="28"/>
        </w:rPr>
        <w:t xml:space="preserve">
      70. Жұмыстар сипаттамасы: </w:t>
      </w:r>
    </w:p>
    <w:bookmarkEnd w:id="458"/>
    <w:bookmarkStart w:name="z468" w:id="459"/>
    <w:p>
      <w:pPr>
        <w:spacing w:after="0"/>
        <w:ind w:left="0"/>
        <w:jc w:val="both"/>
      </w:pPr>
      <w:r>
        <w:rPr>
          <w:rFonts w:ascii="Times New Roman"/>
          <w:b w:val="false"/>
          <w:i w:val="false"/>
          <w:color w:val="000000"/>
          <w:sz w:val="28"/>
        </w:rPr>
        <w:t xml:space="preserve">
      ағызу деректемелерін даярлау - вицтер, ромжин, багровищелер, кокор және накуроктар, құрсауға арналған кольелер; </w:t>
      </w:r>
    </w:p>
    <w:bookmarkEnd w:id="459"/>
    <w:bookmarkStart w:name="z469" w:id="460"/>
    <w:p>
      <w:pPr>
        <w:spacing w:after="0"/>
        <w:ind w:left="0"/>
        <w:jc w:val="both"/>
      </w:pPr>
      <w:r>
        <w:rPr>
          <w:rFonts w:ascii="Times New Roman"/>
          <w:b w:val="false"/>
          <w:i w:val="false"/>
          <w:color w:val="000000"/>
          <w:sz w:val="28"/>
        </w:rPr>
        <w:t xml:space="preserve">
      жоғары және төменгі қоймаларда, орманда ағаш жару; </w:t>
      </w:r>
    </w:p>
    <w:bookmarkEnd w:id="460"/>
    <w:bookmarkStart w:name="z470" w:id="461"/>
    <w:p>
      <w:pPr>
        <w:spacing w:after="0"/>
        <w:ind w:left="0"/>
        <w:jc w:val="both"/>
      </w:pPr>
      <w:r>
        <w:rPr>
          <w:rFonts w:ascii="Times New Roman"/>
          <w:b w:val="false"/>
          <w:i w:val="false"/>
          <w:color w:val="000000"/>
          <w:sz w:val="28"/>
        </w:rPr>
        <w:t xml:space="preserve">
      ұзындықты домбықтау, енді, жарылған сортименттердің ағаштарды және басқа да дайындамаларды қалау; </w:t>
      </w:r>
    </w:p>
    <w:bookmarkEnd w:id="461"/>
    <w:bookmarkStart w:name="z471" w:id="462"/>
    <w:p>
      <w:pPr>
        <w:spacing w:after="0"/>
        <w:ind w:left="0"/>
        <w:jc w:val="both"/>
      </w:pPr>
      <w:r>
        <w:rPr>
          <w:rFonts w:ascii="Times New Roman"/>
          <w:b w:val="false"/>
          <w:i w:val="false"/>
          <w:color w:val="000000"/>
          <w:sz w:val="28"/>
        </w:rPr>
        <w:t>
      дұрыс қалыптағы ағаш кесуші құралдың құрылымы, оны қайрау және түзеу.</w:t>
      </w:r>
    </w:p>
    <w:bookmarkEnd w:id="462"/>
    <w:bookmarkStart w:name="z472" w:id="463"/>
    <w:p>
      <w:pPr>
        <w:spacing w:after="0"/>
        <w:ind w:left="0"/>
        <w:jc w:val="both"/>
      </w:pPr>
      <w:r>
        <w:rPr>
          <w:rFonts w:ascii="Times New Roman"/>
          <w:b w:val="false"/>
          <w:i w:val="false"/>
          <w:color w:val="000000"/>
          <w:sz w:val="28"/>
        </w:rPr>
        <w:t xml:space="preserve">
      71. Білуге тиіс: </w:t>
      </w:r>
      <w:r>
        <w:rPr>
          <w:rFonts w:ascii="Times New Roman"/>
          <w:b w:val="false"/>
          <w:i w:val="false"/>
          <w:color w:val="000000"/>
          <w:sz w:val="28"/>
        </w:rPr>
        <w:t xml:space="preserve"> </w:t>
      </w:r>
    </w:p>
    <w:bookmarkEnd w:id="463"/>
    <w:bookmarkStart w:name="z474" w:id="464"/>
    <w:p>
      <w:pPr>
        <w:spacing w:after="0"/>
        <w:ind w:left="0"/>
        <w:jc w:val="both"/>
      </w:pPr>
      <w:r>
        <w:rPr>
          <w:rFonts w:ascii="Times New Roman"/>
          <w:b w:val="false"/>
          <w:i w:val="false"/>
          <w:color w:val="000000"/>
          <w:sz w:val="28"/>
        </w:rPr>
        <w:t xml:space="preserve">
      ағызушы деректемелерді даярлау тәсілдері; </w:t>
      </w:r>
    </w:p>
    <w:bookmarkEnd w:id="464"/>
    <w:bookmarkStart w:name="z475" w:id="465"/>
    <w:p>
      <w:pPr>
        <w:spacing w:after="0"/>
        <w:ind w:left="0"/>
        <w:jc w:val="both"/>
      </w:pPr>
      <w:r>
        <w:rPr>
          <w:rFonts w:ascii="Times New Roman"/>
          <w:b w:val="false"/>
          <w:i w:val="false"/>
          <w:color w:val="000000"/>
          <w:sz w:val="28"/>
        </w:rPr>
        <w:t xml:space="preserve">
      ағаштарды жару мен қалау, текшеленген отынға жарылған сортименттерді қалау, ұзындықты домбықтау; </w:t>
      </w:r>
    </w:p>
    <w:bookmarkEnd w:id="465"/>
    <w:bookmarkStart w:name="z476" w:id="466"/>
    <w:p>
      <w:pPr>
        <w:spacing w:after="0"/>
        <w:ind w:left="0"/>
        <w:jc w:val="both"/>
      </w:pPr>
      <w:r>
        <w:rPr>
          <w:rFonts w:ascii="Times New Roman"/>
          <w:b w:val="false"/>
          <w:i w:val="false"/>
          <w:color w:val="000000"/>
          <w:sz w:val="28"/>
        </w:rPr>
        <w:t xml:space="preserve">
      ағаш кесуші құралды жөндеу мен қайрау ережелері. </w:t>
      </w:r>
      <w:r>
        <w:rPr>
          <w:rFonts w:ascii="Times New Roman"/>
          <w:b w:val="false"/>
          <w:i w:val="false"/>
          <w:color w:val="000000"/>
          <w:sz w:val="28"/>
        </w:rPr>
        <w:t xml:space="preserve"> </w:t>
      </w:r>
    </w:p>
    <w:bookmarkEnd w:id="466"/>
    <w:bookmarkStart w:name="z478" w:id="467"/>
    <w:p>
      <w:pPr>
        <w:spacing w:after="0"/>
        <w:ind w:left="0"/>
        <w:jc w:val="both"/>
      </w:pPr>
      <w:r>
        <w:rPr>
          <w:rFonts w:ascii="Times New Roman"/>
          <w:b w:val="false"/>
          <w:i w:val="false"/>
          <w:color w:val="000000"/>
          <w:sz w:val="28"/>
        </w:rPr>
        <w:t xml:space="preserve">
      Параграф 3. Ағаш кесуші, 4-разряд </w:t>
      </w:r>
    </w:p>
    <w:bookmarkEnd w:id="467"/>
    <w:bookmarkStart w:name="z479" w:id="468"/>
    <w:p>
      <w:pPr>
        <w:spacing w:after="0"/>
        <w:ind w:left="0"/>
        <w:jc w:val="both"/>
      </w:pPr>
      <w:r>
        <w:rPr>
          <w:rFonts w:ascii="Times New Roman"/>
          <w:b w:val="false"/>
          <w:i w:val="false"/>
          <w:color w:val="000000"/>
          <w:sz w:val="28"/>
        </w:rPr>
        <w:t xml:space="preserve">
      72. Жұмыстар сипаттамасы: </w:t>
      </w:r>
    </w:p>
    <w:bookmarkEnd w:id="468"/>
    <w:bookmarkStart w:name="z480" w:id="469"/>
    <w:p>
      <w:pPr>
        <w:spacing w:after="0"/>
        <w:ind w:left="0"/>
        <w:jc w:val="both"/>
      </w:pPr>
      <w:r>
        <w:rPr>
          <w:rFonts w:ascii="Times New Roman"/>
          <w:b w:val="false"/>
          <w:i w:val="false"/>
          <w:color w:val="000000"/>
          <w:sz w:val="28"/>
        </w:rPr>
        <w:t>
      түбірлерді жерімен қоса аралау, моторсыз аралар көмегімен бұта және қурайды даярлау;</w:t>
      </w:r>
    </w:p>
    <w:bookmarkEnd w:id="469"/>
    <w:bookmarkStart w:name="z481" w:id="470"/>
    <w:p>
      <w:pPr>
        <w:spacing w:after="0"/>
        <w:ind w:left="0"/>
        <w:jc w:val="both"/>
      </w:pPr>
      <w:r>
        <w:rPr>
          <w:rFonts w:ascii="Times New Roman"/>
          <w:b w:val="false"/>
          <w:i w:val="false"/>
          <w:color w:val="000000"/>
          <w:sz w:val="28"/>
        </w:rPr>
        <w:t xml:space="preserve">
      араланатын ағаштардың жанында жұмыс орынын даярлау; </w:t>
      </w:r>
    </w:p>
    <w:bookmarkEnd w:id="470"/>
    <w:bookmarkStart w:name="z482" w:id="471"/>
    <w:p>
      <w:pPr>
        <w:spacing w:after="0"/>
        <w:ind w:left="0"/>
        <w:jc w:val="both"/>
      </w:pPr>
      <w:r>
        <w:rPr>
          <w:rFonts w:ascii="Times New Roman"/>
          <w:b w:val="false"/>
          <w:i w:val="false"/>
          <w:color w:val="000000"/>
          <w:sz w:val="28"/>
        </w:rPr>
        <w:t xml:space="preserve">
      сәйкесінше еңбекті қорғау ережелерімен қарастырылған жағдайларда орманды дуалдаушыға дуалдау барысында көмек көрсету. </w:t>
      </w:r>
    </w:p>
    <w:bookmarkEnd w:id="471"/>
    <w:bookmarkStart w:name="z483" w:id="472"/>
    <w:p>
      <w:pPr>
        <w:spacing w:after="0"/>
        <w:ind w:left="0"/>
        <w:jc w:val="both"/>
      </w:pPr>
      <w:r>
        <w:rPr>
          <w:rFonts w:ascii="Times New Roman"/>
          <w:b w:val="false"/>
          <w:i w:val="false"/>
          <w:color w:val="000000"/>
          <w:sz w:val="28"/>
        </w:rPr>
        <w:t xml:space="preserve">
      73. Білуге тиіс: </w:t>
      </w:r>
    </w:p>
    <w:bookmarkEnd w:id="472"/>
    <w:bookmarkStart w:name="z484" w:id="473"/>
    <w:p>
      <w:pPr>
        <w:spacing w:after="0"/>
        <w:ind w:left="0"/>
        <w:jc w:val="both"/>
      </w:pPr>
      <w:r>
        <w:rPr>
          <w:rFonts w:ascii="Times New Roman"/>
          <w:b w:val="false"/>
          <w:i w:val="false"/>
          <w:color w:val="000000"/>
          <w:sz w:val="28"/>
        </w:rPr>
        <w:t xml:space="preserve">
      ағаштарды дуалдау барысында жұмыс орнын даярлау, қурайды даярлау ережелері; </w:t>
      </w:r>
    </w:p>
    <w:bookmarkEnd w:id="473"/>
    <w:bookmarkStart w:name="z485" w:id="474"/>
    <w:p>
      <w:pPr>
        <w:spacing w:after="0"/>
        <w:ind w:left="0"/>
        <w:jc w:val="both"/>
      </w:pPr>
      <w:r>
        <w:rPr>
          <w:rFonts w:ascii="Times New Roman"/>
          <w:b w:val="false"/>
          <w:i w:val="false"/>
          <w:color w:val="000000"/>
          <w:sz w:val="28"/>
        </w:rPr>
        <w:t xml:space="preserve">
      моторсыз араның құрылымы; </w:t>
      </w:r>
    </w:p>
    <w:bookmarkEnd w:id="474"/>
    <w:bookmarkStart w:name="z486" w:id="475"/>
    <w:p>
      <w:pPr>
        <w:spacing w:after="0"/>
        <w:ind w:left="0"/>
        <w:jc w:val="both"/>
      </w:pPr>
      <w:r>
        <w:rPr>
          <w:rFonts w:ascii="Times New Roman"/>
          <w:b w:val="false"/>
          <w:i w:val="false"/>
          <w:color w:val="000000"/>
          <w:sz w:val="28"/>
        </w:rPr>
        <w:t xml:space="preserve">
      оны пайдалану және аралық шынжырларды қайрау ережелері.  </w:t>
      </w:r>
    </w:p>
    <w:bookmarkEnd w:id="475"/>
    <w:bookmarkStart w:name="z487" w:id="476"/>
    <w:p>
      <w:pPr>
        <w:spacing w:after="0"/>
        <w:ind w:left="0"/>
        <w:jc w:val="both"/>
      </w:pPr>
      <w:r>
        <w:rPr>
          <w:rFonts w:ascii="Times New Roman"/>
          <w:b w:val="false"/>
          <w:i w:val="false"/>
          <w:color w:val="000000"/>
          <w:sz w:val="28"/>
        </w:rPr>
        <w:t>
      16. Ағаш дайындайтын машинаның машинисті</w:t>
      </w:r>
    </w:p>
    <w:bookmarkEnd w:id="476"/>
    <w:bookmarkStart w:name="z488" w:id="477"/>
    <w:p>
      <w:pPr>
        <w:spacing w:after="0"/>
        <w:ind w:left="0"/>
        <w:jc w:val="both"/>
      </w:pPr>
      <w:r>
        <w:rPr>
          <w:rFonts w:ascii="Times New Roman"/>
          <w:b w:val="false"/>
          <w:i w:val="false"/>
          <w:color w:val="000000"/>
          <w:sz w:val="28"/>
        </w:rPr>
        <w:t xml:space="preserve">
      Параграф 1. Ағаш дайындайтын машинаның машинисті, 7-разряд </w:t>
      </w:r>
    </w:p>
    <w:bookmarkEnd w:id="477"/>
    <w:bookmarkStart w:name="z489" w:id="478"/>
    <w:p>
      <w:pPr>
        <w:spacing w:after="0"/>
        <w:ind w:left="0"/>
        <w:jc w:val="both"/>
      </w:pPr>
      <w:r>
        <w:rPr>
          <w:rFonts w:ascii="Times New Roman"/>
          <w:b w:val="false"/>
          <w:i w:val="false"/>
          <w:color w:val="000000"/>
          <w:sz w:val="28"/>
        </w:rPr>
        <w:t xml:space="preserve">
      74. Жұмыстар сипаттамасы: </w:t>
      </w:r>
    </w:p>
    <w:bookmarkEnd w:id="478"/>
    <w:bookmarkStart w:name="z490" w:id="479"/>
    <w:p>
      <w:pPr>
        <w:spacing w:after="0"/>
        <w:ind w:left="0"/>
        <w:jc w:val="both"/>
      </w:pPr>
      <w:r>
        <w:rPr>
          <w:rFonts w:ascii="Times New Roman"/>
          <w:b w:val="false"/>
          <w:i w:val="false"/>
          <w:color w:val="000000"/>
          <w:sz w:val="28"/>
        </w:rPr>
        <w:t>
      ағаш бөліктеріндегі ағаштарды үю, таңдау және трельдеу;</w:t>
      </w:r>
    </w:p>
    <w:bookmarkEnd w:id="479"/>
    <w:p>
      <w:pPr>
        <w:spacing w:after="0"/>
        <w:ind w:left="0"/>
        <w:jc w:val="both"/>
      </w:pPr>
      <w:r>
        <w:rPr>
          <w:rFonts w:ascii="Times New Roman"/>
          <w:b w:val="false"/>
          <w:i w:val="false"/>
          <w:color w:val="000000"/>
          <w:sz w:val="28"/>
        </w:rPr>
        <w:t>
      бұтақтардан тазалау және солқылдақ шыбықтарды қырқып кесу;</w:t>
      </w:r>
    </w:p>
    <w:p>
      <w:pPr>
        <w:spacing w:after="0"/>
        <w:ind w:left="0"/>
        <w:jc w:val="both"/>
      </w:pPr>
      <w:r>
        <w:rPr>
          <w:rFonts w:ascii="Times New Roman"/>
          <w:b w:val="false"/>
          <w:i w:val="false"/>
          <w:color w:val="000000"/>
          <w:sz w:val="28"/>
        </w:rPr>
        <w:t xml:space="preserve">
      ағаш бөліктерінде, тиеу пункттерінде, жоғарғы және аралық қоймаларда түбірлер мен осмолды таңдау, тамырымен жұлу бойынша жұмыстарды орындау кезінде әр түрлі жүйелердің ағаш дайындайтын машиналарын басқару; </w:t>
      </w:r>
    </w:p>
    <w:bookmarkStart w:name="z491" w:id="480"/>
    <w:p>
      <w:pPr>
        <w:spacing w:after="0"/>
        <w:ind w:left="0"/>
        <w:jc w:val="both"/>
      </w:pPr>
      <w:r>
        <w:rPr>
          <w:rFonts w:ascii="Times New Roman"/>
          <w:b w:val="false"/>
          <w:i w:val="false"/>
          <w:color w:val="000000"/>
          <w:sz w:val="28"/>
        </w:rPr>
        <w:t xml:space="preserve">
      ағаш дайындайтын машиналардың жабдығы мен механизмдерін реттеу, олардың олқылықтарын анықтау және жою; </w:t>
      </w:r>
    </w:p>
    <w:bookmarkEnd w:id="480"/>
    <w:bookmarkStart w:name="z492" w:id="481"/>
    <w:p>
      <w:pPr>
        <w:spacing w:after="0"/>
        <w:ind w:left="0"/>
        <w:jc w:val="both"/>
      </w:pPr>
      <w:r>
        <w:rPr>
          <w:rFonts w:ascii="Times New Roman"/>
          <w:b w:val="false"/>
          <w:i w:val="false"/>
          <w:color w:val="000000"/>
          <w:sz w:val="28"/>
        </w:rPr>
        <w:t xml:space="preserve">
      ағаш дайындайтын машиналарға, тіркеме және аспалы құрылғыларға техникалық қызмет көрсету және жөндеудің барлық түрлеріне қатысу. </w:t>
      </w:r>
    </w:p>
    <w:bookmarkEnd w:id="481"/>
    <w:bookmarkStart w:name="z493" w:id="482"/>
    <w:p>
      <w:pPr>
        <w:spacing w:after="0"/>
        <w:ind w:left="0"/>
        <w:jc w:val="both"/>
      </w:pPr>
      <w:r>
        <w:rPr>
          <w:rFonts w:ascii="Times New Roman"/>
          <w:b w:val="false"/>
          <w:i w:val="false"/>
          <w:color w:val="000000"/>
          <w:sz w:val="28"/>
        </w:rPr>
        <w:t xml:space="preserve">
      75. Білуге тиіс: </w:t>
      </w:r>
    </w:p>
    <w:bookmarkEnd w:id="482"/>
    <w:bookmarkStart w:name="z494" w:id="483"/>
    <w:p>
      <w:pPr>
        <w:spacing w:after="0"/>
        <w:ind w:left="0"/>
        <w:jc w:val="both"/>
      </w:pPr>
      <w:r>
        <w:rPr>
          <w:rFonts w:ascii="Times New Roman"/>
          <w:b w:val="false"/>
          <w:i w:val="false"/>
          <w:color w:val="000000"/>
          <w:sz w:val="28"/>
        </w:rPr>
        <w:t xml:space="preserve">
      ағаш дайындайтын машиналардың, тіркеме және аспалы құрылғылардың құрылымы; </w:t>
      </w:r>
    </w:p>
    <w:bookmarkEnd w:id="483"/>
    <w:bookmarkStart w:name="z495" w:id="484"/>
    <w:p>
      <w:pPr>
        <w:spacing w:after="0"/>
        <w:ind w:left="0"/>
        <w:jc w:val="both"/>
      </w:pPr>
      <w:r>
        <w:rPr>
          <w:rFonts w:ascii="Times New Roman"/>
          <w:b w:val="false"/>
          <w:i w:val="false"/>
          <w:color w:val="000000"/>
          <w:sz w:val="28"/>
        </w:rPr>
        <w:t xml:space="preserve">
      ағаш дайындайтын машинаның қозғалтқышының жұмыс істеу қағидасы және оны реттеу ережесі; </w:t>
      </w:r>
    </w:p>
    <w:bookmarkEnd w:id="484"/>
    <w:bookmarkStart w:name="z496" w:id="485"/>
    <w:p>
      <w:pPr>
        <w:spacing w:after="0"/>
        <w:ind w:left="0"/>
        <w:jc w:val="both"/>
      </w:pPr>
      <w:r>
        <w:rPr>
          <w:rFonts w:ascii="Times New Roman"/>
          <w:b w:val="false"/>
          <w:i w:val="false"/>
          <w:color w:val="000000"/>
          <w:sz w:val="28"/>
        </w:rPr>
        <w:t xml:space="preserve">
      ағаш дайындайтын машинаның электро-, пневмо- және гидрожабдығының құрылысы; </w:t>
      </w:r>
    </w:p>
    <w:bookmarkEnd w:id="485"/>
    <w:bookmarkStart w:name="z497" w:id="486"/>
    <w:p>
      <w:pPr>
        <w:spacing w:after="0"/>
        <w:ind w:left="0"/>
        <w:jc w:val="both"/>
      </w:pPr>
      <w:r>
        <w:rPr>
          <w:rFonts w:ascii="Times New Roman"/>
          <w:b w:val="false"/>
          <w:i w:val="false"/>
          <w:color w:val="000000"/>
          <w:sz w:val="28"/>
        </w:rPr>
        <w:t xml:space="preserve">
      ағаш кесулерде жүктерді тасу және қозғалыс ережесі; </w:t>
      </w:r>
    </w:p>
    <w:bookmarkEnd w:id="486"/>
    <w:bookmarkStart w:name="z498" w:id="487"/>
    <w:p>
      <w:pPr>
        <w:spacing w:after="0"/>
        <w:ind w:left="0"/>
        <w:jc w:val="both"/>
      </w:pPr>
      <w:r>
        <w:rPr>
          <w:rFonts w:ascii="Times New Roman"/>
          <w:b w:val="false"/>
          <w:i w:val="false"/>
          <w:color w:val="000000"/>
          <w:sz w:val="28"/>
        </w:rPr>
        <w:t xml:space="preserve">
      жанатын-майлайтын материалдардың сорттары мен отынның негізгі түрлері; </w:t>
      </w:r>
    </w:p>
    <w:bookmarkEnd w:id="487"/>
    <w:bookmarkStart w:name="z499" w:id="488"/>
    <w:p>
      <w:pPr>
        <w:spacing w:after="0"/>
        <w:ind w:left="0"/>
        <w:jc w:val="both"/>
      </w:pPr>
      <w:r>
        <w:rPr>
          <w:rFonts w:ascii="Times New Roman"/>
          <w:b w:val="false"/>
          <w:i w:val="false"/>
          <w:color w:val="000000"/>
          <w:sz w:val="28"/>
        </w:rPr>
        <w:t xml:space="preserve">
      ағаш дайындайтын машиналардың механизмдері мен жабдықтарының ақаулықтарын табу және жою әдістері; </w:t>
      </w:r>
    </w:p>
    <w:bookmarkEnd w:id="488"/>
    <w:bookmarkStart w:name="z500" w:id="489"/>
    <w:p>
      <w:pPr>
        <w:spacing w:after="0"/>
        <w:ind w:left="0"/>
        <w:jc w:val="both"/>
      </w:pPr>
      <w:r>
        <w:rPr>
          <w:rFonts w:ascii="Times New Roman"/>
          <w:b w:val="false"/>
          <w:i w:val="false"/>
          <w:color w:val="000000"/>
          <w:sz w:val="28"/>
        </w:rPr>
        <w:t xml:space="preserve">
      технологиялық жоңқаға техникалық шарттар мен мемлекеттік стандарттар. </w:t>
      </w:r>
    </w:p>
    <w:bookmarkEnd w:id="489"/>
    <w:bookmarkStart w:name="z501" w:id="490"/>
    <w:p>
      <w:pPr>
        <w:spacing w:after="0"/>
        <w:ind w:left="0"/>
        <w:jc w:val="both"/>
      </w:pPr>
      <w:r>
        <w:rPr>
          <w:rFonts w:ascii="Times New Roman"/>
          <w:b w:val="false"/>
          <w:i w:val="false"/>
          <w:color w:val="000000"/>
          <w:sz w:val="28"/>
        </w:rPr>
        <w:t xml:space="preserve">
      76. Орта кәсіби білім талап етіледі.  </w:t>
      </w:r>
    </w:p>
    <w:bookmarkEnd w:id="490"/>
    <w:bookmarkStart w:name="z502" w:id="491"/>
    <w:p>
      <w:pPr>
        <w:spacing w:after="0"/>
        <w:ind w:left="0"/>
        <w:jc w:val="both"/>
      </w:pPr>
      <w:r>
        <w:rPr>
          <w:rFonts w:ascii="Times New Roman"/>
          <w:b w:val="false"/>
          <w:i w:val="false"/>
          <w:color w:val="000000"/>
          <w:sz w:val="28"/>
        </w:rPr>
        <w:t xml:space="preserve">
      Параграф 2. Ағаш дайындайтын машинаның машинисті, 8-разряд </w:t>
      </w:r>
    </w:p>
    <w:bookmarkEnd w:id="491"/>
    <w:bookmarkStart w:name="z503" w:id="492"/>
    <w:p>
      <w:pPr>
        <w:spacing w:after="0"/>
        <w:ind w:left="0"/>
        <w:jc w:val="both"/>
      </w:pPr>
      <w:r>
        <w:rPr>
          <w:rFonts w:ascii="Times New Roman"/>
          <w:b w:val="false"/>
          <w:i w:val="false"/>
          <w:color w:val="000000"/>
          <w:sz w:val="28"/>
        </w:rPr>
        <w:t xml:space="preserve">
      77. Жұмыстар сипаттамасы: </w:t>
      </w:r>
    </w:p>
    <w:bookmarkEnd w:id="492"/>
    <w:bookmarkStart w:name="z504" w:id="493"/>
    <w:p>
      <w:pPr>
        <w:spacing w:after="0"/>
        <w:ind w:left="0"/>
        <w:jc w:val="both"/>
      </w:pPr>
      <w:r>
        <w:rPr>
          <w:rFonts w:ascii="Times New Roman"/>
          <w:b w:val="false"/>
          <w:i w:val="false"/>
          <w:color w:val="000000"/>
          <w:sz w:val="28"/>
        </w:rPr>
        <w:t xml:space="preserve">
      операциялар кешенін орындау кезінде, электрондық жүйемен жабдықталған түрлі жүйедегі ағаш дайындайтын машиналарды басқару: ағаштарды құлату, кесу, қармау, бұтақтарын кесу, іске жарамды сортименттерінің максималды түрде шығуын есепке ала отырып, солқылдақ шыбықтарды сұрыптар мен сортименттерге белгілеп, кесу; </w:t>
      </w:r>
    </w:p>
    <w:bookmarkEnd w:id="493"/>
    <w:bookmarkStart w:name="z505" w:id="494"/>
    <w:p>
      <w:pPr>
        <w:spacing w:after="0"/>
        <w:ind w:left="0"/>
        <w:jc w:val="both"/>
      </w:pPr>
      <w:r>
        <w:rPr>
          <w:rFonts w:ascii="Times New Roman"/>
          <w:b w:val="false"/>
          <w:i w:val="false"/>
          <w:color w:val="000000"/>
          <w:sz w:val="28"/>
        </w:rPr>
        <w:t xml:space="preserve">
      ағаш кесу жұмыстарын орындау кезінде автоматтық өртке қарсы жүйе мен өлшеу компьютері үшін кубатуралы бағдарламаны қолдану; </w:t>
      </w:r>
    </w:p>
    <w:bookmarkEnd w:id="494"/>
    <w:bookmarkStart w:name="z506" w:id="495"/>
    <w:p>
      <w:pPr>
        <w:spacing w:after="0"/>
        <w:ind w:left="0"/>
        <w:jc w:val="both"/>
      </w:pPr>
      <w:r>
        <w:rPr>
          <w:rFonts w:ascii="Times New Roman"/>
          <w:b w:val="false"/>
          <w:i w:val="false"/>
          <w:color w:val="000000"/>
          <w:sz w:val="28"/>
        </w:rPr>
        <w:t xml:space="preserve">
      ағаш дайындайтын машинаның басқару жүйесі мен механизмдерін реттеу; </w:t>
      </w:r>
    </w:p>
    <w:bookmarkEnd w:id="495"/>
    <w:bookmarkStart w:name="z507" w:id="496"/>
    <w:p>
      <w:pPr>
        <w:spacing w:after="0"/>
        <w:ind w:left="0"/>
        <w:jc w:val="both"/>
      </w:pPr>
      <w:r>
        <w:rPr>
          <w:rFonts w:ascii="Times New Roman"/>
          <w:b w:val="false"/>
          <w:i w:val="false"/>
          <w:color w:val="000000"/>
          <w:sz w:val="28"/>
        </w:rPr>
        <w:t xml:space="preserve">
      ағаш дайындайтын машинаның жабдықтары мен механизмдеріндегі ақаулықтарды анықтау және жою; </w:t>
      </w:r>
    </w:p>
    <w:bookmarkEnd w:id="496"/>
    <w:bookmarkStart w:name="z508" w:id="497"/>
    <w:p>
      <w:pPr>
        <w:spacing w:after="0"/>
        <w:ind w:left="0"/>
        <w:jc w:val="both"/>
      </w:pPr>
      <w:r>
        <w:rPr>
          <w:rFonts w:ascii="Times New Roman"/>
          <w:b w:val="false"/>
          <w:i w:val="false"/>
          <w:color w:val="000000"/>
          <w:sz w:val="28"/>
        </w:rPr>
        <w:t xml:space="preserve">
      ағаш дайындайтын машинаның басқару жүйесі, механизмдері мен тораптардың техникалық қызмет көрсетуі және жөндеудің барлық түрлеріне қатысу; </w:t>
      </w:r>
    </w:p>
    <w:bookmarkEnd w:id="497"/>
    <w:bookmarkStart w:name="z509" w:id="498"/>
    <w:p>
      <w:pPr>
        <w:spacing w:after="0"/>
        <w:ind w:left="0"/>
        <w:jc w:val="both"/>
      </w:pPr>
      <w:r>
        <w:rPr>
          <w:rFonts w:ascii="Times New Roman"/>
          <w:b w:val="false"/>
          <w:i w:val="false"/>
          <w:color w:val="000000"/>
          <w:sz w:val="28"/>
        </w:rPr>
        <w:t xml:space="preserve">
      ағаш дайындайтын машиналар жабдықтары мен механизмдеріне жанар-жағар май материалдарын құю. </w:t>
      </w:r>
    </w:p>
    <w:bookmarkEnd w:id="498"/>
    <w:bookmarkStart w:name="z510" w:id="499"/>
    <w:p>
      <w:pPr>
        <w:spacing w:after="0"/>
        <w:ind w:left="0"/>
        <w:jc w:val="both"/>
      </w:pPr>
      <w:r>
        <w:rPr>
          <w:rFonts w:ascii="Times New Roman"/>
          <w:b w:val="false"/>
          <w:i w:val="false"/>
          <w:color w:val="000000"/>
          <w:sz w:val="28"/>
        </w:rPr>
        <w:t xml:space="preserve">
      78. Білуге тиіс: </w:t>
      </w:r>
    </w:p>
    <w:bookmarkEnd w:id="499"/>
    <w:bookmarkStart w:name="z511" w:id="500"/>
    <w:p>
      <w:pPr>
        <w:spacing w:after="0"/>
        <w:ind w:left="0"/>
        <w:jc w:val="both"/>
      </w:pPr>
      <w:r>
        <w:rPr>
          <w:rFonts w:ascii="Times New Roman"/>
          <w:b w:val="false"/>
          <w:i w:val="false"/>
          <w:color w:val="000000"/>
          <w:sz w:val="28"/>
        </w:rPr>
        <w:t xml:space="preserve">
      жабдықтардың механизмдері, торап құрылысы және ағаш дайындайтын машинаны басқарудың жүйелері; </w:t>
      </w:r>
    </w:p>
    <w:bookmarkEnd w:id="500"/>
    <w:bookmarkStart w:name="z512" w:id="501"/>
    <w:p>
      <w:pPr>
        <w:spacing w:after="0"/>
        <w:ind w:left="0"/>
        <w:jc w:val="both"/>
      </w:pPr>
      <w:r>
        <w:rPr>
          <w:rFonts w:ascii="Times New Roman"/>
          <w:b w:val="false"/>
          <w:i w:val="false"/>
          <w:color w:val="000000"/>
          <w:sz w:val="28"/>
        </w:rPr>
        <w:t xml:space="preserve">
      ағаш өңдейтін машина қозғалтқышының жұмыс істеу қағидасы және оны реттеу ережелері; </w:t>
      </w:r>
    </w:p>
    <w:bookmarkEnd w:id="501"/>
    <w:bookmarkStart w:name="z513" w:id="502"/>
    <w:p>
      <w:pPr>
        <w:spacing w:after="0"/>
        <w:ind w:left="0"/>
        <w:jc w:val="both"/>
      </w:pPr>
      <w:r>
        <w:rPr>
          <w:rFonts w:ascii="Times New Roman"/>
          <w:b w:val="false"/>
          <w:i w:val="false"/>
          <w:color w:val="000000"/>
          <w:sz w:val="28"/>
        </w:rPr>
        <w:t xml:space="preserve">
      электроника мен электротехниканың негіздері, ағаш дайындайтын машинаның қысым-, гидро және электр жабдығы, ағаш дайындайтын машинаның механизмдер мен тораптарын және басқару жүйесін реттеуге қойылатын техникалық шарттар; </w:t>
      </w:r>
    </w:p>
    <w:bookmarkEnd w:id="502"/>
    <w:bookmarkStart w:name="z514" w:id="503"/>
    <w:p>
      <w:pPr>
        <w:spacing w:after="0"/>
        <w:ind w:left="0"/>
        <w:jc w:val="both"/>
      </w:pPr>
      <w:r>
        <w:rPr>
          <w:rFonts w:ascii="Times New Roman"/>
          <w:b w:val="false"/>
          <w:i w:val="false"/>
          <w:color w:val="000000"/>
          <w:sz w:val="28"/>
        </w:rPr>
        <w:t xml:space="preserve">
      ағаш кесу жұмыстарды орындаудың оңтайлы әдістері; </w:t>
      </w:r>
    </w:p>
    <w:bookmarkEnd w:id="503"/>
    <w:bookmarkStart w:name="z515" w:id="504"/>
    <w:p>
      <w:pPr>
        <w:spacing w:after="0"/>
        <w:ind w:left="0"/>
        <w:jc w:val="both"/>
      </w:pPr>
      <w:r>
        <w:rPr>
          <w:rFonts w:ascii="Times New Roman"/>
          <w:b w:val="false"/>
          <w:i w:val="false"/>
          <w:color w:val="000000"/>
          <w:sz w:val="28"/>
        </w:rPr>
        <w:t>
      дайындалатын сортименттерге қойылатын техникалық талаптар;</w:t>
      </w:r>
    </w:p>
    <w:bookmarkEnd w:id="504"/>
    <w:bookmarkStart w:name="z516" w:id="505"/>
    <w:p>
      <w:pPr>
        <w:spacing w:after="0"/>
        <w:ind w:left="0"/>
        <w:jc w:val="both"/>
      </w:pPr>
      <w:r>
        <w:rPr>
          <w:rFonts w:ascii="Times New Roman"/>
          <w:b w:val="false"/>
          <w:i w:val="false"/>
          <w:color w:val="000000"/>
          <w:sz w:val="28"/>
        </w:rPr>
        <w:t xml:space="preserve">
      техникалық шарттар және мемлекеттік стандарттар; </w:t>
      </w:r>
    </w:p>
    <w:bookmarkEnd w:id="505"/>
    <w:bookmarkStart w:name="z517" w:id="506"/>
    <w:p>
      <w:pPr>
        <w:spacing w:after="0"/>
        <w:ind w:left="0"/>
        <w:jc w:val="both"/>
      </w:pPr>
      <w:r>
        <w:rPr>
          <w:rFonts w:ascii="Times New Roman"/>
          <w:b w:val="false"/>
          <w:i w:val="false"/>
          <w:color w:val="000000"/>
          <w:sz w:val="28"/>
        </w:rPr>
        <w:t xml:space="preserve">
      солқылдақ шыбықтарды сортименттерге оңтайлы бөлудің тәсілдері; </w:t>
      </w:r>
    </w:p>
    <w:bookmarkEnd w:id="506"/>
    <w:bookmarkStart w:name="z518" w:id="507"/>
    <w:p>
      <w:pPr>
        <w:spacing w:after="0"/>
        <w:ind w:left="0"/>
        <w:jc w:val="both"/>
      </w:pPr>
      <w:r>
        <w:rPr>
          <w:rFonts w:ascii="Times New Roman"/>
          <w:b w:val="false"/>
          <w:i w:val="false"/>
          <w:color w:val="000000"/>
          <w:sz w:val="28"/>
        </w:rPr>
        <w:t xml:space="preserve">
      ағаш кесетін жердегі қозғалыс және жол жүру ережелері; </w:t>
      </w:r>
    </w:p>
    <w:bookmarkEnd w:id="507"/>
    <w:bookmarkStart w:name="z519" w:id="508"/>
    <w:p>
      <w:pPr>
        <w:spacing w:after="0"/>
        <w:ind w:left="0"/>
        <w:jc w:val="both"/>
      </w:pPr>
      <w:r>
        <w:rPr>
          <w:rFonts w:ascii="Times New Roman"/>
          <w:b w:val="false"/>
          <w:i w:val="false"/>
          <w:color w:val="000000"/>
          <w:sz w:val="28"/>
        </w:rPr>
        <w:t>
      жанар-жағар май материалдарының сұрыптары және отынның негізгі түрлері.</w:t>
      </w:r>
    </w:p>
    <w:bookmarkEnd w:id="508"/>
    <w:bookmarkStart w:name="z520" w:id="509"/>
    <w:p>
      <w:pPr>
        <w:spacing w:after="0"/>
        <w:ind w:left="0"/>
        <w:jc w:val="both"/>
      </w:pPr>
      <w:r>
        <w:rPr>
          <w:rFonts w:ascii="Times New Roman"/>
          <w:b w:val="false"/>
          <w:i w:val="false"/>
          <w:color w:val="000000"/>
          <w:sz w:val="28"/>
        </w:rPr>
        <w:t xml:space="preserve">
      79. Орта кәсіби білім талап етіледі. </w:t>
      </w:r>
    </w:p>
    <w:bookmarkEnd w:id="509"/>
    <w:bookmarkStart w:name="z521" w:id="510"/>
    <w:p>
      <w:pPr>
        <w:spacing w:after="0"/>
        <w:ind w:left="0"/>
        <w:jc w:val="both"/>
      </w:pPr>
      <w:r>
        <w:rPr>
          <w:rFonts w:ascii="Times New Roman"/>
          <w:b w:val="false"/>
          <w:i w:val="false"/>
          <w:color w:val="000000"/>
          <w:sz w:val="28"/>
        </w:rPr>
        <w:t xml:space="preserve">
      17. Трельдеу машинасының машинисті </w:t>
      </w:r>
    </w:p>
    <w:bookmarkEnd w:id="510"/>
    <w:bookmarkStart w:name="z522" w:id="511"/>
    <w:p>
      <w:pPr>
        <w:spacing w:after="0"/>
        <w:ind w:left="0"/>
        <w:jc w:val="both"/>
      </w:pPr>
      <w:r>
        <w:rPr>
          <w:rFonts w:ascii="Times New Roman"/>
          <w:b w:val="false"/>
          <w:i w:val="false"/>
          <w:color w:val="000000"/>
          <w:sz w:val="28"/>
        </w:rPr>
        <w:t xml:space="preserve">
      Параграф 1. Трельдеу машинасының машинисті, 6-разряд </w:t>
      </w:r>
    </w:p>
    <w:bookmarkEnd w:id="511"/>
    <w:bookmarkStart w:name="z523" w:id="512"/>
    <w:p>
      <w:pPr>
        <w:spacing w:after="0"/>
        <w:ind w:left="0"/>
        <w:jc w:val="both"/>
      </w:pPr>
      <w:r>
        <w:rPr>
          <w:rFonts w:ascii="Times New Roman"/>
          <w:b w:val="false"/>
          <w:i w:val="false"/>
          <w:color w:val="000000"/>
          <w:sz w:val="28"/>
        </w:rPr>
        <w:t xml:space="preserve">
      80. Жұмыстар сипаттамасы: </w:t>
      </w:r>
    </w:p>
    <w:bookmarkEnd w:id="512"/>
    <w:bookmarkStart w:name="z524" w:id="513"/>
    <w:p>
      <w:pPr>
        <w:spacing w:after="0"/>
        <w:ind w:left="0"/>
        <w:jc w:val="both"/>
      </w:pPr>
      <w:r>
        <w:rPr>
          <w:rFonts w:ascii="Times New Roman"/>
          <w:b w:val="false"/>
          <w:i w:val="false"/>
          <w:color w:val="000000"/>
          <w:sz w:val="28"/>
        </w:rPr>
        <w:t xml:space="preserve">
      ағашты құлату, пакеттеу, ағаш пакеттерін, шайыр, томарды, ағаш кесетін жердегі ағаш химиялық өнімдерді трельдеу және келтіру, бұтақтарды кесу, алаңдарды дайындау бойынша жеке немесе кешенді операцияларды орындау кезінде ілмелі немесе тіркеу жабдығымен жабдықталған түрлі жүйедегі трельдеу машиналарын басқару; </w:t>
      </w:r>
    </w:p>
    <w:bookmarkEnd w:id="513"/>
    <w:bookmarkStart w:name="z525" w:id="514"/>
    <w:p>
      <w:pPr>
        <w:spacing w:after="0"/>
        <w:ind w:left="0"/>
        <w:jc w:val="both"/>
      </w:pPr>
      <w:r>
        <w:rPr>
          <w:rFonts w:ascii="Times New Roman"/>
          <w:b w:val="false"/>
          <w:i w:val="false"/>
          <w:color w:val="000000"/>
          <w:sz w:val="28"/>
        </w:rPr>
        <w:t xml:space="preserve">
      трельдеу машинасы жабдықтары мен механизмедерін іске қосу, тоқтату және реттеу, олардың ақаулықтарын анықтау және жою; </w:t>
      </w:r>
    </w:p>
    <w:bookmarkEnd w:id="514"/>
    <w:bookmarkStart w:name="z526" w:id="515"/>
    <w:p>
      <w:pPr>
        <w:spacing w:after="0"/>
        <w:ind w:left="0"/>
        <w:jc w:val="both"/>
      </w:pPr>
      <w:r>
        <w:rPr>
          <w:rFonts w:ascii="Times New Roman"/>
          <w:b w:val="false"/>
          <w:i w:val="false"/>
          <w:color w:val="000000"/>
          <w:sz w:val="28"/>
        </w:rPr>
        <w:t xml:space="preserve">
      техникалық жабдықтау және трельдеу машинасы мен қолданылатын жабдықтардың жөндеу жұмыстарына қатысу; </w:t>
      </w:r>
    </w:p>
    <w:bookmarkEnd w:id="515"/>
    <w:bookmarkStart w:name="z527" w:id="516"/>
    <w:p>
      <w:pPr>
        <w:spacing w:after="0"/>
        <w:ind w:left="0"/>
        <w:jc w:val="both"/>
      </w:pPr>
      <w:r>
        <w:rPr>
          <w:rFonts w:ascii="Times New Roman"/>
          <w:b w:val="false"/>
          <w:i w:val="false"/>
          <w:color w:val="000000"/>
          <w:sz w:val="28"/>
        </w:rPr>
        <w:t xml:space="preserve">
      трельдеу машинасына жанар-жағар май материалын құю. </w:t>
      </w:r>
    </w:p>
    <w:bookmarkEnd w:id="516"/>
    <w:bookmarkStart w:name="z528" w:id="517"/>
    <w:p>
      <w:pPr>
        <w:spacing w:after="0"/>
        <w:ind w:left="0"/>
        <w:jc w:val="both"/>
      </w:pPr>
      <w:r>
        <w:rPr>
          <w:rFonts w:ascii="Times New Roman"/>
          <w:b w:val="false"/>
          <w:i w:val="false"/>
          <w:color w:val="000000"/>
          <w:sz w:val="28"/>
        </w:rPr>
        <w:t xml:space="preserve">
      81. Білуге тиіс: </w:t>
      </w:r>
    </w:p>
    <w:bookmarkEnd w:id="517"/>
    <w:bookmarkStart w:name="z529" w:id="518"/>
    <w:p>
      <w:pPr>
        <w:spacing w:after="0"/>
        <w:ind w:left="0"/>
        <w:jc w:val="both"/>
      </w:pPr>
      <w:r>
        <w:rPr>
          <w:rFonts w:ascii="Times New Roman"/>
          <w:b w:val="false"/>
          <w:i w:val="false"/>
          <w:color w:val="000000"/>
          <w:sz w:val="28"/>
        </w:rPr>
        <w:t xml:space="preserve">
      ілу және тіркеу жабдықтарының түрлі жүйедегі трельдеу машиналардың құрылымы; </w:t>
      </w:r>
    </w:p>
    <w:bookmarkEnd w:id="518"/>
    <w:bookmarkStart w:name="z530" w:id="519"/>
    <w:p>
      <w:pPr>
        <w:spacing w:after="0"/>
        <w:ind w:left="0"/>
        <w:jc w:val="both"/>
      </w:pPr>
      <w:r>
        <w:rPr>
          <w:rFonts w:ascii="Times New Roman"/>
          <w:b w:val="false"/>
          <w:i w:val="false"/>
          <w:color w:val="000000"/>
          <w:sz w:val="28"/>
        </w:rPr>
        <w:t xml:space="preserve">
      трельдеу машиналар қозғалтқыштарының жұмыс істеу қағидасы және оларды реттеу ережелері; </w:t>
      </w:r>
    </w:p>
    <w:bookmarkEnd w:id="519"/>
    <w:bookmarkStart w:name="z531" w:id="520"/>
    <w:p>
      <w:pPr>
        <w:spacing w:after="0"/>
        <w:ind w:left="0"/>
        <w:jc w:val="both"/>
      </w:pPr>
      <w:r>
        <w:rPr>
          <w:rFonts w:ascii="Times New Roman"/>
          <w:b w:val="false"/>
          <w:i w:val="false"/>
          <w:color w:val="000000"/>
          <w:sz w:val="28"/>
        </w:rPr>
        <w:t xml:space="preserve">
      электротехника негіздері; </w:t>
      </w:r>
    </w:p>
    <w:bookmarkEnd w:id="520"/>
    <w:bookmarkStart w:name="z532" w:id="521"/>
    <w:p>
      <w:pPr>
        <w:spacing w:after="0"/>
        <w:ind w:left="0"/>
        <w:jc w:val="both"/>
      </w:pPr>
      <w:r>
        <w:rPr>
          <w:rFonts w:ascii="Times New Roman"/>
          <w:b w:val="false"/>
          <w:i w:val="false"/>
          <w:color w:val="000000"/>
          <w:sz w:val="28"/>
        </w:rPr>
        <w:t xml:space="preserve">
      трельдеу машинаның қысым,- гидро және электр жабдықтарының құрылысы; </w:t>
      </w:r>
    </w:p>
    <w:bookmarkEnd w:id="521"/>
    <w:bookmarkStart w:name="z533" w:id="522"/>
    <w:p>
      <w:pPr>
        <w:spacing w:after="0"/>
        <w:ind w:left="0"/>
        <w:jc w:val="both"/>
      </w:pPr>
      <w:r>
        <w:rPr>
          <w:rFonts w:ascii="Times New Roman"/>
          <w:b w:val="false"/>
          <w:i w:val="false"/>
          <w:color w:val="000000"/>
          <w:sz w:val="28"/>
        </w:rPr>
        <w:t xml:space="preserve">
      трельдеу машиналардың механизмдері мен тораптарын реттеуге қойылатын техникалық шарттар және олардың пайдалану деректері; </w:t>
      </w:r>
    </w:p>
    <w:bookmarkEnd w:id="522"/>
    <w:bookmarkStart w:name="z534" w:id="523"/>
    <w:p>
      <w:pPr>
        <w:spacing w:after="0"/>
        <w:ind w:left="0"/>
        <w:jc w:val="both"/>
      </w:pPr>
      <w:r>
        <w:rPr>
          <w:rFonts w:ascii="Times New Roman"/>
          <w:b w:val="false"/>
          <w:i w:val="false"/>
          <w:color w:val="000000"/>
          <w:sz w:val="28"/>
        </w:rPr>
        <w:t xml:space="preserve">
      ағаш кесетін жұмыстарды орындау әдістері, жол жүру ережелері; </w:t>
      </w:r>
    </w:p>
    <w:bookmarkEnd w:id="523"/>
    <w:bookmarkStart w:name="z535" w:id="524"/>
    <w:p>
      <w:pPr>
        <w:spacing w:after="0"/>
        <w:ind w:left="0"/>
        <w:jc w:val="both"/>
      </w:pPr>
      <w:r>
        <w:rPr>
          <w:rFonts w:ascii="Times New Roman"/>
          <w:b w:val="false"/>
          <w:i w:val="false"/>
          <w:color w:val="000000"/>
          <w:sz w:val="28"/>
        </w:rPr>
        <w:t xml:space="preserve">
      отынның негізгі түрлері және жанар-жағар май материалдарының сұрыптары; </w:t>
      </w:r>
    </w:p>
    <w:bookmarkEnd w:id="524"/>
    <w:bookmarkStart w:name="z536" w:id="525"/>
    <w:p>
      <w:pPr>
        <w:spacing w:after="0"/>
        <w:ind w:left="0"/>
        <w:jc w:val="both"/>
      </w:pPr>
      <w:r>
        <w:rPr>
          <w:rFonts w:ascii="Times New Roman"/>
          <w:b w:val="false"/>
          <w:i w:val="false"/>
          <w:color w:val="000000"/>
          <w:sz w:val="28"/>
        </w:rPr>
        <w:t xml:space="preserve">
      қолданылатын жабдықтар мен трельдеу машиналардың ақаулықтарын анықтау және жою әдістері. </w:t>
      </w:r>
    </w:p>
    <w:bookmarkEnd w:id="525"/>
    <w:bookmarkStart w:name="z537" w:id="526"/>
    <w:p>
      <w:pPr>
        <w:spacing w:after="0"/>
        <w:ind w:left="0"/>
        <w:jc w:val="both"/>
      </w:pPr>
      <w:r>
        <w:rPr>
          <w:rFonts w:ascii="Times New Roman"/>
          <w:b w:val="false"/>
          <w:i w:val="false"/>
          <w:color w:val="000000"/>
          <w:sz w:val="28"/>
        </w:rPr>
        <w:t xml:space="preserve">
      18. Трельдеу және тиеу жабдығының монтажнигі  </w:t>
      </w:r>
    </w:p>
    <w:bookmarkEnd w:id="526"/>
    <w:bookmarkStart w:name="z538" w:id="527"/>
    <w:p>
      <w:pPr>
        <w:spacing w:after="0"/>
        <w:ind w:left="0"/>
        <w:jc w:val="both"/>
      </w:pPr>
      <w:r>
        <w:rPr>
          <w:rFonts w:ascii="Times New Roman"/>
          <w:b w:val="false"/>
          <w:i w:val="false"/>
          <w:color w:val="000000"/>
          <w:sz w:val="28"/>
        </w:rPr>
        <w:t xml:space="preserve">
      Параграф 1. Трельдеу және тиеу жабдығының монтажнигі, 4-разряд </w:t>
      </w:r>
    </w:p>
    <w:bookmarkEnd w:id="527"/>
    <w:bookmarkStart w:name="z539" w:id="528"/>
    <w:p>
      <w:pPr>
        <w:spacing w:after="0"/>
        <w:ind w:left="0"/>
        <w:jc w:val="both"/>
      </w:pPr>
      <w:r>
        <w:rPr>
          <w:rFonts w:ascii="Times New Roman"/>
          <w:b w:val="false"/>
          <w:i w:val="false"/>
          <w:color w:val="000000"/>
          <w:sz w:val="28"/>
        </w:rPr>
        <w:t xml:space="preserve">
      82. Жұмыстар сипаттамасы: </w:t>
      </w:r>
    </w:p>
    <w:bookmarkEnd w:id="528"/>
    <w:bookmarkStart w:name="z540" w:id="529"/>
    <w:p>
      <w:pPr>
        <w:spacing w:after="0"/>
        <w:ind w:left="0"/>
        <w:jc w:val="both"/>
      </w:pPr>
      <w:r>
        <w:rPr>
          <w:rFonts w:ascii="Times New Roman"/>
          <w:b w:val="false"/>
          <w:i w:val="false"/>
          <w:color w:val="000000"/>
          <w:sz w:val="28"/>
        </w:rPr>
        <w:t xml:space="preserve">
      сұрыптау жолдарын монтаждау және тиеу мен түсіру алаңдарының құрылымы; </w:t>
      </w:r>
    </w:p>
    <w:bookmarkEnd w:id="529"/>
    <w:bookmarkStart w:name="z541" w:id="530"/>
    <w:p>
      <w:pPr>
        <w:spacing w:after="0"/>
        <w:ind w:left="0"/>
        <w:jc w:val="both"/>
      </w:pPr>
      <w:r>
        <w:rPr>
          <w:rFonts w:ascii="Times New Roman"/>
          <w:b w:val="false"/>
          <w:i w:val="false"/>
          <w:color w:val="000000"/>
          <w:sz w:val="28"/>
        </w:rPr>
        <w:t xml:space="preserve">
      діңгектер мен басқа трельдеу, тиеу, түсіру, сұрыптау және шоғырлау құрылғыларының жабдықталуы; </w:t>
      </w:r>
    </w:p>
    <w:bookmarkEnd w:id="530"/>
    <w:bookmarkStart w:name="z542" w:id="531"/>
    <w:p>
      <w:pPr>
        <w:spacing w:after="0"/>
        <w:ind w:left="0"/>
        <w:jc w:val="both"/>
      </w:pPr>
      <w:r>
        <w:rPr>
          <w:rFonts w:ascii="Times New Roman"/>
          <w:b w:val="false"/>
          <w:i w:val="false"/>
          <w:color w:val="000000"/>
          <w:sz w:val="28"/>
        </w:rPr>
        <w:t xml:space="preserve">
      шығырлы терльдеу, ағашты тиеу, ағаш тасу жылжымалы құрамын түсіру, ағашты судан итеріп шығарып, шоғырлау кезіндегі қанатты-блокты жүйенің монтажы; </w:t>
      </w:r>
    </w:p>
    <w:bookmarkEnd w:id="531"/>
    <w:bookmarkStart w:name="z543" w:id="532"/>
    <w:p>
      <w:pPr>
        <w:spacing w:after="0"/>
        <w:ind w:left="0"/>
        <w:jc w:val="both"/>
      </w:pPr>
      <w:r>
        <w:rPr>
          <w:rFonts w:ascii="Times New Roman"/>
          <w:b w:val="false"/>
          <w:i w:val="false"/>
          <w:color w:val="000000"/>
          <w:sz w:val="28"/>
        </w:rPr>
        <w:t xml:space="preserve">
      полиспасттар мен трельдеу шығырларының блоктарын жөндеу. </w:t>
      </w:r>
    </w:p>
    <w:bookmarkEnd w:id="532"/>
    <w:bookmarkStart w:name="z544" w:id="533"/>
    <w:p>
      <w:pPr>
        <w:spacing w:after="0"/>
        <w:ind w:left="0"/>
        <w:jc w:val="both"/>
      </w:pPr>
      <w:r>
        <w:rPr>
          <w:rFonts w:ascii="Times New Roman"/>
          <w:b w:val="false"/>
          <w:i w:val="false"/>
          <w:color w:val="000000"/>
          <w:sz w:val="28"/>
        </w:rPr>
        <w:t xml:space="preserve">
      83. Білуге тиіс: </w:t>
      </w:r>
    </w:p>
    <w:bookmarkEnd w:id="533"/>
    <w:bookmarkStart w:name="z545" w:id="534"/>
    <w:p>
      <w:pPr>
        <w:spacing w:after="0"/>
        <w:ind w:left="0"/>
        <w:jc w:val="both"/>
      </w:pPr>
      <w:r>
        <w:rPr>
          <w:rFonts w:ascii="Times New Roman"/>
          <w:b w:val="false"/>
          <w:i w:val="false"/>
          <w:color w:val="000000"/>
          <w:sz w:val="28"/>
        </w:rPr>
        <w:t xml:space="preserve">
      жүктеу және трельдеу жабдықтарының құрылғыларының құрылысы және жұмыс істеу қағидасы; </w:t>
      </w:r>
    </w:p>
    <w:bookmarkEnd w:id="534"/>
    <w:bookmarkStart w:name="z546" w:id="535"/>
    <w:p>
      <w:pPr>
        <w:spacing w:after="0"/>
        <w:ind w:left="0"/>
        <w:jc w:val="both"/>
      </w:pPr>
      <w:r>
        <w:rPr>
          <w:rFonts w:ascii="Times New Roman"/>
          <w:b w:val="false"/>
          <w:i w:val="false"/>
          <w:color w:val="000000"/>
          <w:sz w:val="28"/>
        </w:rPr>
        <w:t xml:space="preserve">
      олардың монтажына қойылатын техникалық шарттар; </w:t>
      </w:r>
    </w:p>
    <w:bookmarkEnd w:id="535"/>
    <w:bookmarkStart w:name="z547" w:id="536"/>
    <w:p>
      <w:pPr>
        <w:spacing w:after="0"/>
        <w:ind w:left="0"/>
        <w:jc w:val="both"/>
      </w:pPr>
      <w:r>
        <w:rPr>
          <w:rFonts w:ascii="Times New Roman"/>
          <w:b w:val="false"/>
          <w:i w:val="false"/>
          <w:color w:val="000000"/>
          <w:sz w:val="28"/>
        </w:rPr>
        <w:t xml:space="preserve">
      қолданылатын жинақтау және өлшеу аспаптарының міндеттері; </w:t>
      </w:r>
    </w:p>
    <w:bookmarkEnd w:id="536"/>
    <w:bookmarkStart w:name="z548" w:id="537"/>
    <w:p>
      <w:pPr>
        <w:spacing w:after="0"/>
        <w:ind w:left="0"/>
        <w:jc w:val="both"/>
      </w:pPr>
      <w:r>
        <w:rPr>
          <w:rFonts w:ascii="Times New Roman"/>
          <w:b w:val="false"/>
          <w:i w:val="false"/>
          <w:color w:val="000000"/>
          <w:sz w:val="28"/>
        </w:rPr>
        <w:t xml:space="preserve">
      жинақтау жұмыстарын орындаудың тиімді тәсілдері; </w:t>
      </w:r>
    </w:p>
    <w:bookmarkEnd w:id="537"/>
    <w:bookmarkStart w:name="z549" w:id="538"/>
    <w:p>
      <w:pPr>
        <w:spacing w:after="0"/>
        <w:ind w:left="0"/>
        <w:jc w:val="both"/>
      </w:pPr>
      <w:r>
        <w:rPr>
          <w:rFonts w:ascii="Times New Roman"/>
          <w:b w:val="false"/>
          <w:i w:val="false"/>
          <w:color w:val="000000"/>
          <w:sz w:val="28"/>
        </w:rPr>
        <w:t xml:space="preserve">
      айлақтар мен барабандардан қанаттарды тарқату әдістері; </w:t>
      </w:r>
    </w:p>
    <w:bookmarkEnd w:id="538"/>
    <w:bookmarkStart w:name="z550" w:id="539"/>
    <w:p>
      <w:pPr>
        <w:spacing w:after="0"/>
        <w:ind w:left="0"/>
        <w:jc w:val="both"/>
      </w:pPr>
      <w:r>
        <w:rPr>
          <w:rFonts w:ascii="Times New Roman"/>
          <w:b w:val="false"/>
          <w:i w:val="false"/>
          <w:color w:val="000000"/>
          <w:sz w:val="28"/>
        </w:rPr>
        <w:t xml:space="preserve">
      құбылған шығыр блоктары мен қанаттардың жүк көтеруі. </w:t>
      </w:r>
    </w:p>
    <w:bookmarkEnd w:id="539"/>
    <w:bookmarkStart w:name="z551" w:id="540"/>
    <w:p>
      <w:pPr>
        <w:spacing w:after="0"/>
        <w:ind w:left="0"/>
        <w:jc w:val="both"/>
      </w:pPr>
      <w:r>
        <w:rPr>
          <w:rFonts w:ascii="Times New Roman"/>
          <w:b w:val="false"/>
          <w:i w:val="false"/>
          <w:color w:val="000000"/>
          <w:sz w:val="28"/>
        </w:rPr>
        <w:t xml:space="preserve">
      Параграф 2. Трельдеу және тиеу жабдығының монтажнигі, 5-разряд </w:t>
      </w:r>
    </w:p>
    <w:bookmarkEnd w:id="540"/>
    <w:bookmarkStart w:name="z552" w:id="541"/>
    <w:p>
      <w:pPr>
        <w:spacing w:after="0"/>
        <w:ind w:left="0"/>
        <w:jc w:val="both"/>
      </w:pPr>
      <w:r>
        <w:rPr>
          <w:rFonts w:ascii="Times New Roman"/>
          <w:b w:val="false"/>
          <w:i w:val="false"/>
          <w:color w:val="000000"/>
          <w:sz w:val="28"/>
        </w:rPr>
        <w:t xml:space="preserve">
      84. Жұмыстар сипаттамасы: </w:t>
      </w:r>
    </w:p>
    <w:bookmarkEnd w:id="541"/>
    <w:bookmarkStart w:name="z553" w:id="542"/>
    <w:p>
      <w:pPr>
        <w:spacing w:after="0"/>
        <w:ind w:left="0"/>
        <w:jc w:val="both"/>
      </w:pPr>
      <w:r>
        <w:rPr>
          <w:rFonts w:ascii="Times New Roman"/>
          <w:b w:val="false"/>
          <w:i w:val="false"/>
          <w:color w:val="000000"/>
          <w:sz w:val="28"/>
        </w:rPr>
        <w:t xml:space="preserve">
      ағашты судан итеріп шығару және шоғырлау, ағашты суға домалату, қат-қаттау, сұрыптау бойынша жабдықтар, тиеу, трельдеу қондырғылары, қанатты крандар, тиеу әуе-трельдеу қондырғылары және трельдеу жабдықтары мен тораптарын монтаждау; </w:t>
      </w:r>
    </w:p>
    <w:bookmarkEnd w:id="542"/>
    <w:bookmarkStart w:name="z554" w:id="543"/>
    <w:p>
      <w:pPr>
        <w:spacing w:after="0"/>
        <w:ind w:left="0"/>
        <w:jc w:val="both"/>
      </w:pPr>
      <w:r>
        <w:rPr>
          <w:rFonts w:ascii="Times New Roman"/>
          <w:b w:val="false"/>
          <w:i w:val="false"/>
          <w:color w:val="000000"/>
          <w:sz w:val="28"/>
        </w:rPr>
        <w:t>
      тиеу эстакадасын, тиеу қондырғысын, ағаш тасымалдағышты тексеру;</w:t>
      </w:r>
    </w:p>
    <w:bookmarkEnd w:id="543"/>
    <w:bookmarkStart w:name="z555" w:id="544"/>
    <w:p>
      <w:pPr>
        <w:spacing w:after="0"/>
        <w:ind w:left="0"/>
        <w:jc w:val="both"/>
      </w:pPr>
      <w:r>
        <w:rPr>
          <w:rFonts w:ascii="Times New Roman"/>
          <w:b w:val="false"/>
          <w:i w:val="false"/>
          <w:color w:val="000000"/>
          <w:sz w:val="28"/>
        </w:rPr>
        <w:t xml:space="preserve">
      стационарлы шығырдың монтажы; </w:t>
      </w:r>
    </w:p>
    <w:bookmarkEnd w:id="544"/>
    <w:bookmarkStart w:name="z556" w:id="545"/>
    <w:p>
      <w:pPr>
        <w:spacing w:after="0"/>
        <w:ind w:left="0"/>
        <w:jc w:val="both"/>
      </w:pPr>
      <w:r>
        <w:rPr>
          <w:rFonts w:ascii="Times New Roman"/>
          <w:b w:val="false"/>
          <w:i w:val="false"/>
          <w:color w:val="000000"/>
          <w:sz w:val="28"/>
        </w:rPr>
        <w:t xml:space="preserve">
      жылжымалы шығырлар мен электр станцияларын орнату; </w:t>
      </w:r>
    </w:p>
    <w:bookmarkEnd w:id="545"/>
    <w:bookmarkStart w:name="z557" w:id="546"/>
    <w:p>
      <w:pPr>
        <w:spacing w:after="0"/>
        <w:ind w:left="0"/>
        <w:jc w:val="both"/>
      </w:pPr>
      <w:r>
        <w:rPr>
          <w:rFonts w:ascii="Times New Roman"/>
          <w:b w:val="false"/>
          <w:i w:val="false"/>
          <w:color w:val="000000"/>
          <w:sz w:val="28"/>
        </w:rPr>
        <w:t>
      қанаттарды бекіту, қанаттар мен жүк асып қоятын арқандарды қиыстыру;</w:t>
      </w:r>
    </w:p>
    <w:bookmarkEnd w:id="546"/>
    <w:bookmarkStart w:name="z558" w:id="547"/>
    <w:p>
      <w:pPr>
        <w:spacing w:after="0"/>
        <w:ind w:left="0"/>
        <w:jc w:val="both"/>
      </w:pPr>
      <w:r>
        <w:rPr>
          <w:rFonts w:ascii="Times New Roman"/>
          <w:b w:val="false"/>
          <w:i w:val="false"/>
          <w:color w:val="000000"/>
          <w:sz w:val="28"/>
        </w:rPr>
        <w:t xml:space="preserve">
      жобалы өлшемге дейін көтергіш қанаттарды тарту; </w:t>
      </w:r>
    </w:p>
    <w:bookmarkEnd w:id="547"/>
    <w:bookmarkStart w:name="z559" w:id="548"/>
    <w:p>
      <w:pPr>
        <w:spacing w:after="0"/>
        <w:ind w:left="0"/>
        <w:jc w:val="both"/>
      </w:pPr>
      <w:r>
        <w:rPr>
          <w:rFonts w:ascii="Times New Roman"/>
          <w:b w:val="false"/>
          <w:i w:val="false"/>
          <w:color w:val="000000"/>
          <w:sz w:val="28"/>
        </w:rPr>
        <w:t xml:space="preserve">
      трельдеу және тиеу құрылғылары мен шығырлары діңгегінің аралық тірегінің тростық тартпаларын бекіту және керу. </w:t>
      </w:r>
    </w:p>
    <w:bookmarkEnd w:id="548"/>
    <w:bookmarkStart w:name="z560" w:id="549"/>
    <w:p>
      <w:pPr>
        <w:spacing w:after="0"/>
        <w:ind w:left="0"/>
        <w:jc w:val="both"/>
      </w:pPr>
      <w:r>
        <w:rPr>
          <w:rFonts w:ascii="Times New Roman"/>
          <w:b w:val="false"/>
          <w:i w:val="false"/>
          <w:color w:val="000000"/>
          <w:sz w:val="28"/>
        </w:rPr>
        <w:t xml:space="preserve">
      85. Білуге тиіс: </w:t>
      </w:r>
    </w:p>
    <w:bookmarkEnd w:id="549"/>
    <w:bookmarkStart w:name="z561" w:id="550"/>
    <w:p>
      <w:pPr>
        <w:spacing w:after="0"/>
        <w:ind w:left="0"/>
        <w:jc w:val="both"/>
      </w:pPr>
      <w:r>
        <w:rPr>
          <w:rFonts w:ascii="Times New Roman"/>
          <w:b w:val="false"/>
          <w:i w:val="false"/>
          <w:color w:val="000000"/>
          <w:sz w:val="28"/>
        </w:rPr>
        <w:t xml:space="preserve">
      жиналатын құрылғылары мен тораптардың құрылымдық ерекшеліктері; </w:t>
      </w:r>
    </w:p>
    <w:bookmarkEnd w:id="550"/>
    <w:bookmarkStart w:name="z562" w:id="551"/>
    <w:p>
      <w:pPr>
        <w:spacing w:after="0"/>
        <w:ind w:left="0"/>
        <w:jc w:val="both"/>
      </w:pPr>
      <w:r>
        <w:rPr>
          <w:rFonts w:ascii="Times New Roman"/>
          <w:b w:val="false"/>
          <w:i w:val="false"/>
          <w:color w:val="000000"/>
          <w:sz w:val="28"/>
        </w:rPr>
        <w:t xml:space="preserve">
      ағаш қоймалары, жүктеу және өңдеу алаңдарына; </w:t>
      </w:r>
    </w:p>
    <w:bookmarkEnd w:id="551"/>
    <w:bookmarkStart w:name="z563" w:id="552"/>
    <w:p>
      <w:pPr>
        <w:spacing w:after="0"/>
        <w:ind w:left="0"/>
        <w:jc w:val="both"/>
      </w:pPr>
      <w:r>
        <w:rPr>
          <w:rFonts w:ascii="Times New Roman"/>
          <w:b w:val="false"/>
          <w:i w:val="false"/>
          <w:color w:val="000000"/>
          <w:sz w:val="28"/>
        </w:rPr>
        <w:t>
      сұрыптау жолдарына, қанаттарды бекітуге, шығырларды монтаждауға, жылжымалы электр станцияларын орнатуға қойылатын техникалық талаптар;</w:t>
      </w:r>
    </w:p>
    <w:bookmarkEnd w:id="552"/>
    <w:bookmarkStart w:name="z564" w:id="553"/>
    <w:p>
      <w:pPr>
        <w:spacing w:after="0"/>
        <w:ind w:left="0"/>
        <w:jc w:val="both"/>
      </w:pPr>
      <w:r>
        <w:rPr>
          <w:rFonts w:ascii="Times New Roman"/>
          <w:b w:val="false"/>
          <w:i w:val="false"/>
          <w:color w:val="000000"/>
          <w:sz w:val="28"/>
        </w:rPr>
        <w:t xml:space="preserve">
      монтаждалған жабдықты жиынтық сынаудан өткізу; </w:t>
      </w:r>
    </w:p>
    <w:bookmarkEnd w:id="553"/>
    <w:bookmarkStart w:name="z565" w:id="554"/>
    <w:p>
      <w:pPr>
        <w:spacing w:after="0"/>
        <w:ind w:left="0"/>
        <w:jc w:val="both"/>
      </w:pPr>
      <w:r>
        <w:rPr>
          <w:rFonts w:ascii="Times New Roman"/>
          <w:b w:val="false"/>
          <w:i w:val="false"/>
          <w:color w:val="000000"/>
          <w:sz w:val="28"/>
        </w:rPr>
        <w:t xml:space="preserve">
      жөнге келтіру; </w:t>
      </w:r>
    </w:p>
    <w:bookmarkEnd w:id="554"/>
    <w:bookmarkStart w:name="z566" w:id="555"/>
    <w:p>
      <w:pPr>
        <w:spacing w:after="0"/>
        <w:ind w:left="0"/>
        <w:jc w:val="both"/>
      </w:pPr>
      <w:r>
        <w:rPr>
          <w:rFonts w:ascii="Times New Roman"/>
          <w:b w:val="false"/>
          <w:i w:val="false"/>
          <w:color w:val="000000"/>
          <w:sz w:val="28"/>
        </w:rPr>
        <w:t xml:space="preserve">
      іске қосу; </w:t>
      </w:r>
    </w:p>
    <w:bookmarkEnd w:id="555"/>
    <w:bookmarkStart w:name="z567" w:id="556"/>
    <w:p>
      <w:pPr>
        <w:spacing w:after="0"/>
        <w:ind w:left="0"/>
        <w:jc w:val="both"/>
      </w:pPr>
      <w:r>
        <w:rPr>
          <w:rFonts w:ascii="Times New Roman"/>
          <w:b w:val="false"/>
          <w:i w:val="false"/>
          <w:color w:val="000000"/>
          <w:sz w:val="28"/>
        </w:rPr>
        <w:t xml:space="preserve">
      жүргізіп жаттықтыру және байқау ережелері.  </w:t>
      </w:r>
    </w:p>
    <w:bookmarkEnd w:id="556"/>
    <w:bookmarkStart w:name="z568" w:id="557"/>
    <w:p>
      <w:pPr>
        <w:spacing w:after="0"/>
        <w:ind w:left="0"/>
        <w:jc w:val="both"/>
      </w:pPr>
      <w:r>
        <w:rPr>
          <w:rFonts w:ascii="Times New Roman"/>
          <w:b w:val="false"/>
          <w:i w:val="false"/>
          <w:color w:val="000000"/>
          <w:sz w:val="28"/>
        </w:rPr>
        <w:t xml:space="preserve">
      19. Ағаш материалдарын үюші-аударушы  </w:t>
      </w:r>
    </w:p>
    <w:bookmarkEnd w:id="557"/>
    <w:bookmarkStart w:name="z569" w:id="558"/>
    <w:p>
      <w:pPr>
        <w:spacing w:after="0"/>
        <w:ind w:left="0"/>
        <w:jc w:val="both"/>
      </w:pPr>
      <w:r>
        <w:rPr>
          <w:rFonts w:ascii="Times New Roman"/>
          <w:b w:val="false"/>
          <w:i w:val="false"/>
          <w:color w:val="000000"/>
          <w:sz w:val="28"/>
        </w:rPr>
        <w:t xml:space="preserve">
      Параграф 1. Ағаш материалдарын үюші-аударушы, 2-разряд </w:t>
      </w:r>
    </w:p>
    <w:bookmarkEnd w:id="558"/>
    <w:bookmarkStart w:name="z570" w:id="559"/>
    <w:p>
      <w:pPr>
        <w:spacing w:after="0"/>
        <w:ind w:left="0"/>
        <w:jc w:val="both"/>
      </w:pPr>
      <w:r>
        <w:rPr>
          <w:rFonts w:ascii="Times New Roman"/>
          <w:b w:val="false"/>
          <w:i w:val="false"/>
          <w:color w:val="000000"/>
          <w:sz w:val="28"/>
        </w:rPr>
        <w:t xml:space="preserve">
      86. Жұмыстар сипаттамасы: </w:t>
      </w:r>
    </w:p>
    <w:bookmarkEnd w:id="559"/>
    <w:bookmarkStart w:name="z571" w:id="560"/>
    <w:p>
      <w:pPr>
        <w:spacing w:after="0"/>
        <w:ind w:left="0"/>
        <w:jc w:val="both"/>
      </w:pPr>
      <w:r>
        <w:rPr>
          <w:rFonts w:ascii="Times New Roman"/>
          <w:b w:val="false"/>
          <w:i w:val="false"/>
          <w:color w:val="000000"/>
          <w:sz w:val="28"/>
        </w:rPr>
        <w:t>
      тақтай, бөрене, шпал, шпал кесінді, қабық, қылқан жапырақтары және басқа ағаш материалдарын арбаға немесе тасымалдағышқа тиеу;</w:t>
      </w:r>
    </w:p>
    <w:bookmarkEnd w:id="560"/>
    <w:bookmarkStart w:name="z572" w:id="561"/>
    <w:p>
      <w:pPr>
        <w:spacing w:after="0"/>
        <w:ind w:left="0"/>
        <w:jc w:val="both"/>
      </w:pPr>
      <w:r>
        <w:rPr>
          <w:rFonts w:ascii="Times New Roman"/>
          <w:b w:val="false"/>
          <w:i w:val="false"/>
          <w:color w:val="000000"/>
          <w:sz w:val="28"/>
        </w:rPr>
        <w:t xml:space="preserve">
      тасымалдағышпен ағаш материалдарының біркелкі орналасып, түсуін реттеу; </w:t>
      </w:r>
    </w:p>
    <w:bookmarkEnd w:id="561"/>
    <w:bookmarkStart w:name="z573" w:id="562"/>
    <w:p>
      <w:pPr>
        <w:spacing w:after="0"/>
        <w:ind w:left="0"/>
        <w:jc w:val="both"/>
      </w:pPr>
      <w:r>
        <w:rPr>
          <w:rFonts w:ascii="Times New Roman"/>
          <w:b w:val="false"/>
          <w:i w:val="false"/>
          <w:color w:val="000000"/>
          <w:sz w:val="28"/>
        </w:rPr>
        <w:t xml:space="preserve">
      үйінді мен кептелісті болдырмау; </w:t>
      </w:r>
    </w:p>
    <w:bookmarkEnd w:id="562"/>
    <w:bookmarkStart w:name="z574" w:id="563"/>
    <w:p>
      <w:pPr>
        <w:spacing w:after="0"/>
        <w:ind w:left="0"/>
        <w:jc w:val="both"/>
      </w:pPr>
      <w:r>
        <w:rPr>
          <w:rFonts w:ascii="Times New Roman"/>
          <w:b w:val="false"/>
          <w:i w:val="false"/>
          <w:color w:val="000000"/>
          <w:sz w:val="28"/>
        </w:rPr>
        <w:t xml:space="preserve">
      тасымалдағыштар бөтен заттарды алып тастау; </w:t>
      </w:r>
    </w:p>
    <w:bookmarkEnd w:id="563"/>
    <w:bookmarkStart w:name="z575" w:id="564"/>
    <w:p>
      <w:pPr>
        <w:spacing w:after="0"/>
        <w:ind w:left="0"/>
        <w:jc w:val="both"/>
      </w:pPr>
      <w:r>
        <w:rPr>
          <w:rFonts w:ascii="Times New Roman"/>
          <w:b w:val="false"/>
          <w:i w:val="false"/>
          <w:color w:val="000000"/>
          <w:sz w:val="28"/>
        </w:rPr>
        <w:t>
      ағаштар мен қыртыс тақтайды өңдеу және қалайтын жерлерге ауыстыру;</w:t>
      </w:r>
    </w:p>
    <w:bookmarkEnd w:id="564"/>
    <w:bookmarkStart w:name="z576" w:id="565"/>
    <w:p>
      <w:pPr>
        <w:spacing w:after="0"/>
        <w:ind w:left="0"/>
        <w:jc w:val="both"/>
      </w:pPr>
      <w:r>
        <w:rPr>
          <w:rFonts w:ascii="Times New Roman"/>
          <w:b w:val="false"/>
          <w:i w:val="false"/>
          <w:color w:val="000000"/>
          <w:sz w:val="28"/>
        </w:rPr>
        <w:t>
      кесілгеннен кейін шайырды жартылай қатты арқанға байлап текшеленген отынға немесе ағаш кесетін жердегі контейнерлерге немесе ішкі қоймаларға қалау;</w:t>
      </w:r>
    </w:p>
    <w:bookmarkEnd w:id="565"/>
    <w:bookmarkStart w:name="z577" w:id="566"/>
    <w:p>
      <w:pPr>
        <w:spacing w:after="0"/>
        <w:ind w:left="0"/>
        <w:jc w:val="both"/>
      </w:pPr>
      <w:r>
        <w:rPr>
          <w:rFonts w:ascii="Times New Roman"/>
          <w:b w:val="false"/>
          <w:i w:val="false"/>
          <w:color w:val="000000"/>
          <w:sz w:val="28"/>
        </w:rPr>
        <w:t xml:space="preserve">
      үйіндіге түсіргеннен кейін шайырды қат-қаттап қалау; </w:t>
      </w:r>
    </w:p>
    <w:bookmarkEnd w:id="566"/>
    <w:bookmarkStart w:name="z578" w:id="567"/>
    <w:p>
      <w:pPr>
        <w:spacing w:after="0"/>
        <w:ind w:left="0"/>
        <w:jc w:val="both"/>
      </w:pPr>
      <w:r>
        <w:rPr>
          <w:rFonts w:ascii="Times New Roman"/>
          <w:b w:val="false"/>
          <w:i w:val="false"/>
          <w:color w:val="000000"/>
          <w:sz w:val="28"/>
        </w:rPr>
        <w:t xml:space="preserve">
      ағаш өңдейтін станоктардан ағашты орнынан алмастыру, ағаш тасымалдағыштардан, арбалардан аудару, ағашты қалау; </w:t>
      </w:r>
    </w:p>
    <w:bookmarkEnd w:id="567"/>
    <w:bookmarkStart w:name="z579" w:id="568"/>
    <w:p>
      <w:pPr>
        <w:spacing w:after="0"/>
        <w:ind w:left="0"/>
        <w:jc w:val="both"/>
      </w:pPr>
      <w:r>
        <w:rPr>
          <w:rFonts w:ascii="Times New Roman"/>
          <w:b w:val="false"/>
          <w:i w:val="false"/>
          <w:color w:val="000000"/>
          <w:sz w:val="28"/>
        </w:rPr>
        <w:t xml:space="preserve">
      ағаш тасымалдауышты қарау және тазалау. </w:t>
      </w:r>
    </w:p>
    <w:bookmarkEnd w:id="568"/>
    <w:bookmarkStart w:name="z580" w:id="569"/>
    <w:p>
      <w:pPr>
        <w:spacing w:after="0"/>
        <w:ind w:left="0"/>
        <w:jc w:val="both"/>
      </w:pPr>
      <w:r>
        <w:rPr>
          <w:rFonts w:ascii="Times New Roman"/>
          <w:b w:val="false"/>
          <w:i w:val="false"/>
          <w:color w:val="000000"/>
          <w:sz w:val="28"/>
        </w:rPr>
        <w:t xml:space="preserve">
      87. Білуге тиіс: </w:t>
      </w:r>
    </w:p>
    <w:bookmarkEnd w:id="569"/>
    <w:bookmarkStart w:name="z581" w:id="570"/>
    <w:p>
      <w:pPr>
        <w:spacing w:after="0"/>
        <w:ind w:left="0"/>
        <w:jc w:val="both"/>
      </w:pPr>
      <w:r>
        <w:rPr>
          <w:rFonts w:ascii="Times New Roman"/>
          <w:b w:val="false"/>
          <w:i w:val="false"/>
          <w:color w:val="000000"/>
          <w:sz w:val="28"/>
        </w:rPr>
        <w:t xml:space="preserve">
      ағашты өңдеу және бөлу кезінде қолданатын тасымалдау құралдарының құрылысы; </w:t>
      </w:r>
    </w:p>
    <w:bookmarkEnd w:id="570"/>
    <w:bookmarkStart w:name="z582" w:id="571"/>
    <w:p>
      <w:pPr>
        <w:spacing w:after="0"/>
        <w:ind w:left="0"/>
        <w:jc w:val="both"/>
      </w:pPr>
      <w:r>
        <w:rPr>
          <w:rFonts w:ascii="Times New Roman"/>
          <w:b w:val="false"/>
          <w:i w:val="false"/>
          <w:color w:val="000000"/>
          <w:sz w:val="28"/>
        </w:rPr>
        <w:t>
      ағаш сортименттері және оларға қойылатын мемлекеттік стандарттар;</w:t>
      </w:r>
    </w:p>
    <w:bookmarkEnd w:id="571"/>
    <w:bookmarkStart w:name="z583" w:id="572"/>
    <w:p>
      <w:pPr>
        <w:spacing w:after="0"/>
        <w:ind w:left="0"/>
        <w:jc w:val="both"/>
      </w:pPr>
      <w:r>
        <w:rPr>
          <w:rFonts w:ascii="Times New Roman"/>
          <w:b w:val="false"/>
          <w:i w:val="false"/>
          <w:color w:val="000000"/>
          <w:sz w:val="28"/>
        </w:rPr>
        <w:t xml:space="preserve">
      ағаш материалдарын қоймаға қаттау ережелері; </w:t>
      </w:r>
    </w:p>
    <w:bookmarkEnd w:id="572"/>
    <w:bookmarkStart w:name="z584" w:id="573"/>
    <w:p>
      <w:pPr>
        <w:spacing w:after="0"/>
        <w:ind w:left="0"/>
        <w:jc w:val="both"/>
      </w:pPr>
      <w:r>
        <w:rPr>
          <w:rFonts w:ascii="Times New Roman"/>
          <w:b w:val="false"/>
          <w:i w:val="false"/>
          <w:color w:val="000000"/>
          <w:sz w:val="28"/>
        </w:rPr>
        <w:t xml:space="preserve">
      томарлар мен шайырларды үйінді мен текшеленген отынға қалау ережелері.  </w:t>
      </w:r>
    </w:p>
    <w:bookmarkEnd w:id="573"/>
    <w:bookmarkStart w:name="z585" w:id="574"/>
    <w:p>
      <w:pPr>
        <w:spacing w:after="0"/>
        <w:ind w:left="0"/>
        <w:jc w:val="both"/>
      </w:pPr>
      <w:r>
        <w:rPr>
          <w:rFonts w:ascii="Times New Roman"/>
          <w:b w:val="false"/>
          <w:i w:val="false"/>
          <w:color w:val="000000"/>
          <w:sz w:val="28"/>
        </w:rPr>
        <w:t xml:space="preserve">
      Параграф 2. Ағаш материалдарын үюші-аударушы, 3-разряд </w:t>
      </w:r>
    </w:p>
    <w:bookmarkEnd w:id="574"/>
    <w:bookmarkStart w:name="z586" w:id="575"/>
    <w:p>
      <w:pPr>
        <w:spacing w:after="0"/>
        <w:ind w:left="0"/>
        <w:jc w:val="both"/>
      </w:pPr>
      <w:r>
        <w:rPr>
          <w:rFonts w:ascii="Times New Roman"/>
          <w:b w:val="false"/>
          <w:i w:val="false"/>
          <w:color w:val="000000"/>
          <w:sz w:val="28"/>
        </w:rPr>
        <w:t xml:space="preserve">
      88. Жұмыстар сипаттамасы: </w:t>
      </w:r>
    </w:p>
    <w:bookmarkEnd w:id="575"/>
    <w:bookmarkStart w:name="z587" w:id="576"/>
    <w:p>
      <w:pPr>
        <w:spacing w:after="0"/>
        <w:ind w:left="0"/>
        <w:jc w:val="both"/>
      </w:pPr>
      <w:r>
        <w:rPr>
          <w:rFonts w:ascii="Times New Roman"/>
          <w:b w:val="false"/>
          <w:i w:val="false"/>
          <w:color w:val="000000"/>
          <w:sz w:val="28"/>
        </w:rPr>
        <w:t xml:space="preserve">
      жүктеу пункттері мен қоймаларында ағаштың кезеңдік және операция аралық запастарын құру, шығыр немесе трактордың көмегімен тарқату-тіркемемен ағаш таситын автокөліктер мен тар табанды темір жолдардың тіркеуіне 10 кубтық метр ( бұдан әрі – м </w:t>
      </w:r>
      <w:r>
        <w:rPr>
          <w:rFonts w:ascii="Times New Roman"/>
          <w:b w:val="false"/>
          <w:i w:val="false"/>
          <w:color w:val="000000"/>
          <w:vertAlign w:val="superscript"/>
        </w:rPr>
        <w:t>3</w:t>
      </w:r>
      <w:r>
        <w:rPr>
          <w:rFonts w:ascii="Times New Roman"/>
          <w:b w:val="false"/>
          <w:i w:val="false"/>
          <w:color w:val="000000"/>
          <w:sz w:val="28"/>
        </w:rPr>
        <w:t xml:space="preserve"> ) көлемді ірі пакеттегі ағаштар мен солқылдақ шыбықтарды тиеу кезінде бағаналарды бекіту, арқандау, буманы жасау, қанаттарды бұзып тасу; </w:t>
      </w:r>
    </w:p>
    <w:bookmarkEnd w:id="576"/>
    <w:bookmarkStart w:name="z590" w:id="577"/>
    <w:p>
      <w:pPr>
        <w:spacing w:after="0"/>
        <w:ind w:left="0"/>
        <w:jc w:val="both"/>
      </w:pPr>
      <w:r>
        <w:rPr>
          <w:rFonts w:ascii="Times New Roman"/>
          <w:b w:val="false"/>
          <w:i w:val="false"/>
          <w:color w:val="000000"/>
          <w:sz w:val="28"/>
        </w:rPr>
        <w:t>
      тақтай, бөрене, шпал, шпал кесінді, қабық, қылқан жапырақтары және басқа ағаш материалдарын арбаға немесе тасымалдағышқа тиеу;</w:t>
      </w:r>
    </w:p>
    <w:bookmarkEnd w:id="577"/>
    <w:bookmarkStart w:name="z591" w:id="578"/>
    <w:p>
      <w:pPr>
        <w:spacing w:after="0"/>
        <w:ind w:left="0"/>
        <w:jc w:val="both"/>
      </w:pPr>
      <w:r>
        <w:rPr>
          <w:rFonts w:ascii="Times New Roman"/>
          <w:b w:val="false"/>
          <w:i w:val="false"/>
          <w:color w:val="000000"/>
          <w:sz w:val="28"/>
        </w:rPr>
        <w:t xml:space="preserve">
      тасымалдағышпен ағаш материалдарының біркелкі орналасып, түсуін реттеу; </w:t>
      </w:r>
    </w:p>
    <w:bookmarkEnd w:id="578"/>
    <w:bookmarkStart w:name="z592" w:id="579"/>
    <w:p>
      <w:pPr>
        <w:spacing w:after="0"/>
        <w:ind w:left="0"/>
        <w:jc w:val="both"/>
      </w:pPr>
      <w:r>
        <w:rPr>
          <w:rFonts w:ascii="Times New Roman"/>
          <w:b w:val="false"/>
          <w:i w:val="false"/>
          <w:color w:val="000000"/>
          <w:sz w:val="28"/>
        </w:rPr>
        <w:t xml:space="preserve">
      үйінді мен кептелісті болдырмау; </w:t>
      </w:r>
    </w:p>
    <w:bookmarkEnd w:id="579"/>
    <w:bookmarkStart w:name="z593" w:id="580"/>
    <w:p>
      <w:pPr>
        <w:spacing w:after="0"/>
        <w:ind w:left="0"/>
        <w:jc w:val="both"/>
      </w:pPr>
      <w:r>
        <w:rPr>
          <w:rFonts w:ascii="Times New Roman"/>
          <w:b w:val="false"/>
          <w:i w:val="false"/>
          <w:color w:val="000000"/>
          <w:sz w:val="28"/>
        </w:rPr>
        <w:t xml:space="preserve">
      тасымалдағыштар бөтен заттарды алып тастау; </w:t>
      </w:r>
    </w:p>
    <w:bookmarkEnd w:id="580"/>
    <w:bookmarkStart w:name="z594" w:id="581"/>
    <w:p>
      <w:pPr>
        <w:spacing w:after="0"/>
        <w:ind w:left="0"/>
        <w:jc w:val="both"/>
      </w:pPr>
      <w:r>
        <w:rPr>
          <w:rFonts w:ascii="Times New Roman"/>
          <w:b w:val="false"/>
          <w:i w:val="false"/>
          <w:color w:val="000000"/>
          <w:sz w:val="28"/>
        </w:rPr>
        <w:t xml:space="preserve">
      жылжымалы құрамда жүкті қалау және байлау; </w:t>
      </w:r>
    </w:p>
    <w:bookmarkEnd w:id="581"/>
    <w:bookmarkStart w:name="z595" w:id="582"/>
    <w:p>
      <w:pPr>
        <w:spacing w:after="0"/>
        <w:ind w:left="0"/>
        <w:jc w:val="both"/>
      </w:pPr>
      <w:r>
        <w:rPr>
          <w:rFonts w:ascii="Times New Roman"/>
          <w:b w:val="false"/>
          <w:i w:val="false"/>
          <w:color w:val="000000"/>
          <w:sz w:val="28"/>
        </w:rPr>
        <w:t>
      жүкті тиеу орнына ауыстыру;</w:t>
      </w:r>
    </w:p>
    <w:bookmarkEnd w:id="582"/>
    <w:bookmarkStart w:name="z596" w:id="583"/>
    <w:p>
      <w:pPr>
        <w:spacing w:after="0"/>
        <w:ind w:left="0"/>
        <w:jc w:val="both"/>
      </w:pPr>
      <w:r>
        <w:rPr>
          <w:rFonts w:ascii="Times New Roman"/>
          <w:b w:val="false"/>
          <w:i w:val="false"/>
          <w:color w:val="000000"/>
          <w:sz w:val="28"/>
        </w:rPr>
        <w:t xml:space="preserve">
      төсемдерді, бағаналарды дайындау оларды орнату; </w:t>
      </w:r>
    </w:p>
    <w:bookmarkEnd w:id="583"/>
    <w:bookmarkStart w:name="z597" w:id="584"/>
    <w:p>
      <w:pPr>
        <w:spacing w:after="0"/>
        <w:ind w:left="0"/>
        <w:jc w:val="both"/>
      </w:pPr>
      <w:r>
        <w:rPr>
          <w:rFonts w:ascii="Times New Roman"/>
          <w:b w:val="false"/>
          <w:i w:val="false"/>
          <w:color w:val="000000"/>
          <w:sz w:val="28"/>
        </w:rPr>
        <w:t xml:space="preserve">
      ағаш тасу жолдарының жылжымалы құрамынан ағаш, шайыр, томар, ағаш химиялық өнім, ағаш дайындамаларының қалдықтары және басқа ағаш материалдарын механизмделген түрде түсіру кезінде чокерлер, арқаннан ағыту және жүкті текшеленген отынға қатарлап қалау; </w:t>
      </w:r>
    </w:p>
    <w:bookmarkEnd w:id="584"/>
    <w:bookmarkStart w:name="z598" w:id="585"/>
    <w:p>
      <w:pPr>
        <w:spacing w:after="0"/>
        <w:ind w:left="0"/>
        <w:jc w:val="both"/>
      </w:pPr>
      <w:r>
        <w:rPr>
          <w:rFonts w:ascii="Times New Roman"/>
          <w:b w:val="false"/>
          <w:i w:val="false"/>
          <w:color w:val="000000"/>
          <w:sz w:val="28"/>
        </w:rPr>
        <w:t xml:space="preserve">
      шайырдың кесектерін стандартты және стандартты емеске сұрыптау, оны топырақтан, көгергеннен, күйгеннен, тастардан тазалап, стандартты кесектерді текшеленген отынға қалау; </w:t>
      </w:r>
    </w:p>
    <w:bookmarkEnd w:id="585"/>
    <w:bookmarkStart w:name="z599" w:id="586"/>
    <w:p>
      <w:pPr>
        <w:spacing w:after="0"/>
        <w:ind w:left="0"/>
        <w:jc w:val="both"/>
      </w:pPr>
      <w:r>
        <w:rPr>
          <w:rFonts w:ascii="Times New Roman"/>
          <w:b w:val="false"/>
          <w:i w:val="false"/>
          <w:color w:val="000000"/>
          <w:sz w:val="28"/>
        </w:rPr>
        <w:t>
      қатарланған отынды дөңгелетіп кеңейту және дөңгеленген ағашты ағаш тасымалдағышқа, шпал кесетін станоктарға, пилорамаларға даналап беру;</w:t>
      </w:r>
    </w:p>
    <w:bookmarkEnd w:id="586"/>
    <w:bookmarkStart w:name="z600" w:id="587"/>
    <w:p>
      <w:pPr>
        <w:spacing w:after="0"/>
        <w:ind w:left="0"/>
        <w:jc w:val="both"/>
      </w:pPr>
      <w:r>
        <w:rPr>
          <w:rFonts w:ascii="Times New Roman"/>
          <w:b w:val="false"/>
          <w:i w:val="false"/>
          <w:color w:val="000000"/>
          <w:sz w:val="28"/>
        </w:rPr>
        <w:t>
      ағашты оны қыздыру орнына ауыстыру (ашық секциялы дәнекерлеу бассейні);</w:t>
      </w:r>
    </w:p>
    <w:bookmarkEnd w:id="587"/>
    <w:bookmarkStart w:name="z601" w:id="588"/>
    <w:p>
      <w:pPr>
        <w:spacing w:after="0"/>
        <w:ind w:left="0"/>
        <w:jc w:val="both"/>
      </w:pPr>
      <w:r>
        <w:rPr>
          <w:rFonts w:ascii="Times New Roman"/>
          <w:b w:val="false"/>
          <w:i w:val="false"/>
          <w:color w:val="000000"/>
          <w:sz w:val="28"/>
        </w:rPr>
        <w:t xml:space="preserve">
      таратушы ағаш тасымалдағыштарға ағашты қолмен лақтыру; </w:t>
      </w:r>
    </w:p>
    <w:bookmarkEnd w:id="588"/>
    <w:bookmarkStart w:name="z602" w:id="589"/>
    <w:p>
      <w:pPr>
        <w:spacing w:after="0"/>
        <w:ind w:left="0"/>
        <w:jc w:val="both"/>
      </w:pPr>
      <w:r>
        <w:rPr>
          <w:rFonts w:ascii="Times New Roman"/>
          <w:b w:val="false"/>
          <w:i w:val="false"/>
          <w:color w:val="000000"/>
          <w:sz w:val="28"/>
        </w:rPr>
        <w:t xml:space="preserve">
      өлшемдері мен сұрыптары бойынша сұрыптап, ағаш шикізатын секционды бассейнге беру; </w:t>
      </w:r>
    </w:p>
    <w:bookmarkEnd w:id="589"/>
    <w:bookmarkStart w:name="z603" w:id="590"/>
    <w:p>
      <w:pPr>
        <w:spacing w:after="0"/>
        <w:ind w:left="0"/>
        <w:jc w:val="both"/>
      </w:pPr>
      <w:r>
        <w:rPr>
          <w:rFonts w:ascii="Times New Roman"/>
          <w:b w:val="false"/>
          <w:i w:val="false"/>
          <w:color w:val="000000"/>
          <w:sz w:val="28"/>
        </w:rPr>
        <w:t xml:space="preserve">
      шпалдар мен кесілген ағаш дайындамаларын түрлер мен сұрыптары бойынша қалау; </w:t>
      </w:r>
    </w:p>
    <w:bookmarkEnd w:id="590"/>
    <w:bookmarkStart w:name="z604" w:id="591"/>
    <w:p>
      <w:pPr>
        <w:spacing w:after="0"/>
        <w:ind w:left="0"/>
        <w:jc w:val="both"/>
      </w:pPr>
      <w:r>
        <w:rPr>
          <w:rFonts w:ascii="Times New Roman"/>
          <w:b w:val="false"/>
          <w:i w:val="false"/>
          <w:color w:val="000000"/>
          <w:sz w:val="28"/>
        </w:rPr>
        <w:t>
      ағаш өңдейтін станоктардан ағашты орнынан алмастыру, ағаш тасымалдағыштардан, арбалардан аудару, ағашты қалау.</w:t>
      </w:r>
    </w:p>
    <w:bookmarkEnd w:id="591"/>
    <w:bookmarkStart w:name="z605" w:id="592"/>
    <w:p>
      <w:pPr>
        <w:spacing w:after="0"/>
        <w:ind w:left="0"/>
        <w:jc w:val="both"/>
      </w:pPr>
      <w:r>
        <w:rPr>
          <w:rFonts w:ascii="Times New Roman"/>
          <w:b w:val="false"/>
          <w:i w:val="false"/>
          <w:color w:val="000000"/>
          <w:sz w:val="28"/>
        </w:rPr>
        <w:t xml:space="preserve">
      89. Білуге тиіс: </w:t>
      </w:r>
    </w:p>
    <w:bookmarkEnd w:id="592"/>
    <w:bookmarkStart w:name="z606" w:id="593"/>
    <w:p>
      <w:pPr>
        <w:spacing w:after="0"/>
        <w:ind w:left="0"/>
        <w:jc w:val="both"/>
      </w:pPr>
      <w:r>
        <w:rPr>
          <w:rFonts w:ascii="Times New Roman"/>
          <w:b w:val="false"/>
          <w:i w:val="false"/>
          <w:color w:val="000000"/>
          <w:sz w:val="28"/>
        </w:rPr>
        <w:t xml:space="preserve">
      жүкті қат-қабат қып үйіп жаю, тиеу және түсіру ережелері; </w:t>
      </w:r>
    </w:p>
    <w:bookmarkEnd w:id="593"/>
    <w:bookmarkStart w:name="z607" w:id="594"/>
    <w:p>
      <w:pPr>
        <w:spacing w:after="0"/>
        <w:ind w:left="0"/>
        <w:jc w:val="both"/>
      </w:pPr>
      <w:r>
        <w:rPr>
          <w:rFonts w:ascii="Times New Roman"/>
          <w:b w:val="false"/>
          <w:i w:val="false"/>
          <w:color w:val="000000"/>
          <w:sz w:val="28"/>
        </w:rPr>
        <w:t xml:space="preserve">
      ағашты өндіріске беру ережелері, ағашты тиеу және түсіру әдістері, ағаш материалдарын таңбалау және маркалау ережелері; </w:t>
      </w:r>
    </w:p>
    <w:bookmarkEnd w:id="594"/>
    <w:bookmarkStart w:name="z608" w:id="595"/>
    <w:p>
      <w:pPr>
        <w:spacing w:after="0"/>
        <w:ind w:left="0"/>
        <w:jc w:val="both"/>
      </w:pPr>
      <w:r>
        <w:rPr>
          <w:rFonts w:ascii="Times New Roman"/>
          <w:b w:val="false"/>
          <w:i w:val="false"/>
          <w:color w:val="000000"/>
          <w:sz w:val="28"/>
        </w:rPr>
        <w:t xml:space="preserve">
      ағаштың сортименттері және оларға қойылатын мемлекеттік стандарттар, қатарлап үю, түсіру, тиеу және ағаш шикізатын беру кезінде қолданатын құрылғылар мен аспаптардың құрылысы мен міндеттері. </w:t>
      </w:r>
    </w:p>
    <w:bookmarkEnd w:id="595"/>
    <w:bookmarkStart w:name="z609" w:id="596"/>
    <w:p>
      <w:pPr>
        <w:spacing w:after="0"/>
        <w:ind w:left="0"/>
        <w:jc w:val="both"/>
      </w:pPr>
      <w:r>
        <w:rPr>
          <w:rFonts w:ascii="Times New Roman"/>
          <w:b w:val="false"/>
          <w:i w:val="false"/>
          <w:color w:val="000000"/>
          <w:sz w:val="28"/>
        </w:rPr>
        <w:t xml:space="preserve">
      Параграф 3. Ағаш материалдарын үюші-аударушы, 4-разряд </w:t>
      </w:r>
    </w:p>
    <w:bookmarkEnd w:id="596"/>
    <w:bookmarkStart w:name="z610" w:id="597"/>
    <w:p>
      <w:pPr>
        <w:spacing w:after="0"/>
        <w:ind w:left="0"/>
        <w:jc w:val="both"/>
      </w:pPr>
      <w:r>
        <w:rPr>
          <w:rFonts w:ascii="Times New Roman"/>
          <w:b w:val="false"/>
          <w:i w:val="false"/>
          <w:color w:val="000000"/>
          <w:sz w:val="28"/>
        </w:rPr>
        <w:t xml:space="preserve">
      90. Жұмыстар сипаттамасы: </w:t>
      </w:r>
    </w:p>
    <w:bookmarkEnd w:id="597"/>
    <w:bookmarkStart w:name="z611" w:id="598"/>
    <w:p>
      <w:pPr>
        <w:spacing w:after="0"/>
        <w:ind w:left="0"/>
        <w:jc w:val="both"/>
      </w:pPr>
      <w:r>
        <w:rPr>
          <w:rFonts w:ascii="Times New Roman"/>
          <w:b w:val="false"/>
          <w:i w:val="false"/>
          <w:color w:val="000000"/>
          <w:sz w:val="28"/>
        </w:rPr>
        <w:t xml:space="preserve">
      жүктеу пункттері мен қоймаларында ағаштың кезеңдік және операция аралық запастарын құру, шығыр немесе трактордың көмегімен тарқату-тіркемемен ағаш таситын автокөліктер мен тар табанды темір жолдардың тіркеуіне 10 м </w:t>
      </w:r>
      <w:r>
        <w:rPr>
          <w:rFonts w:ascii="Times New Roman"/>
          <w:b w:val="false"/>
          <w:i w:val="false"/>
          <w:color w:val="000000"/>
          <w:vertAlign w:val="superscript"/>
        </w:rPr>
        <w:t>3</w:t>
      </w:r>
      <w:r>
        <w:rPr>
          <w:rFonts w:ascii="Times New Roman"/>
          <w:b w:val="false"/>
          <w:i w:val="false"/>
          <w:color w:val="000000"/>
          <w:sz w:val="28"/>
        </w:rPr>
        <w:t xml:space="preserve"> . көлемді ірі пакеттегі ағаштар мен солқылдақ шыбықтарды тиеу кезінде бағаналарды бекіту, арқандау, буманы жасау, қанаттарды бұзып тасу;</w:t>
      </w:r>
    </w:p>
    <w:bookmarkEnd w:id="598"/>
    <w:bookmarkStart w:name="z614" w:id="599"/>
    <w:p>
      <w:pPr>
        <w:spacing w:after="0"/>
        <w:ind w:left="0"/>
        <w:jc w:val="both"/>
      </w:pPr>
      <w:r>
        <w:rPr>
          <w:rFonts w:ascii="Times New Roman"/>
          <w:b w:val="false"/>
          <w:i w:val="false"/>
          <w:color w:val="000000"/>
          <w:sz w:val="28"/>
        </w:rPr>
        <w:t xml:space="preserve">
      тіреулерді бекіту; </w:t>
      </w:r>
    </w:p>
    <w:bookmarkEnd w:id="599"/>
    <w:bookmarkStart w:name="z615" w:id="600"/>
    <w:p>
      <w:pPr>
        <w:spacing w:after="0"/>
        <w:ind w:left="0"/>
        <w:jc w:val="both"/>
      </w:pPr>
      <w:r>
        <w:rPr>
          <w:rFonts w:ascii="Times New Roman"/>
          <w:b w:val="false"/>
          <w:i w:val="false"/>
          <w:color w:val="000000"/>
          <w:sz w:val="28"/>
        </w:rPr>
        <w:t xml:space="preserve">
      ағашты түсіру кезінде арқандарды ағыту; </w:t>
      </w:r>
    </w:p>
    <w:bookmarkEnd w:id="600"/>
    <w:bookmarkStart w:name="z616" w:id="601"/>
    <w:p>
      <w:pPr>
        <w:spacing w:after="0"/>
        <w:ind w:left="0"/>
        <w:jc w:val="both"/>
      </w:pPr>
      <w:r>
        <w:rPr>
          <w:rFonts w:ascii="Times New Roman"/>
          <w:b w:val="false"/>
          <w:i w:val="false"/>
          <w:color w:val="000000"/>
          <w:sz w:val="28"/>
        </w:rPr>
        <w:t xml:space="preserve">
      үйілген солқылдақ шыбықтар мен ағаштардың бұтақтары мен ұшар бастарын қию; </w:t>
      </w:r>
    </w:p>
    <w:bookmarkEnd w:id="601"/>
    <w:bookmarkStart w:name="z617" w:id="602"/>
    <w:p>
      <w:pPr>
        <w:spacing w:after="0"/>
        <w:ind w:left="0"/>
        <w:jc w:val="both"/>
      </w:pPr>
      <w:r>
        <w:rPr>
          <w:rFonts w:ascii="Times New Roman"/>
          <w:b w:val="false"/>
          <w:i w:val="false"/>
          <w:color w:val="000000"/>
          <w:sz w:val="28"/>
        </w:rPr>
        <w:t>
      жүк арту қондырғыларын бөлшектеу және жинақтауға қатысу;</w:t>
      </w:r>
    </w:p>
    <w:bookmarkEnd w:id="602"/>
    <w:bookmarkStart w:name="z618" w:id="603"/>
    <w:p>
      <w:pPr>
        <w:spacing w:after="0"/>
        <w:ind w:left="0"/>
        <w:jc w:val="both"/>
      </w:pPr>
      <w:r>
        <w:rPr>
          <w:rFonts w:ascii="Times New Roman"/>
          <w:b w:val="false"/>
          <w:i w:val="false"/>
          <w:color w:val="000000"/>
          <w:sz w:val="28"/>
        </w:rPr>
        <w:t xml:space="preserve">
      жылжымалы құрамға өрім тал пакетін қалауға қатысу; </w:t>
      </w:r>
    </w:p>
    <w:bookmarkEnd w:id="603"/>
    <w:bookmarkStart w:name="z619" w:id="604"/>
    <w:p>
      <w:pPr>
        <w:spacing w:after="0"/>
        <w:ind w:left="0"/>
        <w:jc w:val="both"/>
      </w:pPr>
      <w:r>
        <w:rPr>
          <w:rFonts w:ascii="Times New Roman"/>
          <w:b w:val="false"/>
          <w:i w:val="false"/>
          <w:color w:val="000000"/>
          <w:sz w:val="28"/>
        </w:rPr>
        <w:t xml:space="preserve">
      қатарланған ағаштың қалыптастыру және жайып салу бойынша жұмыстарды орындау, қатарлап үйілген отынды жайып салу кезінде шығырдың көмегімен шоқты қаю. </w:t>
      </w:r>
    </w:p>
    <w:bookmarkEnd w:id="604"/>
    <w:bookmarkStart w:name="z620" w:id="605"/>
    <w:p>
      <w:pPr>
        <w:spacing w:after="0"/>
        <w:ind w:left="0"/>
        <w:jc w:val="both"/>
      </w:pPr>
      <w:r>
        <w:rPr>
          <w:rFonts w:ascii="Times New Roman"/>
          <w:b w:val="false"/>
          <w:i w:val="false"/>
          <w:color w:val="000000"/>
          <w:sz w:val="28"/>
        </w:rPr>
        <w:t xml:space="preserve">
      91. Білуге тиіс: </w:t>
      </w:r>
    </w:p>
    <w:bookmarkEnd w:id="605"/>
    <w:bookmarkStart w:name="z621" w:id="606"/>
    <w:p>
      <w:pPr>
        <w:spacing w:after="0"/>
        <w:ind w:left="0"/>
        <w:jc w:val="both"/>
      </w:pPr>
      <w:r>
        <w:rPr>
          <w:rFonts w:ascii="Times New Roman"/>
          <w:b w:val="false"/>
          <w:i w:val="false"/>
          <w:color w:val="000000"/>
          <w:sz w:val="28"/>
        </w:rPr>
        <w:t xml:space="preserve">
      ірі габаритті ағаштар мен солқылдақ шыбықтарды үюдің әдістері мен ережелері; </w:t>
      </w:r>
    </w:p>
    <w:bookmarkEnd w:id="606"/>
    <w:bookmarkStart w:name="z622" w:id="607"/>
    <w:p>
      <w:pPr>
        <w:spacing w:after="0"/>
        <w:ind w:left="0"/>
        <w:jc w:val="both"/>
      </w:pPr>
      <w:r>
        <w:rPr>
          <w:rFonts w:ascii="Times New Roman"/>
          <w:b w:val="false"/>
          <w:i w:val="false"/>
          <w:color w:val="000000"/>
          <w:sz w:val="28"/>
        </w:rPr>
        <w:t xml:space="preserve">
      қанаттар мен блоктардың жүк көтеруі, қанаттарды қиысып келтірудің және кесудің әлістері; </w:t>
      </w:r>
    </w:p>
    <w:bookmarkEnd w:id="607"/>
    <w:bookmarkStart w:name="z623" w:id="608"/>
    <w:p>
      <w:pPr>
        <w:spacing w:after="0"/>
        <w:ind w:left="0"/>
        <w:jc w:val="both"/>
      </w:pPr>
      <w:r>
        <w:rPr>
          <w:rFonts w:ascii="Times New Roman"/>
          <w:b w:val="false"/>
          <w:i w:val="false"/>
          <w:color w:val="000000"/>
          <w:sz w:val="28"/>
        </w:rPr>
        <w:t xml:space="preserve">
      діңгектерді керіп бекітудің әдістері, ілмелердің құрылысы; </w:t>
      </w:r>
    </w:p>
    <w:bookmarkEnd w:id="608"/>
    <w:bookmarkStart w:name="z624" w:id="609"/>
    <w:p>
      <w:pPr>
        <w:spacing w:after="0"/>
        <w:ind w:left="0"/>
        <w:jc w:val="both"/>
      </w:pPr>
      <w:r>
        <w:rPr>
          <w:rFonts w:ascii="Times New Roman"/>
          <w:b w:val="false"/>
          <w:i w:val="false"/>
          <w:color w:val="000000"/>
          <w:sz w:val="28"/>
        </w:rPr>
        <w:t>
      блоктар мен қанаттарды бекітудің әдістері;</w:t>
      </w:r>
    </w:p>
    <w:bookmarkEnd w:id="609"/>
    <w:bookmarkStart w:name="z625" w:id="610"/>
    <w:p>
      <w:pPr>
        <w:spacing w:after="0"/>
        <w:ind w:left="0"/>
        <w:jc w:val="both"/>
      </w:pPr>
      <w:r>
        <w:rPr>
          <w:rFonts w:ascii="Times New Roman"/>
          <w:b w:val="false"/>
          <w:i w:val="false"/>
          <w:color w:val="000000"/>
          <w:sz w:val="28"/>
        </w:rPr>
        <w:t xml:space="preserve">
      қатарлап үйілген ағаштарды жаю; </w:t>
      </w:r>
    </w:p>
    <w:bookmarkEnd w:id="610"/>
    <w:bookmarkStart w:name="z626" w:id="611"/>
    <w:p>
      <w:pPr>
        <w:spacing w:after="0"/>
        <w:ind w:left="0"/>
        <w:jc w:val="both"/>
      </w:pPr>
      <w:r>
        <w:rPr>
          <w:rFonts w:ascii="Times New Roman"/>
          <w:b w:val="false"/>
          <w:i w:val="false"/>
          <w:color w:val="000000"/>
          <w:sz w:val="28"/>
        </w:rPr>
        <w:t>
      қалау және құру әдістері.</w:t>
      </w:r>
    </w:p>
    <w:bookmarkEnd w:id="611"/>
    <w:bookmarkStart w:name="z627" w:id="612"/>
    <w:p>
      <w:pPr>
        <w:spacing w:after="0"/>
        <w:ind w:left="0"/>
        <w:jc w:val="both"/>
      </w:pPr>
      <w:r>
        <w:rPr>
          <w:rFonts w:ascii="Times New Roman"/>
          <w:b w:val="false"/>
          <w:i w:val="false"/>
          <w:color w:val="000000"/>
          <w:sz w:val="28"/>
        </w:rPr>
        <w:t xml:space="preserve">
      20. Бұталарды шабушы </w:t>
      </w:r>
    </w:p>
    <w:bookmarkEnd w:id="612"/>
    <w:bookmarkStart w:name="z628" w:id="613"/>
    <w:p>
      <w:pPr>
        <w:spacing w:after="0"/>
        <w:ind w:left="0"/>
        <w:jc w:val="both"/>
      </w:pPr>
      <w:r>
        <w:rPr>
          <w:rFonts w:ascii="Times New Roman"/>
          <w:b w:val="false"/>
          <w:i w:val="false"/>
          <w:color w:val="000000"/>
          <w:sz w:val="28"/>
        </w:rPr>
        <w:t xml:space="preserve">
      Параграф 1. Бұталарды шабушы, 3-разряд </w:t>
      </w:r>
    </w:p>
    <w:bookmarkEnd w:id="613"/>
    <w:bookmarkStart w:name="z629" w:id="614"/>
    <w:p>
      <w:pPr>
        <w:spacing w:after="0"/>
        <w:ind w:left="0"/>
        <w:jc w:val="both"/>
      </w:pPr>
      <w:r>
        <w:rPr>
          <w:rFonts w:ascii="Times New Roman"/>
          <w:b w:val="false"/>
          <w:i w:val="false"/>
          <w:color w:val="000000"/>
          <w:sz w:val="28"/>
        </w:rPr>
        <w:t xml:space="preserve">
      92. Жұмыстар сипаттамасы: </w:t>
      </w:r>
    </w:p>
    <w:bookmarkEnd w:id="614"/>
    <w:bookmarkStart w:name="z630" w:id="615"/>
    <w:p>
      <w:pPr>
        <w:spacing w:after="0"/>
        <w:ind w:left="0"/>
        <w:jc w:val="both"/>
      </w:pPr>
      <w:r>
        <w:rPr>
          <w:rFonts w:ascii="Times New Roman"/>
          <w:b w:val="false"/>
          <w:i w:val="false"/>
          <w:color w:val="000000"/>
          <w:sz w:val="28"/>
        </w:rPr>
        <w:t xml:space="preserve">
      ағаштардың бұтақтары мен ұштарын қолмен балтамен шабу; </w:t>
      </w:r>
    </w:p>
    <w:bookmarkEnd w:id="615"/>
    <w:bookmarkStart w:name="z631" w:id="616"/>
    <w:p>
      <w:pPr>
        <w:spacing w:after="0"/>
        <w:ind w:left="0"/>
        <w:jc w:val="both"/>
      </w:pPr>
      <w:r>
        <w:rPr>
          <w:rFonts w:ascii="Times New Roman"/>
          <w:b w:val="false"/>
          <w:i w:val="false"/>
          <w:color w:val="000000"/>
          <w:sz w:val="28"/>
        </w:rPr>
        <w:t xml:space="preserve">
      құлату кезінде зақымданған орманды жас шыбығын және орман маңын шабу; </w:t>
      </w:r>
    </w:p>
    <w:bookmarkEnd w:id="616"/>
    <w:bookmarkStart w:name="z632" w:id="617"/>
    <w:p>
      <w:pPr>
        <w:spacing w:after="0"/>
        <w:ind w:left="0"/>
        <w:jc w:val="both"/>
      </w:pPr>
      <w:r>
        <w:rPr>
          <w:rFonts w:ascii="Times New Roman"/>
          <w:b w:val="false"/>
          <w:i w:val="false"/>
          <w:color w:val="000000"/>
          <w:sz w:val="28"/>
        </w:rPr>
        <w:t>
      шабылған бұтақтар мен ұшын, шабылған жас шыбықты және орман маңын үйіндіге жинап қою, бұтақтарды бір уақытта шабу кезінде оларды өртеу;</w:t>
      </w:r>
    </w:p>
    <w:bookmarkEnd w:id="617"/>
    <w:bookmarkStart w:name="z633" w:id="618"/>
    <w:p>
      <w:pPr>
        <w:spacing w:after="0"/>
        <w:ind w:left="0"/>
        <w:jc w:val="both"/>
      </w:pPr>
      <w:r>
        <w:rPr>
          <w:rFonts w:ascii="Times New Roman"/>
          <w:b w:val="false"/>
          <w:i w:val="false"/>
          <w:color w:val="000000"/>
          <w:sz w:val="28"/>
        </w:rPr>
        <w:t>
      балтаны қайрау және түзету.</w:t>
      </w:r>
    </w:p>
    <w:bookmarkEnd w:id="618"/>
    <w:bookmarkStart w:name="z634" w:id="619"/>
    <w:p>
      <w:pPr>
        <w:spacing w:after="0"/>
        <w:ind w:left="0"/>
        <w:jc w:val="both"/>
      </w:pPr>
      <w:r>
        <w:rPr>
          <w:rFonts w:ascii="Times New Roman"/>
          <w:b w:val="false"/>
          <w:i w:val="false"/>
          <w:color w:val="000000"/>
          <w:sz w:val="28"/>
        </w:rPr>
        <w:t xml:space="preserve">
      93. Білуге тиіс: </w:t>
      </w:r>
    </w:p>
    <w:bookmarkEnd w:id="619"/>
    <w:bookmarkStart w:name="z635" w:id="620"/>
    <w:p>
      <w:pPr>
        <w:spacing w:after="0"/>
        <w:ind w:left="0"/>
        <w:jc w:val="both"/>
      </w:pPr>
      <w:r>
        <w:rPr>
          <w:rFonts w:ascii="Times New Roman"/>
          <w:b w:val="false"/>
          <w:i w:val="false"/>
          <w:color w:val="000000"/>
          <w:sz w:val="28"/>
        </w:rPr>
        <w:t xml:space="preserve">
      бұтақтарды шабу ережесі мен тәсілдері, балтаны қайрау және түзету ережесі; </w:t>
      </w:r>
    </w:p>
    <w:bookmarkEnd w:id="620"/>
    <w:bookmarkStart w:name="z636" w:id="621"/>
    <w:p>
      <w:pPr>
        <w:spacing w:after="0"/>
        <w:ind w:left="0"/>
        <w:jc w:val="both"/>
      </w:pPr>
      <w:r>
        <w:rPr>
          <w:rFonts w:ascii="Times New Roman"/>
          <w:b w:val="false"/>
          <w:i w:val="false"/>
          <w:color w:val="000000"/>
          <w:sz w:val="28"/>
        </w:rPr>
        <w:t>
      ағаш материалдарына техникалық шарттар мен мемелекеттік стандарттар;</w:t>
      </w:r>
    </w:p>
    <w:bookmarkEnd w:id="621"/>
    <w:bookmarkStart w:name="z637" w:id="622"/>
    <w:p>
      <w:pPr>
        <w:spacing w:after="0"/>
        <w:ind w:left="0"/>
        <w:jc w:val="both"/>
      </w:pPr>
      <w:r>
        <w:rPr>
          <w:rFonts w:ascii="Times New Roman"/>
          <w:b w:val="false"/>
          <w:i w:val="false"/>
          <w:color w:val="000000"/>
          <w:sz w:val="28"/>
        </w:rPr>
        <w:t>
      бұтақтарды қауіпсіз жағу тәсілдері;</w:t>
      </w:r>
    </w:p>
    <w:bookmarkEnd w:id="622"/>
    <w:bookmarkStart w:name="z638" w:id="623"/>
    <w:p>
      <w:pPr>
        <w:spacing w:after="0"/>
        <w:ind w:left="0"/>
        <w:jc w:val="both"/>
      </w:pPr>
      <w:r>
        <w:rPr>
          <w:rFonts w:ascii="Times New Roman"/>
          <w:b w:val="false"/>
          <w:i w:val="false"/>
          <w:color w:val="000000"/>
          <w:sz w:val="28"/>
        </w:rPr>
        <w:t xml:space="preserve">
      бұтақтар мен ағаштардың ұштарын бензомоторлы және электромоторлы араларымен және бұтақ кескіштермен кесу; </w:t>
      </w:r>
    </w:p>
    <w:bookmarkEnd w:id="623"/>
    <w:bookmarkStart w:name="z639" w:id="624"/>
    <w:p>
      <w:pPr>
        <w:spacing w:after="0"/>
        <w:ind w:left="0"/>
        <w:jc w:val="both"/>
      </w:pPr>
      <w:r>
        <w:rPr>
          <w:rFonts w:ascii="Times New Roman"/>
          <w:b w:val="false"/>
          <w:i w:val="false"/>
          <w:color w:val="000000"/>
          <w:sz w:val="28"/>
        </w:rPr>
        <w:t>
      бір уақытта моторлы арамен және бұта кескіштермен кесу кезінде өртеу;</w:t>
      </w:r>
    </w:p>
    <w:bookmarkEnd w:id="624"/>
    <w:bookmarkStart w:name="z640" w:id="625"/>
    <w:p>
      <w:pPr>
        <w:spacing w:after="0"/>
        <w:ind w:left="0"/>
        <w:jc w:val="both"/>
      </w:pPr>
      <w:r>
        <w:rPr>
          <w:rFonts w:ascii="Times New Roman"/>
          <w:b w:val="false"/>
          <w:i w:val="false"/>
          <w:color w:val="000000"/>
          <w:sz w:val="28"/>
        </w:rPr>
        <w:t xml:space="preserve">
      отын қоспасын құру және онымен бензомоторлы арамен бұтақ кескішті дайындау; </w:t>
      </w:r>
    </w:p>
    <w:bookmarkEnd w:id="625"/>
    <w:bookmarkStart w:name="z641" w:id="626"/>
    <w:p>
      <w:pPr>
        <w:spacing w:after="0"/>
        <w:ind w:left="0"/>
        <w:jc w:val="both"/>
      </w:pPr>
      <w:r>
        <w:rPr>
          <w:rFonts w:ascii="Times New Roman"/>
          <w:b w:val="false"/>
          <w:i w:val="false"/>
          <w:color w:val="000000"/>
          <w:sz w:val="28"/>
        </w:rPr>
        <w:t xml:space="preserve">
      қолданылатын жабдықты ақусыз күйінде ұстау және оған ағымдағы жөндеу жүргізу.  </w:t>
      </w:r>
    </w:p>
    <w:bookmarkEnd w:id="626"/>
    <w:bookmarkStart w:name="z642" w:id="627"/>
    <w:p>
      <w:pPr>
        <w:spacing w:after="0"/>
        <w:ind w:left="0"/>
        <w:jc w:val="both"/>
      </w:pPr>
      <w:r>
        <w:rPr>
          <w:rFonts w:ascii="Times New Roman"/>
          <w:b w:val="false"/>
          <w:i w:val="false"/>
          <w:color w:val="000000"/>
          <w:sz w:val="28"/>
        </w:rPr>
        <w:t xml:space="preserve">
      Параграф 2. Бұталарды шабушы, 4-разряд </w:t>
      </w:r>
    </w:p>
    <w:bookmarkEnd w:id="627"/>
    <w:bookmarkStart w:name="z643" w:id="628"/>
    <w:p>
      <w:pPr>
        <w:spacing w:after="0"/>
        <w:ind w:left="0"/>
        <w:jc w:val="both"/>
      </w:pPr>
      <w:r>
        <w:rPr>
          <w:rFonts w:ascii="Times New Roman"/>
          <w:b w:val="false"/>
          <w:i w:val="false"/>
          <w:color w:val="000000"/>
          <w:sz w:val="28"/>
        </w:rPr>
        <w:t xml:space="preserve">
      94. Жұмыстар сипаттамасы: </w:t>
      </w:r>
    </w:p>
    <w:bookmarkEnd w:id="628"/>
    <w:bookmarkStart w:name="z644" w:id="629"/>
    <w:p>
      <w:pPr>
        <w:spacing w:after="0"/>
        <w:ind w:left="0"/>
        <w:jc w:val="both"/>
      </w:pPr>
      <w:r>
        <w:rPr>
          <w:rFonts w:ascii="Times New Roman"/>
          <w:b w:val="false"/>
          <w:i w:val="false"/>
          <w:color w:val="000000"/>
          <w:sz w:val="28"/>
        </w:rPr>
        <w:t xml:space="preserve">
      ағаштардың бұтақтары мен ұштарын бензомоторлы және электромоторлы аралармен және бұтақкескіштермен шабу; </w:t>
      </w:r>
    </w:p>
    <w:bookmarkEnd w:id="629"/>
    <w:bookmarkStart w:name="z645" w:id="630"/>
    <w:p>
      <w:pPr>
        <w:spacing w:after="0"/>
        <w:ind w:left="0"/>
        <w:jc w:val="both"/>
      </w:pPr>
      <w:r>
        <w:rPr>
          <w:rFonts w:ascii="Times New Roman"/>
          <w:b w:val="false"/>
          <w:i w:val="false"/>
          <w:color w:val="000000"/>
          <w:sz w:val="28"/>
        </w:rPr>
        <w:t xml:space="preserve">
      құлату кезінде зақымданған орманды жас шыбығын және орман маңын шабу; </w:t>
      </w:r>
    </w:p>
    <w:bookmarkEnd w:id="630"/>
    <w:bookmarkStart w:name="z646" w:id="631"/>
    <w:p>
      <w:pPr>
        <w:spacing w:after="0"/>
        <w:ind w:left="0"/>
        <w:jc w:val="both"/>
      </w:pPr>
      <w:r>
        <w:rPr>
          <w:rFonts w:ascii="Times New Roman"/>
          <w:b w:val="false"/>
          <w:i w:val="false"/>
          <w:color w:val="000000"/>
          <w:sz w:val="28"/>
        </w:rPr>
        <w:t>
      шабылған бұтақтар мен ұшын, шабылған жас шыбықты және орман маңын үйіндіге жинап қою, бұтақтарды бір уақытта шабу кезінде оларды өртеу;</w:t>
      </w:r>
    </w:p>
    <w:bookmarkEnd w:id="631"/>
    <w:bookmarkStart w:name="z647" w:id="632"/>
    <w:p>
      <w:pPr>
        <w:spacing w:after="0"/>
        <w:ind w:left="0"/>
        <w:jc w:val="both"/>
      </w:pPr>
      <w:r>
        <w:rPr>
          <w:rFonts w:ascii="Times New Roman"/>
          <w:b w:val="false"/>
          <w:i w:val="false"/>
          <w:color w:val="000000"/>
          <w:sz w:val="28"/>
        </w:rPr>
        <w:t xml:space="preserve">
      балтаны қайрау және түзету; </w:t>
      </w:r>
    </w:p>
    <w:bookmarkEnd w:id="632"/>
    <w:bookmarkStart w:name="z648" w:id="633"/>
    <w:p>
      <w:pPr>
        <w:spacing w:after="0"/>
        <w:ind w:left="0"/>
        <w:jc w:val="both"/>
      </w:pPr>
      <w:r>
        <w:rPr>
          <w:rFonts w:ascii="Times New Roman"/>
          <w:b w:val="false"/>
          <w:i w:val="false"/>
          <w:color w:val="000000"/>
          <w:sz w:val="28"/>
        </w:rPr>
        <w:t xml:space="preserve">
      отын қоспасын құру және онымен бензомоторлы араны және бұтақкескішті дайындау; </w:t>
      </w:r>
    </w:p>
    <w:bookmarkEnd w:id="633"/>
    <w:bookmarkStart w:name="z649" w:id="634"/>
    <w:p>
      <w:pPr>
        <w:spacing w:after="0"/>
        <w:ind w:left="0"/>
        <w:jc w:val="both"/>
      </w:pPr>
      <w:r>
        <w:rPr>
          <w:rFonts w:ascii="Times New Roman"/>
          <w:b w:val="false"/>
          <w:i w:val="false"/>
          <w:color w:val="000000"/>
          <w:sz w:val="28"/>
        </w:rPr>
        <w:t xml:space="preserve">
      қолданылатын жабдықты ақаусыз күйде ұстау және оған ағымдағы жөндеу жүргізу. </w:t>
      </w:r>
    </w:p>
    <w:bookmarkEnd w:id="634"/>
    <w:bookmarkStart w:name="z650" w:id="635"/>
    <w:p>
      <w:pPr>
        <w:spacing w:after="0"/>
        <w:ind w:left="0"/>
        <w:jc w:val="both"/>
      </w:pPr>
      <w:r>
        <w:rPr>
          <w:rFonts w:ascii="Times New Roman"/>
          <w:b w:val="false"/>
          <w:i w:val="false"/>
          <w:color w:val="000000"/>
          <w:sz w:val="28"/>
        </w:rPr>
        <w:t xml:space="preserve">
      95. Білуге тиіс: </w:t>
      </w:r>
    </w:p>
    <w:bookmarkEnd w:id="635"/>
    <w:bookmarkStart w:name="z651" w:id="636"/>
    <w:p>
      <w:pPr>
        <w:spacing w:after="0"/>
        <w:ind w:left="0"/>
        <w:jc w:val="both"/>
      </w:pPr>
      <w:r>
        <w:rPr>
          <w:rFonts w:ascii="Times New Roman"/>
          <w:b w:val="false"/>
          <w:i w:val="false"/>
          <w:color w:val="000000"/>
          <w:sz w:val="28"/>
        </w:rPr>
        <w:t xml:space="preserve">
      бензомоторлы және электромоторлы аралардың бұтақ кескіштердің құрылысы және оларды пайдалану ережесі, қолданылатын жабдықты ақусыз күйінде ұстау және оған ағымдағы жөндеу жүргізу ережесі; </w:t>
      </w:r>
    </w:p>
    <w:bookmarkEnd w:id="636"/>
    <w:bookmarkStart w:name="z652" w:id="637"/>
    <w:p>
      <w:pPr>
        <w:spacing w:after="0"/>
        <w:ind w:left="0"/>
        <w:jc w:val="both"/>
      </w:pPr>
      <w:r>
        <w:rPr>
          <w:rFonts w:ascii="Times New Roman"/>
          <w:b w:val="false"/>
          <w:i w:val="false"/>
          <w:color w:val="000000"/>
          <w:sz w:val="28"/>
        </w:rPr>
        <w:t>
      бұтақтарды қауіпсіз жағу тәсілдері.</w:t>
      </w:r>
    </w:p>
    <w:bookmarkEnd w:id="637"/>
    <w:bookmarkStart w:name="z653" w:id="638"/>
    <w:p>
      <w:pPr>
        <w:spacing w:after="0"/>
        <w:ind w:left="0"/>
        <w:jc w:val="both"/>
      </w:pPr>
      <w:r>
        <w:rPr>
          <w:rFonts w:ascii="Times New Roman"/>
          <w:b w:val="false"/>
          <w:i w:val="false"/>
          <w:color w:val="000000"/>
          <w:sz w:val="28"/>
        </w:rPr>
        <w:t xml:space="preserve">
      21. Қабықтаушы </w:t>
      </w:r>
    </w:p>
    <w:bookmarkEnd w:id="638"/>
    <w:bookmarkStart w:name="z654" w:id="639"/>
    <w:p>
      <w:pPr>
        <w:spacing w:after="0"/>
        <w:ind w:left="0"/>
        <w:jc w:val="both"/>
      </w:pPr>
      <w:r>
        <w:rPr>
          <w:rFonts w:ascii="Times New Roman"/>
          <w:b w:val="false"/>
          <w:i w:val="false"/>
          <w:color w:val="000000"/>
          <w:sz w:val="28"/>
        </w:rPr>
        <w:t xml:space="preserve">
      Параграф 1. Қабықтаушы, 3-разряд </w:t>
      </w:r>
    </w:p>
    <w:bookmarkEnd w:id="639"/>
    <w:bookmarkStart w:name="z655" w:id="640"/>
    <w:p>
      <w:pPr>
        <w:spacing w:after="0"/>
        <w:ind w:left="0"/>
        <w:jc w:val="both"/>
      </w:pPr>
      <w:r>
        <w:rPr>
          <w:rFonts w:ascii="Times New Roman"/>
          <w:b w:val="false"/>
          <w:i w:val="false"/>
          <w:color w:val="000000"/>
          <w:sz w:val="28"/>
        </w:rPr>
        <w:t xml:space="preserve">
      96 Жұмыстар сипаттамасы: </w:t>
      </w:r>
    </w:p>
    <w:bookmarkEnd w:id="640"/>
    <w:bookmarkStart w:name="z656" w:id="641"/>
    <w:p>
      <w:pPr>
        <w:spacing w:after="0"/>
        <w:ind w:left="0"/>
        <w:jc w:val="both"/>
      </w:pPr>
      <w:r>
        <w:rPr>
          <w:rFonts w:ascii="Times New Roman"/>
          <w:b w:val="false"/>
          <w:i w:val="false"/>
          <w:color w:val="000000"/>
          <w:sz w:val="28"/>
        </w:rPr>
        <w:t>
      дөңгелек ағашты, кесілген материалдарды, қайрақтарды қабықтау және дөңгелек ағашты тақырлау, шпалдарды қолдық және механикаландырылған аспаппен жете қабықтау.</w:t>
      </w:r>
    </w:p>
    <w:bookmarkEnd w:id="641"/>
    <w:bookmarkStart w:name="z657" w:id="642"/>
    <w:p>
      <w:pPr>
        <w:spacing w:after="0"/>
        <w:ind w:left="0"/>
        <w:jc w:val="both"/>
      </w:pPr>
      <w:r>
        <w:rPr>
          <w:rFonts w:ascii="Times New Roman"/>
          <w:b w:val="false"/>
          <w:i w:val="false"/>
          <w:color w:val="000000"/>
          <w:sz w:val="28"/>
        </w:rPr>
        <w:t xml:space="preserve">
      97. Білуге тиіс: </w:t>
      </w:r>
    </w:p>
    <w:bookmarkEnd w:id="642"/>
    <w:bookmarkStart w:name="z658" w:id="643"/>
    <w:p>
      <w:pPr>
        <w:spacing w:after="0"/>
        <w:ind w:left="0"/>
        <w:jc w:val="both"/>
      </w:pPr>
      <w:r>
        <w:rPr>
          <w:rFonts w:ascii="Times New Roman"/>
          <w:b w:val="false"/>
          <w:i w:val="false"/>
          <w:color w:val="000000"/>
          <w:sz w:val="28"/>
        </w:rPr>
        <w:t xml:space="preserve">
      қабықтау құралын қайрау ережесі; </w:t>
      </w:r>
    </w:p>
    <w:bookmarkEnd w:id="643"/>
    <w:bookmarkStart w:name="z659" w:id="644"/>
    <w:p>
      <w:pPr>
        <w:spacing w:after="0"/>
        <w:ind w:left="0"/>
        <w:jc w:val="both"/>
      </w:pPr>
      <w:r>
        <w:rPr>
          <w:rFonts w:ascii="Times New Roman"/>
          <w:b w:val="false"/>
          <w:i w:val="false"/>
          <w:color w:val="000000"/>
          <w:sz w:val="28"/>
        </w:rPr>
        <w:t>
      ағаш материалдарына мемлекеттік стандарттармен қойылатын талаптар;</w:t>
      </w:r>
    </w:p>
    <w:bookmarkEnd w:id="644"/>
    <w:bookmarkStart w:name="z660" w:id="645"/>
    <w:p>
      <w:pPr>
        <w:spacing w:after="0"/>
        <w:ind w:left="0"/>
        <w:jc w:val="both"/>
      </w:pPr>
      <w:r>
        <w:rPr>
          <w:rFonts w:ascii="Times New Roman"/>
          <w:b w:val="false"/>
          <w:i w:val="false"/>
          <w:color w:val="000000"/>
          <w:sz w:val="28"/>
        </w:rPr>
        <w:t xml:space="preserve">
      механикаландырылған аспаптың құрылысы және пайдалану ережесі. </w:t>
      </w:r>
    </w:p>
    <w:bookmarkEnd w:id="645"/>
    <w:bookmarkStart w:name="z661" w:id="646"/>
    <w:p>
      <w:pPr>
        <w:spacing w:after="0"/>
        <w:ind w:left="0"/>
        <w:jc w:val="both"/>
      </w:pPr>
      <w:r>
        <w:rPr>
          <w:rFonts w:ascii="Times New Roman"/>
          <w:b w:val="false"/>
          <w:i w:val="false"/>
          <w:color w:val="000000"/>
          <w:sz w:val="28"/>
        </w:rPr>
        <w:t xml:space="preserve">
      Параграф 2. Қабықтаушы, 4-разряд </w:t>
      </w:r>
    </w:p>
    <w:bookmarkEnd w:id="646"/>
    <w:bookmarkStart w:name="z662" w:id="647"/>
    <w:p>
      <w:pPr>
        <w:spacing w:after="0"/>
        <w:ind w:left="0"/>
        <w:jc w:val="both"/>
      </w:pPr>
      <w:r>
        <w:rPr>
          <w:rFonts w:ascii="Times New Roman"/>
          <w:b w:val="false"/>
          <w:i w:val="false"/>
          <w:color w:val="000000"/>
          <w:sz w:val="28"/>
        </w:rPr>
        <w:t xml:space="preserve">
      98. Жұмыстар сипаттамасы: </w:t>
      </w:r>
    </w:p>
    <w:bookmarkEnd w:id="647"/>
    <w:bookmarkStart w:name="z663" w:id="648"/>
    <w:p>
      <w:pPr>
        <w:spacing w:after="0"/>
        <w:ind w:left="0"/>
        <w:jc w:val="both"/>
      </w:pPr>
      <w:r>
        <w:rPr>
          <w:rFonts w:ascii="Times New Roman"/>
          <w:b w:val="false"/>
          <w:i w:val="false"/>
          <w:color w:val="000000"/>
          <w:sz w:val="28"/>
        </w:rPr>
        <w:t>
      бункерлік, барабандық қорап сыдыратын қондырғыларда және дисктік станоктарда қысқа және ұзақ уақытқа дөңгелек орманды қабықтау;</w:t>
      </w:r>
    </w:p>
    <w:bookmarkEnd w:id="648"/>
    <w:bookmarkStart w:name="z664" w:id="649"/>
    <w:p>
      <w:pPr>
        <w:spacing w:after="0"/>
        <w:ind w:left="0"/>
        <w:jc w:val="both"/>
      </w:pPr>
      <w:r>
        <w:rPr>
          <w:rFonts w:ascii="Times New Roman"/>
          <w:b w:val="false"/>
          <w:i w:val="false"/>
          <w:color w:val="000000"/>
          <w:sz w:val="28"/>
        </w:rPr>
        <w:t xml:space="preserve">
      шпалоправалық станоктарда шпалды жете қабықтау; </w:t>
      </w:r>
    </w:p>
    <w:bookmarkEnd w:id="649"/>
    <w:bookmarkStart w:name="z665" w:id="650"/>
    <w:p>
      <w:pPr>
        <w:spacing w:after="0"/>
        <w:ind w:left="0"/>
        <w:jc w:val="both"/>
      </w:pPr>
      <w:r>
        <w:rPr>
          <w:rFonts w:ascii="Times New Roman"/>
          <w:b w:val="false"/>
          <w:i w:val="false"/>
          <w:color w:val="000000"/>
          <w:sz w:val="28"/>
        </w:rPr>
        <w:t xml:space="preserve">
      қызмет көрсететін станоктар мен қондырғылардың жұмысын қадағалау, олардың жұмыс органдарын ауыстыру; </w:t>
      </w:r>
    </w:p>
    <w:bookmarkEnd w:id="650"/>
    <w:bookmarkStart w:name="z666" w:id="651"/>
    <w:p>
      <w:pPr>
        <w:spacing w:after="0"/>
        <w:ind w:left="0"/>
        <w:jc w:val="both"/>
      </w:pPr>
      <w:r>
        <w:rPr>
          <w:rFonts w:ascii="Times New Roman"/>
          <w:b w:val="false"/>
          <w:i w:val="false"/>
          <w:color w:val="000000"/>
          <w:sz w:val="28"/>
        </w:rPr>
        <w:t xml:space="preserve">
      сынықтарын жоюмен қолданылатын жабдықты қарау; </w:t>
      </w:r>
    </w:p>
    <w:bookmarkEnd w:id="651"/>
    <w:bookmarkStart w:name="z667" w:id="652"/>
    <w:p>
      <w:pPr>
        <w:spacing w:after="0"/>
        <w:ind w:left="0"/>
        <w:jc w:val="both"/>
      </w:pPr>
      <w:r>
        <w:rPr>
          <w:rFonts w:ascii="Times New Roman"/>
          <w:b w:val="false"/>
          <w:i w:val="false"/>
          <w:color w:val="000000"/>
          <w:sz w:val="28"/>
        </w:rPr>
        <w:t xml:space="preserve">
      дөңгелек ағашты қабықтау үшін қолданылатын қондырғылар мен станоктарға ай сайын техникалық қызмет көрсету, оларды жөндеудің барлық түрлеріне қатысу. </w:t>
      </w:r>
    </w:p>
    <w:bookmarkEnd w:id="652"/>
    <w:bookmarkStart w:name="z668" w:id="653"/>
    <w:p>
      <w:pPr>
        <w:spacing w:after="0"/>
        <w:ind w:left="0"/>
        <w:jc w:val="both"/>
      </w:pPr>
      <w:r>
        <w:rPr>
          <w:rFonts w:ascii="Times New Roman"/>
          <w:b w:val="false"/>
          <w:i w:val="false"/>
          <w:color w:val="000000"/>
          <w:sz w:val="28"/>
        </w:rPr>
        <w:t xml:space="preserve">
      99. Білуге тиіс: </w:t>
      </w:r>
    </w:p>
    <w:bookmarkEnd w:id="653"/>
    <w:bookmarkStart w:name="z669" w:id="654"/>
    <w:p>
      <w:pPr>
        <w:spacing w:after="0"/>
        <w:ind w:left="0"/>
        <w:jc w:val="both"/>
      </w:pPr>
      <w:r>
        <w:rPr>
          <w:rFonts w:ascii="Times New Roman"/>
          <w:b w:val="false"/>
          <w:i w:val="false"/>
          <w:color w:val="000000"/>
          <w:sz w:val="28"/>
        </w:rPr>
        <w:t xml:space="preserve">
      қолданылатын қондырғылар мен станоктардың белгіленуі; </w:t>
      </w:r>
    </w:p>
    <w:bookmarkEnd w:id="654"/>
    <w:bookmarkStart w:name="z670" w:id="655"/>
    <w:p>
      <w:pPr>
        <w:spacing w:after="0"/>
        <w:ind w:left="0"/>
        <w:jc w:val="both"/>
      </w:pPr>
      <w:r>
        <w:rPr>
          <w:rFonts w:ascii="Times New Roman"/>
          <w:b w:val="false"/>
          <w:i w:val="false"/>
          <w:color w:val="000000"/>
          <w:sz w:val="28"/>
        </w:rPr>
        <w:t xml:space="preserve">
      құрылысы және жұмыс істеу қағидасы; </w:t>
      </w:r>
    </w:p>
    <w:bookmarkEnd w:id="655"/>
    <w:bookmarkStart w:name="z671" w:id="656"/>
    <w:p>
      <w:pPr>
        <w:spacing w:after="0"/>
        <w:ind w:left="0"/>
        <w:jc w:val="both"/>
      </w:pPr>
      <w:r>
        <w:rPr>
          <w:rFonts w:ascii="Times New Roman"/>
          <w:b w:val="false"/>
          <w:i w:val="false"/>
          <w:color w:val="000000"/>
          <w:sz w:val="28"/>
        </w:rPr>
        <w:t xml:space="preserve">
      олардың жұмыс органдарын алу және ауыстыру ережесі; </w:t>
      </w:r>
    </w:p>
    <w:bookmarkEnd w:id="656"/>
    <w:bookmarkStart w:name="z672" w:id="657"/>
    <w:p>
      <w:pPr>
        <w:spacing w:after="0"/>
        <w:ind w:left="0"/>
        <w:jc w:val="both"/>
      </w:pPr>
      <w:r>
        <w:rPr>
          <w:rFonts w:ascii="Times New Roman"/>
          <w:b w:val="false"/>
          <w:i w:val="false"/>
          <w:color w:val="000000"/>
          <w:sz w:val="28"/>
        </w:rPr>
        <w:t xml:space="preserve">
      дөңгелек ағаш материалдарды қабықтау сапасына қойылатын талаптар. </w:t>
      </w:r>
    </w:p>
    <w:bookmarkEnd w:id="657"/>
    <w:bookmarkStart w:name="z673" w:id="658"/>
    <w:p>
      <w:pPr>
        <w:spacing w:after="0"/>
        <w:ind w:left="0"/>
        <w:jc w:val="both"/>
      </w:pPr>
      <w:r>
        <w:rPr>
          <w:rFonts w:ascii="Times New Roman"/>
          <w:b w:val="false"/>
          <w:i w:val="false"/>
          <w:color w:val="000000"/>
          <w:sz w:val="28"/>
        </w:rPr>
        <w:t>
      Параграф 3. Қабықтаушы, 5-разряд</w:t>
      </w:r>
    </w:p>
    <w:bookmarkEnd w:id="658"/>
    <w:bookmarkStart w:name="z674" w:id="659"/>
    <w:p>
      <w:pPr>
        <w:spacing w:after="0"/>
        <w:ind w:left="0"/>
        <w:jc w:val="both"/>
      </w:pPr>
      <w:r>
        <w:rPr>
          <w:rFonts w:ascii="Times New Roman"/>
          <w:b w:val="false"/>
          <w:i w:val="false"/>
          <w:color w:val="000000"/>
          <w:sz w:val="28"/>
        </w:rPr>
        <w:t xml:space="preserve">
      100. Жұмыстар сипаттамасы: </w:t>
      </w:r>
    </w:p>
    <w:bookmarkEnd w:id="659"/>
    <w:bookmarkStart w:name="z675" w:id="660"/>
    <w:p>
      <w:pPr>
        <w:spacing w:after="0"/>
        <w:ind w:left="0"/>
        <w:jc w:val="both"/>
      </w:pPr>
      <w:r>
        <w:rPr>
          <w:rFonts w:ascii="Times New Roman"/>
          <w:b w:val="false"/>
          <w:i w:val="false"/>
          <w:color w:val="000000"/>
          <w:sz w:val="28"/>
        </w:rPr>
        <w:t xml:space="preserve">
      әр түрлі жүйелердің роторлық станоктарында қысқа және ұзақ уақытқа дөңгелек ағашты қабықтау; </w:t>
      </w:r>
    </w:p>
    <w:bookmarkEnd w:id="660"/>
    <w:bookmarkStart w:name="z676" w:id="661"/>
    <w:p>
      <w:pPr>
        <w:spacing w:after="0"/>
        <w:ind w:left="0"/>
        <w:jc w:val="both"/>
      </w:pPr>
      <w:r>
        <w:rPr>
          <w:rFonts w:ascii="Times New Roman"/>
          <w:b w:val="false"/>
          <w:i w:val="false"/>
          <w:color w:val="000000"/>
          <w:sz w:val="28"/>
        </w:rPr>
        <w:t xml:space="preserve">
      ағаш материалдарын толық қабықтауға қайтару; оның жұмысы барысында роторлық қабықтау станогын басқару. Қабықтау станоктарының жұмыс органдарын ауыстыру (пышақтарды, қабыалғыштарды, фрездерді және тағы басқа); </w:t>
      </w:r>
    </w:p>
    <w:bookmarkEnd w:id="661"/>
    <w:bookmarkStart w:name="z677" w:id="662"/>
    <w:p>
      <w:pPr>
        <w:spacing w:after="0"/>
        <w:ind w:left="0"/>
        <w:jc w:val="both"/>
      </w:pPr>
      <w:r>
        <w:rPr>
          <w:rFonts w:ascii="Times New Roman"/>
          <w:b w:val="false"/>
          <w:i w:val="false"/>
          <w:color w:val="000000"/>
          <w:sz w:val="28"/>
        </w:rPr>
        <w:t xml:space="preserve">
      роторлық қабықтау станогын реттеу, жөндеу ақауларын жою; </w:t>
      </w:r>
    </w:p>
    <w:bookmarkEnd w:id="662"/>
    <w:bookmarkStart w:name="z678" w:id="663"/>
    <w:p>
      <w:pPr>
        <w:spacing w:after="0"/>
        <w:ind w:left="0"/>
        <w:jc w:val="both"/>
      </w:pPr>
      <w:r>
        <w:rPr>
          <w:rFonts w:ascii="Times New Roman"/>
          <w:b w:val="false"/>
          <w:i w:val="false"/>
          <w:color w:val="000000"/>
          <w:sz w:val="28"/>
        </w:rPr>
        <w:t xml:space="preserve">
      роторлық қабықтау станогына техникалық қызмет көрсету және оны жөндеудің барлық түрлеріне қатысу. </w:t>
      </w:r>
    </w:p>
    <w:bookmarkEnd w:id="663"/>
    <w:bookmarkStart w:name="z679" w:id="664"/>
    <w:p>
      <w:pPr>
        <w:spacing w:after="0"/>
        <w:ind w:left="0"/>
        <w:jc w:val="both"/>
      </w:pPr>
      <w:r>
        <w:rPr>
          <w:rFonts w:ascii="Times New Roman"/>
          <w:b w:val="false"/>
          <w:i w:val="false"/>
          <w:color w:val="000000"/>
          <w:sz w:val="28"/>
        </w:rPr>
        <w:t xml:space="preserve">
      101. Білуге тиіс: </w:t>
      </w:r>
    </w:p>
    <w:bookmarkEnd w:id="664"/>
    <w:bookmarkStart w:name="z680" w:id="665"/>
    <w:p>
      <w:pPr>
        <w:spacing w:after="0"/>
        <w:ind w:left="0"/>
        <w:jc w:val="both"/>
      </w:pPr>
      <w:r>
        <w:rPr>
          <w:rFonts w:ascii="Times New Roman"/>
          <w:b w:val="false"/>
          <w:i w:val="false"/>
          <w:color w:val="000000"/>
          <w:sz w:val="28"/>
        </w:rPr>
        <w:t>
      роторлық қабықтау станогының белгіленуі;</w:t>
      </w:r>
    </w:p>
    <w:bookmarkEnd w:id="665"/>
    <w:bookmarkStart w:name="z681" w:id="666"/>
    <w:p>
      <w:pPr>
        <w:spacing w:after="0"/>
        <w:ind w:left="0"/>
        <w:jc w:val="both"/>
      </w:pPr>
      <w:r>
        <w:rPr>
          <w:rFonts w:ascii="Times New Roman"/>
          <w:b w:val="false"/>
          <w:i w:val="false"/>
          <w:color w:val="000000"/>
          <w:sz w:val="28"/>
        </w:rPr>
        <w:t xml:space="preserve">
      құрылысы және жұмыс істеу қағидасы, роторлық қабықтау станогының жұмыс органдарын реттеу; </w:t>
      </w:r>
    </w:p>
    <w:bookmarkEnd w:id="666"/>
    <w:bookmarkStart w:name="z682" w:id="667"/>
    <w:p>
      <w:pPr>
        <w:spacing w:after="0"/>
        <w:ind w:left="0"/>
        <w:jc w:val="both"/>
      </w:pPr>
      <w:r>
        <w:rPr>
          <w:rFonts w:ascii="Times New Roman"/>
          <w:b w:val="false"/>
          <w:i w:val="false"/>
          <w:color w:val="000000"/>
          <w:sz w:val="28"/>
        </w:rPr>
        <w:t xml:space="preserve">
      тексеру және орнату ережесі; </w:t>
      </w:r>
    </w:p>
    <w:bookmarkEnd w:id="667"/>
    <w:bookmarkStart w:name="z683" w:id="668"/>
    <w:p>
      <w:pPr>
        <w:spacing w:after="0"/>
        <w:ind w:left="0"/>
        <w:jc w:val="both"/>
      </w:pPr>
      <w:r>
        <w:rPr>
          <w:rFonts w:ascii="Times New Roman"/>
          <w:b w:val="false"/>
          <w:i w:val="false"/>
          <w:color w:val="000000"/>
          <w:sz w:val="28"/>
        </w:rPr>
        <w:t xml:space="preserve">
      механика, электротехника және гидравлика негіздері; </w:t>
      </w:r>
    </w:p>
    <w:bookmarkEnd w:id="668"/>
    <w:bookmarkStart w:name="z684" w:id="669"/>
    <w:p>
      <w:pPr>
        <w:spacing w:after="0"/>
        <w:ind w:left="0"/>
        <w:jc w:val="both"/>
      </w:pPr>
      <w:r>
        <w:rPr>
          <w:rFonts w:ascii="Times New Roman"/>
          <w:b w:val="false"/>
          <w:i w:val="false"/>
          <w:color w:val="000000"/>
          <w:sz w:val="28"/>
        </w:rPr>
        <w:t>
      дөңгелеу ағаш материалдарын қабықтау сапасына қойылатын талаптар;</w:t>
      </w:r>
    </w:p>
    <w:bookmarkEnd w:id="669"/>
    <w:bookmarkStart w:name="z685" w:id="670"/>
    <w:p>
      <w:pPr>
        <w:spacing w:after="0"/>
        <w:ind w:left="0"/>
        <w:jc w:val="both"/>
      </w:pPr>
      <w:r>
        <w:rPr>
          <w:rFonts w:ascii="Times New Roman"/>
          <w:b w:val="false"/>
          <w:i w:val="false"/>
          <w:color w:val="000000"/>
          <w:sz w:val="28"/>
        </w:rPr>
        <w:t xml:space="preserve">
      роторлық қабықтау станогының жұмыс режимі. </w:t>
      </w:r>
    </w:p>
    <w:bookmarkEnd w:id="670"/>
    <w:bookmarkStart w:name="z686" w:id="671"/>
    <w:p>
      <w:pPr>
        <w:spacing w:after="0"/>
        <w:ind w:left="0"/>
        <w:jc w:val="both"/>
      </w:pPr>
      <w:r>
        <w:rPr>
          <w:rFonts w:ascii="Times New Roman"/>
          <w:b w:val="false"/>
          <w:i w:val="false"/>
          <w:color w:val="000000"/>
          <w:sz w:val="28"/>
        </w:rPr>
        <w:t>
      22. Автоматтандырылған ағаш транспортерінің операторы</w:t>
      </w:r>
    </w:p>
    <w:bookmarkEnd w:id="671"/>
    <w:bookmarkStart w:name="z687" w:id="672"/>
    <w:p>
      <w:pPr>
        <w:spacing w:after="0"/>
        <w:ind w:left="0"/>
        <w:jc w:val="both"/>
      </w:pPr>
      <w:r>
        <w:rPr>
          <w:rFonts w:ascii="Times New Roman"/>
          <w:b w:val="false"/>
          <w:i w:val="false"/>
          <w:color w:val="000000"/>
          <w:sz w:val="28"/>
        </w:rPr>
        <w:t xml:space="preserve">
      Параграф 1. Автоматтандырылған ағаш транспортерінің операторы, 4-разряд </w:t>
      </w:r>
    </w:p>
    <w:bookmarkEnd w:id="672"/>
    <w:bookmarkStart w:name="z688" w:id="673"/>
    <w:p>
      <w:pPr>
        <w:spacing w:after="0"/>
        <w:ind w:left="0"/>
        <w:jc w:val="both"/>
      </w:pPr>
      <w:r>
        <w:rPr>
          <w:rFonts w:ascii="Times New Roman"/>
          <w:b w:val="false"/>
          <w:i w:val="false"/>
          <w:color w:val="000000"/>
          <w:sz w:val="28"/>
        </w:rPr>
        <w:t xml:space="preserve">
      102. Жұмыстар сипаттамасы: </w:t>
      </w:r>
    </w:p>
    <w:bookmarkEnd w:id="673"/>
    <w:bookmarkStart w:name="z689" w:id="674"/>
    <w:p>
      <w:pPr>
        <w:spacing w:after="0"/>
        <w:ind w:left="0"/>
        <w:jc w:val="both"/>
      </w:pPr>
      <w:r>
        <w:rPr>
          <w:rFonts w:ascii="Times New Roman"/>
          <w:b w:val="false"/>
          <w:i w:val="false"/>
          <w:color w:val="000000"/>
          <w:sz w:val="28"/>
        </w:rPr>
        <w:t xml:space="preserve">
      домалақ ағаш материалдарының белгіленуін анықтау, сотименттер бойынша ағаш материалдарын сорттау кезінде ағаш жинақтағыштар бойынша бөлу кезінде ағаш транспортерінің автоматтандырылған сортын басқару; сортау маңының бойында ағаш материалдарын жылжытуды және берілген ағаш жинақтағыштарға әртүрлі құрылғыларды тастауда қадағалау; </w:t>
      </w:r>
    </w:p>
    <w:bookmarkEnd w:id="674"/>
    <w:bookmarkStart w:name="z690" w:id="675"/>
    <w:p>
      <w:pPr>
        <w:spacing w:after="0"/>
        <w:ind w:left="0"/>
        <w:jc w:val="both"/>
      </w:pPr>
      <w:r>
        <w:rPr>
          <w:rFonts w:ascii="Times New Roman"/>
          <w:b w:val="false"/>
          <w:i w:val="false"/>
          <w:color w:val="000000"/>
          <w:sz w:val="28"/>
        </w:rPr>
        <w:t>
      жекелеген тораптардың жұмысын, автоматтандырылған ағаш транспортердің электрлік және жарық дыбыстық жүйелерін қадағалау;</w:t>
      </w:r>
    </w:p>
    <w:bookmarkEnd w:id="675"/>
    <w:bookmarkStart w:name="z691" w:id="676"/>
    <w:p>
      <w:pPr>
        <w:spacing w:after="0"/>
        <w:ind w:left="0"/>
        <w:jc w:val="both"/>
      </w:pPr>
      <w:r>
        <w:rPr>
          <w:rFonts w:ascii="Times New Roman"/>
          <w:b w:val="false"/>
          <w:i w:val="false"/>
          <w:color w:val="000000"/>
          <w:sz w:val="28"/>
        </w:rPr>
        <w:t>
      автоматтандырылған ағаш транспортерін реттеу және жөндеу;</w:t>
      </w:r>
    </w:p>
    <w:bookmarkEnd w:id="676"/>
    <w:bookmarkStart w:name="z692" w:id="677"/>
    <w:p>
      <w:pPr>
        <w:spacing w:after="0"/>
        <w:ind w:left="0"/>
        <w:jc w:val="both"/>
      </w:pPr>
      <w:r>
        <w:rPr>
          <w:rFonts w:ascii="Times New Roman"/>
          <w:b w:val="false"/>
          <w:i w:val="false"/>
          <w:color w:val="000000"/>
          <w:sz w:val="28"/>
        </w:rPr>
        <w:t>
      автоматтандырылған ормантранспортерін сынау жүргізуге және жөндеуге қатысу.</w:t>
      </w:r>
    </w:p>
    <w:bookmarkEnd w:id="677"/>
    <w:bookmarkStart w:name="z693" w:id="678"/>
    <w:p>
      <w:pPr>
        <w:spacing w:after="0"/>
        <w:ind w:left="0"/>
        <w:jc w:val="both"/>
      </w:pPr>
      <w:r>
        <w:rPr>
          <w:rFonts w:ascii="Times New Roman"/>
          <w:b w:val="false"/>
          <w:i w:val="false"/>
          <w:color w:val="000000"/>
          <w:sz w:val="28"/>
        </w:rPr>
        <w:t xml:space="preserve">
      103. Білуге тиіс: </w:t>
      </w:r>
    </w:p>
    <w:bookmarkEnd w:id="678"/>
    <w:bookmarkStart w:name="z694" w:id="679"/>
    <w:p>
      <w:pPr>
        <w:spacing w:after="0"/>
        <w:ind w:left="0"/>
        <w:jc w:val="both"/>
      </w:pPr>
      <w:r>
        <w:rPr>
          <w:rFonts w:ascii="Times New Roman"/>
          <w:b w:val="false"/>
          <w:i w:val="false"/>
          <w:color w:val="000000"/>
          <w:sz w:val="28"/>
        </w:rPr>
        <w:t xml:space="preserve">
      ағаш жұмыстары туралы негізгі мәліметтер; </w:t>
      </w:r>
    </w:p>
    <w:bookmarkEnd w:id="679"/>
    <w:bookmarkStart w:name="z695" w:id="680"/>
    <w:p>
      <w:pPr>
        <w:spacing w:after="0"/>
        <w:ind w:left="0"/>
        <w:jc w:val="both"/>
      </w:pPr>
      <w:r>
        <w:rPr>
          <w:rFonts w:ascii="Times New Roman"/>
          <w:b w:val="false"/>
          <w:i w:val="false"/>
          <w:color w:val="000000"/>
          <w:sz w:val="28"/>
        </w:rPr>
        <w:t xml:space="preserve">
      ағаштың ақаулары, дайындалатын сортименттерге қойылатын талаптар, оларға мемелекеттік стандарттар мен техникалық сырттар; </w:t>
      </w:r>
    </w:p>
    <w:bookmarkEnd w:id="680"/>
    <w:bookmarkStart w:name="z696" w:id="681"/>
    <w:p>
      <w:pPr>
        <w:spacing w:after="0"/>
        <w:ind w:left="0"/>
        <w:jc w:val="both"/>
      </w:pPr>
      <w:r>
        <w:rPr>
          <w:rFonts w:ascii="Times New Roman"/>
          <w:b w:val="false"/>
          <w:i w:val="false"/>
          <w:color w:val="000000"/>
          <w:sz w:val="28"/>
        </w:rPr>
        <w:t xml:space="preserve">
      жыныстары мен сорттары бойынша домалақ ағаш материалдарын сорттау тәсілдері, түйіндер мен жүйелерді құрылысы; </w:t>
      </w:r>
    </w:p>
    <w:bookmarkEnd w:id="681"/>
    <w:bookmarkStart w:name="z697" w:id="682"/>
    <w:p>
      <w:pPr>
        <w:spacing w:after="0"/>
        <w:ind w:left="0"/>
        <w:jc w:val="both"/>
      </w:pPr>
      <w:r>
        <w:rPr>
          <w:rFonts w:ascii="Times New Roman"/>
          <w:b w:val="false"/>
          <w:i w:val="false"/>
          <w:color w:val="000000"/>
          <w:sz w:val="28"/>
        </w:rPr>
        <w:t>
      жұмыс істеу қағидасы, техникалық пайдалану ережесі;</w:t>
      </w:r>
    </w:p>
    <w:bookmarkEnd w:id="682"/>
    <w:bookmarkStart w:name="z698" w:id="683"/>
    <w:p>
      <w:pPr>
        <w:spacing w:after="0"/>
        <w:ind w:left="0"/>
        <w:jc w:val="both"/>
      </w:pPr>
      <w:r>
        <w:rPr>
          <w:rFonts w:ascii="Times New Roman"/>
          <w:b w:val="false"/>
          <w:i w:val="false"/>
          <w:color w:val="000000"/>
          <w:sz w:val="28"/>
        </w:rPr>
        <w:t xml:space="preserve">
      автоматтандырылған ағаш транспортерінің механизмдерін реттеуге техникалық шарттар.  </w:t>
      </w:r>
    </w:p>
    <w:bookmarkEnd w:id="683"/>
    <w:bookmarkStart w:name="z699" w:id="684"/>
    <w:p>
      <w:pPr>
        <w:spacing w:after="0"/>
        <w:ind w:left="0"/>
        <w:jc w:val="both"/>
      </w:pPr>
      <w:r>
        <w:rPr>
          <w:rFonts w:ascii="Times New Roman"/>
          <w:b w:val="false"/>
          <w:i w:val="false"/>
          <w:color w:val="000000"/>
          <w:sz w:val="28"/>
        </w:rPr>
        <w:t xml:space="preserve">
      23. Манипулятордың операторы </w:t>
      </w:r>
    </w:p>
    <w:bookmarkEnd w:id="684"/>
    <w:bookmarkStart w:name="z700" w:id="685"/>
    <w:p>
      <w:pPr>
        <w:spacing w:after="0"/>
        <w:ind w:left="0"/>
        <w:jc w:val="both"/>
      </w:pPr>
      <w:r>
        <w:rPr>
          <w:rFonts w:ascii="Times New Roman"/>
          <w:b w:val="false"/>
          <w:i w:val="false"/>
          <w:color w:val="000000"/>
          <w:sz w:val="28"/>
        </w:rPr>
        <w:t xml:space="preserve">
      Параграф 1. Манипулятордың операторы, 4-разряд </w:t>
      </w:r>
    </w:p>
    <w:bookmarkEnd w:id="685"/>
    <w:bookmarkStart w:name="z701" w:id="686"/>
    <w:p>
      <w:pPr>
        <w:spacing w:after="0"/>
        <w:ind w:left="0"/>
        <w:jc w:val="both"/>
      </w:pPr>
      <w:r>
        <w:rPr>
          <w:rFonts w:ascii="Times New Roman"/>
          <w:b w:val="false"/>
          <w:i w:val="false"/>
          <w:color w:val="000000"/>
          <w:sz w:val="28"/>
        </w:rPr>
        <w:t xml:space="preserve">
      104. Жұмыстар сипаттамасы: </w:t>
      </w:r>
    </w:p>
    <w:bookmarkEnd w:id="686"/>
    <w:bookmarkStart w:name="z702" w:id="687"/>
    <w:p>
      <w:pPr>
        <w:spacing w:after="0"/>
        <w:ind w:left="0"/>
        <w:jc w:val="both"/>
      </w:pPr>
      <w:r>
        <w:rPr>
          <w:rFonts w:ascii="Times New Roman"/>
          <w:b w:val="false"/>
          <w:i w:val="false"/>
          <w:color w:val="000000"/>
          <w:sz w:val="28"/>
        </w:rPr>
        <w:t xml:space="preserve">
      лакпен немесе тушпен бояу; </w:t>
      </w:r>
    </w:p>
    <w:bookmarkEnd w:id="687"/>
    <w:bookmarkStart w:name="z703" w:id="688"/>
    <w:p>
      <w:pPr>
        <w:spacing w:after="0"/>
        <w:ind w:left="0"/>
        <w:jc w:val="both"/>
      </w:pPr>
      <w:r>
        <w:rPr>
          <w:rFonts w:ascii="Times New Roman"/>
          <w:b w:val="false"/>
          <w:i w:val="false"/>
          <w:color w:val="000000"/>
          <w:sz w:val="28"/>
        </w:rPr>
        <w:t xml:space="preserve">
      гидравликалық манипулятордың көмегімен солқылдақ шыбықтардың будасын бөлу және оларды қырқып кесетін қондырғының түсетін ағаш транспортеріне даналап беру; </w:t>
      </w:r>
    </w:p>
    <w:bookmarkEnd w:id="688"/>
    <w:bookmarkStart w:name="z704" w:id="689"/>
    <w:p>
      <w:pPr>
        <w:spacing w:after="0"/>
        <w:ind w:left="0"/>
        <w:jc w:val="both"/>
      </w:pPr>
      <w:r>
        <w:rPr>
          <w:rFonts w:ascii="Times New Roman"/>
          <w:b w:val="false"/>
          <w:i w:val="false"/>
          <w:color w:val="000000"/>
          <w:sz w:val="28"/>
        </w:rPr>
        <w:t xml:space="preserve">
      солқылдақ шыбықтарды берудің біркелкілігін бақылау; </w:t>
      </w:r>
    </w:p>
    <w:bookmarkEnd w:id="689"/>
    <w:bookmarkStart w:name="z705" w:id="690"/>
    <w:p>
      <w:pPr>
        <w:spacing w:after="0"/>
        <w:ind w:left="0"/>
        <w:jc w:val="both"/>
      </w:pPr>
      <w:r>
        <w:rPr>
          <w:rFonts w:ascii="Times New Roman"/>
          <w:b w:val="false"/>
          <w:i w:val="false"/>
          <w:color w:val="000000"/>
          <w:sz w:val="28"/>
        </w:rPr>
        <w:t xml:space="preserve">
      гидравликалық манипуляторд басқару, ақаусыз күйде ұстау және механизмдерін дұрыс пайдалану; </w:t>
      </w:r>
    </w:p>
    <w:bookmarkEnd w:id="690"/>
    <w:bookmarkStart w:name="z706" w:id="691"/>
    <w:p>
      <w:pPr>
        <w:spacing w:after="0"/>
        <w:ind w:left="0"/>
        <w:jc w:val="both"/>
      </w:pPr>
      <w:r>
        <w:rPr>
          <w:rFonts w:ascii="Times New Roman"/>
          <w:b w:val="false"/>
          <w:i w:val="false"/>
          <w:color w:val="000000"/>
          <w:sz w:val="28"/>
        </w:rPr>
        <w:t xml:space="preserve">
      гидравликалық жүйенің, тежегіш құралының электр жабдығының жұмысын, гидравликалық манипулятордың түйіндерінің бекіту сенімділігін қадағалау; </w:t>
      </w:r>
    </w:p>
    <w:bookmarkEnd w:id="691"/>
    <w:bookmarkStart w:name="z707" w:id="692"/>
    <w:p>
      <w:pPr>
        <w:spacing w:after="0"/>
        <w:ind w:left="0"/>
        <w:jc w:val="both"/>
      </w:pPr>
      <w:r>
        <w:rPr>
          <w:rFonts w:ascii="Times New Roman"/>
          <w:b w:val="false"/>
          <w:i w:val="false"/>
          <w:color w:val="000000"/>
          <w:sz w:val="28"/>
        </w:rPr>
        <w:t>
      гидравликалық манипуляторды жөндеу мен реттеуге қатысу.</w:t>
      </w:r>
    </w:p>
    <w:bookmarkEnd w:id="692"/>
    <w:bookmarkStart w:name="z708" w:id="693"/>
    <w:p>
      <w:pPr>
        <w:spacing w:after="0"/>
        <w:ind w:left="0"/>
        <w:jc w:val="both"/>
      </w:pPr>
      <w:r>
        <w:rPr>
          <w:rFonts w:ascii="Times New Roman"/>
          <w:b w:val="false"/>
          <w:i w:val="false"/>
          <w:color w:val="000000"/>
          <w:sz w:val="28"/>
        </w:rPr>
        <w:t xml:space="preserve">
      105. Білуге тиіс: </w:t>
      </w:r>
    </w:p>
    <w:bookmarkEnd w:id="693"/>
    <w:bookmarkStart w:name="z709" w:id="694"/>
    <w:p>
      <w:pPr>
        <w:spacing w:after="0"/>
        <w:ind w:left="0"/>
        <w:jc w:val="both"/>
      </w:pPr>
      <w:r>
        <w:rPr>
          <w:rFonts w:ascii="Times New Roman"/>
          <w:b w:val="false"/>
          <w:i w:val="false"/>
          <w:color w:val="000000"/>
          <w:sz w:val="28"/>
        </w:rPr>
        <w:t xml:space="preserve">
      гидравликалық манипулятордың механизмдері мен жүйелерінің жұмыс істеу қағидасы және техникалық пайдалану ережесі. </w:t>
      </w:r>
    </w:p>
    <w:bookmarkEnd w:id="694"/>
    <w:bookmarkStart w:name="z710" w:id="695"/>
    <w:p>
      <w:pPr>
        <w:spacing w:after="0"/>
        <w:ind w:left="0"/>
        <w:jc w:val="both"/>
      </w:pPr>
      <w:r>
        <w:rPr>
          <w:rFonts w:ascii="Times New Roman"/>
          <w:b w:val="false"/>
          <w:i w:val="false"/>
          <w:color w:val="000000"/>
          <w:sz w:val="28"/>
        </w:rPr>
        <w:t xml:space="preserve">
      24. Қырқып кесу қондырғысының операторы </w:t>
      </w:r>
    </w:p>
    <w:bookmarkEnd w:id="695"/>
    <w:bookmarkStart w:name="z711" w:id="696"/>
    <w:p>
      <w:pPr>
        <w:spacing w:after="0"/>
        <w:ind w:left="0"/>
        <w:jc w:val="both"/>
      </w:pPr>
      <w:r>
        <w:rPr>
          <w:rFonts w:ascii="Times New Roman"/>
          <w:b w:val="false"/>
          <w:i w:val="false"/>
          <w:color w:val="000000"/>
          <w:sz w:val="28"/>
        </w:rPr>
        <w:t xml:space="preserve">
      Параграф 1. Қырқып кесу қондырғысының операторы, 5-разряд </w:t>
      </w:r>
    </w:p>
    <w:bookmarkEnd w:id="696"/>
    <w:bookmarkStart w:name="z712" w:id="697"/>
    <w:p>
      <w:pPr>
        <w:spacing w:after="0"/>
        <w:ind w:left="0"/>
        <w:jc w:val="both"/>
      </w:pPr>
      <w:r>
        <w:rPr>
          <w:rFonts w:ascii="Times New Roman"/>
          <w:b w:val="false"/>
          <w:i w:val="false"/>
          <w:color w:val="000000"/>
          <w:sz w:val="28"/>
        </w:rPr>
        <w:t xml:space="preserve">
      106. Жұмыстар сипаттамасы: </w:t>
      </w:r>
    </w:p>
    <w:bookmarkEnd w:id="697"/>
    <w:bookmarkStart w:name="z713" w:id="698"/>
    <w:p>
      <w:pPr>
        <w:spacing w:after="0"/>
        <w:ind w:left="0"/>
        <w:jc w:val="both"/>
      </w:pPr>
      <w:r>
        <w:rPr>
          <w:rFonts w:ascii="Times New Roman"/>
          <w:b w:val="false"/>
          <w:i w:val="false"/>
          <w:color w:val="000000"/>
          <w:sz w:val="28"/>
        </w:rPr>
        <w:t xml:space="preserve">
      жарамды сортименттердің барынша үлкен шығымын ескерумен солқылдақ шыбықтарды қырқып кесу қондырғыларында (көпаралыдан басқа) белгілеу және қырқып кесу; </w:t>
      </w:r>
    </w:p>
    <w:bookmarkEnd w:id="698"/>
    <w:bookmarkStart w:name="z714" w:id="699"/>
    <w:p>
      <w:pPr>
        <w:spacing w:after="0"/>
        <w:ind w:left="0"/>
        <w:jc w:val="both"/>
      </w:pPr>
      <w:r>
        <w:rPr>
          <w:rFonts w:ascii="Times New Roman"/>
          <w:b w:val="false"/>
          <w:i w:val="false"/>
          <w:color w:val="000000"/>
          <w:sz w:val="28"/>
        </w:rPr>
        <w:t xml:space="preserve">
      солқылдақ шыбықтарды түсіру және беру механизмдерін, қырқып кесу түйіндерін, іріктеу, қысқартып кесетін және лақтыратын құрылғыларды ақаусыз күйде ұстау және дұрыс пайдалану; </w:t>
      </w:r>
    </w:p>
    <w:bookmarkEnd w:id="699"/>
    <w:bookmarkStart w:name="z715" w:id="700"/>
    <w:p>
      <w:pPr>
        <w:spacing w:after="0"/>
        <w:ind w:left="0"/>
        <w:jc w:val="both"/>
      </w:pPr>
      <w:r>
        <w:rPr>
          <w:rFonts w:ascii="Times New Roman"/>
          <w:b w:val="false"/>
          <w:i w:val="false"/>
          <w:color w:val="000000"/>
          <w:sz w:val="28"/>
        </w:rPr>
        <w:t xml:space="preserve">
      жекелеген түйіндердің жұмысын, қырқып кесу қондырғысының гидравликалық, пневматикалық және электрлік жүйелерінің, сондай-ақ солқылдақ шыбықтарды белгілеудің электрлік және басқа жүйелерінің жұмысын қадағалау. қырқып кесу қондырғысын жөндеуге қатысу. </w:t>
      </w:r>
    </w:p>
    <w:bookmarkEnd w:id="700"/>
    <w:bookmarkStart w:name="z716" w:id="701"/>
    <w:p>
      <w:pPr>
        <w:spacing w:after="0"/>
        <w:ind w:left="0"/>
        <w:jc w:val="both"/>
      </w:pPr>
      <w:r>
        <w:rPr>
          <w:rFonts w:ascii="Times New Roman"/>
          <w:b w:val="false"/>
          <w:i w:val="false"/>
          <w:color w:val="000000"/>
          <w:sz w:val="28"/>
        </w:rPr>
        <w:t xml:space="preserve">
      107. Білуге тиіс: </w:t>
      </w:r>
    </w:p>
    <w:bookmarkEnd w:id="701"/>
    <w:bookmarkStart w:name="z717" w:id="702"/>
    <w:p>
      <w:pPr>
        <w:spacing w:after="0"/>
        <w:ind w:left="0"/>
        <w:jc w:val="both"/>
      </w:pPr>
      <w:r>
        <w:rPr>
          <w:rFonts w:ascii="Times New Roman"/>
          <w:b w:val="false"/>
          <w:i w:val="false"/>
          <w:color w:val="000000"/>
          <w:sz w:val="28"/>
        </w:rPr>
        <w:t xml:space="preserve">
      ағаш жыныстары; </w:t>
      </w:r>
    </w:p>
    <w:bookmarkEnd w:id="702"/>
    <w:bookmarkStart w:name="z718" w:id="703"/>
    <w:p>
      <w:pPr>
        <w:spacing w:after="0"/>
        <w:ind w:left="0"/>
        <w:jc w:val="both"/>
      </w:pPr>
      <w:r>
        <w:rPr>
          <w:rFonts w:ascii="Times New Roman"/>
          <w:b w:val="false"/>
          <w:i w:val="false"/>
          <w:color w:val="000000"/>
          <w:sz w:val="28"/>
        </w:rPr>
        <w:t xml:space="preserve">
      ағаш мүкістері туралы негізгі мәліметтер; </w:t>
      </w:r>
    </w:p>
    <w:bookmarkEnd w:id="703"/>
    <w:bookmarkStart w:name="z719" w:id="704"/>
    <w:p>
      <w:pPr>
        <w:spacing w:after="0"/>
        <w:ind w:left="0"/>
        <w:jc w:val="both"/>
      </w:pPr>
      <w:r>
        <w:rPr>
          <w:rFonts w:ascii="Times New Roman"/>
          <w:b w:val="false"/>
          <w:i w:val="false"/>
          <w:color w:val="000000"/>
          <w:sz w:val="28"/>
        </w:rPr>
        <w:t xml:space="preserve">
      дайындалатын сортименттерге қойылатын техникалық талаптар; </w:t>
      </w:r>
    </w:p>
    <w:bookmarkEnd w:id="704"/>
    <w:bookmarkStart w:name="z720" w:id="705"/>
    <w:p>
      <w:pPr>
        <w:spacing w:after="0"/>
        <w:ind w:left="0"/>
        <w:jc w:val="both"/>
      </w:pPr>
      <w:r>
        <w:rPr>
          <w:rFonts w:ascii="Times New Roman"/>
          <w:b w:val="false"/>
          <w:i w:val="false"/>
          <w:color w:val="000000"/>
          <w:sz w:val="28"/>
        </w:rPr>
        <w:t xml:space="preserve">
      оларға стандарттар мен техникалық шарттар, сортименттерде солқылдақ шыбықтарды ұтымды байлау тәсілдері; </w:t>
      </w:r>
    </w:p>
    <w:bookmarkEnd w:id="705"/>
    <w:bookmarkStart w:name="z721" w:id="706"/>
    <w:p>
      <w:pPr>
        <w:spacing w:after="0"/>
        <w:ind w:left="0"/>
        <w:jc w:val="both"/>
      </w:pPr>
      <w:r>
        <w:rPr>
          <w:rFonts w:ascii="Times New Roman"/>
          <w:b w:val="false"/>
          <w:i w:val="false"/>
          <w:color w:val="000000"/>
          <w:sz w:val="28"/>
        </w:rPr>
        <w:t xml:space="preserve">
      қырқып кесу қондырғысының механизмдерінің, түйіндері мен жүйелерінің құрылысы; </w:t>
      </w:r>
    </w:p>
    <w:bookmarkEnd w:id="706"/>
    <w:bookmarkStart w:name="z722" w:id="707"/>
    <w:p>
      <w:pPr>
        <w:spacing w:after="0"/>
        <w:ind w:left="0"/>
        <w:jc w:val="both"/>
      </w:pPr>
      <w:r>
        <w:rPr>
          <w:rFonts w:ascii="Times New Roman"/>
          <w:b w:val="false"/>
          <w:i w:val="false"/>
          <w:color w:val="000000"/>
          <w:sz w:val="28"/>
        </w:rPr>
        <w:t>
      электро, механика, пневмо-, гидро- және электр жетектің негіздері.</w:t>
      </w:r>
    </w:p>
    <w:bookmarkEnd w:id="707"/>
    <w:bookmarkStart w:name="z723" w:id="708"/>
    <w:p>
      <w:pPr>
        <w:spacing w:after="0"/>
        <w:ind w:left="0"/>
        <w:jc w:val="both"/>
      </w:pPr>
      <w:r>
        <w:rPr>
          <w:rFonts w:ascii="Times New Roman"/>
          <w:b w:val="false"/>
          <w:i w:val="false"/>
          <w:color w:val="000000"/>
          <w:sz w:val="28"/>
        </w:rPr>
        <w:t xml:space="preserve">
      Параграф 2. Қырқып кесу қондырғысының операторы, 6-разряд </w:t>
      </w:r>
    </w:p>
    <w:bookmarkEnd w:id="708"/>
    <w:bookmarkStart w:name="z724" w:id="709"/>
    <w:p>
      <w:pPr>
        <w:spacing w:after="0"/>
        <w:ind w:left="0"/>
        <w:jc w:val="both"/>
      </w:pPr>
      <w:r>
        <w:rPr>
          <w:rFonts w:ascii="Times New Roman"/>
          <w:b w:val="false"/>
          <w:i w:val="false"/>
          <w:color w:val="000000"/>
          <w:sz w:val="28"/>
        </w:rPr>
        <w:t xml:space="preserve">
      108. Жұмыстар сипаттамасы: </w:t>
      </w:r>
    </w:p>
    <w:bookmarkEnd w:id="709"/>
    <w:bookmarkStart w:name="z725" w:id="710"/>
    <w:p>
      <w:pPr>
        <w:spacing w:after="0"/>
        <w:ind w:left="0"/>
        <w:jc w:val="both"/>
      </w:pPr>
      <w:r>
        <w:rPr>
          <w:rFonts w:ascii="Times New Roman"/>
          <w:b w:val="false"/>
          <w:i w:val="false"/>
          <w:color w:val="000000"/>
          <w:sz w:val="28"/>
        </w:rPr>
        <w:t xml:space="preserve">
      жарамды сортименттердің барынша үлкен шығымын ескерумен солқылдақ шыбықтарды көпаралыдан қырқып кесу қондырғыларында (басқа) белгілеу және қырқып кесу; </w:t>
      </w:r>
    </w:p>
    <w:bookmarkEnd w:id="710"/>
    <w:bookmarkStart w:name="z726" w:id="711"/>
    <w:p>
      <w:pPr>
        <w:spacing w:after="0"/>
        <w:ind w:left="0"/>
        <w:jc w:val="both"/>
      </w:pPr>
      <w:r>
        <w:rPr>
          <w:rFonts w:ascii="Times New Roman"/>
          <w:b w:val="false"/>
          <w:i w:val="false"/>
          <w:color w:val="000000"/>
          <w:sz w:val="28"/>
        </w:rPr>
        <w:t xml:space="preserve">
      қырқып кесу қондырғысының түйіндерін жөндеу және реттеу, оны жөндеу кезінде анықталған ақауларды жою; </w:t>
      </w:r>
    </w:p>
    <w:bookmarkEnd w:id="711"/>
    <w:bookmarkStart w:name="z727" w:id="712"/>
    <w:p>
      <w:pPr>
        <w:spacing w:after="0"/>
        <w:ind w:left="0"/>
        <w:jc w:val="both"/>
      </w:pPr>
      <w:r>
        <w:rPr>
          <w:rFonts w:ascii="Times New Roman"/>
          <w:b w:val="false"/>
          <w:i w:val="false"/>
          <w:color w:val="000000"/>
          <w:sz w:val="28"/>
        </w:rPr>
        <w:t xml:space="preserve">
      қырқып кесу қондырғысын жөндеуге және сынау жүргізуге қатысу. </w:t>
      </w:r>
    </w:p>
    <w:bookmarkEnd w:id="712"/>
    <w:bookmarkStart w:name="z728" w:id="713"/>
    <w:p>
      <w:pPr>
        <w:spacing w:after="0"/>
        <w:ind w:left="0"/>
        <w:jc w:val="both"/>
      </w:pPr>
      <w:r>
        <w:rPr>
          <w:rFonts w:ascii="Times New Roman"/>
          <w:b w:val="false"/>
          <w:i w:val="false"/>
          <w:color w:val="000000"/>
          <w:sz w:val="28"/>
        </w:rPr>
        <w:t xml:space="preserve">
      109. Білуге тиіс: </w:t>
      </w:r>
    </w:p>
    <w:bookmarkEnd w:id="713"/>
    <w:bookmarkStart w:name="z729" w:id="714"/>
    <w:p>
      <w:pPr>
        <w:spacing w:after="0"/>
        <w:ind w:left="0"/>
        <w:jc w:val="both"/>
      </w:pPr>
      <w:r>
        <w:rPr>
          <w:rFonts w:ascii="Times New Roman"/>
          <w:b w:val="false"/>
          <w:i w:val="false"/>
          <w:color w:val="000000"/>
          <w:sz w:val="28"/>
        </w:rPr>
        <w:t>
      ағаш жыныстары, ағаш мүкістері туралы негізгі мәліметтер;</w:t>
      </w:r>
    </w:p>
    <w:bookmarkEnd w:id="714"/>
    <w:bookmarkStart w:name="z730" w:id="715"/>
    <w:p>
      <w:pPr>
        <w:spacing w:after="0"/>
        <w:ind w:left="0"/>
        <w:jc w:val="both"/>
      </w:pPr>
      <w:r>
        <w:rPr>
          <w:rFonts w:ascii="Times New Roman"/>
          <w:b w:val="false"/>
          <w:i w:val="false"/>
          <w:color w:val="000000"/>
          <w:sz w:val="28"/>
        </w:rPr>
        <w:t xml:space="preserve">
      дайындалатын сортименттерге қойылатын техникалық талаптар; </w:t>
      </w:r>
    </w:p>
    <w:bookmarkEnd w:id="715"/>
    <w:bookmarkStart w:name="z731" w:id="716"/>
    <w:p>
      <w:pPr>
        <w:spacing w:after="0"/>
        <w:ind w:left="0"/>
        <w:jc w:val="both"/>
      </w:pPr>
      <w:r>
        <w:rPr>
          <w:rFonts w:ascii="Times New Roman"/>
          <w:b w:val="false"/>
          <w:i w:val="false"/>
          <w:color w:val="000000"/>
          <w:sz w:val="28"/>
        </w:rPr>
        <w:t xml:space="preserve">
      оларға стандарттар мен техникалық шарттар, сортименттерде солқылдақ шыбықтарды ұтымды байлау тәсілдері; </w:t>
      </w:r>
    </w:p>
    <w:bookmarkEnd w:id="716"/>
    <w:bookmarkStart w:name="z732" w:id="717"/>
    <w:p>
      <w:pPr>
        <w:spacing w:after="0"/>
        <w:ind w:left="0"/>
        <w:jc w:val="both"/>
      </w:pPr>
      <w:r>
        <w:rPr>
          <w:rFonts w:ascii="Times New Roman"/>
          <w:b w:val="false"/>
          <w:i w:val="false"/>
          <w:color w:val="000000"/>
          <w:sz w:val="28"/>
        </w:rPr>
        <w:t xml:space="preserve">
      қырқып кесу қондырғысының механизмдерінің; </w:t>
      </w:r>
    </w:p>
    <w:bookmarkEnd w:id="717"/>
    <w:bookmarkStart w:name="z733" w:id="718"/>
    <w:p>
      <w:pPr>
        <w:spacing w:after="0"/>
        <w:ind w:left="0"/>
        <w:jc w:val="both"/>
      </w:pPr>
      <w:r>
        <w:rPr>
          <w:rFonts w:ascii="Times New Roman"/>
          <w:b w:val="false"/>
          <w:i w:val="false"/>
          <w:color w:val="000000"/>
          <w:sz w:val="28"/>
        </w:rPr>
        <w:t xml:space="preserve">
      түйіндері мен жүйелерінің құрылысы; </w:t>
      </w:r>
    </w:p>
    <w:bookmarkEnd w:id="718"/>
    <w:bookmarkStart w:name="z734" w:id="719"/>
    <w:p>
      <w:pPr>
        <w:spacing w:after="0"/>
        <w:ind w:left="0"/>
        <w:jc w:val="both"/>
      </w:pPr>
      <w:r>
        <w:rPr>
          <w:rFonts w:ascii="Times New Roman"/>
          <w:b w:val="false"/>
          <w:i w:val="false"/>
          <w:color w:val="000000"/>
          <w:sz w:val="28"/>
        </w:rPr>
        <w:t xml:space="preserve">
      электро, механика, пневмо-, гидро- және электр жетектің негіздері; </w:t>
      </w:r>
    </w:p>
    <w:bookmarkEnd w:id="719"/>
    <w:bookmarkStart w:name="z735" w:id="720"/>
    <w:p>
      <w:pPr>
        <w:spacing w:after="0"/>
        <w:ind w:left="0"/>
        <w:jc w:val="both"/>
      </w:pPr>
      <w:r>
        <w:rPr>
          <w:rFonts w:ascii="Times New Roman"/>
          <w:b w:val="false"/>
          <w:i w:val="false"/>
          <w:color w:val="000000"/>
          <w:sz w:val="28"/>
        </w:rPr>
        <w:t xml:space="preserve">
      қырқып кесу қондырғысының түйіндері мен агрегаттарын реттеуге техникалық шарттар; </w:t>
      </w:r>
    </w:p>
    <w:bookmarkEnd w:id="720"/>
    <w:bookmarkStart w:name="z736" w:id="721"/>
    <w:p>
      <w:pPr>
        <w:spacing w:after="0"/>
        <w:ind w:left="0"/>
        <w:jc w:val="both"/>
      </w:pPr>
      <w:r>
        <w:rPr>
          <w:rFonts w:ascii="Times New Roman"/>
          <w:b w:val="false"/>
          <w:i w:val="false"/>
          <w:color w:val="000000"/>
          <w:sz w:val="28"/>
        </w:rPr>
        <w:t xml:space="preserve">
      олардың пайдалану деректері; </w:t>
      </w:r>
    </w:p>
    <w:bookmarkEnd w:id="721"/>
    <w:bookmarkStart w:name="z737" w:id="722"/>
    <w:p>
      <w:pPr>
        <w:spacing w:after="0"/>
        <w:ind w:left="0"/>
        <w:jc w:val="both"/>
      </w:pPr>
      <w:r>
        <w:rPr>
          <w:rFonts w:ascii="Times New Roman"/>
          <w:b w:val="false"/>
          <w:i w:val="false"/>
          <w:color w:val="000000"/>
          <w:sz w:val="28"/>
        </w:rPr>
        <w:t xml:space="preserve">
      қырқып кесу қондырғысының механизмдерін жинау және реттеу тәсілдері; </w:t>
      </w:r>
    </w:p>
    <w:bookmarkEnd w:id="722"/>
    <w:bookmarkStart w:name="z738" w:id="723"/>
    <w:p>
      <w:pPr>
        <w:spacing w:after="0"/>
        <w:ind w:left="0"/>
        <w:jc w:val="both"/>
      </w:pPr>
      <w:r>
        <w:rPr>
          <w:rFonts w:ascii="Times New Roman"/>
          <w:b w:val="false"/>
          <w:i w:val="false"/>
          <w:color w:val="000000"/>
          <w:sz w:val="28"/>
        </w:rPr>
        <w:t xml:space="preserve">
      бөлшектердің ақауларының алдын алу шаралары.  </w:t>
      </w:r>
    </w:p>
    <w:bookmarkEnd w:id="723"/>
    <w:bookmarkStart w:name="z739" w:id="724"/>
    <w:p>
      <w:pPr>
        <w:spacing w:after="0"/>
        <w:ind w:left="0"/>
        <w:jc w:val="both"/>
      </w:pPr>
      <w:r>
        <w:rPr>
          <w:rFonts w:ascii="Times New Roman"/>
          <w:b w:val="false"/>
          <w:i w:val="false"/>
          <w:color w:val="000000"/>
          <w:sz w:val="28"/>
        </w:rPr>
        <w:t xml:space="preserve">
      25. Бұтақ кесу қондырғысының операторы </w:t>
      </w:r>
    </w:p>
    <w:bookmarkEnd w:id="724"/>
    <w:bookmarkStart w:name="z740" w:id="725"/>
    <w:p>
      <w:pPr>
        <w:spacing w:after="0"/>
        <w:ind w:left="0"/>
        <w:jc w:val="both"/>
      </w:pPr>
      <w:r>
        <w:rPr>
          <w:rFonts w:ascii="Times New Roman"/>
          <w:b w:val="false"/>
          <w:i w:val="false"/>
          <w:color w:val="000000"/>
          <w:sz w:val="28"/>
        </w:rPr>
        <w:t xml:space="preserve">
      Параграф 1. Бұтақ кесу қондырғысының операторы, 4-разряд </w:t>
      </w:r>
    </w:p>
    <w:bookmarkEnd w:id="725"/>
    <w:bookmarkStart w:name="z741" w:id="726"/>
    <w:p>
      <w:pPr>
        <w:spacing w:after="0"/>
        <w:ind w:left="0"/>
        <w:jc w:val="both"/>
      </w:pPr>
      <w:r>
        <w:rPr>
          <w:rFonts w:ascii="Times New Roman"/>
          <w:b w:val="false"/>
          <w:i w:val="false"/>
          <w:color w:val="000000"/>
          <w:sz w:val="28"/>
        </w:rPr>
        <w:t xml:space="preserve">
      110. Жұмыстар сипаттамасы: </w:t>
      </w:r>
    </w:p>
    <w:bookmarkEnd w:id="726"/>
    <w:bookmarkStart w:name="z742" w:id="727"/>
    <w:p>
      <w:pPr>
        <w:spacing w:after="0"/>
        <w:ind w:left="0"/>
        <w:jc w:val="both"/>
      </w:pPr>
      <w:r>
        <w:rPr>
          <w:rFonts w:ascii="Times New Roman"/>
          <w:b w:val="false"/>
          <w:i w:val="false"/>
          <w:color w:val="000000"/>
          <w:sz w:val="28"/>
        </w:rPr>
        <w:t xml:space="preserve">
      ағаштар будасын тарту және оны бұтақ кесетін қондырғының осіне бұрышпен беру; </w:t>
      </w:r>
    </w:p>
    <w:bookmarkEnd w:id="727"/>
    <w:bookmarkStart w:name="z743" w:id="728"/>
    <w:p>
      <w:pPr>
        <w:spacing w:after="0"/>
        <w:ind w:left="0"/>
        <w:jc w:val="both"/>
      </w:pPr>
      <w:r>
        <w:rPr>
          <w:rFonts w:ascii="Times New Roman"/>
          <w:b w:val="false"/>
          <w:i w:val="false"/>
          <w:color w:val="000000"/>
          <w:sz w:val="28"/>
        </w:rPr>
        <w:t>
      ағаштардың будасын манипулятормен бөлу, бұтақ кесетін қондырғыға даналап беру; ағаштардың діңдерін қондырғы арқылы өткізу; тасу жылдамдығын реттеу және қондырғысының кесетін органдарын басқару;</w:t>
      </w:r>
    </w:p>
    <w:bookmarkEnd w:id="728"/>
    <w:bookmarkStart w:name="z744" w:id="729"/>
    <w:p>
      <w:pPr>
        <w:spacing w:after="0"/>
        <w:ind w:left="0"/>
        <w:jc w:val="both"/>
      </w:pPr>
      <w:r>
        <w:rPr>
          <w:rFonts w:ascii="Times New Roman"/>
          <w:b w:val="false"/>
          <w:i w:val="false"/>
          <w:color w:val="000000"/>
          <w:sz w:val="28"/>
        </w:rPr>
        <w:t xml:space="preserve">
      кесілген солқылдақ шыбықтарды науаға итеруге арналған механизмдерді басқару; </w:t>
      </w:r>
    </w:p>
    <w:bookmarkEnd w:id="729"/>
    <w:bookmarkStart w:name="z745" w:id="730"/>
    <w:p>
      <w:pPr>
        <w:spacing w:after="0"/>
        <w:ind w:left="0"/>
        <w:jc w:val="both"/>
      </w:pPr>
      <w:r>
        <w:rPr>
          <w:rFonts w:ascii="Times New Roman"/>
          <w:b w:val="false"/>
          <w:i w:val="false"/>
          <w:color w:val="000000"/>
          <w:sz w:val="28"/>
        </w:rPr>
        <w:t xml:space="preserve">
      солқылдақ шыбықтарды ағаштардың будасынан бункерлік түрлі бұтақ кесетін стационарлық қондырғысының кесені құралымен алып тастау; </w:t>
      </w:r>
    </w:p>
    <w:bookmarkEnd w:id="730"/>
    <w:bookmarkStart w:name="z746" w:id="731"/>
    <w:p>
      <w:pPr>
        <w:spacing w:after="0"/>
        <w:ind w:left="0"/>
        <w:jc w:val="both"/>
      </w:pPr>
      <w:r>
        <w:rPr>
          <w:rFonts w:ascii="Times New Roman"/>
          <w:b w:val="false"/>
          <w:i w:val="false"/>
          <w:color w:val="000000"/>
          <w:sz w:val="28"/>
        </w:rPr>
        <w:t xml:space="preserve">
      бұтақ кесетін қондырғының механизмдері мен түйіндері ақаусыз күйде ұстау және дұрыс пайдалану; </w:t>
      </w:r>
    </w:p>
    <w:bookmarkEnd w:id="731"/>
    <w:bookmarkStart w:name="z747" w:id="732"/>
    <w:p>
      <w:pPr>
        <w:spacing w:after="0"/>
        <w:ind w:left="0"/>
        <w:jc w:val="both"/>
      </w:pPr>
      <w:r>
        <w:rPr>
          <w:rFonts w:ascii="Times New Roman"/>
          <w:b w:val="false"/>
          <w:i w:val="false"/>
          <w:color w:val="000000"/>
          <w:sz w:val="28"/>
        </w:rPr>
        <w:t xml:space="preserve">
      бұтақ кесетін қондырғының жұмыс журналын жүргізу. </w:t>
      </w:r>
    </w:p>
    <w:bookmarkEnd w:id="732"/>
    <w:bookmarkStart w:name="z748" w:id="733"/>
    <w:p>
      <w:pPr>
        <w:spacing w:after="0"/>
        <w:ind w:left="0"/>
        <w:jc w:val="both"/>
      </w:pPr>
      <w:r>
        <w:rPr>
          <w:rFonts w:ascii="Times New Roman"/>
          <w:b w:val="false"/>
          <w:i w:val="false"/>
          <w:color w:val="000000"/>
          <w:sz w:val="28"/>
        </w:rPr>
        <w:t xml:space="preserve">
      111. Білуге тиіс: </w:t>
      </w:r>
    </w:p>
    <w:bookmarkEnd w:id="733"/>
    <w:bookmarkStart w:name="z749" w:id="734"/>
    <w:p>
      <w:pPr>
        <w:spacing w:after="0"/>
        <w:ind w:left="0"/>
        <w:jc w:val="both"/>
      </w:pPr>
      <w:r>
        <w:rPr>
          <w:rFonts w:ascii="Times New Roman"/>
          <w:b w:val="false"/>
          <w:i w:val="false"/>
          <w:color w:val="000000"/>
          <w:sz w:val="28"/>
        </w:rPr>
        <w:t xml:space="preserve">
      бұтақ кесетін қондырғының механизмдері мен түйіндерінің белгіленуі және жұмыс істеу қағидасы; </w:t>
      </w:r>
    </w:p>
    <w:bookmarkEnd w:id="734"/>
    <w:bookmarkStart w:name="z750" w:id="735"/>
    <w:p>
      <w:pPr>
        <w:spacing w:after="0"/>
        <w:ind w:left="0"/>
        <w:jc w:val="both"/>
      </w:pPr>
      <w:r>
        <w:rPr>
          <w:rFonts w:ascii="Times New Roman"/>
          <w:b w:val="false"/>
          <w:i w:val="false"/>
          <w:color w:val="000000"/>
          <w:sz w:val="28"/>
        </w:rPr>
        <w:t xml:space="preserve">
      оның электрлік сызбасы; </w:t>
      </w:r>
    </w:p>
    <w:bookmarkEnd w:id="735"/>
    <w:bookmarkStart w:name="z751" w:id="736"/>
    <w:p>
      <w:pPr>
        <w:spacing w:after="0"/>
        <w:ind w:left="0"/>
        <w:jc w:val="both"/>
      </w:pPr>
      <w:r>
        <w:rPr>
          <w:rFonts w:ascii="Times New Roman"/>
          <w:b w:val="false"/>
          <w:i w:val="false"/>
          <w:color w:val="000000"/>
          <w:sz w:val="28"/>
        </w:rPr>
        <w:t>
      бұғаттау және электрлік қорғау қағидасы;</w:t>
      </w:r>
    </w:p>
    <w:bookmarkEnd w:id="736"/>
    <w:bookmarkStart w:name="z752" w:id="737"/>
    <w:p>
      <w:pPr>
        <w:spacing w:after="0"/>
        <w:ind w:left="0"/>
        <w:jc w:val="both"/>
      </w:pPr>
      <w:r>
        <w:rPr>
          <w:rFonts w:ascii="Times New Roman"/>
          <w:b w:val="false"/>
          <w:i w:val="false"/>
          <w:color w:val="000000"/>
          <w:sz w:val="28"/>
        </w:rPr>
        <w:t xml:space="preserve">
      гидравлика мен электротехника негіздері. </w:t>
      </w:r>
    </w:p>
    <w:bookmarkEnd w:id="737"/>
    <w:bookmarkStart w:name="z753" w:id="738"/>
    <w:p>
      <w:pPr>
        <w:spacing w:after="0"/>
        <w:ind w:left="0"/>
        <w:jc w:val="both"/>
      </w:pPr>
      <w:r>
        <w:rPr>
          <w:rFonts w:ascii="Times New Roman"/>
          <w:b w:val="false"/>
          <w:i w:val="false"/>
          <w:color w:val="000000"/>
          <w:sz w:val="28"/>
        </w:rPr>
        <w:t xml:space="preserve">
      Агрегаттарды реттеу мен жөндеу және бұтақ кесетін қондырғының түйіндерін жөндеу бойынша жұмыстарды орындау кезінде - 5-разряд. </w:t>
      </w:r>
    </w:p>
    <w:bookmarkEnd w:id="738"/>
    <w:bookmarkStart w:name="z754" w:id="739"/>
    <w:p>
      <w:pPr>
        <w:spacing w:after="0"/>
        <w:ind w:left="0"/>
        <w:jc w:val="both"/>
      </w:pPr>
      <w:r>
        <w:rPr>
          <w:rFonts w:ascii="Times New Roman"/>
          <w:b w:val="false"/>
          <w:i w:val="false"/>
          <w:color w:val="000000"/>
          <w:sz w:val="28"/>
        </w:rPr>
        <w:t xml:space="preserve">
      26. Ара түзеуші  </w:t>
      </w:r>
    </w:p>
    <w:bookmarkEnd w:id="739"/>
    <w:bookmarkStart w:name="z755" w:id="740"/>
    <w:p>
      <w:pPr>
        <w:spacing w:after="0"/>
        <w:ind w:left="0"/>
        <w:jc w:val="both"/>
      </w:pPr>
      <w:r>
        <w:rPr>
          <w:rFonts w:ascii="Times New Roman"/>
          <w:b w:val="false"/>
          <w:i w:val="false"/>
          <w:color w:val="000000"/>
          <w:sz w:val="28"/>
        </w:rPr>
        <w:t xml:space="preserve">
      Параграф 1. Ара түзеуші, 3-разряд </w:t>
      </w:r>
    </w:p>
    <w:bookmarkEnd w:id="740"/>
    <w:bookmarkStart w:name="z756" w:id="741"/>
    <w:p>
      <w:pPr>
        <w:spacing w:after="0"/>
        <w:ind w:left="0"/>
        <w:jc w:val="both"/>
      </w:pPr>
      <w:r>
        <w:rPr>
          <w:rFonts w:ascii="Times New Roman"/>
          <w:b w:val="false"/>
          <w:i w:val="false"/>
          <w:color w:val="000000"/>
          <w:sz w:val="28"/>
        </w:rPr>
        <w:t xml:space="preserve">
      112. Жұмыстар сипаттамасы: </w:t>
      </w:r>
    </w:p>
    <w:bookmarkEnd w:id="741"/>
    <w:bookmarkStart w:name="z757" w:id="742"/>
    <w:p>
      <w:pPr>
        <w:spacing w:after="0"/>
        <w:ind w:left="0"/>
        <w:jc w:val="both"/>
      </w:pPr>
      <w:r>
        <w:rPr>
          <w:rFonts w:ascii="Times New Roman"/>
          <w:b w:val="false"/>
          <w:i w:val="false"/>
          <w:color w:val="000000"/>
          <w:sz w:val="28"/>
        </w:rPr>
        <w:t xml:space="preserve">
      қолдық араларды тістерін қайрау, тарту, фугалау, түзету, кесу, қысқартып кесік және қалыпқа келтіру; </w:t>
      </w:r>
    </w:p>
    <w:bookmarkEnd w:id="742"/>
    <w:bookmarkStart w:name="z758" w:id="743"/>
    <w:p>
      <w:pPr>
        <w:spacing w:after="0"/>
        <w:ind w:left="0"/>
        <w:jc w:val="both"/>
      </w:pPr>
      <w:r>
        <w:rPr>
          <w:rFonts w:ascii="Times New Roman"/>
          <w:b w:val="false"/>
          <w:i w:val="false"/>
          <w:color w:val="000000"/>
          <w:sz w:val="28"/>
        </w:rPr>
        <w:t>
      қол аралардың рамаларын даярлау, қиыстырып келтіру, құрастыру;</w:t>
      </w:r>
    </w:p>
    <w:bookmarkEnd w:id="743"/>
    <w:bookmarkStart w:name="z759" w:id="744"/>
    <w:p>
      <w:pPr>
        <w:spacing w:after="0"/>
        <w:ind w:left="0"/>
        <w:jc w:val="both"/>
      </w:pPr>
      <w:r>
        <w:rPr>
          <w:rFonts w:ascii="Times New Roman"/>
          <w:b w:val="false"/>
          <w:i w:val="false"/>
          <w:color w:val="000000"/>
          <w:sz w:val="28"/>
        </w:rPr>
        <w:t xml:space="preserve">
      араларды дәнекерлеу; </w:t>
      </w:r>
    </w:p>
    <w:bookmarkEnd w:id="744"/>
    <w:bookmarkStart w:name="z760" w:id="745"/>
    <w:p>
      <w:pPr>
        <w:spacing w:after="0"/>
        <w:ind w:left="0"/>
        <w:jc w:val="both"/>
      </w:pPr>
      <w:r>
        <w:rPr>
          <w:rFonts w:ascii="Times New Roman"/>
          <w:b w:val="false"/>
          <w:i w:val="false"/>
          <w:color w:val="000000"/>
          <w:sz w:val="28"/>
        </w:rPr>
        <w:t xml:space="preserve">
      қабықтау күректерін түзету, қайрау, жөндеу. </w:t>
      </w:r>
    </w:p>
    <w:bookmarkEnd w:id="745"/>
    <w:bookmarkStart w:name="z761" w:id="746"/>
    <w:p>
      <w:pPr>
        <w:spacing w:after="0"/>
        <w:ind w:left="0"/>
        <w:jc w:val="both"/>
      </w:pPr>
      <w:r>
        <w:rPr>
          <w:rFonts w:ascii="Times New Roman"/>
          <w:b w:val="false"/>
          <w:i w:val="false"/>
          <w:color w:val="000000"/>
          <w:sz w:val="28"/>
        </w:rPr>
        <w:t xml:space="preserve">
      113. Білуге тиіс: </w:t>
      </w:r>
    </w:p>
    <w:bookmarkEnd w:id="746"/>
    <w:bookmarkStart w:name="z762" w:id="747"/>
    <w:p>
      <w:pPr>
        <w:spacing w:after="0"/>
        <w:ind w:left="0"/>
        <w:jc w:val="both"/>
      </w:pPr>
      <w:r>
        <w:rPr>
          <w:rFonts w:ascii="Times New Roman"/>
          <w:b w:val="false"/>
          <w:i w:val="false"/>
          <w:color w:val="000000"/>
          <w:sz w:val="28"/>
        </w:rPr>
        <w:t xml:space="preserve">
      қолдық ағаш шабатын құралды дайындауға арналған металдар мен абразивті материалдардың негізгі қасиеттері; </w:t>
      </w:r>
    </w:p>
    <w:bookmarkEnd w:id="747"/>
    <w:bookmarkStart w:name="z763" w:id="748"/>
    <w:p>
      <w:pPr>
        <w:spacing w:after="0"/>
        <w:ind w:left="0"/>
        <w:jc w:val="both"/>
      </w:pPr>
      <w:r>
        <w:rPr>
          <w:rFonts w:ascii="Times New Roman"/>
          <w:b w:val="false"/>
          <w:i w:val="false"/>
          <w:color w:val="000000"/>
          <w:sz w:val="28"/>
        </w:rPr>
        <w:t xml:space="preserve">
      ағаш шабатын құралды қайрау мен түзеуге арналған станоктарды пайдалану ережесі. </w:t>
      </w:r>
    </w:p>
    <w:bookmarkEnd w:id="748"/>
    <w:bookmarkStart w:name="z764" w:id="749"/>
    <w:p>
      <w:pPr>
        <w:spacing w:after="0"/>
        <w:ind w:left="0"/>
        <w:jc w:val="both"/>
      </w:pPr>
      <w:r>
        <w:rPr>
          <w:rFonts w:ascii="Times New Roman"/>
          <w:b w:val="false"/>
          <w:i w:val="false"/>
          <w:color w:val="000000"/>
          <w:sz w:val="28"/>
        </w:rPr>
        <w:t xml:space="preserve">
      Параграф 2. Ара түзеуші, 4-разряд </w:t>
      </w:r>
    </w:p>
    <w:bookmarkEnd w:id="749"/>
    <w:bookmarkStart w:name="z765" w:id="750"/>
    <w:p>
      <w:pPr>
        <w:spacing w:after="0"/>
        <w:ind w:left="0"/>
        <w:jc w:val="both"/>
      </w:pPr>
      <w:r>
        <w:rPr>
          <w:rFonts w:ascii="Times New Roman"/>
          <w:b w:val="false"/>
          <w:i w:val="false"/>
          <w:color w:val="000000"/>
          <w:sz w:val="28"/>
        </w:rPr>
        <w:t xml:space="preserve">
      114. Жұмыстар сипаттамасы: </w:t>
      </w:r>
    </w:p>
    <w:bookmarkEnd w:id="750"/>
    <w:bookmarkStart w:name="z766" w:id="751"/>
    <w:p>
      <w:pPr>
        <w:spacing w:after="0"/>
        <w:ind w:left="0"/>
        <w:jc w:val="both"/>
      </w:pPr>
      <w:r>
        <w:rPr>
          <w:rFonts w:ascii="Times New Roman"/>
          <w:b w:val="false"/>
          <w:i w:val="false"/>
          <w:color w:val="000000"/>
          <w:sz w:val="28"/>
        </w:rPr>
        <w:t xml:space="preserve">
      ара шынжырларын қайрау, түзету және жөндеу; </w:t>
      </w:r>
    </w:p>
    <w:bookmarkEnd w:id="751"/>
    <w:bookmarkStart w:name="z767" w:id="752"/>
    <w:p>
      <w:pPr>
        <w:spacing w:after="0"/>
        <w:ind w:left="0"/>
        <w:jc w:val="both"/>
      </w:pPr>
      <w:r>
        <w:rPr>
          <w:rFonts w:ascii="Times New Roman"/>
          <w:b w:val="false"/>
          <w:i w:val="false"/>
          <w:color w:val="000000"/>
          <w:sz w:val="28"/>
        </w:rPr>
        <w:t xml:space="preserve">
      қырқып кесу агрегаттары мен қондырғыларының араларын қайрау, тегістеу, тарту; </w:t>
      </w:r>
    </w:p>
    <w:bookmarkEnd w:id="752"/>
    <w:bookmarkStart w:name="z768" w:id="753"/>
    <w:p>
      <w:pPr>
        <w:spacing w:after="0"/>
        <w:ind w:left="0"/>
        <w:jc w:val="both"/>
      </w:pPr>
      <w:r>
        <w:rPr>
          <w:rFonts w:ascii="Times New Roman"/>
          <w:b w:val="false"/>
          <w:i w:val="false"/>
          <w:color w:val="000000"/>
          <w:sz w:val="28"/>
        </w:rPr>
        <w:t xml:space="preserve">
      ара шынжырлары мен қырқып кесу агрегаттары және қондырғыларының араларын қайрауға арналған станоктарды жөндеу, орнату және дайындау. </w:t>
      </w:r>
    </w:p>
    <w:bookmarkEnd w:id="753"/>
    <w:bookmarkStart w:name="z769" w:id="754"/>
    <w:p>
      <w:pPr>
        <w:spacing w:after="0"/>
        <w:ind w:left="0"/>
        <w:jc w:val="both"/>
      </w:pPr>
      <w:r>
        <w:rPr>
          <w:rFonts w:ascii="Times New Roman"/>
          <w:b w:val="false"/>
          <w:i w:val="false"/>
          <w:color w:val="000000"/>
          <w:sz w:val="28"/>
        </w:rPr>
        <w:t xml:space="preserve">
      115. Білуге тиіс: </w:t>
      </w:r>
    </w:p>
    <w:bookmarkEnd w:id="754"/>
    <w:bookmarkStart w:name="z770" w:id="755"/>
    <w:p>
      <w:pPr>
        <w:spacing w:after="0"/>
        <w:ind w:left="0"/>
        <w:jc w:val="both"/>
      </w:pPr>
      <w:r>
        <w:rPr>
          <w:rFonts w:ascii="Times New Roman"/>
          <w:b w:val="false"/>
          <w:i w:val="false"/>
          <w:color w:val="000000"/>
          <w:sz w:val="28"/>
        </w:rPr>
        <w:t xml:space="preserve">
      ара шынжырлары мен қырқып кесу агрегаттары және қондырғыларының араларын қайрауға арналған станоктарды қайрау, тегістеу, тарту ережесі; </w:t>
      </w:r>
    </w:p>
    <w:bookmarkEnd w:id="755"/>
    <w:bookmarkStart w:name="z771" w:id="756"/>
    <w:p>
      <w:pPr>
        <w:spacing w:after="0"/>
        <w:ind w:left="0"/>
        <w:jc w:val="both"/>
      </w:pPr>
      <w:r>
        <w:rPr>
          <w:rFonts w:ascii="Times New Roman"/>
          <w:b w:val="false"/>
          <w:i w:val="false"/>
          <w:color w:val="000000"/>
          <w:sz w:val="28"/>
        </w:rPr>
        <w:t xml:space="preserve">
      ара шынжырлары мен қырқып кесу агрегаттары және қондырғыларын дайындау үшін қолданылатын металдардың негізгі қасиеттері; </w:t>
      </w:r>
    </w:p>
    <w:bookmarkEnd w:id="756"/>
    <w:bookmarkStart w:name="z772" w:id="757"/>
    <w:p>
      <w:pPr>
        <w:spacing w:after="0"/>
        <w:ind w:left="0"/>
        <w:jc w:val="both"/>
      </w:pPr>
      <w:r>
        <w:rPr>
          <w:rFonts w:ascii="Times New Roman"/>
          <w:b w:val="false"/>
          <w:i w:val="false"/>
          <w:color w:val="000000"/>
          <w:sz w:val="28"/>
        </w:rPr>
        <w:t xml:space="preserve">
      ара шынжырларын қайрауға арналған станоктардың; </w:t>
      </w:r>
    </w:p>
    <w:bookmarkEnd w:id="757"/>
    <w:bookmarkStart w:name="z773" w:id="758"/>
    <w:p>
      <w:pPr>
        <w:spacing w:after="0"/>
        <w:ind w:left="0"/>
        <w:jc w:val="both"/>
      </w:pPr>
      <w:r>
        <w:rPr>
          <w:rFonts w:ascii="Times New Roman"/>
          <w:b w:val="false"/>
          <w:i w:val="false"/>
          <w:color w:val="000000"/>
          <w:sz w:val="28"/>
        </w:rPr>
        <w:t xml:space="preserve">
      аралардың құрылысы және оларды орнату ережесі.  </w:t>
      </w:r>
    </w:p>
    <w:bookmarkEnd w:id="758"/>
    <w:bookmarkStart w:name="z774" w:id="759"/>
    <w:p>
      <w:pPr>
        <w:spacing w:after="0"/>
        <w:ind w:left="0"/>
        <w:jc w:val="both"/>
      </w:pPr>
      <w:r>
        <w:rPr>
          <w:rFonts w:ascii="Times New Roman"/>
          <w:b w:val="false"/>
          <w:i w:val="false"/>
          <w:color w:val="000000"/>
          <w:sz w:val="28"/>
        </w:rPr>
        <w:t xml:space="preserve">
      27. Арашы </w:t>
      </w:r>
    </w:p>
    <w:bookmarkEnd w:id="759"/>
    <w:bookmarkStart w:name="z775" w:id="760"/>
    <w:p>
      <w:pPr>
        <w:spacing w:after="0"/>
        <w:ind w:left="0"/>
        <w:jc w:val="both"/>
      </w:pPr>
      <w:r>
        <w:rPr>
          <w:rFonts w:ascii="Times New Roman"/>
          <w:b w:val="false"/>
          <w:i w:val="false"/>
          <w:color w:val="000000"/>
          <w:sz w:val="28"/>
        </w:rPr>
        <w:t xml:space="preserve">
      Параграф 1. Арашы, 3-разряд </w:t>
      </w:r>
    </w:p>
    <w:bookmarkEnd w:id="760"/>
    <w:bookmarkStart w:name="z776" w:id="761"/>
    <w:p>
      <w:pPr>
        <w:spacing w:after="0"/>
        <w:ind w:left="0"/>
        <w:jc w:val="both"/>
      </w:pPr>
      <w:r>
        <w:rPr>
          <w:rFonts w:ascii="Times New Roman"/>
          <w:b w:val="false"/>
          <w:i w:val="false"/>
          <w:color w:val="000000"/>
          <w:sz w:val="28"/>
        </w:rPr>
        <w:t xml:space="preserve">
      116. Жұмыстар сипаттамасы: </w:t>
      </w:r>
    </w:p>
    <w:bookmarkEnd w:id="761"/>
    <w:bookmarkStart w:name="z777" w:id="762"/>
    <w:p>
      <w:pPr>
        <w:spacing w:after="0"/>
        <w:ind w:left="0"/>
        <w:jc w:val="both"/>
      </w:pPr>
      <w:r>
        <w:rPr>
          <w:rFonts w:ascii="Times New Roman"/>
          <w:b w:val="false"/>
          <w:i w:val="false"/>
          <w:color w:val="000000"/>
          <w:sz w:val="28"/>
        </w:rPr>
        <w:t>
      бөренелерді белгілеу және қолмен брустар мен тақтайға аралау;</w:t>
      </w:r>
    </w:p>
    <w:bookmarkEnd w:id="762"/>
    <w:bookmarkStart w:name="z778" w:id="763"/>
    <w:p>
      <w:pPr>
        <w:spacing w:after="0"/>
        <w:ind w:left="0"/>
        <w:jc w:val="both"/>
      </w:pPr>
      <w:r>
        <w:rPr>
          <w:rFonts w:ascii="Times New Roman"/>
          <w:b w:val="false"/>
          <w:i w:val="false"/>
          <w:color w:val="000000"/>
          <w:sz w:val="28"/>
        </w:rPr>
        <w:t xml:space="preserve">
      бөренелерді бойлай аралауға арналған араны қайрау және түзеу. </w:t>
      </w:r>
    </w:p>
    <w:bookmarkEnd w:id="763"/>
    <w:bookmarkStart w:name="z779" w:id="764"/>
    <w:p>
      <w:pPr>
        <w:spacing w:after="0"/>
        <w:ind w:left="0"/>
        <w:jc w:val="both"/>
      </w:pPr>
      <w:r>
        <w:rPr>
          <w:rFonts w:ascii="Times New Roman"/>
          <w:b w:val="false"/>
          <w:i w:val="false"/>
          <w:color w:val="000000"/>
          <w:sz w:val="28"/>
        </w:rPr>
        <w:t xml:space="preserve">
      117. Білуге тиіс: </w:t>
      </w:r>
    </w:p>
    <w:bookmarkEnd w:id="764"/>
    <w:bookmarkStart w:name="z780" w:id="765"/>
    <w:p>
      <w:pPr>
        <w:spacing w:after="0"/>
        <w:ind w:left="0"/>
        <w:jc w:val="both"/>
      </w:pPr>
      <w:r>
        <w:rPr>
          <w:rFonts w:ascii="Times New Roman"/>
          <w:b w:val="false"/>
          <w:i w:val="false"/>
          <w:color w:val="000000"/>
          <w:sz w:val="28"/>
        </w:rPr>
        <w:t xml:space="preserve">
      бөренелерді бойлай аралау ережесі; </w:t>
      </w:r>
    </w:p>
    <w:bookmarkEnd w:id="765"/>
    <w:bookmarkStart w:name="z781" w:id="766"/>
    <w:p>
      <w:pPr>
        <w:spacing w:after="0"/>
        <w:ind w:left="0"/>
        <w:jc w:val="both"/>
      </w:pPr>
      <w:r>
        <w:rPr>
          <w:rFonts w:ascii="Times New Roman"/>
          <w:b w:val="false"/>
          <w:i w:val="false"/>
          <w:color w:val="000000"/>
          <w:sz w:val="28"/>
        </w:rPr>
        <w:t xml:space="preserve">
      ағаш материалдарына техникалық шарттар; </w:t>
      </w:r>
    </w:p>
    <w:bookmarkEnd w:id="766"/>
    <w:bookmarkStart w:name="z782" w:id="767"/>
    <w:p>
      <w:pPr>
        <w:spacing w:after="0"/>
        <w:ind w:left="0"/>
        <w:jc w:val="both"/>
      </w:pPr>
      <w:r>
        <w:rPr>
          <w:rFonts w:ascii="Times New Roman"/>
          <w:b w:val="false"/>
          <w:i w:val="false"/>
          <w:color w:val="000000"/>
          <w:sz w:val="28"/>
        </w:rPr>
        <w:t xml:space="preserve">
      бөренелерді бойлай аралауға арналған араларды қайрау және түзеу ережесі. </w:t>
      </w:r>
    </w:p>
    <w:bookmarkEnd w:id="767"/>
    <w:bookmarkStart w:name="z783" w:id="768"/>
    <w:p>
      <w:pPr>
        <w:spacing w:after="0"/>
        <w:ind w:left="0"/>
        <w:jc w:val="both"/>
      </w:pPr>
      <w:r>
        <w:rPr>
          <w:rFonts w:ascii="Times New Roman"/>
          <w:b w:val="false"/>
          <w:i w:val="false"/>
          <w:color w:val="000000"/>
          <w:sz w:val="28"/>
        </w:rPr>
        <w:t xml:space="preserve">
      28. Солқылдақ шыбықтарға белгі қоюшы </w:t>
      </w:r>
    </w:p>
    <w:bookmarkEnd w:id="768"/>
    <w:bookmarkStart w:name="z784" w:id="769"/>
    <w:p>
      <w:pPr>
        <w:spacing w:after="0"/>
        <w:ind w:left="0"/>
        <w:jc w:val="both"/>
      </w:pPr>
      <w:r>
        <w:rPr>
          <w:rFonts w:ascii="Times New Roman"/>
          <w:b w:val="false"/>
          <w:i w:val="false"/>
          <w:color w:val="000000"/>
          <w:sz w:val="28"/>
        </w:rPr>
        <w:t xml:space="preserve">
      Параграф 1. Солқылдақ шыбықтарға белгі қоюшы, 4-разряд </w:t>
      </w:r>
    </w:p>
    <w:bookmarkEnd w:id="769"/>
    <w:bookmarkStart w:name="z785" w:id="770"/>
    <w:p>
      <w:pPr>
        <w:spacing w:after="0"/>
        <w:ind w:left="0"/>
        <w:jc w:val="both"/>
      </w:pPr>
      <w:r>
        <w:rPr>
          <w:rFonts w:ascii="Times New Roman"/>
          <w:b w:val="false"/>
          <w:i w:val="false"/>
          <w:color w:val="000000"/>
          <w:sz w:val="28"/>
        </w:rPr>
        <w:t xml:space="preserve">
      118. Жұмыстар сипаттамасы: </w:t>
      </w:r>
    </w:p>
    <w:bookmarkEnd w:id="770"/>
    <w:bookmarkStart w:name="z786" w:id="771"/>
    <w:p>
      <w:pPr>
        <w:spacing w:after="0"/>
        <w:ind w:left="0"/>
        <w:jc w:val="both"/>
      </w:pPr>
      <w:r>
        <w:rPr>
          <w:rFonts w:ascii="Times New Roman"/>
          <w:b w:val="false"/>
          <w:i w:val="false"/>
          <w:color w:val="000000"/>
          <w:sz w:val="28"/>
        </w:rPr>
        <w:t>
      жарамды сортименттердің ең үлкен шығымын ескерумен және оларға мемлекеттік стандарттардың талаптарына сәйкес солқылдақ шыбықтарды белгілеу;</w:t>
      </w:r>
    </w:p>
    <w:bookmarkEnd w:id="771"/>
    <w:bookmarkStart w:name="z787" w:id="772"/>
    <w:p>
      <w:pPr>
        <w:spacing w:after="0"/>
        <w:ind w:left="0"/>
        <w:jc w:val="both"/>
      </w:pPr>
      <w:r>
        <w:rPr>
          <w:rFonts w:ascii="Times New Roman"/>
          <w:b w:val="false"/>
          <w:i w:val="false"/>
          <w:color w:val="000000"/>
          <w:sz w:val="28"/>
        </w:rPr>
        <w:t xml:space="preserve">
      ірі мөлшерлі және едәуір бағалы солқылдақ шыбықтарды қырқып кесуге қатысу. </w:t>
      </w:r>
    </w:p>
    <w:bookmarkEnd w:id="772"/>
    <w:bookmarkStart w:name="z788" w:id="773"/>
    <w:p>
      <w:pPr>
        <w:spacing w:after="0"/>
        <w:ind w:left="0"/>
        <w:jc w:val="both"/>
      </w:pPr>
      <w:r>
        <w:rPr>
          <w:rFonts w:ascii="Times New Roman"/>
          <w:b w:val="false"/>
          <w:i w:val="false"/>
          <w:color w:val="000000"/>
          <w:sz w:val="28"/>
        </w:rPr>
        <w:t xml:space="preserve">
      119. Білуге тиіс: </w:t>
      </w:r>
    </w:p>
    <w:bookmarkEnd w:id="773"/>
    <w:bookmarkStart w:name="z789" w:id="774"/>
    <w:p>
      <w:pPr>
        <w:spacing w:after="0"/>
        <w:ind w:left="0"/>
        <w:jc w:val="both"/>
      </w:pPr>
      <w:r>
        <w:rPr>
          <w:rFonts w:ascii="Times New Roman"/>
          <w:b w:val="false"/>
          <w:i w:val="false"/>
          <w:color w:val="000000"/>
          <w:sz w:val="28"/>
        </w:rPr>
        <w:t xml:space="preserve">
      ағаш жыныстары; </w:t>
      </w:r>
    </w:p>
    <w:bookmarkEnd w:id="774"/>
    <w:bookmarkStart w:name="z790" w:id="775"/>
    <w:p>
      <w:pPr>
        <w:spacing w:after="0"/>
        <w:ind w:left="0"/>
        <w:jc w:val="both"/>
      </w:pPr>
      <w:r>
        <w:rPr>
          <w:rFonts w:ascii="Times New Roman"/>
          <w:b w:val="false"/>
          <w:i w:val="false"/>
          <w:color w:val="000000"/>
          <w:sz w:val="28"/>
        </w:rPr>
        <w:t xml:space="preserve">
      ағаш мүкістері туралы негізгі мәліметтер; </w:t>
      </w:r>
    </w:p>
    <w:bookmarkEnd w:id="775"/>
    <w:bookmarkStart w:name="z791" w:id="776"/>
    <w:p>
      <w:pPr>
        <w:spacing w:after="0"/>
        <w:ind w:left="0"/>
        <w:jc w:val="both"/>
      </w:pPr>
      <w:r>
        <w:rPr>
          <w:rFonts w:ascii="Times New Roman"/>
          <w:b w:val="false"/>
          <w:i w:val="false"/>
          <w:color w:val="000000"/>
          <w:sz w:val="28"/>
        </w:rPr>
        <w:t xml:space="preserve">
      ағаш материалдарын қойылатын техникалық талаптар; </w:t>
      </w:r>
    </w:p>
    <w:bookmarkEnd w:id="776"/>
    <w:bookmarkStart w:name="z792" w:id="777"/>
    <w:p>
      <w:pPr>
        <w:spacing w:after="0"/>
        <w:ind w:left="0"/>
        <w:jc w:val="both"/>
      </w:pPr>
      <w:r>
        <w:rPr>
          <w:rFonts w:ascii="Times New Roman"/>
          <w:b w:val="false"/>
          <w:i w:val="false"/>
          <w:color w:val="000000"/>
          <w:sz w:val="28"/>
        </w:rPr>
        <w:t xml:space="preserve">
      оларға мемлекеттік стандарттар; </w:t>
      </w:r>
    </w:p>
    <w:bookmarkEnd w:id="777"/>
    <w:bookmarkStart w:name="z793" w:id="778"/>
    <w:p>
      <w:pPr>
        <w:spacing w:after="0"/>
        <w:ind w:left="0"/>
        <w:jc w:val="both"/>
      </w:pPr>
      <w:r>
        <w:rPr>
          <w:rFonts w:ascii="Times New Roman"/>
          <w:b w:val="false"/>
          <w:i w:val="false"/>
          <w:color w:val="000000"/>
          <w:sz w:val="28"/>
        </w:rPr>
        <w:t xml:space="preserve">
      солқылдақ шыбықтарды дұрыс бөлу ережесі.  </w:t>
      </w:r>
    </w:p>
    <w:bookmarkEnd w:id="778"/>
    <w:bookmarkStart w:name="z794" w:id="779"/>
    <w:p>
      <w:pPr>
        <w:spacing w:after="0"/>
        <w:ind w:left="0"/>
        <w:jc w:val="both"/>
      </w:pPr>
      <w:r>
        <w:rPr>
          <w:rFonts w:ascii="Times New Roman"/>
          <w:b w:val="false"/>
          <w:i w:val="false"/>
          <w:color w:val="000000"/>
          <w:sz w:val="28"/>
        </w:rPr>
        <w:t xml:space="preserve">
      29. Қырқып кесуші  </w:t>
      </w:r>
    </w:p>
    <w:bookmarkEnd w:id="779"/>
    <w:bookmarkStart w:name="z795" w:id="780"/>
    <w:p>
      <w:pPr>
        <w:spacing w:after="0"/>
        <w:ind w:left="0"/>
        <w:jc w:val="both"/>
      </w:pPr>
      <w:r>
        <w:rPr>
          <w:rFonts w:ascii="Times New Roman"/>
          <w:b w:val="false"/>
          <w:i w:val="false"/>
          <w:color w:val="000000"/>
          <w:sz w:val="28"/>
        </w:rPr>
        <w:t xml:space="preserve">
      Параграф 1. Қырқып кесуші, 3-разряд </w:t>
      </w:r>
    </w:p>
    <w:bookmarkEnd w:id="780"/>
    <w:bookmarkStart w:name="z796" w:id="781"/>
    <w:p>
      <w:pPr>
        <w:spacing w:after="0"/>
        <w:ind w:left="0"/>
        <w:jc w:val="both"/>
      </w:pPr>
      <w:r>
        <w:rPr>
          <w:rFonts w:ascii="Times New Roman"/>
          <w:b w:val="false"/>
          <w:i w:val="false"/>
          <w:color w:val="000000"/>
          <w:sz w:val="28"/>
        </w:rPr>
        <w:t xml:space="preserve">
      120. Жұмыстар сипаттамасы: </w:t>
      </w:r>
    </w:p>
    <w:bookmarkEnd w:id="781"/>
    <w:bookmarkStart w:name="z797" w:id="782"/>
    <w:p>
      <w:pPr>
        <w:spacing w:after="0"/>
        <w:ind w:left="0"/>
        <w:jc w:val="both"/>
      </w:pPr>
      <w:r>
        <w:rPr>
          <w:rFonts w:ascii="Times New Roman"/>
          <w:b w:val="false"/>
          <w:i w:val="false"/>
          <w:color w:val="000000"/>
          <w:sz w:val="28"/>
        </w:rPr>
        <w:t xml:space="preserve">
      мемлекеттік стандарттарға сәйкес және берілген мөлшерлер мен сортименттер бойынша дөңгелек аралау станоктарында, циркульды араларда алдын ала белгілеуден кейін ұзындығын қысқаға көлденең аралау (қырқып кесу); </w:t>
      </w:r>
    </w:p>
    <w:bookmarkEnd w:id="782"/>
    <w:bookmarkStart w:name="z798" w:id="783"/>
    <w:p>
      <w:pPr>
        <w:spacing w:after="0"/>
        <w:ind w:left="0"/>
        <w:jc w:val="both"/>
      </w:pPr>
      <w:r>
        <w:rPr>
          <w:rFonts w:ascii="Times New Roman"/>
          <w:b w:val="false"/>
          <w:i w:val="false"/>
          <w:color w:val="000000"/>
          <w:sz w:val="28"/>
        </w:rPr>
        <w:t xml:space="preserve">
      дөңгелек аралау станогының ақаусыздығын қадағалау және араларды ауыстыру. </w:t>
      </w:r>
    </w:p>
    <w:bookmarkEnd w:id="783"/>
    <w:bookmarkStart w:name="z799" w:id="784"/>
    <w:p>
      <w:pPr>
        <w:spacing w:after="0"/>
        <w:ind w:left="0"/>
        <w:jc w:val="both"/>
      </w:pPr>
      <w:r>
        <w:rPr>
          <w:rFonts w:ascii="Times New Roman"/>
          <w:b w:val="false"/>
          <w:i w:val="false"/>
          <w:color w:val="000000"/>
          <w:sz w:val="28"/>
        </w:rPr>
        <w:t xml:space="preserve">
      121. Білуге тиіс: </w:t>
      </w:r>
    </w:p>
    <w:bookmarkEnd w:id="784"/>
    <w:bookmarkStart w:name="z800" w:id="785"/>
    <w:p>
      <w:pPr>
        <w:spacing w:after="0"/>
        <w:ind w:left="0"/>
        <w:jc w:val="both"/>
      </w:pPr>
      <w:r>
        <w:rPr>
          <w:rFonts w:ascii="Times New Roman"/>
          <w:b w:val="false"/>
          <w:i w:val="false"/>
          <w:color w:val="000000"/>
          <w:sz w:val="28"/>
        </w:rPr>
        <w:t>
      ағаш материалдарына техникалық шарттар мен мемлекеттік стандарттар;</w:t>
      </w:r>
    </w:p>
    <w:bookmarkEnd w:id="785"/>
    <w:bookmarkStart w:name="z801" w:id="786"/>
    <w:p>
      <w:pPr>
        <w:spacing w:after="0"/>
        <w:ind w:left="0"/>
        <w:jc w:val="both"/>
      </w:pPr>
      <w:r>
        <w:rPr>
          <w:rFonts w:ascii="Times New Roman"/>
          <w:b w:val="false"/>
          <w:i w:val="false"/>
          <w:color w:val="000000"/>
          <w:sz w:val="28"/>
        </w:rPr>
        <w:t xml:space="preserve">
      ағаш жыныстары туралы негізгі мәліметтер; </w:t>
      </w:r>
    </w:p>
    <w:bookmarkEnd w:id="786"/>
    <w:bookmarkStart w:name="z802" w:id="787"/>
    <w:p>
      <w:pPr>
        <w:spacing w:after="0"/>
        <w:ind w:left="0"/>
        <w:jc w:val="both"/>
      </w:pPr>
      <w:r>
        <w:rPr>
          <w:rFonts w:ascii="Times New Roman"/>
          <w:b w:val="false"/>
          <w:i w:val="false"/>
          <w:color w:val="000000"/>
          <w:sz w:val="28"/>
        </w:rPr>
        <w:t xml:space="preserve">
      қолданылатын жабдықтың құрылысы; </w:t>
      </w:r>
    </w:p>
    <w:bookmarkEnd w:id="787"/>
    <w:bookmarkStart w:name="z803" w:id="788"/>
    <w:p>
      <w:pPr>
        <w:spacing w:after="0"/>
        <w:ind w:left="0"/>
        <w:jc w:val="both"/>
      </w:pPr>
      <w:r>
        <w:rPr>
          <w:rFonts w:ascii="Times New Roman"/>
          <w:b w:val="false"/>
          <w:i w:val="false"/>
          <w:color w:val="000000"/>
          <w:sz w:val="28"/>
        </w:rPr>
        <w:t xml:space="preserve">
      жұмыс істеу қағидасы; </w:t>
      </w:r>
    </w:p>
    <w:bookmarkEnd w:id="788"/>
    <w:bookmarkStart w:name="z804" w:id="789"/>
    <w:p>
      <w:pPr>
        <w:spacing w:after="0"/>
        <w:ind w:left="0"/>
        <w:jc w:val="both"/>
      </w:pPr>
      <w:r>
        <w:rPr>
          <w:rFonts w:ascii="Times New Roman"/>
          <w:b w:val="false"/>
          <w:i w:val="false"/>
          <w:color w:val="000000"/>
          <w:sz w:val="28"/>
        </w:rPr>
        <w:t xml:space="preserve">
      реттеу және жөндеу ережесі.  </w:t>
      </w:r>
    </w:p>
    <w:bookmarkEnd w:id="789"/>
    <w:bookmarkStart w:name="z805" w:id="790"/>
    <w:p>
      <w:pPr>
        <w:spacing w:after="0"/>
        <w:ind w:left="0"/>
        <w:jc w:val="both"/>
      </w:pPr>
      <w:r>
        <w:rPr>
          <w:rFonts w:ascii="Times New Roman"/>
          <w:b w:val="false"/>
          <w:i w:val="false"/>
          <w:color w:val="000000"/>
          <w:sz w:val="28"/>
        </w:rPr>
        <w:t xml:space="preserve">
      Параграф 2. Қырқып кесуші, 4-разряд </w:t>
      </w:r>
    </w:p>
    <w:bookmarkEnd w:id="790"/>
    <w:bookmarkStart w:name="z806" w:id="791"/>
    <w:p>
      <w:pPr>
        <w:spacing w:after="0"/>
        <w:ind w:left="0"/>
        <w:jc w:val="both"/>
      </w:pPr>
      <w:r>
        <w:rPr>
          <w:rFonts w:ascii="Times New Roman"/>
          <w:b w:val="false"/>
          <w:i w:val="false"/>
          <w:color w:val="000000"/>
          <w:sz w:val="28"/>
        </w:rPr>
        <w:t xml:space="preserve">
      122. Жұмыстар сипаттамасы: </w:t>
      </w:r>
    </w:p>
    <w:bookmarkEnd w:id="791"/>
    <w:bookmarkStart w:name="z807" w:id="792"/>
    <w:p>
      <w:pPr>
        <w:spacing w:after="0"/>
        <w:ind w:left="0"/>
        <w:jc w:val="both"/>
      </w:pPr>
      <w:r>
        <w:rPr>
          <w:rFonts w:ascii="Times New Roman"/>
          <w:b w:val="false"/>
          <w:i w:val="false"/>
          <w:color w:val="000000"/>
          <w:sz w:val="28"/>
        </w:rPr>
        <w:t xml:space="preserve">
      жарамды сортименттердің ең үлкен шығымын ескерумен мемлекеттік стандарттардың талаптарына сәйкес солқылдақ шыбықтар мен бөренелерді элктр- немесе бензомоторлы аралармен немесе басқа конструкциялы аралармен қырқып кесу; </w:t>
      </w:r>
    </w:p>
    <w:bookmarkEnd w:id="792"/>
    <w:bookmarkStart w:name="z808" w:id="793"/>
    <w:p>
      <w:pPr>
        <w:spacing w:after="0"/>
        <w:ind w:left="0"/>
        <w:jc w:val="both"/>
      </w:pPr>
      <w:r>
        <w:rPr>
          <w:rFonts w:ascii="Times New Roman"/>
          <w:b w:val="false"/>
          <w:i w:val="false"/>
          <w:color w:val="000000"/>
          <w:sz w:val="28"/>
        </w:rPr>
        <w:t xml:space="preserve">
      кесектерін кесу; </w:t>
      </w:r>
    </w:p>
    <w:bookmarkEnd w:id="793"/>
    <w:bookmarkStart w:name="z809" w:id="794"/>
    <w:p>
      <w:pPr>
        <w:spacing w:after="0"/>
        <w:ind w:left="0"/>
        <w:jc w:val="both"/>
      </w:pPr>
      <w:r>
        <w:rPr>
          <w:rFonts w:ascii="Times New Roman"/>
          <w:b w:val="false"/>
          <w:i w:val="false"/>
          <w:color w:val="000000"/>
          <w:sz w:val="28"/>
        </w:rPr>
        <w:t xml:space="preserve">
      қырқаларын (бөренелерді) электроаралармен, безоаралармен және басқа конструкциялы аралармен фанер, оттықтар, катушкалар, шаңғы дайындамаларын, баланстар жасауға арналған кесінді ағштарға белгілеу және аралау; </w:t>
      </w:r>
    </w:p>
    <w:bookmarkEnd w:id="794"/>
    <w:bookmarkStart w:name="z810" w:id="795"/>
    <w:p>
      <w:pPr>
        <w:spacing w:after="0"/>
        <w:ind w:left="0"/>
        <w:jc w:val="both"/>
      </w:pPr>
      <w:r>
        <w:rPr>
          <w:rFonts w:ascii="Times New Roman"/>
          <w:b w:val="false"/>
          <w:i w:val="false"/>
          <w:color w:val="000000"/>
          <w:sz w:val="28"/>
        </w:rPr>
        <w:t>
      осмолды, шырша және емен түбірін және ағаш дайындамаларының қалдықтарын электрлік - немесе бензомоторлы аралармен қырқып кесу, түбірлі осмолды слешерлік қондырғыларда белгілеу және қырқып кесу;</w:t>
      </w:r>
    </w:p>
    <w:bookmarkEnd w:id="795"/>
    <w:bookmarkStart w:name="z811" w:id="796"/>
    <w:p>
      <w:pPr>
        <w:spacing w:after="0"/>
        <w:ind w:left="0"/>
        <w:jc w:val="both"/>
      </w:pPr>
      <w:r>
        <w:rPr>
          <w:rFonts w:ascii="Times New Roman"/>
          <w:b w:val="false"/>
          <w:i w:val="false"/>
          <w:color w:val="000000"/>
          <w:sz w:val="28"/>
        </w:rPr>
        <w:t xml:space="preserve">
      ара мен ара шынжырларын қайрау, орнату және ауыстыру; </w:t>
      </w:r>
    </w:p>
    <w:bookmarkEnd w:id="796"/>
    <w:bookmarkStart w:name="z812" w:id="797"/>
    <w:p>
      <w:pPr>
        <w:spacing w:after="0"/>
        <w:ind w:left="0"/>
        <w:jc w:val="both"/>
      </w:pPr>
      <w:r>
        <w:rPr>
          <w:rFonts w:ascii="Times New Roman"/>
          <w:b w:val="false"/>
          <w:i w:val="false"/>
          <w:color w:val="000000"/>
          <w:sz w:val="28"/>
        </w:rPr>
        <w:t xml:space="preserve">
      отын қоспасын құру және бензомоторлы араны дайындау; </w:t>
      </w:r>
    </w:p>
    <w:bookmarkEnd w:id="797"/>
    <w:bookmarkStart w:name="z813" w:id="798"/>
    <w:p>
      <w:pPr>
        <w:spacing w:after="0"/>
        <w:ind w:left="0"/>
        <w:jc w:val="both"/>
      </w:pPr>
      <w:r>
        <w:rPr>
          <w:rFonts w:ascii="Times New Roman"/>
          <w:b w:val="false"/>
          <w:i w:val="false"/>
          <w:color w:val="000000"/>
          <w:sz w:val="28"/>
        </w:rPr>
        <w:t>
      араны, ара шынжырларын, жұмыс кабелін ақаусыз күйде ұстау және дұрыс пайдалану, әр түрлі конструкциялы араларға ағымдағы жөндеу жүргізу.</w:t>
      </w:r>
    </w:p>
    <w:bookmarkEnd w:id="798"/>
    <w:bookmarkStart w:name="z814" w:id="799"/>
    <w:p>
      <w:pPr>
        <w:spacing w:after="0"/>
        <w:ind w:left="0"/>
        <w:jc w:val="both"/>
      </w:pPr>
      <w:r>
        <w:rPr>
          <w:rFonts w:ascii="Times New Roman"/>
          <w:b w:val="false"/>
          <w:i w:val="false"/>
          <w:color w:val="000000"/>
          <w:sz w:val="28"/>
        </w:rPr>
        <w:t xml:space="preserve">
      123. Білуге тиіс: </w:t>
      </w:r>
    </w:p>
    <w:bookmarkEnd w:id="799"/>
    <w:bookmarkStart w:name="z815" w:id="800"/>
    <w:p>
      <w:pPr>
        <w:spacing w:after="0"/>
        <w:ind w:left="0"/>
        <w:jc w:val="both"/>
      </w:pPr>
      <w:r>
        <w:rPr>
          <w:rFonts w:ascii="Times New Roman"/>
          <w:b w:val="false"/>
          <w:i w:val="false"/>
          <w:color w:val="000000"/>
          <w:sz w:val="28"/>
        </w:rPr>
        <w:t xml:space="preserve">
      ағашың мүкістері мен қасиеттері; </w:t>
      </w:r>
    </w:p>
    <w:bookmarkEnd w:id="800"/>
    <w:bookmarkStart w:name="z816" w:id="801"/>
    <w:p>
      <w:pPr>
        <w:spacing w:after="0"/>
        <w:ind w:left="0"/>
        <w:jc w:val="both"/>
      </w:pPr>
      <w:r>
        <w:rPr>
          <w:rFonts w:ascii="Times New Roman"/>
          <w:b w:val="false"/>
          <w:i w:val="false"/>
          <w:color w:val="000000"/>
          <w:sz w:val="28"/>
        </w:rPr>
        <w:t xml:space="preserve">
      дайындалатын сортименттерге қойылатын техникалық талаптар; </w:t>
      </w:r>
    </w:p>
    <w:bookmarkEnd w:id="801"/>
    <w:bookmarkStart w:name="z817" w:id="802"/>
    <w:p>
      <w:pPr>
        <w:spacing w:after="0"/>
        <w:ind w:left="0"/>
        <w:jc w:val="both"/>
      </w:pPr>
      <w:r>
        <w:rPr>
          <w:rFonts w:ascii="Times New Roman"/>
          <w:b w:val="false"/>
          <w:i w:val="false"/>
          <w:color w:val="000000"/>
          <w:sz w:val="28"/>
        </w:rPr>
        <w:t>
      оларға мемлекеттік стандарттар мен техникалық шарттар;</w:t>
      </w:r>
    </w:p>
    <w:bookmarkEnd w:id="802"/>
    <w:bookmarkStart w:name="z818" w:id="803"/>
    <w:p>
      <w:pPr>
        <w:spacing w:after="0"/>
        <w:ind w:left="0"/>
        <w:jc w:val="both"/>
      </w:pPr>
      <w:r>
        <w:rPr>
          <w:rFonts w:ascii="Times New Roman"/>
          <w:b w:val="false"/>
          <w:i w:val="false"/>
          <w:color w:val="000000"/>
          <w:sz w:val="28"/>
        </w:rPr>
        <w:t xml:space="preserve">
      солқылдақ шыбықтарды сортименттерге ұтымды бөлу тәсілдері; </w:t>
      </w:r>
    </w:p>
    <w:bookmarkEnd w:id="803"/>
    <w:bookmarkStart w:name="z819" w:id="804"/>
    <w:p>
      <w:pPr>
        <w:spacing w:after="0"/>
        <w:ind w:left="0"/>
        <w:jc w:val="both"/>
      </w:pPr>
      <w:r>
        <w:rPr>
          <w:rFonts w:ascii="Times New Roman"/>
          <w:b w:val="false"/>
          <w:i w:val="false"/>
          <w:color w:val="000000"/>
          <w:sz w:val="28"/>
        </w:rPr>
        <w:t xml:space="preserve">
      отын қоспасын дайындау және бензомоторлы араларды дайындау тәсілдері.  </w:t>
      </w:r>
    </w:p>
    <w:bookmarkEnd w:id="804"/>
    <w:bookmarkStart w:name="z820" w:id="805"/>
    <w:p>
      <w:pPr>
        <w:spacing w:after="0"/>
        <w:ind w:left="0"/>
        <w:jc w:val="both"/>
      </w:pPr>
      <w:r>
        <w:rPr>
          <w:rFonts w:ascii="Times New Roman"/>
          <w:b w:val="false"/>
          <w:i w:val="false"/>
          <w:color w:val="000000"/>
          <w:sz w:val="28"/>
        </w:rPr>
        <w:t xml:space="preserve">
      30. Экспорттық ағаш материалдарын тапсырушы </w:t>
      </w:r>
    </w:p>
    <w:bookmarkEnd w:id="805"/>
    <w:bookmarkStart w:name="z821" w:id="806"/>
    <w:p>
      <w:pPr>
        <w:spacing w:after="0"/>
        <w:ind w:left="0"/>
        <w:jc w:val="both"/>
      </w:pPr>
      <w:r>
        <w:rPr>
          <w:rFonts w:ascii="Times New Roman"/>
          <w:b w:val="false"/>
          <w:i w:val="false"/>
          <w:color w:val="000000"/>
          <w:sz w:val="28"/>
        </w:rPr>
        <w:t>
      Параграф 1. Экспорттық ағаш материалдарын тапсырушы, 3-разряд</w:t>
      </w:r>
    </w:p>
    <w:bookmarkEnd w:id="806"/>
    <w:bookmarkStart w:name="z822" w:id="807"/>
    <w:p>
      <w:pPr>
        <w:spacing w:after="0"/>
        <w:ind w:left="0"/>
        <w:jc w:val="both"/>
      </w:pPr>
      <w:r>
        <w:rPr>
          <w:rFonts w:ascii="Times New Roman"/>
          <w:b w:val="false"/>
          <w:i w:val="false"/>
          <w:color w:val="000000"/>
          <w:sz w:val="28"/>
        </w:rPr>
        <w:t xml:space="preserve">
      124. Жұмыстар сипаттамасы: </w:t>
      </w:r>
    </w:p>
    <w:bookmarkEnd w:id="807"/>
    <w:bookmarkStart w:name="z823" w:id="808"/>
    <w:p>
      <w:pPr>
        <w:spacing w:after="0"/>
        <w:ind w:left="0"/>
        <w:jc w:val="both"/>
      </w:pPr>
      <w:r>
        <w:rPr>
          <w:rFonts w:ascii="Times New Roman"/>
          <w:b w:val="false"/>
          <w:i w:val="false"/>
          <w:color w:val="000000"/>
          <w:sz w:val="28"/>
        </w:rPr>
        <w:t>
      тиелген экспорттық ағаш материалдарын шетел кемелерінің басқаруына тапсыру және орыс және шетел тілдерінде ілеспе құжаттарды ресімдеу;</w:t>
      </w:r>
    </w:p>
    <w:bookmarkEnd w:id="808"/>
    <w:bookmarkStart w:name="z824" w:id="809"/>
    <w:p>
      <w:pPr>
        <w:spacing w:after="0"/>
        <w:ind w:left="0"/>
        <w:jc w:val="both"/>
      </w:pPr>
      <w:r>
        <w:rPr>
          <w:rFonts w:ascii="Times New Roman"/>
          <w:b w:val="false"/>
          <w:i w:val="false"/>
          <w:color w:val="000000"/>
          <w:sz w:val="28"/>
        </w:rPr>
        <w:t xml:space="preserve">
      қолданылатын мемлекеттік стандарттар мен техникалық шарттарға сәйкес домалақ, араланған және табақтық ағаш материалдарын, ағаштың жыныстарын, олардың белгіленуін және тип мөлшерлерін сыртқы түрі бойынша анықтау; </w:t>
      </w:r>
    </w:p>
    <w:bookmarkEnd w:id="809"/>
    <w:bookmarkStart w:name="z825" w:id="810"/>
    <w:p>
      <w:pPr>
        <w:spacing w:after="0"/>
        <w:ind w:left="0"/>
        <w:jc w:val="both"/>
      </w:pPr>
      <w:r>
        <w:rPr>
          <w:rFonts w:ascii="Times New Roman"/>
          <w:b w:val="false"/>
          <w:i w:val="false"/>
          <w:color w:val="000000"/>
          <w:sz w:val="28"/>
        </w:rPr>
        <w:t xml:space="preserve">
      коносаменттік партияларды жиынтықтау және тиеу нұсқаулықтары мен ағаш материалдарын кемелерге тиеу жоспарына сәйкес теңіз және өзен кемелеріне және тиеу астындағы қою жерлеріне тиеу кезінде экспорттық ағаш материалдарды жиынтықтау және ерекшелік есепке алу; </w:t>
      </w:r>
    </w:p>
    <w:bookmarkEnd w:id="810"/>
    <w:bookmarkStart w:name="z826" w:id="811"/>
    <w:p>
      <w:pPr>
        <w:spacing w:after="0"/>
        <w:ind w:left="0"/>
        <w:jc w:val="both"/>
      </w:pPr>
      <w:r>
        <w:rPr>
          <w:rFonts w:ascii="Times New Roman"/>
          <w:b w:val="false"/>
          <w:i w:val="false"/>
          <w:color w:val="000000"/>
          <w:sz w:val="28"/>
        </w:rPr>
        <w:t xml:space="preserve">
      тиеу тізімдемесінің дұрыстығын тексеру </w:t>
      </w:r>
    </w:p>
    <w:bookmarkEnd w:id="811"/>
    <w:bookmarkStart w:name="z827" w:id="812"/>
    <w:p>
      <w:pPr>
        <w:spacing w:after="0"/>
        <w:ind w:left="0"/>
        <w:jc w:val="both"/>
      </w:pPr>
      <w:r>
        <w:rPr>
          <w:rFonts w:ascii="Times New Roman"/>
          <w:b w:val="false"/>
          <w:i w:val="false"/>
          <w:color w:val="000000"/>
          <w:sz w:val="28"/>
        </w:rPr>
        <w:t xml:space="preserve">
      125. Білуге тиіс: </w:t>
      </w:r>
    </w:p>
    <w:bookmarkEnd w:id="812"/>
    <w:bookmarkStart w:name="z828" w:id="813"/>
    <w:p>
      <w:pPr>
        <w:spacing w:after="0"/>
        <w:ind w:left="0"/>
        <w:jc w:val="both"/>
      </w:pPr>
      <w:r>
        <w:rPr>
          <w:rFonts w:ascii="Times New Roman"/>
          <w:b w:val="false"/>
          <w:i w:val="false"/>
          <w:color w:val="000000"/>
          <w:sz w:val="28"/>
        </w:rPr>
        <w:t xml:space="preserve">
      домалақ, араланған және табақтық ағаш материалдарының әр түрі сортименттеріне арналған арнайы ерекшеліктерімен ағаштың жыныстары мен ағаш мүкістері; </w:t>
      </w:r>
    </w:p>
    <w:bookmarkEnd w:id="813"/>
    <w:bookmarkStart w:name="z829" w:id="814"/>
    <w:p>
      <w:pPr>
        <w:spacing w:after="0"/>
        <w:ind w:left="0"/>
        <w:jc w:val="both"/>
      </w:pPr>
      <w:r>
        <w:rPr>
          <w:rFonts w:ascii="Times New Roman"/>
          <w:b w:val="false"/>
          <w:i w:val="false"/>
          <w:color w:val="000000"/>
          <w:sz w:val="28"/>
        </w:rPr>
        <w:t xml:space="preserve">
      әр түрлі мақсаттағы сортименттегі мүмкін ауытқулардың және шекті мөлшерлердің нормалары; </w:t>
      </w:r>
    </w:p>
    <w:bookmarkEnd w:id="814"/>
    <w:bookmarkStart w:name="z830" w:id="815"/>
    <w:p>
      <w:pPr>
        <w:spacing w:after="0"/>
        <w:ind w:left="0"/>
        <w:jc w:val="both"/>
      </w:pPr>
      <w:r>
        <w:rPr>
          <w:rFonts w:ascii="Times New Roman"/>
          <w:b w:val="false"/>
          <w:i w:val="false"/>
          <w:color w:val="000000"/>
          <w:sz w:val="28"/>
        </w:rPr>
        <w:t xml:space="preserve">
      әр түрлі сортиментті ағаш материалдарына, оларды маркалауға техникалық шарттар; </w:t>
      </w:r>
    </w:p>
    <w:bookmarkEnd w:id="815"/>
    <w:bookmarkStart w:name="z831" w:id="816"/>
    <w:p>
      <w:pPr>
        <w:spacing w:after="0"/>
        <w:ind w:left="0"/>
        <w:jc w:val="both"/>
      </w:pPr>
      <w:r>
        <w:rPr>
          <w:rFonts w:ascii="Times New Roman"/>
          <w:b w:val="false"/>
          <w:i w:val="false"/>
          <w:color w:val="000000"/>
          <w:sz w:val="28"/>
        </w:rPr>
        <w:t xml:space="preserve">
      өлшеу; </w:t>
      </w:r>
    </w:p>
    <w:bookmarkEnd w:id="816"/>
    <w:bookmarkStart w:name="z832" w:id="817"/>
    <w:p>
      <w:pPr>
        <w:spacing w:after="0"/>
        <w:ind w:left="0"/>
        <w:jc w:val="both"/>
      </w:pPr>
      <w:r>
        <w:rPr>
          <w:rFonts w:ascii="Times New Roman"/>
          <w:b w:val="false"/>
          <w:i w:val="false"/>
          <w:color w:val="000000"/>
          <w:sz w:val="28"/>
        </w:rPr>
        <w:t xml:space="preserve">
      есептеу техникасы; </w:t>
      </w:r>
    </w:p>
    <w:bookmarkEnd w:id="817"/>
    <w:bookmarkStart w:name="z833" w:id="818"/>
    <w:p>
      <w:pPr>
        <w:spacing w:after="0"/>
        <w:ind w:left="0"/>
        <w:jc w:val="both"/>
      </w:pPr>
      <w:r>
        <w:rPr>
          <w:rFonts w:ascii="Times New Roman"/>
          <w:b w:val="false"/>
          <w:i w:val="false"/>
          <w:color w:val="000000"/>
          <w:sz w:val="28"/>
        </w:rPr>
        <w:t xml:space="preserve">
      ағаш материалдарының көлемдерін анықтау және оларды пакеттеу тәсілдері; </w:t>
      </w:r>
    </w:p>
    <w:bookmarkEnd w:id="818"/>
    <w:bookmarkStart w:name="z834" w:id="819"/>
    <w:p>
      <w:pPr>
        <w:spacing w:after="0"/>
        <w:ind w:left="0"/>
        <w:jc w:val="both"/>
      </w:pPr>
      <w:r>
        <w:rPr>
          <w:rFonts w:ascii="Times New Roman"/>
          <w:b w:val="false"/>
          <w:i w:val="false"/>
          <w:color w:val="000000"/>
          <w:sz w:val="28"/>
        </w:rPr>
        <w:t xml:space="preserve">
      әр түрлі сортиментті ағаш материалдарын теңіз және көл кемелеріне тиеу ережесі; </w:t>
      </w:r>
    </w:p>
    <w:bookmarkEnd w:id="819"/>
    <w:bookmarkStart w:name="z835" w:id="820"/>
    <w:p>
      <w:pPr>
        <w:spacing w:after="0"/>
        <w:ind w:left="0"/>
        <w:jc w:val="both"/>
      </w:pPr>
      <w:r>
        <w:rPr>
          <w:rFonts w:ascii="Times New Roman"/>
          <w:b w:val="false"/>
          <w:i w:val="false"/>
          <w:color w:val="000000"/>
          <w:sz w:val="28"/>
        </w:rPr>
        <w:t xml:space="preserve">
      орыс және шетел тілдерінде ілеспе құжаттаманың нысандары.  </w:t>
      </w:r>
    </w:p>
    <w:bookmarkEnd w:id="820"/>
    <w:bookmarkStart w:name="z836" w:id="821"/>
    <w:p>
      <w:pPr>
        <w:spacing w:after="0"/>
        <w:ind w:left="0"/>
        <w:jc w:val="both"/>
      </w:pPr>
      <w:r>
        <w:rPr>
          <w:rFonts w:ascii="Times New Roman"/>
          <w:b w:val="false"/>
          <w:i w:val="false"/>
          <w:color w:val="000000"/>
          <w:sz w:val="28"/>
        </w:rPr>
        <w:t xml:space="preserve">
      31. Арнайы сортименттерді жонушы </w:t>
      </w:r>
    </w:p>
    <w:bookmarkEnd w:id="821"/>
    <w:bookmarkStart w:name="z837" w:id="822"/>
    <w:p>
      <w:pPr>
        <w:spacing w:after="0"/>
        <w:ind w:left="0"/>
        <w:jc w:val="both"/>
      </w:pPr>
      <w:r>
        <w:rPr>
          <w:rFonts w:ascii="Times New Roman"/>
          <w:b w:val="false"/>
          <w:i w:val="false"/>
          <w:color w:val="000000"/>
          <w:sz w:val="28"/>
        </w:rPr>
        <w:t>
      Параграф 1. Арнайы сортименттерді жонушы, 4-разряд</w:t>
      </w:r>
    </w:p>
    <w:bookmarkEnd w:id="822"/>
    <w:bookmarkStart w:name="z838" w:id="823"/>
    <w:p>
      <w:pPr>
        <w:spacing w:after="0"/>
        <w:ind w:left="0"/>
        <w:jc w:val="both"/>
      </w:pPr>
      <w:r>
        <w:rPr>
          <w:rFonts w:ascii="Times New Roman"/>
          <w:b w:val="false"/>
          <w:i w:val="false"/>
          <w:color w:val="000000"/>
          <w:sz w:val="28"/>
        </w:rPr>
        <w:t xml:space="preserve">
      126. Жұмыстар сипаттамасы: </w:t>
      </w:r>
    </w:p>
    <w:bookmarkEnd w:id="823"/>
    <w:bookmarkStart w:name="z839" w:id="824"/>
    <w:p>
      <w:pPr>
        <w:spacing w:after="0"/>
        <w:ind w:left="0"/>
        <w:jc w:val="both"/>
      </w:pPr>
      <w:r>
        <w:rPr>
          <w:rFonts w:ascii="Times New Roman"/>
          <w:b w:val="false"/>
          <w:i w:val="false"/>
          <w:color w:val="000000"/>
          <w:sz w:val="28"/>
        </w:rPr>
        <w:t xml:space="preserve">
      шот балтаның және басқа құралдың көмегімен қарулы және шағын калибрлі қалыптарды, ер жасайтын пластиналарды, оқпандық бастырмаларды, жиектерін дайындау; </w:t>
      </w:r>
    </w:p>
    <w:bookmarkEnd w:id="824"/>
    <w:bookmarkStart w:name="z840" w:id="825"/>
    <w:p>
      <w:pPr>
        <w:spacing w:after="0"/>
        <w:ind w:left="0"/>
        <w:jc w:val="both"/>
      </w:pPr>
      <w:r>
        <w:rPr>
          <w:rFonts w:ascii="Times New Roman"/>
          <w:b w:val="false"/>
          <w:i w:val="false"/>
          <w:color w:val="000000"/>
          <w:sz w:val="28"/>
        </w:rPr>
        <w:t xml:space="preserve">
      артбрусты, кенелік және шаңғы қалыптарды, тоғынға арналған емен жақтауларды, экспорттық слиперлерді бөлшектеу және сүргілеу. </w:t>
      </w:r>
    </w:p>
    <w:bookmarkEnd w:id="825"/>
    <w:bookmarkStart w:name="z841" w:id="826"/>
    <w:p>
      <w:pPr>
        <w:spacing w:after="0"/>
        <w:ind w:left="0"/>
        <w:jc w:val="both"/>
      </w:pPr>
      <w:r>
        <w:rPr>
          <w:rFonts w:ascii="Times New Roman"/>
          <w:b w:val="false"/>
          <w:i w:val="false"/>
          <w:color w:val="000000"/>
          <w:sz w:val="28"/>
        </w:rPr>
        <w:t xml:space="preserve">
      127. Білуге тиіс: </w:t>
      </w:r>
    </w:p>
    <w:bookmarkEnd w:id="826"/>
    <w:bookmarkStart w:name="z842" w:id="827"/>
    <w:p>
      <w:pPr>
        <w:spacing w:after="0"/>
        <w:ind w:left="0"/>
        <w:jc w:val="both"/>
      </w:pPr>
      <w:r>
        <w:rPr>
          <w:rFonts w:ascii="Times New Roman"/>
          <w:b w:val="false"/>
          <w:i w:val="false"/>
          <w:color w:val="000000"/>
          <w:sz w:val="28"/>
        </w:rPr>
        <w:t xml:space="preserve">
      арнайы сортименттерді дайындау технологиясы; </w:t>
      </w:r>
    </w:p>
    <w:bookmarkEnd w:id="827"/>
    <w:bookmarkStart w:name="z843" w:id="828"/>
    <w:p>
      <w:pPr>
        <w:spacing w:after="0"/>
        <w:ind w:left="0"/>
        <w:jc w:val="both"/>
      </w:pPr>
      <w:r>
        <w:rPr>
          <w:rFonts w:ascii="Times New Roman"/>
          <w:b w:val="false"/>
          <w:i w:val="false"/>
          <w:color w:val="000000"/>
          <w:sz w:val="28"/>
        </w:rPr>
        <w:t xml:space="preserve">
      ағаш жыныстарының қасиеттері мен ағаш мүкістері; </w:t>
      </w:r>
    </w:p>
    <w:bookmarkEnd w:id="828"/>
    <w:bookmarkStart w:name="z844" w:id="829"/>
    <w:p>
      <w:pPr>
        <w:spacing w:after="0"/>
        <w:ind w:left="0"/>
        <w:jc w:val="both"/>
      </w:pPr>
      <w:r>
        <w:rPr>
          <w:rFonts w:ascii="Times New Roman"/>
          <w:b w:val="false"/>
          <w:i w:val="false"/>
          <w:color w:val="000000"/>
          <w:sz w:val="28"/>
        </w:rPr>
        <w:t xml:space="preserve">
      дайындалатын бұйымдарға техникалық шарттар. </w:t>
      </w:r>
    </w:p>
    <w:bookmarkEnd w:id="829"/>
    <w:bookmarkStart w:name="z845" w:id="830"/>
    <w:p>
      <w:pPr>
        <w:spacing w:after="0"/>
        <w:ind w:left="0"/>
        <w:jc w:val="both"/>
      </w:pPr>
      <w:r>
        <w:rPr>
          <w:rFonts w:ascii="Times New Roman"/>
          <w:b w:val="false"/>
          <w:i w:val="false"/>
          <w:color w:val="000000"/>
          <w:sz w:val="28"/>
        </w:rPr>
        <w:t xml:space="preserve">
      32. Трельдеуші </w:t>
      </w:r>
    </w:p>
    <w:bookmarkEnd w:id="830"/>
    <w:bookmarkStart w:name="z846" w:id="831"/>
    <w:p>
      <w:pPr>
        <w:spacing w:after="0"/>
        <w:ind w:left="0"/>
        <w:jc w:val="both"/>
      </w:pPr>
      <w:r>
        <w:rPr>
          <w:rFonts w:ascii="Times New Roman"/>
          <w:b w:val="false"/>
          <w:i w:val="false"/>
          <w:color w:val="000000"/>
          <w:sz w:val="28"/>
        </w:rPr>
        <w:t xml:space="preserve">
      Параграф 1. Трельдеуші, 3-разряд </w:t>
      </w:r>
    </w:p>
    <w:bookmarkEnd w:id="831"/>
    <w:bookmarkStart w:name="z847" w:id="832"/>
    <w:p>
      <w:pPr>
        <w:spacing w:after="0"/>
        <w:ind w:left="0"/>
        <w:jc w:val="both"/>
      </w:pPr>
      <w:r>
        <w:rPr>
          <w:rFonts w:ascii="Times New Roman"/>
          <w:b w:val="false"/>
          <w:i w:val="false"/>
          <w:color w:val="000000"/>
          <w:sz w:val="28"/>
        </w:rPr>
        <w:t xml:space="preserve">
      128. Жұмыстар сипаттамасы: </w:t>
      </w:r>
    </w:p>
    <w:bookmarkEnd w:id="832"/>
    <w:bookmarkStart w:name="z848" w:id="833"/>
    <w:p>
      <w:pPr>
        <w:spacing w:after="0"/>
        <w:ind w:left="0"/>
        <w:jc w:val="both"/>
      </w:pPr>
      <w:r>
        <w:rPr>
          <w:rFonts w:ascii="Times New Roman"/>
          <w:b w:val="false"/>
          <w:i w:val="false"/>
          <w:color w:val="000000"/>
          <w:sz w:val="28"/>
        </w:rPr>
        <w:t>
      тіркемелі жабдықтың алуан түрлері пайдаланумен аралық қоймаларға ағашты, түбірлерді және түбір осмоллы трельдеу (жақындату);</w:t>
      </w:r>
    </w:p>
    <w:bookmarkEnd w:id="833"/>
    <w:bookmarkStart w:name="z849" w:id="834"/>
    <w:p>
      <w:pPr>
        <w:spacing w:after="0"/>
        <w:ind w:left="0"/>
        <w:jc w:val="both"/>
      </w:pPr>
      <w:r>
        <w:rPr>
          <w:rFonts w:ascii="Times New Roman"/>
          <w:b w:val="false"/>
          <w:i w:val="false"/>
          <w:color w:val="000000"/>
          <w:sz w:val="28"/>
        </w:rPr>
        <w:t xml:space="preserve">
      трельдеу кезінде ағашты тиеу (үю), ілгектеу, түсіру (құлату), тіркеуін ағыту және қатарлап жинау; </w:t>
      </w:r>
    </w:p>
    <w:bookmarkEnd w:id="834"/>
    <w:bookmarkStart w:name="z850" w:id="835"/>
    <w:p>
      <w:pPr>
        <w:spacing w:after="0"/>
        <w:ind w:left="0"/>
        <w:jc w:val="both"/>
      </w:pPr>
      <w:r>
        <w:rPr>
          <w:rFonts w:ascii="Times New Roman"/>
          <w:b w:val="false"/>
          <w:i w:val="false"/>
          <w:color w:val="000000"/>
          <w:sz w:val="28"/>
        </w:rPr>
        <w:t xml:space="preserve">
      трельдеу жабдығына және әбзелдерге ағымдағы жөндеу жүргізу; </w:t>
      </w:r>
    </w:p>
    <w:bookmarkEnd w:id="835"/>
    <w:bookmarkStart w:name="z851" w:id="836"/>
    <w:p>
      <w:pPr>
        <w:spacing w:after="0"/>
        <w:ind w:left="0"/>
        <w:jc w:val="both"/>
      </w:pPr>
      <w:r>
        <w:rPr>
          <w:rFonts w:ascii="Times New Roman"/>
          <w:b w:val="false"/>
          <w:i w:val="false"/>
          <w:color w:val="000000"/>
          <w:sz w:val="28"/>
        </w:rPr>
        <w:t>
      аттарға күтім жасау.</w:t>
      </w:r>
    </w:p>
    <w:bookmarkEnd w:id="836"/>
    <w:bookmarkStart w:name="z852" w:id="837"/>
    <w:p>
      <w:pPr>
        <w:spacing w:after="0"/>
        <w:ind w:left="0"/>
        <w:jc w:val="both"/>
      </w:pPr>
      <w:r>
        <w:rPr>
          <w:rFonts w:ascii="Times New Roman"/>
          <w:b w:val="false"/>
          <w:i w:val="false"/>
          <w:color w:val="000000"/>
          <w:sz w:val="28"/>
        </w:rPr>
        <w:t xml:space="preserve">
      129. Білуге тиіс: </w:t>
      </w:r>
    </w:p>
    <w:bookmarkEnd w:id="837"/>
    <w:bookmarkStart w:name="z853" w:id="838"/>
    <w:p>
      <w:pPr>
        <w:spacing w:after="0"/>
        <w:ind w:left="0"/>
        <w:jc w:val="both"/>
      </w:pPr>
      <w:r>
        <w:rPr>
          <w:rFonts w:ascii="Times New Roman"/>
          <w:b w:val="false"/>
          <w:i w:val="false"/>
          <w:color w:val="000000"/>
          <w:sz w:val="28"/>
        </w:rPr>
        <w:t xml:space="preserve">
      ағашты трельдеу кезінде жұмыстарды орындау тәсілдері; </w:t>
      </w:r>
    </w:p>
    <w:bookmarkEnd w:id="838"/>
    <w:bookmarkStart w:name="z854" w:id="839"/>
    <w:p>
      <w:pPr>
        <w:spacing w:after="0"/>
        <w:ind w:left="0"/>
        <w:jc w:val="both"/>
      </w:pPr>
      <w:r>
        <w:rPr>
          <w:rFonts w:ascii="Times New Roman"/>
          <w:b w:val="false"/>
          <w:i w:val="false"/>
          <w:color w:val="000000"/>
          <w:sz w:val="28"/>
        </w:rPr>
        <w:t xml:space="preserve">
      атқа жүктеме нормалары; </w:t>
      </w:r>
    </w:p>
    <w:bookmarkEnd w:id="839"/>
    <w:bookmarkStart w:name="z855" w:id="840"/>
    <w:p>
      <w:pPr>
        <w:spacing w:after="0"/>
        <w:ind w:left="0"/>
        <w:jc w:val="both"/>
      </w:pPr>
      <w:r>
        <w:rPr>
          <w:rFonts w:ascii="Times New Roman"/>
          <w:b w:val="false"/>
          <w:i w:val="false"/>
          <w:color w:val="000000"/>
          <w:sz w:val="28"/>
        </w:rPr>
        <w:t xml:space="preserve">
      трельдеу жабдығының түрлері; </w:t>
      </w:r>
    </w:p>
    <w:bookmarkEnd w:id="840"/>
    <w:bookmarkStart w:name="z856" w:id="841"/>
    <w:p>
      <w:pPr>
        <w:spacing w:after="0"/>
        <w:ind w:left="0"/>
        <w:jc w:val="both"/>
      </w:pPr>
      <w:r>
        <w:rPr>
          <w:rFonts w:ascii="Times New Roman"/>
          <w:b w:val="false"/>
          <w:i w:val="false"/>
          <w:color w:val="000000"/>
          <w:sz w:val="28"/>
        </w:rPr>
        <w:t xml:space="preserve">
      ағаш сортименттері және оларға шартты белгілер (маркалар); </w:t>
      </w:r>
    </w:p>
    <w:bookmarkEnd w:id="841"/>
    <w:bookmarkStart w:name="z857" w:id="842"/>
    <w:p>
      <w:pPr>
        <w:spacing w:after="0"/>
        <w:ind w:left="0"/>
        <w:jc w:val="both"/>
      </w:pPr>
      <w:r>
        <w:rPr>
          <w:rFonts w:ascii="Times New Roman"/>
          <w:b w:val="false"/>
          <w:i w:val="false"/>
          <w:color w:val="000000"/>
          <w:sz w:val="28"/>
        </w:rPr>
        <w:t xml:space="preserve">
      жоғарғы қоймаларда қатарлардың орналасу сызбалары және оларға ағаш салу ережесі; </w:t>
      </w:r>
    </w:p>
    <w:bookmarkEnd w:id="842"/>
    <w:bookmarkStart w:name="z858" w:id="843"/>
    <w:p>
      <w:pPr>
        <w:spacing w:after="0"/>
        <w:ind w:left="0"/>
        <w:jc w:val="both"/>
      </w:pPr>
      <w:r>
        <w:rPr>
          <w:rFonts w:ascii="Times New Roman"/>
          <w:b w:val="false"/>
          <w:i w:val="false"/>
          <w:color w:val="000000"/>
          <w:sz w:val="28"/>
        </w:rPr>
        <w:t xml:space="preserve">
      аттарға күтім жасау ережесі; </w:t>
      </w:r>
    </w:p>
    <w:bookmarkEnd w:id="843"/>
    <w:bookmarkStart w:name="z859" w:id="844"/>
    <w:p>
      <w:pPr>
        <w:spacing w:after="0"/>
        <w:ind w:left="0"/>
        <w:jc w:val="both"/>
      </w:pPr>
      <w:r>
        <w:rPr>
          <w:rFonts w:ascii="Times New Roman"/>
          <w:b w:val="false"/>
          <w:i w:val="false"/>
          <w:color w:val="000000"/>
          <w:sz w:val="28"/>
        </w:rPr>
        <w:t xml:space="preserve">
      ветеринарлық минимум. </w:t>
      </w:r>
    </w:p>
    <w:bookmarkEnd w:id="844"/>
    <w:bookmarkStart w:name="z860" w:id="845"/>
    <w:p>
      <w:pPr>
        <w:spacing w:after="0"/>
        <w:ind w:left="0"/>
        <w:jc w:val="both"/>
      </w:pPr>
      <w:r>
        <w:rPr>
          <w:rFonts w:ascii="Times New Roman"/>
          <w:b w:val="false"/>
          <w:i w:val="false"/>
          <w:color w:val="000000"/>
          <w:sz w:val="28"/>
        </w:rPr>
        <w:t xml:space="preserve">
      Параграф 2. Трельдеуші, 4-разряд </w:t>
      </w:r>
    </w:p>
    <w:bookmarkEnd w:id="845"/>
    <w:bookmarkStart w:name="z861" w:id="846"/>
    <w:p>
      <w:pPr>
        <w:spacing w:after="0"/>
        <w:ind w:left="0"/>
        <w:jc w:val="both"/>
      </w:pPr>
      <w:r>
        <w:rPr>
          <w:rFonts w:ascii="Times New Roman"/>
          <w:b w:val="false"/>
          <w:i w:val="false"/>
          <w:color w:val="000000"/>
          <w:sz w:val="28"/>
        </w:rPr>
        <w:t xml:space="preserve">
      130. Жұмыстар сипаттамасы: </w:t>
      </w:r>
    </w:p>
    <w:bookmarkEnd w:id="846"/>
    <w:bookmarkStart w:name="z862" w:id="847"/>
    <w:p>
      <w:pPr>
        <w:spacing w:after="0"/>
        <w:ind w:left="0"/>
        <w:jc w:val="both"/>
      </w:pPr>
      <w:r>
        <w:rPr>
          <w:rFonts w:ascii="Times New Roman"/>
          <w:b w:val="false"/>
          <w:i w:val="false"/>
          <w:color w:val="000000"/>
          <w:sz w:val="28"/>
        </w:rPr>
        <w:t xml:space="preserve">
      ағашты жерге түсумен, тасымалды науаларға ағаш түсіргіштер мен су науалары бойынша трельдеу (түсіру); </w:t>
      </w:r>
    </w:p>
    <w:bookmarkEnd w:id="847"/>
    <w:bookmarkStart w:name="z863" w:id="848"/>
    <w:p>
      <w:pPr>
        <w:spacing w:after="0"/>
        <w:ind w:left="0"/>
        <w:jc w:val="both"/>
      </w:pPr>
      <w:r>
        <w:rPr>
          <w:rFonts w:ascii="Times New Roman"/>
          <w:b w:val="false"/>
          <w:i w:val="false"/>
          <w:color w:val="000000"/>
          <w:sz w:val="28"/>
        </w:rPr>
        <w:t xml:space="preserve">
      ағашты түсіру трасасын қолмен тазалау; </w:t>
      </w:r>
    </w:p>
    <w:bookmarkEnd w:id="848"/>
    <w:bookmarkStart w:name="z864" w:id="849"/>
    <w:p>
      <w:pPr>
        <w:spacing w:after="0"/>
        <w:ind w:left="0"/>
        <w:jc w:val="both"/>
      </w:pPr>
      <w:r>
        <w:rPr>
          <w:rFonts w:ascii="Times New Roman"/>
          <w:b w:val="false"/>
          <w:i w:val="false"/>
          <w:color w:val="000000"/>
          <w:sz w:val="28"/>
        </w:rPr>
        <w:t xml:space="preserve">
      ағаш түсіргіштерді, науаларды ақаусыз күйде ұстау және оларды ағымдағы жөндеу. </w:t>
      </w:r>
    </w:p>
    <w:bookmarkEnd w:id="849"/>
    <w:bookmarkStart w:name="z865" w:id="850"/>
    <w:p>
      <w:pPr>
        <w:spacing w:after="0"/>
        <w:ind w:left="0"/>
        <w:jc w:val="both"/>
      </w:pPr>
      <w:r>
        <w:rPr>
          <w:rFonts w:ascii="Times New Roman"/>
          <w:b w:val="false"/>
          <w:i w:val="false"/>
          <w:color w:val="000000"/>
          <w:sz w:val="28"/>
        </w:rPr>
        <w:t xml:space="preserve">
      131. Білуге тиіс: </w:t>
      </w:r>
    </w:p>
    <w:bookmarkEnd w:id="850"/>
    <w:bookmarkStart w:name="z866" w:id="851"/>
    <w:p>
      <w:pPr>
        <w:spacing w:after="0"/>
        <w:ind w:left="0"/>
        <w:jc w:val="both"/>
      </w:pPr>
      <w:r>
        <w:rPr>
          <w:rFonts w:ascii="Times New Roman"/>
          <w:b w:val="false"/>
          <w:i w:val="false"/>
          <w:color w:val="000000"/>
          <w:sz w:val="28"/>
        </w:rPr>
        <w:t xml:space="preserve">
      ағашты таудан түсіру бойынша жұмыстар орындау; </w:t>
      </w:r>
    </w:p>
    <w:bookmarkEnd w:id="851"/>
    <w:bookmarkStart w:name="z867" w:id="852"/>
    <w:p>
      <w:pPr>
        <w:spacing w:after="0"/>
        <w:ind w:left="0"/>
        <w:jc w:val="both"/>
      </w:pPr>
      <w:r>
        <w:rPr>
          <w:rFonts w:ascii="Times New Roman"/>
          <w:b w:val="false"/>
          <w:i w:val="false"/>
          <w:color w:val="000000"/>
          <w:sz w:val="28"/>
        </w:rPr>
        <w:t xml:space="preserve">
      ағаш түсіргіштерге күтім жасау ережесі және авариялардың және тұрып қалулардың алдын алу бойынша шаралар; </w:t>
      </w:r>
    </w:p>
    <w:bookmarkEnd w:id="852"/>
    <w:bookmarkStart w:name="z868" w:id="853"/>
    <w:p>
      <w:pPr>
        <w:spacing w:after="0"/>
        <w:ind w:left="0"/>
        <w:jc w:val="both"/>
      </w:pPr>
      <w:r>
        <w:rPr>
          <w:rFonts w:ascii="Times New Roman"/>
          <w:b w:val="false"/>
          <w:i w:val="false"/>
          <w:color w:val="000000"/>
          <w:sz w:val="28"/>
        </w:rPr>
        <w:t xml:space="preserve">
      ағаш түсіргіштер мен науаларды ағымдағы жөндеу тәсілдері.  </w:t>
      </w:r>
    </w:p>
    <w:bookmarkEnd w:id="853"/>
    <w:bookmarkStart w:name="z869" w:id="854"/>
    <w:p>
      <w:pPr>
        <w:spacing w:after="0"/>
        <w:ind w:left="0"/>
        <w:jc w:val="both"/>
      </w:pPr>
      <w:r>
        <w:rPr>
          <w:rFonts w:ascii="Times New Roman"/>
          <w:b w:val="false"/>
          <w:i w:val="false"/>
          <w:color w:val="000000"/>
          <w:sz w:val="28"/>
        </w:rPr>
        <w:t xml:space="preserve">
      33. Чокерлеуші </w:t>
      </w:r>
    </w:p>
    <w:bookmarkEnd w:id="854"/>
    <w:bookmarkStart w:name="z870" w:id="855"/>
    <w:p>
      <w:pPr>
        <w:spacing w:after="0"/>
        <w:ind w:left="0"/>
        <w:jc w:val="both"/>
      </w:pPr>
      <w:r>
        <w:rPr>
          <w:rFonts w:ascii="Times New Roman"/>
          <w:b w:val="false"/>
          <w:i w:val="false"/>
          <w:color w:val="000000"/>
          <w:sz w:val="28"/>
        </w:rPr>
        <w:t xml:space="preserve">
      Параграф 1. Чокерлеуші, 4-разряд </w:t>
      </w:r>
    </w:p>
    <w:bookmarkEnd w:id="855"/>
    <w:bookmarkStart w:name="z871" w:id="856"/>
    <w:p>
      <w:pPr>
        <w:spacing w:after="0"/>
        <w:ind w:left="0"/>
        <w:jc w:val="both"/>
      </w:pPr>
      <w:r>
        <w:rPr>
          <w:rFonts w:ascii="Times New Roman"/>
          <w:b w:val="false"/>
          <w:i w:val="false"/>
          <w:color w:val="000000"/>
          <w:sz w:val="28"/>
        </w:rPr>
        <w:t xml:space="preserve">
      132. Жұмыстар сипаттамасы: </w:t>
      </w:r>
    </w:p>
    <w:bookmarkEnd w:id="856"/>
    <w:bookmarkStart w:name="z872" w:id="857"/>
    <w:p>
      <w:pPr>
        <w:spacing w:after="0"/>
        <w:ind w:left="0"/>
        <w:jc w:val="both"/>
      </w:pPr>
      <w:r>
        <w:rPr>
          <w:rFonts w:ascii="Times New Roman"/>
          <w:b w:val="false"/>
          <w:i w:val="false"/>
          <w:color w:val="000000"/>
          <w:sz w:val="28"/>
        </w:rPr>
        <w:t xml:space="preserve">
      арқан мен чокерлерді солқылдақ шыбықтарға, сортименттерге, ағаштарға, түбірлерге және осмолға беру, чокерлерді ағаштарға, солқылдақ шыбықтарға, сортименттерге, бүбірлер мен осмолдарға кигізу, оларды жүкшығырдың немесе трактордың ауыр арқанына тіркеу; </w:t>
      </w:r>
    </w:p>
    <w:bookmarkEnd w:id="857"/>
    <w:bookmarkStart w:name="z873" w:id="858"/>
    <w:p>
      <w:pPr>
        <w:spacing w:after="0"/>
        <w:ind w:left="0"/>
        <w:jc w:val="both"/>
      </w:pPr>
      <w:r>
        <w:rPr>
          <w:rFonts w:ascii="Times New Roman"/>
          <w:b w:val="false"/>
          <w:i w:val="false"/>
          <w:color w:val="000000"/>
          <w:sz w:val="28"/>
        </w:rPr>
        <w:t xml:space="preserve">
      ағашты чокерлеу мен будаға жинауға кедергі жасайтын бұтақтар мен ағаштың ұштарын кесу; </w:t>
      </w:r>
    </w:p>
    <w:bookmarkEnd w:id="858"/>
    <w:bookmarkStart w:name="z874" w:id="859"/>
    <w:p>
      <w:pPr>
        <w:spacing w:after="0"/>
        <w:ind w:left="0"/>
        <w:jc w:val="both"/>
      </w:pPr>
      <w:r>
        <w:rPr>
          <w:rFonts w:ascii="Times New Roman"/>
          <w:b w:val="false"/>
          <w:i w:val="false"/>
          <w:color w:val="000000"/>
          <w:sz w:val="28"/>
        </w:rPr>
        <w:t xml:space="preserve">
      чокерлерді солқылдақ шыбықтардан, ағаштар мен сортименттерен алу және тіркеуін ағыту; </w:t>
      </w:r>
    </w:p>
    <w:bookmarkEnd w:id="859"/>
    <w:bookmarkStart w:name="z875" w:id="860"/>
    <w:p>
      <w:pPr>
        <w:spacing w:after="0"/>
        <w:ind w:left="0"/>
        <w:jc w:val="both"/>
      </w:pPr>
      <w:r>
        <w:rPr>
          <w:rFonts w:ascii="Times New Roman"/>
          <w:b w:val="false"/>
          <w:i w:val="false"/>
          <w:color w:val="000000"/>
          <w:sz w:val="28"/>
        </w:rPr>
        <w:t>
      бұру кезінде арқанды беру және солқылдақ шыбықтардың, ағаштарды және сортименттерді іліп алу;</w:t>
      </w:r>
    </w:p>
    <w:bookmarkEnd w:id="860"/>
    <w:bookmarkStart w:name="z876" w:id="861"/>
    <w:p>
      <w:pPr>
        <w:spacing w:after="0"/>
        <w:ind w:left="0"/>
        <w:jc w:val="both"/>
      </w:pPr>
      <w:r>
        <w:rPr>
          <w:rFonts w:ascii="Times New Roman"/>
          <w:b w:val="false"/>
          <w:i w:val="false"/>
          <w:color w:val="000000"/>
          <w:sz w:val="28"/>
        </w:rPr>
        <w:t xml:space="preserve">
      трельдеу және тиеу қондырғыларын монтаждау мен бөлшектеуге қатысу. </w:t>
      </w:r>
    </w:p>
    <w:bookmarkEnd w:id="861"/>
    <w:bookmarkStart w:name="z877" w:id="862"/>
    <w:p>
      <w:pPr>
        <w:spacing w:after="0"/>
        <w:ind w:left="0"/>
        <w:jc w:val="both"/>
      </w:pPr>
      <w:r>
        <w:rPr>
          <w:rFonts w:ascii="Times New Roman"/>
          <w:b w:val="false"/>
          <w:i w:val="false"/>
          <w:color w:val="000000"/>
          <w:sz w:val="28"/>
        </w:rPr>
        <w:t xml:space="preserve">
      133. Білуге тиіс: </w:t>
      </w:r>
    </w:p>
    <w:bookmarkEnd w:id="862"/>
    <w:bookmarkStart w:name="z878" w:id="863"/>
    <w:p>
      <w:pPr>
        <w:spacing w:after="0"/>
        <w:ind w:left="0"/>
        <w:jc w:val="both"/>
      </w:pPr>
      <w:r>
        <w:rPr>
          <w:rFonts w:ascii="Times New Roman"/>
          <w:b w:val="false"/>
          <w:i w:val="false"/>
          <w:color w:val="000000"/>
          <w:sz w:val="28"/>
        </w:rPr>
        <w:t xml:space="preserve">
      чокерлеу кезінде жұмыстарды орындау тәсілдері мен реттілігі; </w:t>
      </w:r>
    </w:p>
    <w:bookmarkEnd w:id="863"/>
    <w:bookmarkStart w:name="z879" w:id="864"/>
    <w:p>
      <w:pPr>
        <w:spacing w:after="0"/>
        <w:ind w:left="0"/>
        <w:jc w:val="both"/>
      </w:pPr>
      <w:r>
        <w:rPr>
          <w:rFonts w:ascii="Times New Roman"/>
          <w:b w:val="false"/>
          <w:i w:val="false"/>
          <w:color w:val="000000"/>
          <w:sz w:val="28"/>
        </w:rPr>
        <w:t xml:space="preserve">
      сигнал беру жүйесі; </w:t>
      </w:r>
    </w:p>
    <w:bookmarkEnd w:id="864"/>
    <w:bookmarkStart w:name="z880" w:id="865"/>
    <w:p>
      <w:pPr>
        <w:spacing w:after="0"/>
        <w:ind w:left="0"/>
        <w:jc w:val="both"/>
      </w:pPr>
      <w:r>
        <w:rPr>
          <w:rFonts w:ascii="Times New Roman"/>
          <w:b w:val="false"/>
          <w:i w:val="false"/>
          <w:color w:val="000000"/>
          <w:sz w:val="28"/>
        </w:rPr>
        <w:t xml:space="preserve">
      арқан мен блоктардың жүк көтерушілігі; </w:t>
      </w:r>
    </w:p>
    <w:bookmarkEnd w:id="865"/>
    <w:bookmarkStart w:name="z881" w:id="866"/>
    <w:p>
      <w:pPr>
        <w:spacing w:after="0"/>
        <w:ind w:left="0"/>
        <w:jc w:val="both"/>
      </w:pPr>
      <w:r>
        <w:rPr>
          <w:rFonts w:ascii="Times New Roman"/>
          <w:b w:val="false"/>
          <w:i w:val="false"/>
          <w:color w:val="000000"/>
          <w:sz w:val="28"/>
        </w:rPr>
        <w:t>
      арқандарды, чокерлер мен ілмектерді тұтастыру тәсілдері;</w:t>
      </w:r>
    </w:p>
    <w:bookmarkEnd w:id="866"/>
    <w:bookmarkStart w:name="z882" w:id="867"/>
    <w:p>
      <w:pPr>
        <w:spacing w:after="0"/>
        <w:ind w:left="0"/>
        <w:jc w:val="both"/>
      </w:pPr>
      <w:r>
        <w:rPr>
          <w:rFonts w:ascii="Times New Roman"/>
          <w:b w:val="false"/>
          <w:i w:val="false"/>
          <w:color w:val="000000"/>
          <w:sz w:val="28"/>
        </w:rPr>
        <w:t xml:space="preserve">
      жүкшығырдың бағыттаушы блоктарын бекіту және орнын ауыстыру тәсілдері.  </w:t>
      </w:r>
    </w:p>
    <w:bookmarkEnd w:id="867"/>
    <w:bookmarkStart w:name="z883" w:id="868"/>
    <w:p>
      <w:pPr>
        <w:spacing w:after="0"/>
        <w:ind w:left="0"/>
        <w:jc w:val="both"/>
      </w:pPr>
      <w:r>
        <w:rPr>
          <w:rFonts w:ascii="Times New Roman"/>
          <w:b w:val="false"/>
          <w:i w:val="false"/>
          <w:color w:val="000000"/>
          <w:sz w:val="28"/>
        </w:rPr>
        <w:t xml:space="preserve">
      34. Ағашты қатарға жинаушы  </w:t>
      </w:r>
    </w:p>
    <w:bookmarkEnd w:id="868"/>
    <w:bookmarkStart w:name="z884" w:id="869"/>
    <w:p>
      <w:pPr>
        <w:spacing w:after="0"/>
        <w:ind w:left="0"/>
        <w:jc w:val="both"/>
      </w:pPr>
      <w:r>
        <w:rPr>
          <w:rFonts w:ascii="Times New Roman"/>
          <w:b w:val="false"/>
          <w:i w:val="false"/>
          <w:color w:val="000000"/>
          <w:sz w:val="28"/>
        </w:rPr>
        <w:t xml:space="preserve">
      Параграф 1. Ағашты қатарға жинаушы, 3-разряд </w:t>
      </w:r>
    </w:p>
    <w:bookmarkEnd w:id="869"/>
    <w:bookmarkStart w:name="z885" w:id="870"/>
    <w:p>
      <w:pPr>
        <w:spacing w:after="0"/>
        <w:ind w:left="0"/>
        <w:jc w:val="both"/>
      </w:pPr>
      <w:r>
        <w:rPr>
          <w:rFonts w:ascii="Times New Roman"/>
          <w:b w:val="false"/>
          <w:i w:val="false"/>
          <w:color w:val="000000"/>
          <w:sz w:val="28"/>
        </w:rPr>
        <w:t xml:space="preserve">
      134. Жұмыстар сипаттамасы: </w:t>
      </w:r>
    </w:p>
    <w:bookmarkEnd w:id="870"/>
    <w:bookmarkStart w:name="z886" w:id="871"/>
    <w:p>
      <w:pPr>
        <w:spacing w:after="0"/>
        <w:ind w:left="0"/>
        <w:jc w:val="both"/>
      </w:pPr>
      <w:r>
        <w:rPr>
          <w:rFonts w:ascii="Times New Roman"/>
          <w:b w:val="false"/>
          <w:i w:val="false"/>
          <w:color w:val="000000"/>
          <w:sz w:val="28"/>
        </w:rPr>
        <w:t>
      бөренелерді солқылдақ шыбықтарды қырқып кесу жерінен алыс әкету, оларды вагонеткаға, шынжырға, ағаш транспортерінің лентасына, элеваторға дөңгелету;</w:t>
      </w:r>
    </w:p>
    <w:bookmarkEnd w:id="871"/>
    <w:bookmarkStart w:name="z887" w:id="872"/>
    <w:p>
      <w:pPr>
        <w:spacing w:after="0"/>
        <w:ind w:left="0"/>
        <w:jc w:val="both"/>
      </w:pPr>
      <w:r>
        <w:rPr>
          <w:rFonts w:ascii="Times New Roman"/>
          <w:b w:val="false"/>
          <w:i w:val="false"/>
          <w:color w:val="000000"/>
          <w:sz w:val="28"/>
        </w:rPr>
        <w:t xml:space="preserve">
      бөренелерді қатарларға апарып тастау, оларды сорттары мен мөлшерлері бойынша сорттау, бөренелерді вагонеткадан, ағаш транспортерінен аудару, дөңгелету және қатарға салу; </w:t>
      </w:r>
    </w:p>
    <w:bookmarkEnd w:id="872"/>
    <w:bookmarkStart w:name="z888" w:id="873"/>
    <w:p>
      <w:pPr>
        <w:spacing w:after="0"/>
        <w:ind w:left="0"/>
        <w:jc w:val="both"/>
      </w:pPr>
      <w:r>
        <w:rPr>
          <w:rFonts w:ascii="Times New Roman"/>
          <w:b w:val="false"/>
          <w:i w:val="false"/>
          <w:color w:val="000000"/>
          <w:sz w:val="28"/>
        </w:rPr>
        <w:t>
      қатар мен ағаш жинақтағыштағы бөренелердің (сортименттердің) шеттерін тегістеу.</w:t>
      </w:r>
    </w:p>
    <w:bookmarkEnd w:id="873"/>
    <w:bookmarkStart w:name="z889" w:id="874"/>
    <w:p>
      <w:pPr>
        <w:spacing w:after="0"/>
        <w:ind w:left="0"/>
        <w:jc w:val="both"/>
      </w:pPr>
      <w:r>
        <w:rPr>
          <w:rFonts w:ascii="Times New Roman"/>
          <w:b w:val="false"/>
          <w:i w:val="false"/>
          <w:color w:val="000000"/>
          <w:sz w:val="28"/>
        </w:rPr>
        <w:t xml:space="preserve">
      135. Білуге тиіс: </w:t>
      </w:r>
    </w:p>
    <w:bookmarkEnd w:id="874"/>
    <w:bookmarkStart w:name="z890" w:id="875"/>
    <w:p>
      <w:pPr>
        <w:spacing w:after="0"/>
        <w:ind w:left="0"/>
        <w:jc w:val="both"/>
      </w:pPr>
      <w:r>
        <w:rPr>
          <w:rFonts w:ascii="Times New Roman"/>
          <w:b w:val="false"/>
          <w:i w:val="false"/>
          <w:color w:val="000000"/>
          <w:sz w:val="28"/>
        </w:rPr>
        <w:t>
      домалақ ағаштың сортименттері және оларға мемлекеттік стандарттар;</w:t>
      </w:r>
    </w:p>
    <w:bookmarkEnd w:id="875"/>
    <w:bookmarkStart w:name="z891" w:id="876"/>
    <w:p>
      <w:pPr>
        <w:spacing w:after="0"/>
        <w:ind w:left="0"/>
        <w:jc w:val="both"/>
      </w:pPr>
      <w:r>
        <w:rPr>
          <w:rFonts w:ascii="Times New Roman"/>
          <w:b w:val="false"/>
          <w:i w:val="false"/>
          <w:color w:val="000000"/>
          <w:sz w:val="28"/>
        </w:rPr>
        <w:t xml:space="preserve">
      сортименттерді білдіретін шартты белгілер (маркалар). </w:t>
      </w:r>
    </w:p>
    <w:bookmarkEnd w:id="876"/>
    <w:bookmarkStart w:name="z892" w:id="877"/>
    <w:p>
      <w:pPr>
        <w:spacing w:after="0"/>
        <w:ind w:left="0"/>
        <w:jc w:val="both"/>
      </w:pPr>
      <w:r>
        <w:rPr>
          <w:rFonts w:ascii="Times New Roman"/>
          <w:b w:val="false"/>
          <w:i w:val="false"/>
          <w:color w:val="000000"/>
          <w:sz w:val="28"/>
        </w:rPr>
        <w:t>
      Параграф 2. Ағашты қатарға жинаушы, 4-разряд</w:t>
      </w:r>
    </w:p>
    <w:bookmarkEnd w:id="877"/>
    <w:bookmarkStart w:name="z893" w:id="878"/>
    <w:p>
      <w:pPr>
        <w:spacing w:after="0"/>
        <w:ind w:left="0"/>
        <w:jc w:val="both"/>
      </w:pPr>
      <w:r>
        <w:rPr>
          <w:rFonts w:ascii="Times New Roman"/>
          <w:b w:val="false"/>
          <w:i w:val="false"/>
          <w:color w:val="000000"/>
          <w:sz w:val="28"/>
        </w:rPr>
        <w:t xml:space="preserve">
      136. Жұмыстар сипаттамасы: </w:t>
      </w:r>
    </w:p>
    <w:bookmarkEnd w:id="878"/>
    <w:bookmarkStart w:name="z894" w:id="879"/>
    <w:p>
      <w:pPr>
        <w:spacing w:after="0"/>
        <w:ind w:left="0"/>
        <w:jc w:val="both"/>
      </w:pPr>
      <w:r>
        <w:rPr>
          <w:rFonts w:ascii="Times New Roman"/>
          <w:b w:val="false"/>
          <w:i w:val="false"/>
          <w:color w:val="000000"/>
          <w:sz w:val="28"/>
        </w:rPr>
        <w:t xml:space="preserve">
      ағашты қалыптастыру және қатарға жазу бойынша жұмыстарды орындау; </w:t>
      </w:r>
    </w:p>
    <w:bookmarkEnd w:id="879"/>
    <w:bookmarkStart w:name="z895" w:id="880"/>
    <w:p>
      <w:pPr>
        <w:spacing w:after="0"/>
        <w:ind w:left="0"/>
        <w:jc w:val="both"/>
      </w:pPr>
      <w:r>
        <w:rPr>
          <w:rFonts w:ascii="Times New Roman"/>
          <w:b w:val="false"/>
          <w:i w:val="false"/>
          <w:color w:val="000000"/>
          <w:sz w:val="28"/>
        </w:rPr>
        <w:t xml:space="preserve">
      қатардың аратөсемдерін келтіру және ұшын орнату; </w:t>
      </w:r>
    </w:p>
    <w:bookmarkEnd w:id="880"/>
    <w:bookmarkStart w:name="z896" w:id="881"/>
    <w:p>
      <w:pPr>
        <w:spacing w:after="0"/>
        <w:ind w:left="0"/>
        <w:jc w:val="both"/>
      </w:pPr>
      <w:r>
        <w:rPr>
          <w:rFonts w:ascii="Times New Roman"/>
          <w:b w:val="false"/>
          <w:i w:val="false"/>
          <w:color w:val="000000"/>
          <w:sz w:val="28"/>
        </w:rPr>
        <w:t xml:space="preserve">
      жүкшығырдың көмегімен жазу кезінде будаларды арқанмен байлау; </w:t>
      </w:r>
    </w:p>
    <w:bookmarkEnd w:id="881"/>
    <w:bookmarkStart w:name="z897" w:id="882"/>
    <w:p>
      <w:pPr>
        <w:spacing w:after="0"/>
        <w:ind w:left="0"/>
        <w:jc w:val="both"/>
      </w:pPr>
      <w:r>
        <w:rPr>
          <w:rFonts w:ascii="Times New Roman"/>
          <w:b w:val="false"/>
          <w:i w:val="false"/>
          <w:color w:val="000000"/>
          <w:sz w:val="28"/>
        </w:rPr>
        <w:t>
      түбір мен осмолды бурттар мен текшеленген отынға жинау;</w:t>
      </w:r>
    </w:p>
    <w:bookmarkEnd w:id="882"/>
    <w:bookmarkStart w:name="z898" w:id="883"/>
    <w:p>
      <w:pPr>
        <w:spacing w:after="0"/>
        <w:ind w:left="0"/>
        <w:jc w:val="both"/>
      </w:pPr>
      <w:r>
        <w:rPr>
          <w:rFonts w:ascii="Times New Roman"/>
          <w:b w:val="false"/>
          <w:i w:val="false"/>
          <w:color w:val="000000"/>
          <w:sz w:val="28"/>
        </w:rPr>
        <w:t xml:space="preserve">
      домалатулардың құрылысы. </w:t>
      </w:r>
    </w:p>
    <w:bookmarkEnd w:id="883"/>
    <w:bookmarkStart w:name="z899" w:id="884"/>
    <w:p>
      <w:pPr>
        <w:spacing w:after="0"/>
        <w:ind w:left="0"/>
        <w:jc w:val="both"/>
      </w:pPr>
      <w:r>
        <w:rPr>
          <w:rFonts w:ascii="Times New Roman"/>
          <w:b w:val="false"/>
          <w:i w:val="false"/>
          <w:color w:val="000000"/>
          <w:sz w:val="28"/>
        </w:rPr>
        <w:t xml:space="preserve">
      137. Білуге тиіс: </w:t>
      </w:r>
    </w:p>
    <w:bookmarkEnd w:id="884"/>
    <w:bookmarkStart w:name="z900" w:id="885"/>
    <w:p>
      <w:pPr>
        <w:spacing w:after="0"/>
        <w:ind w:left="0"/>
        <w:jc w:val="both"/>
      </w:pPr>
      <w:r>
        <w:rPr>
          <w:rFonts w:ascii="Times New Roman"/>
          <w:b w:val="false"/>
          <w:i w:val="false"/>
          <w:color w:val="000000"/>
          <w:sz w:val="28"/>
        </w:rPr>
        <w:t>
      қатарларды қалыптастыру, салу және жазу ережесі:</w:t>
      </w:r>
    </w:p>
    <w:bookmarkEnd w:id="885"/>
    <w:bookmarkStart w:name="z901" w:id="886"/>
    <w:p>
      <w:pPr>
        <w:spacing w:after="0"/>
        <w:ind w:left="0"/>
        <w:jc w:val="both"/>
      </w:pPr>
      <w:r>
        <w:rPr>
          <w:rFonts w:ascii="Times New Roman"/>
          <w:b w:val="false"/>
          <w:i w:val="false"/>
          <w:color w:val="000000"/>
          <w:sz w:val="28"/>
        </w:rPr>
        <w:t xml:space="preserve">
      қатардың тұрақтылық шарттары; </w:t>
      </w:r>
    </w:p>
    <w:bookmarkEnd w:id="886"/>
    <w:bookmarkStart w:name="z902" w:id="887"/>
    <w:p>
      <w:pPr>
        <w:spacing w:after="0"/>
        <w:ind w:left="0"/>
        <w:jc w:val="both"/>
      </w:pPr>
      <w:r>
        <w:rPr>
          <w:rFonts w:ascii="Times New Roman"/>
          <w:b w:val="false"/>
          <w:i w:val="false"/>
          <w:color w:val="000000"/>
          <w:sz w:val="28"/>
        </w:rPr>
        <w:t xml:space="preserve">
      түбір мен осмолды бурттар мен текшеленген отынға жинау ережесі.  </w:t>
      </w:r>
    </w:p>
    <w:bookmarkEnd w:id="887"/>
    <w:bookmarkStart w:name="z903" w:id="888"/>
    <w:p>
      <w:pPr>
        <w:spacing w:after="0"/>
        <w:ind w:left="0"/>
        <w:jc w:val="left"/>
      </w:pPr>
      <w:r>
        <w:rPr>
          <w:rFonts w:ascii="Times New Roman"/>
          <w:b/>
          <w:i w:val="false"/>
          <w:color w:val="000000"/>
        </w:rPr>
        <w:t xml:space="preserve"> 4-бөлім. Ағаш ағызу</w:t>
      </w:r>
    </w:p>
    <w:bookmarkEnd w:id="888"/>
    <w:bookmarkStart w:name="z904" w:id="889"/>
    <w:p>
      <w:pPr>
        <w:spacing w:after="0"/>
        <w:ind w:left="0"/>
        <w:jc w:val="both"/>
      </w:pPr>
      <w:r>
        <w:rPr>
          <w:rFonts w:ascii="Times New Roman"/>
          <w:b w:val="false"/>
          <w:i w:val="false"/>
          <w:color w:val="000000"/>
          <w:sz w:val="28"/>
        </w:rPr>
        <w:t xml:space="preserve">
      35. Ағашты судан алушы </w:t>
      </w:r>
    </w:p>
    <w:bookmarkEnd w:id="889"/>
    <w:bookmarkStart w:name="z905" w:id="890"/>
    <w:p>
      <w:pPr>
        <w:spacing w:after="0"/>
        <w:ind w:left="0"/>
        <w:jc w:val="both"/>
      </w:pPr>
      <w:r>
        <w:rPr>
          <w:rFonts w:ascii="Times New Roman"/>
          <w:b w:val="false"/>
          <w:i w:val="false"/>
          <w:color w:val="000000"/>
          <w:sz w:val="28"/>
        </w:rPr>
        <w:t xml:space="preserve">
      Параграф 1. Ағашты судан алушы, 3-разряд </w:t>
      </w:r>
    </w:p>
    <w:bookmarkEnd w:id="890"/>
    <w:bookmarkStart w:name="z906" w:id="891"/>
    <w:p>
      <w:pPr>
        <w:spacing w:after="0"/>
        <w:ind w:left="0"/>
        <w:jc w:val="both"/>
      </w:pPr>
      <w:r>
        <w:rPr>
          <w:rFonts w:ascii="Times New Roman"/>
          <w:b w:val="false"/>
          <w:i w:val="false"/>
          <w:color w:val="000000"/>
          <w:sz w:val="28"/>
        </w:rPr>
        <w:t xml:space="preserve">
      138. Жұмыстар сипаттамасы: </w:t>
      </w:r>
    </w:p>
    <w:bookmarkEnd w:id="891"/>
    <w:bookmarkStart w:name="z907" w:id="892"/>
    <w:p>
      <w:pPr>
        <w:spacing w:after="0"/>
        <w:ind w:left="0"/>
        <w:jc w:val="both"/>
      </w:pPr>
      <w:r>
        <w:rPr>
          <w:rFonts w:ascii="Times New Roman"/>
          <w:b w:val="false"/>
          <w:i w:val="false"/>
          <w:color w:val="000000"/>
          <w:sz w:val="28"/>
        </w:rPr>
        <w:t xml:space="preserve">
      механикаландырылған түсіру кезінде ағашты судан дайындау, будаларды, бөренелер мен солқылдақ шыбықтарды түсіруге дайындау; </w:t>
      </w:r>
    </w:p>
    <w:bookmarkEnd w:id="892"/>
    <w:bookmarkStart w:name="z908" w:id="893"/>
    <w:p>
      <w:pPr>
        <w:spacing w:after="0"/>
        <w:ind w:left="0"/>
        <w:jc w:val="both"/>
      </w:pPr>
      <w:r>
        <w:rPr>
          <w:rFonts w:ascii="Times New Roman"/>
          <w:b w:val="false"/>
          <w:i w:val="false"/>
          <w:color w:val="000000"/>
          <w:sz w:val="28"/>
        </w:rPr>
        <w:t xml:space="preserve">
      будалар мен борткомплектілерді алу; </w:t>
      </w:r>
    </w:p>
    <w:bookmarkEnd w:id="893"/>
    <w:bookmarkStart w:name="z909" w:id="894"/>
    <w:p>
      <w:pPr>
        <w:spacing w:after="0"/>
        <w:ind w:left="0"/>
        <w:jc w:val="both"/>
      </w:pPr>
      <w:r>
        <w:rPr>
          <w:rFonts w:ascii="Times New Roman"/>
          <w:b w:val="false"/>
          <w:i w:val="false"/>
          <w:color w:val="000000"/>
          <w:sz w:val="28"/>
        </w:rPr>
        <w:t>
      ағашты қатарға жинау және көлденең және бойлай ағаш транспортеріне беру;</w:t>
      </w:r>
    </w:p>
    <w:bookmarkEnd w:id="894"/>
    <w:bookmarkStart w:name="z910" w:id="895"/>
    <w:p>
      <w:pPr>
        <w:spacing w:after="0"/>
        <w:ind w:left="0"/>
        <w:jc w:val="both"/>
      </w:pPr>
      <w:r>
        <w:rPr>
          <w:rFonts w:ascii="Times New Roman"/>
          <w:b w:val="false"/>
          <w:i w:val="false"/>
          <w:color w:val="000000"/>
          <w:sz w:val="28"/>
        </w:rPr>
        <w:t>
      ағашты ағаш транспортерінен бассейндерге қою немесе қатарға жинау;</w:t>
      </w:r>
    </w:p>
    <w:bookmarkEnd w:id="895"/>
    <w:bookmarkStart w:name="z911" w:id="896"/>
    <w:p>
      <w:pPr>
        <w:spacing w:after="0"/>
        <w:ind w:left="0"/>
        <w:jc w:val="both"/>
      </w:pPr>
      <w:r>
        <w:rPr>
          <w:rFonts w:ascii="Times New Roman"/>
          <w:b w:val="false"/>
          <w:i w:val="false"/>
          <w:color w:val="000000"/>
          <w:sz w:val="28"/>
        </w:rPr>
        <w:t xml:space="preserve">
      қысқасын түсіру, оны текшеленген отынға салу; </w:t>
      </w:r>
    </w:p>
    <w:bookmarkEnd w:id="896"/>
    <w:bookmarkStart w:name="z912" w:id="897"/>
    <w:p>
      <w:pPr>
        <w:spacing w:after="0"/>
        <w:ind w:left="0"/>
        <w:jc w:val="both"/>
      </w:pPr>
      <w:r>
        <w:rPr>
          <w:rFonts w:ascii="Times New Roman"/>
          <w:b w:val="false"/>
          <w:i w:val="false"/>
          <w:color w:val="000000"/>
          <w:sz w:val="28"/>
        </w:rPr>
        <w:t xml:space="preserve">
      от жағатын қағазды өзеннің түбінен көтеру, оны плашкоутқа немесе жағалауға қатарлап қолмен және механизмдерді пайдаланумен салу; </w:t>
      </w:r>
    </w:p>
    <w:bookmarkEnd w:id="897"/>
    <w:bookmarkStart w:name="z913" w:id="898"/>
    <w:p>
      <w:pPr>
        <w:spacing w:after="0"/>
        <w:ind w:left="0"/>
        <w:jc w:val="both"/>
      </w:pPr>
      <w:r>
        <w:rPr>
          <w:rFonts w:ascii="Times New Roman"/>
          <w:b w:val="false"/>
          <w:i w:val="false"/>
          <w:color w:val="000000"/>
          <w:sz w:val="28"/>
        </w:rPr>
        <w:t xml:space="preserve">
      мұзды қардан тазалау, қатарға аратөсемді салумен ағашты мұзға салу және қатар қалыптастыру; </w:t>
      </w:r>
    </w:p>
    <w:bookmarkEnd w:id="898"/>
    <w:bookmarkStart w:name="z914" w:id="899"/>
    <w:p>
      <w:pPr>
        <w:spacing w:after="0"/>
        <w:ind w:left="0"/>
        <w:jc w:val="both"/>
      </w:pPr>
      <w:r>
        <w:rPr>
          <w:rFonts w:ascii="Times New Roman"/>
          <w:b w:val="false"/>
          <w:i w:val="false"/>
          <w:color w:val="000000"/>
          <w:sz w:val="28"/>
        </w:rPr>
        <w:t xml:space="preserve">
      аратөсемдерді шабу және қатардың бастиегін салу. </w:t>
      </w:r>
    </w:p>
    <w:bookmarkEnd w:id="899"/>
    <w:bookmarkStart w:name="z915" w:id="900"/>
    <w:p>
      <w:pPr>
        <w:spacing w:after="0"/>
        <w:ind w:left="0"/>
        <w:jc w:val="both"/>
      </w:pPr>
      <w:r>
        <w:rPr>
          <w:rFonts w:ascii="Times New Roman"/>
          <w:b w:val="false"/>
          <w:i w:val="false"/>
          <w:color w:val="000000"/>
          <w:sz w:val="28"/>
        </w:rPr>
        <w:t xml:space="preserve">
      139. Білуге тиіс: </w:t>
      </w:r>
    </w:p>
    <w:bookmarkEnd w:id="900"/>
    <w:bookmarkStart w:name="z916" w:id="901"/>
    <w:p>
      <w:pPr>
        <w:spacing w:after="0"/>
        <w:ind w:left="0"/>
        <w:jc w:val="both"/>
      </w:pPr>
      <w:r>
        <w:rPr>
          <w:rFonts w:ascii="Times New Roman"/>
          <w:b w:val="false"/>
          <w:i w:val="false"/>
          <w:color w:val="000000"/>
          <w:sz w:val="28"/>
        </w:rPr>
        <w:t xml:space="preserve">
      түсіре механизмдерінің, аспаптардың, қолданылатын аспаптың құрылысы; </w:t>
      </w:r>
    </w:p>
    <w:bookmarkEnd w:id="901"/>
    <w:bookmarkStart w:name="z917" w:id="902"/>
    <w:p>
      <w:pPr>
        <w:spacing w:after="0"/>
        <w:ind w:left="0"/>
        <w:jc w:val="both"/>
      </w:pPr>
      <w:r>
        <w:rPr>
          <w:rFonts w:ascii="Times New Roman"/>
          <w:b w:val="false"/>
          <w:i w:val="false"/>
          <w:color w:val="000000"/>
          <w:sz w:val="28"/>
        </w:rPr>
        <w:t xml:space="preserve">
      судан ағаш түсіру кезінде және от жағатын қағазды көтеру кезінде жұмыс тәсілдері; </w:t>
      </w:r>
    </w:p>
    <w:bookmarkEnd w:id="902"/>
    <w:bookmarkStart w:name="z918" w:id="903"/>
    <w:p>
      <w:pPr>
        <w:spacing w:after="0"/>
        <w:ind w:left="0"/>
        <w:jc w:val="both"/>
      </w:pPr>
      <w:r>
        <w:rPr>
          <w:rFonts w:ascii="Times New Roman"/>
          <w:b w:val="false"/>
          <w:i w:val="false"/>
          <w:color w:val="000000"/>
          <w:sz w:val="28"/>
        </w:rPr>
        <w:t xml:space="preserve">
      ағашты қатарға жинау ережесі, ағаш сортименттері және оларға мемлекеттік стандарттар.  </w:t>
      </w:r>
    </w:p>
    <w:bookmarkEnd w:id="903"/>
    <w:bookmarkStart w:name="z919" w:id="904"/>
    <w:p>
      <w:pPr>
        <w:spacing w:after="0"/>
        <w:ind w:left="0"/>
        <w:jc w:val="both"/>
      </w:pPr>
      <w:r>
        <w:rPr>
          <w:rFonts w:ascii="Times New Roman"/>
          <w:b w:val="false"/>
          <w:i w:val="false"/>
          <w:color w:val="000000"/>
          <w:sz w:val="28"/>
        </w:rPr>
        <w:t xml:space="preserve">
      36. Ағаш ағызудағы жүкшығыршы жұмысшы </w:t>
      </w:r>
    </w:p>
    <w:bookmarkEnd w:id="904"/>
    <w:bookmarkStart w:name="z920" w:id="905"/>
    <w:p>
      <w:pPr>
        <w:spacing w:after="0"/>
        <w:ind w:left="0"/>
        <w:jc w:val="both"/>
      </w:pPr>
      <w:r>
        <w:rPr>
          <w:rFonts w:ascii="Times New Roman"/>
          <w:b w:val="false"/>
          <w:i w:val="false"/>
          <w:color w:val="000000"/>
          <w:sz w:val="28"/>
        </w:rPr>
        <w:t xml:space="preserve">
      Параграф 1. Ағаш ағызудағы жүкшығыршы жұмысшы, 4-разряд </w:t>
      </w:r>
    </w:p>
    <w:bookmarkEnd w:id="905"/>
    <w:bookmarkStart w:name="z921" w:id="906"/>
    <w:p>
      <w:pPr>
        <w:spacing w:after="0"/>
        <w:ind w:left="0"/>
        <w:jc w:val="both"/>
      </w:pPr>
      <w:r>
        <w:rPr>
          <w:rFonts w:ascii="Times New Roman"/>
          <w:b w:val="false"/>
          <w:i w:val="false"/>
          <w:color w:val="000000"/>
          <w:sz w:val="28"/>
        </w:rPr>
        <w:t xml:space="preserve">
      140. Жұмыстар сипаттамасы: </w:t>
      </w:r>
    </w:p>
    <w:bookmarkEnd w:id="906"/>
    <w:bookmarkStart w:name="z922" w:id="907"/>
    <w:p>
      <w:pPr>
        <w:spacing w:after="0"/>
        <w:ind w:left="0"/>
        <w:jc w:val="both"/>
      </w:pPr>
      <w:r>
        <w:rPr>
          <w:rFonts w:ascii="Times New Roman"/>
          <w:b w:val="false"/>
          <w:i w:val="false"/>
          <w:color w:val="000000"/>
          <w:sz w:val="28"/>
        </w:rPr>
        <w:t xml:space="preserve">
      суда ағаш шоғырлау, жағалық шоғырлау, суға салу, судан түсіру және штабельге салу, салдарды қалыптастыру және тиеу- түсіру жұмыстары кезінде жүкшығырды басқару; </w:t>
      </w:r>
    </w:p>
    <w:bookmarkEnd w:id="907"/>
    <w:bookmarkStart w:name="z923" w:id="908"/>
    <w:p>
      <w:pPr>
        <w:spacing w:after="0"/>
        <w:ind w:left="0"/>
        <w:jc w:val="both"/>
      </w:pPr>
      <w:r>
        <w:rPr>
          <w:rFonts w:ascii="Times New Roman"/>
          <w:b w:val="false"/>
          <w:i w:val="false"/>
          <w:color w:val="000000"/>
          <w:sz w:val="28"/>
        </w:rPr>
        <w:t xml:space="preserve">
      жүкшығырды, қозғалтқышты және арқан- блоктық жүйеге күтім жасау және оларды жұмы күйінде ұстау; </w:t>
      </w:r>
    </w:p>
    <w:bookmarkEnd w:id="908"/>
    <w:bookmarkStart w:name="z924" w:id="909"/>
    <w:p>
      <w:pPr>
        <w:spacing w:after="0"/>
        <w:ind w:left="0"/>
        <w:jc w:val="both"/>
      </w:pPr>
      <w:r>
        <w:rPr>
          <w:rFonts w:ascii="Times New Roman"/>
          <w:b w:val="false"/>
          <w:i w:val="false"/>
          <w:color w:val="000000"/>
          <w:sz w:val="28"/>
        </w:rPr>
        <w:t xml:space="preserve">
      жүкшығыр мен арқан- блоктық жүйеге профилактикалық және ағымдағы жөндеу жүргізу; </w:t>
      </w:r>
    </w:p>
    <w:bookmarkEnd w:id="909"/>
    <w:bookmarkStart w:name="z925" w:id="910"/>
    <w:p>
      <w:pPr>
        <w:spacing w:after="0"/>
        <w:ind w:left="0"/>
        <w:jc w:val="both"/>
      </w:pPr>
      <w:r>
        <w:rPr>
          <w:rFonts w:ascii="Times New Roman"/>
          <w:b w:val="false"/>
          <w:i w:val="false"/>
          <w:color w:val="000000"/>
          <w:sz w:val="28"/>
        </w:rPr>
        <w:t xml:space="preserve">
      жүкшығыр мен арқан- блоктық жүйені монтаждау мен жинақтауға қатысу, арқандар мен ілмектерді біріктіру. </w:t>
      </w:r>
    </w:p>
    <w:bookmarkEnd w:id="910"/>
    <w:bookmarkStart w:name="z926" w:id="911"/>
    <w:p>
      <w:pPr>
        <w:spacing w:after="0"/>
        <w:ind w:left="0"/>
        <w:jc w:val="both"/>
      </w:pPr>
      <w:r>
        <w:rPr>
          <w:rFonts w:ascii="Times New Roman"/>
          <w:b w:val="false"/>
          <w:i w:val="false"/>
          <w:color w:val="000000"/>
          <w:sz w:val="28"/>
        </w:rPr>
        <w:t xml:space="preserve">
      141. Білуге тиіс: </w:t>
      </w:r>
    </w:p>
    <w:bookmarkEnd w:id="911"/>
    <w:bookmarkStart w:name="z927" w:id="912"/>
    <w:p>
      <w:pPr>
        <w:spacing w:after="0"/>
        <w:ind w:left="0"/>
        <w:jc w:val="both"/>
      </w:pPr>
      <w:r>
        <w:rPr>
          <w:rFonts w:ascii="Times New Roman"/>
          <w:b w:val="false"/>
          <w:i w:val="false"/>
          <w:color w:val="000000"/>
          <w:sz w:val="28"/>
        </w:rPr>
        <w:t xml:space="preserve">
      суда ағаш шоғырлау, жағалық шоғырлау, суға салу, судан түсіру және штабельге салу, салдарды қалыптастыру және тиеу- түсіру жұмыстары кезінде жүкшығырды пайдалану басқару ережесі; </w:t>
      </w:r>
    </w:p>
    <w:bookmarkEnd w:id="912"/>
    <w:bookmarkStart w:name="z928" w:id="913"/>
    <w:p>
      <w:pPr>
        <w:spacing w:after="0"/>
        <w:ind w:left="0"/>
        <w:jc w:val="both"/>
      </w:pPr>
      <w:r>
        <w:rPr>
          <w:rFonts w:ascii="Times New Roman"/>
          <w:b w:val="false"/>
          <w:i w:val="false"/>
          <w:color w:val="000000"/>
          <w:sz w:val="28"/>
        </w:rPr>
        <w:t xml:space="preserve">
      құрылысы, жүкшығырды жұмыс орнында ауыстыру және бекіту тәсілдері; </w:t>
      </w:r>
    </w:p>
    <w:bookmarkEnd w:id="913"/>
    <w:bookmarkStart w:name="z929" w:id="914"/>
    <w:p>
      <w:pPr>
        <w:spacing w:after="0"/>
        <w:ind w:left="0"/>
        <w:jc w:val="both"/>
      </w:pPr>
      <w:r>
        <w:rPr>
          <w:rFonts w:ascii="Times New Roman"/>
          <w:b w:val="false"/>
          <w:i w:val="false"/>
          <w:color w:val="000000"/>
          <w:sz w:val="28"/>
        </w:rPr>
        <w:t xml:space="preserve">
      бағыттаушы блоктардың конструкциясы; </w:t>
      </w:r>
    </w:p>
    <w:bookmarkEnd w:id="914"/>
    <w:bookmarkStart w:name="z930" w:id="915"/>
    <w:p>
      <w:pPr>
        <w:spacing w:after="0"/>
        <w:ind w:left="0"/>
        <w:jc w:val="both"/>
      </w:pPr>
      <w:r>
        <w:rPr>
          <w:rFonts w:ascii="Times New Roman"/>
          <w:b w:val="false"/>
          <w:i w:val="false"/>
          <w:color w:val="000000"/>
          <w:sz w:val="28"/>
        </w:rPr>
        <w:t>
      арқандар мен блоктардың жүк көтерімділігі;</w:t>
      </w:r>
    </w:p>
    <w:bookmarkEnd w:id="915"/>
    <w:bookmarkStart w:name="z931" w:id="916"/>
    <w:p>
      <w:pPr>
        <w:spacing w:after="0"/>
        <w:ind w:left="0"/>
        <w:jc w:val="both"/>
      </w:pPr>
      <w:r>
        <w:rPr>
          <w:rFonts w:ascii="Times New Roman"/>
          <w:b w:val="false"/>
          <w:i w:val="false"/>
          <w:color w:val="000000"/>
          <w:sz w:val="28"/>
        </w:rPr>
        <w:t xml:space="preserve">
      жүкшығырдың жұмысында ақаулықтарды табу әдістері мен оларды жою ережесі; </w:t>
      </w:r>
    </w:p>
    <w:bookmarkEnd w:id="916"/>
    <w:bookmarkStart w:name="z932" w:id="917"/>
    <w:p>
      <w:pPr>
        <w:spacing w:after="0"/>
        <w:ind w:left="0"/>
        <w:jc w:val="both"/>
      </w:pPr>
      <w:r>
        <w:rPr>
          <w:rFonts w:ascii="Times New Roman"/>
          <w:b w:val="false"/>
          <w:i w:val="false"/>
          <w:color w:val="000000"/>
          <w:sz w:val="28"/>
        </w:rPr>
        <w:t xml:space="preserve">
      арқандар мен ілмектерді біріктіру тәсілдері. </w:t>
      </w:r>
    </w:p>
    <w:bookmarkEnd w:id="917"/>
    <w:bookmarkStart w:name="z933" w:id="918"/>
    <w:p>
      <w:pPr>
        <w:spacing w:after="0"/>
        <w:ind w:left="0"/>
        <w:jc w:val="both"/>
      </w:pPr>
      <w:r>
        <w:rPr>
          <w:rFonts w:ascii="Times New Roman"/>
          <w:b w:val="false"/>
          <w:i w:val="false"/>
          <w:color w:val="000000"/>
          <w:sz w:val="28"/>
        </w:rPr>
        <w:t xml:space="preserve">
      37. Шоғырлау (сұрыптау) машинасының машинисті </w:t>
      </w:r>
    </w:p>
    <w:bookmarkEnd w:id="918"/>
    <w:bookmarkStart w:name="z934" w:id="919"/>
    <w:p>
      <w:pPr>
        <w:spacing w:after="0"/>
        <w:ind w:left="0"/>
        <w:jc w:val="both"/>
      </w:pPr>
      <w:r>
        <w:rPr>
          <w:rFonts w:ascii="Times New Roman"/>
          <w:b w:val="false"/>
          <w:i w:val="false"/>
          <w:color w:val="000000"/>
          <w:sz w:val="28"/>
        </w:rPr>
        <w:t xml:space="preserve">
      Параграф 1. Шоғырлау (сұрыптау) машинасының машинисті, 4-разряд </w:t>
      </w:r>
    </w:p>
    <w:bookmarkEnd w:id="919"/>
    <w:bookmarkStart w:name="z935" w:id="920"/>
    <w:p>
      <w:pPr>
        <w:spacing w:after="0"/>
        <w:ind w:left="0"/>
        <w:jc w:val="both"/>
      </w:pPr>
      <w:r>
        <w:rPr>
          <w:rFonts w:ascii="Times New Roman"/>
          <w:b w:val="false"/>
          <w:i w:val="false"/>
          <w:color w:val="000000"/>
          <w:sz w:val="28"/>
        </w:rPr>
        <w:t>
      142. Жұмыстар сипаттамасы:</w:t>
      </w:r>
    </w:p>
    <w:bookmarkEnd w:id="920"/>
    <w:bookmarkStart w:name="z936" w:id="921"/>
    <w:p>
      <w:pPr>
        <w:spacing w:after="0"/>
        <w:ind w:left="0"/>
        <w:jc w:val="both"/>
      </w:pPr>
      <w:r>
        <w:rPr>
          <w:rFonts w:ascii="Times New Roman"/>
          <w:b w:val="false"/>
          <w:i w:val="false"/>
          <w:color w:val="000000"/>
          <w:sz w:val="28"/>
        </w:rPr>
        <w:t>
      ағашты шоғырлау (сұрыптау) кезінде шоғырлау (сұрыптау) машинасын басқару;</w:t>
      </w:r>
    </w:p>
    <w:bookmarkEnd w:id="921"/>
    <w:bookmarkStart w:name="z937" w:id="922"/>
    <w:p>
      <w:pPr>
        <w:spacing w:after="0"/>
        <w:ind w:left="0"/>
        <w:jc w:val="both"/>
      </w:pPr>
      <w:r>
        <w:rPr>
          <w:rFonts w:ascii="Times New Roman"/>
          <w:b w:val="false"/>
          <w:i w:val="false"/>
          <w:color w:val="000000"/>
          <w:sz w:val="28"/>
        </w:rPr>
        <w:t xml:space="preserve">
      шоғырлау (сұрыптау) машинасының үздіксіз жұмысын қамтамасыз ету, қарау, майлау, профилактикалық және ағымдағы жөндеу жүргізу; </w:t>
      </w:r>
    </w:p>
    <w:bookmarkEnd w:id="922"/>
    <w:bookmarkStart w:name="z938" w:id="923"/>
    <w:p>
      <w:pPr>
        <w:spacing w:after="0"/>
        <w:ind w:left="0"/>
        <w:jc w:val="both"/>
      </w:pPr>
      <w:r>
        <w:rPr>
          <w:rFonts w:ascii="Times New Roman"/>
          <w:b w:val="false"/>
          <w:i w:val="false"/>
          <w:color w:val="000000"/>
          <w:sz w:val="28"/>
        </w:rPr>
        <w:t xml:space="preserve">
      шоғырлау (сұрыптау) машинасының күрделі жөндеу жүргізу үшін ақау тізімдемелерін құрастыру. </w:t>
      </w:r>
    </w:p>
    <w:bookmarkEnd w:id="923"/>
    <w:bookmarkStart w:name="z939" w:id="924"/>
    <w:p>
      <w:pPr>
        <w:spacing w:after="0"/>
        <w:ind w:left="0"/>
        <w:jc w:val="both"/>
      </w:pPr>
      <w:r>
        <w:rPr>
          <w:rFonts w:ascii="Times New Roman"/>
          <w:b w:val="false"/>
          <w:i w:val="false"/>
          <w:color w:val="000000"/>
          <w:sz w:val="28"/>
        </w:rPr>
        <w:t xml:space="preserve">
      143. Білуге тиіс: </w:t>
      </w:r>
    </w:p>
    <w:bookmarkEnd w:id="924"/>
    <w:bookmarkStart w:name="z940" w:id="925"/>
    <w:p>
      <w:pPr>
        <w:spacing w:after="0"/>
        <w:ind w:left="0"/>
        <w:jc w:val="both"/>
      </w:pPr>
      <w:r>
        <w:rPr>
          <w:rFonts w:ascii="Times New Roman"/>
          <w:b w:val="false"/>
          <w:i w:val="false"/>
          <w:color w:val="000000"/>
          <w:sz w:val="28"/>
        </w:rPr>
        <w:t xml:space="preserve">
      ағаш материалдарын сұрыптау, будаларды шоғырлау ережесі және оларға техникалық шарттар; </w:t>
      </w:r>
    </w:p>
    <w:bookmarkEnd w:id="925"/>
    <w:bookmarkStart w:name="z941" w:id="926"/>
    <w:p>
      <w:pPr>
        <w:spacing w:after="0"/>
        <w:ind w:left="0"/>
        <w:jc w:val="both"/>
      </w:pPr>
      <w:r>
        <w:rPr>
          <w:rFonts w:ascii="Times New Roman"/>
          <w:b w:val="false"/>
          <w:i w:val="false"/>
          <w:color w:val="000000"/>
          <w:sz w:val="28"/>
        </w:rPr>
        <w:t xml:space="preserve">
      шоғырлау (сұрыптау) машинасының құрылысы және техникалық пайдалану ережесі; </w:t>
      </w:r>
    </w:p>
    <w:bookmarkEnd w:id="926"/>
    <w:bookmarkStart w:name="z942" w:id="927"/>
    <w:p>
      <w:pPr>
        <w:spacing w:after="0"/>
        <w:ind w:left="0"/>
        <w:jc w:val="both"/>
      </w:pPr>
      <w:r>
        <w:rPr>
          <w:rFonts w:ascii="Times New Roman"/>
          <w:b w:val="false"/>
          <w:i w:val="false"/>
          <w:color w:val="000000"/>
          <w:sz w:val="28"/>
        </w:rPr>
        <w:t xml:space="preserve">
      тозған бөлшектерді ауыстыру тәртібі, майлау материалдары мен отынның түрлері, қасиеттері. </w:t>
      </w:r>
    </w:p>
    <w:bookmarkEnd w:id="927"/>
    <w:bookmarkStart w:name="z943" w:id="928"/>
    <w:p>
      <w:pPr>
        <w:spacing w:after="0"/>
        <w:ind w:left="0"/>
        <w:jc w:val="both"/>
      </w:pPr>
      <w:r>
        <w:rPr>
          <w:rFonts w:ascii="Times New Roman"/>
          <w:b w:val="false"/>
          <w:i w:val="false"/>
          <w:color w:val="000000"/>
          <w:sz w:val="28"/>
        </w:rPr>
        <w:t>
      Шоғырлау (сұрыптау) машинасын орта және күрделі жөндеуге қатысу кезінде - 5-разряд.</w:t>
      </w:r>
    </w:p>
    <w:bookmarkEnd w:id="928"/>
    <w:bookmarkStart w:name="z944" w:id="929"/>
    <w:p>
      <w:pPr>
        <w:spacing w:after="0"/>
        <w:ind w:left="0"/>
        <w:jc w:val="both"/>
      </w:pPr>
      <w:r>
        <w:rPr>
          <w:rFonts w:ascii="Times New Roman"/>
          <w:b w:val="false"/>
          <w:i w:val="false"/>
          <w:color w:val="000000"/>
          <w:sz w:val="28"/>
        </w:rPr>
        <w:t xml:space="preserve">
      38. Суды ағашты сұрыптаушы </w:t>
      </w:r>
    </w:p>
    <w:bookmarkEnd w:id="929"/>
    <w:bookmarkStart w:name="z945" w:id="930"/>
    <w:p>
      <w:pPr>
        <w:spacing w:after="0"/>
        <w:ind w:left="0"/>
        <w:jc w:val="both"/>
      </w:pPr>
      <w:r>
        <w:rPr>
          <w:rFonts w:ascii="Times New Roman"/>
          <w:b w:val="false"/>
          <w:i w:val="false"/>
          <w:color w:val="000000"/>
          <w:sz w:val="28"/>
        </w:rPr>
        <w:t xml:space="preserve">
      Параграф 1. Суды ағашты сұрыптаушы, 2-разряд </w:t>
      </w:r>
    </w:p>
    <w:bookmarkEnd w:id="930"/>
    <w:bookmarkStart w:name="z946" w:id="931"/>
    <w:p>
      <w:pPr>
        <w:spacing w:after="0"/>
        <w:ind w:left="0"/>
        <w:jc w:val="both"/>
      </w:pPr>
      <w:r>
        <w:rPr>
          <w:rFonts w:ascii="Times New Roman"/>
          <w:b w:val="false"/>
          <w:i w:val="false"/>
          <w:color w:val="000000"/>
          <w:sz w:val="28"/>
        </w:rPr>
        <w:t xml:space="preserve">
      144. Жұмыстар сипаттамасы: </w:t>
      </w:r>
    </w:p>
    <w:bookmarkEnd w:id="931"/>
    <w:bookmarkStart w:name="z947" w:id="932"/>
    <w:p>
      <w:pPr>
        <w:spacing w:after="0"/>
        <w:ind w:left="0"/>
        <w:jc w:val="both"/>
      </w:pPr>
      <w:r>
        <w:rPr>
          <w:rFonts w:ascii="Times New Roman"/>
          <w:b w:val="false"/>
          <w:i w:val="false"/>
          <w:color w:val="000000"/>
          <w:sz w:val="28"/>
        </w:rPr>
        <w:t xml:space="preserve">
      ағашты негізгі сұрыптау дәлізімен, сұрыптау аулаларымен, әкелетін дәліздер, бассейн аулалары бойынша жылжыту. </w:t>
      </w:r>
    </w:p>
    <w:bookmarkEnd w:id="932"/>
    <w:bookmarkStart w:name="z948" w:id="933"/>
    <w:p>
      <w:pPr>
        <w:spacing w:after="0"/>
        <w:ind w:left="0"/>
        <w:jc w:val="both"/>
      </w:pPr>
      <w:r>
        <w:rPr>
          <w:rFonts w:ascii="Times New Roman"/>
          <w:b w:val="false"/>
          <w:i w:val="false"/>
          <w:color w:val="000000"/>
          <w:sz w:val="28"/>
        </w:rPr>
        <w:t xml:space="preserve">
      145. Білуге тиіс: </w:t>
      </w:r>
    </w:p>
    <w:bookmarkEnd w:id="933"/>
    <w:bookmarkStart w:name="z949" w:id="934"/>
    <w:p>
      <w:pPr>
        <w:spacing w:after="0"/>
        <w:ind w:left="0"/>
        <w:jc w:val="both"/>
      </w:pPr>
      <w:r>
        <w:rPr>
          <w:rFonts w:ascii="Times New Roman"/>
          <w:b w:val="false"/>
          <w:i w:val="false"/>
          <w:color w:val="000000"/>
          <w:sz w:val="28"/>
        </w:rPr>
        <w:t xml:space="preserve">
      ағаш материалдарын суда жылжыту тәсілдері мен әдістері. </w:t>
      </w:r>
    </w:p>
    <w:bookmarkEnd w:id="934"/>
    <w:bookmarkStart w:name="z950" w:id="935"/>
    <w:p>
      <w:pPr>
        <w:spacing w:after="0"/>
        <w:ind w:left="0"/>
        <w:jc w:val="both"/>
      </w:pPr>
      <w:r>
        <w:rPr>
          <w:rFonts w:ascii="Times New Roman"/>
          <w:b w:val="false"/>
          <w:i w:val="false"/>
          <w:color w:val="000000"/>
          <w:sz w:val="28"/>
        </w:rPr>
        <w:t xml:space="preserve">
      Параграф 2. Суды ағашты сұрыптаушы, 3-разряд </w:t>
      </w:r>
    </w:p>
    <w:bookmarkEnd w:id="935"/>
    <w:bookmarkStart w:name="z951" w:id="936"/>
    <w:p>
      <w:pPr>
        <w:spacing w:after="0"/>
        <w:ind w:left="0"/>
        <w:jc w:val="both"/>
      </w:pPr>
      <w:r>
        <w:rPr>
          <w:rFonts w:ascii="Times New Roman"/>
          <w:b w:val="false"/>
          <w:i w:val="false"/>
          <w:color w:val="000000"/>
          <w:sz w:val="28"/>
        </w:rPr>
        <w:t xml:space="preserve">
      146. Жұмыстар сипаттамасы: </w:t>
      </w:r>
    </w:p>
    <w:bookmarkEnd w:id="936"/>
    <w:bookmarkStart w:name="z952" w:id="937"/>
    <w:p>
      <w:pPr>
        <w:spacing w:after="0"/>
        <w:ind w:left="0"/>
        <w:jc w:val="both"/>
      </w:pPr>
      <w:r>
        <w:rPr>
          <w:rFonts w:ascii="Times New Roman"/>
          <w:b w:val="false"/>
          <w:i w:val="false"/>
          <w:color w:val="000000"/>
          <w:sz w:val="28"/>
        </w:rPr>
        <w:t xml:space="preserve">
      ағашты қақпаларға беру (жақындату) және олардан өткізу; </w:t>
      </w:r>
    </w:p>
    <w:bookmarkEnd w:id="937"/>
    <w:bookmarkStart w:name="z953" w:id="938"/>
    <w:p>
      <w:pPr>
        <w:spacing w:after="0"/>
        <w:ind w:left="0"/>
        <w:jc w:val="both"/>
      </w:pPr>
      <w:r>
        <w:rPr>
          <w:rFonts w:ascii="Times New Roman"/>
          <w:b w:val="false"/>
          <w:i w:val="false"/>
          <w:color w:val="000000"/>
          <w:sz w:val="28"/>
        </w:rPr>
        <w:t xml:space="preserve">
      ағашты сұрыптау аулалар бойынша іріктеу; </w:t>
      </w:r>
    </w:p>
    <w:bookmarkEnd w:id="938"/>
    <w:bookmarkStart w:name="z954" w:id="939"/>
    <w:p>
      <w:pPr>
        <w:spacing w:after="0"/>
        <w:ind w:left="0"/>
        <w:jc w:val="both"/>
      </w:pPr>
      <w:r>
        <w:rPr>
          <w:rFonts w:ascii="Times New Roman"/>
          <w:b w:val="false"/>
          <w:i w:val="false"/>
          <w:color w:val="000000"/>
          <w:sz w:val="28"/>
        </w:rPr>
        <w:t>
      будаларды ұсақтау станогының дәлізіне жақындату және дайындау;</w:t>
      </w:r>
    </w:p>
    <w:bookmarkEnd w:id="939"/>
    <w:bookmarkStart w:name="z955" w:id="940"/>
    <w:p>
      <w:pPr>
        <w:spacing w:after="0"/>
        <w:ind w:left="0"/>
        <w:jc w:val="both"/>
      </w:pPr>
      <w:r>
        <w:rPr>
          <w:rFonts w:ascii="Times New Roman"/>
          <w:b w:val="false"/>
          <w:i w:val="false"/>
          <w:color w:val="000000"/>
          <w:sz w:val="28"/>
        </w:rPr>
        <w:t xml:space="preserve">
      ағашты сумен тиеу механизмдеріне беру; </w:t>
      </w:r>
    </w:p>
    <w:bookmarkEnd w:id="940"/>
    <w:bookmarkStart w:name="z956" w:id="941"/>
    <w:p>
      <w:pPr>
        <w:spacing w:after="0"/>
        <w:ind w:left="0"/>
        <w:jc w:val="both"/>
      </w:pPr>
      <w:r>
        <w:rPr>
          <w:rFonts w:ascii="Times New Roman"/>
          <w:b w:val="false"/>
          <w:i w:val="false"/>
          <w:color w:val="000000"/>
          <w:sz w:val="28"/>
        </w:rPr>
        <w:t xml:space="preserve">
      аралауға беру кезінде екі аралық диаметрлері бойынша бассейнде бөренелерді сұрыптау. </w:t>
      </w:r>
    </w:p>
    <w:bookmarkEnd w:id="941"/>
    <w:bookmarkStart w:name="z957" w:id="942"/>
    <w:p>
      <w:pPr>
        <w:spacing w:after="0"/>
        <w:ind w:left="0"/>
        <w:jc w:val="both"/>
      </w:pPr>
      <w:r>
        <w:rPr>
          <w:rFonts w:ascii="Times New Roman"/>
          <w:b w:val="false"/>
          <w:i w:val="false"/>
          <w:color w:val="000000"/>
          <w:sz w:val="28"/>
        </w:rPr>
        <w:t xml:space="preserve">
      147. Білуге тиіс: </w:t>
      </w:r>
    </w:p>
    <w:bookmarkEnd w:id="942"/>
    <w:bookmarkStart w:name="z958" w:id="943"/>
    <w:p>
      <w:pPr>
        <w:spacing w:after="0"/>
        <w:ind w:left="0"/>
        <w:jc w:val="both"/>
      </w:pPr>
      <w:r>
        <w:rPr>
          <w:rFonts w:ascii="Times New Roman"/>
          <w:b w:val="false"/>
          <w:i w:val="false"/>
          <w:color w:val="000000"/>
          <w:sz w:val="28"/>
        </w:rPr>
        <w:t xml:space="preserve">
      ағаш материалдардың орнын ауыстыру тәсілдері мен әдістері; </w:t>
      </w:r>
    </w:p>
    <w:bookmarkEnd w:id="943"/>
    <w:bookmarkStart w:name="z959" w:id="944"/>
    <w:p>
      <w:pPr>
        <w:spacing w:after="0"/>
        <w:ind w:left="0"/>
        <w:jc w:val="both"/>
      </w:pPr>
      <w:r>
        <w:rPr>
          <w:rFonts w:ascii="Times New Roman"/>
          <w:b w:val="false"/>
          <w:i w:val="false"/>
          <w:color w:val="000000"/>
          <w:sz w:val="28"/>
        </w:rPr>
        <w:t xml:space="preserve">
      ағаш сортименттері және оларға мемлекеттік стандарттар; </w:t>
      </w:r>
    </w:p>
    <w:bookmarkEnd w:id="944"/>
    <w:bookmarkStart w:name="z960" w:id="945"/>
    <w:p>
      <w:pPr>
        <w:spacing w:after="0"/>
        <w:ind w:left="0"/>
        <w:jc w:val="both"/>
      </w:pPr>
      <w:r>
        <w:rPr>
          <w:rFonts w:ascii="Times New Roman"/>
          <w:b w:val="false"/>
          <w:i w:val="false"/>
          <w:color w:val="000000"/>
          <w:sz w:val="28"/>
        </w:rPr>
        <w:t xml:space="preserve">
      ағаш материалдарын маркалау, ұсақтау жабдықтары мен құралдың әрекет ету қағидасы; </w:t>
      </w:r>
    </w:p>
    <w:bookmarkEnd w:id="945"/>
    <w:bookmarkStart w:name="z961" w:id="946"/>
    <w:p>
      <w:pPr>
        <w:spacing w:after="0"/>
        <w:ind w:left="0"/>
        <w:jc w:val="both"/>
      </w:pPr>
      <w:r>
        <w:rPr>
          <w:rFonts w:ascii="Times New Roman"/>
          <w:b w:val="false"/>
          <w:i w:val="false"/>
          <w:color w:val="000000"/>
          <w:sz w:val="28"/>
        </w:rPr>
        <w:t xml:space="preserve">
      ағашты түсіру механизмдеріне беру ережесі. </w:t>
      </w:r>
    </w:p>
    <w:bookmarkEnd w:id="946"/>
    <w:bookmarkStart w:name="z962" w:id="947"/>
    <w:p>
      <w:pPr>
        <w:spacing w:after="0"/>
        <w:ind w:left="0"/>
        <w:jc w:val="both"/>
      </w:pPr>
      <w:r>
        <w:rPr>
          <w:rFonts w:ascii="Times New Roman"/>
          <w:b w:val="false"/>
          <w:i w:val="false"/>
          <w:color w:val="000000"/>
          <w:sz w:val="28"/>
        </w:rPr>
        <w:t xml:space="preserve">
      39. Ағызушы </w:t>
      </w:r>
    </w:p>
    <w:bookmarkEnd w:id="947"/>
    <w:bookmarkStart w:name="z963" w:id="948"/>
    <w:p>
      <w:pPr>
        <w:spacing w:after="0"/>
        <w:ind w:left="0"/>
        <w:jc w:val="both"/>
      </w:pPr>
      <w:r>
        <w:rPr>
          <w:rFonts w:ascii="Times New Roman"/>
          <w:b w:val="false"/>
          <w:i w:val="false"/>
          <w:color w:val="000000"/>
          <w:sz w:val="28"/>
        </w:rPr>
        <w:t xml:space="preserve">
      Параграф 1. Ағызушы, 3-ші разряд </w:t>
      </w:r>
    </w:p>
    <w:bookmarkEnd w:id="948"/>
    <w:bookmarkStart w:name="z964" w:id="949"/>
    <w:p>
      <w:pPr>
        <w:spacing w:after="0"/>
        <w:ind w:left="0"/>
        <w:jc w:val="both"/>
      </w:pPr>
      <w:r>
        <w:rPr>
          <w:rFonts w:ascii="Times New Roman"/>
          <w:b w:val="false"/>
          <w:i w:val="false"/>
          <w:color w:val="000000"/>
          <w:sz w:val="28"/>
        </w:rPr>
        <w:t xml:space="preserve">
      148. Жұмыстар сипаттамасы: </w:t>
      </w:r>
    </w:p>
    <w:bookmarkEnd w:id="949"/>
    <w:bookmarkStart w:name="z965" w:id="950"/>
    <w:p>
      <w:pPr>
        <w:spacing w:after="0"/>
        <w:ind w:left="0"/>
        <w:jc w:val="both"/>
      </w:pPr>
      <w:r>
        <w:rPr>
          <w:rFonts w:ascii="Times New Roman"/>
          <w:b w:val="false"/>
          <w:i w:val="false"/>
          <w:color w:val="000000"/>
          <w:sz w:val="28"/>
        </w:rPr>
        <w:t>
      жаға еңістері мен тайыз жерлерден ағаштарды ығыстырып тастау, өзен бойынша ағаштардың жүзіп кетуін қамтамасыздандыру; бөгеттер және кедергілер арқылы ағаштардың өтуі; өзендерді суару және ағаштардың жүзуі кезеңінде суару құралдарын қамтамасыздандыру бойынша жұмыстарды орындау; ағашты ағызу кезеңінде бондардың қызмет көрсетуі; салдың дұрыстығын қадағалау; ағаштарды және такелаждарды сақтау, ағызатын орындарды жөндеу және салдың қозғалу уақытында ақаулықтарды және сынықтарды жою, жолда салдарды басқару, тұрақтандыру үшін салдарды жағаға тарту, кошельдарды толтыру және тарту; жылжытқыштардағы бөгеттердің құрылғысы және қондырғысы; тұрған орнынан салдарды өзен магимстральдарына шығару, салдардың аялдамаларға тарту және нығайту және олардың соңғы пункттерін қондыру;</w:t>
      </w:r>
    </w:p>
    <w:bookmarkEnd w:id="950"/>
    <w:bookmarkStart w:name="z966" w:id="951"/>
    <w:p>
      <w:pPr>
        <w:spacing w:after="0"/>
        <w:ind w:left="0"/>
        <w:jc w:val="both"/>
      </w:pPr>
      <w:r>
        <w:rPr>
          <w:rFonts w:ascii="Times New Roman"/>
          <w:b w:val="false"/>
          <w:i w:val="false"/>
          <w:color w:val="000000"/>
          <w:sz w:val="28"/>
        </w:rPr>
        <w:t xml:space="preserve">
      екі қатарға дейінгі әртүрлі конструкциялар мен басқа жүзуші құралдардың тірелген плиткаларды салу және жөндеу; щиттерді, рейлерді дайындау, ырғақтарды әзірлеу; қалашықтарға төсей отыра кергілерді қондыру; каөпіршіктерді төсеу (қаптау); басқыштарды қою; запаньдар және құралдар үшін жағалық тіреуіштерді қондырғылар; еңістіктерді жинау және қою, штабельдерді өңдеу, әртүрлі конструкциялы дарбазаларды қондыру және жөндеу, жатақты тазалау, бас дәлізді өңдеу, жүзуші құралдарыдың сүйретітілуі; ағызушы машиналарды тазалау, қара күйені ұстағыштарды қою. </w:t>
      </w:r>
    </w:p>
    <w:bookmarkEnd w:id="951"/>
    <w:bookmarkStart w:name="z967" w:id="952"/>
    <w:p>
      <w:pPr>
        <w:spacing w:after="0"/>
        <w:ind w:left="0"/>
        <w:jc w:val="both"/>
      </w:pPr>
      <w:r>
        <w:rPr>
          <w:rFonts w:ascii="Times New Roman"/>
          <w:b w:val="false"/>
          <w:i w:val="false"/>
          <w:color w:val="000000"/>
          <w:sz w:val="28"/>
        </w:rPr>
        <w:t xml:space="preserve">
      149. Білуге тиіс: </w:t>
      </w:r>
    </w:p>
    <w:bookmarkEnd w:id="952"/>
    <w:bookmarkStart w:name="z968" w:id="953"/>
    <w:p>
      <w:pPr>
        <w:spacing w:after="0"/>
        <w:ind w:left="0"/>
        <w:jc w:val="both"/>
      </w:pPr>
      <w:r>
        <w:rPr>
          <w:rFonts w:ascii="Times New Roman"/>
          <w:b w:val="false"/>
          <w:i w:val="false"/>
          <w:color w:val="000000"/>
          <w:sz w:val="28"/>
        </w:rPr>
        <w:t xml:space="preserve">
      мольдық ағаш ағызудың, салдарды ағызудың, ағаштарды суға қолмен және механизациялық тастаудың әдістері мен жолдары; </w:t>
      </w:r>
    </w:p>
    <w:bookmarkEnd w:id="953"/>
    <w:bookmarkStart w:name="z969" w:id="954"/>
    <w:p>
      <w:pPr>
        <w:spacing w:after="0"/>
        <w:ind w:left="0"/>
        <w:jc w:val="both"/>
      </w:pPr>
      <w:r>
        <w:rPr>
          <w:rFonts w:ascii="Times New Roman"/>
          <w:b w:val="false"/>
          <w:i w:val="false"/>
          <w:color w:val="000000"/>
          <w:sz w:val="28"/>
        </w:rPr>
        <w:t>
      жүзуші жабдықтарды қондыру және орындарын ауыстыру әдістері;</w:t>
      </w:r>
    </w:p>
    <w:bookmarkEnd w:id="954"/>
    <w:bookmarkStart w:name="z970" w:id="955"/>
    <w:p>
      <w:pPr>
        <w:spacing w:after="0"/>
        <w:ind w:left="0"/>
        <w:jc w:val="both"/>
      </w:pPr>
      <w:r>
        <w:rPr>
          <w:rFonts w:ascii="Times New Roman"/>
          <w:b w:val="false"/>
          <w:i w:val="false"/>
          <w:color w:val="000000"/>
          <w:sz w:val="28"/>
        </w:rPr>
        <w:t xml:space="preserve">
      заторлардың пайда болуы және ескерту шаралары; </w:t>
      </w:r>
    </w:p>
    <w:bookmarkEnd w:id="955"/>
    <w:bookmarkStart w:name="z971" w:id="956"/>
    <w:p>
      <w:pPr>
        <w:spacing w:after="0"/>
        <w:ind w:left="0"/>
        <w:jc w:val="both"/>
      </w:pPr>
      <w:r>
        <w:rPr>
          <w:rFonts w:ascii="Times New Roman"/>
          <w:b w:val="false"/>
          <w:i w:val="false"/>
          <w:color w:val="000000"/>
          <w:sz w:val="28"/>
        </w:rPr>
        <w:t xml:space="preserve">
      салдардың жүзуі үшін қажетті арнайы құралдардың типтерінің қондарығылары; </w:t>
      </w:r>
    </w:p>
    <w:bookmarkEnd w:id="956"/>
    <w:bookmarkStart w:name="z972" w:id="957"/>
    <w:p>
      <w:pPr>
        <w:spacing w:after="0"/>
        <w:ind w:left="0"/>
        <w:jc w:val="both"/>
      </w:pPr>
      <w:r>
        <w:rPr>
          <w:rFonts w:ascii="Times New Roman"/>
          <w:b w:val="false"/>
          <w:i w:val="false"/>
          <w:color w:val="000000"/>
          <w:sz w:val="28"/>
        </w:rPr>
        <w:t xml:space="preserve">
      тағайындалуы, жағаларды және өзендердің еңістерін нығайту бойынша жұмыстарды өндіру ережесі; </w:t>
      </w:r>
    </w:p>
    <w:bookmarkEnd w:id="957"/>
    <w:bookmarkStart w:name="z973" w:id="958"/>
    <w:p>
      <w:pPr>
        <w:spacing w:after="0"/>
        <w:ind w:left="0"/>
        <w:jc w:val="both"/>
      </w:pPr>
      <w:r>
        <w:rPr>
          <w:rFonts w:ascii="Times New Roman"/>
          <w:b w:val="false"/>
          <w:i w:val="false"/>
          <w:color w:val="000000"/>
          <w:sz w:val="28"/>
        </w:rPr>
        <w:t xml:space="preserve">
      ағашты ағызуда қолданылатын бондардың, рейлердің және тіректерінің типтері; </w:t>
      </w:r>
    </w:p>
    <w:bookmarkEnd w:id="958"/>
    <w:bookmarkStart w:name="z974" w:id="959"/>
    <w:p>
      <w:pPr>
        <w:spacing w:after="0"/>
        <w:ind w:left="0"/>
        <w:jc w:val="both"/>
      </w:pPr>
      <w:r>
        <w:rPr>
          <w:rFonts w:ascii="Times New Roman"/>
          <w:b w:val="false"/>
          <w:i w:val="false"/>
          <w:color w:val="000000"/>
          <w:sz w:val="28"/>
        </w:rPr>
        <w:t xml:space="preserve">
      запаньдар және басқа да жүзуші құралдар үшін жағалық тіреуіштердің конструкциясы оларды дайындау әдістері; </w:t>
      </w:r>
    </w:p>
    <w:bookmarkEnd w:id="959"/>
    <w:bookmarkStart w:name="z975" w:id="960"/>
    <w:p>
      <w:pPr>
        <w:spacing w:after="0"/>
        <w:ind w:left="0"/>
        <w:jc w:val="both"/>
      </w:pPr>
      <w:r>
        <w:rPr>
          <w:rFonts w:ascii="Times New Roman"/>
          <w:b w:val="false"/>
          <w:i w:val="false"/>
          <w:color w:val="000000"/>
          <w:sz w:val="28"/>
        </w:rPr>
        <w:t xml:space="preserve">
      жүзуші құралдарды нығайту үшін қолданатын такелаждардың түрлері және олармен жұмыс жасау әдістері.  </w:t>
      </w:r>
    </w:p>
    <w:bookmarkEnd w:id="960"/>
    <w:bookmarkStart w:name="z976" w:id="961"/>
    <w:p>
      <w:pPr>
        <w:spacing w:after="0"/>
        <w:ind w:left="0"/>
        <w:jc w:val="both"/>
      </w:pPr>
      <w:r>
        <w:rPr>
          <w:rFonts w:ascii="Times New Roman"/>
          <w:b w:val="false"/>
          <w:i w:val="false"/>
          <w:color w:val="000000"/>
          <w:sz w:val="28"/>
        </w:rPr>
        <w:t>
      Параграф 2. Ағызушы, 4-ші разряд</w:t>
      </w:r>
    </w:p>
    <w:bookmarkEnd w:id="961"/>
    <w:bookmarkStart w:name="z977" w:id="962"/>
    <w:p>
      <w:pPr>
        <w:spacing w:after="0"/>
        <w:ind w:left="0"/>
        <w:jc w:val="both"/>
      </w:pPr>
      <w:r>
        <w:rPr>
          <w:rFonts w:ascii="Times New Roman"/>
          <w:b w:val="false"/>
          <w:i w:val="false"/>
          <w:color w:val="000000"/>
          <w:sz w:val="28"/>
        </w:rPr>
        <w:t xml:space="preserve">
      150. Жұмыстар сипаттамасы: </w:t>
      </w:r>
    </w:p>
    <w:bookmarkEnd w:id="962"/>
    <w:bookmarkStart w:name="z978" w:id="963"/>
    <w:p>
      <w:pPr>
        <w:spacing w:after="0"/>
        <w:ind w:left="0"/>
        <w:jc w:val="both"/>
      </w:pPr>
      <w:r>
        <w:rPr>
          <w:rFonts w:ascii="Times New Roman"/>
          <w:b w:val="false"/>
          <w:i w:val="false"/>
          <w:color w:val="000000"/>
          <w:sz w:val="28"/>
        </w:rPr>
        <w:t>
      ағызудағы апаттарды қолмен және механизацияланған әдіспен жою; заторларды, заломдарды өңдеу және қолмен және механизацияланған әдіспен басты, қолдаушы және қабылдаушыларда күш салуы; лоттарды, шынжырларды, зікірлерді қолдана отырып тартымдылықпен және өз бетінше жүзу барысында жүргізуші бірлікті басқару; тіреуші плиткаларды, конструктивті бондарды және екі қатадан жоғары басқа да жүзуші құралдарды салу және жөндеу; басты дәліздің, сұрыптаушы және формалық торшалардың, шығарушалылардың, бас дәліздің бойымен және оны кесетін бонданды қою;</w:t>
      </w:r>
    </w:p>
    <w:bookmarkEnd w:id="963"/>
    <w:bookmarkStart w:name="z979" w:id="964"/>
    <w:p>
      <w:pPr>
        <w:spacing w:after="0"/>
        <w:ind w:left="0"/>
        <w:jc w:val="both"/>
      </w:pPr>
      <w:r>
        <w:rPr>
          <w:rFonts w:ascii="Times New Roman"/>
          <w:b w:val="false"/>
          <w:i w:val="false"/>
          <w:color w:val="000000"/>
          <w:sz w:val="28"/>
        </w:rPr>
        <w:t>
      зәкірмен штоктарды дайындау және өңдеу, зәкірлерде және өтектерде шеймаларды өңдеу; бондарда анкерлік құлыптарды қондыру, құлыптарға бекіте отырып, бондар бойынша жатақтарды төсеу; ағызушы машиналарды қою; бондарды, сұрыптаушы және құралдарды қалыптастырушыларды жинау.</w:t>
      </w:r>
    </w:p>
    <w:bookmarkEnd w:id="964"/>
    <w:bookmarkStart w:name="z980" w:id="965"/>
    <w:p>
      <w:pPr>
        <w:spacing w:after="0"/>
        <w:ind w:left="0"/>
        <w:jc w:val="both"/>
      </w:pPr>
      <w:r>
        <w:rPr>
          <w:rFonts w:ascii="Times New Roman"/>
          <w:b w:val="false"/>
          <w:i w:val="false"/>
          <w:color w:val="000000"/>
          <w:sz w:val="28"/>
        </w:rPr>
        <w:t xml:space="preserve">
      151. Білуге тиіс: </w:t>
      </w:r>
    </w:p>
    <w:bookmarkEnd w:id="965"/>
    <w:bookmarkStart w:name="z981" w:id="966"/>
    <w:p>
      <w:pPr>
        <w:spacing w:after="0"/>
        <w:ind w:left="0"/>
        <w:jc w:val="both"/>
      </w:pPr>
      <w:r>
        <w:rPr>
          <w:rFonts w:ascii="Times New Roman"/>
          <w:b w:val="false"/>
          <w:i w:val="false"/>
          <w:color w:val="000000"/>
          <w:sz w:val="28"/>
        </w:rPr>
        <w:t xml:space="preserve">
      ағызуда апаттарды ескерту немесе жою барысында механизмдердің көмиегі арқылы және қолмен жұмыстарды орындау әдістері; </w:t>
      </w:r>
    </w:p>
    <w:bookmarkEnd w:id="966"/>
    <w:bookmarkStart w:name="z982" w:id="967"/>
    <w:p>
      <w:pPr>
        <w:spacing w:after="0"/>
        <w:ind w:left="0"/>
        <w:jc w:val="both"/>
      </w:pPr>
      <w:r>
        <w:rPr>
          <w:rFonts w:ascii="Times New Roman"/>
          <w:b w:val="false"/>
          <w:i w:val="false"/>
          <w:color w:val="000000"/>
          <w:sz w:val="28"/>
        </w:rPr>
        <w:t xml:space="preserve">
      күш салушыны қамтамасыздандыру қондырғылардың конструкциясы және оларды арнада қондыру кестесі; </w:t>
      </w:r>
    </w:p>
    <w:bookmarkEnd w:id="967"/>
    <w:bookmarkStart w:name="z983" w:id="968"/>
    <w:p>
      <w:pPr>
        <w:spacing w:after="0"/>
        <w:ind w:left="0"/>
        <w:jc w:val="both"/>
      </w:pPr>
      <w:r>
        <w:rPr>
          <w:rFonts w:ascii="Times New Roman"/>
          <w:b w:val="false"/>
          <w:i w:val="false"/>
          <w:color w:val="000000"/>
          <w:sz w:val="28"/>
        </w:rPr>
        <w:t>
      заторларды, заломдарды және күш салушыларды өңдеу әдістері;</w:t>
      </w:r>
    </w:p>
    <w:bookmarkEnd w:id="968"/>
    <w:bookmarkStart w:name="z984" w:id="969"/>
    <w:p>
      <w:pPr>
        <w:spacing w:after="0"/>
        <w:ind w:left="0"/>
        <w:jc w:val="both"/>
      </w:pPr>
      <w:r>
        <w:rPr>
          <w:rFonts w:ascii="Times New Roman"/>
          <w:b w:val="false"/>
          <w:i w:val="false"/>
          <w:color w:val="000000"/>
          <w:sz w:val="28"/>
        </w:rPr>
        <w:t xml:space="preserve">
      запаньдарды кесіп өту; </w:t>
      </w:r>
    </w:p>
    <w:bookmarkEnd w:id="969"/>
    <w:bookmarkStart w:name="z985" w:id="970"/>
    <w:p>
      <w:pPr>
        <w:spacing w:after="0"/>
        <w:ind w:left="0"/>
        <w:jc w:val="both"/>
      </w:pPr>
      <w:r>
        <w:rPr>
          <w:rFonts w:ascii="Times New Roman"/>
          <w:b w:val="false"/>
          <w:i w:val="false"/>
          <w:color w:val="000000"/>
          <w:sz w:val="28"/>
        </w:rPr>
        <w:t xml:space="preserve">
      конструктивті бондар және екі қатар жабдықтардан жоғары басқа да жүзуші жабдықтар үшін плиток қондырғылар; </w:t>
      </w:r>
    </w:p>
    <w:bookmarkEnd w:id="970"/>
    <w:bookmarkStart w:name="z986" w:id="971"/>
    <w:p>
      <w:pPr>
        <w:spacing w:after="0"/>
        <w:ind w:left="0"/>
        <w:jc w:val="both"/>
      </w:pPr>
      <w:r>
        <w:rPr>
          <w:rFonts w:ascii="Times New Roman"/>
          <w:b w:val="false"/>
          <w:i w:val="false"/>
          <w:color w:val="000000"/>
          <w:sz w:val="28"/>
        </w:rPr>
        <w:t xml:space="preserve">
      жүзуші жабдықтарды қоюдың және жинаудың кестесі мен әдістері; </w:t>
      </w:r>
    </w:p>
    <w:bookmarkEnd w:id="971"/>
    <w:bookmarkStart w:name="z987" w:id="972"/>
    <w:p>
      <w:pPr>
        <w:spacing w:after="0"/>
        <w:ind w:left="0"/>
        <w:jc w:val="both"/>
      </w:pPr>
      <w:r>
        <w:rPr>
          <w:rFonts w:ascii="Times New Roman"/>
          <w:b w:val="false"/>
          <w:i w:val="false"/>
          <w:color w:val="000000"/>
          <w:sz w:val="28"/>
        </w:rPr>
        <w:t xml:space="preserve">
      салда такелаждың және құралдардыңі белгіленуі, жабдықтармен, арқанмен нығайтудың әдістері және стандық такелажбен жұмыстардың жолдары (лоттар, зәкірлер). </w:t>
      </w:r>
    </w:p>
    <w:bookmarkEnd w:id="972"/>
    <w:bookmarkStart w:name="z988" w:id="973"/>
    <w:p>
      <w:pPr>
        <w:spacing w:after="0"/>
        <w:ind w:left="0"/>
        <w:jc w:val="both"/>
      </w:pPr>
      <w:r>
        <w:rPr>
          <w:rFonts w:ascii="Times New Roman"/>
          <w:b w:val="false"/>
          <w:i w:val="false"/>
          <w:color w:val="000000"/>
          <w:sz w:val="28"/>
        </w:rPr>
        <w:t xml:space="preserve">
      40. Шоғырлаушы </w:t>
      </w:r>
    </w:p>
    <w:bookmarkEnd w:id="973"/>
    <w:bookmarkStart w:name="z989" w:id="974"/>
    <w:p>
      <w:pPr>
        <w:spacing w:after="0"/>
        <w:ind w:left="0"/>
        <w:jc w:val="both"/>
      </w:pPr>
      <w:r>
        <w:rPr>
          <w:rFonts w:ascii="Times New Roman"/>
          <w:b w:val="false"/>
          <w:i w:val="false"/>
          <w:color w:val="000000"/>
          <w:sz w:val="28"/>
        </w:rPr>
        <w:t xml:space="preserve">
      Параграф 1. Шоғырлаушы, 3-разряд </w:t>
      </w:r>
    </w:p>
    <w:bookmarkEnd w:id="974"/>
    <w:bookmarkStart w:name="z990" w:id="975"/>
    <w:p>
      <w:pPr>
        <w:spacing w:after="0"/>
        <w:ind w:left="0"/>
        <w:jc w:val="both"/>
      </w:pPr>
      <w:r>
        <w:rPr>
          <w:rFonts w:ascii="Times New Roman"/>
          <w:b w:val="false"/>
          <w:i w:val="false"/>
          <w:color w:val="000000"/>
          <w:sz w:val="28"/>
        </w:rPr>
        <w:t xml:space="preserve">
      152. Жұмыстар сипаттамасы: </w:t>
      </w:r>
    </w:p>
    <w:bookmarkEnd w:id="975"/>
    <w:bookmarkStart w:name="z991" w:id="976"/>
    <w:p>
      <w:pPr>
        <w:spacing w:after="0"/>
        <w:ind w:left="0"/>
        <w:jc w:val="both"/>
      </w:pPr>
      <w:r>
        <w:rPr>
          <w:rFonts w:ascii="Times New Roman"/>
          <w:b w:val="false"/>
          <w:i w:val="false"/>
          <w:color w:val="000000"/>
          <w:sz w:val="28"/>
        </w:rPr>
        <w:t xml:space="preserve">
      навигациялық шоғырлау кезінде – қылды жинау және тегістеу, сигнал беру, ағашты суда механикаландырылған топтастыру кезінде дайын шоқтарды бұру; </w:t>
      </w:r>
    </w:p>
    <w:bookmarkEnd w:id="976"/>
    <w:bookmarkStart w:name="z992" w:id="977"/>
    <w:p>
      <w:pPr>
        <w:spacing w:after="0"/>
        <w:ind w:left="0"/>
        <w:jc w:val="both"/>
      </w:pPr>
      <w:r>
        <w:rPr>
          <w:rFonts w:ascii="Times New Roman"/>
          <w:b w:val="false"/>
          <w:i w:val="false"/>
          <w:color w:val="000000"/>
          <w:sz w:val="28"/>
        </w:rPr>
        <w:t xml:space="preserve">
      бір - және көп қатарлы шрғырлау бірліктерін жинау: </w:t>
      </w:r>
    </w:p>
    <w:bookmarkEnd w:id="977"/>
    <w:bookmarkStart w:name="z993" w:id="978"/>
    <w:p>
      <w:pPr>
        <w:spacing w:after="0"/>
        <w:ind w:left="0"/>
        <w:jc w:val="both"/>
      </w:pPr>
      <w:r>
        <w:rPr>
          <w:rFonts w:ascii="Times New Roman"/>
          <w:b w:val="false"/>
          <w:i w:val="false"/>
          <w:color w:val="000000"/>
          <w:sz w:val="28"/>
        </w:rPr>
        <w:t>
      жағалаулық шоғырлау кезінде ағашты штабельдерден домалату, буда жинау, чокерлермен ілу, арқандармен және ауыр арқанмен жұмыс.</w:t>
      </w:r>
    </w:p>
    <w:bookmarkEnd w:id="978"/>
    <w:bookmarkStart w:name="z994" w:id="979"/>
    <w:p>
      <w:pPr>
        <w:spacing w:after="0"/>
        <w:ind w:left="0"/>
        <w:jc w:val="both"/>
      </w:pPr>
      <w:r>
        <w:rPr>
          <w:rFonts w:ascii="Times New Roman"/>
          <w:b w:val="false"/>
          <w:i w:val="false"/>
          <w:color w:val="000000"/>
          <w:sz w:val="28"/>
        </w:rPr>
        <w:t xml:space="preserve">
      153. Білуге тиіс: </w:t>
      </w:r>
    </w:p>
    <w:bookmarkEnd w:id="979"/>
    <w:bookmarkStart w:name="z995" w:id="980"/>
    <w:p>
      <w:pPr>
        <w:spacing w:after="0"/>
        <w:ind w:left="0"/>
        <w:jc w:val="both"/>
      </w:pPr>
      <w:r>
        <w:rPr>
          <w:rFonts w:ascii="Times New Roman"/>
          <w:b w:val="false"/>
          <w:i w:val="false"/>
          <w:color w:val="000000"/>
          <w:sz w:val="28"/>
        </w:rPr>
        <w:t xml:space="preserve">
      шоғырлау бірліктерінің түрлері мен құрылымдары; </w:t>
      </w:r>
    </w:p>
    <w:bookmarkEnd w:id="980"/>
    <w:bookmarkStart w:name="z996" w:id="981"/>
    <w:p>
      <w:pPr>
        <w:spacing w:after="0"/>
        <w:ind w:left="0"/>
        <w:jc w:val="both"/>
      </w:pPr>
      <w:r>
        <w:rPr>
          <w:rFonts w:ascii="Times New Roman"/>
          <w:b w:val="false"/>
          <w:i w:val="false"/>
          <w:color w:val="000000"/>
          <w:sz w:val="28"/>
        </w:rPr>
        <w:t xml:space="preserve">
      суда ағашты шоғырлау ережесі; </w:t>
      </w:r>
    </w:p>
    <w:bookmarkEnd w:id="981"/>
    <w:bookmarkStart w:name="z997" w:id="982"/>
    <w:p>
      <w:pPr>
        <w:spacing w:after="0"/>
        <w:ind w:left="0"/>
        <w:jc w:val="both"/>
      </w:pPr>
      <w:r>
        <w:rPr>
          <w:rFonts w:ascii="Times New Roman"/>
          <w:b w:val="false"/>
          <w:i w:val="false"/>
          <w:color w:val="000000"/>
          <w:sz w:val="28"/>
        </w:rPr>
        <w:t>
      ағаш материалдарының сортименттері, буда байлау ережесі және байлау материалына қойылатын талаптар;</w:t>
      </w:r>
    </w:p>
    <w:bookmarkEnd w:id="982"/>
    <w:bookmarkStart w:name="z998" w:id="983"/>
    <w:p>
      <w:pPr>
        <w:spacing w:after="0"/>
        <w:ind w:left="0"/>
        <w:jc w:val="both"/>
      </w:pPr>
      <w:r>
        <w:rPr>
          <w:rFonts w:ascii="Times New Roman"/>
          <w:b w:val="false"/>
          <w:i w:val="false"/>
          <w:color w:val="000000"/>
          <w:sz w:val="28"/>
        </w:rPr>
        <w:t xml:space="preserve">
      шоғырлау және байлау такелажы мен арқандардың, ағаш материалдарының жарамдылық нормалары; </w:t>
      </w:r>
    </w:p>
    <w:bookmarkEnd w:id="983"/>
    <w:bookmarkStart w:name="z999" w:id="984"/>
    <w:p>
      <w:pPr>
        <w:spacing w:after="0"/>
        <w:ind w:left="0"/>
        <w:jc w:val="both"/>
      </w:pPr>
      <w:r>
        <w:rPr>
          <w:rFonts w:ascii="Times New Roman"/>
          <w:b w:val="false"/>
          <w:i w:val="false"/>
          <w:color w:val="000000"/>
          <w:sz w:val="28"/>
        </w:rPr>
        <w:t xml:space="preserve">
      шоғырлау жұмыстары кезінде ақаудың түрлері мен себептері; </w:t>
      </w:r>
    </w:p>
    <w:bookmarkEnd w:id="984"/>
    <w:bookmarkStart w:name="z1000" w:id="985"/>
    <w:p>
      <w:pPr>
        <w:spacing w:after="0"/>
        <w:ind w:left="0"/>
        <w:jc w:val="both"/>
      </w:pPr>
      <w:r>
        <w:rPr>
          <w:rFonts w:ascii="Times New Roman"/>
          <w:b w:val="false"/>
          <w:i w:val="false"/>
          <w:color w:val="000000"/>
          <w:sz w:val="28"/>
        </w:rPr>
        <w:t xml:space="preserve">
      оның алдын алу және жою бойынша шаралар. </w:t>
      </w:r>
    </w:p>
    <w:bookmarkEnd w:id="985"/>
    <w:bookmarkStart w:name="z1001" w:id="986"/>
    <w:p>
      <w:pPr>
        <w:spacing w:after="0"/>
        <w:ind w:left="0"/>
        <w:jc w:val="both"/>
      </w:pPr>
      <w:r>
        <w:rPr>
          <w:rFonts w:ascii="Times New Roman"/>
          <w:b w:val="false"/>
          <w:i w:val="false"/>
          <w:color w:val="000000"/>
          <w:sz w:val="28"/>
        </w:rPr>
        <w:t>
      Параграф 2. Шоғырлаушы, 4- разряд</w:t>
      </w:r>
    </w:p>
    <w:bookmarkEnd w:id="986"/>
    <w:bookmarkStart w:name="z1002" w:id="987"/>
    <w:p>
      <w:pPr>
        <w:spacing w:after="0"/>
        <w:ind w:left="0"/>
        <w:jc w:val="both"/>
      </w:pPr>
      <w:r>
        <w:rPr>
          <w:rFonts w:ascii="Times New Roman"/>
          <w:b w:val="false"/>
          <w:i w:val="false"/>
          <w:color w:val="000000"/>
          <w:sz w:val="28"/>
        </w:rPr>
        <w:t xml:space="preserve">
      154. Жұмыстар сипаттамасы: </w:t>
      </w:r>
    </w:p>
    <w:bookmarkEnd w:id="987"/>
    <w:bookmarkStart w:name="z1003" w:id="988"/>
    <w:p>
      <w:pPr>
        <w:spacing w:after="0"/>
        <w:ind w:left="0"/>
        <w:jc w:val="both"/>
      </w:pPr>
      <w:r>
        <w:rPr>
          <w:rFonts w:ascii="Times New Roman"/>
          <w:b w:val="false"/>
          <w:i w:val="false"/>
          <w:color w:val="000000"/>
          <w:sz w:val="28"/>
        </w:rPr>
        <w:t xml:space="preserve">
      суда және жағалық шоғырлауда механикаландырылған топтастыру кезінде будаларды байлау; </w:t>
      </w:r>
    </w:p>
    <w:bookmarkEnd w:id="988"/>
    <w:bookmarkStart w:name="z1004" w:id="989"/>
    <w:p>
      <w:pPr>
        <w:spacing w:after="0"/>
        <w:ind w:left="0"/>
        <w:jc w:val="both"/>
      </w:pPr>
      <w:r>
        <w:rPr>
          <w:rFonts w:ascii="Times New Roman"/>
          <w:b w:val="false"/>
          <w:i w:val="false"/>
          <w:color w:val="000000"/>
          <w:sz w:val="28"/>
        </w:rPr>
        <w:t xml:space="preserve">
      қысқартулар, бітеулер жасау; </w:t>
      </w:r>
    </w:p>
    <w:bookmarkEnd w:id="989"/>
    <w:bookmarkStart w:name="z1005" w:id="990"/>
    <w:p>
      <w:pPr>
        <w:spacing w:after="0"/>
        <w:ind w:left="0"/>
        <w:jc w:val="both"/>
      </w:pPr>
      <w:r>
        <w:rPr>
          <w:rFonts w:ascii="Times New Roman"/>
          <w:b w:val="false"/>
          <w:i w:val="false"/>
          <w:color w:val="000000"/>
          <w:sz w:val="28"/>
        </w:rPr>
        <w:t xml:space="preserve">
      байлау сымын дайындау, шетін түзеткішпен буданың шеттерін тегістеу. </w:t>
      </w:r>
    </w:p>
    <w:bookmarkEnd w:id="990"/>
    <w:bookmarkStart w:name="z1006" w:id="991"/>
    <w:p>
      <w:pPr>
        <w:spacing w:after="0"/>
        <w:ind w:left="0"/>
        <w:jc w:val="both"/>
      </w:pPr>
      <w:r>
        <w:rPr>
          <w:rFonts w:ascii="Times New Roman"/>
          <w:b w:val="false"/>
          <w:i w:val="false"/>
          <w:color w:val="000000"/>
          <w:sz w:val="28"/>
        </w:rPr>
        <w:t xml:space="preserve">
      155. Білуге тиіс: </w:t>
      </w:r>
    </w:p>
    <w:bookmarkEnd w:id="991"/>
    <w:bookmarkStart w:name="z1007" w:id="992"/>
    <w:p>
      <w:pPr>
        <w:spacing w:after="0"/>
        <w:ind w:left="0"/>
        <w:jc w:val="both"/>
      </w:pPr>
      <w:r>
        <w:rPr>
          <w:rFonts w:ascii="Times New Roman"/>
          <w:b w:val="false"/>
          <w:i w:val="false"/>
          <w:color w:val="000000"/>
          <w:sz w:val="28"/>
        </w:rPr>
        <w:t xml:space="preserve">
      будалардың байлау технологиясы мен құрылғылар; </w:t>
      </w:r>
    </w:p>
    <w:bookmarkEnd w:id="992"/>
    <w:bookmarkStart w:name="z1008" w:id="993"/>
    <w:p>
      <w:pPr>
        <w:spacing w:after="0"/>
        <w:ind w:left="0"/>
        <w:jc w:val="both"/>
      </w:pPr>
      <w:r>
        <w:rPr>
          <w:rFonts w:ascii="Times New Roman"/>
          <w:b w:val="false"/>
          <w:i w:val="false"/>
          <w:color w:val="000000"/>
          <w:sz w:val="28"/>
        </w:rPr>
        <w:t xml:space="preserve">
      байлау материалына қойылатын техникалық талаптар. </w:t>
      </w:r>
    </w:p>
    <w:bookmarkEnd w:id="993"/>
    <w:bookmarkStart w:name="z1009" w:id="994"/>
    <w:p>
      <w:pPr>
        <w:spacing w:after="0"/>
        <w:ind w:left="0"/>
        <w:jc w:val="both"/>
      </w:pPr>
      <w:r>
        <w:rPr>
          <w:rFonts w:ascii="Times New Roman"/>
          <w:b w:val="false"/>
          <w:i w:val="false"/>
          <w:color w:val="000000"/>
          <w:sz w:val="28"/>
        </w:rPr>
        <w:t xml:space="preserve">
      41. Салдарды қалыптастырушы </w:t>
      </w:r>
    </w:p>
    <w:bookmarkEnd w:id="994"/>
    <w:bookmarkStart w:name="z1010" w:id="995"/>
    <w:p>
      <w:pPr>
        <w:spacing w:after="0"/>
        <w:ind w:left="0"/>
        <w:jc w:val="both"/>
      </w:pPr>
      <w:r>
        <w:rPr>
          <w:rFonts w:ascii="Times New Roman"/>
          <w:b w:val="false"/>
          <w:i w:val="false"/>
          <w:color w:val="000000"/>
          <w:sz w:val="28"/>
        </w:rPr>
        <w:t>
      Параграф 1. Салдарды қалыптастырушы, 2-разряд</w:t>
      </w:r>
    </w:p>
    <w:bookmarkEnd w:id="995"/>
    <w:bookmarkStart w:name="z1011" w:id="996"/>
    <w:p>
      <w:pPr>
        <w:spacing w:after="0"/>
        <w:ind w:left="0"/>
        <w:jc w:val="both"/>
      </w:pPr>
      <w:r>
        <w:rPr>
          <w:rFonts w:ascii="Times New Roman"/>
          <w:b w:val="false"/>
          <w:i w:val="false"/>
          <w:color w:val="000000"/>
          <w:sz w:val="28"/>
        </w:rPr>
        <w:t xml:space="preserve">
      156. Жұмыстар сипаттамасы: </w:t>
      </w:r>
    </w:p>
    <w:bookmarkEnd w:id="996"/>
    <w:bookmarkStart w:name="z1012" w:id="997"/>
    <w:p>
      <w:pPr>
        <w:spacing w:after="0"/>
        <w:ind w:left="0"/>
        <w:jc w:val="both"/>
      </w:pPr>
      <w:r>
        <w:rPr>
          <w:rFonts w:ascii="Times New Roman"/>
          <w:b w:val="false"/>
          <w:i w:val="false"/>
          <w:color w:val="000000"/>
          <w:sz w:val="28"/>
        </w:rPr>
        <w:t xml:space="preserve">
      шоғырлау машиналарына шоқтарды әкету, шоқтарды сортименттер бойынша сорттау; </w:t>
      </w:r>
    </w:p>
    <w:bookmarkEnd w:id="997"/>
    <w:bookmarkStart w:name="z1013" w:id="998"/>
    <w:p>
      <w:pPr>
        <w:spacing w:after="0"/>
        <w:ind w:left="0"/>
        <w:jc w:val="both"/>
      </w:pPr>
      <w:r>
        <w:rPr>
          <w:rFonts w:ascii="Times New Roman"/>
          <w:b w:val="false"/>
          <w:i w:val="false"/>
          <w:color w:val="000000"/>
          <w:sz w:val="28"/>
        </w:rPr>
        <w:t xml:space="preserve">
      будаларды салдарды құру учаскелеріне қою; </w:t>
      </w:r>
    </w:p>
    <w:bookmarkEnd w:id="998"/>
    <w:bookmarkStart w:name="z1014" w:id="999"/>
    <w:p>
      <w:pPr>
        <w:spacing w:after="0"/>
        <w:ind w:left="0"/>
        <w:jc w:val="both"/>
      </w:pPr>
      <w:r>
        <w:rPr>
          <w:rFonts w:ascii="Times New Roman"/>
          <w:b w:val="false"/>
          <w:i w:val="false"/>
          <w:color w:val="000000"/>
          <w:sz w:val="28"/>
        </w:rPr>
        <w:t>
      құру пунктілерінде шоқтарды бекіту.</w:t>
      </w:r>
    </w:p>
    <w:bookmarkEnd w:id="999"/>
    <w:bookmarkStart w:name="z1015" w:id="1000"/>
    <w:p>
      <w:pPr>
        <w:spacing w:after="0"/>
        <w:ind w:left="0"/>
        <w:jc w:val="both"/>
      </w:pPr>
      <w:r>
        <w:rPr>
          <w:rFonts w:ascii="Times New Roman"/>
          <w:b w:val="false"/>
          <w:i w:val="false"/>
          <w:color w:val="000000"/>
          <w:sz w:val="28"/>
        </w:rPr>
        <w:t xml:space="preserve">
      157. Білуге тиіс: </w:t>
      </w:r>
    </w:p>
    <w:bookmarkEnd w:id="1000"/>
    <w:bookmarkStart w:name="z1016" w:id="1001"/>
    <w:p>
      <w:pPr>
        <w:spacing w:after="0"/>
        <w:ind w:left="0"/>
        <w:jc w:val="both"/>
      </w:pPr>
      <w:r>
        <w:rPr>
          <w:rFonts w:ascii="Times New Roman"/>
          <w:b w:val="false"/>
          <w:i w:val="false"/>
          <w:color w:val="000000"/>
          <w:sz w:val="28"/>
        </w:rPr>
        <w:t xml:space="preserve">
      будаларды орнынан ауыстыру тәсілдері мен әдістері, ағаш материалдарын маркалау. </w:t>
      </w:r>
    </w:p>
    <w:bookmarkEnd w:id="1001"/>
    <w:bookmarkStart w:name="z1017" w:id="1002"/>
    <w:p>
      <w:pPr>
        <w:spacing w:after="0"/>
        <w:ind w:left="0"/>
        <w:jc w:val="both"/>
      </w:pPr>
      <w:r>
        <w:rPr>
          <w:rFonts w:ascii="Times New Roman"/>
          <w:b w:val="false"/>
          <w:i w:val="false"/>
          <w:color w:val="000000"/>
          <w:sz w:val="28"/>
        </w:rPr>
        <w:t xml:space="preserve">
      Параграф 2. Салдарды қалыптастырушы, 3-разряд </w:t>
      </w:r>
    </w:p>
    <w:bookmarkEnd w:id="1002"/>
    <w:bookmarkStart w:name="z1018" w:id="1003"/>
    <w:p>
      <w:pPr>
        <w:spacing w:after="0"/>
        <w:ind w:left="0"/>
        <w:jc w:val="both"/>
      </w:pPr>
      <w:r>
        <w:rPr>
          <w:rFonts w:ascii="Times New Roman"/>
          <w:b w:val="false"/>
          <w:i w:val="false"/>
          <w:color w:val="000000"/>
          <w:sz w:val="28"/>
        </w:rPr>
        <w:t xml:space="preserve">
      158. Жұмыстар сипаттамасы: </w:t>
      </w:r>
    </w:p>
    <w:bookmarkEnd w:id="1003"/>
    <w:bookmarkStart w:name="z1019" w:id="1004"/>
    <w:p>
      <w:pPr>
        <w:spacing w:after="0"/>
        <w:ind w:left="0"/>
        <w:jc w:val="both"/>
      </w:pPr>
      <w:r>
        <w:rPr>
          <w:rFonts w:ascii="Times New Roman"/>
          <w:b w:val="false"/>
          <w:i w:val="false"/>
          <w:color w:val="000000"/>
          <w:sz w:val="28"/>
        </w:rPr>
        <w:t>
      такелажды салдарды қалыптастыру аудандарына жақындату және әкелу;</w:t>
      </w:r>
    </w:p>
    <w:bookmarkEnd w:id="1004"/>
    <w:bookmarkStart w:name="z1020" w:id="1005"/>
    <w:p>
      <w:pPr>
        <w:spacing w:after="0"/>
        <w:ind w:left="0"/>
        <w:jc w:val="both"/>
      </w:pPr>
      <w:r>
        <w:rPr>
          <w:rFonts w:ascii="Times New Roman"/>
          <w:b w:val="false"/>
          <w:i w:val="false"/>
          <w:color w:val="000000"/>
          <w:sz w:val="28"/>
        </w:rPr>
        <w:t xml:space="preserve">
      тіректі беру; </w:t>
      </w:r>
    </w:p>
    <w:bookmarkEnd w:id="1005"/>
    <w:bookmarkStart w:name="z1021" w:id="1006"/>
    <w:p>
      <w:pPr>
        <w:spacing w:after="0"/>
        <w:ind w:left="0"/>
        <w:jc w:val="both"/>
      </w:pPr>
      <w:r>
        <w:rPr>
          <w:rFonts w:ascii="Times New Roman"/>
          <w:b w:val="false"/>
          <w:i w:val="false"/>
          <w:color w:val="000000"/>
          <w:sz w:val="28"/>
        </w:rPr>
        <w:t xml:space="preserve">
      ағаш қоятын жерге жіберу үшін тіректі бұрғылау және шынжырлармен және сыммен қосу; </w:t>
      </w:r>
    </w:p>
    <w:bookmarkEnd w:id="1006"/>
    <w:bookmarkStart w:name="z1022" w:id="1007"/>
    <w:p>
      <w:pPr>
        <w:spacing w:after="0"/>
        <w:ind w:left="0"/>
        <w:jc w:val="both"/>
      </w:pPr>
      <w:r>
        <w:rPr>
          <w:rFonts w:ascii="Times New Roman"/>
          <w:b w:val="false"/>
          <w:i w:val="false"/>
          <w:color w:val="000000"/>
          <w:sz w:val="28"/>
        </w:rPr>
        <w:t xml:space="preserve">
      түсіру жерлерінде орнатумен салдарды жинау. </w:t>
      </w:r>
    </w:p>
    <w:bookmarkEnd w:id="1007"/>
    <w:bookmarkStart w:name="z1023" w:id="1008"/>
    <w:p>
      <w:pPr>
        <w:spacing w:after="0"/>
        <w:ind w:left="0"/>
        <w:jc w:val="both"/>
      </w:pPr>
      <w:r>
        <w:rPr>
          <w:rFonts w:ascii="Times New Roman"/>
          <w:b w:val="false"/>
          <w:i w:val="false"/>
          <w:color w:val="000000"/>
          <w:sz w:val="28"/>
        </w:rPr>
        <w:t xml:space="preserve">
      159. Білуге тиіс: </w:t>
      </w:r>
    </w:p>
    <w:bookmarkEnd w:id="1008"/>
    <w:bookmarkStart w:name="z1024" w:id="1009"/>
    <w:p>
      <w:pPr>
        <w:spacing w:after="0"/>
        <w:ind w:left="0"/>
        <w:jc w:val="both"/>
      </w:pPr>
      <w:r>
        <w:rPr>
          <w:rFonts w:ascii="Times New Roman"/>
          <w:b w:val="false"/>
          <w:i w:val="false"/>
          <w:color w:val="000000"/>
          <w:sz w:val="28"/>
        </w:rPr>
        <w:t>
      балқытуда қолданылатын такелаждың түрлері мен оларды ұстай білу ережесі;</w:t>
      </w:r>
    </w:p>
    <w:bookmarkEnd w:id="1009"/>
    <w:bookmarkStart w:name="z1025" w:id="1010"/>
    <w:p>
      <w:pPr>
        <w:spacing w:after="0"/>
        <w:ind w:left="0"/>
        <w:jc w:val="both"/>
      </w:pPr>
      <w:r>
        <w:rPr>
          <w:rFonts w:ascii="Times New Roman"/>
          <w:b w:val="false"/>
          <w:i w:val="false"/>
          <w:color w:val="000000"/>
          <w:sz w:val="28"/>
        </w:rPr>
        <w:t xml:space="preserve">
      садарды қабылдау ережесі мен қалыптастыру тәсілдері.  </w:t>
      </w:r>
    </w:p>
    <w:bookmarkEnd w:id="1010"/>
    <w:bookmarkStart w:name="z1026" w:id="1011"/>
    <w:p>
      <w:pPr>
        <w:spacing w:after="0"/>
        <w:ind w:left="0"/>
        <w:jc w:val="both"/>
      </w:pPr>
      <w:r>
        <w:rPr>
          <w:rFonts w:ascii="Times New Roman"/>
          <w:b w:val="false"/>
          <w:i w:val="false"/>
          <w:color w:val="000000"/>
          <w:sz w:val="28"/>
        </w:rPr>
        <w:t xml:space="preserve">
      Параграф 3. Салдарды қалыптастырушы, 4-разряд </w:t>
      </w:r>
    </w:p>
    <w:bookmarkEnd w:id="1011"/>
    <w:bookmarkStart w:name="z1027" w:id="1012"/>
    <w:p>
      <w:pPr>
        <w:spacing w:after="0"/>
        <w:ind w:left="0"/>
        <w:jc w:val="both"/>
      </w:pPr>
      <w:r>
        <w:rPr>
          <w:rFonts w:ascii="Times New Roman"/>
          <w:b w:val="false"/>
          <w:i w:val="false"/>
          <w:color w:val="000000"/>
          <w:sz w:val="28"/>
        </w:rPr>
        <w:t xml:space="preserve">
      160. Жұмыстар сипаттамасы: </w:t>
      </w:r>
    </w:p>
    <w:bookmarkEnd w:id="1012"/>
    <w:bookmarkStart w:name="z1028" w:id="1013"/>
    <w:p>
      <w:pPr>
        <w:spacing w:after="0"/>
        <w:ind w:left="0"/>
        <w:jc w:val="both"/>
      </w:pPr>
      <w:r>
        <w:rPr>
          <w:rFonts w:ascii="Times New Roman"/>
          <w:b w:val="false"/>
          <w:i w:val="false"/>
          <w:color w:val="000000"/>
          <w:sz w:val="28"/>
        </w:rPr>
        <w:t xml:space="preserve">
      жинақтаушы машиналармен сызықтарға және секцияларға қалыптастырумен будаларды және басқа қосу және сорттау; </w:t>
      </w:r>
    </w:p>
    <w:bookmarkEnd w:id="1013"/>
    <w:bookmarkStart w:name="z1029" w:id="1014"/>
    <w:p>
      <w:pPr>
        <w:spacing w:after="0"/>
        <w:ind w:left="0"/>
        <w:jc w:val="both"/>
      </w:pPr>
      <w:r>
        <w:rPr>
          <w:rFonts w:ascii="Times New Roman"/>
          <w:b w:val="false"/>
          <w:i w:val="false"/>
          <w:color w:val="000000"/>
          <w:sz w:val="28"/>
        </w:rPr>
        <w:t>
      салды дайындау, салдарды және бастаушы бірліктерді құру, қалыптастырушы аулаларда салдарды қалыптастыру, зәкірлерді құру және салдарды толық жабдықтау бойынша басқа жұмыстар;</w:t>
      </w:r>
    </w:p>
    <w:bookmarkEnd w:id="1014"/>
    <w:bookmarkStart w:name="z1030" w:id="1015"/>
    <w:p>
      <w:pPr>
        <w:spacing w:after="0"/>
        <w:ind w:left="0"/>
        <w:jc w:val="both"/>
      </w:pPr>
      <w:r>
        <w:rPr>
          <w:rFonts w:ascii="Times New Roman"/>
          <w:b w:val="false"/>
          <w:i w:val="false"/>
          <w:color w:val="000000"/>
          <w:sz w:val="28"/>
        </w:rPr>
        <w:t xml:space="preserve">
      салдардың үстіңгі жабдығын дайындау; </w:t>
      </w:r>
    </w:p>
    <w:bookmarkEnd w:id="1015"/>
    <w:bookmarkStart w:name="z1031" w:id="1016"/>
    <w:p>
      <w:pPr>
        <w:spacing w:after="0"/>
        <w:ind w:left="0"/>
        <w:jc w:val="both"/>
      </w:pPr>
      <w:r>
        <w:rPr>
          <w:rFonts w:ascii="Times New Roman"/>
          <w:b w:val="false"/>
          <w:i w:val="false"/>
          <w:color w:val="000000"/>
          <w:sz w:val="28"/>
        </w:rPr>
        <w:t xml:space="preserve">
      ағашты бітеуге, торларға, киіздерге, шоқтарға тиеу; </w:t>
      </w:r>
    </w:p>
    <w:bookmarkEnd w:id="1016"/>
    <w:bookmarkStart w:name="z1032" w:id="1017"/>
    <w:p>
      <w:pPr>
        <w:spacing w:after="0"/>
        <w:ind w:left="0"/>
        <w:jc w:val="both"/>
      </w:pPr>
      <w:r>
        <w:rPr>
          <w:rFonts w:ascii="Times New Roman"/>
          <w:b w:val="false"/>
          <w:i w:val="false"/>
          <w:color w:val="000000"/>
          <w:sz w:val="28"/>
        </w:rPr>
        <w:t xml:space="preserve">
      қорытпаның транзиттік жолдарында және ағашты түсіру пункттерінде салдарды қайта қалыптастыру және тарату. </w:t>
      </w:r>
    </w:p>
    <w:bookmarkEnd w:id="1017"/>
    <w:bookmarkStart w:name="z1033" w:id="1018"/>
    <w:p>
      <w:pPr>
        <w:spacing w:after="0"/>
        <w:ind w:left="0"/>
        <w:jc w:val="both"/>
      </w:pPr>
      <w:r>
        <w:rPr>
          <w:rFonts w:ascii="Times New Roman"/>
          <w:b w:val="false"/>
          <w:i w:val="false"/>
          <w:color w:val="000000"/>
          <w:sz w:val="28"/>
        </w:rPr>
        <w:t xml:space="preserve">
      161. Білуге тиіс: </w:t>
      </w:r>
    </w:p>
    <w:bookmarkEnd w:id="1018"/>
    <w:bookmarkStart w:name="z1034" w:id="1019"/>
    <w:p>
      <w:pPr>
        <w:spacing w:after="0"/>
        <w:ind w:left="0"/>
        <w:jc w:val="both"/>
      </w:pPr>
      <w:r>
        <w:rPr>
          <w:rFonts w:ascii="Times New Roman"/>
          <w:b w:val="false"/>
          <w:i w:val="false"/>
          <w:color w:val="000000"/>
          <w:sz w:val="28"/>
        </w:rPr>
        <w:t>
      салдардың және бастаушы бірліктердің түрлері мен конструкциялары;</w:t>
      </w:r>
    </w:p>
    <w:bookmarkEnd w:id="1019"/>
    <w:bookmarkStart w:name="z1035" w:id="1020"/>
    <w:p>
      <w:pPr>
        <w:spacing w:after="0"/>
        <w:ind w:left="0"/>
        <w:jc w:val="both"/>
      </w:pPr>
      <w:r>
        <w:rPr>
          <w:rFonts w:ascii="Times New Roman"/>
          <w:b w:val="false"/>
          <w:i w:val="false"/>
          <w:color w:val="000000"/>
          <w:sz w:val="28"/>
        </w:rPr>
        <w:t xml:space="preserve">
      әр түрлі салдарды қалыптастыру және тарату технологиясы; </w:t>
      </w:r>
    </w:p>
    <w:bookmarkEnd w:id="1020"/>
    <w:bookmarkStart w:name="z1036" w:id="1021"/>
    <w:p>
      <w:pPr>
        <w:spacing w:after="0"/>
        <w:ind w:left="0"/>
        <w:jc w:val="both"/>
      </w:pPr>
      <w:r>
        <w:rPr>
          <w:rFonts w:ascii="Times New Roman"/>
          <w:b w:val="false"/>
          <w:i w:val="false"/>
          <w:color w:val="000000"/>
          <w:sz w:val="28"/>
        </w:rPr>
        <w:t xml:space="preserve">
      оларды жабдықтау бойынша жұмыс тәсілдері; </w:t>
      </w:r>
    </w:p>
    <w:bookmarkEnd w:id="1021"/>
    <w:bookmarkStart w:name="z1037" w:id="1022"/>
    <w:p>
      <w:pPr>
        <w:spacing w:after="0"/>
        <w:ind w:left="0"/>
        <w:jc w:val="both"/>
      </w:pPr>
      <w:r>
        <w:rPr>
          <w:rFonts w:ascii="Times New Roman"/>
          <w:b w:val="false"/>
          <w:i w:val="false"/>
          <w:color w:val="000000"/>
          <w:sz w:val="28"/>
        </w:rPr>
        <w:t>
      ағаш сортименттері мен түрлері бойынша сал бірліктерін сорттау ережесі;</w:t>
      </w:r>
    </w:p>
    <w:bookmarkEnd w:id="1022"/>
    <w:bookmarkStart w:name="z1038" w:id="1023"/>
    <w:p>
      <w:pPr>
        <w:spacing w:after="0"/>
        <w:ind w:left="0"/>
        <w:jc w:val="both"/>
      </w:pPr>
      <w:r>
        <w:rPr>
          <w:rFonts w:ascii="Times New Roman"/>
          <w:b w:val="false"/>
          <w:i w:val="false"/>
          <w:color w:val="000000"/>
          <w:sz w:val="28"/>
        </w:rPr>
        <w:t xml:space="preserve">
      қалыптастыру және тарату жұмыстарын ұйымдастыру; </w:t>
      </w:r>
    </w:p>
    <w:bookmarkEnd w:id="1023"/>
    <w:bookmarkStart w:name="z1039" w:id="1024"/>
    <w:p>
      <w:pPr>
        <w:spacing w:after="0"/>
        <w:ind w:left="0"/>
        <w:jc w:val="both"/>
      </w:pPr>
      <w:r>
        <w:rPr>
          <w:rFonts w:ascii="Times New Roman"/>
          <w:b w:val="false"/>
          <w:i w:val="false"/>
          <w:color w:val="000000"/>
          <w:sz w:val="28"/>
        </w:rPr>
        <w:t xml:space="preserve">
      салдарды ережесі; </w:t>
      </w:r>
    </w:p>
    <w:bookmarkEnd w:id="1024"/>
    <w:bookmarkStart w:name="z1040" w:id="1025"/>
    <w:p>
      <w:pPr>
        <w:spacing w:after="0"/>
        <w:ind w:left="0"/>
        <w:jc w:val="both"/>
      </w:pPr>
      <w:r>
        <w:rPr>
          <w:rFonts w:ascii="Times New Roman"/>
          <w:b w:val="false"/>
          <w:i w:val="false"/>
          <w:color w:val="000000"/>
          <w:sz w:val="28"/>
        </w:rPr>
        <w:t xml:space="preserve">
      салдарды қалыптастыру мен жабдықтауға техникалық шарттар. </w:t>
      </w:r>
    </w:p>
    <w:bookmarkEnd w:id="1025"/>
    <w:bookmarkStart w:name="z1041" w:id="1026"/>
    <w:p>
      <w:pPr>
        <w:spacing w:after="0"/>
        <w:ind w:left="0"/>
        <w:jc w:val="both"/>
      </w:pPr>
      <w:r>
        <w:rPr>
          <w:rFonts w:ascii="Times New Roman"/>
          <w:b w:val="false"/>
          <w:i w:val="false"/>
          <w:color w:val="000000"/>
          <w:sz w:val="28"/>
        </w:rPr>
        <w:t>
      Параграф 4. Салдарды қалыптастырушы, 5-разряд</w:t>
      </w:r>
    </w:p>
    <w:bookmarkEnd w:id="1026"/>
    <w:bookmarkStart w:name="z1042" w:id="1027"/>
    <w:p>
      <w:pPr>
        <w:spacing w:after="0"/>
        <w:ind w:left="0"/>
        <w:jc w:val="both"/>
      </w:pPr>
      <w:r>
        <w:rPr>
          <w:rFonts w:ascii="Times New Roman"/>
          <w:b w:val="false"/>
          <w:i w:val="false"/>
          <w:color w:val="000000"/>
          <w:sz w:val="28"/>
        </w:rPr>
        <w:t xml:space="preserve">
      162. Жұмыстар сипаттамасы: </w:t>
      </w:r>
    </w:p>
    <w:bookmarkEnd w:id="1027"/>
    <w:bookmarkStart w:name="z1043" w:id="1028"/>
    <w:p>
      <w:pPr>
        <w:spacing w:after="0"/>
        <w:ind w:left="0"/>
        <w:jc w:val="both"/>
      </w:pPr>
      <w:r>
        <w:rPr>
          <w:rFonts w:ascii="Times New Roman"/>
          <w:b w:val="false"/>
          <w:i w:val="false"/>
          <w:color w:val="000000"/>
          <w:sz w:val="28"/>
        </w:rPr>
        <w:t xml:space="preserve">
      көл салдарын және сигаралардан салдарды қалыптастыру; </w:t>
      </w:r>
    </w:p>
    <w:bookmarkEnd w:id="1028"/>
    <w:bookmarkStart w:name="z1044" w:id="1029"/>
    <w:p>
      <w:pPr>
        <w:spacing w:after="0"/>
        <w:ind w:left="0"/>
        <w:jc w:val="both"/>
      </w:pPr>
      <w:r>
        <w:rPr>
          <w:rFonts w:ascii="Times New Roman"/>
          <w:b w:val="false"/>
          <w:i w:val="false"/>
          <w:color w:val="000000"/>
          <w:sz w:val="28"/>
        </w:rPr>
        <w:t>
      бастаушы бірліктердің, маткалардың, Зайцев плиткаларының құрылысы;</w:t>
      </w:r>
    </w:p>
    <w:bookmarkEnd w:id="1029"/>
    <w:bookmarkStart w:name="z1045" w:id="1030"/>
    <w:p>
      <w:pPr>
        <w:spacing w:after="0"/>
        <w:ind w:left="0"/>
        <w:jc w:val="both"/>
      </w:pPr>
      <w:r>
        <w:rPr>
          <w:rFonts w:ascii="Times New Roman"/>
          <w:b w:val="false"/>
          <w:i w:val="false"/>
          <w:color w:val="000000"/>
          <w:sz w:val="28"/>
        </w:rPr>
        <w:t xml:space="preserve">
      ағашты сигараға тиеу, көл салдарын және сигаралардан салдарды тарту мен шынжырлау. </w:t>
      </w:r>
    </w:p>
    <w:bookmarkEnd w:id="1030"/>
    <w:bookmarkStart w:name="z1046" w:id="1031"/>
    <w:p>
      <w:pPr>
        <w:spacing w:after="0"/>
        <w:ind w:left="0"/>
        <w:jc w:val="both"/>
      </w:pPr>
      <w:r>
        <w:rPr>
          <w:rFonts w:ascii="Times New Roman"/>
          <w:b w:val="false"/>
          <w:i w:val="false"/>
          <w:color w:val="000000"/>
          <w:sz w:val="28"/>
        </w:rPr>
        <w:t xml:space="preserve">
      163. Білуге тиіс: </w:t>
      </w:r>
    </w:p>
    <w:bookmarkEnd w:id="1031"/>
    <w:bookmarkStart w:name="z1047" w:id="1032"/>
    <w:p>
      <w:pPr>
        <w:spacing w:after="0"/>
        <w:ind w:left="0"/>
        <w:jc w:val="both"/>
      </w:pPr>
      <w:r>
        <w:rPr>
          <w:rFonts w:ascii="Times New Roman"/>
          <w:b w:val="false"/>
          <w:i w:val="false"/>
          <w:color w:val="000000"/>
          <w:sz w:val="28"/>
        </w:rPr>
        <w:t xml:space="preserve">
      бастаушы бірліктердің, көл салдарының және сигаралардан салдардың түрлері мен құрылымдары; </w:t>
      </w:r>
    </w:p>
    <w:bookmarkEnd w:id="1032"/>
    <w:bookmarkStart w:name="z1048" w:id="1033"/>
    <w:p>
      <w:pPr>
        <w:spacing w:after="0"/>
        <w:ind w:left="0"/>
        <w:jc w:val="both"/>
      </w:pPr>
      <w:r>
        <w:rPr>
          <w:rFonts w:ascii="Times New Roman"/>
          <w:b w:val="false"/>
          <w:i w:val="false"/>
          <w:color w:val="000000"/>
          <w:sz w:val="28"/>
        </w:rPr>
        <w:t xml:space="preserve">
      салдарды қалыптастыру технологиясы және оларды жабдықтау бойынша жұмыс тәсілдері; </w:t>
      </w:r>
    </w:p>
    <w:bookmarkEnd w:id="1033"/>
    <w:bookmarkStart w:name="z1049" w:id="1034"/>
    <w:p>
      <w:pPr>
        <w:spacing w:after="0"/>
        <w:ind w:left="0"/>
        <w:jc w:val="both"/>
      </w:pPr>
      <w:r>
        <w:rPr>
          <w:rFonts w:ascii="Times New Roman"/>
          <w:b w:val="false"/>
          <w:i w:val="false"/>
          <w:color w:val="000000"/>
          <w:sz w:val="28"/>
        </w:rPr>
        <w:t xml:space="preserve">
      қолданылатын жабдық пен такелаждың түрлері; </w:t>
      </w:r>
    </w:p>
    <w:bookmarkEnd w:id="1034"/>
    <w:bookmarkStart w:name="z1050" w:id="1035"/>
    <w:p>
      <w:pPr>
        <w:spacing w:after="0"/>
        <w:ind w:left="0"/>
        <w:jc w:val="both"/>
      </w:pPr>
      <w:r>
        <w:rPr>
          <w:rFonts w:ascii="Times New Roman"/>
          <w:b w:val="false"/>
          <w:i w:val="false"/>
          <w:color w:val="000000"/>
          <w:sz w:val="28"/>
        </w:rPr>
        <w:t xml:space="preserve">
      мүмкін жарамдылық нормалары.  </w:t>
      </w:r>
    </w:p>
    <w:bookmarkEnd w:id="1035"/>
    <w:bookmarkStart w:name="z1051" w:id="1036"/>
    <w:p>
      <w:pPr>
        <w:spacing w:after="0"/>
        <w:ind w:left="0"/>
        <w:jc w:val="left"/>
      </w:pPr>
      <w:r>
        <w:rPr>
          <w:rFonts w:ascii="Times New Roman"/>
          <w:b/>
          <w:i w:val="false"/>
          <w:color w:val="000000"/>
        </w:rPr>
        <w:t xml:space="preserve"> 5-бөлім. Ағаштың шырынын ағызу</w:t>
      </w:r>
    </w:p>
    <w:bookmarkEnd w:id="1036"/>
    <w:bookmarkStart w:name="z1052" w:id="1037"/>
    <w:p>
      <w:pPr>
        <w:spacing w:after="0"/>
        <w:ind w:left="0"/>
        <w:jc w:val="both"/>
      </w:pPr>
      <w:r>
        <w:rPr>
          <w:rFonts w:ascii="Times New Roman"/>
          <w:b w:val="false"/>
          <w:i w:val="false"/>
          <w:color w:val="000000"/>
          <w:sz w:val="28"/>
        </w:rPr>
        <w:t xml:space="preserve">
      42. Ағаш химиялық қондырғының аппаратшысы </w:t>
      </w:r>
    </w:p>
    <w:bookmarkEnd w:id="1037"/>
    <w:bookmarkStart w:name="z1053" w:id="1038"/>
    <w:p>
      <w:pPr>
        <w:spacing w:after="0"/>
        <w:ind w:left="0"/>
        <w:jc w:val="both"/>
      </w:pPr>
      <w:r>
        <w:rPr>
          <w:rFonts w:ascii="Times New Roman"/>
          <w:b w:val="false"/>
          <w:i w:val="false"/>
          <w:color w:val="000000"/>
          <w:sz w:val="28"/>
        </w:rPr>
        <w:t xml:space="preserve">
      Параграф 1. Ағаш химиялық қондырғының аппаратшысы, 3-разряд </w:t>
      </w:r>
    </w:p>
    <w:bookmarkEnd w:id="1038"/>
    <w:bookmarkStart w:name="z1054" w:id="1039"/>
    <w:p>
      <w:pPr>
        <w:spacing w:after="0"/>
        <w:ind w:left="0"/>
        <w:jc w:val="both"/>
      </w:pPr>
      <w:r>
        <w:rPr>
          <w:rFonts w:ascii="Times New Roman"/>
          <w:b w:val="false"/>
          <w:i w:val="false"/>
          <w:color w:val="000000"/>
          <w:sz w:val="28"/>
        </w:rPr>
        <w:t xml:space="preserve">
      164. Жұмыстар сипаттамасы: </w:t>
      </w:r>
    </w:p>
    <w:bookmarkEnd w:id="1039"/>
    <w:bookmarkStart w:name="z1055" w:id="1040"/>
    <w:p>
      <w:pPr>
        <w:spacing w:after="0"/>
        <w:ind w:left="0"/>
        <w:jc w:val="both"/>
      </w:pPr>
      <w:r>
        <w:rPr>
          <w:rFonts w:ascii="Times New Roman"/>
          <w:b w:val="false"/>
          <w:i w:val="false"/>
          <w:color w:val="000000"/>
          <w:sz w:val="28"/>
        </w:rPr>
        <w:t xml:space="preserve">
      ағаш химиялық қондырғының анағұрлым жоғары білікті аппаратшының басшылығымен осмолды, берестті, технологиялық шикізатты термиялық ыдырату, оттықты көсеу процесін жүргізу; </w:t>
      </w:r>
    </w:p>
    <w:bookmarkEnd w:id="1040"/>
    <w:bookmarkStart w:name="z1056" w:id="1041"/>
    <w:p>
      <w:pPr>
        <w:spacing w:after="0"/>
        <w:ind w:left="0"/>
        <w:jc w:val="both"/>
      </w:pPr>
      <w:r>
        <w:rPr>
          <w:rFonts w:ascii="Times New Roman"/>
          <w:b w:val="false"/>
          <w:i w:val="false"/>
          <w:color w:val="000000"/>
          <w:sz w:val="28"/>
        </w:rPr>
        <w:t xml:space="preserve">
      барлық аппараттарда шикізатты алу және түсіру; </w:t>
      </w:r>
    </w:p>
    <w:bookmarkEnd w:id="1041"/>
    <w:bookmarkStart w:name="z1057" w:id="1042"/>
    <w:p>
      <w:pPr>
        <w:spacing w:after="0"/>
        <w:ind w:left="0"/>
        <w:jc w:val="both"/>
      </w:pPr>
      <w:r>
        <w:rPr>
          <w:rFonts w:ascii="Times New Roman"/>
          <w:b w:val="false"/>
          <w:i w:val="false"/>
          <w:color w:val="000000"/>
          <w:sz w:val="28"/>
        </w:rPr>
        <w:t xml:space="preserve">
      сургуч өндірісі кезінде борды ұсақтау және кептіру; </w:t>
      </w:r>
    </w:p>
    <w:bookmarkEnd w:id="1042"/>
    <w:bookmarkStart w:name="z1058" w:id="1043"/>
    <w:p>
      <w:pPr>
        <w:spacing w:after="0"/>
        <w:ind w:left="0"/>
        <w:jc w:val="both"/>
      </w:pPr>
      <w:r>
        <w:rPr>
          <w:rFonts w:ascii="Times New Roman"/>
          <w:b w:val="false"/>
          <w:i w:val="false"/>
          <w:color w:val="000000"/>
          <w:sz w:val="28"/>
        </w:rPr>
        <w:t xml:space="preserve">
      хлорофил-каротиндік паста өндірісінде кылқанды кішкентай табанды ұсақту; </w:t>
      </w:r>
    </w:p>
    <w:bookmarkEnd w:id="1043"/>
    <w:bookmarkStart w:name="z1059" w:id="1044"/>
    <w:p>
      <w:pPr>
        <w:spacing w:after="0"/>
        <w:ind w:left="0"/>
        <w:jc w:val="both"/>
      </w:pPr>
      <w:r>
        <w:rPr>
          <w:rFonts w:ascii="Times New Roman"/>
          <w:b w:val="false"/>
          <w:i w:val="false"/>
          <w:color w:val="000000"/>
          <w:sz w:val="28"/>
        </w:rPr>
        <w:t xml:space="preserve">
      тоңазытқыштардың ваннасына су беру; </w:t>
      </w:r>
    </w:p>
    <w:bookmarkEnd w:id="1044"/>
    <w:bookmarkStart w:name="z1060" w:id="1045"/>
    <w:p>
      <w:pPr>
        <w:spacing w:after="0"/>
        <w:ind w:left="0"/>
        <w:jc w:val="both"/>
      </w:pPr>
      <w:r>
        <w:rPr>
          <w:rFonts w:ascii="Times New Roman"/>
          <w:b w:val="false"/>
          <w:i w:val="false"/>
          <w:color w:val="000000"/>
          <w:sz w:val="28"/>
        </w:rPr>
        <w:t xml:space="preserve">
      аппараттарды тазалау және оларды өндірістік циклге дайындау. </w:t>
      </w:r>
    </w:p>
    <w:bookmarkEnd w:id="1045"/>
    <w:bookmarkStart w:name="z1061" w:id="1046"/>
    <w:p>
      <w:pPr>
        <w:spacing w:after="0"/>
        <w:ind w:left="0"/>
        <w:jc w:val="both"/>
      </w:pPr>
      <w:r>
        <w:rPr>
          <w:rFonts w:ascii="Times New Roman"/>
          <w:b w:val="false"/>
          <w:i w:val="false"/>
          <w:color w:val="000000"/>
          <w:sz w:val="28"/>
        </w:rPr>
        <w:t xml:space="preserve">
      165. Білуге тиіс: </w:t>
      </w:r>
    </w:p>
    <w:bookmarkEnd w:id="1046"/>
    <w:bookmarkStart w:name="z1062" w:id="1047"/>
    <w:p>
      <w:pPr>
        <w:spacing w:after="0"/>
        <w:ind w:left="0"/>
        <w:jc w:val="both"/>
      </w:pPr>
      <w:r>
        <w:rPr>
          <w:rFonts w:ascii="Times New Roman"/>
          <w:b w:val="false"/>
          <w:i w:val="false"/>
          <w:color w:val="000000"/>
          <w:sz w:val="28"/>
        </w:rPr>
        <w:t xml:space="preserve">
      ағаш химиялық қондырғыда технологиялық процесс жүргізу сызбасы және жұмыстарды орындау технологиясы; </w:t>
      </w:r>
    </w:p>
    <w:bookmarkEnd w:id="1047"/>
    <w:bookmarkStart w:name="z1063" w:id="1048"/>
    <w:p>
      <w:pPr>
        <w:spacing w:after="0"/>
        <w:ind w:left="0"/>
        <w:jc w:val="both"/>
      </w:pPr>
      <w:r>
        <w:rPr>
          <w:rFonts w:ascii="Times New Roman"/>
          <w:b w:val="false"/>
          <w:i w:val="false"/>
          <w:color w:val="000000"/>
          <w:sz w:val="28"/>
        </w:rPr>
        <w:t xml:space="preserve">
      температура режимі, алынатын өнімнің негізгі қасиеттері. </w:t>
      </w:r>
    </w:p>
    <w:bookmarkEnd w:id="1048"/>
    <w:bookmarkStart w:name="z1064" w:id="1049"/>
    <w:p>
      <w:pPr>
        <w:spacing w:after="0"/>
        <w:ind w:left="0"/>
        <w:jc w:val="both"/>
      </w:pPr>
      <w:r>
        <w:rPr>
          <w:rFonts w:ascii="Times New Roman"/>
          <w:b w:val="false"/>
          <w:i w:val="false"/>
          <w:color w:val="000000"/>
          <w:sz w:val="28"/>
        </w:rPr>
        <w:t>
      Параграф 2. Ағаш химиялық қондырғының аппаратшысы, 4-разряд</w:t>
      </w:r>
    </w:p>
    <w:bookmarkEnd w:id="1049"/>
    <w:bookmarkStart w:name="z1065" w:id="1050"/>
    <w:p>
      <w:pPr>
        <w:spacing w:after="0"/>
        <w:ind w:left="0"/>
        <w:jc w:val="both"/>
      </w:pPr>
      <w:r>
        <w:rPr>
          <w:rFonts w:ascii="Times New Roman"/>
          <w:b w:val="false"/>
          <w:i w:val="false"/>
          <w:color w:val="000000"/>
          <w:sz w:val="28"/>
        </w:rPr>
        <w:t xml:space="preserve">
      166. Жұмыстар сипаттамасы: </w:t>
      </w:r>
    </w:p>
    <w:bookmarkEnd w:id="1050"/>
    <w:bookmarkStart w:name="z1066" w:id="1051"/>
    <w:p>
      <w:pPr>
        <w:spacing w:after="0"/>
        <w:ind w:left="0"/>
        <w:jc w:val="both"/>
      </w:pPr>
      <w:r>
        <w:rPr>
          <w:rFonts w:ascii="Times New Roman"/>
          <w:b w:val="false"/>
          <w:i w:val="false"/>
          <w:color w:val="000000"/>
          <w:sz w:val="28"/>
        </w:rPr>
        <w:t xml:space="preserve">
      осмолды, берестті, технологиялық шикізатты термиялық ыдырату, оттықты көсеу процесін жүргізу; </w:t>
      </w:r>
    </w:p>
    <w:bookmarkEnd w:id="1051"/>
    <w:bookmarkStart w:name="z1067" w:id="1052"/>
    <w:p>
      <w:pPr>
        <w:spacing w:after="0"/>
        <w:ind w:left="0"/>
        <w:jc w:val="both"/>
      </w:pPr>
      <w:r>
        <w:rPr>
          <w:rFonts w:ascii="Times New Roman"/>
          <w:b w:val="false"/>
          <w:i w:val="false"/>
          <w:color w:val="000000"/>
          <w:sz w:val="28"/>
        </w:rPr>
        <w:t xml:space="preserve">
      қылтабанды экстракциялау; </w:t>
      </w:r>
    </w:p>
    <w:bookmarkEnd w:id="1052"/>
    <w:bookmarkStart w:name="z1068" w:id="1053"/>
    <w:p>
      <w:pPr>
        <w:spacing w:after="0"/>
        <w:ind w:left="0"/>
        <w:jc w:val="both"/>
      </w:pPr>
      <w:r>
        <w:rPr>
          <w:rFonts w:ascii="Times New Roman"/>
          <w:b w:val="false"/>
          <w:i w:val="false"/>
          <w:color w:val="000000"/>
          <w:sz w:val="28"/>
        </w:rPr>
        <w:t>
      канифолды лакты қайнату және басқа ағаш химиялық өнімдерді өндіру;</w:t>
      </w:r>
    </w:p>
    <w:bookmarkEnd w:id="1053"/>
    <w:bookmarkStart w:name="z1069" w:id="1054"/>
    <w:p>
      <w:pPr>
        <w:spacing w:after="0"/>
        <w:ind w:left="0"/>
        <w:jc w:val="both"/>
      </w:pPr>
      <w:r>
        <w:rPr>
          <w:rFonts w:ascii="Times New Roman"/>
          <w:b w:val="false"/>
          <w:i w:val="false"/>
          <w:color w:val="000000"/>
          <w:sz w:val="28"/>
        </w:rPr>
        <w:t xml:space="preserve">
      қызмет көрсететін аппаратураны, пештерді, оттықтарды ағаш химиялық қондырғының түтінағарларын ақаусыз күйде ұстау; </w:t>
      </w:r>
    </w:p>
    <w:bookmarkEnd w:id="1054"/>
    <w:bookmarkStart w:name="z1070" w:id="1055"/>
    <w:p>
      <w:pPr>
        <w:spacing w:after="0"/>
        <w:ind w:left="0"/>
        <w:jc w:val="both"/>
      </w:pPr>
      <w:r>
        <w:rPr>
          <w:rFonts w:ascii="Times New Roman"/>
          <w:b w:val="false"/>
          <w:i w:val="false"/>
          <w:color w:val="000000"/>
          <w:sz w:val="28"/>
        </w:rPr>
        <w:t xml:space="preserve">
      алынған ағаш химиялық өнімді есепке алу. </w:t>
      </w:r>
    </w:p>
    <w:bookmarkEnd w:id="1055"/>
    <w:bookmarkStart w:name="z1071" w:id="1056"/>
    <w:p>
      <w:pPr>
        <w:spacing w:after="0"/>
        <w:ind w:left="0"/>
        <w:jc w:val="both"/>
      </w:pPr>
      <w:r>
        <w:rPr>
          <w:rFonts w:ascii="Times New Roman"/>
          <w:b w:val="false"/>
          <w:i w:val="false"/>
          <w:color w:val="000000"/>
          <w:sz w:val="28"/>
        </w:rPr>
        <w:t xml:space="preserve">
      167. Білуге тиіс: </w:t>
      </w:r>
    </w:p>
    <w:bookmarkEnd w:id="1056"/>
    <w:bookmarkStart w:name="z1072" w:id="1057"/>
    <w:p>
      <w:pPr>
        <w:spacing w:after="0"/>
        <w:ind w:left="0"/>
        <w:jc w:val="both"/>
      </w:pPr>
      <w:r>
        <w:rPr>
          <w:rFonts w:ascii="Times New Roman"/>
          <w:b w:val="false"/>
          <w:i w:val="false"/>
          <w:color w:val="000000"/>
          <w:sz w:val="28"/>
        </w:rPr>
        <w:t xml:space="preserve">
      өндірістерде қолданылатын аппаратураның құрылысы: </w:t>
      </w:r>
    </w:p>
    <w:bookmarkEnd w:id="1057"/>
    <w:bookmarkStart w:name="z1073" w:id="1058"/>
    <w:p>
      <w:pPr>
        <w:spacing w:after="0"/>
        <w:ind w:left="0"/>
        <w:jc w:val="both"/>
      </w:pPr>
      <w:r>
        <w:rPr>
          <w:rFonts w:ascii="Times New Roman"/>
          <w:b w:val="false"/>
          <w:i w:val="false"/>
          <w:color w:val="000000"/>
          <w:sz w:val="28"/>
        </w:rPr>
        <w:t xml:space="preserve">
      смолоскипидарлық спирт - ұнтақ хлорофилл – каротин пастасы, самырсын майы; </w:t>
      </w:r>
    </w:p>
    <w:bookmarkEnd w:id="1058"/>
    <w:bookmarkStart w:name="z1074" w:id="1059"/>
    <w:p>
      <w:pPr>
        <w:spacing w:after="0"/>
        <w:ind w:left="0"/>
        <w:jc w:val="both"/>
      </w:pPr>
      <w:r>
        <w:rPr>
          <w:rFonts w:ascii="Times New Roman"/>
          <w:b w:val="false"/>
          <w:i w:val="false"/>
          <w:color w:val="000000"/>
          <w:sz w:val="28"/>
        </w:rPr>
        <w:t xml:space="preserve">
      берест қара майының және ағаш химиясының басқа өнімдері (екіншілерден басқа); </w:t>
      </w:r>
    </w:p>
    <w:bookmarkEnd w:id="1059"/>
    <w:bookmarkStart w:name="z1075" w:id="1060"/>
    <w:p>
      <w:pPr>
        <w:spacing w:after="0"/>
        <w:ind w:left="0"/>
        <w:jc w:val="both"/>
      </w:pPr>
      <w:r>
        <w:rPr>
          <w:rFonts w:ascii="Times New Roman"/>
          <w:b w:val="false"/>
          <w:i w:val="false"/>
          <w:color w:val="000000"/>
          <w:sz w:val="28"/>
        </w:rPr>
        <w:t xml:space="preserve">
      бұл өндірістердің технологиялық процесінің сызбасы; </w:t>
      </w:r>
    </w:p>
    <w:bookmarkEnd w:id="1060"/>
    <w:bookmarkStart w:name="z1076" w:id="1061"/>
    <w:p>
      <w:pPr>
        <w:spacing w:after="0"/>
        <w:ind w:left="0"/>
        <w:jc w:val="both"/>
      </w:pPr>
      <w:r>
        <w:rPr>
          <w:rFonts w:ascii="Times New Roman"/>
          <w:b w:val="false"/>
          <w:i w:val="false"/>
          <w:color w:val="000000"/>
          <w:sz w:val="28"/>
        </w:rPr>
        <w:t xml:space="preserve">
      қызмет көрсетілетін аппаратураның технологиялық көрсеткіштері және қысыммен аппаратурамен жұмыс істеу ережесі; </w:t>
      </w:r>
    </w:p>
    <w:bookmarkEnd w:id="1061"/>
    <w:bookmarkStart w:name="z1077" w:id="1062"/>
    <w:p>
      <w:pPr>
        <w:spacing w:after="0"/>
        <w:ind w:left="0"/>
        <w:jc w:val="both"/>
      </w:pPr>
      <w:r>
        <w:rPr>
          <w:rFonts w:ascii="Times New Roman"/>
          <w:b w:val="false"/>
          <w:i w:val="false"/>
          <w:color w:val="000000"/>
          <w:sz w:val="28"/>
        </w:rPr>
        <w:t xml:space="preserve">
      алынатын ағаш химиялық өнімнің қасиеттері </w:t>
      </w:r>
    </w:p>
    <w:bookmarkEnd w:id="1062"/>
    <w:bookmarkStart w:name="z1078" w:id="1063"/>
    <w:p>
      <w:pPr>
        <w:spacing w:after="0"/>
        <w:ind w:left="0"/>
        <w:jc w:val="both"/>
      </w:pPr>
      <w:r>
        <w:rPr>
          <w:rFonts w:ascii="Times New Roman"/>
          <w:b w:val="false"/>
          <w:i w:val="false"/>
          <w:color w:val="000000"/>
          <w:sz w:val="28"/>
        </w:rPr>
        <w:t xml:space="preserve">
      43. Көтеруші </w:t>
      </w:r>
    </w:p>
    <w:bookmarkEnd w:id="1063"/>
    <w:bookmarkStart w:name="z1079" w:id="1064"/>
    <w:p>
      <w:pPr>
        <w:spacing w:after="0"/>
        <w:ind w:left="0"/>
        <w:jc w:val="both"/>
      </w:pPr>
      <w:r>
        <w:rPr>
          <w:rFonts w:ascii="Times New Roman"/>
          <w:b w:val="false"/>
          <w:i w:val="false"/>
          <w:color w:val="000000"/>
          <w:sz w:val="28"/>
        </w:rPr>
        <w:t xml:space="preserve">
      Параграф 1. Көтеруші, 3-разряд </w:t>
      </w:r>
    </w:p>
    <w:bookmarkEnd w:id="1064"/>
    <w:bookmarkStart w:name="z1080" w:id="1065"/>
    <w:p>
      <w:pPr>
        <w:spacing w:after="0"/>
        <w:ind w:left="0"/>
        <w:jc w:val="both"/>
      </w:pPr>
      <w:r>
        <w:rPr>
          <w:rFonts w:ascii="Times New Roman"/>
          <w:b w:val="false"/>
          <w:i w:val="false"/>
          <w:color w:val="000000"/>
          <w:sz w:val="28"/>
        </w:rPr>
        <w:t>
      168. Жұмыстар сипаттамасы:</w:t>
      </w:r>
    </w:p>
    <w:bookmarkEnd w:id="1065"/>
    <w:bookmarkStart w:name="z1081" w:id="1066"/>
    <w:p>
      <w:pPr>
        <w:spacing w:after="0"/>
        <w:ind w:left="0"/>
        <w:jc w:val="both"/>
      </w:pPr>
      <w:r>
        <w:rPr>
          <w:rFonts w:ascii="Times New Roman"/>
          <w:b w:val="false"/>
          <w:i w:val="false"/>
          <w:color w:val="000000"/>
          <w:sz w:val="28"/>
        </w:rPr>
        <w:t xml:space="preserve">
      қабылдағыштан тірілткіш сұрыптау; </w:t>
      </w:r>
    </w:p>
    <w:bookmarkEnd w:id="1066"/>
    <w:bookmarkStart w:name="z1082" w:id="1067"/>
    <w:p>
      <w:pPr>
        <w:spacing w:after="0"/>
        <w:ind w:left="0"/>
        <w:jc w:val="both"/>
      </w:pPr>
      <w:r>
        <w:rPr>
          <w:rFonts w:ascii="Times New Roman"/>
          <w:b w:val="false"/>
          <w:i w:val="false"/>
          <w:color w:val="000000"/>
          <w:sz w:val="28"/>
        </w:rPr>
        <w:t xml:space="preserve">
      науашаларды және крампондарды тірілткіштен тазалау; </w:t>
      </w:r>
    </w:p>
    <w:bookmarkEnd w:id="1067"/>
    <w:bookmarkStart w:name="z1083" w:id="1068"/>
    <w:p>
      <w:pPr>
        <w:spacing w:after="0"/>
        <w:ind w:left="0"/>
        <w:jc w:val="both"/>
      </w:pPr>
      <w:r>
        <w:rPr>
          <w:rFonts w:ascii="Times New Roman"/>
          <w:b w:val="false"/>
          <w:i w:val="false"/>
          <w:color w:val="000000"/>
          <w:sz w:val="28"/>
        </w:rPr>
        <w:t xml:space="preserve">
      баррасты және шырша серкасын жинау; </w:t>
      </w:r>
    </w:p>
    <w:bookmarkEnd w:id="1068"/>
    <w:bookmarkStart w:name="z1084" w:id="1069"/>
    <w:p>
      <w:pPr>
        <w:spacing w:after="0"/>
        <w:ind w:left="0"/>
        <w:jc w:val="both"/>
      </w:pPr>
      <w:r>
        <w:rPr>
          <w:rFonts w:ascii="Times New Roman"/>
          <w:b w:val="false"/>
          <w:i w:val="false"/>
          <w:color w:val="000000"/>
          <w:sz w:val="28"/>
        </w:rPr>
        <w:t xml:space="preserve">
      каррды санап шығу және карржабдығын орнату; </w:t>
      </w:r>
    </w:p>
    <w:bookmarkEnd w:id="1069"/>
    <w:bookmarkStart w:name="z1085" w:id="1070"/>
    <w:p>
      <w:pPr>
        <w:spacing w:after="0"/>
        <w:ind w:left="0"/>
        <w:jc w:val="both"/>
      </w:pPr>
      <w:r>
        <w:rPr>
          <w:rFonts w:ascii="Times New Roman"/>
          <w:b w:val="false"/>
          <w:i w:val="false"/>
          <w:color w:val="000000"/>
          <w:sz w:val="28"/>
        </w:rPr>
        <w:t xml:space="preserve">
      тірілткішті ылғал мен сордан босату; </w:t>
      </w:r>
    </w:p>
    <w:bookmarkEnd w:id="1070"/>
    <w:bookmarkStart w:name="z1086" w:id="1071"/>
    <w:p>
      <w:pPr>
        <w:spacing w:after="0"/>
        <w:ind w:left="0"/>
        <w:jc w:val="both"/>
      </w:pPr>
      <w:r>
        <w:rPr>
          <w:rFonts w:ascii="Times New Roman"/>
          <w:b w:val="false"/>
          <w:i w:val="false"/>
          <w:color w:val="000000"/>
          <w:sz w:val="28"/>
        </w:rPr>
        <w:t>
      қабылдау пунктілеріне тірілткішті жеткізу және оны бөшкелерге тиеу;</w:t>
      </w:r>
    </w:p>
    <w:bookmarkEnd w:id="1071"/>
    <w:bookmarkStart w:name="z1087" w:id="1072"/>
    <w:p>
      <w:pPr>
        <w:spacing w:after="0"/>
        <w:ind w:left="0"/>
        <w:jc w:val="both"/>
      </w:pPr>
      <w:r>
        <w:rPr>
          <w:rFonts w:ascii="Times New Roman"/>
          <w:b w:val="false"/>
          <w:i w:val="false"/>
          <w:color w:val="000000"/>
          <w:sz w:val="28"/>
        </w:rPr>
        <w:t>
      құрастырылатын аспапты ұштау.</w:t>
      </w:r>
    </w:p>
    <w:bookmarkEnd w:id="1072"/>
    <w:bookmarkStart w:name="z1088" w:id="1073"/>
    <w:p>
      <w:pPr>
        <w:spacing w:after="0"/>
        <w:ind w:left="0"/>
        <w:jc w:val="both"/>
      </w:pPr>
      <w:r>
        <w:rPr>
          <w:rFonts w:ascii="Times New Roman"/>
          <w:b w:val="false"/>
          <w:i w:val="false"/>
          <w:color w:val="000000"/>
          <w:sz w:val="28"/>
        </w:rPr>
        <w:t xml:space="preserve">
      169. Білуге тиіс: </w:t>
      </w:r>
    </w:p>
    <w:bookmarkEnd w:id="1073"/>
    <w:bookmarkStart w:name="z1089" w:id="1074"/>
    <w:p>
      <w:pPr>
        <w:spacing w:after="0"/>
        <w:ind w:left="0"/>
        <w:jc w:val="both"/>
      </w:pPr>
      <w:r>
        <w:rPr>
          <w:rFonts w:ascii="Times New Roman"/>
          <w:b w:val="false"/>
          <w:i w:val="false"/>
          <w:color w:val="000000"/>
          <w:sz w:val="28"/>
        </w:rPr>
        <w:t xml:space="preserve">
      әр түрлі қабылдағыштардан тірілткіш пен баррас жинау технологиясы; </w:t>
      </w:r>
    </w:p>
    <w:bookmarkEnd w:id="1074"/>
    <w:bookmarkStart w:name="z1090" w:id="1075"/>
    <w:p>
      <w:pPr>
        <w:spacing w:after="0"/>
        <w:ind w:left="0"/>
        <w:jc w:val="both"/>
      </w:pPr>
      <w:r>
        <w:rPr>
          <w:rFonts w:ascii="Times New Roman"/>
          <w:b w:val="false"/>
          <w:i w:val="false"/>
          <w:color w:val="000000"/>
          <w:sz w:val="28"/>
        </w:rPr>
        <w:t xml:space="preserve">
      тірілткішті бір жолғы және разрядталған жинау; </w:t>
      </w:r>
    </w:p>
    <w:bookmarkEnd w:id="1075"/>
    <w:bookmarkStart w:name="z1091" w:id="1076"/>
    <w:p>
      <w:pPr>
        <w:spacing w:after="0"/>
        <w:ind w:left="0"/>
        <w:jc w:val="both"/>
      </w:pPr>
      <w:r>
        <w:rPr>
          <w:rFonts w:ascii="Times New Roman"/>
          <w:b w:val="false"/>
          <w:i w:val="false"/>
          <w:color w:val="000000"/>
          <w:sz w:val="28"/>
        </w:rPr>
        <w:t xml:space="preserve">
      тірілткішті жинау кестесін құру ережесі; </w:t>
      </w:r>
    </w:p>
    <w:bookmarkEnd w:id="1076"/>
    <w:bookmarkStart w:name="z1092" w:id="1077"/>
    <w:p>
      <w:pPr>
        <w:spacing w:after="0"/>
        <w:ind w:left="0"/>
        <w:jc w:val="both"/>
      </w:pPr>
      <w:r>
        <w:rPr>
          <w:rFonts w:ascii="Times New Roman"/>
          <w:b w:val="false"/>
          <w:i w:val="false"/>
          <w:color w:val="000000"/>
          <w:sz w:val="28"/>
        </w:rPr>
        <w:t>
      тірілткіш пен баррас жинауға арналған құралдың құрылысы;</w:t>
      </w:r>
    </w:p>
    <w:bookmarkEnd w:id="1077"/>
    <w:bookmarkStart w:name="z1093" w:id="1078"/>
    <w:p>
      <w:pPr>
        <w:spacing w:after="0"/>
        <w:ind w:left="0"/>
        <w:jc w:val="both"/>
      </w:pPr>
      <w:r>
        <w:rPr>
          <w:rFonts w:ascii="Times New Roman"/>
          <w:b w:val="false"/>
          <w:i w:val="false"/>
          <w:color w:val="000000"/>
          <w:sz w:val="28"/>
        </w:rPr>
        <w:t xml:space="preserve">
      тірілткішпен бөшкелерді маркалау және тығындау ережесі; </w:t>
      </w:r>
    </w:p>
    <w:bookmarkEnd w:id="1078"/>
    <w:bookmarkStart w:name="z1094" w:id="1079"/>
    <w:p>
      <w:pPr>
        <w:spacing w:after="0"/>
        <w:ind w:left="0"/>
        <w:jc w:val="both"/>
      </w:pPr>
      <w:r>
        <w:rPr>
          <w:rFonts w:ascii="Times New Roman"/>
          <w:b w:val="false"/>
          <w:i w:val="false"/>
          <w:color w:val="000000"/>
          <w:sz w:val="28"/>
        </w:rPr>
        <w:t xml:space="preserve">
      тірілткішке мемлекеттік стандарттар; </w:t>
      </w:r>
    </w:p>
    <w:bookmarkEnd w:id="1079"/>
    <w:bookmarkStart w:name="z1095" w:id="1080"/>
    <w:p>
      <w:pPr>
        <w:spacing w:after="0"/>
        <w:ind w:left="0"/>
        <w:jc w:val="both"/>
      </w:pPr>
      <w:r>
        <w:rPr>
          <w:rFonts w:ascii="Times New Roman"/>
          <w:b w:val="false"/>
          <w:i w:val="false"/>
          <w:color w:val="000000"/>
          <w:sz w:val="28"/>
        </w:rPr>
        <w:t xml:space="preserve">
      қысқы кезеңде сақтау тәртібі.  </w:t>
      </w:r>
    </w:p>
    <w:bookmarkEnd w:id="1080"/>
    <w:bookmarkStart w:name="z1096" w:id="1081"/>
    <w:p>
      <w:pPr>
        <w:spacing w:after="0"/>
        <w:ind w:left="0"/>
        <w:jc w:val="both"/>
      </w:pPr>
      <w:r>
        <w:rPr>
          <w:rFonts w:ascii="Times New Roman"/>
          <w:b w:val="false"/>
          <w:i w:val="false"/>
          <w:color w:val="000000"/>
          <w:sz w:val="28"/>
        </w:rPr>
        <w:t>
      Параграф 2. Көтеруші, 4-разряд</w:t>
      </w:r>
    </w:p>
    <w:bookmarkEnd w:id="1081"/>
    <w:bookmarkStart w:name="z1097" w:id="1082"/>
    <w:p>
      <w:pPr>
        <w:spacing w:after="0"/>
        <w:ind w:left="0"/>
        <w:jc w:val="both"/>
      </w:pPr>
      <w:r>
        <w:rPr>
          <w:rFonts w:ascii="Times New Roman"/>
          <w:b w:val="false"/>
          <w:i w:val="false"/>
          <w:color w:val="000000"/>
          <w:sz w:val="28"/>
        </w:rPr>
        <w:t xml:space="preserve">
      170. Жұмыстар сипаттамасы: </w:t>
      </w:r>
    </w:p>
    <w:bookmarkEnd w:id="1082"/>
    <w:bookmarkStart w:name="z1098" w:id="1083"/>
    <w:p>
      <w:pPr>
        <w:spacing w:after="0"/>
        <w:ind w:left="0"/>
        <w:jc w:val="both"/>
      </w:pPr>
      <w:r>
        <w:rPr>
          <w:rFonts w:ascii="Times New Roman"/>
          <w:b w:val="false"/>
          <w:i w:val="false"/>
          <w:color w:val="000000"/>
          <w:sz w:val="28"/>
        </w:rPr>
        <w:t xml:space="preserve">
      каррларды белгілеу және қызарту; </w:t>
      </w:r>
    </w:p>
    <w:bookmarkEnd w:id="1083"/>
    <w:bookmarkStart w:name="z1099" w:id="1084"/>
    <w:p>
      <w:pPr>
        <w:spacing w:after="0"/>
        <w:ind w:left="0"/>
        <w:jc w:val="both"/>
      </w:pPr>
      <w:r>
        <w:rPr>
          <w:rFonts w:ascii="Times New Roman"/>
          <w:b w:val="false"/>
          <w:i w:val="false"/>
          <w:color w:val="000000"/>
          <w:sz w:val="28"/>
        </w:rPr>
        <w:t xml:space="preserve">
      науашаларды желілеу; </w:t>
      </w:r>
    </w:p>
    <w:bookmarkEnd w:id="1084"/>
    <w:bookmarkStart w:name="z1100" w:id="1085"/>
    <w:p>
      <w:pPr>
        <w:spacing w:after="0"/>
        <w:ind w:left="0"/>
        <w:jc w:val="both"/>
      </w:pPr>
      <w:r>
        <w:rPr>
          <w:rFonts w:ascii="Times New Roman"/>
          <w:b w:val="false"/>
          <w:i w:val="false"/>
          <w:color w:val="000000"/>
          <w:sz w:val="28"/>
        </w:rPr>
        <w:t xml:space="preserve">
      әдеттегі шырынын ағызу кезінде жаңартудар жағу; </w:t>
      </w:r>
    </w:p>
    <w:bookmarkEnd w:id="1085"/>
    <w:bookmarkStart w:name="z1101" w:id="1086"/>
    <w:p>
      <w:pPr>
        <w:spacing w:after="0"/>
        <w:ind w:left="0"/>
        <w:jc w:val="both"/>
      </w:pPr>
      <w:r>
        <w:rPr>
          <w:rFonts w:ascii="Times New Roman"/>
          <w:b w:val="false"/>
          <w:i w:val="false"/>
          <w:color w:val="000000"/>
          <w:sz w:val="28"/>
        </w:rPr>
        <w:t xml:space="preserve">
      кесетін құралды және шырынын ағызуға арналған жинақтау құрылғыларын қайрау, түзеу, реттеу. </w:t>
      </w:r>
    </w:p>
    <w:bookmarkEnd w:id="1086"/>
    <w:bookmarkStart w:name="z1102" w:id="1087"/>
    <w:p>
      <w:pPr>
        <w:spacing w:after="0"/>
        <w:ind w:left="0"/>
        <w:jc w:val="both"/>
      </w:pPr>
      <w:r>
        <w:rPr>
          <w:rFonts w:ascii="Times New Roman"/>
          <w:b w:val="false"/>
          <w:i w:val="false"/>
          <w:color w:val="000000"/>
          <w:sz w:val="28"/>
        </w:rPr>
        <w:t xml:space="preserve">
      171. Білуге тиіс: </w:t>
      </w:r>
    </w:p>
    <w:bookmarkEnd w:id="1087"/>
    <w:bookmarkStart w:name="z1103" w:id="1088"/>
    <w:p>
      <w:pPr>
        <w:spacing w:after="0"/>
        <w:ind w:left="0"/>
        <w:jc w:val="both"/>
      </w:pPr>
      <w:r>
        <w:rPr>
          <w:rFonts w:ascii="Times New Roman"/>
          <w:b w:val="false"/>
          <w:i w:val="false"/>
          <w:color w:val="000000"/>
          <w:sz w:val="28"/>
        </w:rPr>
        <w:t xml:space="preserve">
      ағаштың шырынын ағызу технологиясы; </w:t>
      </w:r>
    </w:p>
    <w:bookmarkEnd w:id="1088"/>
    <w:bookmarkStart w:name="z1104" w:id="1089"/>
    <w:p>
      <w:pPr>
        <w:spacing w:after="0"/>
        <w:ind w:left="0"/>
        <w:jc w:val="both"/>
      </w:pPr>
      <w:r>
        <w:rPr>
          <w:rFonts w:ascii="Times New Roman"/>
          <w:b w:val="false"/>
          <w:i w:val="false"/>
          <w:color w:val="000000"/>
          <w:sz w:val="28"/>
        </w:rPr>
        <w:t xml:space="preserve">
      ағаш жүргізу; </w:t>
      </w:r>
    </w:p>
    <w:bookmarkEnd w:id="1089"/>
    <w:bookmarkStart w:name="z1105" w:id="1090"/>
    <w:p>
      <w:pPr>
        <w:spacing w:after="0"/>
        <w:ind w:left="0"/>
        <w:jc w:val="both"/>
      </w:pPr>
      <w:r>
        <w:rPr>
          <w:rFonts w:ascii="Times New Roman"/>
          <w:b w:val="false"/>
          <w:i w:val="false"/>
          <w:color w:val="000000"/>
          <w:sz w:val="28"/>
        </w:rPr>
        <w:t xml:space="preserve">
      метерологиялық және технологиялық факторлардың тірілткіштің шығымына әсері; </w:t>
      </w:r>
    </w:p>
    <w:bookmarkEnd w:id="1090"/>
    <w:bookmarkStart w:name="z1106" w:id="1091"/>
    <w:p>
      <w:pPr>
        <w:spacing w:after="0"/>
        <w:ind w:left="0"/>
        <w:jc w:val="both"/>
      </w:pPr>
      <w:r>
        <w:rPr>
          <w:rFonts w:ascii="Times New Roman"/>
          <w:b w:val="false"/>
          <w:i w:val="false"/>
          <w:color w:val="000000"/>
          <w:sz w:val="28"/>
        </w:rPr>
        <w:t>
      ағаштың шырынын ағызудың ағаштың тіршілік әрекетіне ықпал жасау;</w:t>
      </w:r>
    </w:p>
    <w:bookmarkEnd w:id="1091"/>
    <w:bookmarkStart w:name="z1107" w:id="1092"/>
    <w:p>
      <w:pPr>
        <w:spacing w:after="0"/>
        <w:ind w:left="0"/>
        <w:jc w:val="both"/>
      </w:pPr>
      <w:r>
        <w:rPr>
          <w:rFonts w:ascii="Times New Roman"/>
          <w:b w:val="false"/>
          <w:i w:val="false"/>
          <w:color w:val="000000"/>
          <w:sz w:val="28"/>
        </w:rPr>
        <w:t xml:space="preserve">
      тірілткіштің құрамы; </w:t>
      </w:r>
    </w:p>
    <w:bookmarkEnd w:id="1092"/>
    <w:bookmarkStart w:name="z1108" w:id="1093"/>
    <w:p>
      <w:pPr>
        <w:spacing w:after="0"/>
        <w:ind w:left="0"/>
        <w:jc w:val="both"/>
      </w:pPr>
      <w:r>
        <w:rPr>
          <w:rFonts w:ascii="Times New Roman"/>
          <w:b w:val="false"/>
          <w:i w:val="false"/>
          <w:color w:val="000000"/>
          <w:sz w:val="28"/>
        </w:rPr>
        <w:t xml:space="preserve">
      тірілткіштің сапасын жақсару тәсілдері; </w:t>
      </w:r>
    </w:p>
    <w:bookmarkEnd w:id="1093"/>
    <w:bookmarkStart w:name="z1109" w:id="1094"/>
    <w:p>
      <w:pPr>
        <w:spacing w:after="0"/>
        <w:ind w:left="0"/>
        <w:jc w:val="both"/>
      </w:pPr>
      <w:r>
        <w:rPr>
          <w:rFonts w:ascii="Times New Roman"/>
          <w:b w:val="false"/>
          <w:i w:val="false"/>
          <w:color w:val="000000"/>
          <w:sz w:val="28"/>
        </w:rPr>
        <w:t xml:space="preserve">
      кесетін құралды және шырынын ағызуға арналған жинақтау құрылғыларының құрылысы; </w:t>
      </w:r>
    </w:p>
    <w:bookmarkEnd w:id="1094"/>
    <w:bookmarkStart w:name="z1110" w:id="1095"/>
    <w:p>
      <w:pPr>
        <w:spacing w:after="0"/>
        <w:ind w:left="0"/>
        <w:jc w:val="both"/>
      </w:pPr>
      <w:r>
        <w:rPr>
          <w:rFonts w:ascii="Times New Roman"/>
          <w:b w:val="false"/>
          <w:i w:val="false"/>
          <w:color w:val="000000"/>
          <w:sz w:val="28"/>
        </w:rPr>
        <w:t xml:space="preserve">
      қайрау ережесі.  </w:t>
      </w:r>
    </w:p>
    <w:bookmarkEnd w:id="1095"/>
    <w:bookmarkStart w:name="z1111" w:id="1096"/>
    <w:p>
      <w:pPr>
        <w:spacing w:after="0"/>
        <w:ind w:left="0"/>
        <w:jc w:val="both"/>
      </w:pPr>
      <w:r>
        <w:rPr>
          <w:rFonts w:ascii="Times New Roman"/>
          <w:b w:val="false"/>
          <w:i w:val="false"/>
          <w:color w:val="000000"/>
          <w:sz w:val="28"/>
        </w:rPr>
        <w:t>
      Параграф 3. Көтеруші, 5-разряд</w:t>
      </w:r>
    </w:p>
    <w:bookmarkEnd w:id="1096"/>
    <w:bookmarkStart w:name="z1112" w:id="1097"/>
    <w:p>
      <w:pPr>
        <w:spacing w:after="0"/>
        <w:ind w:left="0"/>
        <w:jc w:val="both"/>
      </w:pPr>
      <w:r>
        <w:rPr>
          <w:rFonts w:ascii="Times New Roman"/>
          <w:b w:val="false"/>
          <w:i w:val="false"/>
          <w:color w:val="000000"/>
          <w:sz w:val="28"/>
        </w:rPr>
        <w:t xml:space="preserve">
      172. Жұмыстар сипаттамасы: </w:t>
      </w:r>
    </w:p>
    <w:bookmarkEnd w:id="1097"/>
    <w:bookmarkStart w:name="z1113" w:id="1098"/>
    <w:p>
      <w:pPr>
        <w:spacing w:after="0"/>
        <w:ind w:left="0"/>
        <w:jc w:val="both"/>
      </w:pPr>
      <w:r>
        <w:rPr>
          <w:rFonts w:ascii="Times New Roman"/>
          <w:b w:val="false"/>
          <w:i w:val="false"/>
          <w:color w:val="000000"/>
          <w:sz w:val="28"/>
        </w:rPr>
        <w:t xml:space="preserve">
      мотосүргіні пайдаланумен каррды қызарту: күкірт қышқылмен, хлорлы ізбес таспен, сульфитті - спирттен жасалған қойыртпақпен, сульфитті - ашытқы ашымақпен, азық ашытқымен, олардың экстрактілермен және шайыр бөлетін басқа ұқсас стимуляторлармен; </w:t>
      </w:r>
    </w:p>
    <w:bookmarkEnd w:id="1098"/>
    <w:bookmarkStart w:name="z1114" w:id="1099"/>
    <w:p>
      <w:pPr>
        <w:spacing w:after="0"/>
        <w:ind w:left="0"/>
        <w:jc w:val="both"/>
      </w:pPr>
      <w:r>
        <w:rPr>
          <w:rFonts w:ascii="Times New Roman"/>
          <w:b w:val="false"/>
          <w:i w:val="false"/>
          <w:color w:val="000000"/>
          <w:sz w:val="28"/>
        </w:rPr>
        <w:t>
      мотсүргіге, химиялық заттарға арналған резервуарға, мөлшерлегішкеі және басқа жабдықтарға техникалық қызмет ету және ағымдағы жөндеу.</w:t>
      </w:r>
    </w:p>
    <w:bookmarkEnd w:id="1099"/>
    <w:bookmarkStart w:name="z1115" w:id="1100"/>
    <w:p>
      <w:pPr>
        <w:spacing w:after="0"/>
        <w:ind w:left="0"/>
        <w:jc w:val="both"/>
      </w:pPr>
      <w:r>
        <w:rPr>
          <w:rFonts w:ascii="Times New Roman"/>
          <w:b w:val="false"/>
          <w:i w:val="false"/>
          <w:color w:val="000000"/>
          <w:sz w:val="28"/>
        </w:rPr>
        <w:t xml:space="preserve">
      173. Білуге тиіс: </w:t>
      </w:r>
    </w:p>
    <w:bookmarkEnd w:id="1100"/>
    <w:bookmarkStart w:name="z1116" w:id="1101"/>
    <w:p>
      <w:pPr>
        <w:spacing w:after="0"/>
        <w:ind w:left="0"/>
        <w:jc w:val="both"/>
      </w:pPr>
      <w:r>
        <w:rPr>
          <w:rFonts w:ascii="Times New Roman"/>
          <w:b w:val="false"/>
          <w:i w:val="false"/>
          <w:color w:val="000000"/>
          <w:sz w:val="28"/>
        </w:rPr>
        <w:t xml:space="preserve">
      күкірт қышқылмен, хлорлы ізбес таспен, сульфитті - спирттен жасалған қойыртпақпен; </w:t>
      </w:r>
    </w:p>
    <w:bookmarkEnd w:id="1101"/>
    <w:bookmarkStart w:name="z1117" w:id="1102"/>
    <w:p>
      <w:pPr>
        <w:spacing w:after="0"/>
        <w:ind w:left="0"/>
        <w:jc w:val="both"/>
      </w:pPr>
      <w:r>
        <w:rPr>
          <w:rFonts w:ascii="Times New Roman"/>
          <w:b w:val="false"/>
          <w:i w:val="false"/>
          <w:color w:val="000000"/>
          <w:sz w:val="28"/>
        </w:rPr>
        <w:t xml:space="preserve">
      сульфитті - ашытқы ашымақпен, азық ашытқымен, олардың экстрактілермен және шайыр бөлетін басқа ұқсас стимуляторлармен ағаштың шырынын ағызу технологиясы; </w:t>
      </w:r>
    </w:p>
    <w:bookmarkEnd w:id="1102"/>
    <w:bookmarkStart w:name="z1118" w:id="1103"/>
    <w:p>
      <w:pPr>
        <w:spacing w:after="0"/>
        <w:ind w:left="0"/>
        <w:jc w:val="both"/>
      </w:pPr>
      <w:r>
        <w:rPr>
          <w:rFonts w:ascii="Times New Roman"/>
          <w:b w:val="false"/>
          <w:i w:val="false"/>
          <w:color w:val="000000"/>
          <w:sz w:val="28"/>
        </w:rPr>
        <w:t xml:space="preserve">
      химиялық реагенттердің рецептурасы, олардың дайындау және оларды ұстау білу тәсілдері; </w:t>
      </w:r>
    </w:p>
    <w:bookmarkEnd w:id="1103"/>
    <w:bookmarkStart w:name="z1119" w:id="1104"/>
    <w:p>
      <w:pPr>
        <w:spacing w:after="0"/>
        <w:ind w:left="0"/>
        <w:jc w:val="both"/>
      </w:pPr>
      <w:r>
        <w:rPr>
          <w:rFonts w:ascii="Times New Roman"/>
          <w:b w:val="false"/>
          <w:i w:val="false"/>
          <w:color w:val="000000"/>
          <w:sz w:val="28"/>
        </w:rPr>
        <w:t xml:space="preserve">
      жаңартуға енгізу мөлшері; </w:t>
      </w:r>
    </w:p>
    <w:bookmarkEnd w:id="1104"/>
    <w:bookmarkStart w:name="z1120" w:id="1105"/>
    <w:p>
      <w:pPr>
        <w:spacing w:after="0"/>
        <w:ind w:left="0"/>
        <w:jc w:val="both"/>
      </w:pPr>
      <w:r>
        <w:rPr>
          <w:rFonts w:ascii="Times New Roman"/>
          <w:b w:val="false"/>
          <w:i w:val="false"/>
          <w:color w:val="000000"/>
          <w:sz w:val="28"/>
        </w:rPr>
        <w:t>
      шырынын ағызу құралы мен жабдықтың түрлері мен құрылысы;</w:t>
      </w:r>
    </w:p>
    <w:bookmarkEnd w:id="1105"/>
    <w:bookmarkStart w:name="z1121" w:id="1106"/>
    <w:p>
      <w:pPr>
        <w:spacing w:after="0"/>
        <w:ind w:left="0"/>
        <w:jc w:val="both"/>
      </w:pPr>
      <w:r>
        <w:rPr>
          <w:rFonts w:ascii="Times New Roman"/>
          <w:b w:val="false"/>
          <w:i w:val="false"/>
          <w:color w:val="000000"/>
          <w:sz w:val="28"/>
        </w:rPr>
        <w:t xml:space="preserve">
      шырынын ағызу құралын ұстау ережесі және оған техникалық күтім жасау.  </w:t>
      </w:r>
    </w:p>
    <w:bookmarkEnd w:id="1106"/>
    <w:bookmarkStart w:name="z1122" w:id="1107"/>
    <w:p>
      <w:pPr>
        <w:spacing w:after="0"/>
        <w:ind w:left="0"/>
        <w:jc w:val="both"/>
      </w:pPr>
      <w:r>
        <w:rPr>
          <w:rFonts w:ascii="Times New Roman"/>
          <w:b w:val="false"/>
          <w:i w:val="false"/>
          <w:color w:val="000000"/>
          <w:sz w:val="28"/>
        </w:rPr>
        <w:t xml:space="preserve">
      44. Ағаш жұмыстарын жарушы </w:t>
      </w:r>
    </w:p>
    <w:bookmarkEnd w:id="1107"/>
    <w:bookmarkStart w:name="z1123" w:id="1108"/>
    <w:p>
      <w:pPr>
        <w:spacing w:after="0"/>
        <w:ind w:left="0"/>
        <w:jc w:val="both"/>
      </w:pPr>
      <w:r>
        <w:rPr>
          <w:rFonts w:ascii="Times New Roman"/>
          <w:b w:val="false"/>
          <w:i w:val="false"/>
          <w:color w:val="000000"/>
          <w:sz w:val="28"/>
        </w:rPr>
        <w:t xml:space="preserve">
      Параграф 1. Ағаш жұмыстарын жарушы, 4-разряд </w:t>
      </w:r>
    </w:p>
    <w:bookmarkEnd w:id="1108"/>
    <w:bookmarkStart w:name="z1124" w:id="1109"/>
    <w:p>
      <w:pPr>
        <w:spacing w:after="0"/>
        <w:ind w:left="0"/>
        <w:jc w:val="both"/>
      </w:pPr>
      <w:r>
        <w:rPr>
          <w:rFonts w:ascii="Times New Roman"/>
          <w:b w:val="false"/>
          <w:i w:val="false"/>
          <w:color w:val="000000"/>
          <w:sz w:val="28"/>
        </w:rPr>
        <w:t xml:space="preserve">
      174. Жұмыстар сипаттамасы: </w:t>
      </w:r>
    </w:p>
    <w:bookmarkEnd w:id="1109"/>
    <w:bookmarkStart w:name="z1125" w:id="1110"/>
    <w:p>
      <w:pPr>
        <w:spacing w:after="0"/>
        <w:ind w:left="0"/>
        <w:jc w:val="both"/>
      </w:pPr>
      <w:r>
        <w:rPr>
          <w:rFonts w:ascii="Times New Roman"/>
          <w:b w:val="false"/>
          <w:i w:val="false"/>
          <w:color w:val="000000"/>
          <w:sz w:val="28"/>
        </w:rPr>
        <w:t>
      жаруды оттық және элктрлік тәсілдерімен түбірлі осмолды дайындау;</w:t>
      </w:r>
    </w:p>
    <w:bookmarkEnd w:id="1110"/>
    <w:bookmarkStart w:name="z1126" w:id="1111"/>
    <w:p>
      <w:pPr>
        <w:spacing w:after="0"/>
        <w:ind w:left="0"/>
        <w:jc w:val="both"/>
      </w:pPr>
      <w:r>
        <w:rPr>
          <w:rFonts w:ascii="Times New Roman"/>
          <w:b w:val="false"/>
          <w:i w:val="false"/>
          <w:color w:val="000000"/>
          <w:sz w:val="28"/>
        </w:rPr>
        <w:t xml:space="preserve">
      жарылғыш материалдарды шығыс қоймасынан алу және жұмыс орындарына жеткізу; </w:t>
      </w:r>
    </w:p>
    <w:bookmarkEnd w:id="1111"/>
    <w:bookmarkStart w:name="z1127" w:id="1112"/>
    <w:p>
      <w:pPr>
        <w:spacing w:after="0"/>
        <w:ind w:left="0"/>
        <w:jc w:val="both"/>
      </w:pPr>
      <w:r>
        <w:rPr>
          <w:rFonts w:ascii="Times New Roman"/>
          <w:b w:val="false"/>
          <w:i w:val="false"/>
          <w:color w:val="000000"/>
          <w:sz w:val="28"/>
        </w:rPr>
        <w:t xml:space="preserve">
      түбірлердің тамырымен жұлып алу кезінде қажетті әскери патрондарды даярлау және өңдірулерді дайындау; </w:t>
      </w:r>
    </w:p>
    <w:bookmarkEnd w:id="1112"/>
    <w:bookmarkStart w:name="z1128" w:id="1113"/>
    <w:p>
      <w:pPr>
        <w:spacing w:after="0"/>
        <w:ind w:left="0"/>
        <w:jc w:val="both"/>
      </w:pPr>
      <w:r>
        <w:rPr>
          <w:rFonts w:ascii="Times New Roman"/>
          <w:b w:val="false"/>
          <w:i w:val="false"/>
          <w:color w:val="000000"/>
          <w:sz w:val="28"/>
        </w:rPr>
        <w:t xml:space="preserve">
      шпурлардың мөлшерін және орналасуын, олардың тереңдіктерін және бағытын тексеру; </w:t>
      </w:r>
    </w:p>
    <w:bookmarkEnd w:id="1113"/>
    <w:bookmarkStart w:name="z1129" w:id="1114"/>
    <w:p>
      <w:pPr>
        <w:spacing w:after="0"/>
        <w:ind w:left="0"/>
        <w:jc w:val="both"/>
      </w:pPr>
      <w:r>
        <w:rPr>
          <w:rFonts w:ascii="Times New Roman"/>
          <w:b w:val="false"/>
          <w:i w:val="false"/>
          <w:color w:val="000000"/>
          <w:sz w:val="28"/>
        </w:rPr>
        <w:t xml:space="preserve">
      зарядтардың қажетті мөлшерін және жарылғыш заттардың қолдануға, түбірлердің тамырымен жұлып алу кезінде шпурларды зарядтауға жарамдылығын анықтау; </w:t>
      </w:r>
    </w:p>
    <w:bookmarkEnd w:id="1114"/>
    <w:bookmarkStart w:name="z1130" w:id="1115"/>
    <w:p>
      <w:pPr>
        <w:spacing w:after="0"/>
        <w:ind w:left="0"/>
        <w:jc w:val="both"/>
      </w:pPr>
      <w:r>
        <w:rPr>
          <w:rFonts w:ascii="Times New Roman"/>
          <w:b w:val="false"/>
          <w:i w:val="false"/>
          <w:color w:val="000000"/>
          <w:sz w:val="28"/>
        </w:rPr>
        <w:t>
      қауіпсіз аймақ шекараларын және посттарды қою жерлерін анықтау;</w:t>
      </w:r>
    </w:p>
    <w:bookmarkEnd w:id="1115"/>
    <w:bookmarkStart w:name="z1131" w:id="1116"/>
    <w:p>
      <w:pPr>
        <w:spacing w:after="0"/>
        <w:ind w:left="0"/>
        <w:jc w:val="both"/>
      </w:pPr>
      <w:r>
        <w:rPr>
          <w:rFonts w:ascii="Times New Roman"/>
          <w:b w:val="false"/>
          <w:i w:val="false"/>
          <w:color w:val="000000"/>
          <w:sz w:val="28"/>
        </w:rPr>
        <w:t>
      жарылу желісін анықтау және оның ақаусыздығы мен кедергісі тексеру;</w:t>
      </w:r>
    </w:p>
    <w:bookmarkEnd w:id="1116"/>
    <w:bookmarkStart w:name="z1132" w:id="1117"/>
    <w:p>
      <w:pPr>
        <w:spacing w:after="0"/>
        <w:ind w:left="0"/>
        <w:jc w:val="both"/>
      </w:pPr>
      <w:r>
        <w:rPr>
          <w:rFonts w:ascii="Times New Roman"/>
          <w:b w:val="false"/>
          <w:i w:val="false"/>
          <w:color w:val="000000"/>
          <w:sz w:val="28"/>
        </w:rPr>
        <w:t xml:space="preserve">
      сигналдарды беру; </w:t>
      </w:r>
    </w:p>
    <w:bookmarkEnd w:id="1117"/>
    <w:bookmarkStart w:name="z1133" w:id="1118"/>
    <w:p>
      <w:pPr>
        <w:spacing w:after="0"/>
        <w:ind w:left="0"/>
        <w:jc w:val="both"/>
      </w:pPr>
      <w:r>
        <w:rPr>
          <w:rFonts w:ascii="Times New Roman"/>
          <w:b w:val="false"/>
          <w:i w:val="false"/>
          <w:color w:val="000000"/>
          <w:sz w:val="28"/>
        </w:rPr>
        <w:t xml:space="preserve">
      забойды қарау және жарылмаған зарядтарды жою; </w:t>
      </w:r>
    </w:p>
    <w:bookmarkEnd w:id="1118"/>
    <w:bookmarkStart w:name="z1134" w:id="1119"/>
    <w:p>
      <w:pPr>
        <w:spacing w:after="0"/>
        <w:ind w:left="0"/>
        <w:jc w:val="both"/>
      </w:pPr>
      <w:r>
        <w:rPr>
          <w:rFonts w:ascii="Times New Roman"/>
          <w:b w:val="false"/>
          <w:i w:val="false"/>
          <w:color w:val="000000"/>
          <w:sz w:val="28"/>
        </w:rPr>
        <w:t xml:space="preserve">
      ірі түбірлерді сыртқы зарядтармен ұсату; </w:t>
      </w:r>
    </w:p>
    <w:bookmarkEnd w:id="1119"/>
    <w:bookmarkStart w:name="z1135" w:id="1120"/>
    <w:p>
      <w:pPr>
        <w:spacing w:after="0"/>
        <w:ind w:left="0"/>
        <w:jc w:val="both"/>
      </w:pPr>
      <w:r>
        <w:rPr>
          <w:rFonts w:ascii="Times New Roman"/>
          <w:b w:val="false"/>
          <w:i w:val="false"/>
          <w:color w:val="000000"/>
          <w:sz w:val="28"/>
        </w:rPr>
        <w:t>
      жарылғыш материалдардың шығынын есептеу және қалдықтарын қоймаға тапсыру.</w:t>
      </w:r>
    </w:p>
    <w:bookmarkEnd w:id="1120"/>
    <w:bookmarkStart w:name="z1136" w:id="1121"/>
    <w:p>
      <w:pPr>
        <w:spacing w:after="0"/>
        <w:ind w:left="0"/>
        <w:jc w:val="both"/>
      </w:pPr>
      <w:r>
        <w:rPr>
          <w:rFonts w:ascii="Times New Roman"/>
          <w:b w:val="false"/>
          <w:i w:val="false"/>
          <w:color w:val="000000"/>
          <w:sz w:val="28"/>
        </w:rPr>
        <w:t xml:space="preserve">
      175. Білуге тиіс: </w:t>
      </w:r>
    </w:p>
    <w:bookmarkEnd w:id="1121"/>
    <w:bookmarkStart w:name="z1137" w:id="1122"/>
    <w:p>
      <w:pPr>
        <w:spacing w:after="0"/>
        <w:ind w:left="0"/>
        <w:jc w:val="both"/>
      </w:pPr>
      <w:r>
        <w:rPr>
          <w:rFonts w:ascii="Times New Roman"/>
          <w:b w:val="false"/>
          <w:i w:val="false"/>
          <w:color w:val="000000"/>
          <w:sz w:val="28"/>
        </w:rPr>
        <w:t xml:space="preserve">
      жарғыш машиналардың және электр өлшеу аспаптарының құрылысы және жұмыс істеу қағидасы; </w:t>
      </w:r>
    </w:p>
    <w:bookmarkEnd w:id="1122"/>
    <w:bookmarkStart w:name="z1138" w:id="1123"/>
    <w:p>
      <w:pPr>
        <w:spacing w:after="0"/>
        <w:ind w:left="0"/>
        <w:jc w:val="both"/>
      </w:pPr>
      <w:r>
        <w:rPr>
          <w:rFonts w:ascii="Times New Roman"/>
          <w:b w:val="false"/>
          <w:i w:val="false"/>
          <w:color w:val="000000"/>
          <w:sz w:val="28"/>
        </w:rPr>
        <w:t xml:space="preserve">
      шпурларды зарядтау және жару тәртібі; </w:t>
      </w:r>
    </w:p>
    <w:bookmarkEnd w:id="1123"/>
    <w:bookmarkStart w:name="z1139" w:id="1124"/>
    <w:p>
      <w:pPr>
        <w:spacing w:after="0"/>
        <w:ind w:left="0"/>
        <w:jc w:val="both"/>
      </w:pPr>
      <w:r>
        <w:rPr>
          <w:rFonts w:ascii="Times New Roman"/>
          <w:b w:val="false"/>
          <w:i w:val="false"/>
          <w:color w:val="000000"/>
          <w:sz w:val="28"/>
        </w:rPr>
        <w:t>
      жарыыс жұмыстарының қауіпсіздік ережесі және жасау тәсілдері;</w:t>
      </w:r>
    </w:p>
    <w:bookmarkEnd w:id="1124"/>
    <w:bookmarkStart w:name="z1140" w:id="1125"/>
    <w:p>
      <w:pPr>
        <w:spacing w:after="0"/>
        <w:ind w:left="0"/>
        <w:jc w:val="both"/>
      </w:pPr>
      <w:r>
        <w:rPr>
          <w:rFonts w:ascii="Times New Roman"/>
          <w:b w:val="false"/>
          <w:i w:val="false"/>
          <w:color w:val="000000"/>
          <w:sz w:val="28"/>
        </w:rPr>
        <w:t xml:space="preserve">
      жарылғыш заттар мен жару құралдарының қасиеттері; </w:t>
      </w:r>
    </w:p>
    <w:bookmarkEnd w:id="1125"/>
    <w:bookmarkStart w:name="z1141" w:id="1126"/>
    <w:p>
      <w:pPr>
        <w:spacing w:after="0"/>
        <w:ind w:left="0"/>
        <w:jc w:val="both"/>
      </w:pPr>
      <w:r>
        <w:rPr>
          <w:rFonts w:ascii="Times New Roman"/>
          <w:b w:val="false"/>
          <w:i w:val="false"/>
          <w:color w:val="000000"/>
          <w:sz w:val="28"/>
        </w:rPr>
        <w:t>
      жарылғыш заттарды шығындау нормалары және байқау тәсілдері;</w:t>
      </w:r>
    </w:p>
    <w:bookmarkEnd w:id="1126"/>
    <w:bookmarkStart w:name="z1142" w:id="1127"/>
    <w:p>
      <w:pPr>
        <w:spacing w:after="0"/>
        <w:ind w:left="0"/>
        <w:jc w:val="both"/>
      </w:pPr>
      <w:r>
        <w:rPr>
          <w:rFonts w:ascii="Times New Roman"/>
          <w:b w:val="false"/>
          <w:i w:val="false"/>
          <w:color w:val="000000"/>
          <w:sz w:val="28"/>
        </w:rPr>
        <w:t xml:space="preserve">
      жаратын жұмыстарды жүргізудің негізгі әдістері; </w:t>
      </w:r>
    </w:p>
    <w:bookmarkEnd w:id="1127"/>
    <w:bookmarkStart w:name="z1143" w:id="1128"/>
    <w:p>
      <w:pPr>
        <w:spacing w:after="0"/>
        <w:ind w:left="0"/>
        <w:jc w:val="both"/>
      </w:pPr>
      <w:r>
        <w:rPr>
          <w:rFonts w:ascii="Times New Roman"/>
          <w:b w:val="false"/>
          <w:i w:val="false"/>
          <w:color w:val="000000"/>
          <w:sz w:val="28"/>
        </w:rPr>
        <w:t xml:space="preserve">
      электржару кезінде қосу схемалары; </w:t>
      </w:r>
    </w:p>
    <w:bookmarkEnd w:id="1128"/>
    <w:bookmarkStart w:name="z1144" w:id="1129"/>
    <w:p>
      <w:pPr>
        <w:spacing w:after="0"/>
        <w:ind w:left="0"/>
        <w:jc w:val="both"/>
      </w:pPr>
      <w:r>
        <w:rPr>
          <w:rFonts w:ascii="Times New Roman"/>
          <w:b w:val="false"/>
          <w:i w:val="false"/>
          <w:color w:val="000000"/>
          <w:sz w:val="28"/>
        </w:rPr>
        <w:t xml:space="preserve">
      жарылғыш материалдардың сақтау; </w:t>
      </w:r>
    </w:p>
    <w:bookmarkEnd w:id="1129"/>
    <w:bookmarkStart w:name="z1145" w:id="1130"/>
    <w:p>
      <w:pPr>
        <w:spacing w:after="0"/>
        <w:ind w:left="0"/>
        <w:jc w:val="both"/>
      </w:pPr>
      <w:r>
        <w:rPr>
          <w:rFonts w:ascii="Times New Roman"/>
          <w:b w:val="false"/>
          <w:i w:val="false"/>
          <w:color w:val="000000"/>
          <w:sz w:val="28"/>
        </w:rPr>
        <w:t xml:space="preserve">
      есептеу және тасу ережелері; </w:t>
      </w:r>
    </w:p>
    <w:bookmarkEnd w:id="1130"/>
    <w:bookmarkStart w:name="z1146" w:id="1131"/>
    <w:p>
      <w:pPr>
        <w:spacing w:after="0"/>
        <w:ind w:left="0"/>
        <w:jc w:val="both"/>
      </w:pPr>
      <w:r>
        <w:rPr>
          <w:rFonts w:ascii="Times New Roman"/>
          <w:b w:val="false"/>
          <w:i w:val="false"/>
          <w:color w:val="000000"/>
          <w:sz w:val="28"/>
        </w:rPr>
        <w:t xml:space="preserve">
      болмаған зарядтарды жою ережелері және тәсілдері; </w:t>
      </w:r>
    </w:p>
    <w:bookmarkEnd w:id="1131"/>
    <w:bookmarkStart w:name="z1147" w:id="1132"/>
    <w:p>
      <w:pPr>
        <w:spacing w:after="0"/>
        <w:ind w:left="0"/>
        <w:jc w:val="both"/>
      </w:pPr>
      <w:r>
        <w:rPr>
          <w:rFonts w:ascii="Times New Roman"/>
          <w:b w:val="false"/>
          <w:i w:val="false"/>
          <w:color w:val="000000"/>
          <w:sz w:val="28"/>
        </w:rPr>
        <w:t xml:space="preserve">
      жаратын жұмыстарды дайындау және жүргізу реттілігі; </w:t>
      </w:r>
    </w:p>
    <w:bookmarkEnd w:id="1132"/>
    <w:bookmarkStart w:name="z1148" w:id="1133"/>
    <w:p>
      <w:pPr>
        <w:spacing w:after="0"/>
        <w:ind w:left="0"/>
        <w:jc w:val="both"/>
      </w:pPr>
      <w:r>
        <w:rPr>
          <w:rFonts w:ascii="Times New Roman"/>
          <w:b w:val="false"/>
          <w:i w:val="false"/>
          <w:color w:val="000000"/>
          <w:sz w:val="28"/>
        </w:rPr>
        <w:t xml:space="preserve">
      жарылғыш материалдарды алу және тасу ережелері; </w:t>
      </w:r>
    </w:p>
    <w:bookmarkEnd w:id="1133"/>
    <w:bookmarkStart w:name="z1149" w:id="1134"/>
    <w:p>
      <w:pPr>
        <w:spacing w:after="0"/>
        <w:ind w:left="0"/>
        <w:jc w:val="both"/>
      </w:pPr>
      <w:r>
        <w:rPr>
          <w:rFonts w:ascii="Times New Roman"/>
          <w:b w:val="false"/>
          <w:i w:val="false"/>
          <w:color w:val="000000"/>
          <w:sz w:val="28"/>
        </w:rPr>
        <w:t xml:space="preserve">
      геологиялық және техникалық жағдайларға байланысты шпурларды бұрғылау тәсілдері және орналастырулары.  </w:t>
      </w:r>
    </w:p>
    <w:bookmarkEnd w:id="1134"/>
    <w:bookmarkStart w:name="z1150" w:id="1135"/>
    <w:p>
      <w:pPr>
        <w:spacing w:after="0"/>
        <w:ind w:left="0"/>
        <w:jc w:val="both"/>
      </w:pPr>
      <w:r>
        <w:rPr>
          <w:rFonts w:ascii="Times New Roman"/>
          <w:b w:val="false"/>
          <w:i w:val="false"/>
          <w:color w:val="000000"/>
          <w:sz w:val="28"/>
        </w:rPr>
        <w:t xml:space="preserve">
      Параграф 2. Ағаш жұмыстарын жарушы, 5-разряд </w:t>
      </w:r>
    </w:p>
    <w:bookmarkEnd w:id="1135"/>
    <w:bookmarkStart w:name="z1151" w:id="1136"/>
    <w:p>
      <w:pPr>
        <w:spacing w:after="0"/>
        <w:ind w:left="0"/>
        <w:jc w:val="both"/>
      </w:pPr>
      <w:r>
        <w:rPr>
          <w:rFonts w:ascii="Times New Roman"/>
          <w:b w:val="false"/>
          <w:i w:val="false"/>
          <w:color w:val="000000"/>
          <w:sz w:val="28"/>
        </w:rPr>
        <w:t xml:space="preserve">
      176. Жұмыстар сипаттамасы: </w:t>
      </w:r>
    </w:p>
    <w:bookmarkEnd w:id="1136"/>
    <w:bookmarkStart w:name="z1152" w:id="1137"/>
    <w:p>
      <w:pPr>
        <w:spacing w:after="0"/>
        <w:ind w:left="0"/>
        <w:jc w:val="both"/>
      </w:pPr>
      <w:r>
        <w:rPr>
          <w:rFonts w:ascii="Times New Roman"/>
          <w:b w:val="false"/>
          <w:i w:val="false"/>
          <w:color w:val="000000"/>
          <w:sz w:val="28"/>
        </w:rPr>
        <w:t>
      таулы жағдайларда жарудың оттық және электрлік тәсілдермен электр жеткізу желілерінің және гидротехникалық құрылыстардың жақын маңында, тоғайларда және ойлы-қырлы жерлерде, жолдардың құрылысы жанында және соқпақтардың таулыларды шарттарда жолдар салу кезінде түбірлі осмолд дайындау;</w:t>
      </w:r>
    </w:p>
    <w:bookmarkEnd w:id="1137"/>
    <w:bookmarkStart w:name="z1153" w:id="1138"/>
    <w:p>
      <w:pPr>
        <w:spacing w:after="0"/>
        <w:ind w:left="0"/>
        <w:jc w:val="both"/>
      </w:pPr>
      <w:r>
        <w:rPr>
          <w:rFonts w:ascii="Times New Roman"/>
          <w:b w:val="false"/>
          <w:i w:val="false"/>
          <w:color w:val="000000"/>
          <w:sz w:val="28"/>
        </w:rPr>
        <w:t xml:space="preserve">
      ағашты құлату, мұздан қатқан ағашты алу, ағаштың шырынын ағызумен тежеулерін жою; </w:t>
      </w:r>
    </w:p>
    <w:bookmarkEnd w:id="1138"/>
    <w:bookmarkStart w:name="z1154" w:id="1139"/>
    <w:p>
      <w:pPr>
        <w:spacing w:after="0"/>
        <w:ind w:left="0"/>
        <w:jc w:val="both"/>
      </w:pPr>
      <w:r>
        <w:rPr>
          <w:rFonts w:ascii="Times New Roman"/>
          <w:b w:val="false"/>
          <w:i w:val="false"/>
          <w:color w:val="000000"/>
          <w:sz w:val="28"/>
        </w:rPr>
        <w:t xml:space="preserve">
      "Контурлық" жару әдісімен жару жұмыстарын орындау; </w:t>
      </w:r>
    </w:p>
    <w:bookmarkEnd w:id="1139"/>
    <w:bookmarkStart w:name="z1155" w:id="1140"/>
    <w:p>
      <w:pPr>
        <w:spacing w:after="0"/>
        <w:ind w:left="0"/>
        <w:jc w:val="both"/>
      </w:pPr>
      <w:r>
        <w:rPr>
          <w:rFonts w:ascii="Times New Roman"/>
          <w:b w:val="false"/>
          <w:i w:val="false"/>
          <w:color w:val="000000"/>
          <w:sz w:val="28"/>
        </w:rPr>
        <w:t xml:space="preserve">
      жарылыстардың саны мен мөлшерін тіркеу бойынша қондырғыларға қызмет көрсету; </w:t>
      </w:r>
    </w:p>
    <w:bookmarkEnd w:id="1140"/>
    <w:bookmarkStart w:name="z1156" w:id="1141"/>
    <w:p>
      <w:pPr>
        <w:spacing w:after="0"/>
        <w:ind w:left="0"/>
        <w:jc w:val="both"/>
      </w:pPr>
      <w:r>
        <w:rPr>
          <w:rFonts w:ascii="Times New Roman"/>
          <w:b w:val="false"/>
          <w:i w:val="false"/>
          <w:color w:val="000000"/>
          <w:sz w:val="28"/>
        </w:rPr>
        <w:t xml:space="preserve">
      сейсмикалық қауіпті аймақты анықтау; </w:t>
      </w:r>
    </w:p>
    <w:bookmarkEnd w:id="1141"/>
    <w:bookmarkStart w:name="z1157" w:id="1142"/>
    <w:p>
      <w:pPr>
        <w:spacing w:after="0"/>
        <w:ind w:left="0"/>
        <w:jc w:val="both"/>
      </w:pPr>
      <w:r>
        <w:rPr>
          <w:rFonts w:ascii="Times New Roman"/>
          <w:b w:val="false"/>
          <w:i w:val="false"/>
          <w:color w:val="000000"/>
          <w:sz w:val="28"/>
        </w:rPr>
        <w:t xml:space="preserve">
      жарылыс жұмыстарын техникалық басқару құқықтары болған кезде жару жұмыстарын басқару. </w:t>
      </w:r>
    </w:p>
    <w:bookmarkEnd w:id="1142"/>
    <w:bookmarkStart w:name="z1158" w:id="1143"/>
    <w:p>
      <w:pPr>
        <w:spacing w:after="0"/>
        <w:ind w:left="0"/>
        <w:jc w:val="both"/>
      </w:pPr>
      <w:r>
        <w:rPr>
          <w:rFonts w:ascii="Times New Roman"/>
          <w:b w:val="false"/>
          <w:i w:val="false"/>
          <w:color w:val="000000"/>
          <w:sz w:val="28"/>
        </w:rPr>
        <w:t xml:space="preserve">
      177. Білуге тиіс: </w:t>
      </w:r>
    </w:p>
    <w:bookmarkEnd w:id="1143"/>
    <w:bookmarkStart w:name="z1159" w:id="1144"/>
    <w:p>
      <w:pPr>
        <w:spacing w:after="0"/>
        <w:ind w:left="0"/>
        <w:jc w:val="both"/>
      </w:pPr>
      <w:r>
        <w:rPr>
          <w:rFonts w:ascii="Times New Roman"/>
          <w:b w:val="false"/>
          <w:i w:val="false"/>
          <w:color w:val="000000"/>
          <w:sz w:val="28"/>
        </w:rPr>
        <w:t xml:space="preserve">
      электр жеткізу желілерінің және гидротехникалық құрылыстардың жақын маңында; </w:t>
      </w:r>
    </w:p>
    <w:bookmarkEnd w:id="1144"/>
    <w:bookmarkStart w:name="z1160" w:id="1145"/>
    <w:p>
      <w:pPr>
        <w:spacing w:after="0"/>
        <w:ind w:left="0"/>
        <w:jc w:val="both"/>
      </w:pPr>
      <w:r>
        <w:rPr>
          <w:rFonts w:ascii="Times New Roman"/>
          <w:b w:val="false"/>
          <w:i w:val="false"/>
          <w:color w:val="000000"/>
          <w:sz w:val="28"/>
        </w:rPr>
        <w:t xml:space="preserve">
      тоғайларда және таулы жағдайларда жару жұмыстарын қауіпсіз жүргізу ережесі мен ерекшеліктері; </w:t>
      </w:r>
    </w:p>
    <w:bookmarkEnd w:id="1145"/>
    <w:bookmarkStart w:name="z1161" w:id="1146"/>
    <w:p>
      <w:pPr>
        <w:spacing w:after="0"/>
        <w:ind w:left="0"/>
        <w:jc w:val="both"/>
      </w:pPr>
      <w:r>
        <w:rPr>
          <w:rFonts w:ascii="Times New Roman"/>
          <w:b w:val="false"/>
          <w:i w:val="false"/>
          <w:color w:val="000000"/>
          <w:sz w:val="28"/>
        </w:rPr>
        <w:t xml:space="preserve">
      апатты жағдайлардың салдарын жою бойынша жұмыстарды орындау кезінде ағаштың шырынын ағызумен тежеулерді болдырмау; </w:t>
      </w:r>
    </w:p>
    <w:bookmarkEnd w:id="1146"/>
    <w:bookmarkStart w:name="z1162" w:id="1147"/>
    <w:p>
      <w:pPr>
        <w:spacing w:after="0"/>
        <w:ind w:left="0"/>
        <w:jc w:val="both"/>
      </w:pPr>
      <w:r>
        <w:rPr>
          <w:rFonts w:ascii="Times New Roman"/>
          <w:b w:val="false"/>
          <w:i w:val="false"/>
          <w:color w:val="000000"/>
          <w:sz w:val="28"/>
        </w:rPr>
        <w:t xml:space="preserve">
      жарылыс жұмыстары үшін зарядтардың массасын есептеу әдістері. </w:t>
      </w:r>
    </w:p>
    <w:bookmarkEnd w:id="1147"/>
    <w:bookmarkStart w:name="z1163" w:id="1148"/>
    <w:p>
      <w:pPr>
        <w:spacing w:after="0"/>
        <w:ind w:left="0"/>
        <w:jc w:val="both"/>
      </w:pPr>
      <w:r>
        <w:rPr>
          <w:rFonts w:ascii="Times New Roman"/>
          <w:b w:val="false"/>
          <w:i w:val="false"/>
          <w:color w:val="000000"/>
          <w:sz w:val="28"/>
        </w:rPr>
        <w:t xml:space="preserve">
      45. Ағаш көмір күйдіруші </w:t>
      </w:r>
    </w:p>
    <w:bookmarkEnd w:id="1148"/>
    <w:bookmarkStart w:name="z1164" w:id="1149"/>
    <w:p>
      <w:pPr>
        <w:spacing w:after="0"/>
        <w:ind w:left="0"/>
        <w:jc w:val="both"/>
      </w:pPr>
      <w:r>
        <w:rPr>
          <w:rFonts w:ascii="Times New Roman"/>
          <w:b w:val="false"/>
          <w:i w:val="false"/>
          <w:color w:val="000000"/>
          <w:sz w:val="28"/>
        </w:rPr>
        <w:t xml:space="preserve">
      Параграф 1. Ағаш көмір күйдіруші, 2-разряд </w:t>
      </w:r>
    </w:p>
    <w:bookmarkEnd w:id="1149"/>
    <w:bookmarkStart w:name="z1165" w:id="1150"/>
    <w:p>
      <w:pPr>
        <w:spacing w:after="0"/>
        <w:ind w:left="0"/>
        <w:jc w:val="both"/>
      </w:pPr>
      <w:r>
        <w:rPr>
          <w:rFonts w:ascii="Times New Roman"/>
          <w:b w:val="false"/>
          <w:i w:val="false"/>
          <w:color w:val="000000"/>
          <w:sz w:val="28"/>
        </w:rPr>
        <w:t xml:space="preserve">
      178. Жұмыстар сипаттамасы: </w:t>
      </w:r>
    </w:p>
    <w:bookmarkEnd w:id="1150"/>
    <w:bookmarkStart w:name="z1166" w:id="1151"/>
    <w:p>
      <w:pPr>
        <w:spacing w:after="0"/>
        <w:ind w:left="0"/>
        <w:jc w:val="both"/>
      </w:pPr>
      <w:r>
        <w:rPr>
          <w:rFonts w:ascii="Times New Roman"/>
          <w:b w:val="false"/>
          <w:i w:val="false"/>
          <w:color w:val="000000"/>
          <w:sz w:val="28"/>
        </w:rPr>
        <w:t xml:space="preserve">
      үймелерде көмірді күйдіру; </w:t>
      </w:r>
    </w:p>
    <w:bookmarkEnd w:id="1151"/>
    <w:bookmarkStart w:name="z1167" w:id="1152"/>
    <w:p>
      <w:pPr>
        <w:spacing w:after="0"/>
        <w:ind w:left="0"/>
        <w:jc w:val="both"/>
      </w:pPr>
      <w:r>
        <w:rPr>
          <w:rFonts w:ascii="Times New Roman"/>
          <w:b w:val="false"/>
          <w:i w:val="false"/>
          <w:color w:val="000000"/>
          <w:sz w:val="28"/>
        </w:rPr>
        <w:t xml:space="preserve">
      қақпақтар және тосқауылдарды дайындау; </w:t>
      </w:r>
    </w:p>
    <w:bookmarkEnd w:id="1152"/>
    <w:bookmarkStart w:name="z1168" w:id="1153"/>
    <w:p>
      <w:pPr>
        <w:spacing w:after="0"/>
        <w:ind w:left="0"/>
        <w:jc w:val="both"/>
      </w:pPr>
      <w:r>
        <w:rPr>
          <w:rFonts w:ascii="Times New Roman"/>
          <w:b w:val="false"/>
          <w:i w:val="false"/>
          <w:color w:val="000000"/>
          <w:sz w:val="28"/>
        </w:rPr>
        <w:t xml:space="preserve">
      үймеге ағаш тасу; </w:t>
      </w:r>
    </w:p>
    <w:bookmarkEnd w:id="1153"/>
    <w:bookmarkStart w:name="z1169" w:id="1154"/>
    <w:p>
      <w:pPr>
        <w:spacing w:after="0"/>
        <w:ind w:left="0"/>
        <w:jc w:val="both"/>
      </w:pPr>
      <w:r>
        <w:rPr>
          <w:rFonts w:ascii="Times New Roman"/>
          <w:b w:val="false"/>
          <w:i w:val="false"/>
          <w:color w:val="000000"/>
          <w:sz w:val="28"/>
        </w:rPr>
        <w:t xml:space="preserve">
      ағаш салу, алауды тұтату; </w:t>
      </w:r>
    </w:p>
    <w:bookmarkEnd w:id="1154"/>
    <w:bookmarkStart w:name="z1170" w:id="1155"/>
    <w:p>
      <w:pPr>
        <w:spacing w:after="0"/>
        <w:ind w:left="0"/>
        <w:jc w:val="both"/>
      </w:pPr>
      <w:r>
        <w:rPr>
          <w:rFonts w:ascii="Times New Roman"/>
          <w:b w:val="false"/>
          <w:i w:val="false"/>
          <w:color w:val="000000"/>
          <w:sz w:val="28"/>
        </w:rPr>
        <w:t xml:space="preserve">
      қақпаны бөлшектеумен түзетумен үймені толтыру; </w:t>
      </w:r>
    </w:p>
    <w:bookmarkEnd w:id="1155"/>
    <w:bookmarkStart w:name="z1171" w:id="1156"/>
    <w:p>
      <w:pPr>
        <w:spacing w:after="0"/>
        <w:ind w:left="0"/>
        <w:jc w:val="both"/>
      </w:pPr>
      <w:r>
        <w:rPr>
          <w:rFonts w:ascii="Times New Roman"/>
          <w:b w:val="false"/>
          <w:i w:val="false"/>
          <w:color w:val="000000"/>
          <w:sz w:val="28"/>
        </w:rPr>
        <w:t xml:space="preserve">
      отты сөндіру; </w:t>
      </w:r>
    </w:p>
    <w:bookmarkEnd w:id="1156"/>
    <w:bookmarkStart w:name="z1172" w:id="1157"/>
    <w:p>
      <w:pPr>
        <w:spacing w:after="0"/>
        <w:ind w:left="0"/>
        <w:jc w:val="both"/>
      </w:pPr>
      <w:r>
        <w:rPr>
          <w:rFonts w:ascii="Times New Roman"/>
          <w:b w:val="false"/>
          <w:i w:val="false"/>
          <w:color w:val="000000"/>
          <w:sz w:val="28"/>
        </w:rPr>
        <w:t xml:space="preserve">
      үймені бұзу; </w:t>
      </w:r>
    </w:p>
    <w:bookmarkEnd w:id="1157"/>
    <w:bookmarkStart w:name="z1173" w:id="1158"/>
    <w:p>
      <w:pPr>
        <w:spacing w:after="0"/>
        <w:ind w:left="0"/>
        <w:jc w:val="both"/>
      </w:pPr>
      <w:r>
        <w:rPr>
          <w:rFonts w:ascii="Times New Roman"/>
          <w:b w:val="false"/>
          <w:i w:val="false"/>
          <w:color w:val="000000"/>
          <w:sz w:val="28"/>
        </w:rPr>
        <w:t xml:space="preserve">
      көмірдің ірі кесектерін стандартты мөлшерлі кесектерге ұсату; </w:t>
      </w:r>
    </w:p>
    <w:bookmarkEnd w:id="1158"/>
    <w:bookmarkStart w:name="z1174" w:id="1159"/>
    <w:p>
      <w:pPr>
        <w:spacing w:after="0"/>
        <w:ind w:left="0"/>
        <w:jc w:val="both"/>
      </w:pPr>
      <w:r>
        <w:rPr>
          <w:rFonts w:ascii="Times New Roman"/>
          <w:b w:val="false"/>
          <w:i w:val="false"/>
          <w:color w:val="000000"/>
          <w:sz w:val="28"/>
        </w:rPr>
        <w:t xml:space="preserve">
      сусымалы көмірді, қалдықтарды, қоқымды, қабықты жинау; </w:t>
      </w:r>
    </w:p>
    <w:bookmarkEnd w:id="1159"/>
    <w:bookmarkStart w:name="z1175" w:id="1160"/>
    <w:p>
      <w:pPr>
        <w:spacing w:after="0"/>
        <w:ind w:left="0"/>
        <w:jc w:val="both"/>
      </w:pPr>
      <w:r>
        <w:rPr>
          <w:rFonts w:ascii="Times New Roman"/>
          <w:b w:val="false"/>
          <w:i w:val="false"/>
          <w:color w:val="000000"/>
          <w:sz w:val="28"/>
        </w:rPr>
        <w:t xml:space="preserve">
      тарсылда көмір қоқысын себу; </w:t>
      </w:r>
    </w:p>
    <w:bookmarkEnd w:id="1160"/>
    <w:bookmarkStart w:name="z1176" w:id="1161"/>
    <w:p>
      <w:pPr>
        <w:spacing w:after="0"/>
        <w:ind w:left="0"/>
        <w:jc w:val="both"/>
      </w:pPr>
      <w:r>
        <w:rPr>
          <w:rFonts w:ascii="Times New Roman"/>
          <w:b w:val="false"/>
          <w:i w:val="false"/>
          <w:color w:val="000000"/>
          <w:sz w:val="28"/>
        </w:rPr>
        <w:t xml:space="preserve">
      көмір күйдіру пештерінде күйікті қаққылау; </w:t>
      </w:r>
    </w:p>
    <w:bookmarkEnd w:id="1161"/>
    <w:bookmarkStart w:name="z1177" w:id="1162"/>
    <w:p>
      <w:pPr>
        <w:spacing w:after="0"/>
        <w:ind w:left="0"/>
        <w:jc w:val="both"/>
      </w:pPr>
      <w:r>
        <w:rPr>
          <w:rFonts w:ascii="Times New Roman"/>
          <w:b w:val="false"/>
          <w:i w:val="false"/>
          <w:color w:val="000000"/>
          <w:sz w:val="28"/>
        </w:rPr>
        <w:t xml:space="preserve">
      пештің түбігн тазалау; </w:t>
      </w:r>
    </w:p>
    <w:bookmarkEnd w:id="1162"/>
    <w:bookmarkStart w:name="z1178" w:id="1163"/>
    <w:p>
      <w:pPr>
        <w:spacing w:after="0"/>
        <w:ind w:left="0"/>
        <w:jc w:val="both"/>
      </w:pPr>
      <w:r>
        <w:rPr>
          <w:rFonts w:ascii="Times New Roman"/>
          <w:b w:val="false"/>
          <w:i w:val="false"/>
          <w:color w:val="000000"/>
          <w:sz w:val="28"/>
        </w:rPr>
        <w:t xml:space="preserve">
      бірнеше сөндіргіштерден көмірмен технологиялық вагондарды арнайы алаңға аудару. </w:t>
      </w:r>
    </w:p>
    <w:bookmarkEnd w:id="1163"/>
    <w:bookmarkStart w:name="z1179" w:id="1164"/>
    <w:p>
      <w:pPr>
        <w:spacing w:after="0"/>
        <w:ind w:left="0"/>
        <w:jc w:val="both"/>
      </w:pPr>
      <w:r>
        <w:rPr>
          <w:rFonts w:ascii="Times New Roman"/>
          <w:b w:val="false"/>
          <w:i w:val="false"/>
          <w:color w:val="000000"/>
          <w:sz w:val="28"/>
        </w:rPr>
        <w:t xml:space="preserve">
      179. Білуге тиіс: </w:t>
      </w:r>
    </w:p>
    <w:bookmarkEnd w:id="1164"/>
    <w:bookmarkStart w:name="z1180" w:id="1165"/>
    <w:p>
      <w:pPr>
        <w:spacing w:after="0"/>
        <w:ind w:left="0"/>
        <w:jc w:val="both"/>
      </w:pPr>
      <w:r>
        <w:rPr>
          <w:rFonts w:ascii="Times New Roman"/>
          <w:b w:val="false"/>
          <w:i w:val="false"/>
          <w:color w:val="000000"/>
          <w:sz w:val="28"/>
        </w:rPr>
        <w:t xml:space="preserve">
      көмірді салу ережесі және күйдіру процесі; </w:t>
      </w:r>
    </w:p>
    <w:bookmarkEnd w:id="1165"/>
    <w:bookmarkStart w:name="z1181" w:id="1166"/>
    <w:p>
      <w:pPr>
        <w:spacing w:after="0"/>
        <w:ind w:left="0"/>
        <w:jc w:val="both"/>
      </w:pPr>
      <w:r>
        <w:rPr>
          <w:rFonts w:ascii="Times New Roman"/>
          <w:b w:val="false"/>
          <w:i w:val="false"/>
          <w:color w:val="000000"/>
          <w:sz w:val="28"/>
        </w:rPr>
        <w:t xml:space="preserve">
      тарсылдың әрекет ету қағидасы; </w:t>
      </w:r>
    </w:p>
    <w:bookmarkEnd w:id="1166"/>
    <w:bookmarkStart w:name="z1182" w:id="1167"/>
    <w:p>
      <w:pPr>
        <w:spacing w:after="0"/>
        <w:ind w:left="0"/>
        <w:jc w:val="both"/>
      </w:pPr>
      <w:r>
        <w:rPr>
          <w:rFonts w:ascii="Times New Roman"/>
          <w:b w:val="false"/>
          <w:i w:val="false"/>
          <w:color w:val="000000"/>
          <w:sz w:val="28"/>
        </w:rPr>
        <w:t xml:space="preserve">
      жұмыстарды орындау кезінде қолданылатын құрал мен құрылғылар және оларды пайдалану ережесі; </w:t>
      </w:r>
    </w:p>
    <w:bookmarkEnd w:id="1167"/>
    <w:bookmarkStart w:name="z1183" w:id="1168"/>
    <w:p>
      <w:pPr>
        <w:spacing w:after="0"/>
        <w:ind w:left="0"/>
        <w:jc w:val="both"/>
      </w:pPr>
      <w:r>
        <w:rPr>
          <w:rFonts w:ascii="Times New Roman"/>
          <w:b w:val="false"/>
          <w:i w:val="false"/>
          <w:color w:val="000000"/>
          <w:sz w:val="28"/>
        </w:rPr>
        <w:t xml:space="preserve">
      ағаш көмірге техникалық шарттар. </w:t>
      </w:r>
    </w:p>
    <w:bookmarkEnd w:id="1168"/>
    <w:bookmarkStart w:name="z1184" w:id="1169"/>
    <w:p>
      <w:pPr>
        <w:spacing w:after="0"/>
        <w:ind w:left="0"/>
        <w:jc w:val="both"/>
      </w:pPr>
      <w:r>
        <w:rPr>
          <w:rFonts w:ascii="Times New Roman"/>
          <w:b w:val="false"/>
          <w:i w:val="false"/>
          <w:color w:val="000000"/>
          <w:sz w:val="28"/>
        </w:rPr>
        <w:t xml:space="preserve">
      Параграф 2. Ағаш көмір күйдіруші, 3-разряд </w:t>
      </w:r>
    </w:p>
    <w:bookmarkEnd w:id="1169"/>
    <w:bookmarkStart w:name="z1185" w:id="1170"/>
    <w:p>
      <w:pPr>
        <w:spacing w:after="0"/>
        <w:ind w:left="0"/>
        <w:jc w:val="both"/>
      </w:pPr>
      <w:r>
        <w:rPr>
          <w:rFonts w:ascii="Times New Roman"/>
          <w:b w:val="false"/>
          <w:i w:val="false"/>
          <w:color w:val="000000"/>
          <w:sz w:val="28"/>
        </w:rPr>
        <w:t xml:space="preserve">
      180. Жұмыстар сипаттамасы: </w:t>
      </w:r>
    </w:p>
    <w:bookmarkEnd w:id="1170"/>
    <w:bookmarkStart w:name="z1186" w:id="1171"/>
    <w:p>
      <w:pPr>
        <w:spacing w:after="0"/>
        <w:ind w:left="0"/>
        <w:jc w:val="both"/>
      </w:pPr>
      <w:r>
        <w:rPr>
          <w:rFonts w:ascii="Times New Roman"/>
          <w:b w:val="false"/>
          <w:i w:val="false"/>
          <w:color w:val="000000"/>
          <w:sz w:val="28"/>
        </w:rPr>
        <w:t xml:space="preserve">
      анағұрлым жоғары білікті ағаш көмір күйдірушісінің басшылығымен көмір күйдіру пештерінде ағаш көмір күйдіру; </w:t>
      </w:r>
    </w:p>
    <w:bookmarkEnd w:id="1171"/>
    <w:bookmarkStart w:name="z1187" w:id="1172"/>
    <w:p>
      <w:pPr>
        <w:spacing w:after="0"/>
        <w:ind w:left="0"/>
        <w:jc w:val="both"/>
      </w:pPr>
      <w:r>
        <w:rPr>
          <w:rFonts w:ascii="Times New Roman"/>
          <w:b w:val="false"/>
          <w:i w:val="false"/>
          <w:color w:val="000000"/>
          <w:sz w:val="28"/>
        </w:rPr>
        <w:t xml:space="preserve">
      пешті жағу және өшіру; </w:t>
      </w:r>
    </w:p>
    <w:bookmarkEnd w:id="1172"/>
    <w:bookmarkStart w:name="z1188" w:id="1173"/>
    <w:p>
      <w:pPr>
        <w:spacing w:after="0"/>
        <w:ind w:left="0"/>
        <w:jc w:val="both"/>
      </w:pPr>
      <w:r>
        <w:rPr>
          <w:rFonts w:ascii="Times New Roman"/>
          <w:b w:val="false"/>
          <w:i w:val="false"/>
          <w:color w:val="000000"/>
          <w:sz w:val="28"/>
        </w:rPr>
        <w:t>
      көмір күйдіру пештерінде ағаш көмір алғаннан кейін оны сөндіру;</w:t>
      </w:r>
    </w:p>
    <w:bookmarkEnd w:id="1173"/>
    <w:bookmarkStart w:name="z1189" w:id="1174"/>
    <w:p>
      <w:pPr>
        <w:spacing w:after="0"/>
        <w:ind w:left="0"/>
        <w:jc w:val="both"/>
      </w:pPr>
      <w:r>
        <w:rPr>
          <w:rFonts w:ascii="Times New Roman"/>
          <w:b w:val="false"/>
          <w:i w:val="false"/>
          <w:color w:val="000000"/>
          <w:sz w:val="28"/>
        </w:rPr>
        <w:t xml:space="preserve">
      пештің оттықтарын көсеу; </w:t>
      </w:r>
    </w:p>
    <w:bookmarkEnd w:id="1174"/>
    <w:bookmarkStart w:name="z1190" w:id="1175"/>
    <w:p>
      <w:pPr>
        <w:spacing w:after="0"/>
        <w:ind w:left="0"/>
        <w:jc w:val="both"/>
      </w:pPr>
      <w:r>
        <w:rPr>
          <w:rFonts w:ascii="Times New Roman"/>
          <w:b w:val="false"/>
          <w:i w:val="false"/>
          <w:color w:val="000000"/>
          <w:sz w:val="28"/>
        </w:rPr>
        <w:t xml:space="preserve">
      ағаш көмірді қолмен фракцияларға сорттау; </w:t>
      </w:r>
    </w:p>
    <w:bookmarkEnd w:id="1175"/>
    <w:bookmarkStart w:name="z1191" w:id="1176"/>
    <w:p>
      <w:pPr>
        <w:spacing w:after="0"/>
        <w:ind w:left="0"/>
        <w:jc w:val="both"/>
      </w:pPr>
      <w:r>
        <w:rPr>
          <w:rFonts w:ascii="Times New Roman"/>
          <w:b w:val="false"/>
          <w:i w:val="false"/>
          <w:color w:val="000000"/>
          <w:sz w:val="28"/>
        </w:rPr>
        <w:t xml:space="preserve">
      көмір күйдіру пештеріне қызмет көрсету; </w:t>
      </w:r>
    </w:p>
    <w:bookmarkEnd w:id="1176"/>
    <w:bookmarkStart w:name="z1192" w:id="1177"/>
    <w:p>
      <w:pPr>
        <w:spacing w:after="0"/>
        <w:ind w:left="0"/>
        <w:jc w:val="both"/>
      </w:pPr>
      <w:r>
        <w:rPr>
          <w:rFonts w:ascii="Times New Roman"/>
          <w:b w:val="false"/>
          <w:i w:val="false"/>
          <w:color w:val="000000"/>
          <w:sz w:val="28"/>
        </w:rPr>
        <w:t xml:space="preserve">
      қызмет көрсететін пештерді, қолданылатын құрал мен аспаптарды ақаусыз күйде ұстау; </w:t>
      </w:r>
    </w:p>
    <w:bookmarkEnd w:id="1177"/>
    <w:bookmarkStart w:name="z1193" w:id="1178"/>
    <w:p>
      <w:pPr>
        <w:spacing w:after="0"/>
        <w:ind w:left="0"/>
        <w:jc w:val="both"/>
      </w:pPr>
      <w:r>
        <w:rPr>
          <w:rFonts w:ascii="Times New Roman"/>
          <w:b w:val="false"/>
          <w:i w:val="false"/>
          <w:color w:val="000000"/>
          <w:sz w:val="28"/>
        </w:rPr>
        <w:t xml:space="preserve">
      көмірді орау және тасу; </w:t>
      </w:r>
    </w:p>
    <w:bookmarkEnd w:id="1178"/>
    <w:bookmarkStart w:name="z1194" w:id="1179"/>
    <w:p>
      <w:pPr>
        <w:spacing w:after="0"/>
        <w:ind w:left="0"/>
        <w:jc w:val="both"/>
      </w:pPr>
      <w:r>
        <w:rPr>
          <w:rFonts w:ascii="Times New Roman"/>
          <w:b w:val="false"/>
          <w:i w:val="false"/>
          <w:color w:val="000000"/>
          <w:sz w:val="28"/>
        </w:rPr>
        <w:t>
      көміртегінің, күлділіктің, көмірдің дымқылдығын бақылау.</w:t>
      </w:r>
    </w:p>
    <w:bookmarkEnd w:id="1179"/>
    <w:bookmarkStart w:name="z1195" w:id="1180"/>
    <w:p>
      <w:pPr>
        <w:spacing w:after="0"/>
        <w:ind w:left="0"/>
        <w:jc w:val="both"/>
      </w:pPr>
      <w:r>
        <w:rPr>
          <w:rFonts w:ascii="Times New Roman"/>
          <w:b w:val="false"/>
          <w:i w:val="false"/>
          <w:color w:val="000000"/>
          <w:sz w:val="28"/>
        </w:rPr>
        <w:t xml:space="preserve">
      181. Білуге тиіс: </w:t>
      </w:r>
    </w:p>
    <w:bookmarkEnd w:id="1180"/>
    <w:bookmarkStart w:name="z1196" w:id="1181"/>
    <w:p>
      <w:pPr>
        <w:spacing w:after="0"/>
        <w:ind w:left="0"/>
        <w:jc w:val="both"/>
      </w:pPr>
      <w:r>
        <w:rPr>
          <w:rFonts w:ascii="Times New Roman"/>
          <w:b w:val="false"/>
          <w:i w:val="false"/>
          <w:color w:val="000000"/>
          <w:sz w:val="28"/>
        </w:rPr>
        <w:t xml:space="preserve">
      көмір күйдіру пештерінің жұмыс істеу қағидасы және оларды пайдалану ережесі; </w:t>
      </w:r>
    </w:p>
    <w:bookmarkEnd w:id="1181"/>
    <w:bookmarkStart w:name="z1197" w:id="1182"/>
    <w:p>
      <w:pPr>
        <w:spacing w:after="0"/>
        <w:ind w:left="0"/>
        <w:jc w:val="both"/>
      </w:pPr>
      <w:r>
        <w:rPr>
          <w:rFonts w:ascii="Times New Roman"/>
          <w:b w:val="false"/>
          <w:i w:val="false"/>
          <w:color w:val="000000"/>
          <w:sz w:val="28"/>
        </w:rPr>
        <w:t xml:space="preserve">
      пеште көмір күйдіру процесі; </w:t>
      </w:r>
    </w:p>
    <w:bookmarkEnd w:id="1182"/>
    <w:bookmarkStart w:name="z1198" w:id="1183"/>
    <w:p>
      <w:pPr>
        <w:spacing w:after="0"/>
        <w:ind w:left="0"/>
        <w:jc w:val="both"/>
      </w:pPr>
      <w:r>
        <w:rPr>
          <w:rFonts w:ascii="Times New Roman"/>
          <w:b w:val="false"/>
          <w:i w:val="false"/>
          <w:color w:val="000000"/>
          <w:sz w:val="28"/>
        </w:rPr>
        <w:t xml:space="preserve">
      сөндіргіштер мен басқа қызмет көрсететін жабдықтың құрылысы; </w:t>
      </w:r>
    </w:p>
    <w:bookmarkEnd w:id="1183"/>
    <w:bookmarkStart w:name="z1199" w:id="1184"/>
    <w:p>
      <w:pPr>
        <w:spacing w:after="0"/>
        <w:ind w:left="0"/>
        <w:jc w:val="both"/>
      </w:pPr>
      <w:r>
        <w:rPr>
          <w:rFonts w:ascii="Times New Roman"/>
          <w:b w:val="false"/>
          <w:i w:val="false"/>
          <w:color w:val="000000"/>
          <w:sz w:val="28"/>
        </w:rPr>
        <w:t>
      ыстық көмірді сөндіру және сөндіргіштерді герметизациялау тәсілдері;</w:t>
      </w:r>
    </w:p>
    <w:bookmarkEnd w:id="1184"/>
    <w:bookmarkStart w:name="z1200" w:id="1185"/>
    <w:p>
      <w:pPr>
        <w:spacing w:after="0"/>
        <w:ind w:left="0"/>
        <w:jc w:val="both"/>
      </w:pPr>
      <w:r>
        <w:rPr>
          <w:rFonts w:ascii="Times New Roman"/>
          <w:b w:val="false"/>
          <w:i w:val="false"/>
          <w:color w:val="000000"/>
          <w:sz w:val="28"/>
        </w:rPr>
        <w:t>
      көмірге қойылатын талаптар.</w:t>
      </w:r>
    </w:p>
    <w:bookmarkEnd w:id="1185"/>
    <w:bookmarkStart w:name="z1201" w:id="1186"/>
    <w:p>
      <w:pPr>
        <w:spacing w:after="0"/>
        <w:ind w:left="0"/>
        <w:jc w:val="both"/>
      </w:pPr>
      <w:r>
        <w:rPr>
          <w:rFonts w:ascii="Times New Roman"/>
          <w:b w:val="false"/>
          <w:i w:val="false"/>
          <w:color w:val="000000"/>
          <w:sz w:val="28"/>
        </w:rPr>
        <w:t xml:space="preserve">
      Параграф 3. Ағаш көмір күйдіруші, 4-разряд </w:t>
      </w:r>
    </w:p>
    <w:bookmarkEnd w:id="1186"/>
    <w:bookmarkStart w:name="z1202" w:id="1187"/>
    <w:p>
      <w:pPr>
        <w:spacing w:after="0"/>
        <w:ind w:left="0"/>
        <w:jc w:val="both"/>
      </w:pPr>
      <w:r>
        <w:rPr>
          <w:rFonts w:ascii="Times New Roman"/>
          <w:b w:val="false"/>
          <w:i w:val="false"/>
          <w:color w:val="000000"/>
          <w:sz w:val="28"/>
        </w:rPr>
        <w:t xml:space="preserve">
      182. Жұмыстар сипаттамасы: </w:t>
      </w:r>
    </w:p>
    <w:bookmarkEnd w:id="1187"/>
    <w:bookmarkStart w:name="z1203" w:id="1188"/>
    <w:p>
      <w:pPr>
        <w:spacing w:after="0"/>
        <w:ind w:left="0"/>
        <w:jc w:val="both"/>
      </w:pPr>
      <w:r>
        <w:rPr>
          <w:rFonts w:ascii="Times New Roman"/>
          <w:b w:val="false"/>
          <w:i w:val="false"/>
          <w:color w:val="000000"/>
          <w:sz w:val="28"/>
        </w:rPr>
        <w:t xml:space="preserve">
      шикізат қабылдау; </w:t>
      </w:r>
    </w:p>
    <w:bookmarkEnd w:id="1188"/>
    <w:bookmarkStart w:name="z1204" w:id="1189"/>
    <w:p>
      <w:pPr>
        <w:spacing w:after="0"/>
        <w:ind w:left="0"/>
        <w:jc w:val="both"/>
      </w:pPr>
      <w:r>
        <w:rPr>
          <w:rFonts w:ascii="Times New Roman"/>
          <w:b w:val="false"/>
          <w:i w:val="false"/>
          <w:color w:val="000000"/>
          <w:sz w:val="28"/>
        </w:rPr>
        <w:t xml:space="preserve">
      көмір күйдіру пештерінде ағаш пен ағаш тамырларынан көмір, сондай-ақ қандыағаш, тал және қайын тектес бұтадан шикі – көмір күйдіру процесін жүргізу және дайындау; </w:t>
      </w:r>
    </w:p>
    <w:bookmarkEnd w:id="1189"/>
    <w:bookmarkStart w:name="z1205" w:id="1190"/>
    <w:p>
      <w:pPr>
        <w:spacing w:after="0"/>
        <w:ind w:left="0"/>
        <w:jc w:val="both"/>
      </w:pPr>
      <w:r>
        <w:rPr>
          <w:rFonts w:ascii="Times New Roman"/>
          <w:b w:val="false"/>
          <w:i w:val="false"/>
          <w:color w:val="000000"/>
          <w:sz w:val="28"/>
        </w:rPr>
        <w:t>
      ағаш көмірді, шикі- көмірді сорттайтын агрегатта фракцияларға сорттау;</w:t>
      </w:r>
    </w:p>
    <w:bookmarkEnd w:id="1190"/>
    <w:bookmarkStart w:name="z1206" w:id="1191"/>
    <w:p>
      <w:pPr>
        <w:spacing w:after="0"/>
        <w:ind w:left="0"/>
        <w:jc w:val="both"/>
      </w:pPr>
      <w:r>
        <w:rPr>
          <w:rFonts w:ascii="Times New Roman"/>
          <w:b w:val="false"/>
          <w:i w:val="false"/>
          <w:color w:val="000000"/>
          <w:sz w:val="28"/>
        </w:rPr>
        <w:t xml:space="preserve">
      сапасын бақылауға арналған сынамаларды сұрыптау; нәтижелері бойынша және көзбен қараумен көміртегінің, күлділіктің, көмірдің дымқылдығын бақылау; </w:t>
      </w:r>
    </w:p>
    <w:bookmarkEnd w:id="1191"/>
    <w:bookmarkStart w:name="z1207" w:id="1192"/>
    <w:p>
      <w:pPr>
        <w:spacing w:after="0"/>
        <w:ind w:left="0"/>
        <w:jc w:val="both"/>
      </w:pPr>
      <w:r>
        <w:rPr>
          <w:rFonts w:ascii="Times New Roman"/>
          <w:b w:val="false"/>
          <w:i w:val="false"/>
          <w:color w:val="000000"/>
          <w:sz w:val="28"/>
        </w:rPr>
        <w:t xml:space="preserve">
      көмір күйдіру пештерінің жұмыс режимін реттеу, олардың ақаусыздығын қадағалау және ағымдағы жөндеу жүргізу; </w:t>
      </w:r>
    </w:p>
    <w:bookmarkEnd w:id="1192"/>
    <w:bookmarkStart w:name="z1208" w:id="1193"/>
    <w:p>
      <w:pPr>
        <w:spacing w:after="0"/>
        <w:ind w:left="0"/>
        <w:jc w:val="both"/>
      </w:pPr>
      <w:r>
        <w:rPr>
          <w:rFonts w:ascii="Times New Roman"/>
          <w:b w:val="false"/>
          <w:i w:val="false"/>
          <w:color w:val="000000"/>
          <w:sz w:val="28"/>
        </w:rPr>
        <w:t xml:space="preserve">
      ағаш көмірді орау, маркалау және тасу. </w:t>
      </w:r>
    </w:p>
    <w:bookmarkEnd w:id="1193"/>
    <w:bookmarkStart w:name="z1209" w:id="1194"/>
    <w:p>
      <w:pPr>
        <w:spacing w:after="0"/>
        <w:ind w:left="0"/>
        <w:jc w:val="both"/>
      </w:pPr>
      <w:r>
        <w:rPr>
          <w:rFonts w:ascii="Times New Roman"/>
          <w:b w:val="false"/>
          <w:i w:val="false"/>
          <w:color w:val="000000"/>
          <w:sz w:val="28"/>
        </w:rPr>
        <w:t xml:space="preserve">
      183. Білуге тиіс: </w:t>
      </w:r>
    </w:p>
    <w:bookmarkEnd w:id="1194"/>
    <w:bookmarkStart w:name="z1210" w:id="1195"/>
    <w:p>
      <w:pPr>
        <w:spacing w:after="0"/>
        <w:ind w:left="0"/>
        <w:jc w:val="both"/>
      </w:pPr>
      <w:r>
        <w:rPr>
          <w:rFonts w:ascii="Times New Roman"/>
          <w:b w:val="false"/>
          <w:i w:val="false"/>
          <w:color w:val="000000"/>
          <w:sz w:val="28"/>
        </w:rPr>
        <w:t>
      көмір күйдіру пештерінің және сорттайтын агрегаттың құрылысы;</w:t>
      </w:r>
    </w:p>
    <w:bookmarkEnd w:id="1195"/>
    <w:bookmarkStart w:name="z1211" w:id="1196"/>
    <w:p>
      <w:pPr>
        <w:spacing w:after="0"/>
        <w:ind w:left="0"/>
        <w:jc w:val="both"/>
      </w:pPr>
      <w:r>
        <w:rPr>
          <w:rFonts w:ascii="Times New Roman"/>
          <w:b w:val="false"/>
          <w:i w:val="false"/>
          <w:color w:val="000000"/>
          <w:sz w:val="28"/>
        </w:rPr>
        <w:t xml:space="preserve">
      пешті көмір күйдіру процесі; </w:t>
      </w:r>
    </w:p>
    <w:bookmarkEnd w:id="1196"/>
    <w:bookmarkStart w:name="z1212" w:id="1197"/>
    <w:p>
      <w:pPr>
        <w:spacing w:after="0"/>
        <w:ind w:left="0"/>
        <w:jc w:val="both"/>
      </w:pPr>
      <w:r>
        <w:rPr>
          <w:rFonts w:ascii="Times New Roman"/>
          <w:b w:val="false"/>
          <w:i w:val="false"/>
          <w:color w:val="000000"/>
          <w:sz w:val="28"/>
        </w:rPr>
        <w:t xml:space="preserve">
      ағаш көмірдің физикалық–химиялық қасиеттері және оның сапасына қойылатын талаптар; </w:t>
      </w:r>
    </w:p>
    <w:bookmarkEnd w:id="1197"/>
    <w:bookmarkStart w:name="z1213" w:id="1198"/>
    <w:p>
      <w:pPr>
        <w:spacing w:after="0"/>
        <w:ind w:left="0"/>
        <w:jc w:val="both"/>
      </w:pPr>
      <w:r>
        <w:rPr>
          <w:rFonts w:ascii="Times New Roman"/>
          <w:b w:val="false"/>
          <w:i w:val="false"/>
          <w:color w:val="000000"/>
          <w:sz w:val="28"/>
        </w:rPr>
        <w:t xml:space="preserve">
      сынамалар алу әдістері; </w:t>
      </w:r>
    </w:p>
    <w:bookmarkEnd w:id="1198"/>
    <w:bookmarkStart w:name="z1214" w:id="1199"/>
    <w:p>
      <w:pPr>
        <w:spacing w:after="0"/>
        <w:ind w:left="0"/>
        <w:jc w:val="both"/>
      </w:pPr>
      <w:r>
        <w:rPr>
          <w:rFonts w:ascii="Times New Roman"/>
          <w:b w:val="false"/>
          <w:i w:val="false"/>
          <w:color w:val="000000"/>
          <w:sz w:val="28"/>
        </w:rPr>
        <w:t xml:space="preserve">
      ағаш көмірді маркалау ережесі. </w:t>
      </w:r>
    </w:p>
    <w:bookmarkEnd w:id="1199"/>
    <w:bookmarkStart w:name="z1215" w:id="1200"/>
    <w:p>
      <w:pPr>
        <w:spacing w:after="0"/>
        <w:ind w:left="0"/>
        <w:jc w:val="left"/>
      </w:pPr>
      <w:r>
        <w:rPr>
          <w:rFonts w:ascii="Times New Roman"/>
          <w:b/>
          <w:i w:val="false"/>
          <w:color w:val="000000"/>
        </w:rPr>
        <w:t xml:space="preserve"> 6-бөлім. Қамыс даярлау және өңдеу</w:t>
      </w:r>
    </w:p>
    <w:bookmarkEnd w:id="1200"/>
    <w:bookmarkStart w:name="z1216" w:id="1201"/>
    <w:p>
      <w:pPr>
        <w:spacing w:after="0"/>
        <w:ind w:left="0"/>
        <w:jc w:val="both"/>
      </w:pPr>
      <w:r>
        <w:rPr>
          <w:rFonts w:ascii="Times New Roman"/>
          <w:b w:val="false"/>
          <w:i w:val="false"/>
          <w:color w:val="000000"/>
          <w:sz w:val="28"/>
        </w:rPr>
        <w:t>
      46. Қамыс даярлаушы</w:t>
      </w:r>
    </w:p>
    <w:bookmarkEnd w:id="1201"/>
    <w:bookmarkStart w:name="z1217" w:id="1202"/>
    <w:p>
      <w:pPr>
        <w:spacing w:after="0"/>
        <w:ind w:left="0"/>
        <w:jc w:val="both"/>
      </w:pPr>
      <w:r>
        <w:rPr>
          <w:rFonts w:ascii="Times New Roman"/>
          <w:b w:val="false"/>
          <w:i w:val="false"/>
          <w:color w:val="000000"/>
          <w:sz w:val="28"/>
        </w:rPr>
        <w:t xml:space="preserve">
      Параграф 1. Қамыс даярлаушы, 3-разряд </w:t>
      </w:r>
    </w:p>
    <w:bookmarkEnd w:id="1202"/>
    <w:bookmarkStart w:name="z1218" w:id="1203"/>
    <w:p>
      <w:pPr>
        <w:spacing w:after="0"/>
        <w:ind w:left="0"/>
        <w:jc w:val="both"/>
      </w:pPr>
      <w:r>
        <w:rPr>
          <w:rFonts w:ascii="Times New Roman"/>
          <w:b w:val="false"/>
          <w:i w:val="false"/>
          <w:color w:val="000000"/>
          <w:sz w:val="28"/>
        </w:rPr>
        <w:t xml:space="preserve">
      184. Жұмыстар сипаттамасы: </w:t>
      </w:r>
    </w:p>
    <w:bookmarkEnd w:id="1203"/>
    <w:bookmarkStart w:name="z1219" w:id="1204"/>
    <w:p>
      <w:pPr>
        <w:spacing w:after="0"/>
        <w:ind w:left="0"/>
        <w:jc w:val="both"/>
      </w:pPr>
      <w:r>
        <w:rPr>
          <w:rFonts w:ascii="Times New Roman"/>
          <w:b w:val="false"/>
          <w:i w:val="false"/>
          <w:color w:val="000000"/>
          <w:sz w:val="28"/>
        </w:rPr>
        <w:t>
      қамысты, қоғаны кескішпен, шөп шапқыш машинамен, орақпен шабу;</w:t>
      </w:r>
    </w:p>
    <w:bookmarkEnd w:id="1204"/>
    <w:bookmarkStart w:name="z1220" w:id="1205"/>
    <w:p>
      <w:pPr>
        <w:spacing w:after="0"/>
        <w:ind w:left="0"/>
        <w:jc w:val="both"/>
      </w:pPr>
      <w:r>
        <w:rPr>
          <w:rFonts w:ascii="Times New Roman"/>
          <w:b w:val="false"/>
          <w:i w:val="false"/>
          <w:color w:val="000000"/>
          <w:sz w:val="28"/>
        </w:rPr>
        <w:t xml:space="preserve">
      бауларға байлау, бауларды және байланбаған қамысты әкету және шөмелеге, шашаққа қатарларға жинау; </w:t>
      </w:r>
    </w:p>
    <w:bookmarkEnd w:id="1205"/>
    <w:bookmarkStart w:name="z1221" w:id="1206"/>
    <w:p>
      <w:pPr>
        <w:spacing w:after="0"/>
        <w:ind w:left="0"/>
        <w:jc w:val="both"/>
      </w:pPr>
      <w:r>
        <w:rPr>
          <w:rFonts w:ascii="Times New Roman"/>
          <w:b w:val="false"/>
          <w:i w:val="false"/>
          <w:color w:val="000000"/>
          <w:sz w:val="28"/>
        </w:rPr>
        <w:t>
      баулуды байлауға арналған қоға мен брауды дайындау.</w:t>
      </w:r>
    </w:p>
    <w:bookmarkEnd w:id="1206"/>
    <w:bookmarkStart w:name="z1222" w:id="1207"/>
    <w:p>
      <w:pPr>
        <w:spacing w:after="0"/>
        <w:ind w:left="0"/>
        <w:jc w:val="both"/>
      </w:pPr>
      <w:r>
        <w:rPr>
          <w:rFonts w:ascii="Times New Roman"/>
          <w:b w:val="false"/>
          <w:i w:val="false"/>
          <w:color w:val="000000"/>
          <w:sz w:val="28"/>
        </w:rPr>
        <w:t xml:space="preserve">
      185. Білуге тиіс: </w:t>
      </w:r>
    </w:p>
    <w:bookmarkEnd w:id="1207"/>
    <w:bookmarkStart w:name="z1223" w:id="1208"/>
    <w:p>
      <w:pPr>
        <w:spacing w:after="0"/>
        <w:ind w:left="0"/>
        <w:jc w:val="both"/>
      </w:pPr>
      <w:r>
        <w:rPr>
          <w:rFonts w:ascii="Times New Roman"/>
          <w:b w:val="false"/>
          <w:i w:val="false"/>
          <w:color w:val="000000"/>
          <w:sz w:val="28"/>
        </w:rPr>
        <w:t xml:space="preserve">
      қамыстың пісу белгілері; </w:t>
      </w:r>
    </w:p>
    <w:bookmarkEnd w:id="1208"/>
    <w:bookmarkStart w:name="z1224" w:id="1209"/>
    <w:p>
      <w:pPr>
        <w:spacing w:after="0"/>
        <w:ind w:left="0"/>
        <w:jc w:val="both"/>
      </w:pPr>
      <w:r>
        <w:rPr>
          <w:rFonts w:ascii="Times New Roman"/>
          <w:b w:val="false"/>
          <w:i w:val="false"/>
          <w:color w:val="000000"/>
          <w:sz w:val="28"/>
        </w:rPr>
        <w:t xml:space="preserve">
      қамысты, қоғаны қолмен шабу ережесі мен тәсілдері; </w:t>
      </w:r>
    </w:p>
    <w:bookmarkEnd w:id="1209"/>
    <w:bookmarkStart w:name="z1225" w:id="1210"/>
    <w:p>
      <w:pPr>
        <w:spacing w:after="0"/>
        <w:ind w:left="0"/>
        <w:jc w:val="both"/>
      </w:pPr>
      <w:r>
        <w:rPr>
          <w:rFonts w:ascii="Times New Roman"/>
          <w:b w:val="false"/>
          <w:i w:val="false"/>
          <w:color w:val="000000"/>
          <w:sz w:val="28"/>
        </w:rPr>
        <w:t xml:space="preserve">
      баулурды байлау мөлшерлері мен тәсілдері; </w:t>
      </w:r>
    </w:p>
    <w:bookmarkEnd w:id="1210"/>
    <w:bookmarkStart w:name="z1226" w:id="1211"/>
    <w:p>
      <w:pPr>
        <w:spacing w:after="0"/>
        <w:ind w:left="0"/>
        <w:jc w:val="both"/>
      </w:pPr>
      <w:r>
        <w:rPr>
          <w:rFonts w:ascii="Times New Roman"/>
          <w:b w:val="false"/>
          <w:i w:val="false"/>
          <w:color w:val="000000"/>
          <w:sz w:val="28"/>
        </w:rPr>
        <w:t xml:space="preserve">
      арқандарды және бауларды және байланбаған қамысты әкету және шөмелеге; </w:t>
      </w:r>
    </w:p>
    <w:bookmarkEnd w:id="1211"/>
    <w:bookmarkStart w:name="z1227" w:id="1212"/>
    <w:p>
      <w:pPr>
        <w:spacing w:after="0"/>
        <w:ind w:left="0"/>
        <w:jc w:val="both"/>
      </w:pPr>
      <w:r>
        <w:rPr>
          <w:rFonts w:ascii="Times New Roman"/>
          <w:b w:val="false"/>
          <w:i w:val="false"/>
          <w:color w:val="000000"/>
          <w:sz w:val="28"/>
        </w:rPr>
        <w:t xml:space="preserve">
      шашаққа қатарларға жинау ережесі.  </w:t>
      </w:r>
    </w:p>
    <w:bookmarkEnd w:id="1212"/>
    <w:bookmarkStart w:name="z1228" w:id="1213"/>
    <w:p>
      <w:pPr>
        <w:spacing w:after="0"/>
        <w:ind w:left="0"/>
        <w:jc w:val="both"/>
      </w:pPr>
      <w:r>
        <w:rPr>
          <w:rFonts w:ascii="Times New Roman"/>
          <w:b w:val="false"/>
          <w:i w:val="false"/>
          <w:color w:val="000000"/>
          <w:sz w:val="28"/>
        </w:rPr>
        <w:t>
      47. Қамыс даярлау машинасының машинисті</w:t>
      </w:r>
    </w:p>
    <w:bookmarkEnd w:id="1213"/>
    <w:bookmarkStart w:name="z1229" w:id="1214"/>
    <w:p>
      <w:pPr>
        <w:spacing w:after="0"/>
        <w:ind w:left="0"/>
        <w:jc w:val="both"/>
      </w:pPr>
      <w:r>
        <w:rPr>
          <w:rFonts w:ascii="Times New Roman"/>
          <w:b w:val="false"/>
          <w:i w:val="false"/>
          <w:color w:val="000000"/>
          <w:sz w:val="28"/>
        </w:rPr>
        <w:t xml:space="preserve">
      Параграф 1. Қамыс даярлау машинасының машинисті, 4-разряд </w:t>
      </w:r>
    </w:p>
    <w:bookmarkEnd w:id="1214"/>
    <w:bookmarkStart w:name="z1230" w:id="1215"/>
    <w:p>
      <w:pPr>
        <w:spacing w:after="0"/>
        <w:ind w:left="0"/>
        <w:jc w:val="both"/>
      </w:pPr>
      <w:r>
        <w:rPr>
          <w:rFonts w:ascii="Times New Roman"/>
          <w:b w:val="false"/>
          <w:i w:val="false"/>
          <w:color w:val="000000"/>
          <w:sz w:val="28"/>
        </w:rPr>
        <w:t xml:space="preserve">
      186. Жұмыстар сипаттамасы: </w:t>
      </w:r>
    </w:p>
    <w:bookmarkEnd w:id="1215"/>
    <w:bookmarkStart w:name="z1231" w:id="1216"/>
    <w:p>
      <w:pPr>
        <w:spacing w:after="0"/>
        <w:ind w:left="0"/>
        <w:jc w:val="both"/>
      </w:pPr>
      <w:r>
        <w:rPr>
          <w:rFonts w:ascii="Times New Roman"/>
          <w:b w:val="false"/>
          <w:i w:val="false"/>
          <w:color w:val="000000"/>
          <w:sz w:val="28"/>
        </w:rPr>
        <w:t xml:space="preserve">
      аспалы қарулардың, механизмдермен құрылғылардың көмегімен қамысты дайындау бойынша әр-түрлі жұмыстарды орындау, тіркеме арбалармен шаналарда қамысты бумамен, тюктармен және баумен тасу кезінде тракторларды және тягачтарды басқару; </w:t>
      </w:r>
    </w:p>
    <w:bookmarkEnd w:id="1216"/>
    <w:bookmarkStart w:name="z1232" w:id="1217"/>
    <w:p>
      <w:pPr>
        <w:spacing w:after="0"/>
        <w:ind w:left="0"/>
        <w:jc w:val="both"/>
      </w:pPr>
      <w:r>
        <w:rPr>
          <w:rFonts w:ascii="Times New Roman"/>
          <w:b w:val="false"/>
          <w:i w:val="false"/>
          <w:color w:val="000000"/>
          <w:sz w:val="28"/>
        </w:rPr>
        <w:t xml:space="preserve">
      баулардан бумаларды және болат арқанның және тартатын қондырғылардың көмегімен шаналарда, арнайы алаңдарда немесе далада сыммен байланбаған қамыстың жекелеген үлестерін қалыптастыру және байлау; </w:t>
      </w:r>
    </w:p>
    <w:bookmarkEnd w:id="1217"/>
    <w:bookmarkStart w:name="z1233" w:id="1218"/>
    <w:p>
      <w:pPr>
        <w:spacing w:after="0"/>
        <w:ind w:left="0"/>
        <w:jc w:val="both"/>
      </w:pPr>
      <w:r>
        <w:rPr>
          <w:rFonts w:ascii="Times New Roman"/>
          <w:b w:val="false"/>
          <w:i w:val="false"/>
          <w:color w:val="000000"/>
          <w:sz w:val="28"/>
        </w:rPr>
        <w:t>
      тасымалданатын қамысты тиеуді, бекітуді және түсіруді қадағалау;</w:t>
      </w:r>
    </w:p>
    <w:bookmarkEnd w:id="1218"/>
    <w:bookmarkStart w:name="z1234" w:id="1219"/>
    <w:p>
      <w:pPr>
        <w:spacing w:after="0"/>
        <w:ind w:left="0"/>
        <w:jc w:val="both"/>
      </w:pPr>
      <w:r>
        <w:rPr>
          <w:rFonts w:ascii="Times New Roman"/>
          <w:b w:val="false"/>
          <w:i w:val="false"/>
          <w:color w:val="000000"/>
          <w:sz w:val="28"/>
        </w:rPr>
        <w:t xml:space="preserve">
      тракторлармен тягачтарға техникалық қызмет көрсету, оларды профилактикалық және ағымдағы жөндеу, жанатын, майлайтын материалдар құю. </w:t>
      </w:r>
    </w:p>
    <w:bookmarkEnd w:id="1219"/>
    <w:bookmarkStart w:name="z1235" w:id="1220"/>
    <w:p>
      <w:pPr>
        <w:spacing w:after="0"/>
        <w:ind w:left="0"/>
        <w:jc w:val="both"/>
      </w:pPr>
      <w:r>
        <w:rPr>
          <w:rFonts w:ascii="Times New Roman"/>
          <w:b w:val="false"/>
          <w:i w:val="false"/>
          <w:color w:val="000000"/>
          <w:sz w:val="28"/>
        </w:rPr>
        <w:t xml:space="preserve">
      187. Білуге тиіс: </w:t>
      </w:r>
    </w:p>
    <w:bookmarkEnd w:id="1220"/>
    <w:bookmarkStart w:name="z1236" w:id="1221"/>
    <w:p>
      <w:pPr>
        <w:spacing w:after="0"/>
        <w:ind w:left="0"/>
        <w:jc w:val="both"/>
      </w:pPr>
      <w:r>
        <w:rPr>
          <w:rFonts w:ascii="Times New Roman"/>
          <w:b w:val="false"/>
          <w:i w:val="false"/>
          <w:color w:val="000000"/>
          <w:sz w:val="28"/>
        </w:rPr>
        <w:t xml:space="preserve">
      қызмет көрсететін тракторлар мен тягачтардың құрылысы; </w:t>
      </w:r>
    </w:p>
    <w:bookmarkEnd w:id="1221"/>
    <w:bookmarkStart w:name="z1237" w:id="1222"/>
    <w:p>
      <w:pPr>
        <w:spacing w:after="0"/>
        <w:ind w:left="0"/>
        <w:jc w:val="both"/>
      </w:pPr>
      <w:r>
        <w:rPr>
          <w:rFonts w:ascii="Times New Roman"/>
          <w:b w:val="false"/>
          <w:i w:val="false"/>
          <w:color w:val="000000"/>
          <w:sz w:val="28"/>
        </w:rPr>
        <w:t xml:space="preserve">
      көше қозғалысы және жүргізу ережесі, техникалық қызмет көрсету және жөндеу ережесі; </w:t>
      </w:r>
    </w:p>
    <w:bookmarkEnd w:id="1222"/>
    <w:bookmarkStart w:name="z1238" w:id="1223"/>
    <w:p>
      <w:pPr>
        <w:spacing w:after="0"/>
        <w:ind w:left="0"/>
        <w:jc w:val="both"/>
      </w:pPr>
      <w:r>
        <w:rPr>
          <w:rFonts w:ascii="Times New Roman"/>
          <w:b w:val="false"/>
          <w:i w:val="false"/>
          <w:color w:val="000000"/>
          <w:sz w:val="28"/>
        </w:rPr>
        <w:t xml:space="preserve">
      тіркеме және аспалы қарулардың, механизмдердің, тарту құрылғылары мен құралдардың көмегімен жұмыстар жүргізу ережесі; </w:t>
      </w:r>
    </w:p>
    <w:bookmarkEnd w:id="1223"/>
    <w:bookmarkStart w:name="z1239" w:id="1224"/>
    <w:p>
      <w:pPr>
        <w:spacing w:after="0"/>
        <w:ind w:left="0"/>
        <w:jc w:val="both"/>
      </w:pPr>
      <w:r>
        <w:rPr>
          <w:rFonts w:ascii="Times New Roman"/>
          <w:b w:val="false"/>
          <w:i w:val="false"/>
          <w:color w:val="000000"/>
          <w:sz w:val="28"/>
        </w:rPr>
        <w:t xml:space="preserve">
      бумаларды байлау сенімділігі мен тарту тығыздылығына қойылатын талаптар; </w:t>
      </w:r>
    </w:p>
    <w:bookmarkEnd w:id="1224"/>
    <w:bookmarkStart w:name="z1240" w:id="1225"/>
    <w:p>
      <w:pPr>
        <w:spacing w:after="0"/>
        <w:ind w:left="0"/>
        <w:jc w:val="both"/>
      </w:pPr>
      <w:r>
        <w:rPr>
          <w:rFonts w:ascii="Times New Roman"/>
          <w:b w:val="false"/>
          <w:i w:val="false"/>
          <w:color w:val="000000"/>
          <w:sz w:val="28"/>
        </w:rPr>
        <w:t xml:space="preserve">
      қамысты тиеу, жинау, тарту, байлау және түсіру ережесінің, жүргізу ережесі.  </w:t>
      </w:r>
    </w:p>
    <w:bookmarkEnd w:id="1225"/>
    <w:bookmarkStart w:name="z1241" w:id="1226"/>
    <w:p>
      <w:pPr>
        <w:spacing w:after="0"/>
        <w:ind w:left="0"/>
        <w:jc w:val="both"/>
      </w:pPr>
      <w:r>
        <w:rPr>
          <w:rFonts w:ascii="Times New Roman"/>
          <w:b w:val="false"/>
          <w:i w:val="false"/>
          <w:color w:val="000000"/>
          <w:sz w:val="28"/>
        </w:rPr>
        <w:t xml:space="preserve">
      Параграф 2. Қамыс даярлау машинасының машинисті, 5-разряд </w:t>
      </w:r>
    </w:p>
    <w:bookmarkEnd w:id="1226"/>
    <w:bookmarkStart w:name="z1242" w:id="1227"/>
    <w:p>
      <w:pPr>
        <w:spacing w:after="0"/>
        <w:ind w:left="0"/>
        <w:jc w:val="both"/>
      </w:pPr>
      <w:r>
        <w:rPr>
          <w:rFonts w:ascii="Times New Roman"/>
          <w:b w:val="false"/>
          <w:i w:val="false"/>
          <w:color w:val="000000"/>
          <w:sz w:val="28"/>
        </w:rPr>
        <w:t xml:space="preserve">
      188. Жұмыстар сипаттамасы: </w:t>
      </w:r>
    </w:p>
    <w:bookmarkEnd w:id="1227"/>
    <w:bookmarkStart w:name="z1243" w:id="1228"/>
    <w:p>
      <w:pPr>
        <w:spacing w:after="0"/>
        <w:ind w:left="0"/>
        <w:jc w:val="both"/>
      </w:pPr>
      <w:r>
        <w:rPr>
          <w:rFonts w:ascii="Times New Roman"/>
          <w:b w:val="false"/>
          <w:i w:val="false"/>
          <w:color w:val="000000"/>
          <w:sz w:val="28"/>
        </w:rPr>
        <w:t xml:space="preserve">
      қамысты шабуда тіркеме және өзі жүретін қамыс жинайтын машиналарды басқару; </w:t>
      </w:r>
    </w:p>
    <w:bookmarkEnd w:id="1228"/>
    <w:bookmarkStart w:name="z1244" w:id="1229"/>
    <w:p>
      <w:pPr>
        <w:spacing w:after="0"/>
        <w:ind w:left="0"/>
        <w:jc w:val="both"/>
      </w:pPr>
      <w:r>
        <w:rPr>
          <w:rFonts w:ascii="Times New Roman"/>
          <w:b w:val="false"/>
          <w:i w:val="false"/>
          <w:color w:val="000000"/>
          <w:sz w:val="28"/>
        </w:rPr>
        <w:t xml:space="preserve">
      жергіліктк жағдайға байланысты сабақтарды кесу биіктігін, кесетін аппаратты және машинаны басқа механизмдерін реттеу; </w:t>
      </w:r>
    </w:p>
    <w:bookmarkEnd w:id="1229"/>
    <w:bookmarkStart w:name="z1245" w:id="1230"/>
    <w:p>
      <w:pPr>
        <w:spacing w:after="0"/>
        <w:ind w:left="0"/>
        <w:jc w:val="both"/>
      </w:pPr>
      <w:r>
        <w:rPr>
          <w:rFonts w:ascii="Times New Roman"/>
          <w:b w:val="false"/>
          <w:i w:val="false"/>
          <w:color w:val="000000"/>
          <w:sz w:val="28"/>
        </w:rPr>
        <w:t xml:space="preserve">
      белгіленген салмақты қамыс пен қоғаның бауларын немесе үлестерін жинау және көлік құралына лақтыру; </w:t>
      </w:r>
    </w:p>
    <w:bookmarkEnd w:id="1230"/>
    <w:bookmarkStart w:name="z1246" w:id="1231"/>
    <w:p>
      <w:pPr>
        <w:spacing w:after="0"/>
        <w:ind w:left="0"/>
        <w:jc w:val="both"/>
      </w:pPr>
      <w:r>
        <w:rPr>
          <w:rFonts w:ascii="Times New Roman"/>
          <w:b w:val="false"/>
          <w:i w:val="false"/>
          <w:color w:val="000000"/>
          <w:sz w:val="28"/>
        </w:rPr>
        <w:t>
      бау байлайтын ақпараттың жұмысын реттеу және оны шпагатпен жөндеу;</w:t>
      </w:r>
    </w:p>
    <w:bookmarkEnd w:id="1231"/>
    <w:bookmarkStart w:name="z1247" w:id="1232"/>
    <w:p>
      <w:pPr>
        <w:spacing w:after="0"/>
        <w:ind w:left="0"/>
        <w:jc w:val="both"/>
      </w:pPr>
      <w:r>
        <w:rPr>
          <w:rFonts w:ascii="Times New Roman"/>
          <w:b w:val="false"/>
          <w:i w:val="false"/>
          <w:color w:val="000000"/>
          <w:sz w:val="28"/>
        </w:rPr>
        <w:t>
      шабу мен қалыптастыруда тракторларды және тягачтарды басқару;</w:t>
      </w:r>
    </w:p>
    <w:bookmarkEnd w:id="1232"/>
    <w:bookmarkStart w:name="z1248" w:id="1233"/>
    <w:p>
      <w:pPr>
        <w:spacing w:after="0"/>
        <w:ind w:left="0"/>
        <w:jc w:val="both"/>
      </w:pPr>
      <w:r>
        <w:rPr>
          <w:rFonts w:ascii="Times New Roman"/>
          <w:b w:val="false"/>
          <w:i w:val="false"/>
          <w:color w:val="000000"/>
          <w:sz w:val="28"/>
        </w:rPr>
        <w:t xml:space="preserve">
      қамыстан бауларды, бумалар мен бұйымдарды көлік құралына тиеу мен жинау кезінде тракторда, тягачта немесе мінетін базада жиналған грейферлік тегіштерді және шошақ сыпырғыштарды басқару; </w:t>
      </w:r>
    </w:p>
    <w:bookmarkEnd w:id="1233"/>
    <w:bookmarkStart w:name="z1249" w:id="1234"/>
    <w:p>
      <w:pPr>
        <w:spacing w:after="0"/>
        <w:ind w:left="0"/>
        <w:jc w:val="both"/>
      </w:pPr>
      <w:r>
        <w:rPr>
          <w:rFonts w:ascii="Times New Roman"/>
          <w:b w:val="false"/>
          <w:i w:val="false"/>
          <w:color w:val="000000"/>
          <w:sz w:val="28"/>
        </w:rPr>
        <w:t xml:space="preserve">
      грейферлік тегіштер мен мінетін базаны жүргізу; </w:t>
      </w:r>
    </w:p>
    <w:bookmarkEnd w:id="1234"/>
    <w:bookmarkStart w:name="z1250" w:id="1235"/>
    <w:p>
      <w:pPr>
        <w:spacing w:after="0"/>
        <w:ind w:left="0"/>
        <w:jc w:val="both"/>
      </w:pPr>
      <w:r>
        <w:rPr>
          <w:rFonts w:ascii="Times New Roman"/>
          <w:b w:val="false"/>
          <w:i w:val="false"/>
          <w:color w:val="000000"/>
          <w:sz w:val="28"/>
        </w:rPr>
        <w:t xml:space="preserve">
      арқан контейнерлермен бумаларға байлаумен грейферлік тегішпен қамысты тую камерасына жүктеу; </w:t>
      </w:r>
    </w:p>
    <w:bookmarkEnd w:id="1235"/>
    <w:bookmarkStart w:name="z1251" w:id="1236"/>
    <w:p>
      <w:pPr>
        <w:spacing w:after="0"/>
        <w:ind w:left="0"/>
        <w:jc w:val="both"/>
      </w:pPr>
      <w:r>
        <w:rPr>
          <w:rFonts w:ascii="Times New Roman"/>
          <w:b w:val="false"/>
          <w:i w:val="false"/>
          <w:color w:val="000000"/>
          <w:sz w:val="28"/>
        </w:rPr>
        <w:t xml:space="preserve">
      тристелетін құрылғыдан бумаларды көлік құралдарына түсіру; </w:t>
      </w:r>
    </w:p>
    <w:bookmarkEnd w:id="1236"/>
    <w:bookmarkStart w:name="z1252" w:id="1237"/>
    <w:p>
      <w:pPr>
        <w:spacing w:after="0"/>
        <w:ind w:left="0"/>
        <w:jc w:val="both"/>
      </w:pPr>
      <w:r>
        <w:rPr>
          <w:rFonts w:ascii="Times New Roman"/>
          <w:b w:val="false"/>
          <w:i w:val="false"/>
          <w:color w:val="000000"/>
          <w:sz w:val="28"/>
        </w:rPr>
        <w:t>
      қызмет көрсетілетін машиналардың ақаулықтарын анықтау және жою;</w:t>
      </w:r>
    </w:p>
    <w:bookmarkEnd w:id="1237"/>
    <w:bookmarkStart w:name="z1253" w:id="1238"/>
    <w:p>
      <w:pPr>
        <w:spacing w:after="0"/>
        <w:ind w:left="0"/>
        <w:jc w:val="both"/>
      </w:pPr>
      <w:r>
        <w:rPr>
          <w:rFonts w:ascii="Times New Roman"/>
          <w:b w:val="false"/>
          <w:i w:val="false"/>
          <w:color w:val="000000"/>
          <w:sz w:val="28"/>
        </w:rPr>
        <w:t>
      қамыс жинау машиналарына, шошақ сыпырғыштарға, байлағыштарға, гренферлік тегіштерге және мінетін базаларға техникалық қызмет көрсету.</w:t>
      </w:r>
    </w:p>
    <w:bookmarkEnd w:id="1238"/>
    <w:bookmarkStart w:name="z1254" w:id="1239"/>
    <w:p>
      <w:pPr>
        <w:spacing w:after="0"/>
        <w:ind w:left="0"/>
        <w:jc w:val="both"/>
      </w:pPr>
      <w:r>
        <w:rPr>
          <w:rFonts w:ascii="Times New Roman"/>
          <w:b w:val="false"/>
          <w:i w:val="false"/>
          <w:color w:val="000000"/>
          <w:sz w:val="28"/>
        </w:rPr>
        <w:t xml:space="preserve">
      189. Білуге тиіс: </w:t>
      </w:r>
    </w:p>
    <w:bookmarkEnd w:id="1239"/>
    <w:bookmarkStart w:name="z1255" w:id="1240"/>
    <w:p>
      <w:pPr>
        <w:spacing w:after="0"/>
        <w:ind w:left="0"/>
        <w:jc w:val="both"/>
      </w:pPr>
      <w:r>
        <w:rPr>
          <w:rFonts w:ascii="Times New Roman"/>
          <w:b w:val="false"/>
          <w:i w:val="false"/>
          <w:color w:val="000000"/>
          <w:sz w:val="28"/>
        </w:rPr>
        <w:t xml:space="preserve">
      қамыс жинау машиналардың; </w:t>
      </w:r>
    </w:p>
    <w:bookmarkEnd w:id="1240"/>
    <w:bookmarkStart w:name="z1256" w:id="1241"/>
    <w:p>
      <w:pPr>
        <w:spacing w:after="0"/>
        <w:ind w:left="0"/>
        <w:jc w:val="both"/>
      </w:pPr>
      <w:r>
        <w:rPr>
          <w:rFonts w:ascii="Times New Roman"/>
          <w:b w:val="false"/>
          <w:i w:val="false"/>
          <w:color w:val="000000"/>
          <w:sz w:val="28"/>
        </w:rPr>
        <w:t xml:space="preserve">
      мінетін базалардың құрылысы; </w:t>
      </w:r>
    </w:p>
    <w:bookmarkEnd w:id="1241"/>
    <w:bookmarkStart w:name="z1257" w:id="1242"/>
    <w:p>
      <w:pPr>
        <w:spacing w:after="0"/>
        <w:ind w:left="0"/>
        <w:jc w:val="both"/>
      </w:pPr>
      <w:r>
        <w:rPr>
          <w:rFonts w:ascii="Times New Roman"/>
          <w:b w:val="false"/>
          <w:i w:val="false"/>
          <w:color w:val="000000"/>
          <w:sz w:val="28"/>
        </w:rPr>
        <w:t xml:space="preserve">
      жүргізу ережесі; </w:t>
      </w:r>
    </w:p>
    <w:bookmarkEnd w:id="1242"/>
    <w:bookmarkStart w:name="z1258" w:id="1243"/>
    <w:p>
      <w:pPr>
        <w:spacing w:after="0"/>
        <w:ind w:left="0"/>
        <w:jc w:val="both"/>
      </w:pPr>
      <w:r>
        <w:rPr>
          <w:rFonts w:ascii="Times New Roman"/>
          <w:b w:val="false"/>
          <w:i w:val="false"/>
          <w:color w:val="000000"/>
          <w:sz w:val="28"/>
        </w:rPr>
        <w:t xml:space="preserve">
      байлағыштардың, грейферлік тиегіштердің, шошақ сыпырғыштардың құрылысы; </w:t>
      </w:r>
    </w:p>
    <w:bookmarkEnd w:id="1243"/>
    <w:bookmarkStart w:name="z1259" w:id="1244"/>
    <w:p>
      <w:pPr>
        <w:spacing w:after="0"/>
        <w:ind w:left="0"/>
        <w:jc w:val="both"/>
      </w:pPr>
      <w:r>
        <w:rPr>
          <w:rFonts w:ascii="Times New Roman"/>
          <w:b w:val="false"/>
          <w:i w:val="false"/>
          <w:color w:val="000000"/>
          <w:sz w:val="28"/>
        </w:rPr>
        <w:t>
      қамыс жинау машиналарының кесетін аппараттарын қайрау ережесі;</w:t>
      </w:r>
    </w:p>
    <w:bookmarkEnd w:id="1244"/>
    <w:bookmarkStart w:name="z1260" w:id="1245"/>
    <w:p>
      <w:pPr>
        <w:spacing w:after="0"/>
        <w:ind w:left="0"/>
        <w:jc w:val="both"/>
      </w:pPr>
      <w:r>
        <w:rPr>
          <w:rFonts w:ascii="Times New Roman"/>
          <w:b w:val="false"/>
          <w:i w:val="false"/>
          <w:color w:val="000000"/>
          <w:sz w:val="28"/>
        </w:rPr>
        <w:t xml:space="preserve">
      жанатын-майлайтын материалдардың қасиеттері мен нормалары, және оларды сақтау тәсілдер; </w:t>
      </w:r>
    </w:p>
    <w:bookmarkEnd w:id="1245"/>
    <w:bookmarkStart w:name="z1261" w:id="1246"/>
    <w:p>
      <w:pPr>
        <w:spacing w:after="0"/>
        <w:ind w:left="0"/>
        <w:jc w:val="both"/>
      </w:pPr>
      <w:r>
        <w:rPr>
          <w:rFonts w:ascii="Times New Roman"/>
          <w:b w:val="false"/>
          <w:i w:val="false"/>
          <w:color w:val="000000"/>
          <w:sz w:val="28"/>
        </w:rPr>
        <w:t xml:space="preserve">
      қамыс жинау машиналарына; </w:t>
      </w:r>
    </w:p>
    <w:bookmarkEnd w:id="1246"/>
    <w:bookmarkStart w:name="z1262" w:id="1247"/>
    <w:p>
      <w:pPr>
        <w:spacing w:after="0"/>
        <w:ind w:left="0"/>
        <w:jc w:val="both"/>
      </w:pPr>
      <w:r>
        <w:rPr>
          <w:rFonts w:ascii="Times New Roman"/>
          <w:b w:val="false"/>
          <w:i w:val="false"/>
          <w:color w:val="000000"/>
          <w:sz w:val="28"/>
        </w:rPr>
        <w:t xml:space="preserve">
      шошақ сыпырғыштарға, байлағыштарға, гренферлік тегіштерге және мінетін базаларға техникалық қызмет көрсету ережесі; </w:t>
      </w:r>
    </w:p>
    <w:bookmarkEnd w:id="1247"/>
    <w:bookmarkStart w:name="z1263" w:id="1248"/>
    <w:p>
      <w:pPr>
        <w:spacing w:after="0"/>
        <w:ind w:left="0"/>
        <w:jc w:val="both"/>
      </w:pPr>
      <w:r>
        <w:rPr>
          <w:rFonts w:ascii="Times New Roman"/>
          <w:b w:val="false"/>
          <w:i w:val="false"/>
          <w:color w:val="000000"/>
          <w:sz w:val="28"/>
        </w:rPr>
        <w:t xml:space="preserve">
      тіркеме және аспалы қарулардың; </w:t>
      </w:r>
    </w:p>
    <w:bookmarkEnd w:id="1248"/>
    <w:bookmarkStart w:name="z1264" w:id="1249"/>
    <w:p>
      <w:pPr>
        <w:spacing w:after="0"/>
        <w:ind w:left="0"/>
        <w:jc w:val="both"/>
      </w:pPr>
      <w:r>
        <w:rPr>
          <w:rFonts w:ascii="Times New Roman"/>
          <w:b w:val="false"/>
          <w:i w:val="false"/>
          <w:color w:val="000000"/>
          <w:sz w:val="28"/>
        </w:rPr>
        <w:t xml:space="preserve">
      механизмдер мен құрылғылардың шекті мүмкін жүктемесі.  </w:t>
      </w:r>
    </w:p>
    <w:bookmarkEnd w:id="1249"/>
    <w:bookmarkStart w:name="z1265" w:id="1250"/>
    <w:p>
      <w:pPr>
        <w:spacing w:after="0"/>
        <w:ind w:left="0"/>
        <w:jc w:val="both"/>
      </w:pPr>
      <w:r>
        <w:rPr>
          <w:rFonts w:ascii="Times New Roman"/>
          <w:b w:val="false"/>
          <w:i w:val="false"/>
          <w:color w:val="000000"/>
          <w:sz w:val="28"/>
        </w:rPr>
        <w:t>
      48. Күзетші</w:t>
      </w:r>
    </w:p>
    <w:bookmarkEnd w:id="1250"/>
    <w:bookmarkStart w:name="z1266" w:id="1251"/>
    <w:p>
      <w:pPr>
        <w:spacing w:after="0"/>
        <w:ind w:left="0"/>
        <w:jc w:val="both"/>
      </w:pPr>
      <w:r>
        <w:rPr>
          <w:rFonts w:ascii="Times New Roman"/>
          <w:b w:val="false"/>
          <w:i w:val="false"/>
          <w:color w:val="000000"/>
          <w:sz w:val="28"/>
        </w:rPr>
        <w:t xml:space="preserve">
      Параграф 1. Күзетші, 2-разряд </w:t>
      </w:r>
    </w:p>
    <w:bookmarkEnd w:id="1251"/>
    <w:bookmarkStart w:name="z1267" w:id="1252"/>
    <w:p>
      <w:pPr>
        <w:spacing w:after="0"/>
        <w:ind w:left="0"/>
        <w:jc w:val="both"/>
      </w:pPr>
      <w:r>
        <w:rPr>
          <w:rFonts w:ascii="Times New Roman"/>
          <w:b w:val="false"/>
          <w:i w:val="false"/>
          <w:color w:val="000000"/>
          <w:sz w:val="28"/>
        </w:rPr>
        <w:t xml:space="preserve">
      190. Жұмыстар сипаттамасы: </w:t>
      </w:r>
    </w:p>
    <w:bookmarkEnd w:id="1252"/>
    <w:bookmarkStart w:name="z1268" w:id="1253"/>
    <w:p>
      <w:pPr>
        <w:spacing w:after="0"/>
        <w:ind w:left="0"/>
        <w:jc w:val="both"/>
      </w:pPr>
      <w:r>
        <w:rPr>
          <w:rFonts w:ascii="Times New Roman"/>
          <w:b w:val="false"/>
          <w:i w:val="false"/>
          <w:color w:val="000000"/>
          <w:sz w:val="28"/>
        </w:rPr>
        <w:t xml:space="preserve">
      мотокөлік құралдарында және аттарда өрттен сақтау, малмен өңдеу үшін бөлінген қамыстың өскіндерін қарап өту; </w:t>
      </w:r>
    </w:p>
    <w:bookmarkEnd w:id="1253"/>
    <w:bookmarkStart w:name="z1269" w:id="1254"/>
    <w:p>
      <w:pPr>
        <w:spacing w:after="0"/>
        <w:ind w:left="0"/>
        <w:jc w:val="both"/>
      </w:pPr>
      <w:r>
        <w:rPr>
          <w:rFonts w:ascii="Times New Roman"/>
          <w:b w:val="false"/>
          <w:i w:val="false"/>
          <w:color w:val="000000"/>
          <w:sz w:val="28"/>
        </w:rPr>
        <w:t xml:space="preserve">
      өндірістік алаңдар мен питомниктарда гүлдерді, қамыстың өсуін қадағалау. </w:t>
      </w:r>
    </w:p>
    <w:bookmarkEnd w:id="1254"/>
    <w:bookmarkStart w:name="z1270" w:id="1255"/>
    <w:p>
      <w:pPr>
        <w:spacing w:after="0"/>
        <w:ind w:left="0"/>
        <w:jc w:val="both"/>
      </w:pPr>
      <w:r>
        <w:rPr>
          <w:rFonts w:ascii="Times New Roman"/>
          <w:b w:val="false"/>
          <w:i w:val="false"/>
          <w:color w:val="000000"/>
          <w:sz w:val="28"/>
        </w:rPr>
        <w:t xml:space="preserve">
      191. Білуге тиіс: </w:t>
      </w:r>
    </w:p>
    <w:bookmarkEnd w:id="1255"/>
    <w:bookmarkStart w:name="z1271" w:id="1256"/>
    <w:p>
      <w:pPr>
        <w:spacing w:after="0"/>
        <w:ind w:left="0"/>
        <w:jc w:val="both"/>
      </w:pPr>
      <w:r>
        <w:rPr>
          <w:rFonts w:ascii="Times New Roman"/>
          <w:b w:val="false"/>
          <w:i w:val="false"/>
          <w:color w:val="000000"/>
          <w:sz w:val="28"/>
        </w:rPr>
        <w:t xml:space="preserve">
      қамыс дайындауға арналған учаскелердің шекарасы; </w:t>
      </w:r>
    </w:p>
    <w:bookmarkEnd w:id="1256"/>
    <w:bookmarkStart w:name="z1272" w:id="1257"/>
    <w:p>
      <w:pPr>
        <w:spacing w:after="0"/>
        <w:ind w:left="0"/>
        <w:jc w:val="both"/>
      </w:pPr>
      <w:r>
        <w:rPr>
          <w:rFonts w:ascii="Times New Roman"/>
          <w:b w:val="false"/>
          <w:i w:val="false"/>
          <w:color w:val="000000"/>
          <w:sz w:val="28"/>
        </w:rPr>
        <w:t xml:space="preserve">
      мотокөлік құралдарының құрылысы; </w:t>
      </w:r>
    </w:p>
    <w:bookmarkEnd w:id="1257"/>
    <w:bookmarkStart w:name="z1273" w:id="1258"/>
    <w:p>
      <w:pPr>
        <w:spacing w:after="0"/>
        <w:ind w:left="0"/>
        <w:jc w:val="both"/>
      </w:pPr>
      <w:r>
        <w:rPr>
          <w:rFonts w:ascii="Times New Roman"/>
          <w:b w:val="false"/>
          <w:i w:val="false"/>
          <w:color w:val="000000"/>
          <w:sz w:val="28"/>
        </w:rPr>
        <w:t xml:space="preserve">
      аттарға күтім жасау ережесі; </w:t>
      </w:r>
    </w:p>
    <w:bookmarkEnd w:id="1258"/>
    <w:bookmarkStart w:name="z1274" w:id="1259"/>
    <w:p>
      <w:pPr>
        <w:spacing w:after="0"/>
        <w:ind w:left="0"/>
        <w:jc w:val="both"/>
      </w:pPr>
      <w:r>
        <w:rPr>
          <w:rFonts w:ascii="Times New Roman"/>
          <w:b w:val="false"/>
          <w:i w:val="false"/>
          <w:color w:val="000000"/>
          <w:sz w:val="28"/>
        </w:rPr>
        <w:t xml:space="preserve">
      өртке қарсы қауіпсіздік және күзету қызметін атқару ережесі; </w:t>
      </w:r>
    </w:p>
    <w:bookmarkEnd w:id="1259"/>
    <w:bookmarkStart w:name="z1275" w:id="1260"/>
    <w:p>
      <w:pPr>
        <w:spacing w:after="0"/>
        <w:ind w:left="0"/>
        <w:jc w:val="both"/>
      </w:pPr>
      <w:r>
        <w:rPr>
          <w:rFonts w:ascii="Times New Roman"/>
          <w:b w:val="false"/>
          <w:i w:val="false"/>
          <w:color w:val="000000"/>
          <w:sz w:val="28"/>
        </w:rPr>
        <w:t>
      карта мен компос бойынша бағдарлану тәсілдері.</w:t>
      </w:r>
    </w:p>
    <w:bookmarkEnd w:id="1260"/>
    <w:bookmarkStart w:name="z1276" w:id="1261"/>
    <w:p>
      <w:pPr>
        <w:spacing w:after="0"/>
        <w:ind w:left="0"/>
        <w:jc w:val="both"/>
      </w:pPr>
      <w:r>
        <w:rPr>
          <w:rFonts w:ascii="Times New Roman"/>
          <w:b w:val="false"/>
          <w:i w:val="false"/>
          <w:color w:val="000000"/>
          <w:sz w:val="28"/>
        </w:rPr>
        <w:t xml:space="preserve">
      49. Қамыстан плиталар престеуші      </w:t>
      </w:r>
    </w:p>
    <w:bookmarkEnd w:id="1261"/>
    <w:bookmarkStart w:name="z1277" w:id="1262"/>
    <w:p>
      <w:pPr>
        <w:spacing w:after="0"/>
        <w:ind w:left="0"/>
        <w:jc w:val="both"/>
      </w:pPr>
      <w:r>
        <w:rPr>
          <w:rFonts w:ascii="Times New Roman"/>
          <w:b w:val="false"/>
          <w:i w:val="false"/>
          <w:color w:val="000000"/>
          <w:sz w:val="28"/>
        </w:rPr>
        <w:t>
      Параграф 1. Қамыстан плиталар престеуші, 2-разряд</w:t>
      </w:r>
    </w:p>
    <w:bookmarkEnd w:id="1262"/>
    <w:bookmarkStart w:name="z1278" w:id="1263"/>
    <w:p>
      <w:pPr>
        <w:spacing w:after="0"/>
        <w:ind w:left="0"/>
        <w:jc w:val="both"/>
      </w:pPr>
      <w:r>
        <w:rPr>
          <w:rFonts w:ascii="Times New Roman"/>
          <w:b w:val="false"/>
          <w:i w:val="false"/>
          <w:color w:val="000000"/>
          <w:sz w:val="28"/>
        </w:rPr>
        <w:t xml:space="preserve">
      192. Жұмыстар сипаттамасы: </w:t>
      </w:r>
    </w:p>
    <w:bookmarkEnd w:id="1263"/>
    <w:bookmarkStart w:name="z1279" w:id="1264"/>
    <w:p>
      <w:pPr>
        <w:spacing w:after="0"/>
        <w:ind w:left="0"/>
        <w:jc w:val="both"/>
      </w:pPr>
      <w:r>
        <w:rPr>
          <w:rFonts w:ascii="Times New Roman"/>
          <w:b w:val="false"/>
          <w:i w:val="false"/>
          <w:color w:val="000000"/>
          <w:sz w:val="28"/>
        </w:rPr>
        <w:t xml:space="preserve">
      анағұрлым жоғары білікті қамыстан тақтайларды престеушінің басшылығымен қамыстан плиталарды престеу; </w:t>
      </w:r>
    </w:p>
    <w:bookmarkEnd w:id="1264"/>
    <w:bookmarkStart w:name="z1280" w:id="1265"/>
    <w:p>
      <w:pPr>
        <w:spacing w:after="0"/>
        <w:ind w:left="0"/>
        <w:jc w:val="both"/>
      </w:pPr>
      <w:r>
        <w:rPr>
          <w:rFonts w:ascii="Times New Roman"/>
          <w:b w:val="false"/>
          <w:i w:val="false"/>
          <w:color w:val="000000"/>
          <w:sz w:val="28"/>
        </w:rPr>
        <w:t>
      қамысты кесетін станокқа тасу және кесу немесе қысқартып кесу;</w:t>
      </w:r>
    </w:p>
    <w:bookmarkEnd w:id="1265"/>
    <w:bookmarkStart w:name="z1281" w:id="1266"/>
    <w:p>
      <w:pPr>
        <w:spacing w:after="0"/>
        <w:ind w:left="0"/>
        <w:jc w:val="both"/>
      </w:pPr>
      <w:r>
        <w:rPr>
          <w:rFonts w:ascii="Times New Roman"/>
          <w:b w:val="false"/>
          <w:i w:val="false"/>
          <w:color w:val="000000"/>
          <w:sz w:val="28"/>
        </w:rPr>
        <w:t xml:space="preserve">
      берілген мөлшер бойынша престелген плиталарды кесу; </w:t>
      </w:r>
    </w:p>
    <w:bookmarkEnd w:id="1266"/>
    <w:bookmarkStart w:name="z1282" w:id="1267"/>
    <w:p>
      <w:pPr>
        <w:spacing w:after="0"/>
        <w:ind w:left="0"/>
        <w:jc w:val="both"/>
      </w:pPr>
      <w:r>
        <w:rPr>
          <w:rFonts w:ascii="Times New Roman"/>
          <w:b w:val="false"/>
          <w:i w:val="false"/>
          <w:color w:val="000000"/>
          <w:sz w:val="28"/>
        </w:rPr>
        <w:t>
      сымның, шпагаттың және плита борттарының кесілген ұштарын бітеу;</w:t>
      </w:r>
    </w:p>
    <w:bookmarkEnd w:id="1267"/>
    <w:bookmarkStart w:name="z1283" w:id="1268"/>
    <w:p>
      <w:pPr>
        <w:spacing w:after="0"/>
        <w:ind w:left="0"/>
        <w:jc w:val="both"/>
      </w:pPr>
      <w:r>
        <w:rPr>
          <w:rFonts w:ascii="Times New Roman"/>
          <w:b w:val="false"/>
          <w:i w:val="false"/>
          <w:color w:val="000000"/>
          <w:sz w:val="28"/>
        </w:rPr>
        <w:t xml:space="preserve">
      қамысты престің қабылдау құрылғысына жүктеу; </w:t>
      </w:r>
    </w:p>
    <w:bookmarkEnd w:id="1268"/>
    <w:bookmarkStart w:name="z1284" w:id="1269"/>
    <w:p>
      <w:pPr>
        <w:spacing w:after="0"/>
        <w:ind w:left="0"/>
        <w:jc w:val="both"/>
      </w:pPr>
      <w:r>
        <w:rPr>
          <w:rFonts w:ascii="Times New Roman"/>
          <w:b w:val="false"/>
          <w:i w:val="false"/>
          <w:color w:val="000000"/>
          <w:sz w:val="28"/>
        </w:rPr>
        <w:t xml:space="preserve">
      автоматты тігу механизмдерімен жабдықталмаған престерде жұмыс істеген кезде плиталарды тігу; </w:t>
      </w:r>
    </w:p>
    <w:bookmarkEnd w:id="1269"/>
    <w:bookmarkStart w:name="z1285" w:id="1270"/>
    <w:p>
      <w:pPr>
        <w:spacing w:after="0"/>
        <w:ind w:left="0"/>
        <w:jc w:val="both"/>
      </w:pPr>
      <w:r>
        <w:rPr>
          <w:rFonts w:ascii="Times New Roman"/>
          <w:b w:val="false"/>
          <w:i w:val="false"/>
          <w:color w:val="000000"/>
          <w:sz w:val="28"/>
        </w:rPr>
        <w:t>
      плиталарды тазалау, жинау және оларды қоймаға тасу;</w:t>
      </w:r>
    </w:p>
    <w:bookmarkEnd w:id="1270"/>
    <w:bookmarkStart w:name="z1286" w:id="1271"/>
    <w:p>
      <w:pPr>
        <w:spacing w:after="0"/>
        <w:ind w:left="0"/>
        <w:jc w:val="both"/>
      </w:pPr>
      <w:r>
        <w:rPr>
          <w:rFonts w:ascii="Times New Roman"/>
          <w:b w:val="false"/>
          <w:i w:val="false"/>
          <w:color w:val="000000"/>
          <w:sz w:val="28"/>
        </w:rPr>
        <w:t xml:space="preserve">
      сымның, престе шпагаттың үзілулерін жою; </w:t>
      </w:r>
    </w:p>
    <w:bookmarkEnd w:id="1271"/>
    <w:bookmarkStart w:name="z1287" w:id="1272"/>
    <w:p>
      <w:pPr>
        <w:spacing w:after="0"/>
        <w:ind w:left="0"/>
        <w:jc w:val="both"/>
      </w:pPr>
      <w:r>
        <w:rPr>
          <w:rFonts w:ascii="Times New Roman"/>
          <w:b w:val="false"/>
          <w:i w:val="false"/>
          <w:color w:val="000000"/>
          <w:sz w:val="28"/>
        </w:rPr>
        <w:t xml:space="preserve">
      прес пен механизмдердің ақауларын жоюға қатысу. </w:t>
      </w:r>
    </w:p>
    <w:bookmarkEnd w:id="1272"/>
    <w:bookmarkStart w:name="z1288" w:id="1273"/>
    <w:p>
      <w:pPr>
        <w:spacing w:after="0"/>
        <w:ind w:left="0"/>
        <w:jc w:val="both"/>
      </w:pPr>
      <w:r>
        <w:rPr>
          <w:rFonts w:ascii="Times New Roman"/>
          <w:b w:val="false"/>
          <w:i w:val="false"/>
          <w:color w:val="000000"/>
          <w:sz w:val="28"/>
        </w:rPr>
        <w:t xml:space="preserve">
      193. Білуге тиіс: </w:t>
      </w:r>
    </w:p>
    <w:bookmarkEnd w:id="1273"/>
    <w:bookmarkStart w:name="z1289" w:id="1274"/>
    <w:p>
      <w:pPr>
        <w:spacing w:after="0"/>
        <w:ind w:left="0"/>
        <w:jc w:val="both"/>
      </w:pPr>
      <w:r>
        <w:rPr>
          <w:rFonts w:ascii="Times New Roman"/>
          <w:b w:val="false"/>
          <w:i w:val="false"/>
          <w:color w:val="000000"/>
          <w:sz w:val="28"/>
        </w:rPr>
        <w:t>
      қамыстың қоғаның сапасына және плиталарға қойылатын талаптар;</w:t>
      </w:r>
    </w:p>
    <w:bookmarkEnd w:id="1274"/>
    <w:bookmarkStart w:name="z1290" w:id="1275"/>
    <w:p>
      <w:pPr>
        <w:spacing w:after="0"/>
        <w:ind w:left="0"/>
        <w:jc w:val="both"/>
      </w:pPr>
      <w:r>
        <w:rPr>
          <w:rFonts w:ascii="Times New Roman"/>
          <w:b w:val="false"/>
          <w:i w:val="false"/>
          <w:color w:val="000000"/>
          <w:sz w:val="28"/>
        </w:rPr>
        <w:t xml:space="preserve">
      кесетін станокта жұмыс істеу ережесі; </w:t>
      </w:r>
    </w:p>
    <w:bookmarkEnd w:id="1275"/>
    <w:bookmarkStart w:name="z1291" w:id="1276"/>
    <w:p>
      <w:pPr>
        <w:spacing w:after="0"/>
        <w:ind w:left="0"/>
        <w:jc w:val="both"/>
      </w:pPr>
      <w:r>
        <w:rPr>
          <w:rFonts w:ascii="Times New Roman"/>
          <w:b w:val="false"/>
          <w:i w:val="false"/>
          <w:color w:val="000000"/>
          <w:sz w:val="28"/>
        </w:rPr>
        <w:t xml:space="preserve">
      престің жұмыс қағидасы; </w:t>
      </w:r>
    </w:p>
    <w:bookmarkEnd w:id="1276"/>
    <w:bookmarkStart w:name="z1292" w:id="1277"/>
    <w:p>
      <w:pPr>
        <w:spacing w:after="0"/>
        <w:ind w:left="0"/>
        <w:jc w:val="both"/>
      </w:pPr>
      <w:r>
        <w:rPr>
          <w:rFonts w:ascii="Times New Roman"/>
          <w:b w:val="false"/>
          <w:i w:val="false"/>
          <w:color w:val="000000"/>
          <w:sz w:val="28"/>
        </w:rPr>
        <w:t xml:space="preserve">
      плиталарды кесу; </w:t>
      </w:r>
    </w:p>
    <w:bookmarkEnd w:id="1277"/>
    <w:bookmarkStart w:name="z1293" w:id="1278"/>
    <w:p>
      <w:pPr>
        <w:spacing w:after="0"/>
        <w:ind w:left="0"/>
        <w:jc w:val="both"/>
      </w:pPr>
      <w:r>
        <w:rPr>
          <w:rFonts w:ascii="Times New Roman"/>
          <w:b w:val="false"/>
          <w:i w:val="false"/>
          <w:color w:val="000000"/>
          <w:sz w:val="28"/>
        </w:rPr>
        <w:t xml:space="preserve">
      тазалау, көмкеру және жинау ережесі; </w:t>
      </w:r>
    </w:p>
    <w:bookmarkEnd w:id="1278"/>
    <w:bookmarkStart w:name="z1294" w:id="1279"/>
    <w:p>
      <w:pPr>
        <w:spacing w:after="0"/>
        <w:ind w:left="0"/>
        <w:jc w:val="both"/>
      </w:pPr>
      <w:r>
        <w:rPr>
          <w:rFonts w:ascii="Times New Roman"/>
          <w:b w:val="false"/>
          <w:i w:val="false"/>
          <w:color w:val="000000"/>
          <w:sz w:val="28"/>
        </w:rPr>
        <w:t xml:space="preserve">
      қамысты престерге жинау ережесі; </w:t>
      </w:r>
    </w:p>
    <w:bookmarkEnd w:id="1279"/>
    <w:bookmarkStart w:name="z1295" w:id="1280"/>
    <w:p>
      <w:pPr>
        <w:spacing w:after="0"/>
        <w:ind w:left="0"/>
        <w:jc w:val="both"/>
      </w:pPr>
      <w:r>
        <w:rPr>
          <w:rFonts w:ascii="Times New Roman"/>
          <w:b w:val="false"/>
          <w:i w:val="false"/>
          <w:color w:val="000000"/>
          <w:sz w:val="28"/>
        </w:rPr>
        <w:t xml:space="preserve">
      тігу механизмдерінің құрылысы.  </w:t>
      </w:r>
    </w:p>
    <w:bookmarkEnd w:id="1280"/>
    <w:bookmarkStart w:name="z1296" w:id="1281"/>
    <w:p>
      <w:pPr>
        <w:spacing w:after="0"/>
        <w:ind w:left="0"/>
        <w:jc w:val="both"/>
      </w:pPr>
      <w:r>
        <w:rPr>
          <w:rFonts w:ascii="Times New Roman"/>
          <w:b w:val="false"/>
          <w:i w:val="false"/>
          <w:color w:val="000000"/>
          <w:sz w:val="28"/>
        </w:rPr>
        <w:t xml:space="preserve">
      Параграф 2. Қамыстан плиталар престеуші, 3-разряд </w:t>
      </w:r>
    </w:p>
    <w:bookmarkEnd w:id="1281"/>
    <w:bookmarkStart w:name="z1297" w:id="1282"/>
    <w:p>
      <w:pPr>
        <w:spacing w:after="0"/>
        <w:ind w:left="0"/>
        <w:jc w:val="both"/>
      </w:pPr>
      <w:r>
        <w:rPr>
          <w:rFonts w:ascii="Times New Roman"/>
          <w:b w:val="false"/>
          <w:i w:val="false"/>
          <w:color w:val="000000"/>
          <w:sz w:val="28"/>
        </w:rPr>
        <w:t xml:space="preserve">
      194. Жұмыстар сипаттамасы: </w:t>
      </w:r>
    </w:p>
    <w:bookmarkEnd w:id="1282"/>
    <w:bookmarkStart w:name="z1298" w:id="1283"/>
    <w:p>
      <w:pPr>
        <w:spacing w:after="0"/>
        <w:ind w:left="0"/>
        <w:jc w:val="both"/>
      </w:pPr>
      <w:r>
        <w:rPr>
          <w:rFonts w:ascii="Times New Roman"/>
          <w:b w:val="false"/>
          <w:i w:val="false"/>
          <w:color w:val="000000"/>
          <w:sz w:val="28"/>
        </w:rPr>
        <w:t xml:space="preserve">
      қолдық престерде қамыстан плиталар престеу; </w:t>
      </w:r>
    </w:p>
    <w:bookmarkEnd w:id="1283"/>
    <w:bookmarkStart w:name="z1299" w:id="1284"/>
    <w:p>
      <w:pPr>
        <w:spacing w:after="0"/>
        <w:ind w:left="0"/>
        <w:jc w:val="both"/>
      </w:pPr>
      <w:r>
        <w:rPr>
          <w:rFonts w:ascii="Times New Roman"/>
          <w:b w:val="false"/>
          <w:i w:val="false"/>
          <w:color w:val="000000"/>
          <w:sz w:val="28"/>
        </w:rPr>
        <w:t xml:space="preserve">
      престе шпагат пен сымды созу; </w:t>
      </w:r>
    </w:p>
    <w:bookmarkEnd w:id="1284"/>
    <w:bookmarkStart w:name="z1300" w:id="1285"/>
    <w:p>
      <w:pPr>
        <w:spacing w:after="0"/>
        <w:ind w:left="0"/>
        <w:jc w:val="both"/>
      </w:pPr>
      <w:r>
        <w:rPr>
          <w:rFonts w:ascii="Times New Roman"/>
          <w:b w:val="false"/>
          <w:i w:val="false"/>
          <w:color w:val="000000"/>
          <w:sz w:val="28"/>
        </w:rPr>
        <w:t xml:space="preserve">
      мөлшерлері бойынша қамыс пен қоғаны іріктеу; </w:t>
      </w:r>
    </w:p>
    <w:bookmarkEnd w:id="1285"/>
    <w:bookmarkStart w:name="z1301" w:id="1286"/>
    <w:p>
      <w:pPr>
        <w:spacing w:after="0"/>
        <w:ind w:left="0"/>
        <w:jc w:val="both"/>
      </w:pPr>
      <w:r>
        <w:rPr>
          <w:rFonts w:ascii="Times New Roman"/>
          <w:b w:val="false"/>
          <w:i w:val="false"/>
          <w:color w:val="000000"/>
          <w:sz w:val="28"/>
        </w:rPr>
        <w:t>
      қамыстың бумаларын шпагатпен байлау және тігу, оларды престен алу, орамға орау, байлау және тасу.</w:t>
      </w:r>
    </w:p>
    <w:bookmarkEnd w:id="1286"/>
    <w:bookmarkStart w:name="z1302" w:id="1287"/>
    <w:p>
      <w:pPr>
        <w:spacing w:after="0"/>
        <w:ind w:left="0"/>
        <w:jc w:val="both"/>
      </w:pPr>
      <w:r>
        <w:rPr>
          <w:rFonts w:ascii="Times New Roman"/>
          <w:b w:val="false"/>
          <w:i w:val="false"/>
          <w:color w:val="000000"/>
          <w:sz w:val="28"/>
        </w:rPr>
        <w:t xml:space="preserve">
      195. Білуге тиіс: </w:t>
      </w:r>
    </w:p>
    <w:bookmarkEnd w:id="1287"/>
    <w:bookmarkStart w:name="z1303" w:id="1288"/>
    <w:p>
      <w:pPr>
        <w:spacing w:after="0"/>
        <w:ind w:left="0"/>
        <w:jc w:val="both"/>
      </w:pPr>
      <w:r>
        <w:rPr>
          <w:rFonts w:ascii="Times New Roman"/>
          <w:b w:val="false"/>
          <w:i w:val="false"/>
          <w:color w:val="000000"/>
          <w:sz w:val="28"/>
        </w:rPr>
        <w:t xml:space="preserve">
      қолдық престердің құрылысы; </w:t>
      </w:r>
    </w:p>
    <w:bookmarkEnd w:id="1288"/>
    <w:bookmarkStart w:name="z1304" w:id="1289"/>
    <w:p>
      <w:pPr>
        <w:spacing w:after="0"/>
        <w:ind w:left="0"/>
        <w:jc w:val="both"/>
      </w:pPr>
      <w:r>
        <w:rPr>
          <w:rFonts w:ascii="Times New Roman"/>
          <w:b w:val="false"/>
          <w:i w:val="false"/>
          <w:color w:val="000000"/>
          <w:sz w:val="28"/>
        </w:rPr>
        <w:t xml:space="preserve">
      плиталардың өндірісіне техникалық шарттар; </w:t>
      </w:r>
    </w:p>
    <w:bookmarkEnd w:id="1289"/>
    <w:bookmarkStart w:name="z1305" w:id="1290"/>
    <w:p>
      <w:pPr>
        <w:spacing w:after="0"/>
        <w:ind w:left="0"/>
        <w:jc w:val="both"/>
      </w:pPr>
      <w:r>
        <w:rPr>
          <w:rFonts w:ascii="Times New Roman"/>
          <w:b w:val="false"/>
          <w:i w:val="false"/>
          <w:color w:val="000000"/>
          <w:sz w:val="28"/>
        </w:rPr>
        <w:t xml:space="preserve">
      қамыстың, шпагаттың сыммен плиталардың сапасына қойылатын талаптар; </w:t>
      </w:r>
    </w:p>
    <w:bookmarkEnd w:id="1290"/>
    <w:bookmarkStart w:name="z1306" w:id="1291"/>
    <w:p>
      <w:pPr>
        <w:spacing w:after="0"/>
        <w:ind w:left="0"/>
        <w:jc w:val="both"/>
      </w:pPr>
      <w:r>
        <w:rPr>
          <w:rFonts w:ascii="Times New Roman"/>
          <w:b w:val="false"/>
          <w:i w:val="false"/>
          <w:color w:val="000000"/>
          <w:sz w:val="28"/>
        </w:rPr>
        <w:t xml:space="preserve">
      ақау түрлері және оны жою тәсілдері.  </w:t>
      </w:r>
    </w:p>
    <w:bookmarkEnd w:id="1291"/>
    <w:bookmarkStart w:name="z1307" w:id="1292"/>
    <w:p>
      <w:pPr>
        <w:spacing w:after="0"/>
        <w:ind w:left="0"/>
        <w:jc w:val="both"/>
      </w:pPr>
      <w:r>
        <w:rPr>
          <w:rFonts w:ascii="Times New Roman"/>
          <w:b w:val="false"/>
          <w:i w:val="false"/>
          <w:color w:val="000000"/>
          <w:sz w:val="28"/>
        </w:rPr>
        <w:t xml:space="preserve">
      Параграф 3. Қамыстан плиталар престеуші, 4-разряд </w:t>
      </w:r>
    </w:p>
    <w:bookmarkEnd w:id="1292"/>
    <w:bookmarkStart w:name="z1308" w:id="1293"/>
    <w:p>
      <w:pPr>
        <w:spacing w:after="0"/>
        <w:ind w:left="0"/>
        <w:jc w:val="both"/>
      </w:pPr>
      <w:r>
        <w:rPr>
          <w:rFonts w:ascii="Times New Roman"/>
          <w:b w:val="false"/>
          <w:i w:val="false"/>
          <w:color w:val="000000"/>
          <w:sz w:val="28"/>
        </w:rPr>
        <w:t xml:space="preserve">
      196. Жұмыстар сипаттамасы: </w:t>
      </w:r>
    </w:p>
    <w:bookmarkEnd w:id="1293"/>
    <w:bookmarkStart w:name="z1309" w:id="1294"/>
    <w:p>
      <w:pPr>
        <w:spacing w:after="0"/>
        <w:ind w:left="0"/>
        <w:jc w:val="both"/>
      </w:pPr>
      <w:r>
        <w:rPr>
          <w:rFonts w:ascii="Times New Roman"/>
          <w:b w:val="false"/>
          <w:i w:val="false"/>
          <w:color w:val="000000"/>
          <w:sz w:val="28"/>
        </w:rPr>
        <w:t>
      механикалық престерде және агрегаттарда қамыстан плиталарды престеу, жабыстыру және кесу, оларды іске қосу, тоқтату, реттеу және жөндеу;</w:t>
      </w:r>
    </w:p>
    <w:bookmarkEnd w:id="1294"/>
    <w:bookmarkStart w:name="z1310" w:id="1295"/>
    <w:p>
      <w:pPr>
        <w:spacing w:after="0"/>
        <w:ind w:left="0"/>
        <w:jc w:val="both"/>
      </w:pPr>
      <w:r>
        <w:rPr>
          <w:rFonts w:ascii="Times New Roman"/>
          <w:b w:val="false"/>
          <w:i w:val="false"/>
          <w:color w:val="000000"/>
          <w:sz w:val="28"/>
        </w:rPr>
        <w:t xml:space="preserve">
      механикалық престер мен агрегаттардың ақаулықтарын анықтау және жою. </w:t>
      </w:r>
    </w:p>
    <w:bookmarkEnd w:id="1295"/>
    <w:bookmarkStart w:name="z1311" w:id="1296"/>
    <w:p>
      <w:pPr>
        <w:spacing w:after="0"/>
        <w:ind w:left="0"/>
        <w:jc w:val="both"/>
      </w:pPr>
      <w:r>
        <w:rPr>
          <w:rFonts w:ascii="Times New Roman"/>
          <w:b w:val="false"/>
          <w:i w:val="false"/>
          <w:color w:val="000000"/>
          <w:sz w:val="28"/>
        </w:rPr>
        <w:t xml:space="preserve">
      197. Білуге тиіс: </w:t>
      </w:r>
    </w:p>
    <w:bookmarkEnd w:id="1296"/>
    <w:bookmarkStart w:name="z1312" w:id="1297"/>
    <w:p>
      <w:pPr>
        <w:spacing w:after="0"/>
        <w:ind w:left="0"/>
        <w:jc w:val="both"/>
      </w:pPr>
      <w:r>
        <w:rPr>
          <w:rFonts w:ascii="Times New Roman"/>
          <w:b w:val="false"/>
          <w:i w:val="false"/>
          <w:color w:val="000000"/>
          <w:sz w:val="28"/>
        </w:rPr>
        <w:t xml:space="preserve">
      механикалық престер мен агрегаттардың құрылысы; </w:t>
      </w:r>
    </w:p>
    <w:bookmarkEnd w:id="1297"/>
    <w:bookmarkStart w:name="z1313" w:id="1298"/>
    <w:p>
      <w:pPr>
        <w:spacing w:after="0"/>
        <w:ind w:left="0"/>
        <w:jc w:val="both"/>
      </w:pPr>
      <w:r>
        <w:rPr>
          <w:rFonts w:ascii="Times New Roman"/>
          <w:b w:val="false"/>
          <w:i w:val="false"/>
          <w:color w:val="000000"/>
          <w:sz w:val="28"/>
        </w:rPr>
        <w:t xml:space="preserve">
      механикалық агрегат жұмысының жылулық режимі; </w:t>
      </w:r>
    </w:p>
    <w:bookmarkEnd w:id="1298"/>
    <w:bookmarkStart w:name="z1314" w:id="1299"/>
    <w:p>
      <w:pPr>
        <w:spacing w:after="0"/>
        <w:ind w:left="0"/>
        <w:jc w:val="both"/>
      </w:pPr>
      <w:r>
        <w:rPr>
          <w:rFonts w:ascii="Times New Roman"/>
          <w:b w:val="false"/>
          <w:i w:val="false"/>
          <w:color w:val="000000"/>
          <w:sz w:val="28"/>
        </w:rPr>
        <w:t xml:space="preserve">
      қамыстан плиталарға мемлекеттік стандарттар. </w:t>
      </w:r>
    </w:p>
    <w:bookmarkEnd w:id="1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w:t>
            </w:r>
            <w:r>
              <w:br/>
            </w:r>
            <w:r>
              <w:rPr>
                <w:rFonts w:ascii="Times New Roman"/>
                <w:b w:val="false"/>
                <w:i w:val="false"/>
                <w:color w:val="000000"/>
                <w:sz w:val="20"/>
              </w:rPr>
              <w:t>кәсіптерінің бірыңғай тарифтік-біліктілік</w:t>
            </w:r>
            <w:r>
              <w:br/>
            </w:r>
            <w:r>
              <w:rPr>
                <w:rFonts w:ascii="Times New Roman"/>
                <w:b w:val="false"/>
                <w:i w:val="false"/>
                <w:color w:val="000000"/>
                <w:sz w:val="20"/>
              </w:rPr>
              <w:t>анықтамалығының (37-шығарылым) 1-қосымшасы</w:t>
            </w:r>
          </w:p>
        </w:tc>
      </w:tr>
    </w:tbl>
    <w:bookmarkStart w:name="z1316" w:id="1300"/>
    <w:p>
      <w:pPr>
        <w:spacing w:after="0"/>
        <w:ind w:left="0"/>
        <w:jc w:val="left"/>
      </w:pPr>
      <w:r>
        <w:rPr>
          <w:rFonts w:ascii="Times New Roman"/>
          <w:b/>
          <w:i w:val="false"/>
          <w:color w:val="000000"/>
        </w:rPr>
        <w:t xml:space="preserve"> Жұмысшы кәсіптерінің әліпбилік көрсеткіштері</w:t>
      </w:r>
    </w:p>
    <w:bookmarkEnd w:id="1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4807"/>
        <w:gridCol w:w="2865"/>
        <w:gridCol w:w="2315"/>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атаулары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ағаш транспортерінің операторы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ағызудағы жүкшығыршы жұмысшы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дайындайтын жабдықтарды жөндеу слесарі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дайындайтын машинаның машинисті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өндірісі мен ағаш ағызу бақылаушысы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ағаш ағызу, ағаш шырынын ағызудағы көмекші жұмысшы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жарушы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жұмыстарын жарушы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көмір күйдіруші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материалдарын үюші - аударушы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тасушы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химиялық қондырғының аппаратшысы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кесуші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шабушы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қатарға жинаушы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қатарлау және тиеудегі жүкшығыршы жұмысшы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Ағашты судан алушы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тасымалындағы жүкшығыршы жұмысшы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шабу, тасу дайындығындағы тракторшы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түзеуші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сортименттерді жонушы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Бұтақ кесу қондырғысының операторы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Бұталарды шабушы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Қабықтаушы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даярлау машинасының машинисті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даярлаушы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Қамыстан плиталар престеуші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Көтеруші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Қырқып кесу қондырғысының операторы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Қырқып кесуші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Манипулятордың операторы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Машинист-краншы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Парашютшы (десантшы) – өрт сөндіруші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Салдарды қалыптастырушы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Солқылдақ шыбықтарға белгі қоюшы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ағашты сұрыптаушы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Трельдеу және тиеу жабдығының монтажнигі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Трельдеу машинасының машинисті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Трельдеуші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Чокерлеуші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Шоғырлау (сұрыптау) машинасының машинисті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Шоғырлаушы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ағаш материалдарын тапсырушы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w:t>
            </w:r>
            <w:r>
              <w:br/>
            </w:r>
            <w:r>
              <w:rPr>
                <w:rFonts w:ascii="Times New Roman"/>
                <w:b w:val="false"/>
                <w:i w:val="false"/>
                <w:color w:val="000000"/>
                <w:sz w:val="20"/>
              </w:rPr>
              <w:t>кәсіптерінің бірыңғай тарифтік-біліктілік</w:t>
            </w:r>
            <w:r>
              <w:br/>
            </w:r>
            <w:r>
              <w:rPr>
                <w:rFonts w:ascii="Times New Roman"/>
                <w:b w:val="false"/>
                <w:i w:val="false"/>
                <w:color w:val="000000"/>
                <w:sz w:val="20"/>
              </w:rPr>
              <w:t>анықтамалығының (37-шығарылым) 2-қосымшасы</w:t>
            </w:r>
          </w:p>
        </w:tc>
      </w:tr>
    </w:tbl>
    <w:bookmarkStart w:name="z1318" w:id="1301"/>
    <w:p>
      <w:pPr>
        <w:spacing w:after="0"/>
        <w:ind w:left="0"/>
        <w:jc w:val="left"/>
      </w:pPr>
      <w:r>
        <w:rPr>
          <w:rFonts w:ascii="Times New Roman"/>
          <w:b/>
          <w:i w:val="false"/>
          <w:color w:val="000000"/>
        </w:rPr>
        <w:t xml:space="preserve"> 2002 жылы басып шығарылған БТБА-ның бұрын қолданыста болған</w:t>
      </w:r>
      <w:r>
        <w:br/>
      </w:r>
      <w:r>
        <w:rPr>
          <w:rFonts w:ascii="Times New Roman"/>
          <w:b/>
          <w:i w:val="false"/>
          <w:color w:val="000000"/>
        </w:rPr>
        <w:t>шығарылымы бойынша атаулары көрсетілген, осы "Ағаш дайындау</w:t>
      </w:r>
      <w:r>
        <w:br/>
      </w:r>
      <w:r>
        <w:rPr>
          <w:rFonts w:ascii="Times New Roman"/>
          <w:b/>
          <w:i w:val="false"/>
          <w:color w:val="000000"/>
        </w:rPr>
        <w:t>өндірісінің жалпы көрсеткіштері" бөлімінде көзделген жұмысшылар</w:t>
      </w:r>
      <w:r>
        <w:br/>
      </w:r>
      <w:r>
        <w:rPr>
          <w:rFonts w:ascii="Times New Roman"/>
          <w:b/>
          <w:i w:val="false"/>
          <w:color w:val="000000"/>
        </w:rPr>
        <w:t>кәсіптері атауларының тізбесі</w:t>
      </w:r>
    </w:p>
    <w:bookmarkEnd w:id="1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2297"/>
        <w:gridCol w:w="1369"/>
        <w:gridCol w:w="4338"/>
        <w:gridCol w:w="1369"/>
        <w:gridCol w:w="1106"/>
        <w:gridCol w:w="911"/>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бөлімге орналастырылған жұмысшылар кәсіптерінің атауы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жылы басып шығарылған БТБА-ның қолданыстағы шығарылымы және бөлімдері бойынша кәсіптер атауы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қысқар тылған атауы</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өндірісі мен ағаш ағызу бақылаушысы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өндірісі мен ағаш ағызу бақылаушысы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ағызу</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Машинист-краншы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Машинист-краншы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Парашютшы (десантшы)-өрт сөндіруші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Парашютшы (десантшы)-өрт сөндіруші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авиациялық күзеті</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ағаш ағызу, ағаш шырынын ағызудағы көмекші жұмысшы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ағаш ағызу, ағаш шырынын ағызудағы көмекші жұмысшы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жабдықтарын жөндеу слесарі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жабдықтарын жөндеу слесарі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шабу, тасу дайындығындағы тракторшы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шабу, тасу дайындығындағы тракторшы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дайындау жұмыстары </w:t>
            </w:r>
          </w:p>
        </w:tc>
      </w:tr>
    </w:tbl>
    <w:bookmarkStart w:name="z1319" w:id="1302"/>
    <w:p>
      <w:pPr>
        <w:spacing w:after="0"/>
        <w:ind w:left="0"/>
        <w:jc w:val="left"/>
      </w:pPr>
      <w:r>
        <w:rPr>
          <w:rFonts w:ascii="Times New Roman"/>
          <w:b/>
          <w:i w:val="false"/>
          <w:color w:val="000000"/>
        </w:rPr>
        <w:t xml:space="preserve"> БТБА-ның қолданыстағы шығарылымы мен бөлімінде көзделген</w:t>
      </w:r>
      <w:r>
        <w:br/>
      </w:r>
      <w:r>
        <w:rPr>
          <w:rFonts w:ascii="Times New Roman"/>
          <w:b/>
          <w:i w:val="false"/>
          <w:color w:val="000000"/>
        </w:rPr>
        <w:t>жұмысшылар кәсіптері атауларының, өзгертілген кәсіптер атаулары</w:t>
      </w:r>
      <w:r>
        <w:br/>
      </w:r>
      <w:r>
        <w:rPr>
          <w:rFonts w:ascii="Times New Roman"/>
          <w:b/>
          <w:i w:val="false"/>
          <w:color w:val="000000"/>
        </w:rPr>
        <w:t>мен олар енгізілген шығарылым бөлімдері мен нөмірлері</w:t>
      </w:r>
      <w:r>
        <w:br/>
      </w:r>
      <w:r>
        <w:rPr>
          <w:rFonts w:ascii="Times New Roman"/>
          <w:b/>
          <w:i w:val="false"/>
          <w:color w:val="000000"/>
        </w:rPr>
        <w:t>көрсетілген тізбесі</w:t>
      </w:r>
    </w:p>
    <w:bookmarkEnd w:id="1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3621"/>
        <w:gridCol w:w="898"/>
        <w:gridCol w:w="1507"/>
        <w:gridCol w:w="898"/>
        <w:gridCol w:w="1157"/>
        <w:gridCol w:w="3622"/>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жылы басып шығарылған БТБА-ның қолданыстағы шығарылымы және бөлімдері бойынша кәсіптер атауы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бөлімге орналастырылған жұмысшылар кәсіптерінің атауы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қысқар тылған атауы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 2002 жылғы 23 қарашадағы № 141-ө бұйрығы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141-ө</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 2002 жылғы 23 қарашадағы № 141-ө бұйрығы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өндірісі мен ағаш ағызу бақылаушысы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өндірісі мен ағаш ағызу бақылаушысы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ағызу</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 2002 жылғы 23 қарашадағы № 141-ө бұйрығы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141-ө</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 2002 жылғы 23 қарашадағы № 141-ө бұйрығы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Машинист-краншы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Машинист-краншы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Парашютшы (десантшы)-өрт сөндіруші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Парашютшы (десантшы)-өрт сөндіруші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авиациялық күзеті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ағаш ағызу, ағаш шырынын ағызудағы көмекші жұмысшы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ағаш ағызу, ағаш шырынын ағызудағы көмекші жұмысшы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жабдықтарын жөндеу слесарі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жабдықтарын жөндеу слесарі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шабу, тасу дайындығындағы тракторшы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шабу, тасу дайындығындағы тракторшы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w:t>
            </w:r>
            <w:r>
              <w:br/>
            </w:r>
            <w:r>
              <w:rPr>
                <w:rFonts w:ascii="Times New Roman"/>
                <w:b w:val="false"/>
                <w:i w:val="false"/>
                <w:color w:val="000000"/>
                <w:sz w:val="20"/>
              </w:rPr>
              <w:t>кәсіптерінің бірыңғай тарифтік-біліктілік</w:t>
            </w:r>
            <w:r>
              <w:br/>
            </w:r>
            <w:r>
              <w:rPr>
                <w:rFonts w:ascii="Times New Roman"/>
                <w:b w:val="false"/>
                <w:i w:val="false"/>
                <w:color w:val="000000"/>
                <w:sz w:val="20"/>
              </w:rPr>
              <w:t>анықтамалығының (37-шығарылым) 3-қосымшасы</w:t>
            </w:r>
          </w:p>
        </w:tc>
      </w:tr>
    </w:tbl>
    <w:bookmarkStart w:name="z1321" w:id="1303"/>
    <w:p>
      <w:pPr>
        <w:spacing w:after="0"/>
        <w:ind w:left="0"/>
        <w:jc w:val="left"/>
      </w:pPr>
      <w:r>
        <w:rPr>
          <w:rFonts w:ascii="Times New Roman"/>
          <w:b/>
          <w:i w:val="false"/>
          <w:color w:val="000000"/>
        </w:rPr>
        <w:t xml:space="preserve"> 2002 жылы басып шығарылған БТБА-ның бұрын қолданыста болған</w:t>
      </w:r>
      <w:r>
        <w:br/>
      </w:r>
      <w:r>
        <w:rPr>
          <w:rFonts w:ascii="Times New Roman"/>
          <w:b/>
          <w:i w:val="false"/>
          <w:color w:val="000000"/>
        </w:rPr>
        <w:t>шығарылымы бойынша атаулары көрсетілген, осы "Ағаш дайындау</w:t>
      </w:r>
      <w:r>
        <w:br/>
      </w:r>
      <w:r>
        <w:rPr>
          <w:rFonts w:ascii="Times New Roman"/>
          <w:b/>
          <w:i w:val="false"/>
          <w:color w:val="000000"/>
        </w:rPr>
        <w:t>жұмыстары" бөлімінде көзделген жұмысшылар кәсіптері атауларының тізбесі</w:t>
      </w:r>
    </w:p>
    <w:bookmarkEnd w:id="1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350"/>
        <w:gridCol w:w="1414"/>
        <w:gridCol w:w="4482"/>
        <w:gridCol w:w="1414"/>
        <w:gridCol w:w="3"/>
        <w:gridCol w:w="1143"/>
        <w:gridCol w:w="1147"/>
      </w:tblGrid>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бөлімге орналастырылған жұмысшылар кәсіптерінің атауы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жылы басып шығарылған БТБА-ның қолданыстағы шығарылымы және бөлімдері бойынша кәсіптер атауы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қысқар тылған атауы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шабушы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шабушы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тасушы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тасушы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жарушы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жарушы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Даярлаушы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Даярлаушы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тасымалындағы жүкшығыршы жұмысшы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тасымалындағы жүкшығыршы жұмысшы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қатарлау және тиеудегі жүкшығыршы жұмысшы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қатарлау және тиеудегі жүкшығыршы жұмысшы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кесуші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кесуші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машинасының машинисі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машинасының машинисі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Трельдеу машинасының машинисі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Трельдеу машинасының машинисі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Трельдеу және тиеу жабдығының монтажнигі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Трельдеу және тиеу жабдығының монтажнигі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материалдарын үюші-аударушы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материалдарын үюші-аударушы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Бұталарды шабушы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Бұталарды шабушы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Қабықтаушы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ағаш транспортерінің операторы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ағаш транспортерінің операторы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дайындайтын жұмыстар</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Манипулятордың операторы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Манипулятордың операторы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Қырқып кесу қондырғысының операторы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Қырқып кесу қондырғысының операторы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Бұтақ кесу қондырғысының операторы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Бұтақ кесу қондырғысының операторы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түзеуші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түзеуші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Арашы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Солқылдақ шыбықтарға белгі қоюшы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Солқылдақ шыбықтарға белгі қоюшы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Қырқып кесуші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Қырқып кесуші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ағаш материалдарын тапсырушы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ағаш материалдарын тапсырушы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ағаш өңдеуші өнеркәсіп</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сортименттерді жонушы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сортименттерді жонушы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дайындайтын жұмыстар</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Трельдеуші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Трельдеуші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Чокерлеуші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Чокерлеуші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қатарға жинаушы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қатарға жинаушы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жұмыстары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w:t>
            </w:r>
            <w:r>
              <w:br/>
            </w:r>
            <w:r>
              <w:rPr>
                <w:rFonts w:ascii="Times New Roman"/>
                <w:b w:val="false"/>
                <w:i w:val="false"/>
                <w:color w:val="000000"/>
                <w:sz w:val="20"/>
              </w:rPr>
              <w:t>кәсіптерінің бірыңғай тарифтік-біліктілік</w:t>
            </w:r>
            <w:r>
              <w:br/>
            </w:r>
            <w:r>
              <w:rPr>
                <w:rFonts w:ascii="Times New Roman"/>
                <w:b w:val="false"/>
                <w:i w:val="false"/>
                <w:color w:val="000000"/>
                <w:sz w:val="20"/>
              </w:rPr>
              <w:t>анықтамалығының (37-шығарылым) 4-қосымшасы</w:t>
            </w:r>
          </w:p>
        </w:tc>
      </w:tr>
    </w:tbl>
    <w:bookmarkStart w:name="z1323" w:id="1304"/>
    <w:p>
      <w:pPr>
        <w:spacing w:after="0"/>
        <w:ind w:left="0"/>
        <w:jc w:val="left"/>
      </w:pPr>
      <w:r>
        <w:rPr>
          <w:rFonts w:ascii="Times New Roman"/>
          <w:b/>
          <w:i w:val="false"/>
          <w:color w:val="000000"/>
        </w:rPr>
        <w:t xml:space="preserve"> 2002 жылы басып шығарылған БТБА-ның бұрын қолданыста болған</w:t>
      </w:r>
      <w:r>
        <w:br/>
      </w:r>
      <w:r>
        <w:rPr>
          <w:rFonts w:ascii="Times New Roman"/>
          <w:b/>
          <w:i w:val="false"/>
          <w:color w:val="000000"/>
        </w:rPr>
        <w:t>шығарылымы бойынша атаулары көрсетілген, осы "Ағаш ағызу"</w:t>
      </w:r>
      <w:r>
        <w:br/>
      </w:r>
      <w:r>
        <w:rPr>
          <w:rFonts w:ascii="Times New Roman"/>
          <w:b/>
          <w:i w:val="false"/>
          <w:color w:val="000000"/>
        </w:rPr>
        <w:t>бөлімінде көзделген жұмысшылар кәсіптері атауларының тізбесі</w:t>
      </w:r>
    </w:p>
    <w:bookmarkEnd w:id="1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1572"/>
        <w:gridCol w:w="1497"/>
        <w:gridCol w:w="4746"/>
        <w:gridCol w:w="1498"/>
        <w:gridCol w:w="1210"/>
        <w:gridCol w:w="781"/>
      </w:tblGrid>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бөлімге орналастырылған жұмысшылар кәсіптерінің атауы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жылы басып шығарылған БТБА-ның қолданыстағы шығарылымы және бөлімдері бойынша кәсіптер атауы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шығарылымының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қысқартылған атауы</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судан алушы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судан алушы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ағызу</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ағызудағы жүкшығыршы жұмысшы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ағызудағы жүкшығыршы жұмысшы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ағызу</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Шоғырлау (сұрыптау) машинасының машинисті</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Шоғырлау (сұрыптау) машинасының машинисті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ағызу</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ағашты сұрыптаушы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ағашты сұрыптаушы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ағызу</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Ағызушы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ағызу</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Шоғырлаушы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Шоғырлаушы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ағызу</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Салдарды қалыптастырушы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Салдарды қалыптастырушы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ағызу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w:t>
            </w:r>
            <w:r>
              <w:br/>
            </w:r>
            <w:r>
              <w:rPr>
                <w:rFonts w:ascii="Times New Roman"/>
                <w:b w:val="false"/>
                <w:i w:val="false"/>
                <w:color w:val="000000"/>
                <w:sz w:val="20"/>
              </w:rPr>
              <w:t>кәсіптерінің бірыңғай тарифтік-біліктілік</w:t>
            </w:r>
            <w:r>
              <w:br/>
            </w:r>
            <w:r>
              <w:rPr>
                <w:rFonts w:ascii="Times New Roman"/>
                <w:b w:val="false"/>
                <w:i w:val="false"/>
                <w:color w:val="000000"/>
                <w:sz w:val="20"/>
              </w:rPr>
              <w:t>анықтамалығының (37-шығарылым) 5-қосымшасы</w:t>
            </w:r>
          </w:p>
        </w:tc>
      </w:tr>
    </w:tbl>
    <w:bookmarkStart w:name="z1325" w:id="1305"/>
    <w:p>
      <w:pPr>
        <w:spacing w:after="0"/>
        <w:ind w:left="0"/>
        <w:jc w:val="left"/>
      </w:pPr>
      <w:r>
        <w:rPr>
          <w:rFonts w:ascii="Times New Roman"/>
          <w:b/>
          <w:i w:val="false"/>
          <w:color w:val="000000"/>
        </w:rPr>
        <w:t xml:space="preserve"> 2002 жылы басып шығарылған БТБА-ның бұрын қолданыста болған</w:t>
      </w:r>
      <w:r>
        <w:br/>
      </w:r>
      <w:r>
        <w:rPr>
          <w:rFonts w:ascii="Times New Roman"/>
          <w:b/>
          <w:i w:val="false"/>
          <w:color w:val="000000"/>
        </w:rPr>
        <w:t>шығарылымы бойынша атаулары көрсетілген, осы "Ағаш шырынын</w:t>
      </w:r>
      <w:r>
        <w:br/>
      </w:r>
      <w:r>
        <w:rPr>
          <w:rFonts w:ascii="Times New Roman"/>
          <w:b/>
          <w:i w:val="false"/>
          <w:color w:val="000000"/>
        </w:rPr>
        <w:t>ағызу" бөлімінде көзделген жұмысшылар кәсіптері атауларының тізбесі</w:t>
      </w:r>
    </w:p>
    <w:bookmarkEnd w:id="1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1446"/>
        <w:gridCol w:w="1515"/>
        <w:gridCol w:w="4802"/>
        <w:gridCol w:w="1515"/>
        <w:gridCol w:w="1224"/>
        <w:gridCol w:w="790"/>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бөлімге орналастырылған жұмысшылар кәсіптерінің атауы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дипазоны</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жылы басып шығарылған БТБА-ның қолданыстағы шығарылымы және бөлімдері бойынша кәсіптер атауы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шығарылымының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қысқартылған атауы</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химиялық қондырғының аппаратшысы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химиялық қондырғының аппаратшысы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шырынын ағызу</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Көтеруші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Көтеруші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шырынын ағызу</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жұмыстарын жарушы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жұмыстарын жарушы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шырынын ағызу</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көмір күйдіруші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көмір күйдіруші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шырынын ағызу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w:t>
            </w:r>
            <w:r>
              <w:br/>
            </w:r>
            <w:r>
              <w:rPr>
                <w:rFonts w:ascii="Times New Roman"/>
                <w:b w:val="false"/>
                <w:i w:val="false"/>
                <w:color w:val="000000"/>
                <w:sz w:val="20"/>
              </w:rPr>
              <w:t>кәсіптерінің бірыңғай тарифтік-біліктілік</w:t>
            </w:r>
            <w:r>
              <w:br/>
            </w:r>
            <w:r>
              <w:rPr>
                <w:rFonts w:ascii="Times New Roman"/>
                <w:b w:val="false"/>
                <w:i w:val="false"/>
                <w:color w:val="000000"/>
                <w:sz w:val="20"/>
              </w:rPr>
              <w:t>анықтамалығының (37-шығарылым) 6-қосымшасы</w:t>
            </w:r>
          </w:p>
        </w:tc>
      </w:tr>
    </w:tbl>
    <w:bookmarkStart w:name="z1327" w:id="1306"/>
    <w:p>
      <w:pPr>
        <w:spacing w:after="0"/>
        <w:ind w:left="0"/>
        <w:jc w:val="left"/>
      </w:pPr>
      <w:r>
        <w:rPr>
          <w:rFonts w:ascii="Times New Roman"/>
          <w:b/>
          <w:i w:val="false"/>
          <w:color w:val="000000"/>
        </w:rPr>
        <w:t xml:space="preserve"> 2002 жылы басып шығарылған БТБА-ның бұрын қолданыста болған</w:t>
      </w:r>
      <w:r>
        <w:br/>
      </w:r>
      <w:r>
        <w:rPr>
          <w:rFonts w:ascii="Times New Roman"/>
          <w:b/>
          <w:i w:val="false"/>
          <w:color w:val="000000"/>
        </w:rPr>
        <w:t>шығарылымы бойынша атаулары көрсетілген, осы "Қамыс даярлау</w:t>
      </w:r>
      <w:r>
        <w:br/>
      </w:r>
      <w:r>
        <w:rPr>
          <w:rFonts w:ascii="Times New Roman"/>
          <w:b/>
          <w:i w:val="false"/>
          <w:color w:val="000000"/>
        </w:rPr>
        <w:t>және өңдеу" бөлімінде көзделген жұмысшылар кәсіптері атауларының тізбесі</w:t>
      </w:r>
    </w:p>
    <w:bookmarkEnd w:id="1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1446"/>
        <w:gridCol w:w="1515"/>
        <w:gridCol w:w="4802"/>
        <w:gridCol w:w="1515"/>
        <w:gridCol w:w="1224"/>
        <w:gridCol w:w="790"/>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бөлімге орналастырылған жұмысшылар кәсіптерінің атауы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жылы басып шығарылған БТБА-ның қолданыстағы шығарылымы және бөлімдері бойынша кәсіптер атауы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қысқартылған атауы</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даярлаушы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даярлаушы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даярлау</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даярлау машинасының машинисті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даярлау машинасының машинисті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даярлау</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даярлау</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Қамыстан плиталар престеуші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Қамыстан плиталар престеуші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даярлау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