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9a498" w14:textId="159a4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Байланыс саласындағы жеке кәсіпкерлік саласына жатпайтын субъектілер үшін тексеру парағының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министрінің 2012 жылғы 12 қыркүйектегі № 587 Бұйрығы. Қазақстан Республикасы Әділет министрлігінде 2012 жылы 3 қазанда № 7974 тіркелді. Күші жойылды - Қазақстан Республикасы Инвестициялар және даму министрінің м.а. 2015 жылғы 27 шілдедегі № 805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Бұйрықтың күші жойылды - ҚР Инвестициялар және даму министрінің м.а. 27.07.2015 </w:t>
      </w:r>
      <w:r>
        <w:rPr>
          <w:rFonts w:ascii="Times New Roman"/>
          <w:b w:val="false"/>
          <w:i w:val="false"/>
          <w:color w:val="ff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мемлекеттік бақылау және қадағалау туралы» Қазақстан Республикасының 2011 жылғы 6 қаңтардағы Заңының 15-бабының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«Байланыс туралы» Қазақстан Республикасының 2004 жылғы 5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бұйрыққа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байланыс саласындағы жеке кәсіпкерлік саласына жатпайтын субъектілер үшін тексеру парағының нысаны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 министрлігінің Байланыс және ақпараттандыру комитеті (P.P. Нұршабеков)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мемлекеттік тіркегеннен кейін оны бұқаралық ақпарат құралдарында және Қазақстан Республикасы Көлік және коммуникация министрлігінің ресми интернет-ресурсында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бақылауды Қазақстан Республикасының Көлік және коммуникация вице-министрі С.С. Сарсеновке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жарияланғанынан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 А. Жұмағалиев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Көлік және коммуникация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12 қыркүйектегі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587 бұйрығына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Нысан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Байланыс саласындағы жеке кәсіпкерлік саласына жатпайтын субъектілер үшін тексеру парағы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Тексерісті тағайындаған орган:_______________________________________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Тексерісті тағайындау туралы акт: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(№, күні, құқықтық статистика органында тіркеу туралы мәліметтер)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 субъектісінің атауы:_________________________________________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Тексерісті өткізу мерзімі:___________________________________________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Тексерілетін кезең: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СТН (ИИН/БИН)________________________________________________________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Заңды мекенжайы: _______________ қала,________________________ көшесі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0013"/>
        <w:gridCol w:w="993"/>
        <w:gridCol w:w="101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Радиожиілік спектрін, кеме станциясын қолдануына рұқсатының бар болуы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 саласындағы уәкілетті органның нөмірлер ресурстарын бөлу туралы тиісті шешімінің бар болуы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Тексерілетін объектілерде қолданылатын байланыс техникалық құралдарына тиісті сертификаттардың бар болуы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Радиоэлектрондық құралдарды және жоғары жиілікті құрылғыларды пайдалануына рұқсатының бар болуы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«Трафикті өткізу мен өзара есеп айырысу тәртібін қоса алғанда, телекоммуникация желілерін қосу және олардың өзара әрекеттестігі қағидаларын бекіту туралы» Қазақстан Республикасы Үкіметінің 2011 жылғы 30 желтоқсандағы № 1694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бекітілген, Трафикті өткізу мен өзара есеп айырысу тәртібін қоса алғанда, телекоммуникация желілерін қосу және олардың өзара әрекеттестігі қағидаларының талаптарын сақтау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Радиожиілік спектрін пайдалануға рұқсат ету мерзімдерін ұзартуының болуы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Радиожиілік спектрін қолдану және радиоэлектрондық құралдарды және жоғары жиілікті құрылғылардың пайдалану рұқсаттарындағы белгіленген деректеріне радиоэлектрондық құралдарды және жоғары жиілікті құрылғыларды пайдалану-техникалық сипаттамалар сәйкестігі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Радиоэлектрондық құралдарын және жоғары жиілікті құрылғыларды пайдалануға рұқсат ету мерзімдерін ұзартуының болуы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Уәкілетті органның лауазымды адамдары: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 _______________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(лауазым)          (қолы)                 (Т.А.Ә.)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 _______________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(лауазым)          (қолы)                 (Т.А.Ә.)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 субъектісі: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 _______________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(лауазым)               (қолы)                 (Т.А.Ә.)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