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1d28" w14:textId="0881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261 Қаулысы. Қазақстан Республикасы Әділет министрлігінде 2012 жылы 12 қазанда № 7996 тіркелді.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Ұлттық Банкі Басқармасының 16.07.2014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16.07.2014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күннен кейін күнтізбелік он күн өткен соң қолданысқа енгізіледі және 2012 жылғы 4 тамыздан бастап туындаған қатынастарда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261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Ұлттық Банкінің қызметшілерін лауазымға</w:t>
      </w:r>
      <w:r>
        <w:br/>
      </w:r>
      <w:r>
        <w:rPr>
          <w:rFonts w:ascii="Times New Roman"/>
          <w:b/>
          <w:i w:val="false"/>
          <w:color w:val="000000"/>
        </w:rPr>
        <w:t>тағайындау және олармен еңбек шартын тоқтату қағидалары</w:t>
      </w:r>
    </w:p>
    <w:bookmarkEnd w:id="3"/>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16.07.2014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xml:space="preserve">
      1. Осы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Қағидалардың нормалары тағайындалу тәртібі және босатылуы мемлекеттік қызмет туралы заңнамамен реттелетін Қазақстан Республикасы Ұлттық Банкінің (бұдан әрі – Ұлттық Банк) саяси мемлекеттік қызметшілеріне қолданылмайды.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Қағидаларда пайдаланылатын негізгі ұғымдар</w:t>
      </w:r>
    </w:p>
    <w:bookmarkEnd w:id="7"/>
    <w:p>
      <w:pPr>
        <w:spacing w:after="0"/>
        <w:ind w:left="0"/>
        <w:jc w:val="both"/>
      </w:pPr>
      <w:r>
        <w:rPr>
          <w:rFonts w:ascii="Times New Roman"/>
          <w:b w:val="false"/>
          <w:i w:val="false"/>
          <w:color w:val="ff0000"/>
          <w:sz w:val="28"/>
        </w:rPr>
        <w:t xml:space="preserve">
      Ескерту. 2-тарау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8"/>
    <w:p>
      <w:pPr>
        <w:spacing w:after="0"/>
        <w:ind w:left="0"/>
        <w:jc w:val="both"/>
      </w:pPr>
      <w:r>
        <w:rPr>
          <w:rFonts w:ascii="Times New Roman"/>
          <w:b w:val="false"/>
          <w:i w:val="false"/>
          <w:color w:val="000000"/>
          <w:sz w:val="28"/>
        </w:rPr>
        <w:t>
      3. Қағидаларда мынадай ұғымдар пайдаланылады:</w:t>
      </w:r>
    </w:p>
    <w:bookmarkEnd w:id="8"/>
    <w:bookmarkStart w:name="z7" w:id="9"/>
    <w:p>
      <w:pPr>
        <w:spacing w:after="0"/>
        <w:ind w:left="0"/>
        <w:jc w:val="both"/>
      </w:pPr>
      <w:r>
        <w:rPr>
          <w:rFonts w:ascii="Times New Roman"/>
          <w:b w:val="false"/>
          <w:i w:val="false"/>
          <w:color w:val="000000"/>
          <w:sz w:val="28"/>
        </w:rPr>
        <w:t xml:space="preserve">
      1) Агенттіктер – Қазақстан Республикасының Қаржы нарығын және қаржы ұйымдарын реттеу мен қадағалау агенттігі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Жарлығымен таратылды), Қазақстан Республикасының Қаржы нарығын реттеу және дамыту агенттігі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8"/>
        </w:rPr>
        <w:t>Жарлығымен</w:t>
      </w:r>
      <w:r>
        <w:rPr>
          <w:rFonts w:ascii="Times New Roman"/>
          <w:b w:val="false"/>
          <w:i w:val="false"/>
          <w:color w:val="000000"/>
          <w:sz w:val="28"/>
        </w:rPr>
        <w:t xml:space="preserve"> құрылды);</w:t>
      </w:r>
    </w:p>
    <w:bookmarkEnd w:id="9"/>
    <w:bookmarkStart w:name="z8" w:id="10"/>
    <w:p>
      <w:pPr>
        <w:spacing w:after="0"/>
        <w:ind w:left="0"/>
        <w:jc w:val="both"/>
      </w:pPr>
      <w:r>
        <w:rPr>
          <w:rFonts w:ascii="Times New Roman"/>
          <w:b w:val="false"/>
          <w:i w:val="false"/>
          <w:color w:val="000000"/>
          <w:sz w:val="28"/>
        </w:rPr>
        <w:t>
      2) ведомстволар – Қазақстан Республикасы Ұлттық Банкінің Алматы қаласындағы өңірлік қаржы орталығын дамыту комитеті ("Қазақстан Республикасы Ұлттық Банкінің кейбір мәселелері туралы" Қазақстан Республикасы Президентінің 2012 жылғы 29 желтоқсандағы № 458 Жарлығымен таратылды), Қазақстан Республикасы Ұлттық Банкінің Қаржы нарығын және қаржы ұйымдарын бақылау мен қадағалау комитеті ("Қазақстан Республикасы Ұлттық Банкінің кейбір мәселелері туралы" Қазақстан Республикасы Президентінің 2014 жылғы 30 қаңтардағы № 744 Жарлығымен таратылды), Қазақстан Республикасы Ұлттық Банкінің Қаржылық қызметтерді тұтынушылардың құқықтарын қорғау комитеті ("Қазақстан Республикасы Ұлттық Банкінің кейбір мәселелері туралы" Қазақстан Республикасы Президентінің 2014 жылғы 30 қаңтардағы № 744 Жарлығымен таратылды);</w:t>
      </w:r>
    </w:p>
    <w:bookmarkEnd w:id="10"/>
    <w:bookmarkStart w:name="z9" w:id="11"/>
    <w:p>
      <w:pPr>
        <w:spacing w:after="0"/>
        <w:ind w:left="0"/>
        <w:jc w:val="both"/>
      </w:pPr>
      <w:r>
        <w:rPr>
          <w:rFonts w:ascii="Times New Roman"/>
          <w:b w:val="false"/>
          <w:i w:val="false"/>
          <w:color w:val="000000"/>
          <w:sz w:val="28"/>
        </w:rPr>
        <w:t>
      3) кадр қызметі – Ұлттық Банктің қызметкерлермен жұмыс жүргізу бөлімшесі (филиалдарда – қызметкерлермен жұмыс жүргізу жөніндегі маман);</w:t>
      </w:r>
    </w:p>
    <w:bookmarkEnd w:id="11"/>
    <w:bookmarkStart w:name="z10" w:id="12"/>
    <w:p>
      <w:pPr>
        <w:spacing w:after="0"/>
        <w:ind w:left="0"/>
        <w:jc w:val="both"/>
      </w:pPr>
      <w:r>
        <w:rPr>
          <w:rFonts w:ascii="Times New Roman"/>
          <w:b w:val="false"/>
          <w:i w:val="false"/>
          <w:color w:val="000000"/>
          <w:sz w:val="28"/>
        </w:rPr>
        <w:t>
      4) кадр резерві – Ұлттық Банк Төрағасы бекіткен, Ұлттық Банк қызметшісінің бос лауазымына кейіннен орналасу үшін конкурстан немесе іріктеуден ойдағыдай өткен адамдардың тізімі;</w:t>
      </w:r>
    </w:p>
    <w:bookmarkEnd w:id="12"/>
    <w:p>
      <w:pPr>
        <w:spacing w:after="0"/>
        <w:ind w:left="0"/>
        <w:jc w:val="both"/>
      </w:pPr>
      <w:r>
        <w:rPr>
          <w:rFonts w:ascii="Times New Roman"/>
          <w:b w:val="false"/>
          <w:i w:val="false"/>
          <w:color w:val="000000"/>
          <w:sz w:val="28"/>
        </w:rPr>
        <w:t>
      5) конкурс – Ұлттық Банк қызметшісінің бос лауазымына орналасу үшін өткізілетін рәсімдер;</w:t>
      </w:r>
    </w:p>
    <w:bookmarkStart w:name="z11" w:id="13"/>
    <w:p>
      <w:pPr>
        <w:spacing w:after="0"/>
        <w:ind w:left="0"/>
        <w:jc w:val="both"/>
      </w:pPr>
      <w:r>
        <w:rPr>
          <w:rFonts w:ascii="Times New Roman"/>
          <w:b w:val="false"/>
          <w:i w:val="false"/>
          <w:color w:val="000000"/>
          <w:sz w:val="28"/>
        </w:rPr>
        <w:t>
      6) конкурсқа қатысушылар – конкурс туралы хабарландыру жарияланғаннан кейін Ұлттық Банкке құжаттарын тапсырған адамдар;</w:t>
      </w:r>
    </w:p>
    <w:bookmarkEnd w:id="13"/>
    <w:bookmarkStart w:name="z12" w:id="14"/>
    <w:p>
      <w:pPr>
        <w:spacing w:after="0"/>
        <w:ind w:left="0"/>
        <w:jc w:val="both"/>
      </w:pPr>
      <w:r>
        <w:rPr>
          <w:rFonts w:ascii="Times New Roman"/>
          <w:b w:val="false"/>
          <w:i w:val="false"/>
          <w:color w:val="000000"/>
          <w:sz w:val="28"/>
        </w:rPr>
        <w:t>
      7) конкурстық комиссия – Ұлттық Банктің алқалы органы, ол конкурсқа қатысушылар тапсырған құжаттарды қарайды, кандидаттармен әңгімелесу жүргізеді және Ұлттық Банк қызметшісінің бос лауазымына орналасуға кандидаттарды түпкілікті іріктеуді жүзеге асырады;</w:t>
      </w:r>
    </w:p>
    <w:bookmarkEnd w:id="14"/>
    <w:bookmarkStart w:name="z13" w:id="15"/>
    <w:p>
      <w:pPr>
        <w:spacing w:after="0"/>
        <w:ind w:left="0"/>
        <w:jc w:val="both"/>
      </w:pPr>
      <w:r>
        <w:rPr>
          <w:rFonts w:ascii="Times New Roman"/>
          <w:b w:val="false"/>
          <w:i w:val="false"/>
          <w:color w:val="000000"/>
          <w:sz w:val="28"/>
        </w:rPr>
        <w:t>
      8) құжаттар – конкурсқа қатысуға ниет білдірген адамдардың кадр қызметіне ұсынатын құжаттары;</w:t>
      </w:r>
    </w:p>
    <w:bookmarkEnd w:id="15"/>
    <w:bookmarkStart w:name="z14" w:id="16"/>
    <w:p>
      <w:pPr>
        <w:spacing w:after="0"/>
        <w:ind w:left="0"/>
        <w:jc w:val="both"/>
      </w:pPr>
      <w:r>
        <w:rPr>
          <w:rFonts w:ascii="Times New Roman"/>
          <w:b w:val="false"/>
          <w:i w:val="false"/>
          <w:color w:val="000000"/>
          <w:sz w:val="28"/>
        </w:rPr>
        <w:t>
      9) мүдделі бөлімше – Ұлттық Банк қызметшісінің бос лауазымы бар бөлімше;</w:t>
      </w:r>
    </w:p>
    <w:bookmarkEnd w:id="16"/>
    <w:bookmarkStart w:name="z15" w:id="17"/>
    <w:p>
      <w:pPr>
        <w:spacing w:after="0"/>
        <w:ind w:left="0"/>
        <w:jc w:val="both"/>
      </w:pPr>
      <w:r>
        <w:rPr>
          <w:rFonts w:ascii="Times New Roman"/>
          <w:b w:val="false"/>
          <w:i w:val="false"/>
          <w:color w:val="000000"/>
          <w:sz w:val="28"/>
        </w:rPr>
        <w:t>
      10) талаптар – Ұлттық Банк әзірлеген, Ұлттық Банк қызметшісінің лауазымына орналасуға үміткер адамдарға Ұлттық Банк бөлімшелері қызметінің негізгі бағыттарын, Ұлттық Банк қызметшілерінің лауазымдық өкілеттіктерін ескере отырып білімі, жұмыс тәжірибесі және құзыреттері бойынша қойылатын талаптар;</w:t>
      </w:r>
    </w:p>
    <w:bookmarkEnd w:id="17"/>
    <w:bookmarkStart w:name="z16" w:id="18"/>
    <w:p>
      <w:pPr>
        <w:spacing w:after="0"/>
        <w:ind w:left="0"/>
        <w:jc w:val="both"/>
      </w:pPr>
      <w:r>
        <w:rPr>
          <w:rFonts w:ascii="Times New Roman"/>
          <w:b w:val="false"/>
          <w:i w:val="false"/>
          <w:color w:val="000000"/>
          <w:sz w:val="28"/>
        </w:rPr>
        <w:t>
      11) Ұлттық Банк – Ұлттық Банктің орталық аппараты, филиалдары және өкілдігі;</w:t>
      </w:r>
    </w:p>
    <w:bookmarkEnd w:id="18"/>
    <w:bookmarkStart w:name="z17" w:id="19"/>
    <w:p>
      <w:pPr>
        <w:spacing w:after="0"/>
        <w:ind w:left="0"/>
        <w:jc w:val="both"/>
      </w:pPr>
      <w:r>
        <w:rPr>
          <w:rFonts w:ascii="Times New Roman"/>
          <w:b w:val="false"/>
          <w:i w:val="false"/>
          <w:color w:val="000000"/>
          <w:sz w:val="28"/>
        </w:rPr>
        <w:t>
      12) Ұлттық Банк қызметшісінің бос лауазымына орналасуға кандидаттар (бұдан әрі – кандидаттар) – конкурстық комиссияның шешімі негізінде сынаққа және әңгімелесуге жіберілген конкурсқа қатысушылар;</w:t>
      </w:r>
    </w:p>
    <w:bookmarkEnd w:id="19"/>
    <w:bookmarkStart w:name="z18" w:id="20"/>
    <w:p>
      <w:pPr>
        <w:spacing w:after="0"/>
        <w:ind w:left="0"/>
        <w:jc w:val="both"/>
      </w:pPr>
      <w:r>
        <w:rPr>
          <w:rFonts w:ascii="Times New Roman"/>
          <w:b w:val="false"/>
          <w:i w:val="false"/>
          <w:color w:val="000000"/>
          <w:sz w:val="28"/>
        </w:rPr>
        <w:t>
      13) Ұлттық Банктің еншілес ұйымдары – акцияларының (жарғылық капиталға қатысу үлестерінің) елу және одан көп пайызы Ұлттық Банкке тиесілі заңды тұлғалар;</w:t>
      </w:r>
    </w:p>
    <w:bookmarkEnd w:id="20"/>
    <w:bookmarkStart w:name="z19" w:id="21"/>
    <w:p>
      <w:pPr>
        <w:spacing w:after="0"/>
        <w:ind w:left="0"/>
        <w:jc w:val="both"/>
      </w:pPr>
      <w:r>
        <w:rPr>
          <w:rFonts w:ascii="Times New Roman"/>
          <w:b w:val="false"/>
          <w:i w:val="false"/>
          <w:color w:val="000000"/>
          <w:sz w:val="28"/>
        </w:rPr>
        <w:t>
      14) Ұлттық Банктің қызметкерлері – саяси мемлекеттік қызметшілерді қоспағанда, Ұлттық Банкте қызмет атқарып жүрген, еңбекақысы Ұлттық Банк бюджетінің (шығыстар сметасының) қаражаты есебінен төленетін адамдар;</w:t>
      </w:r>
    </w:p>
    <w:bookmarkEnd w:id="21"/>
    <w:bookmarkStart w:name="z20" w:id="22"/>
    <w:p>
      <w:pPr>
        <w:spacing w:after="0"/>
        <w:ind w:left="0"/>
        <w:jc w:val="both"/>
      </w:pPr>
      <w:r>
        <w:rPr>
          <w:rFonts w:ascii="Times New Roman"/>
          <w:b w:val="false"/>
          <w:i w:val="false"/>
          <w:color w:val="000000"/>
          <w:sz w:val="28"/>
        </w:rPr>
        <w:t>
      15) Ұлттық Банктің қызметшілері – мемлекеттік қызметшілер болып табылмайтын, Ұлттық Банкте Ұлттық Банктің міндеттері мен функцияларын іске асыруға бағытталған лауазымдық өкілеттіктерді жүзеге асыратын адамдар;</w:t>
      </w:r>
    </w:p>
    <w:bookmarkEnd w:id="22"/>
    <w:bookmarkStart w:name="z21" w:id="23"/>
    <w:p>
      <w:pPr>
        <w:spacing w:after="0"/>
        <w:ind w:left="0"/>
        <w:jc w:val="both"/>
      </w:pPr>
      <w:r>
        <w:rPr>
          <w:rFonts w:ascii="Times New Roman"/>
          <w:b w:val="false"/>
          <w:i w:val="false"/>
          <w:color w:val="000000"/>
          <w:sz w:val="28"/>
        </w:rPr>
        <w:t>
      16) Ұлттық Банктің ұйымдары – Ұлттық Банктің республикалық мемлекеттік кәсіпорындары;</w:t>
      </w:r>
    </w:p>
    <w:bookmarkEnd w:id="23"/>
    <w:bookmarkStart w:name="z22" w:id="24"/>
    <w:p>
      <w:pPr>
        <w:spacing w:after="0"/>
        <w:ind w:left="0"/>
        <w:jc w:val="both"/>
      </w:pPr>
      <w:r>
        <w:rPr>
          <w:rFonts w:ascii="Times New Roman"/>
          <w:b w:val="false"/>
          <w:i w:val="false"/>
          <w:color w:val="000000"/>
          <w:sz w:val="28"/>
        </w:rPr>
        <w:t>
      17) филиалдар – Ұлттық Банктің филиалдары;</w:t>
      </w:r>
    </w:p>
    <w:bookmarkEnd w:id="24"/>
    <w:bookmarkStart w:name="z23" w:id="25"/>
    <w:p>
      <w:pPr>
        <w:spacing w:after="0"/>
        <w:ind w:left="0"/>
        <w:jc w:val="both"/>
      </w:pPr>
      <w:r>
        <w:rPr>
          <w:rFonts w:ascii="Times New Roman"/>
          <w:b w:val="false"/>
          <w:i w:val="false"/>
          <w:color w:val="000000"/>
          <w:sz w:val="28"/>
        </w:rPr>
        <w:t>
      18) іріктеу – Ұлттық Банк қызметшілерінің кадр резервін қалыптастыру мақсатында өткізілетін рәсімдер.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30.06.2020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6"/>
    <w:p>
      <w:pPr>
        <w:spacing w:after="0"/>
        <w:ind w:left="0"/>
        <w:jc w:val="left"/>
      </w:pPr>
      <w:r>
        <w:rPr>
          <w:rFonts w:ascii="Times New Roman"/>
          <w:b/>
          <w:i w:val="false"/>
          <w:color w:val="000000"/>
        </w:rPr>
        <w:t xml:space="preserve"> 3-тарау. Ұлттық Банк қызметшісінің бос лауазымына орналасу</w:t>
      </w:r>
    </w:p>
    <w:bookmarkEnd w:id="2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 w:id="27"/>
    <w:p>
      <w:pPr>
        <w:spacing w:after="0"/>
        <w:ind w:left="0"/>
        <w:jc w:val="both"/>
      </w:pPr>
      <w:r>
        <w:rPr>
          <w:rFonts w:ascii="Times New Roman"/>
          <w:b w:val="false"/>
          <w:i w:val="false"/>
          <w:color w:val="000000"/>
          <w:sz w:val="28"/>
        </w:rPr>
        <w:t>
      4. Қазақстан Республикасының азаматтары және шетелдіктер Ұлттық Банк қызметшісінің бос лауазымына:</w:t>
      </w:r>
    </w:p>
    <w:bookmarkEnd w:id="27"/>
    <w:p>
      <w:pPr>
        <w:spacing w:after="0"/>
        <w:ind w:left="0"/>
        <w:jc w:val="both"/>
      </w:pPr>
      <w:r>
        <w:rPr>
          <w:rFonts w:ascii="Times New Roman"/>
          <w:b w:val="false"/>
          <w:i w:val="false"/>
          <w:color w:val="000000"/>
          <w:sz w:val="28"/>
        </w:rPr>
        <w:t>
      1) конкурстан тыс;</w:t>
      </w:r>
    </w:p>
    <w:p>
      <w:pPr>
        <w:spacing w:after="0"/>
        <w:ind w:left="0"/>
        <w:jc w:val="both"/>
      </w:pPr>
      <w:r>
        <w:rPr>
          <w:rFonts w:ascii="Times New Roman"/>
          <w:b w:val="false"/>
          <w:i w:val="false"/>
          <w:color w:val="000000"/>
          <w:sz w:val="28"/>
        </w:rPr>
        <w:t>
      2) конкурс арқылы орналасады.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25.08.2021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5. Ұлттық Банктің қызметшісі лауазымына:</w:t>
      </w:r>
    </w:p>
    <w:bookmarkEnd w:id="28"/>
    <w:bookmarkStart w:name="z30" w:id="29"/>
    <w:p>
      <w:pPr>
        <w:spacing w:after="0"/>
        <w:ind w:left="0"/>
        <w:jc w:val="both"/>
      </w:pPr>
      <w:r>
        <w:rPr>
          <w:rFonts w:ascii="Times New Roman"/>
          <w:b w:val="false"/>
          <w:i w:val="false"/>
          <w:color w:val="000000"/>
          <w:sz w:val="28"/>
        </w:rPr>
        <w:t>
      1) әрекетке қабілетсiз немесе әрекет қабiлетi шектеулi деп танылған;</w:t>
      </w:r>
    </w:p>
    <w:bookmarkEnd w:id="29"/>
    <w:bookmarkStart w:name="z31" w:id="30"/>
    <w:p>
      <w:pPr>
        <w:spacing w:after="0"/>
        <w:ind w:left="0"/>
        <w:jc w:val="both"/>
      </w:pPr>
      <w:r>
        <w:rPr>
          <w:rFonts w:ascii="Times New Roman"/>
          <w:b w:val="false"/>
          <w:i w:val="false"/>
          <w:color w:val="000000"/>
          <w:sz w:val="28"/>
        </w:rPr>
        <w:t>
      2) Ұлттық Банктің қызметшісі лауазымына тағайындалар алдында үш жыл iшiнде сыбайлас жемқорлық құқық бұзушылық жасағаны үшiн тәртiптiк жауаптылыққа тартылған;</w:t>
      </w:r>
    </w:p>
    <w:bookmarkEnd w:id="30"/>
    <w:bookmarkStart w:name="z32" w:id="31"/>
    <w:p>
      <w:pPr>
        <w:spacing w:after="0"/>
        <w:ind w:left="0"/>
        <w:jc w:val="both"/>
      </w:pPr>
      <w:r>
        <w:rPr>
          <w:rFonts w:ascii="Times New Roman"/>
          <w:b w:val="false"/>
          <w:i w:val="false"/>
          <w:color w:val="000000"/>
          <w:sz w:val="28"/>
        </w:rPr>
        <w:t>
      3) сыбайлас жемқорлық қылмыс жасаған;</w:t>
      </w:r>
    </w:p>
    <w:bookmarkEnd w:id="31"/>
    <w:bookmarkStart w:name="z33" w:id="32"/>
    <w:p>
      <w:pPr>
        <w:spacing w:after="0"/>
        <w:ind w:left="0"/>
        <w:jc w:val="both"/>
      </w:pPr>
      <w:r>
        <w:rPr>
          <w:rFonts w:ascii="Times New Roman"/>
          <w:b w:val="false"/>
          <w:i w:val="false"/>
          <w:color w:val="000000"/>
          <w:sz w:val="28"/>
        </w:rPr>
        <w:t>
      4) сыбайлас жемқорлық құқық бұзушылық жасағаны үшiн жұмыстан босатылған;</w:t>
      </w:r>
    </w:p>
    <w:bookmarkEnd w:id="32"/>
    <w:bookmarkStart w:name="z34" w:id="33"/>
    <w:p>
      <w:pPr>
        <w:spacing w:after="0"/>
        <w:ind w:left="0"/>
        <w:jc w:val="both"/>
      </w:pPr>
      <w:r>
        <w:rPr>
          <w:rFonts w:ascii="Times New Roman"/>
          <w:b w:val="false"/>
          <w:i w:val="false"/>
          <w:color w:val="000000"/>
          <w:sz w:val="28"/>
        </w:rPr>
        <w:t>
      5) Ұлттық Банктің қызметшісі лауазымына орналасатын уақытта өтелмеген немесе алынбаған соттылығы бар;</w:t>
      </w:r>
    </w:p>
    <w:bookmarkEnd w:id="33"/>
    <w:bookmarkStart w:name="z35" w:id="34"/>
    <w:p>
      <w:pPr>
        <w:spacing w:after="0"/>
        <w:ind w:left="0"/>
        <w:jc w:val="both"/>
      </w:pPr>
      <w:r>
        <w:rPr>
          <w:rFonts w:ascii="Times New Roman"/>
          <w:b w:val="false"/>
          <w:i w:val="false"/>
          <w:color w:val="000000"/>
          <w:sz w:val="28"/>
        </w:rPr>
        <w:t>
      6) міндетті арнайы тексерудің оң нәтижесін алмаған адамды тағайындауға болмайды.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6. Ұлттық Банктің қызметшісі лауазымына орналасу міндетті арнайы тексерудің оң нәтижесін алғаннан кейін және тұрғылықты жері бойынша салық органына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көзделген нысан бойынша декларацияны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мәліметтерді тапсырған соң жүзеге асырылады.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7. Ұлттық Банк қызметшісінің лауазымына конкурстан тыс мына адамдар:</w:t>
      </w:r>
    </w:p>
    <w:bookmarkEnd w:id="36"/>
    <w:p>
      <w:pPr>
        <w:spacing w:after="0"/>
        <w:ind w:left="0"/>
        <w:jc w:val="both"/>
      </w:pPr>
      <w:r>
        <w:rPr>
          <w:rFonts w:ascii="Times New Roman"/>
          <w:b w:val="false"/>
          <w:i w:val="false"/>
          <w:color w:val="000000"/>
          <w:sz w:val="28"/>
        </w:rPr>
        <w:t>
      1) Ұлттық Банк қызметшісінің бос лауазымына ауысу арқылы Ұлттық Банк қызметкерлері;</w:t>
      </w:r>
    </w:p>
    <w:p>
      <w:pPr>
        <w:spacing w:after="0"/>
        <w:ind w:left="0"/>
        <w:jc w:val="both"/>
      </w:pPr>
      <w:r>
        <w:rPr>
          <w:rFonts w:ascii="Times New Roman"/>
          <w:b w:val="false"/>
          <w:i w:val="false"/>
          <w:color w:val="000000"/>
          <w:sz w:val="28"/>
        </w:rPr>
        <w:t>
      2) кадр резервінде тұрған адамдар;</w:t>
      </w:r>
    </w:p>
    <w:p>
      <w:pPr>
        <w:spacing w:after="0"/>
        <w:ind w:left="0"/>
        <w:jc w:val="both"/>
      </w:pPr>
      <w:r>
        <w:rPr>
          <w:rFonts w:ascii="Times New Roman"/>
          <w:b w:val="false"/>
          <w:i w:val="false"/>
          <w:color w:val="000000"/>
          <w:sz w:val="28"/>
        </w:rPr>
        <w:t>
      3) жоғары біліктілік деңгейі және кәсіби дайындығы бар адамдар:</w:t>
      </w:r>
    </w:p>
    <w:p>
      <w:pPr>
        <w:spacing w:after="0"/>
        <w:ind w:left="0"/>
        <w:jc w:val="both"/>
      </w:pPr>
      <w:r>
        <w:rPr>
          <w:rFonts w:ascii="Times New Roman"/>
          <w:b w:val="false"/>
          <w:i w:val="false"/>
          <w:color w:val="000000"/>
          <w:sz w:val="28"/>
        </w:rPr>
        <w:t>
      шет тілін білетін адамдар (IELTS халықаралық сертификатының болуы – 9-дын 6-нан төмен емес, TOEFL IBT – 120-дан 80, TCF 699-дан 400 (В2), СILS 1, HSK 11-ден 6-деңгей);</w:t>
      </w:r>
    </w:p>
    <w:p>
      <w:pPr>
        <w:spacing w:after="0"/>
        <w:ind w:left="0"/>
        <w:jc w:val="both"/>
      </w:pPr>
      <w:r>
        <w:rPr>
          <w:rFonts w:ascii="Times New Roman"/>
          <w:b w:val="false"/>
          <w:i w:val="false"/>
          <w:color w:val="000000"/>
          <w:sz w:val="28"/>
        </w:rPr>
        <w:t>
      және (немесе) ғылыми дәрежесі бар;</w:t>
      </w:r>
    </w:p>
    <w:p>
      <w:pPr>
        <w:spacing w:after="0"/>
        <w:ind w:left="0"/>
        <w:jc w:val="both"/>
      </w:pPr>
      <w:r>
        <w:rPr>
          <w:rFonts w:ascii="Times New Roman"/>
          <w:b w:val="false"/>
          <w:i w:val="false"/>
          <w:color w:val="000000"/>
          <w:sz w:val="28"/>
        </w:rPr>
        <w:t>
      және (немесе) шетелдік жоғары оқу орындарында оқуды аяқтаған;</w:t>
      </w:r>
    </w:p>
    <w:p>
      <w:pPr>
        <w:spacing w:after="0"/>
        <w:ind w:left="0"/>
        <w:jc w:val="both"/>
      </w:pPr>
      <w:r>
        <w:rPr>
          <w:rFonts w:ascii="Times New Roman"/>
          <w:b w:val="false"/>
          <w:i w:val="false"/>
          <w:color w:val="000000"/>
          <w:sz w:val="28"/>
        </w:rPr>
        <w:t>
      және (немесе) халықаралық бухгалтерлік (CMA, CPA, CIPA, CAP, ACCA, IAB) немесе қаржылық (CFM, CFA, IFA, CIMA) сертификаттары, ақпараттық технологиялар (CISA, CISM) және ішкі аудит саласында (CIA, CCSA, CRMA, CGAP, CFSA) халықаралық сертификаттары, қылмыстық жолмен алынған кірістерді заңдастыруға (жылыстатуға) және терроризмді қаржыландыруға қарсы іс-қимыл саласындағы (ACAMS) халықаралық сертификаты бар;</w:t>
      </w:r>
    </w:p>
    <w:p>
      <w:pPr>
        <w:spacing w:after="0"/>
        <w:ind w:left="0"/>
        <w:jc w:val="both"/>
      </w:pPr>
      <w:r>
        <w:rPr>
          <w:rFonts w:ascii="Times New Roman"/>
          <w:b w:val="false"/>
          <w:i w:val="false"/>
          <w:color w:val="000000"/>
          <w:sz w:val="28"/>
        </w:rPr>
        <w:t>
      және (немесе) Ұлттық Банктің ұйымдарында және еншілес ұйымдарында, ұлттық басқарушы холдингте, оның еншілес ұйымдарында, даму институттарында, қаржы ұйымдарында, заңгерлік фирмаларда (компанияларда), құқық қорғау органдарында кемінде 2 (екі) жыл жұмыс тәжірибесі бар;</w:t>
      </w:r>
    </w:p>
    <w:p>
      <w:pPr>
        <w:spacing w:after="0"/>
        <w:ind w:left="0"/>
        <w:jc w:val="both"/>
      </w:pPr>
      <w:r>
        <w:rPr>
          <w:rFonts w:ascii="Times New Roman"/>
          <w:b w:val="false"/>
          <w:i w:val="false"/>
          <w:color w:val="000000"/>
          <w:sz w:val="28"/>
        </w:rPr>
        <w:t>
      және (немесе) мемлекеттік органдарда кемінде 2 (екі) жыл жұмыс тәжірибесі бар;</w:t>
      </w:r>
    </w:p>
    <w:p>
      <w:pPr>
        <w:spacing w:after="0"/>
        <w:ind w:left="0"/>
        <w:jc w:val="both"/>
      </w:pPr>
      <w:r>
        <w:rPr>
          <w:rFonts w:ascii="Times New Roman"/>
          <w:b w:val="false"/>
          <w:i w:val="false"/>
          <w:color w:val="000000"/>
          <w:sz w:val="28"/>
        </w:rPr>
        <w:t>
      және (немесе) IT және киберқауіпсіздік саласында (жүйе талдаушылары, архитекторлар), құрылыс саласында (құрылысшы-инженерлер), бұқаралық ақпарат құралдары саласында (журналистер, PR мамандары), химиялық-талдамалық сараптама саласында (металлургтер, химиктер, физиктер) лауазымының функционалдық бағыттарына сәйкес келетін ұйымдарда кемінде 3 (үш) жыл жұмыс тәжірибесі бар;</w:t>
      </w:r>
    </w:p>
    <w:p>
      <w:pPr>
        <w:spacing w:after="0"/>
        <w:ind w:left="0"/>
        <w:jc w:val="both"/>
      </w:pPr>
      <w:r>
        <w:rPr>
          <w:rFonts w:ascii="Times New Roman"/>
          <w:b w:val="false"/>
          <w:i w:val="false"/>
          <w:color w:val="000000"/>
          <w:sz w:val="28"/>
        </w:rPr>
        <w:t>
      4) бұрын Ұлттық Банкте немесе оның ведомствосында, не Агенттіктерде кемінде екі жыл жұмыс істеген адамдар (еңбек шарты теріс салдар бойынша бұзылған адамдарды қоспағанда);</w:t>
      </w:r>
    </w:p>
    <w:p>
      <w:pPr>
        <w:spacing w:after="0"/>
        <w:ind w:left="0"/>
        <w:jc w:val="both"/>
      </w:pPr>
      <w:r>
        <w:rPr>
          <w:rFonts w:ascii="Times New Roman"/>
          <w:b w:val="false"/>
          <w:i w:val="false"/>
          <w:color w:val="000000"/>
          <w:sz w:val="28"/>
        </w:rPr>
        <w:t>
      5) "Назарбаев Университеті" дербес білім беру ұйымы магистратурасының түлектері немесе оқуын Ұлттық Банк Қазақстан Республикасының жоғары оқу орындарымен жасасқан білім беру қызметін көрсету туралы шарттар шеңберінде Ұлттық Банк қаржыландырған Қазақстан Республикасының жоғары оқу орындары магистратурасының түлектері;</w:t>
      </w:r>
    </w:p>
    <w:p>
      <w:pPr>
        <w:spacing w:after="0"/>
        <w:ind w:left="0"/>
        <w:jc w:val="both"/>
      </w:pPr>
      <w:r>
        <w:rPr>
          <w:rFonts w:ascii="Times New Roman"/>
          <w:b w:val="false"/>
          <w:i w:val="false"/>
          <w:color w:val="000000"/>
          <w:sz w:val="28"/>
        </w:rPr>
        <w:t>
      6) Президенттік жастар кадр резервіне алынған;</w:t>
      </w:r>
    </w:p>
    <w:p>
      <w:pPr>
        <w:spacing w:after="0"/>
        <w:ind w:left="0"/>
        <w:jc w:val="both"/>
      </w:pPr>
      <w:r>
        <w:rPr>
          <w:rFonts w:ascii="Times New Roman"/>
          <w:b w:val="false"/>
          <w:i w:val="false"/>
          <w:color w:val="000000"/>
          <w:sz w:val="28"/>
        </w:rPr>
        <w:t>
      7) Ұлттық Банк Төрағасының шешімі бойынша Ұлттық Банкке жүктелген міндеттер мен функцияларды іске асыру үшін тартылған өзге адамдар орналасады.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21.12.2020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8. Конкурсқа мынадай адамдар қатысады:</w:t>
      </w:r>
    </w:p>
    <w:bookmarkEnd w:id="37"/>
    <w:bookmarkStart w:name="z43" w:id="38"/>
    <w:p>
      <w:pPr>
        <w:spacing w:after="0"/>
        <w:ind w:left="0"/>
        <w:jc w:val="both"/>
      </w:pPr>
      <w:r>
        <w:rPr>
          <w:rFonts w:ascii="Times New Roman"/>
          <w:b w:val="false"/>
          <w:i w:val="false"/>
          <w:color w:val="000000"/>
          <w:sz w:val="28"/>
        </w:rPr>
        <w:t>
      1) он сегіз жастан төмен емес;</w:t>
      </w:r>
    </w:p>
    <w:bookmarkEnd w:id="38"/>
    <w:bookmarkStart w:name="z44" w:id="39"/>
    <w:p>
      <w:pPr>
        <w:spacing w:after="0"/>
        <w:ind w:left="0"/>
        <w:jc w:val="both"/>
      </w:pPr>
      <w:r>
        <w:rPr>
          <w:rFonts w:ascii="Times New Roman"/>
          <w:b w:val="false"/>
          <w:i w:val="false"/>
          <w:color w:val="000000"/>
          <w:sz w:val="28"/>
        </w:rPr>
        <w:t>
      2) талаптарға сәйкес.</w:t>
      </w:r>
    </w:p>
    <w:bookmarkEnd w:id="39"/>
    <w:bookmarkStart w:name="z45" w:id="40"/>
    <w:p>
      <w:pPr>
        <w:spacing w:after="0"/>
        <w:ind w:left="0"/>
        <w:jc w:val="both"/>
      </w:pPr>
      <w:r>
        <w:rPr>
          <w:rFonts w:ascii="Times New Roman"/>
          <w:b w:val="false"/>
          <w:i w:val="false"/>
          <w:color w:val="000000"/>
          <w:sz w:val="28"/>
        </w:rPr>
        <w:t>
      9. Конкурсқа мынадай бір жүйедегі кезеңдер кіреді:</w:t>
      </w:r>
    </w:p>
    <w:bookmarkEnd w:id="40"/>
    <w:bookmarkStart w:name="z46" w:id="41"/>
    <w:p>
      <w:pPr>
        <w:spacing w:after="0"/>
        <w:ind w:left="0"/>
        <w:jc w:val="both"/>
      </w:pPr>
      <w:r>
        <w:rPr>
          <w:rFonts w:ascii="Times New Roman"/>
          <w:b w:val="false"/>
          <w:i w:val="false"/>
          <w:color w:val="000000"/>
          <w:sz w:val="28"/>
        </w:rPr>
        <w:t>
      1) конкурс өткізу туралы хабарландыру;</w:t>
      </w:r>
    </w:p>
    <w:bookmarkEnd w:id="41"/>
    <w:bookmarkStart w:name="z47" w:id="42"/>
    <w:p>
      <w:pPr>
        <w:spacing w:after="0"/>
        <w:ind w:left="0"/>
        <w:jc w:val="both"/>
      </w:pPr>
      <w:r>
        <w:rPr>
          <w:rFonts w:ascii="Times New Roman"/>
          <w:b w:val="false"/>
          <w:i w:val="false"/>
          <w:color w:val="000000"/>
          <w:sz w:val="28"/>
        </w:rPr>
        <w:t>
      2) конкурстық комиссияның құрамын бекіту;</w:t>
      </w:r>
    </w:p>
    <w:bookmarkEnd w:id="42"/>
    <w:bookmarkStart w:name="z48" w:id="43"/>
    <w:p>
      <w:pPr>
        <w:spacing w:after="0"/>
        <w:ind w:left="0"/>
        <w:jc w:val="both"/>
      </w:pPr>
      <w:r>
        <w:rPr>
          <w:rFonts w:ascii="Times New Roman"/>
          <w:b w:val="false"/>
          <w:i w:val="false"/>
          <w:color w:val="000000"/>
          <w:sz w:val="28"/>
        </w:rPr>
        <w:t>
      3) конкурсқа қатысушылардың құжаттарын қабылдау және талаптарға сәйкестігін қарау;</w:t>
      </w:r>
    </w:p>
    <w:bookmarkEnd w:id="43"/>
    <w:bookmarkStart w:name="z22" w:id="44"/>
    <w:p>
      <w:pPr>
        <w:spacing w:after="0"/>
        <w:ind w:left="0"/>
        <w:jc w:val="both"/>
      </w:pPr>
      <w:r>
        <w:rPr>
          <w:rFonts w:ascii="Times New Roman"/>
          <w:b w:val="false"/>
          <w:i w:val="false"/>
          <w:color w:val="000000"/>
          <w:sz w:val="28"/>
        </w:rPr>
        <w:t>
      4) кандидаттарды сынақтан өткізу;</w:t>
      </w:r>
    </w:p>
    <w:bookmarkEnd w:id="44"/>
    <w:bookmarkStart w:name="z50" w:id="45"/>
    <w:p>
      <w:pPr>
        <w:spacing w:after="0"/>
        <w:ind w:left="0"/>
        <w:jc w:val="both"/>
      </w:pPr>
      <w:r>
        <w:rPr>
          <w:rFonts w:ascii="Times New Roman"/>
          <w:b w:val="false"/>
          <w:i w:val="false"/>
          <w:color w:val="000000"/>
          <w:sz w:val="28"/>
        </w:rPr>
        <w:t>
      5) кандидаттармен әңгімелесу;</w:t>
      </w:r>
    </w:p>
    <w:bookmarkEnd w:id="45"/>
    <w:bookmarkStart w:name="z51" w:id="46"/>
    <w:p>
      <w:pPr>
        <w:spacing w:after="0"/>
        <w:ind w:left="0"/>
        <w:jc w:val="both"/>
      </w:pPr>
      <w:r>
        <w:rPr>
          <w:rFonts w:ascii="Times New Roman"/>
          <w:b w:val="false"/>
          <w:i w:val="false"/>
          <w:color w:val="000000"/>
          <w:sz w:val="28"/>
        </w:rPr>
        <w:t>
      6) конкурстық комиссияның қорытынды отырысы;</w:t>
      </w:r>
    </w:p>
    <w:bookmarkEnd w:id="46"/>
    <w:bookmarkStart w:name="z52" w:id="47"/>
    <w:p>
      <w:pPr>
        <w:spacing w:after="0"/>
        <w:ind w:left="0"/>
        <w:jc w:val="both"/>
      </w:pPr>
      <w:r>
        <w:rPr>
          <w:rFonts w:ascii="Times New Roman"/>
          <w:b w:val="false"/>
          <w:i w:val="false"/>
          <w:color w:val="000000"/>
          <w:sz w:val="28"/>
        </w:rPr>
        <w:t>
      7) кадр резервін қалыптастыру.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10. Конкурсқа қатысушылар конкурсқа қатысу бойынша шығыстарды (әңгіме жүргізетін орынға бару-келу жолына, тұрғын үйді жалға алу, тұру, байланыс құралдары қызметінің барлық түрлерін пайдалану және басқалары) өз қаражаты есебінен төлейді.</w:t>
      </w:r>
    </w:p>
    <w:bookmarkEnd w:id="48"/>
    <w:bookmarkStart w:name="z54" w:id="49"/>
    <w:p>
      <w:pPr>
        <w:spacing w:after="0"/>
        <w:ind w:left="0"/>
        <w:jc w:val="both"/>
      </w:pPr>
      <w:r>
        <w:rPr>
          <w:rFonts w:ascii="Times New Roman"/>
          <w:b w:val="false"/>
          <w:i w:val="false"/>
          <w:color w:val="000000"/>
          <w:sz w:val="28"/>
        </w:rPr>
        <w:t>
      11. Конкурс өткізу туралы хабарландыру Ұлттық Банктің ресми интернет-ресурсында қазақ және орыс тілдерінде орналастырылады.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27.03.2017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12. Конкурс өткізу туралы хабарландыруда мынадай мәліметтер болады:</w:t>
      </w:r>
    </w:p>
    <w:bookmarkEnd w:id="50"/>
    <w:bookmarkStart w:name="z56" w:id="51"/>
    <w:p>
      <w:pPr>
        <w:spacing w:after="0"/>
        <w:ind w:left="0"/>
        <w:jc w:val="both"/>
      </w:pPr>
      <w:r>
        <w:rPr>
          <w:rFonts w:ascii="Times New Roman"/>
          <w:b w:val="false"/>
          <w:i w:val="false"/>
          <w:color w:val="000000"/>
          <w:sz w:val="28"/>
        </w:rPr>
        <w:t>
      1) Ұлттық Банктің атауы, орналасқан жері, кадр қызметінің телефон нөмірлері;</w:t>
      </w:r>
    </w:p>
    <w:bookmarkEnd w:id="51"/>
    <w:bookmarkStart w:name="z57" w:id="52"/>
    <w:p>
      <w:pPr>
        <w:spacing w:after="0"/>
        <w:ind w:left="0"/>
        <w:jc w:val="both"/>
      </w:pPr>
      <w:r>
        <w:rPr>
          <w:rFonts w:ascii="Times New Roman"/>
          <w:b w:val="false"/>
          <w:i w:val="false"/>
          <w:color w:val="000000"/>
          <w:sz w:val="28"/>
        </w:rPr>
        <w:t>
      2) негізгі функционалдық міндеттерін көрсете отырып Ұлттық Банк қызметшісінің бос лауазымының атауы;</w:t>
      </w:r>
    </w:p>
    <w:bookmarkEnd w:id="52"/>
    <w:bookmarkStart w:name="z58" w:id="53"/>
    <w:p>
      <w:pPr>
        <w:spacing w:after="0"/>
        <w:ind w:left="0"/>
        <w:jc w:val="both"/>
      </w:pPr>
      <w:r>
        <w:rPr>
          <w:rFonts w:ascii="Times New Roman"/>
          <w:b w:val="false"/>
          <w:i w:val="false"/>
          <w:color w:val="000000"/>
          <w:sz w:val="28"/>
        </w:rPr>
        <w:t>
      3) талаптар;</w:t>
      </w:r>
    </w:p>
    <w:bookmarkEnd w:id="53"/>
    <w:bookmarkStart w:name="z59" w:id="54"/>
    <w:p>
      <w:pPr>
        <w:spacing w:after="0"/>
        <w:ind w:left="0"/>
        <w:jc w:val="both"/>
      </w:pPr>
      <w:r>
        <w:rPr>
          <w:rFonts w:ascii="Times New Roman"/>
          <w:b w:val="false"/>
          <w:i w:val="false"/>
          <w:color w:val="000000"/>
          <w:sz w:val="28"/>
        </w:rPr>
        <w:t>
      4) құжаттарды қабылдау мерзімі. Құжаттарды қабылдау конкурс өткізу туралы хабарландыру орналастырылған күннен бастап 10 (он) жұмыс күні ішінде жүзеге асырылады;</w:t>
      </w:r>
    </w:p>
    <w:bookmarkEnd w:id="54"/>
    <w:bookmarkStart w:name="z60" w:id="55"/>
    <w:p>
      <w:pPr>
        <w:spacing w:after="0"/>
        <w:ind w:left="0"/>
        <w:jc w:val="both"/>
      </w:pPr>
      <w:r>
        <w:rPr>
          <w:rFonts w:ascii="Times New Roman"/>
          <w:b w:val="false"/>
          <w:i w:val="false"/>
          <w:color w:val="000000"/>
          <w:sz w:val="28"/>
        </w:rPr>
        <w:t>
      5) конкурсты өткізу мерзімдері мен орны.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Банкі Басқармасының 27.03.2017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13. Конкурстық комиссияны Ұлттық Банк Төрағасы (филиалдарда - филиал басшысы) не оның орнындағы адам бекітеді.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16.07.2014 </w:t>
      </w:r>
      <w:r>
        <w:rPr>
          <w:rFonts w:ascii="Times New Roman"/>
          <w:b w:val="false"/>
          <w:i w:val="false"/>
          <w:color w:val="00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xml:space="preserve">
      14. Конкурстық комиссия конкурстық комиссияның төрағасынан, конкурстық комиссияның мүшелерінен және хатшысынан (кадр қызметінің өкілі) тұрады. </w:t>
      </w:r>
    </w:p>
    <w:bookmarkEnd w:id="57"/>
    <w:bookmarkStart w:name="z63" w:id="58"/>
    <w:p>
      <w:pPr>
        <w:spacing w:after="0"/>
        <w:ind w:left="0"/>
        <w:jc w:val="both"/>
      </w:pPr>
      <w:r>
        <w:rPr>
          <w:rFonts w:ascii="Times New Roman"/>
          <w:b w:val="false"/>
          <w:i w:val="false"/>
          <w:color w:val="000000"/>
          <w:sz w:val="28"/>
        </w:rPr>
        <w:t>
      Конкурстық комиссияның құрамына кадр қызметінің басшысы (филиалдарда – филиалдың басшысы айқындаған тұлға), Ұлттық Банктің қызметшісі бос лауазымы бар бөлімшенің, сондай-ақ заң бөлімшесінің басшысы не оның орынбасарлары кіреді.</w:t>
      </w:r>
    </w:p>
    <w:bookmarkEnd w:id="58"/>
    <w:bookmarkStart w:name="z64" w:id="59"/>
    <w:p>
      <w:pPr>
        <w:spacing w:after="0"/>
        <w:ind w:left="0"/>
        <w:jc w:val="both"/>
      </w:pPr>
      <w:r>
        <w:rPr>
          <w:rFonts w:ascii="Times New Roman"/>
          <w:b w:val="false"/>
          <w:i w:val="false"/>
          <w:color w:val="000000"/>
          <w:sz w:val="28"/>
        </w:rPr>
        <w:t>
      Конкурстық комиссия мүшелерінің жалпы саны тақ саннан, кемінде үш адамнан тұрады. Конкурстық комиссияның төрағасы болмаған жағдайда, оның міндеттері конкурстық комиссия мүшелерінің біреуіне жүктеледі.</w:t>
      </w:r>
    </w:p>
    <w:bookmarkEnd w:id="59"/>
    <w:bookmarkStart w:name="z65" w:id="60"/>
    <w:p>
      <w:pPr>
        <w:spacing w:after="0"/>
        <w:ind w:left="0"/>
        <w:jc w:val="both"/>
      </w:pPr>
      <w:r>
        <w:rPr>
          <w:rFonts w:ascii="Times New Roman"/>
          <w:b w:val="false"/>
          <w:i w:val="false"/>
          <w:color w:val="000000"/>
          <w:sz w:val="28"/>
        </w:rPr>
        <w:t>
      15.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даусы болмайды.</w:t>
      </w:r>
    </w:p>
    <w:bookmarkEnd w:id="60"/>
    <w:bookmarkStart w:name="z66" w:id="61"/>
    <w:p>
      <w:pPr>
        <w:spacing w:after="0"/>
        <w:ind w:left="0"/>
        <w:jc w:val="both"/>
      </w:pPr>
      <w:r>
        <w:rPr>
          <w:rFonts w:ascii="Times New Roman"/>
          <w:b w:val="false"/>
          <w:i w:val="false"/>
          <w:color w:val="000000"/>
          <w:sz w:val="28"/>
        </w:rPr>
        <w:t>
      16. Конкурсқа қатысуға ниет білдірген адамдар кадр қызметіне қағаз тасымалдағышта және (немесе) электрондық-цифрлық нысанда мына құжаттарды:</w:t>
      </w:r>
    </w:p>
    <w:bookmarkEnd w:id="61"/>
    <w:p>
      <w:pPr>
        <w:spacing w:after="0"/>
        <w:ind w:left="0"/>
        <w:jc w:val="both"/>
      </w:pPr>
      <w:r>
        <w:rPr>
          <w:rFonts w:ascii="Times New Roman"/>
          <w:b w:val="false"/>
          <w:i w:val="false"/>
          <w:color w:val="000000"/>
          <w:sz w:val="28"/>
        </w:rPr>
        <w:t>
      1) фотосуреті бар түйіндемені (нақты тұрғылықты жерінің мекенжайын және телефондарын, оның ішінде байланыс телефондарын, білімі, жұмыс тәжірибесі туралы мәліметтерді көрсете отырып);</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сауалнаманы;</w:t>
      </w:r>
    </w:p>
    <w:p>
      <w:pPr>
        <w:spacing w:after="0"/>
        <w:ind w:left="0"/>
        <w:jc w:val="both"/>
      </w:pPr>
      <w:r>
        <w:rPr>
          <w:rFonts w:ascii="Times New Roman"/>
          <w:b w:val="false"/>
          <w:i w:val="false"/>
          <w:color w:val="000000"/>
          <w:sz w:val="28"/>
        </w:rPr>
        <w:t>
      4) білім туралы құжаттардың нотариат куәландырған көшірмелерін ұсынады.</w:t>
      </w:r>
    </w:p>
    <w:p>
      <w:pPr>
        <w:spacing w:after="0"/>
        <w:ind w:left="0"/>
        <w:jc w:val="both"/>
      </w:pPr>
      <w:r>
        <w:rPr>
          <w:rFonts w:ascii="Times New Roman"/>
          <w:b w:val="false"/>
          <w:i w:val="false"/>
          <w:color w:val="000000"/>
          <w:sz w:val="28"/>
        </w:rPr>
        <w:t>
      Шет мемлекеттерді және халықаралық немесе шетелдік оқу орындарында (олардың филиалдарында) білім алған кезде білімі жөніндегі құжатты Қазақстан Республикасының аумағында тану туралы куәліктің көшірмесі қоса беріледі;</w:t>
      </w:r>
    </w:p>
    <w:p>
      <w:pPr>
        <w:spacing w:after="0"/>
        <w:ind w:left="0"/>
        <w:jc w:val="both"/>
      </w:pPr>
      <w:r>
        <w:rPr>
          <w:rFonts w:ascii="Times New Roman"/>
          <w:b w:val="false"/>
          <w:i w:val="false"/>
          <w:color w:val="000000"/>
          <w:sz w:val="28"/>
        </w:rPr>
        <w:t>
      5) нотариат куәландырған немесе жұмыс орны бойынша кадр қызметі растаған, еңбек қызметін растайтын құжаттың көшірмесін (Еңбек шарттарын есепке алудың бірыңғай жүйесінде ақпарат болмаған кезде);</w:t>
      </w:r>
    </w:p>
    <w:p>
      <w:pPr>
        <w:spacing w:after="0"/>
        <w:ind w:left="0"/>
        <w:jc w:val="both"/>
      </w:pPr>
      <w:r>
        <w:rPr>
          <w:rFonts w:ascii="Times New Roman"/>
          <w:b w:val="false"/>
          <w:i w:val="false"/>
          <w:color w:val="000000"/>
          <w:sz w:val="28"/>
        </w:rPr>
        <w:t>
      6) жеке басын куәландыратын құжаттың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25.08.2021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5" w:id="62"/>
    <w:p>
      <w:pPr>
        <w:spacing w:after="0"/>
        <w:ind w:left="0"/>
        <w:jc w:val="both"/>
      </w:pPr>
      <w:r>
        <w:rPr>
          <w:rFonts w:ascii="Times New Roman"/>
          <w:b w:val="false"/>
          <w:i w:val="false"/>
          <w:color w:val="000000"/>
          <w:sz w:val="28"/>
        </w:rPr>
        <w:t>
      17. Конкурсқа қатысуға ниет білдірген тұлғалар олардың біліміне, жұмыс стажына, кәсіби даярлық деңгейіне қатысты қосымша ақпарат (біліктілігін арттыру, ғылыми дәрежелер мен атақтар беру туралы құжаттардың көшірмелері, ғылыми жарияланымдар, алдыңғы жұмыс орнынан мінездемелер, ұсынымдар) болса, оны ұсынады.</w:t>
      </w:r>
    </w:p>
    <w:bookmarkEnd w:id="62"/>
    <w:bookmarkStart w:name="z76" w:id="63"/>
    <w:p>
      <w:pPr>
        <w:spacing w:after="0"/>
        <w:ind w:left="0"/>
        <w:jc w:val="both"/>
      </w:pPr>
      <w:r>
        <w:rPr>
          <w:rFonts w:ascii="Times New Roman"/>
          <w:b w:val="false"/>
          <w:i w:val="false"/>
          <w:color w:val="000000"/>
          <w:sz w:val="28"/>
        </w:rPr>
        <w:t xml:space="preserve">
      18. Конкурсқа қатысуға ниет білдірген тұлғалар Қағидалардың 12-тармағының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құжаттарды қабылдау мерзімінен кешіктірмей ұсынған құжаттар қарау үшін қабылданады.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21.02.2024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64"/>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құжаттардың бірінің болмауы конкурстық комиссияның құжаттарды қараудан бас тартуы үшін негіз болып табылады.</w:t>
      </w:r>
    </w:p>
    <w:bookmarkEnd w:id="64"/>
    <w:bookmarkStart w:name="z78" w:id="65"/>
    <w:p>
      <w:pPr>
        <w:spacing w:after="0"/>
        <w:ind w:left="0"/>
        <w:jc w:val="both"/>
      </w:pPr>
      <w:r>
        <w:rPr>
          <w:rFonts w:ascii="Times New Roman"/>
          <w:b w:val="false"/>
          <w:i w:val="false"/>
          <w:color w:val="000000"/>
          <w:sz w:val="28"/>
        </w:rPr>
        <w:t>
      20. Конкурсқа қатысушылардың құжаттарын конкурстық комиссия құжаттарды қабылдау аяқталғаннан кейін 5 (бес) жұмыс күні ішінде қарайды.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 w:id="66"/>
    <w:p>
      <w:pPr>
        <w:spacing w:after="0"/>
        <w:ind w:left="0"/>
        <w:jc w:val="both"/>
      </w:pPr>
      <w:r>
        <w:rPr>
          <w:rFonts w:ascii="Times New Roman"/>
          <w:b w:val="false"/>
          <w:i w:val="false"/>
          <w:color w:val="000000"/>
          <w:sz w:val="28"/>
        </w:rPr>
        <w:t>
       21. Конкурстық комиссия конкурсқа қатысушыларды сынаққа жіберу туралы шешімді конкурсқа қатысушылардың құжаттарын қарау аяқталған күннен бастап 5 (бес) жұмыс күні ішінде қабылдайды, ол конкурстық комиссия төрағасы, мүшелері және хатшысы қол қоятын хаттама түрінде ресімделеді.</w:t>
      </w:r>
    </w:p>
    <w:bookmarkEnd w:id="66"/>
    <w:bookmarkStart w:name="z23" w:id="67"/>
    <w:p>
      <w:pPr>
        <w:spacing w:after="0"/>
        <w:ind w:left="0"/>
        <w:jc w:val="both"/>
      </w:pPr>
      <w:r>
        <w:rPr>
          <w:rFonts w:ascii="Times New Roman"/>
          <w:b w:val="false"/>
          <w:i w:val="false"/>
          <w:color w:val="000000"/>
          <w:sz w:val="28"/>
        </w:rPr>
        <w:t>
      Сынаққа жіберілген кандидаттардың тізімдері Ұлттық Банктің ақпараттық стендінде көпшілікке көрінетіндей қолжетімді жерде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22. Сынақтың мақсаты кандидаттардың Қазақстан Республикасының заңнамасын, Қазақстан Республикасының нақты лауазымның мамандығына сәйкес келетін салалардағы қатынастарды реттейтін нормативтік құқықтық актілерін білуін бағалау болып табылады.</w:t>
      </w:r>
    </w:p>
    <w:bookmarkEnd w:id="68"/>
    <w:bookmarkStart w:name="z24" w:id="69"/>
    <w:p>
      <w:pPr>
        <w:spacing w:after="0"/>
        <w:ind w:left="0"/>
        <w:jc w:val="both"/>
      </w:pPr>
      <w:r>
        <w:rPr>
          <w:rFonts w:ascii="Times New Roman"/>
          <w:b w:val="false"/>
          <w:i w:val="false"/>
          <w:color w:val="000000"/>
          <w:sz w:val="28"/>
        </w:rPr>
        <w:t>
      Кандидаттар сынаққа жіберу туралы шешім қабылданған күннен бастап 5 (бес) жұмыс күні ішінде сынақтан өтеді.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23. Сынақтан өткен кезде шекті мәндерге тең немесе одан жоғары баға алған кандидаттар әңгімелесуге жіберіледі.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24. Кандидаттарды әңгімелесуге жіберу туралы шешім хаттама түрінде ресімделеді және оған конкурстық комиссия төрағасы, мүшелері және хатшысы қол қояды. Әңгімелесуге жіберілген кандидаттардың тізімдері Ұлттық Банктің ақпараттық стендінде көпшілікке көрінетіндей қолжетімді жерде орналастырылады.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25. Әңгімелесудің мақсаты кандидаттардың кәсіби және жеке қасиеттерін бағалау болып табылады.</w:t>
      </w:r>
    </w:p>
    <w:bookmarkEnd w:id="72"/>
    <w:bookmarkStart w:name="z84" w:id="73"/>
    <w:p>
      <w:pPr>
        <w:spacing w:after="0"/>
        <w:ind w:left="0"/>
        <w:jc w:val="both"/>
      </w:pPr>
      <w:r>
        <w:rPr>
          <w:rFonts w:ascii="Times New Roman"/>
          <w:b w:val="false"/>
          <w:i w:val="false"/>
          <w:color w:val="000000"/>
          <w:sz w:val="28"/>
        </w:rPr>
        <w:t>
      26. Әңгімелесуге жіберілген кандидаттар одан сынақ аяқталған күннен бастап 10 (он) жұмыс күні ішінде өтеді. Кандидаттарға әңгімелесу уақыты, күні және өткізілетін орны туралы кадр қызметі электрондық почта және (немесе) телефон байланысының құралдары арқылы хабарлайды.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17.02.2015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74"/>
    <w:p>
      <w:pPr>
        <w:spacing w:after="0"/>
        <w:ind w:left="0"/>
        <w:jc w:val="both"/>
      </w:pPr>
      <w:r>
        <w:rPr>
          <w:rFonts w:ascii="Times New Roman"/>
          <w:b w:val="false"/>
          <w:i w:val="false"/>
          <w:color w:val="000000"/>
          <w:sz w:val="28"/>
        </w:rPr>
        <w:t>
       27. Кандидаттардың кәсіби және жеке қасиеттерін бағалау кезінде конкурстық комиссия талаптарды және Ұлттық Банк қызметшісінің тиісті бос лауазымының лауазымдық нұсқаулығын негізге алады.</w:t>
      </w:r>
    </w:p>
    <w:bookmarkEnd w:id="74"/>
    <w:bookmarkStart w:name="z86" w:id="75"/>
    <w:p>
      <w:pPr>
        <w:spacing w:after="0"/>
        <w:ind w:left="0"/>
        <w:jc w:val="both"/>
      </w:pPr>
      <w:r>
        <w:rPr>
          <w:rFonts w:ascii="Times New Roman"/>
          <w:b w:val="false"/>
          <w:i w:val="false"/>
          <w:color w:val="000000"/>
          <w:sz w:val="28"/>
        </w:rPr>
        <w:t>
      28. Әрбір кандидатпен әңгімелесу барысы техникалық жазу құралдарының көмегімен тіркеледі. Жазбалардың тасымалдауыштары конкурстық комиссияның хатшысында сақталады. Конкурстық комиссияның техникалық жазу құралдарын қолдануы туралы белгі конкурстық комиссияның қорытынды отырысының хаттамасында жүргізіледі.</w:t>
      </w:r>
    </w:p>
    <w:bookmarkEnd w:id="75"/>
    <w:bookmarkStart w:name="z87" w:id="76"/>
    <w:p>
      <w:pPr>
        <w:spacing w:after="0"/>
        <w:ind w:left="0"/>
        <w:jc w:val="both"/>
      </w:pPr>
      <w:r>
        <w:rPr>
          <w:rFonts w:ascii="Times New Roman"/>
          <w:b w:val="false"/>
          <w:i w:val="false"/>
          <w:color w:val="000000"/>
          <w:sz w:val="28"/>
        </w:rPr>
        <w:t>
      29. Әңгімелесуден өткен кандидаттардың құжаттарын конкурстық комиссия оның қорытынды отырысында қарайды.</w:t>
      </w:r>
    </w:p>
    <w:bookmarkEnd w:id="76"/>
    <w:bookmarkStart w:name="z88" w:id="77"/>
    <w:p>
      <w:pPr>
        <w:spacing w:after="0"/>
        <w:ind w:left="0"/>
        <w:jc w:val="both"/>
      </w:pPr>
      <w:r>
        <w:rPr>
          <w:rFonts w:ascii="Times New Roman"/>
          <w:b w:val="false"/>
          <w:i w:val="false"/>
          <w:color w:val="000000"/>
          <w:sz w:val="28"/>
        </w:rPr>
        <w:t>
      30. Конкурстық комиссияның қорытынды отырысы әңгімелесу өткізілген күннен бастап екі жұмыс күнінен кешіктірмей өткізіледі.</w:t>
      </w:r>
    </w:p>
    <w:bookmarkEnd w:id="77"/>
    <w:bookmarkStart w:name="z89" w:id="78"/>
    <w:p>
      <w:pPr>
        <w:spacing w:after="0"/>
        <w:ind w:left="0"/>
        <w:jc w:val="both"/>
      </w:pPr>
      <w:r>
        <w:rPr>
          <w:rFonts w:ascii="Times New Roman"/>
          <w:b w:val="false"/>
          <w:i w:val="false"/>
          <w:color w:val="000000"/>
          <w:sz w:val="28"/>
        </w:rPr>
        <w:t>
      31. Конкурстық комиссия қорытынды отырысында кандидаттарды ұсынылған құжаттар, сынақ, әңгімелесу нәтижелері негізінде бағалайды және олардың арасынан Ұлттық Банк қызметшісінің бос лауазымына орналасу және кадр резервіне есептеу үшін адамдарды іріктейді.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27.03.2017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79"/>
    <w:p>
      <w:pPr>
        <w:spacing w:after="0"/>
        <w:ind w:left="0"/>
        <w:jc w:val="both"/>
      </w:pPr>
      <w:r>
        <w:rPr>
          <w:rFonts w:ascii="Times New Roman"/>
          <w:b w:val="false"/>
          <w:i w:val="false"/>
          <w:color w:val="000000"/>
          <w:sz w:val="28"/>
        </w:rPr>
        <w:t>
      32. Конкурстық комиссияның шешімі, егер отырысқа оның құрамының кемінде 2/3 қатысса, өкілетті болады.</w:t>
      </w:r>
    </w:p>
    <w:bookmarkEnd w:id="79"/>
    <w:bookmarkStart w:name="z91" w:id="80"/>
    <w:p>
      <w:pPr>
        <w:spacing w:after="0"/>
        <w:ind w:left="0"/>
        <w:jc w:val="both"/>
      </w:pPr>
      <w:r>
        <w:rPr>
          <w:rFonts w:ascii="Times New Roman"/>
          <w:b w:val="false"/>
          <w:i w:val="false"/>
          <w:color w:val="000000"/>
          <w:sz w:val="28"/>
        </w:rPr>
        <w:t>
      33. Кандидат, егер ол үшін конкурстық комиссияның құрамынан қатысқандардың көпшілігі дауыс берсе, оң қорытынды алады. Дауыстар тең болған кезде конкурстық комиссияның төрағасының даусы шешуші болып табылады.</w:t>
      </w:r>
    </w:p>
    <w:bookmarkEnd w:id="80"/>
    <w:bookmarkStart w:name="z92" w:id="81"/>
    <w:p>
      <w:pPr>
        <w:spacing w:after="0"/>
        <w:ind w:left="0"/>
        <w:jc w:val="both"/>
      </w:pPr>
      <w:r>
        <w:rPr>
          <w:rFonts w:ascii="Times New Roman"/>
          <w:b w:val="false"/>
          <w:i w:val="false"/>
          <w:color w:val="000000"/>
          <w:sz w:val="28"/>
        </w:rPr>
        <w:t>
      34. Конкурстық комиссияның шешімі конкурстық комиссияның қорытынды отырысының хаттамасы түрінде ресімделеді, оған конкурстық комиссияның төрағасы мен мүшелері және хатшысы қол қояды.</w:t>
      </w:r>
    </w:p>
    <w:bookmarkEnd w:id="81"/>
    <w:bookmarkStart w:name="z93" w:id="82"/>
    <w:p>
      <w:pPr>
        <w:spacing w:after="0"/>
        <w:ind w:left="0"/>
        <w:jc w:val="both"/>
      </w:pPr>
      <w:r>
        <w:rPr>
          <w:rFonts w:ascii="Times New Roman"/>
          <w:b w:val="false"/>
          <w:i w:val="false"/>
          <w:color w:val="000000"/>
          <w:sz w:val="28"/>
        </w:rPr>
        <w:t>
      35. Конкурстық комиссияның оң қорытындысын алған және кадр резервіне енгізілген кандидаттардың тізімі Ұлттық Банктің ақпарат стендінде, жалпыға бірдей көру үшін қолжетімді орында, конкурс өткеннен кейін жеті жұмыс күні ішінде орналастырылады.</w:t>
      </w:r>
    </w:p>
    <w:bookmarkEnd w:id="82"/>
    <w:bookmarkStart w:name="z94" w:id="83"/>
    <w:p>
      <w:pPr>
        <w:spacing w:after="0"/>
        <w:ind w:left="0"/>
        <w:jc w:val="both"/>
      </w:pPr>
      <w:r>
        <w:rPr>
          <w:rFonts w:ascii="Times New Roman"/>
          <w:b w:val="false"/>
          <w:i w:val="false"/>
          <w:color w:val="000000"/>
          <w:sz w:val="28"/>
        </w:rPr>
        <w:t>
      36. Ұлттық Банк қызметшісінің лауазымына орналасу үшін конкурстық комиссияның оң қорытындысын алған кандидаттарды жұмысқа ресімдеу Қазақстан Республикасының еңбек заңнамасына сәйкес жүзеге асырылады.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Ұлттық Банкі Басқармасының 27.03.2017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84"/>
    <w:p>
      <w:pPr>
        <w:spacing w:after="0"/>
        <w:ind w:left="0"/>
        <w:jc w:val="both"/>
      </w:pPr>
      <w:r>
        <w:rPr>
          <w:rFonts w:ascii="Times New Roman"/>
          <w:b w:val="false"/>
          <w:i w:val="false"/>
          <w:color w:val="000000"/>
          <w:sz w:val="28"/>
        </w:rPr>
        <w:t>
      38. Конкурстық комиссияның шешіміне Ұлттық Банк Төрағасының (филиалдарда - филиал басшысының) атына не оның орнындағы адамға, не сот тәртібінде шағымдануға болады.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Банкі Басқармасының 16.07.2014 </w:t>
      </w:r>
      <w:r>
        <w:rPr>
          <w:rFonts w:ascii="Times New Roman"/>
          <w:b w:val="false"/>
          <w:i w:val="false"/>
          <w:color w:val="00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39. </w:t>
      </w:r>
      <w:r>
        <w:rPr>
          <w:rFonts w:ascii="Times New Roman"/>
          <w:b w:val="false"/>
          <w:i w:val="false"/>
          <w:color w:val="000000"/>
          <w:sz w:val="28"/>
        </w:rPr>
        <w:t xml:space="preserve">Алып тасталды - ҚР Ұлттық Банкі Басқармасының 17.02.2015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98"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 </w:t>
      </w:r>
      <w:r>
        <w:rPr>
          <w:rFonts w:ascii="Times New Roman"/>
          <w:b w:val="false"/>
          <w:i w:val="false"/>
          <w:color w:val="000000"/>
          <w:sz w:val="28"/>
        </w:rPr>
        <w:t xml:space="preserve">Алып тасталды - ҚР Ұлттық Банкі Басқармасының 17.02.2015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5"/>
    <w:bookmarkStart w:name="z99"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Ұлттық Банкі Басқармасының 17.02.2015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6"/>
    <w:bookmarkStart w:name="z100"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w:t>
      </w:r>
      <w:r>
        <w:rPr>
          <w:rFonts w:ascii="Times New Roman"/>
          <w:b w:val="false"/>
          <w:i w:val="false"/>
          <w:color w:val="000000"/>
          <w:sz w:val="28"/>
        </w:rPr>
        <w:t xml:space="preserve">Алып тасталды - ҚР Ұлттық Банкі Басқармасының 17.02.2015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7"/>
    <w:bookmarkStart w:name="z103"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w:t>
      </w:r>
      <w:r>
        <w:rPr>
          <w:rFonts w:ascii="Times New Roman"/>
          <w:b w:val="false"/>
          <w:i w:val="false"/>
          <w:color w:val="000000"/>
          <w:sz w:val="28"/>
        </w:rPr>
        <w:t xml:space="preserve">Алып тасталды - ҚР Ұлттық Банкі Басқармасының 17.02.2015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89"/>
    <w:p>
      <w:pPr>
        <w:spacing w:after="0"/>
        <w:ind w:left="0"/>
        <w:jc w:val="left"/>
      </w:pPr>
      <w:r>
        <w:rPr>
          <w:rFonts w:ascii="Times New Roman"/>
          <w:b/>
          <w:i w:val="false"/>
          <w:color w:val="000000"/>
        </w:rPr>
        <w:t xml:space="preserve"> 3-1-тарау. Кадр резервін қалыптастыру</w:t>
      </w:r>
    </w:p>
    <w:bookmarkEnd w:id="89"/>
    <w:p>
      <w:pPr>
        <w:spacing w:after="0"/>
        <w:ind w:left="0"/>
        <w:jc w:val="both"/>
      </w:pPr>
      <w:r>
        <w:rPr>
          <w:rFonts w:ascii="Times New Roman"/>
          <w:b w:val="false"/>
          <w:i w:val="false"/>
          <w:color w:val="ff0000"/>
          <w:sz w:val="28"/>
        </w:rPr>
        <w:t xml:space="preserve">
      Ескерту. 3-1-тарау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2" w:id="90"/>
    <w:p>
      <w:pPr>
        <w:spacing w:after="0"/>
        <w:ind w:left="0"/>
        <w:jc w:val="both"/>
      </w:pPr>
      <w:r>
        <w:rPr>
          <w:rFonts w:ascii="Times New Roman"/>
          <w:b w:val="false"/>
          <w:i w:val="false"/>
          <w:color w:val="000000"/>
          <w:sz w:val="28"/>
        </w:rPr>
        <w:t>
      38-1. Кадр резерві конкурстық комиссияның оң қорытындысын алған кандидаттардан және іріктеуден өткен адамдардан қалыптастырылады.</w:t>
      </w:r>
    </w:p>
    <w:bookmarkEnd w:id="90"/>
    <w:bookmarkStart w:name="z43" w:id="91"/>
    <w:p>
      <w:pPr>
        <w:spacing w:after="0"/>
        <w:ind w:left="0"/>
        <w:jc w:val="both"/>
      </w:pPr>
      <w:r>
        <w:rPr>
          <w:rFonts w:ascii="Times New Roman"/>
          <w:b w:val="false"/>
          <w:i w:val="false"/>
          <w:color w:val="000000"/>
          <w:sz w:val="28"/>
        </w:rPr>
        <w:t>
      38-2. Кадр резервіне есептеу үшін іріктеу өткізу туралы хабарландыру Ұлттық Банктің ресми интернет-ресурсында қазақ және орыс тілдерінде орналастырылады.</w:t>
      </w:r>
    </w:p>
    <w:bookmarkEnd w:id="91"/>
    <w:bookmarkStart w:name="z44" w:id="92"/>
    <w:p>
      <w:pPr>
        <w:spacing w:after="0"/>
        <w:ind w:left="0"/>
        <w:jc w:val="both"/>
      </w:pPr>
      <w:r>
        <w:rPr>
          <w:rFonts w:ascii="Times New Roman"/>
          <w:b w:val="false"/>
          <w:i w:val="false"/>
          <w:color w:val="000000"/>
          <w:sz w:val="28"/>
        </w:rPr>
        <w:t>
      38-3. Іріктеуге қатысуға ниет білдірген адамдар Ұлттық Банктің ресми интернет-ресурсында түйіндеменің электрондық нұсқасын толтырады.</w:t>
      </w:r>
    </w:p>
    <w:bookmarkEnd w:id="92"/>
    <w:p>
      <w:pPr>
        <w:spacing w:after="0"/>
        <w:ind w:left="0"/>
        <w:jc w:val="both"/>
      </w:pPr>
      <w:r>
        <w:rPr>
          <w:rFonts w:ascii="Times New Roman"/>
          <w:b w:val="false"/>
          <w:i w:val="false"/>
          <w:color w:val="000000"/>
          <w:sz w:val="28"/>
        </w:rPr>
        <w:t>
      Түйіндемені қабылдау мерзімі хабарландыру орналастырылған күннен бастап 1 (бір) айдан соң аяқталады.</w:t>
      </w:r>
    </w:p>
    <w:bookmarkStart w:name="z45" w:id="93"/>
    <w:p>
      <w:pPr>
        <w:spacing w:after="0"/>
        <w:ind w:left="0"/>
        <w:jc w:val="both"/>
      </w:pPr>
      <w:r>
        <w:rPr>
          <w:rFonts w:ascii="Times New Roman"/>
          <w:b w:val="false"/>
          <w:i w:val="false"/>
          <w:color w:val="000000"/>
          <w:sz w:val="28"/>
        </w:rPr>
        <w:t>
      38-4. Түйіндеме қабылдау аяқталған күннен бастап 5 (бес) жұмыс күні ішінде кадр қызметі түйіндеме ұсынған тұлғалардың тізімін қалыптастырады.</w:t>
      </w:r>
    </w:p>
    <w:bookmarkEnd w:id="93"/>
    <w:p>
      <w:pPr>
        <w:spacing w:after="0"/>
        <w:ind w:left="0"/>
        <w:jc w:val="both"/>
      </w:pPr>
      <w:r>
        <w:rPr>
          <w:rFonts w:ascii="Times New Roman"/>
          <w:b w:val="false"/>
          <w:i w:val="false"/>
          <w:color w:val="000000"/>
          <w:sz w:val="28"/>
        </w:rPr>
        <w:t>
      Кадр қызметі қалыптастырған адамдардың тізімі Ұлттық Банктің бөлімшелеріне әңгімелесу жүргізу үшін жіберіледі.</w:t>
      </w:r>
    </w:p>
    <w:p>
      <w:pPr>
        <w:spacing w:after="0"/>
        <w:ind w:left="0"/>
        <w:jc w:val="both"/>
      </w:pPr>
      <w:r>
        <w:rPr>
          <w:rFonts w:ascii="Times New Roman"/>
          <w:b w:val="false"/>
          <w:i w:val="false"/>
          <w:color w:val="000000"/>
          <w:sz w:val="28"/>
        </w:rPr>
        <w:t>
      Әңгімелесу уақыты, күні және өткізілетін орны туралы ақпаратты кадр қызметі электрондық почта және (немесе) телефон байланысының құралдары арқылы кадр қызметі қалыптастырған тізімдегі адамдарға хабарлайды.</w:t>
      </w:r>
    </w:p>
    <w:bookmarkStart w:name="z46" w:id="94"/>
    <w:p>
      <w:pPr>
        <w:spacing w:after="0"/>
        <w:ind w:left="0"/>
        <w:jc w:val="both"/>
      </w:pPr>
      <w:r>
        <w:rPr>
          <w:rFonts w:ascii="Times New Roman"/>
          <w:b w:val="false"/>
          <w:i w:val="false"/>
          <w:color w:val="000000"/>
          <w:sz w:val="28"/>
        </w:rPr>
        <w:t>
      38-5. Ұлттық Банктің бөлімшелері Ұлттық Банк бөлімшесі қызметінің бағытына сәйкес келетін салаларда білімі бар адамдарды анықтау мақсатында кадр қызметі қалыптастырған адамдардың тізімін ұсынған күннен бастап 10 (он) жұмыс күні ішінде кадр қызметі қалыптастырған тізімдегі адамдармен әңгімелесу өткізеді.</w:t>
      </w:r>
    </w:p>
    <w:bookmarkEnd w:id="94"/>
    <w:p>
      <w:pPr>
        <w:spacing w:after="0"/>
        <w:ind w:left="0"/>
        <w:jc w:val="both"/>
      </w:pPr>
      <w:r>
        <w:rPr>
          <w:rFonts w:ascii="Times New Roman"/>
          <w:b w:val="false"/>
          <w:i w:val="false"/>
          <w:color w:val="000000"/>
          <w:sz w:val="28"/>
        </w:rPr>
        <w:t>
      Әңгімелесу нәтижелері бойынша Ұлттық Банктің бөлімшелері әңгімелесуден ойдағыдай өткен адамдардың тізімін кадр қызметіне жібереді.</w:t>
      </w:r>
    </w:p>
    <w:bookmarkStart w:name="z47" w:id="95"/>
    <w:p>
      <w:pPr>
        <w:spacing w:after="0"/>
        <w:ind w:left="0"/>
        <w:jc w:val="both"/>
      </w:pPr>
      <w:r>
        <w:rPr>
          <w:rFonts w:ascii="Times New Roman"/>
          <w:b w:val="false"/>
          <w:i w:val="false"/>
          <w:color w:val="000000"/>
          <w:sz w:val="28"/>
        </w:rPr>
        <w:t>
      38-6. Кадр қызметі әңгімелесуден өткен адамдардың бірыңғай тізімін жасайды және оны Ұлттық Банк Төрағасына бекітуге жібереді.</w:t>
      </w:r>
    </w:p>
    <w:bookmarkEnd w:id="95"/>
    <w:p>
      <w:pPr>
        <w:spacing w:after="0"/>
        <w:ind w:left="0"/>
        <w:jc w:val="both"/>
      </w:pPr>
      <w:r>
        <w:rPr>
          <w:rFonts w:ascii="Times New Roman"/>
          <w:b w:val="false"/>
          <w:i w:val="false"/>
          <w:color w:val="000000"/>
          <w:sz w:val="28"/>
        </w:rPr>
        <w:t>
      Іріктеуден өткен адамдардың бекітілген тізімі Ұлттық Банктің ақпараттық стендінде көпшілікке көрінетіндей қолжетімді жерде және Ұлттық Банктің ресми интернет-ресурсында орналастырылады.</w:t>
      </w:r>
    </w:p>
    <w:bookmarkStart w:name="z48" w:id="96"/>
    <w:p>
      <w:pPr>
        <w:spacing w:after="0"/>
        <w:ind w:left="0"/>
        <w:jc w:val="both"/>
      </w:pPr>
      <w:r>
        <w:rPr>
          <w:rFonts w:ascii="Times New Roman"/>
          <w:b w:val="false"/>
          <w:i w:val="false"/>
          <w:color w:val="000000"/>
          <w:sz w:val="28"/>
        </w:rPr>
        <w:t>
      38-7. Кадр резервіне есептелген адамдар Ұлттық Банк қызметшісінің бос лауазымы болған жағдайда Ұлттық Банк қызметшісінің лауазымына оларды кадр резервіне есептеген күннен бастап 1 (бір) жыл ішінде тағайындалады.</w:t>
      </w:r>
    </w:p>
    <w:bookmarkEnd w:id="96"/>
    <w:bookmarkStart w:name="z49" w:id="97"/>
    <w:p>
      <w:pPr>
        <w:spacing w:after="0"/>
        <w:ind w:left="0"/>
        <w:jc w:val="both"/>
      </w:pPr>
      <w:r>
        <w:rPr>
          <w:rFonts w:ascii="Times New Roman"/>
          <w:b w:val="false"/>
          <w:i w:val="false"/>
          <w:color w:val="000000"/>
          <w:sz w:val="28"/>
        </w:rPr>
        <w:t>
      38-8. Адамдарды кадр резервінен шығару мынадай жағдайларда:</w:t>
      </w:r>
    </w:p>
    <w:bookmarkEnd w:id="97"/>
    <w:p>
      <w:pPr>
        <w:spacing w:after="0"/>
        <w:ind w:left="0"/>
        <w:jc w:val="both"/>
      </w:pPr>
      <w:r>
        <w:rPr>
          <w:rFonts w:ascii="Times New Roman"/>
          <w:b w:val="false"/>
          <w:i w:val="false"/>
          <w:color w:val="000000"/>
          <w:sz w:val="28"/>
        </w:rPr>
        <w:t>
      1) кадр резервіне есептелген адам кадр резервінен шығару туралы өтініш берген жағдайда;</w:t>
      </w:r>
    </w:p>
    <w:p>
      <w:pPr>
        <w:spacing w:after="0"/>
        <w:ind w:left="0"/>
        <w:jc w:val="both"/>
      </w:pPr>
      <w:r>
        <w:rPr>
          <w:rFonts w:ascii="Times New Roman"/>
          <w:b w:val="false"/>
          <w:i w:val="false"/>
          <w:color w:val="000000"/>
          <w:sz w:val="28"/>
        </w:rPr>
        <w:t>
      2) кадр резервіне есептелген адам Ұлттық Банк қызметшісінің бос лауазымына орналасқан жағдайда;</w:t>
      </w:r>
    </w:p>
    <w:p>
      <w:pPr>
        <w:spacing w:after="0"/>
        <w:ind w:left="0"/>
        <w:jc w:val="both"/>
      </w:pPr>
      <w:r>
        <w:rPr>
          <w:rFonts w:ascii="Times New Roman"/>
          <w:b w:val="false"/>
          <w:i w:val="false"/>
          <w:color w:val="000000"/>
          <w:sz w:val="28"/>
        </w:rPr>
        <w:t>
      3) Қағидалардың 38-7-тармағында көрсетілген мерзім аяқталған жағдайда жүзеге асырылады.</w:t>
      </w:r>
    </w:p>
    <w:bookmarkStart w:name="z50" w:id="98"/>
    <w:p>
      <w:pPr>
        <w:spacing w:after="0"/>
        <w:ind w:left="0"/>
        <w:jc w:val="both"/>
      </w:pPr>
      <w:r>
        <w:rPr>
          <w:rFonts w:ascii="Times New Roman"/>
          <w:b w:val="false"/>
          <w:i w:val="false"/>
          <w:color w:val="000000"/>
          <w:sz w:val="28"/>
        </w:rPr>
        <w:t>
      38-9. Ұлттық Банктің кадр резервін қалыптастыру және одан шығару жұмысы кадр қызметіне жүктеледі.</w:t>
      </w:r>
    </w:p>
    <w:bookmarkEnd w:id="98"/>
    <w:bookmarkStart w:name="z104" w:id="99"/>
    <w:p>
      <w:pPr>
        <w:spacing w:after="0"/>
        <w:ind w:left="0"/>
        <w:jc w:val="left"/>
      </w:pPr>
      <w:r>
        <w:rPr>
          <w:rFonts w:ascii="Times New Roman"/>
          <w:b/>
          <w:i w:val="false"/>
          <w:color w:val="000000"/>
        </w:rPr>
        <w:t xml:space="preserve"> 4-тарау. Еңбек шартын тоқтату</w:t>
      </w:r>
    </w:p>
    <w:bookmarkEnd w:id="99"/>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5" w:id="100"/>
    <w:p>
      <w:pPr>
        <w:spacing w:after="0"/>
        <w:ind w:left="0"/>
        <w:jc w:val="both"/>
      </w:pPr>
      <w:r>
        <w:rPr>
          <w:rFonts w:ascii="Times New Roman"/>
          <w:b w:val="false"/>
          <w:i w:val="false"/>
          <w:color w:val="000000"/>
          <w:sz w:val="28"/>
        </w:rPr>
        <w:t xml:space="preserve">
      44. Ұлттық Банктің қызметшілерімен еңбек шартын тоқтату Еңбек кодексінде белгіленген тәртіппен Ұлттық Банк туралы Заңда көзделген негіздер бойынша жүргізіледі. </w:t>
      </w:r>
    </w:p>
    <w:bookmarkEnd w:id="100"/>
    <w:bookmarkStart w:name="z106" w:id="101"/>
    <w:p>
      <w:pPr>
        <w:spacing w:after="0"/>
        <w:ind w:left="0"/>
        <w:jc w:val="left"/>
      </w:pPr>
      <w:r>
        <w:rPr>
          <w:rFonts w:ascii="Times New Roman"/>
          <w:b/>
          <w:i w:val="false"/>
          <w:color w:val="000000"/>
        </w:rPr>
        <w:t xml:space="preserve"> 5-тарау. Қорытынды ережелер</w:t>
      </w:r>
    </w:p>
    <w:bookmarkEnd w:id="101"/>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27.03.2017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7" w:id="102"/>
    <w:p>
      <w:pPr>
        <w:spacing w:after="0"/>
        <w:ind w:left="0"/>
        <w:jc w:val="both"/>
      </w:pPr>
      <w:r>
        <w:rPr>
          <w:rFonts w:ascii="Times New Roman"/>
          <w:b w:val="false"/>
          <w:i w:val="false"/>
          <w:color w:val="000000"/>
          <w:sz w:val="28"/>
        </w:rPr>
        <w:t>
      45. Қағидаларда реттелмеген мәселелер Еңбек кодексіне және Ұлттық Банк туралы Заңға сәйкес шешіледі.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қызметшілерін лауазымға тағайындау және олармен</w:t>
            </w:r>
            <w:r>
              <w:br/>
            </w:r>
            <w:r>
              <w:rPr>
                <w:rFonts w:ascii="Times New Roman"/>
                <w:b w:val="false"/>
                <w:i w:val="false"/>
                <w:color w:val="000000"/>
                <w:sz w:val="20"/>
              </w:rPr>
              <w:t>еңбек шартын тоқтату қағидаларына</w:t>
            </w:r>
            <w:r>
              <w:br/>
            </w:r>
            <w:r>
              <w:rPr>
                <w:rFonts w:ascii="Times New Roman"/>
                <w:b w:val="false"/>
                <w:i w:val="false"/>
                <w:color w:val="000000"/>
                <w:sz w:val="20"/>
              </w:rPr>
              <w:t>1-қосымша</w:t>
            </w:r>
          </w:p>
        </w:tc>
      </w:tr>
    </w:tbl>
    <w:bookmarkStart w:name="z206" w:id="103"/>
    <w:p>
      <w:pPr>
        <w:spacing w:after="0"/>
        <w:ind w:left="0"/>
        <w:jc w:val="left"/>
      </w:pPr>
      <w:r>
        <w:rPr>
          <w:rFonts w:ascii="Times New Roman"/>
          <w:b/>
          <w:i w:val="false"/>
          <w:color w:val="000000"/>
        </w:rPr>
        <w:t xml:space="preserve"> Ұлттық Банктің қызметшісі лауазымына орналасуға үміткер</w:t>
      </w:r>
      <w:r>
        <w:br/>
      </w:r>
      <w:r>
        <w:rPr>
          <w:rFonts w:ascii="Times New Roman"/>
          <w:b/>
          <w:i w:val="false"/>
          <w:color w:val="000000"/>
        </w:rPr>
        <w:t>адамдарға қойылатын талаптар</w:t>
      </w:r>
    </w:p>
    <w:bookmarkEnd w:id="103"/>
    <w:p>
      <w:pPr>
        <w:spacing w:after="0"/>
        <w:ind w:left="0"/>
        <w:jc w:val="both"/>
      </w:pPr>
      <w:r>
        <w:rPr>
          <w:rFonts w:ascii="Times New Roman"/>
          <w:b w:val="false"/>
          <w:i w:val="false"/>
          <w:color w:val="ff0000"/>
          <w:sz w:val="28"/>
        </w:rPr>
        <w:t xml:space="preserve">
      Ескерту. 1-қосымша алып тасталды – ҚР Ұлттық Банкі Басқармасының 30.06.2020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қызметшілерін лауазымға тағайындау және</w:t>
            </w:r>
            <w:r>
              <w:br/>
            </w:r>
            <w:r>
              <w:rPr>
                <w:rFonts w:ascii="Times New Roman"/>
                <w:b w:val="false"/>
                <w:i w:val="false"/>
                <w:color w:val="000000"/>
                <w:sz w:val="20"/>
              </w:rPr>
              <w:t>олармен еңбек шартын тоқтату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2-қосымшаға өзгеріс енгізілді - ҚР Ұлттық Банкі Басқармасының 16.07.2014 </w:t>
      </w:r>
      <w:r>
        <w:rPr>
          <w:rFonts w:ascii="Times New Roman"/>
          <w:b w:val="false"/>
          <w:i w:val="false"/>
          <w:color w:val="00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w:t>
      </w:r>
    </w:p>
    <w:bookmarkStart w:name="z203" w:id="104"/>
    <w:p>
      <w:pPr>
        <w:spacing w:after="0"/>
        <w:ind w:left="0"/>
        <w:jc w:val="left"/>
      </w:pPr>
      <w:r>
        <w:rPr>
          <w:rFonts w:ascii="Times New Roman"/>
          <w:b/>
          <w:i w:val="false"/>
          <w:color w:val="000000"/>
        </w:rPr>
        <w:t xml:space="preserve"> ӨТІНІШ</w:t>
      </w:r>
    </w:p>
    <w:bookmarkEnd w:id="104"/>
    <w:p>
      <w:pPr>
        <w:spacing w:after="0"/>
        <w:ind w:left="0"/>
        <w:jc w:val="both"/>
      </w:pPr>
      <w:r>
        <w:rPr>
          <w:rFonts w:ascii="Times New Roman"/>
          <w:b w:val="false"/>
          <w:i w:val="false"/>
          <w:color w:val="000000"/>
          <w:sz w:val="28"/>
        </w:rPr>
        <w:t>
      Маған Ұлттық Банк қызметшісінің бос лауазымына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(лауазымның, бөлімшенің атауы)</w:t>
      </w:r>
    </w:p>
    <w:p>
      <w:pPr>
        <w:spacing w:after="0"/>
        <w:ind w:left="0"/>
        <w:jc w:val="both"/>
      </w:pPr>
      <w:r>
        <w:rPr>
          <w:rFonts w:ascii="Times New Roman"/>
          <w:b w:val="false"/>
          <w:i w:val="false"/>
          <w:color w:val="000000"/>
          <w:sz w:val="28"/>
        </w:rPr>
        <w:t xml:space="preserve">
      орналасу конкурсына қатысуға рұқсат беруді сұраймын. </w:t>
      </w:r>
    </w:p>
    <w:p>
      <w:pPr>
        <w:spacing w:after="0"/>
        <w:ind w:left="0"/>
        <w:jc w:val="both"/>
      </w:pPr>
      <w:r>
        <w:rPr>
          <w:rFonts w:ascii="Times New Roman"/>
          <w:b w:val="false"/>
          <w:i w:val="false"/>
          <w:color w:val="000000"/>
          <w:sz w:val="28"/>
        </w:rPr>
        <w:t>
      Берілген құжаттардың түпнұсқалығына жауап беремін.</w:t>
      </w:r>
    </w:p>
    <w:p>
      <w:pPr>
        <w:spacing w:after="0"/>
        <w:ind w:left="0"/>
        <w:jc w:val="both"/>
      </w:pPr>
      <w:r>
        <w:rPr>
          <w:rFonts w:ascii="Times New Roman"/>
          <w:b w:val="false"/>
          <w:i w:val="false"/>
          <w:color w:val="000000"/>
          <w:sz w:val="28"/>
        </w:rPr>
        <w:t>
      __________________                 _______________________________</w:t>
      </w:r>
    </w:p>
    <w:p>
      <w:pPr>
        <w:spacing w:after="0"/>
        <w:ind w:left="0"/>
        <w:jc w:val="both"/>
      </w:pPr>
      <w:r>
        <w:rPr>
          <w:rFonts w:ascii="Times New Roman"/>
          <w:b w:val="false"/>
          <w:i w:val="false"/>
          <w:color w:val="000000"/>
          <w:sz w:val="28"/>
        </w:rPr>
        <w:t>
           қолы                                  Тегі мен инициалдары</w:t>
      </w:r>
    </w:p>
    <w:p>
      <w:pPr>
        <w:spacing w:after="0"/>
        <w:ind w:left="0"/>
        <w:jc w:val="both"/>
      </w:pPr>
      <w:r>
        <w:rPr>
          <w:rFonts w:ascii="Times New Roman"/>
          <w:b w:val="false"/>
          <w:i w:val="false"/>
          <w:color w:val="000000"/>
          <w:sz w:val="28"/>
        </w:rPr>
        <w:t>
      20___ жылғы "_____"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қызметшілерін лауазымға тағайындау және</w:t>
            </w:r>
            <w:r>
              <w:br/>
            </w:r>
            <w:r>
              <w:rPr>
                <w:rFonts w:ascii="Times New Roman"/>
                <w:b w:val="false"/>
                <w:i w:val="false"/>
                <w:color w:val="000000"/>
                <w:sz w:val="20"/>
              </w:rPr>
              <w:t>олармен еңбек шартын тоқтату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3-қосымшаға өзгеріс енгізілді - ҚР Ұлттық Банкі Басқармасының 16.07.2014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5" w:id="105"/>
    <w:p>
      <w:pPr>
        <w:spacing w:after="0"/>
        <w:ind w:left="0"/>
        <w:jc w:val="left"/>
      </w:pPr>
      <w:r>
        <w:rPr>
          <w:rFonts w:ascii="Times New Roman"/>
          <w:b/>
          <w:i w:val="false"/>
          <w:color w:val="000000"/>
        </w:rPr>
        <w:t xml:space="preserve">  САУАЛНАМА</w:t>
      </w:r>
    </w:p>
    <w:bookmarkEnd w:id="105"/>
    <w:p>
      <w:pPr>
        <w:spacing w:after="0"/>
        <w:ind w:left="0"/>
        <w:jc w:val="both"/>
      </w:pPr>
      <w:r>
        <w:rPr>
          <w:rFonts w:ascii="Times New Roman"/>
          <w:b w:val="false"/>
          <w:i w:val="false"/>
          <w:color w:val="000000"/>
          <w:sz w:val="28"/>
        </w:rPr>
        <w:t>
      (өз қолымен толтырылады)</w:t>
      </w:r>
    </w:p>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______________________________________________________</w:t>
      </w:r>
    </w:p>
    <w:p>
      <w:pPr>
        <w:spacing w:after="0"/>
        <w:ind w:left="0"/>
        <w:jc w:val="both"/>
      </w:pPr>
      <w:r>
        <w:rPr>
          <w:rFonts w:ascii="Times New Roman"/>
          <w:b w:val="false"/>
          <w:i w:val="false"/>
          <w:color w:val="000000"/>
          <w:sz w:val="28"/>
        </w:rPr>
        <w:t>
      Тегі, аты, әкесінің аты өзгертілген болса, себебін және қашан</w:t>
      </w:r>
    </w:p>
    <w:p>
      <w:pPr>
        <w:spacing w:after="0"/>
        <w:ind w:left="0"/>
        <w:jc w:val="both"/>
      </w:pPr>
      <w:r>
        <w:rPr>
          <w:rFonts w:ascii="Times New Roman"/>
          <w:b w:val="false"/>
          <w:i w:val="false"/>
          <w:color w:val="000000"/>
          <w:sz w:val="28"/>
        </w:rPr>
        <w:t>
      өзгертілгенін көрсетіңіз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Егер азаматтық өзгертілсе, қашан өзгертілгенін көрсетіңіз 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куәлігінің/паспортының нөмірі және берілген күні _____________</w:t>
      </w:r>
    </w:p>
    <w:p>
      <w:pPr>
        <w:spacing w:after="0"/>
        <w:ind w:left="0"/>
        <w:jc w:val="both"/>
      </w:pPr>
      <w:r>
        <w:rPr>
          <w:rFonts w:ascii="Times New Roman"/>
          <w:b w:val="false"/>
          <w:i w:val="false"/>
          <w:color w:val="000000"/>
          <w:sz w:val="28"/>
        </w:rPr>
        <w:t>
      Сотталдыңыз ба, қашан және не үшін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Шетелде оқу не жұмыс істеу </w:t>
      </w:r>
    </w:p>
    <w:p>
      <w:pPr>
        <w:spacing w:after="0"/>
        <w:ind w:left="0"/>
        <w:jc w:val="both"/>
      </w:pPr>
      <w:r>
        <w:rPr>
          <w:rFonts w:ascii="Times New Roman"/>
          <w:b w:val="false"/>
          <w:i w:val="false"/>
          <w:color w:val="000000"/>
          <w:sz w:val="28"/>
        </w:rPr>
        <w:t>
      Барған елі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Болу уақыты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немесе оқу орны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Сіз соттың күшіне енгізілген үкіміне сәйкес тиісті лауазымға орналасу</w:t>
      </w:r>
    </w:p>
    <w:p>
      <w:pPr>
        <w:spacing w:after="0"/>
        <w:ind w:left="0"/>
        <w:jc w:val="both"/>
      </w:pPr>
      <w:r>
        <w:rPr>
          <w:rFonts w:ascii="Times New Roman"/>
          <w:b w:val="false"/>
          <w:i w:val="false"/>
          <w:color w:val="000000"/>
          <w:sz w:val="28"/>
        </w:rPr>
        <w:t>
      немесе тиісті қызметпен айналысу құқығынан айырылдыңыз ба, қашан және</w:t>
      </w:r>
    </w:p>
    <w:p>
      <w:pPr>
        <w:spacing w:after="0"/>
        <w:ind w:left="0"/>
        <w:jc w:val="both"/>
      </w:pPr>
      <w:r>
        <w:rPr>
          <w:rFonts w:ascii="Times New Roman"/>
          <w:b w:val="false"/>
          <w:i w:val="false"/>
          <w:color w:val="000000"/>
          <w:sz w:val="28"/>
        </w:rPr>
        <w:t>
      не үшін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Сіз белгіленген мерзім ішінде мемлекеттік органда лауазымға орналасу</w:t>
      </w:r>
    </w:p>
    <w:p>
      <w:pPr>
        <w:spacing w:after="0"/>
        <w:ind w:left="0"/>
        <w:jc w:val="both"/>
      </w:pPr>
      <w:r>
        <w:rPr>
          <w:rFonts w:ascii="Times New Roman"/>
          <w:b w:val="false"/>
          <w:i w:val="false"/>
          <w:color w:val="000000"/>
          <w:sz w:val="28"/>
        </w:rPr>
        <w:t>
      құқығынан айырылдыңыз ба, қашан және не үшін 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Сіз белгіленген мерзім ішінде қаржы ұйымдарында лауазымға орналасу</w:t>
      </w:r>
    </w:p>
    <w:p>
      <w:pPr>
        <w:spacing w:after="0"/>
        <w:ind w:left="0"/>
        <w:jc w:val="both"/>
      </w:pPr>
      <w:r>
        <w:rPr>
          <w:rFonts w:ascii="Times New Roman"/>
          <w:b w:val="false"/>
          <w:i w:val="false"/>
          <w:color w:val="000000"/>
          <w:sz w:val="28"/>
        </w:rPr>
        <w:t>
      құқығынан айырылдыңыз ба, қашан және не үшін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Сіз Қазақстан Республикасы Ұлттық Банкінің қызметкерлерімен жақын</w:t>
      </w:r>
    </w:p>
    <w:p>
      <w:pPr>
        <w:spacing w:after="0"/>
        <w:ind w:left="0"/>
        <w:jc w:val="both"/>
      </w:pPr>
      <w:r>
        <w:rPr>
          <w:rFonts w:ascii="Times New Roman"/>
          <w:b w:val="false"/>
          <w:i w:val="false"/>
          <w:color w:val="000000"/>
          <w:sz w:val="28"/>
        </w:rPr>
        <w:t>
      туыстық немесе жекжаттық (ата-ана, ерлі-зайыпты, аға-інілері,</w:t>
      </w:r>
    </w:p>
    <w:p>
      <w:pPr>
        <w:spacing w:after="0"/>
        <w:ind w:left="0"/>
        <w:jc w:val="both"/>
      </w:pPr>
      <w:r>
        <w:rPr>
          <w:rFonts w:ascii="Times New Roman"/>
          <w:b w:val="false"/>
          <w:i w:val="false"/>
          <w:color w:val="000000"/>
          <w:sz w:val="28"/>
        </w:rPr>
        <w:t>
      апа-сіңлілері, балалары, сондай-ақ, ерлі зайыптылардың аға-інілері,</w:t>
      </w:r>
    </w:p>
    <w:p>
      <w:pPr>
        <w:spacing w:after="0"/>
        <w:ind w:left="0"/>
        <w:jc w:val="both"/>
      </w:pPr>
      <w:r>
        <w:rPr>
          <w:rFonts w:ascii="Times New Roman"/>
          <w:b w:val="false"/>
          <w:i w:val="false"/>
          <w:color w:val="000000"/>
          <w:sz w:val="28"/>
        </w:rPr>
        <w:t>
      апа-сіңлілері, ата-аналары және балалары) қатынастарда барсыз ба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20___ жылғы "_____" _________________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