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50b03" w14:textId="5e50b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қаржы нарығын және қаржы ұйымдарын реттеу, бақылау мен қадағалау мәселелері бойынша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2012 жылғы 24 тамыздағы № 235 Қаулысы. Қазақстан Республикасының Әділет министрлігінде 2012 жылы 15 қазанда № 8009 тіркелді.</w:t>
      </w:r>
    </w:p>
    <w:p>
      <w:pPr>
        <w:spacing w:after="0"/>
        <w:ind w:left="0"/>
        <w:jc w:val="both"/>
      </w:pPr>
      <w:bookmarkStart w:name="z1" w:id="0"/>
      <w:r>
        <w:rPr>
          <w:rFonts w:ascii="Times New Roman"/>
          <w:b w:val="false"/>
          <w:i w:val="false"/>
          <w:color w:val="000000"/>
          <w:sz w:val="28"/>
        </w:rPr>
        <w:t xml:space="preserve">
      "Қазақстан Республикасының кейбір заңнамалық актілеріне Қазақстан Республикасы Ұлттық Банкінің қызметін ұйымдастыру, қаржы нарығын және қаржы ұйымдарын реттеу мәселелері бойынша өзгерістер мен толықтырулар енгізу туралы" 2012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қаржы нарығын және қаржы ұйымдарын реттеу, бақылау мен қадағалау мәселелері бойынша өзгерістер енгізілетін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бекітілсін (бұдан әрі - Тізбе).</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bookmarkStart w:name="z4" w:id="3"/>
    <w:p>
      <w:pPr>
        <w:spacing w:after="0"/>
        <w:ind w:left="0"/>
        <w:jc w:val="both"/>
      </w:pPr>
      <w:r>
        <w:rPr>
          <w:rFonts w:ascii="Times New Roman"/>
          <w:b w:val="false"/>
          <w:i w:val="false"/>
          <w:color w:val="000000"/>
          <w:sz w:val="28"/>
        </w:rPr>
        <w:t xml:space="preserve">
      Тізбенің </w:t>
      </w:r>
      <w:r>
        <w:rPr>
          <w:rFonts w:ascii="Times New Roman"/>
          <w:b w:val="false"/>
          <w:i w:val="false"/>
          <w:color w:val="000000"/>
          <w:sz w:val="28"/>
        </w:rPr>
        <w:t>6-тармағы</w:t>
      </w:r>
      <w:r>
        <w:rPr>
          <w:rFonts w:ascii="Times New Roman"/>
          <w:b w:val="false"/>
          <w:i w:val="false"/>
          <w:color w:val="000000"/>
          <w:sz w:val="28"/>
        </w:rPr>
        <w:t xml:space="preserve"> 2012 жылғы 1 мамырдан бастап туындаған құқықтық қатынастарға қолданылады.</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2012 жылғы 24 тамыздағы</w:t>
            </w:r>
            <w:r>
              <w:br/>
            </w:r>
            <w:r>
              <w:rPr>
                <w:rFonts w:ascii="Times New Roman"/>
                <w:b w:val="false"/>
                <w:i w:val="false"/>
                <w:color w:val="000000"/>
                <w:sz w:val="20"/>
              </w:rPr>
              <w:t>№ 235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Қазақстан Республикасының қаржы нарығын және қаржы ұйымдарын</w:t>
      </w:r>
      <w:r>
        <w:br/>
      </w:r>
      <w:r>
        <w:rPr>
          <w:rFonts w:ascii="Times New Roman"/>
          <w:b/>
          <w:i w:val="false"/>
          <w:color w:val="000000"/>
        </w:rPr>
        <w:t>реттеу, бақылау мен қадағалау мәселелері бойынша өзгерістер</w:t>
      </w:r>
      <w:r>
        <w:br/>
      </w:r>
      <w:r>
        <w:rPr>
          <w:rFonts w:ascii="Times New Roman"/>
          <w:b/>
          <w:i w:val="false"/>
          <w:color w:val="000000"/>
        </w:rPr>
        <w:t>енгізілетін нормативтік құқықтық актілерінің тізбесі</w:t>
      </w:r>
    </w:p>
    <w:bookmarkEnd w:id="4"/>
    <w:bookmarkStart w:name="z7"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Күші жойылды - ҚР Ұлттық Банкі Басқармасының 29.04.2016 </w:t>
      </w:r>
      <w:r>
        <w:rPr>
          <w:rFonts w:ascii="Times New Roman"/>
          <w:b w:val="false"/>
          <w:i w:val="false"/>
          <w:color w:val="000000"/>
          <w:sz w:val="28"/>
        </w:rPr>
        <w:t>№ 115</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Қаржы нарығын реттеу және дамыту агенттігі Басқармасының 30.03.2020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Қаржы нарығын реттеу және дамыту агенттігі Басқармасының 12.02.2021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179"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Күші жойылды - ҚР Ұлттық Банкі Басқармасының 27.08.2013 </w:t>
      </w:r>
      <w:r>
        <w:rPr>
          <w:rFonts w:ascii="Times New Roman"/>
          <w:b w:val="false"/>
          <w:i w:val="false"/>
          <w:color w:val="000000"/>
          <w:sz w:val="28"/>
        </w:rPr>
        <w:t>№ 212</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bookmarkEnd w:id="6"/>
    <w:bookmarkStart w:name="z224" w:id="7"/>
    <w:p>
      <w:pPr>
        <w:spacing w:after="0"/>
        <w:ind w:left="0"/>
        <w:jc w:val="both"/>
      </w:pPr>
      <w:r>
        <w:rPr>
          <w:rFonts w:ascii="Times New Roman"/>
          <w:b w:val="false"/>
          <w:i w:val="false"/>
          <w:color w:val="000000"/>
          <w:sz w:val="28"/>
        </w:rPr>
        <w:t xml:space="preserve">
      5. Қазақстан Республикасы Қаржы нарығын және қаржы ұйымдарын реттеу мен қадағалау агенттігі Басқармасының "Банк операцияларының жекелеген түрлерін жүзеге асыратын ұйымдарды лицензиялау ережесін бекіту туралы" 2007 жылғы 25 маусымдағы № 168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4873 тіркелген) мынадай өзгерістер енгізілсін:</w:t>
      </w:r>
    </w:p>
    <w:bookmarkEnd w:id="7"/>
    <w:bookmarkStart w:name="z225" w:id="8"/>
    <w:p>
      <w:pPr>
        <w:spacing w:after="0"/>
        <w:ind w:left="0"/>
        <w:jc w:val="both"/>
      </w:pPr>
      <w:r>
        <w:rPr>
          <w:rFonts w:ascii="Times New Roman"/>
          <w:b w:val="false"/>
          <w:i w:val="false"/>
          <w:color w:val="000000"/>
          <w:sz w:val="28"/>
        </w:rPr>
        <w:t>
      тақырыбы мынадай редакцияда жазылсын:</w:t>
      </w:r>
    </w:p>
    <w:bookmarkEnd w:id="8"/>
    <w:bookmarkStart w:name="z226" w:id="9"/>
    <w:p>
      <w:pPr>
        <w:spacing w:after="0"/>
        <w:ind w:left="0"/>
        <w:jc w:val="both"/>
      </w:pPr>
      <w:r>
        <w:rPr>
          <w:rFonts w:ascii="Times New Roman"/>
          <w:b w:val="false"/>
          <w:i w:val="false"/>
          <w:color w:val="000000"/>
          <w:sz w:val="28"/>
        </w:rPr>
        <w:t>
      "Банк операцияларының жекелеген түрлерін жүзеге асыратын ұйымдар жүзеге асыратын банк операцияларын лицензиялау қағидаларын бекіту туралы";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28" w:id="10"/>
    <w:p>
      <w:pPr>
        <w:spacing w:after="0"/>
        <w:ind w:left="0"/>
        <w:jc w:val="both"/>
      </w:pPr>
      <w:r>
        <w:rPr>
          <w:rFonts w:ascii="Times New Roman"/>
          <w:b w:val="false"/>
          <w:i w:val="false"/>
          <w:color w:val="000000"/>
          <w:sz w:val="28"/>
        </w:rPr>
        <w:t>
      "Қоса беріліп отырған Банк операцияларының жекелеген түрлерін жүзеге асыратын ұйымдар жүзеге асыратын банк операцияларын лицензиялау қағидалары (бұдан әрі – Қағидалар) бекітілсін.";</w:t>
      </w:r>
    </w:p>
    <w:bookmarkEnd w:id="10"/>
    <w:bookmarkStart w:name="z229" w:id="11"/>
    <w:p>
      <w:pPr>
        <w:spacing w:after="0"/>
        <w:ind w:left="0"/>
        <w:jc w:val="both"/>
      </w:pPr>
      <w:r>
        <w:rPr>
          <w:rFonts w:ascii="Times New Roman"/>
          <w:b w:val="false"/>
          <w:i w:val="false"/>
          <w:color w:val="000000"/>
          <w:sz w:val="28"/>
        </w:rPr>
        <w:t>
      көрсетілген қаулымен бекітілген Банк операцияларының жекелеген түрлерін жүзеге асыратын ұйымдар жүзеге асыратын банк операцияларын лицензиялау қағидаларында:</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231" w:id="12"/>
    <w:p>
      <w:pPr>
        <w:spacing w:after="0"/>
        <w:ind w:left="0"/>
        <w:jc w:val="both"/>
      </w:pPr>
      <w:r>
        <w:rPr>
          <w:rFonts w:ascii="Times New Roman"/>
          <w:b w:val="false"/>
          <w:i w:val="false"/>
          <w:color w:val="000000"/>
          <w:sz w:val="28"/>
        </w:rPr>
        <w:t>
      "Банк операцияларының жекелеген түрлерін жүзеге асыратын ұйымдар жүзеге асыратын банк операцияларын лицензиялау қағидалары";</w:t>
      </w:r>
    </w:p>
    <w:bookmarkEnd w:id="12"/>
    <w:bookmarkStart w:name="z232" w:id="13"/>
    <w:p>
      <w:pPr>
        <w:spacing w:after="0"/>
        <w:ind w:left="0"/>
        <w:jc w:val="both"/>
      </w:pPr>
      <w:r>
        <w:rPr>
          <w:rFonts w:ascii="Times New Roman"/>
          <w:b w:val="false"/>
          <w:i w:val="false"/>
          <w:color w:val="000000"/>
          <w:sz w:val="28"/>
        </w:rPr>
        <w:t>
      кіріспесі мынадай редакцияда жазылсын:</w:t>
      </w:r>
    </w:p>
    <w:bookmarkEnd w:id="13"/>
    <w:bookmarkStart w:name="z233" w:id="14"/>
    <w:p>
      <w:pPr>
        <w:spacing w:after="0"/>
        <w:ind w:left="0"/>
        <w:jc w:val="both"/>
      </w:pPr>
      <w:r>
        <w:rPr>
          <w:rFonts w:ascii="Times New Roman"/>
          <w:b w:val="false"/>
          <w:i w:val="false"/>
          <w:color w:val="000000"/>
          <w:sz w:val="28"/>
        </w:rPr>
        <w:t xml:space="preserve">
      "Осы Банк операцияларының жекелеген түрлерін жүзеге асыратын ұйымдар жүзеге асыратын банк операцияларын лицензиялау қағидалары (бұдан әрі – Қағидалар)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xml:space="preserve"> 1995 жылғы 31 тамыздағы (бұдан әрі – Банктер туралы заң), "Жылжымайтын мүлік ипотекасы туралы" 1995 жылғы 23 желтоқсандағы (бұдан әрі – Жылжымайтын мүлік ипотекасы туралы заң), </w:t>
      </w:r>
      <w:r>
        <w:rPr>
          <w:rFonts w:ascii="Times New Roman"/>
          <w:b w:val="false"/>
          <w:i w:val="false"/>
          <w:color w:val="000000"/>
          <w:sz w:val="28"/>
        </w:rPr>
        <w:t>"Бағалы қағаздар рыногы туралы"</w:t>
      </w:r>
      <w:r>
        <w:rPr>
          <w:rFonts w:ascii="Times New Roman"/>
          <w:b w:val="false"/>
          <w:i w:val="false"/>
          <w:color w:val="000000"/>
          <w:sz w:val="28"/>
        </w:rPr>
        <w:t xml:space="preserve"> 2003 жылғы 2 шілдедегі, </w:t>
      </w:r>
      <w:r>
        <w:rPr>
          <w:rFonts w:ascii="Times New Roman"/>
          <w:b w:val="false"/>
          <w:i w:val="false"/>
          <w:color w:val="000000"/>
          <w:sz w:val="28"/>
        </w:rPr>
        <w:t>"Қаржы нарығы мен қаржы ұйымдарын мемлекеттік реттеу, бақылау және қадағалау туралы"</w:t>
      </w:r>
      <w:r>
        <w:rPr>
          <w:rFonts w:ascii="Times New Roman"/>
          <w:b w:val="false"/>
          <w:i w:val="false"/>
          <w:color w:val="000000"/>
          <w:sz w:val="28"/>
        </w:rPr>
        <w:t xml:space="preserve"> 2003 жылғы 4 шілдедегі, </w:t>
      </w:r>
      <w:r>
        <w:rPr>
          <w:rFonts w:ascii="Times New Roman"/>
          <w:b w:val="false"/>
          <w:i w:val="false"/>
          <w:color w:val="000000"/>
          <w:sz w:val="28"/>
        </w:rPr>
        <w:t>"Лицензиялау туралы"</w:t>
      </w:r>
      <w:r>
        <w:rPr>
          <w:rFonts w:ascii="Times New Roman"/>
          <w:b w:val="false"/>
          <w:i w:val="false"/>
          <w:color w:val="000000"/>
          <w:sz w:val="28"/>
        </w:rPr>
        <w:t xml:space="preserve"> 2007 жылғы 11 қаңтардағы (бұдан әрі – Лицензиялау туралы заң) Қазақстан Республикасының заңдарына сәйкес әзірленді және лицензиялау Қазақстан Республикасы Ұлттық Банкінің Қаржы нарығын және қаржы ұйымдарын бақылау мен қадағалау комитетінің (бұдан әрі – уәкілетті орган) құзыретіне кіретін банк операцияларының жекелеген түрлерін жүзеге асыратын ұйымдар жүзеге асыратын банк операцияларын лицензиялаудың тәртібі мен талаптарын айқындайды.";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35" w:id="15"/>
    <w:p>
      <w:pPr>
        <w:spacing w:after="0"/>
        <w:ind w:left="0"/>
        <w:jc w:val="both"/>
      </w:pPr>
      <w:r>
        <w:rPr>
          <w:rFonts w:ascii="Times New Roman"/>
          <w:b w:val="false"/>
          <w:i w:val="false"/>
          <w:color w:val="000000"/>
          <w:sz w:val="28"/>
        </w:rPr>
        <w:t>
      "4. Өтініш иесі лицензия алу үшін уәкілетті органға мынадай құжаттарды:</w:t>
      </w:r>
    </w:p>
    <w:bookmarkEnd w:id="15"/>
    <w:bookmarkStart w:name="z236" w:id="16"/>
    <w:p>
      <w:pPr>
        <w:spacing w:after="0"/>
        <w:ind w:left="0"/>
        <w:jc w:val="both"/>
      </w:pPr>
      <w:r>
        <w:rPr>
          <w:rFonts w:ascii="Times New Roman"/>
          <w:b w:val="false"/>
          <w:i w:val="false"/>
          <w:color w:val="000000"/>
          <w:sz w:val="28"/>
        </w:rPr>
        <w:t>
      1) Ереженің 1-қосымшасына сәйкес лицензия беру туралы өтінішті;</w:t>
      </w:r>
    </w:p>
    <w:bookmarkEnd w:id="16"/>
    <w:bookmarkStart w:name="z237" w:id="17"/>
    <w:p>
      <w:pPr>
        <w:spacing w:after="0"/>
        <w:ind w:left="0"/>
        <w:jc w:val="both"/>
      </w:pPr>
      <w:r>
        <w:rPr>
          <w:rFonts w:ascii="Times New Roman"/>
          <w:b w:val="false"/>
          <w:i w:val="false"/>
          <w:color w:val="000000"/>
          <w:sz w:val="28"/>
        </w:rPr>
        <w:t>
      2) жарғының және өтініш берушінің заңды тұлға ретінде мемлекеттік тіркеу туралы куәлігінің нотариат куәландырған көшірмелерін;</w:t>
      </w:r>
    </w:p>
    <w:bookmarkEnd w:id="17"/>
    <w:bookmarkStart w:name="z238" w:id="18"/>
    <w:p>
      <w:pPr>
        <w:spacing w:after="0"/>
        <w:ind w:left="0"/>
        <w:jc w:val="both"/>
      </w:pPr>
      <w:r>
        <w:rPr>
          <w:rFonts w:ascii="Times New Roman"/>
          <w:b w:val="false"/>
          <w:i w:val="false"/>
          <w:color w:val="000000"/>
          <w:sz w:val="28"/>
        </w:rPr>
        <w:t>
      3) қызметтің жекелеген түрлерімен айналысу құқығы үшін лицензиялық алымды бюджетке төлегенін растайтын құжатты;</w:t>
      </w:r>
    </w:p>
    <w:bookmarkEnd w:id="18"/>
    <w:bookmarkStart w:name="z239" w:id="19"/>
    <w:p>
      <w:pPr>
        <w:spacing w:after="0"/>
        <w:ind w:left="0"/>
        <w:jc w:val="both"/>
      </w:pPr>
      <w:r>
        <w:rPr>
          <w:rFonts w:ascii="Times New Roman"/>
          <w:b w:val="false"/>
          <w:i w:val="false"/>
          <w:color w:val="000000"/>
          <w:sz w:val="28"/>
        </w:rPr>
        <w:t>
      4) барлық жоспарланып отырған операциялар бойынша лицензияны алу мақсаттарын, өтініш беруші бағдарға алған нарық сегментін, қызмет көрсету түрлерін, маркетинг жоспарын (клиентураны қалыптастыру), ұйым қызметін қаржыландырудың көздерін, алғашқы үш қаржы (операциялық) жылындағы кірістер мен шығыстардың болжамын ашатын және өтініш беруші қызметінің жоспарына сәйкес келетін құрылымдық бөлімшесінің бар екендігін көрсететін бизнес-жоспарды;</w:t>
      </w:r>
    </w:p>
    <w:bookmarkEnd w:id="19"/>
    <w:bookmarkStart w:name="z240" w:id="20"/>
    <w:p>
      <w:pPr>
        <w:spacing w:after="0"/>
        <w:ind w:left="0"/>
        <w:jc w:val="both"/>
      </w:pPr>
      <w:r>
        <w:rPr>
          <w:rFonts w:ascii="Times New Roman"/>
          <w:b w:val="false"/>
          <w:i w:val="false"/>
          <w:color w:val="000000"/>
          <w:sz w:val="28"/>
        </w:rPr>
        <w:t>
      5) Қазақстан Республикасының банктік заңнамасының талаптарына сәйкес банктік емес ұйымның банк операцияларын жүргізуінің жалпы талаптары жөніндегі ережені;</w:t>
      </w:r>
    </w:p>
    <w:bookmarkEnd w:id="20"/>
    <w:bookmarkStart w:name="z241" w:id="21"/>
    <w:p>
      <w:pPr>
        <w:spacing w:after="0"/>
        <w:ind w:left="0"/>
        <w:jc w:val="both"/>
      </w:pPr>
      <w:r>
        <w:rPr>
          <w:rFonts w:ascii="Times New Roman"/>
          <w:b w:val="false"/>
          <w:i w:val="false"/>
          <w:color w:val="000000"/>
          <w:sz w:val="28"/>
        </w:rPr>
        <w:t>
      6) Ереженің 2-қосымшасына сәйкес банктік емес ұйымның атқарушы органының бірінші басшысы және бас бухгалтері туралы электрондық және қағаз тасымалдағыштардағы мәліметтерді;</w:t>
      </w:r>
    </w:p>
    <w:bookmarkEnd w:id="21"/>
    <w:bookmarkStart w:name="z242" w:id="22"/>
    <w:p>
      <w:pPr>
        <w:spacing w:after="0"/>
        <w:ind w:left="0"/>
        <w:jc w:val="both"/>
      </w:pPr>
      <w:r>
        <w:rPr>
          <w:rFonts w:ascii="Times New Roman"/>
          <w:b w:val="false"/>
          <w:i w:val="false"/>
          <w:color w:val="000000"/>
          <w:sz w:val="28"/>
        </w:rPr>
        <w:t>
      7) құжаттарды ұсынған күннің алдындағы күнгі жағдай бойынша Ереженің 3-қосымшасына сәйкес акционерлер (қатысушылар) туралы мәліметтерді;</w:t>
      </w:r>
    </w:p>
    <w:bookmarkEnd w:id="22"/>
    <w:bookmarkStart w:name="z243" w:id="23"/>
    <w:p>
      <w:pPr>
        <w:spacing w:after="0"/>
        <w:ind w:left="0"/>
        <w:jc w:val="both"/>
      </w:pPr>
      <w:r>
        <w:rPr>
          <w:rFonts w:ascii="Times New Roman"/>
          <w:b w:val="false"/>
          <w:i w:val="false"/>
          <w:color w:val="000000"/>
          <w:sz w:val="28"/>
        </w:rPr>
        <w:t>
      8) банк операцияларының жекелеген түрлерін жүзеге асыратын филиалдардың (осындайлар болған жағдайда) тізімін және осындай филиалдар туралы ережелердің нотариат куәландырған көшірмелерін;</w:t>
      </w:r>
    </w:p>
    <w:bookmarkEnd w:id="23"/>
    <w:bookmarkStart w:name="z244" w:id="24"/>
    <w:p>
      <w:pPr>
        <w:spacing w:after="0"/>
        <w:ind w:left="0"/>
        <w:jc w:val="both"/>
      </w:pPr>
      <w:r>
        <w:rPr>
          <w:rFonts w:ascii="Times New Roman"/>
          <w:b w:val="false"/>
          <w:i w:val="false"/>
          <w:color w:val="000000"/>
          <w:sz w:val="28"/>
        </w:rPr>
        <w:t>
      9) жарғылық капиталдың ең төменгі мөлшерінің толық төленгендігін растайтын құжаттарды - төлем тапсырмаларын, кассалық кіріс ордерлерін (акционерлік қоғамның ұйымдастыру-құқықтық нысанындағы заңды тұлғалардан басқа) ұсынады.</w:t>
      </w:r>
    </w:p>
    <w:bookmarkEnd w:id="24"/>
    <w:bookmarkStart w:name="z245" w:id="25"/>
    <w:p>
      <w:pPr>
        <w:spacing w:after="0"/>
        <w:ind w:left="0"/>
        <w:jc w:val="both"/>
      </w:pPr>
      <w:r>
        <w:rPr>
          <w:rFonts w:ascii="Times New Roman"/>
          <w:b w:val="false"/>
          <w:i w:val="false"/>
          <w:color w:val="000000"/>
          <w:sz w:val="28"/>
        </w:rPr>
        <w:t>
      Банктік емес ұйымның әрбір түрі бойынша жарғылық капиталдың ең төменгі мөлшерін қаржы нарығын және қаржы ұйымдарын реттеу, бақылау мен қадағалау жөніндегі уәкілетті орган белгілейді және ол осы сома шегінде тек қана ақшамен төленуі тиіс (банкаралық ақша аудару жүйесінің операторынан, сондай-ақ аграрлық-өнеркәсіптік кешен саласындағы ұлттық басқарушы холдингінің шешімімен банктік емес ұйымның жарғылық капиталын қалыптастырудың өзге мөлшері мен тәртібі көзделуі мүмкін жеке жағдайлардан басқа).</w:t>
      </w:r>
    </w:p>
    <w:bookmarkEnd w:id="25"/>
    <w:bookmarkStart w:name="z246" w:id="26"/>
    <w:p>
      <w:pPr>
        <w:spacing w:after="0"/>
        <w:ind w:left="0"/>
        <w:jc w:val="both"/>
      </w:pPr>
      <w:r>
        <w:rPr>
          <w:rFonts w:ascii="Times New Roman"/>
          <w:b w:val="false"/>
          <w:i w:val="false"/>
          <w:color w:val="000000"/>
          <w:sz w:val="28"/>
        </w:rPr>
        <w:t>
      Жарғылық капиталдың ең төменгі мөлшерін төлеу талаптары жарғылық капиталының қалыптасуы Қазақстан Республикасының заңнамалық актілерінде көзделмеген коммерциялық емес ұйымдарға қолданылмайды.";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48" w:id="27"/>
    <w:p>
      <w:pPr>
        <w:spacing w:after="0"/>
        <w:ind w:left="0"/>
        <w:jc w:val="both"/>
      </w:pPr>
      <w:r>
        <w:rPr>
          <w:rFonts w:ascii="Times New Roman"/>
          <w:b w:val="false"/>
          <w:i w:val="false"/>
          <w:color w:val="000000"/>
          <w:sz w:val="28"/>
        </w:rPr>
        <w:t>
      "8. Қор биржасы, орталық депозитарий лицензия алу үшін Ереженің 4-тармағының 1), 3), 4), 5) тармақшаларында көрсетілген құжаттарды ұсынады.";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250" w:id="28"/>
    <w:p>
      <w:pPr>
        <w:spacing w:after="0"/>
        <w:ind w:left="0"/>
        <w:jc w:val="both"/>
      </w:pPr>
      <w:r>
        <w:rPr>
          <w:rFonts w:ascii="Times New Roman"/>
          <w:b w:val="false"/>
          <w:i w:val="false"/>
          <w:color w:val="000000"/>
          <w:sz w:val="28"/>
        </w:rPr>
        <w:t>
      "18. Банк операцияларының жекелеген түрлерін жүргізуге арналған лицензиясы бар заңды тұлға лицензияны алуға арналған өтініште көрсетілген орналасқан жерлері өзгерген, сондай-ақ Ереженің 4-тармағының 2), 6), 7) тармақшаларында көрсетілген құжаттарға өзгерістер мен толықтырулар енгізген жағдайда, уәкілетті органға осындай өзгерістер мен толықтырулар енгізілген күннен бастап он төрт күн ішінде өзгерістер мен толықтырулар енгізілген құжаттарды ұсынады.";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25-тармақтар</w:t>
      </w:r>
      <w:r>
        <w:rPr>
          <w:rFonts w:ascii="Times New Roman"/>
          <w:b w:val="false"/>
          <w:i w:val="false"/>
          <w:color w:val="000000"/>
          <w:sz w:val="28"/>
        </w:rPr>
        <w:t xml:space="preserve"> мынадай редакцияда жазылсын:</w:t>
      </w:r>
    </w:p>
    <w:bookmarkStart w:name="z252" w:id="29"/>
    <w:p>
      <w:pPr>
        <w:spacing w:after="0"/>
        <w:ind w:left="0"/>
        <w:jc w:val="both"/>
      </w:pPr>
      <w:r>
        <w:rPr>
          <w:rFonts w:ascii="Times New Roman"/>
          <w:b w:val="false"/>
          <w:i w:val="false"/>
          <w:color w:val="000000"/>
          <w:sz w:val="28"/>
        </w:rPr>
        <w:t>
      "22. Уәкілетті орган лицензиясы жоғалған, бүлінген жағдайда банктік емес ұйымнан жазбаша өтініш алған күннен бастап екі жұмыс күні ішінде лицензияның телнұсқасын жоғарғы оң жақ бұрышына нөмірі мен "Телнұсқа" деген жазба жасау және нөмір қою арқылы береді.</w:t>
      </w:r>
    </w:p>
    <w:bookmarkEnd w:id="29"/>
    <w:bookmarkStart w:name="z253" w:id="30"/>
    <w:p>
      <w:pPr>
        <w:spacing w:after="0"/>
        <w:ind w:left="0"/>
        <w:jc w:val="both"/>
      </w:pPr>
      <w:r>
        <w:rPr>
          <w:rFonts w:ascii="Times New Roman"/>
          <w:b w:val="false"/>
          <w:i w:val="false"/>
          <w:color w:val="000000"/>
          <w:sz w:val="28"/>
        </w:rPr>
        <w:t xml:space="preserve">
      23. Қаржы нарығын және қаржы ұйымдарын реттеу, бақылау мен қадағалау жөніндегі уәкілетті орган және уәкілетті орган банктік емес ұйымға Банктер туралы заңның 46-бабында, 47-бабының 2-тармағының </w:t>
      </w:r>
      <w:r>
        <w:rPr>
          <w:rFonts w:ascii="Times New Roman"/>
          <w:b w:val="false"/>
          <w:i w:val="false"/>
          <w:color w:val="000000"/>
          <w:sz w:val="28"/>
        </w:rPr>
        <w:t>а)</w:t>
      </w:r>
      <w:r>
        <w:rPr>
          <w:rFonts w:ascii="Times New Roman"/>
          <w:b w:val="false"/>
          <w:i w:val="false"/>
          <w:color w:val="000000"/>
          <w:sz w:val="28"/>
        </w:rPr>
        <w:t xml:space="preserve">, </w:t>
      </w:r>
      <w:r>
        <w:rPr>
          <w:rFonts w:ascii="Times New Roman"/>
          <w:b w:val="false"/>
          <w:i w:val="false"/>
          <w:color w:val="000000"/>
          <w:sz w:val="28"/>
        </w:rPr>
        <w:t>б) тармақшаларында</w:t>
      </w:r>
      <w:r>
        <w:rPr>
          <w:rFonts w:ascii="Times New Roman"/>
          <w:b w:val="false"/>
          <w:i w:val="false"/>
          <w:color w:val="000000"/>
          <w:sz w:val="28"/>
        </w:rPr>
        <w:t xml:space="preserve">, Жылжымайтын мүлік ипотекасы туралы заңның 5-4-бабында және "Бағалы қағаздар рыногы туралы" 2003 жылғы 2 шілдедегі Қазақстан Республикасы Заңының </w:t>
      </w:r>
      <w:r>
        <w:rPr>
          <w:rFonts w:ascii="Times New Roman"/>
          <w:b w:val="false"/>
          <w:i w:val="false"/>
          <w:color w:val="000000"/>
          <w:sz w:val="28"/>
        </w:rPr>
        <w:t>3-1-бабында</w:t>
      </w:r>
      <w:r>
        <w:rPr>
          <w:rFonts w:ascii="Times New Roman"/>
          <w:b w:val="false"/>
          <w:i w:val="false"/>
          <w:color w:val="000000"/>
          <w:sz w:val="28"/>
        </w:rPr>
        <w:t xml:space="preserve"> көзделген негіздемелер бойынша көзделген шектеулі ықпал ету шараларын және (немесе) санкциялар қолдана алады.</w:t>
      </w:r>
    </w:p>
    <w:bookmarkEnd w:id="30"/>
    <w:bookmarkStart w:name="z254" w:id="31"/>
    <w:p>
      <w:pPr>
        <w:spacing w:after="0"/>
        <w:ind w:left="0"/>
        <w:jc w:val="both"/>
      </w:pPr>
      <w:r>
        <w:rPr>
          <w:rFonts w:ascii="Times New Roman"/>
          <w:b w:val="false"/>
          <w:i w:val="false"/>
          <w:color w:val="000000"/>
          <w:sz w:val="28"/>
        </w:rPr>
        <w:t>
      24. Қаржы нарығын және қаржы ұйымдарын реттеу, бақылау мен қадағалау жөніндегі уәкілетті органның лицензияның қолданылуын тоқтата тұру не одан айыру туралы шешімі банктік емес ұйымға орындау үшін жіберіледі және уәкілетті органның ресми басылымдарында жарияланады.</w:t>
      </w:r>
    </w:p>
    <w:bookmarkEnd w:id="31"/>
    <w:bookmarkStart w:name="z255" w:id="32"/>
    <w:p>
      <w:pPr>
        <w:spacing w:after="0"/>
        <w:ind w:left="0"/>
        <w:jc w:val="both"/>
      </w:pPr>
      <w:r>
        <w:rPr>
          <w:rFonts w:ascii="Times New Roman"/>
          <w:b w:val="false"/>
          <w:i w:val="false"/>
          <w:color w:val="000000"/>
          <w:sz w:val="28"/>
        </w:rPr>
        <w:t>
      25. Лицензиясы тоқтатыла тұрған банктік емес ұйым ай сайын әр айдың оныншы күнінен кешіктірмей (лицензияның қолданылуы қайта басталған күнге не лицензияның тоқтатыла тұру мерзімі аяқталғанға дейін) уәкілетті органға анықталған жөнсіздіктерді жою бойынша банктік емес ұйым өткізген іс-шаралар туралы хабар береді.</w:t>
      </w:r>
    </w:p>
    <w:bookmarkEnd w:id="32"/>
    <w:bookmarkStart w:name="z256" w:id="33"/>
    <w:p>
      <w:pPr>
        <w:spacing w:after="0"/>
        <w:ind w:left="0"/>
        <w:jc w:val="both"/>
      </w:pPr>
      <w:r>
        <w:rPr>
          <w:rFonts w:ascii="Times New Roman"/>
          <w:b w:val="false"/>
          <w:i w:val="false"/>
          <w:color w:val="000000"/>
          <w:sz w:val="28"/>
        </w:rPr>
        <w:t>
      Қаржы нарығын және қаржы ұйымдарын реттеу, бақылау мен қадағалау жөніндегі уәкілетті орган лицензиясынан айыру туралы шешім қабылдаған банктік емес ұйым:</w:t>
      </w:r>
    </w:p>
    <w:bookmarkEnd w:id="33"/>
    <w:bookmarkStart w:name="z257" w:id="34"/>
    <w:p>
      <w:pPr>
        <w:spacing w:after="0"/>
        <w:ind w:left="0"/>
        <w:jc w:val="both"/>
      </w:pPr>
      <w:r>
        <w:rPr>
          <w:rFonts w:ascii="Times New Roman"/>
          <w:b w:val="false"/>
          <w:i w:val="false"/>
          <w:color w:val="000000"/>
          <w:sz w:val="28"/>
        </w:rPr>
        <w:t>
      1) қаржы нарығын және қаржы ұйымдарын реттеу, бақылау мен қадағалау жөніндегі уәкілетті орган лицензиясынан айыру туралы шешім қабылдаған күннен бастап он жұмыс күн ішінде уәкілетті органға лицензияны қайтарады;</w:t>
      </w:r>
    </w:p>
    <w:bookmarkEnd w:id="34"/>
    <w:bookmarkStart w:name="z258" w:id="35"/>
    <w:p>
      <w:pPr>
        <w:spacing w:after="0"/>
        <w:ind w:left="0"/>
        <w:jc w:val="both"/>
      </w:pPr>
      <w:r>
        <w:rPr>
          <w:rFonts w:ascii="Times New Roman"/>
          <w:b w:val="false"/>
          <w:i w:val="false"/>
          <w:color w:val="000000"/>
          <w:sz w:val="28"/>
        </w:rPr>
        <w:t>
      2) қаржы нарығын және қаржы ұйымдарын реттеу, бақылау мен қадағалау жөніндегі уәкілетті орган лицензиясынан айыру туралы шешім қабылдаған күннен бастап екі айлық мерзімде уәкілетті органға атауының өзгеруіне байланысты (ипотекалық ұйымдар үшін) әділет органдарында қайта тіркелуін, сондай-ақ құрылтай құжаттарына өзгерістер мен толықтырулардың тіркелуін (құрылтай құжаттарына банктік емес ұйымның қайта тіркелуіне әкелмейтін қызметінің түрін өзгерту негіздемелері бойынша өзгерістер мен толықтырулар енгізілген жағдайда) растайтын құжаттарды және банктік емес ұйымның салық қызметі органдарына лицензиядан айыру туралы хабарламасының көшірмесін ұсынады.";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260" w:id="36"/>
    <w:p>
      <w:pPr>
        <w:spacing w:after="0"/>
        <w:ind w:left="0"/>
        <w:jc w:val="both"/>
      </w:pPr>
      <w:r>
        <w:rPr>
          <w:rFonts w:ascii="Times New Roman"/>
          <w:b w:val="false"/>
          <w:i w:val="false"/>
          <w:color w:val="000000"/>
          <w:sz w:val="28"/>
        </w:rPr>
        <w:t>
      "27. Уәкілетті орган лицензияны беру, одан айыру, тоқтата тұру, тыйым салу және қайта бастау туралы ақпаратты уәкілетті органның интернет-ресурсында орналастыру арқылы не мүдделі тұлғалардың сұратулары бойынша ашады.".</w:t>
      </w:r>
    </w:p>
    <w:bookmarkEnd w:id="36"/>
    <w:bookmarkStart w:name="z261" w:id="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Ескерту. 6-тармақтың күші жойылды - ҚР Ұлттық Банкі Басқармасының 22.10.2014 </w:t>
      </w:r>
      <w:r>
        <w:rPr>
          <w:rFonts w:ascii="Times New Roman"/>
          <w:b w:val="false"/>
          <w:i w:val="false"/>
          <w:color w:val="000000"/>
          <w:sz w:val="28"/>
        </w:rPr>
        <w:t>№ 196</w:t>
      </w:r>
      <w:r>
        <w:rPr>
          <w:rFonts w:ascii="Times New Roman"/>
          <w:b w:val="false"/>
          <w:i w:val="false"/>
          <w:color w:val="000000"/>
          <w:sz w:val="28"/>
        </w:rPr>
        <w:t xml:space="preserve"> (қабылданған күнінен бастап қолданысқа енгізіледі) қаулысымен.</w:t>
      </w:r>
    </w:p>
    <w:bookmarkEnd w:id="37"/>
    <w:bookmarkStart w:name="z267" w:id="3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Күші жойылды - ҚР Ұлттық Банкі Басқармасының 26.02.2014 </w:t>
      </w:r>
      <w:r>
        <w:rPr>
          <w:rFonts w:ascii="Times New Roman"/>
          <w:b w:val="false"/>
          <w:i w:val="false"/>
          <w:color w:val="000000"/>
          <w:sz w:val="28"/>
        </w:rPr>
        <w:t>№ 25</w:t>
      </w:r>
      <w:r>
        <w:rPr>
          <w:rFonts w:ascii="Times New Roman"/>
          <w:b w:val="false"/>
          <w:i w:val="false"/>
          <w:color w:val="000000"/>
          <w:sz w:val="28"/>
        </w:rPr>
        <w:t xml:space="preserve"> қаулысымен (алғашқы ресми жарияланған күнінен кейін күнтізбелік жиырма бір күн өткен соң қолданысқа енгізіледі).</w:t>
      </w:r>
    </w:p>
    <w:bookmarkEnd w:id="38"/>
    <w:bookmarkStart w:name="z291" w:id="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Күші жойылды - ҚР Ұлттық Банкі Басқармасының 27.08.2013 </w:t>
      </w:r>
      <w:r>
        <w:rPr>
          <w:rFonts w:ascii="Times New Roman"/>
          <w:b w:val="false"/>
          <w:i w:val="false"/>
          <w:color w:val="000000"/>
          <w:sz w:val="28"/>
        </w:rPr>
        <w:t>№ 212</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және қаржы</w:t>
            </w:r>
            <w:r>
              <w:br/>
            </w:r>
            <w:r>
              <w:rPr>
                <w:rFonts w:ascii="Times New Roman"/>
                <w:b w:val="false"/>
                <w:i w:val="false"/>
                <w:color w:val="000000"/>
                <w:sz w:val="20"/>
              </w:rPr>
              <w:t>ұйымдарын реттеу, бақылау</w:t>
            </w:r>
            <w:r>
              <w:br/>
            </w:r>
            <w:r>
              <w:rPr>
                <w:rFonts w:ascii="Times New Roman"/>
                <w:b w:val="false"/>
                <w:i w:val="false"/>
                <w:color w:val="000000"/>
                <w:sz w:val="20"/>
              </w:rPr>
              <w:t>мен қадағалау мәселелері бойынша</w:t>
            </w:r>
            <w:r>
              <w:br/>
            </w:r>
            <w:r>
              <w:rPr>
                <w:rFonts w:ascii="Times New Roman"/>
                <w:b w:val="false"/>
                <w:i w:val="false"/>
                <w:color w:val="000000"/>
                <w:sz w:val="20"/>
              </w:rPr>
              <w:t>өзгерістер енгізілетін нормативтік</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Күші жойылды – ҚР Қаржы нарығын реттеу және дамыту агенттігі Басқармасының 30.03.2020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және қаржы</w:t>
            </w:r>
            <w:r>
              <w:br/>
            </w:r>
            <w:r>
              <w:rPr>
                <w:rFonts w:ascii="Times New Roman"/>
                <w:b w:val="false"/>
                <w:i w:val="false"/>
                <w:color w:val="000000"/>
                <w:sz w:val="20"/>
              </w:rPr>
              <w:t>ұйымдарын реттеу, бақылау</w:t>
            </w:r>
            <w:r>
              <w:br/>
            </w:r>
            <w:r>
              <w:rPr>
                <w:rFonts w:ascii="Times New Roman"/>
                <w:b w:val="false"/>
                <w:i w:val="false"/>
                <w:color w:val="000000"/>
                <w:sz w:val="20"/>
              </w:rPr>
              <w:t>мен қадағалау мәселелері бойынша</w:t>
            </w:r>
            <w:r>
              <w:br/>
            </w:r>
            <w:r>
              <w:rPr>
                <w:rFonts w:ascii="Times New Roman"/>
                <w:b w:val="false"/>
                <w:i w:val="false"/>
                <w:color w:val="000000"/>
                <w:sz w:val="20"/>
              </w:rPr>
              <w:t>өзгерістер енгізілетін нормативтік</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Күші жойылды – ҚР Қаржы нарығын реттеу және дамыту агенттігі Басқармасының 30.03.2020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және қаржы</w:t>
            </w:r>
            <w:r>
              <w:br/>
            </w:r>
            <w:r>
              <w:rPr>
                <w:rFonts w:ascii="Times New Roman"/>
                <w:b w:val="false"/>
                <w:i w:val="false"/>
                <w:color w:val="000000"/>
                <w:sz w:val="20"/>
              </w:rPr>
              <w:t>ұйымдарын реттеу, бақылау</w:t>
            </w:r>
            <w:r>
              <w:br/>
            </w:r>
            <w:r>
              <w:rPr>
                <w:rFonts w:ascii="Times New Roman"/>
                <w:b w:val="false"/>
                <w:i w:val="false"/>
                <w:color w:val="000000"/>
                <w:sz w:val="20"/>
              </w:rPr>
              <w:t>мен қадағалау мәселелері бойынша</w:t>
            </w:r>
            <w:r>
              <w:br/>
            </w:r>
            <w:r>
              <w:rPr>
                <w:rFonts w:ascii="Times New Roman"/>
                <w:b w:val="false"/>
                <w:i w:val="false"/>
                <w:color w:val="000000"/>
                <w:sz w:val="20"/>
              </w:rPr>
              <w:t>өзгерістер енгізілетін нормативтік</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 құруға рұқсат беру,</w:t>
            </w:r>
            <w:r>
              <w:br/>
            </w:r>
            <w:r>
              <w:rPr>
                <w:rFonts w:ascii="Times New Roman"/>
                <w:b w:val="false"/>
                <w:i w:val="false"/>
                <w:color w:val="000000"/>
                <w:sz w:val="20"/>
              </w:rPr>
              <w:t>сондай-ақ сақтандыру (қайта</w:t>
            </w:r>
            <w:r>
              <w:br/>
            </w:r>
            <w:r>
              <w:rPr>
                <w:rFonts w:ascii="Times New Roman"/>
                <w:b w:val="false"/>
                <w:i w:val="false"/>
                <w:color w:val="000000"/>
                <w:sz w:val="20"/>
              </w:rPr>
              <w:t>сақтандыру) қызметін және</w:t>
            </w:r>
            <w:r>
              <w:br/>
            </w:r>
            <w:r>
              <w:rPr>
                <w:rFonts w:ascii="Times New Roman"/>
                <w:b w:val="false"/>
                <w:i w:val="false"/>
                <w:color w:val="000000"/>
                <w:sz w:val="20"/>
              </w:rPr>
              <w:t>сақтандыру брокерінің қызметін</w:t>
            </w:r>
            <w:r>
              <w:br/>
            </w:r>
            <w:r>
              <w:rPr>
                <w:rFonts w:ascii="Times New Roman"/>
                <w:b w:val="false"/>
                <w:i w:val="false"/>
                <w:color w:val="000000"/>
                <w:sz w:val="20"/>
              </w:rPr>
              <w:t>жүзеге асыру құқығына</w:t>
            </w:r>
            <w:r>
              <w:br/>
            </w:r>
            <w:r>
              <w:rPr>
                <w:rFonts w:ascii="Times New Roman"/>
                <w:b w:val="false"/>
                <w:i w:val="false"/>
                <w:color w:val="000000"/>
                <w:sz w:val="20"/>
              </w:rPr>
              <w:t>лицензия беру ережесіне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Күші жойылды – ҚР Қаржы нарығын реттеу және дамыту агенттігі Басқармасының 12.02.2021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және қаржы</w:t>
            </w:r>
            <w:r>
              <w:br/>
            </w:r>
            <w:r>
              <w:rPr>
                <w:rFonts w:ascii="Times New Roman"/>
                <w:b w:val="false"/>
                <w:i w:val="false"/>
                <w:color w:val="000000"/>
                <w:sz w:val="20"/>
              </w:rPr>
              <w:t>ұйымдарын реттеу, бақылау</w:t>
            </w:r>
            <w:r>
              <w:br/>
            </w:r>
            <w:r>
              <w:rPr>
                <w:rFonts w:ascii="Times New Roman"/>
                <w:b w:val="false"/>
                <w:i w:val="false"/>
                <w:color w:val="000000"/>
                <w:sz w:val="20"/>
              </w:rPr>
              <w:t>мен қадағалау мәселелері бойынша</w:t>
            </w:r>
            <w:r>
              <w:br/>
            </w:r>
            <w:r>
              <w:rPr>
                <w:rFonts w:ascii="Times New Roman"/>
                <w:b w:val="false"/>
                <w:i w:val="false"/>
                <w:color w:val="000000"/>
                <w:sz w:val="20"/>
              </w:rPr>
              <w:t>өзгерістер енгізілетін нормативтік</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 құруға рұқсат беру,</w:t>
            </w:r>
            <w:r>
              <w:br/>
            </w:r>
            <w:r>
              <w:rPr>
                <w:rFonts w:ascii="Times New Roman"/>
                <w:b w:val="false"/>
                <w:i w:val="false"/>
                <w:color w:val="000000"/>
                <w:sz w:val="20"/>
              </w:rPr>
              <w:t>сондай-ақ сақтандыру (қайта</w:t>
            </w:r>
            <w:r>
              <w:br/>
            </w:r>
            <w:r>
              <w:rPr>
                <w:rFonts w:ascii="Times New Roman"/>
                <w:b w:val="false"/>
                <w:i w:val="false"/>
                <w:color w:val="000000"/>
                <w:sz w:val="20"/>
              </w:rPr>
              <w:t>сақтандыру) қызметін және</w:t>
            </w:r>
            <w:r>
              <w:br/>
            </w:r>
            <w:r>
              <w:rPr>
                <w:rFonts w:ascii="Times New Roman"/>
                <w:b w:val="false"/>
                <w:i w:val="false"/>
                <w:color w:val="000000"/>
                <w:sz w:val="20"/>
              </w:rPr>
              <w:t>сақтандыру брокерінің қызметін</w:t>
            </w:r>
            <w:r>
              <w:br/>
            </w:r>
            <w:r>
              <w:rPr>
                <w:rFonts w:ascii="Times New Roman"/>
                <w:b w:val="false"/>
                <w:i w:val="false"/>
                <w:color w:val="000000"/>
                <w:sz w:val="20"/>
              </w:rPr>
              <w:t>жүзеге асыру құқығына</w:t>
            </w:r>
            <w:r>
              <w:br/>
            </w:r>
            <w:r>
              <w:rPr>
                <w:rFonts w:ascii="Times New Roman"/>
                <w:b w:val="false"/>
                <w:i w:val="false"/>
                <w:color w:val="000000"/>
                <w:sz w:val="20"/>
              </w:rPr>
              <w:t>лицензия беру ережесіне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Күші жойылды – ҚР Қаржы нарығын реттеу және дамыту агенттігі Басқармасының 12.02.2021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және қаржы</w:t>
            </w:r>
            <w:r>
              <w:br/>
            </w:r>
            <w:r>
              <w:rPr>
                <w:rFonts w:ascii="Times New Roman"/>
                <w:b w:val="false"/>
                <w:i w:val="false"/>
                <w:color w:val="000000"/>
                <w:sz w:val="20"/>
              </w:rPr>
              <w:t>ұйымдарын реттеу, бақылау</w:t>
            </w:r>
            <w:r>
              <w:br/>
            </w:r>
            <w:r>
              <w:rPr>
                <w:rFonts w:ascii="Times New Roman"/>
                <w:b w:val="false"/>
                <w:i w:val="false"/>
                <w:color w:val="000000"/>
                <w:sz w:val="20"/>
              </w:rPr>
              <w:t>мен қадағалау мәселелері бойынша</w:t>
            </w:r>
            <w:r>
              <w:br/>
            </w:r>
            <w:r>
              <w:rPr>
                <w:rFonts w:ascii="Times New Roman"/>
                <w:b w:val="false"/>
                <w:i w:val="false"/>
                <w:color w:val="000000"/>
                <w:sz w:val="20"/>
              </w:rPr>
              <w:t>өзгерістер енгізілетін нормативтік</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Жинақтаушы зейнетақы</w:t>
            </w:r>
            <w:r>
              <w:br/>
            </w:r>
            <w:r>
              <w:rPr>
                <w:rFonts w:ascii="Times New Roman"/>
                <w:b w:val="false"/>
                <w:i w:val="false"/>
                <w:color w:val="000000"/>
                <w:sz w:val="20"/>
              </w:rPr>
              <w:t>қорларын әділет органдарында</w:t>
            </w:r>
            <w:r>
              <w:br/>
            </w:r>
            <w:r>
              <w:rPr>
                <w:rFonts w:ascii="Times New Roman"/>
                <w:b w:val="false"/>
                <w:i w:val="false"/>
                <w:color w:val="000000"/>
                <w:sz w:val="20"/>
              </w:rPr>
              <w:t>мемлекеттік тіркеуге рұқсат</w:t>
            </w:r>
            <w:r>
              <w:br/>
            </w:r>
            <w:r>
              <w:rPr>
                <w:rFonts w:ascii="Times New Roman"/>
                <w:b w:val="false"/>
                <w:i w:val="false"/>
                <w:color w:val="000000"/>
                <w:sz w:val="20"/>
              </w:rPr>
              <w:t>беру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5-қосымшаның күші жойылды - ҚР Ұлттық Банкі Басқармасының 27.08.2013 </w:t>
      </w:r>
      <w:r>
        <w:rPr>
          <w:rFonts w:ascii="Times New Roman"/>
          <w:b w:val="false"/>
          <w:i w:val="false"/>
          <w:color w:val="ff0000"/>
          <w:sz w:val="28"/>
        </w:rPr>
        <w:t>№ 212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