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1781" w14:textId="7011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әкімшілік деректерін жинауға арналған нысандарын бекіту туралы" Қазақстан Республикасы Денсаулық сақтау министрінің міндетін атқарушының 2011 жылғы 12 қыркүйектегі № 616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28 қыркүйектегі № 663 Бұйрығы. Қазақстан Республикасы Әділет министрлігінде 2012 жылы 15 қазанда № 8018 тіркелді. Күші жойылды - Қазақстан Республикасы Денсаулық сақтау министрінің 2013 жылғы 06 наурыздағы № 128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06.03.2013 </w:t>
      </w:r>
      <w:r>
        <w:rPr>
          <w:rFonts w:ascii="Times New Roman"/>
          <w:b w:val="false"/>
          <w:i w:val="false"/>
          <w:color w:val="ff0000"/>
          <w:sz w:val="28"/>
        </w:rPr>
        <w:t>№ 128</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әкімшілік деректерді жинауды қамтамасыз ету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«Денсаулық сақтау субъектілерінің әкімшілік деректерін жинауға арналған нысандарын бекіту туралы» Қазақстан Республикасы Денсаулық сақтау министрінің міндетін атқарушының 2011 жылғы 12 қыркүйектегі № 616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7248 тіркелген, Қазақстан Республикасының орталық атқарушы және өзге де мемлекеттік органдарының нормативтік құқықтық актілер бюллетенінде жариялаған, 2012 жылғы, № 6, 64-құжат)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жоғарыда көрсетілген бұйрықтың </w:t>
      </w:r>
      <w:r>
        <w:rPr>
          <w:rFonts w:ascii="Times New Roman"/>
          <w:b w:val="false"/>
          <w:i w:val="false"/>
          <w:color w:val="000000"/>
          <w:sz w:val="28"/>
        </w:rPr>
        <w:t>1-қосымшасындағы</w:t>
      </w:r>
      <w:r>
        <w:rPr>
          <w:rFonts w:ascii="Times New Roman"/>
          <w:b w:val="false"/>
          <w:i w:val="false"/>
          <w:color w:val="000000"/>
          <w:sz w:val="28"/>
        </w:rPr>
        <w:t xml:space="preserve"> ай сайынғы кезеңділік нысанында:</w:t>
      </w:r>
      <w:r>
        <w:br/>
      </w:r>
      <w:r>
        <w:rPr>
          <w:rFonts w:ascii="Times New Roman"/>
          <w:b w:val="false"/>
          <w:i w:val="false"/>
          <w:color w:val="000000"/>
          <w:sz w:val="28"/>
        </w:rPr>
        <w:t>
</w:t>
      </w:r>
      <w:r>
        <w:rPr>
          <w:rFonts w:ascii="Times New Roman"/>
          <w:b w:val="false"/>
          <w:i w:val="false"/>
          <w:color w:val="000000"/>
          <w:sz w:val="28"/>
        </w:rPr>
        <w:t>
      стационарлық және стационарды алмастыратын көмек көрсететін медициналық ұйымдардың төсек қорын пайдалану туралы есеп (</w:t>
      </w:r>
      <w:r>
        <w:rPr>
          <w:rFonts w:ascii="Times New Roman"/>
          <w:b w:val="false"/>
          <w:i w:val="false"/>
          <w:color w:val="000000"/>
          <w:sz w:val="28"/>
        </w:rPr>
        <w:t>21-нысан</w:t>
      </w:r>
      <w:r>
        <w:rPr>
          <w:rFonts w:ascii="Times New Roman"/>
          <w:b w:val="false"/>
          <w:i w:val="false"/>
          <w:color w:val="000000"/>
          <w:sz w:val="28"/>
        </w:rPr>
        <w:t>)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жоғарыда көрсетілген бұйрықтың </w:t>
      </w:r>
      <w:r>
        <w:rPr>
          <w:rFonts w:ascii="Times New Roman"/>
          <w:b w:val="false"/>
          <w:i w:val="false"/>
          <w:color w:val="000000"/>
          <w:sz w:val="28"/>
        </w:rPr>
        <w:t>3-қосымшасындағы</w:t>
      </w:r>
      <w:r>
        <w:rPr>
          <w:rFonts w:ascii="Times New Roman"/>
          <w:b w:val="false"/>
          <w:i w:val="false"/>
          <w:color w:val="000000"/>
          <w:sz w:val="28"/>
        </w:rPr>
        <w:t xml:space="preserve"> жылдық кезеңділік нысандарында:</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туберкулезбен ауыратын науқастар туралы есеп (</w:t>
      </w:r>
      <w:r>
        <w:rPr>
          <w:rFonts w:ascii="Times New Roman"/>
          <w:b w:val="false"/>
          <w:i w:val="false"/>
          <w:color w:val="000000"/>
          <w:sz w:val="28"/>
        </w:rPr>
        <w:t>8-нысан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көбінесе жыныстық жолмен берілетін инфекциялар мен тері аурулары туралы есеп (</w:t>
      </w:r>
      <w:r>
        <w:rPr>
          <w:rFonts w:ascii="Times New Roman"/>
          <w:b w:val="false"/>
          <w:i w:val="false"/>
          <w:color w:val="000000"/>
          <w:sz w:val="28"/>
        </w:rPr>
        <w:t>9-нысан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психикалық және мінез-құлық бұзылушылығы аурулары және олармен ауыратын науқастар контингенттері туралы есеп (</w:t>
      </w:r>
      <w:r>
        <w:rPr>
          <w:rFonts w:ascii="Times New Roman"/>
          <w:b w:val="false"/>
          <w:i w:val="false"/>
          <w:color w:val="000000"/>
          <w:sz w:val="28"/>
        </w:rPr>
        <w:t>10-нысан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психикаға белсенді әсер ететін заттарды тұтынудан туындаған психикасының және мінез бұзылушылығы аурулары және олармен ауыратын науқастар туралы есеп (</w:t>
      </w:r>
      <w:r>
        <w:rPr>
          <w:rFonts w:ascii="Times New Roman"/>
          <w:b w:val="false"/>
          <w:i w:val="false"/>
          <w:color w:val="000000"/>
          <w:sz w:val="28"/>
        </w:rPr>
        <w:t>11-нысан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медициналық ұйымның қызмет көрсететін ауданында тұратын науқастардың және диспансерлік бақылауда тұрған тіркелген науқастар контингенті ауруларының саны туралы есеп (</w:t>
      </w:r>
      <w:r>
        <w:rPr>
          <w:rFonts w:ascii="Times New Roman"/>
          <w:b w:val="false"/>
          <w:i w:val="false"/>
          <w:color w:val="000000"/>
          <w:sz w:val="28"/>
        </w:rPr>
        <w:t>12-нысан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стационардан шыққан науқастар контингенттері туралы есеп (</w:t>
      </w:r>
      <w:r>
        <w:rPr>
          <w:rFonts w:ascii="Times New Roman"/>
          <w:b w:val="false"/>
          <w:i w:val="false"/>
          <w:color w:val="000000"/>
          <w:sz w:val="28"/>
        </w:rPr>
        <w:t>14-нысан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медицина және фармацевтика кадрлары туралы есеп (</w:t>
      </w:r>
      <w:r>
        <w:rPr>
          <w:rFonts w:ascii="Times New Roman"/>
          <w:b w:val="false"/>
          <w:i w:val="false"/>
          <w:color w:val="000000"/>
          <w:sz w:val="28"/>
        </w:rPr>
        <w:t>17-нысан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медициналық ұйымның есебі (</w:t>
      </w:r>
      <w:r>
        <w:rPr>
          <w:rFonts w:ascii="Times New Roman"/>
          <w:b w:val="false"/>
          <w:i w:val="false"/>
          <w:color w:val="000000"/>
          <w:sz w:val="28"/>
        </w:rPr>
        <w:t>30-нысан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балаларға медициналық көмек көрсету туралы есеп (</w:t>
      </w:r>
      <w:r>
        <w:rPr>
          <w:rFonts w:ascii="Times New Roman"/>
          <w:b w:val="false"/>
          <w:i w:val="false"/>
          <w:color w:val="000000"/>
          <w:sz w:val="28"/>
        </w:rPr>
        <w:t>31-нысан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жүкті, босанатын және босанған әйелдерге медициналық көмек көрсету туралы есеп (</w:t>
      </w:r>
      <w:r>
        <w:rPr>
          <w:rFonts w:ascii="Times New Roman"/>
          <w:b w:val="false"/>
          <w:i w:val="false"/>
          <w:color w:val="000000"/>
          <w:sz w:val="28"/>
        </w:rPr>
        <w:t>32-нысан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балалар үйінің есебі (</w:t>
      </w:r>
      <w:r>
        <w:rPr>
          <w:rFonts w:ascii="Times New Roman"/>
          <w:b w:val="false"/>
          <w:i w:val="false"/>
          <w:color w:val="000000"/>
          <w:sz w:val="28"/>
        </w:rPr>
        <w:t>41-нысан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денсаулық сақтау ұйымдарының желісі және қызметі туралы есеп (</w:t>
      </w:r>
      <w:r>
        <w:rPr>
          <w:rFonts w:ascii="Times New Roman"/>
          <w:b w:val="false"/>
          <w:i w:val="false"/>
          <w:color w:val="000000"/>
          <w:sz w:val="28"/>
        </w:rPr>
        <w:t>47-нысан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балалар мүгедектігі туралы есеп (</w:t>
      </w:r>
      <w:r>
        <w:rPr>
          <w:rFonts w:ascii="Times New Roman"/>
          <w:b w:val="false"/>
          <w:i w:val="false"/>
          <w:color w:val="000000"/>
          <w:sz w:val="28"/>
        </w:rPr>
        <w:t>52-нысан</w:t>
      </w:r>
      <w:r>
        <w:rPr>
          <w:rFonts w:ascii="Times New Roman"/>
          <w:b w:val="false"/>
          <w:i w:val="false"/>
          <w:color w:val="000000"/>
          <w:sz w:val="28"/>
        </w:rPr>
        <w:t>)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патологиялық анатомия саласында қызметін жүзеге асырылған ұйымның есебі (</w:t>
      </w:r>
      <w:r>
        <w:rPr>
          <w:rFonts w:ascii="Times New Roman"/>
          <w:b w:val="false"/>
          <w:i w:val="false"/>
          <w:color w:val="000000"/>
          <w:sz w:val="28"/>
        </w:rPr>
        <w:t>55-нысан</w:t>
      </w:r>
      <w:r>
        <w:rPr>
          <w:rFonts w:ascii="Times New Roman"/>
          <w:b w:val="false"/>
          <w:i w:val="false"/>
          <w:color w:val="000000"/>
          <w:sz w:val="28"/>
        </w:rPr>
        <w:t>) осы бұйрыққа 2-қосымшаға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 денсаулық сақтау басқармаларының басшылары (келісім бойынша), облыстардың, Астана және Алматы қалаларының мемлекеттік санитариялық-эпидемиологиялық қадағалау департаменттерінің директорлары, республикалық денсаулық сақтау ұйымдарының басшылары осы бұйрықпен бекітілген нысандар бойынша барлық денсаулық сақтау ұйымдарында есептерді жасауды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(А.Ғ. Төлеғалиева):</w:t>
      </w:r>
      <w:r>
        <w:br/>
      </w:r>
      <w:r>
        <w:rPr>
          <w:rFonts w:ascii="Times New Roman"/>
          <w:b w:val="false"/>
          <w:i w:val="false"/>
          <w:color w:val="000000"/>
          <w:sz w:val="28"/>
        </w:rPr>
        <w:t>
</w:t>
      </w: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бұйрықпен бекітілген нысандар бойынша республиканың денсаулық сақтау субъектілерінің әкімшілік деректерін жинауды, жүргізуді, өңдеуді, жалпы жинақтауды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Заң қызметі және мемлекеттік сатып алу департаменті (Е.Р. Әмірғалиев) Қазақстан Республикасы Әділет министрлігінде мемлекеттік тіркеуден өткеннен кейін осы бұйрықты жариялауды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С. Қайырбекова</w:t>
      </w:r>
    </w:p>
    <w:p>
      <w:pPr>
        <w:spacing w:after="0"/>
        <w:ind w:left="0"/>
        <w:jc w:val="both"/>
      </w:pPr>
      <w:r>
        <w:rPr>
          <w:rFonts w:ascii="Times New Roman"/>
          <w:b w:val="false"/>
          <w:i w:val="false"/>
          <w:color w:val="000000"/>
          <w:sz w:val="28"/>
        </w:rPr>
        <w:t>«Келісілген»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Статистика агенттігінің төрағасы</w:t>
      </w:r>
      <w:r>
        <w:br/>
      </w:r>
      <w:r>
        <w:rPr>
          <w:rFonts w:ascii="Times New Roman"/>
          <w:b w:val="false"/>
          <w:i w:val="false"/>
          <w:color w:val="000000"/>
          <w:sz w:val="28"/>
        </w:rPr>
        <w:t>
____________________ Ә. Смайылов</w:t>
      </w:r>
      <w:r>
        <w:br/>
      </w:r>
      <w:r>
        <w:rPr>
          <w:rFonts w:ascii="Times New Roman"/>
          <w:b w:val="false"/>
          <w:i w:val="false"/>
          <w:color w:val="000000"/>
          <w:sz w:val="28"/>
        </w:rPr>
        <w:t>
2012 жылғы 2 қазан</w:t>
      </w:r>
    </w:p>
    <w:bookmarkStart w:name="z27" w:id="1"/>
    <w:p>
      <w:pPr>
        <w:spacing w:after="0"/>
        <w:ind w:left="0"/>
        <w:jc w:val="both"/>
      </w:pPr>
      <w:r>
        <w:rPr>
          <w:rFonts w:ascii="Times New Roman"/>
          <w:b w:val="false"/>
          <w:i w:val="false"/>
          <w:color w:val="000000"/>
          <w:sz w:val="28"/>
        </w:rPr>
        <w:t xml:space="preserve">
1-қосымша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1"/>
    <w:p>
      <w:pPr>
        <w:spacing w:after="0"/>
        <w:ind w:left="0"/>
        <w:jc w:val="both"/>
      </w:pPr>
      <w:r>
        <w:rPr>
          <w:rFonts w:ascii="Times New Roman"/>
          <w:b w:val="false"/>
          <w:i w:val="false"/>
          <w:color w:val="000000"/>
          <w:sz w:val="28"/>
        </w:rPr>
        <w:t xml:space="preserve">1-қосымша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300" w:id="2"/>
    <w:p>
      <w:pPr>
        <w:spacing w:after="0"/>
        <w:ind w:left="0"/>
        <w:jc w:val="both"/>
      </w:pPr>
      <w:r>
        <w:rPr>
          <w:rFonts w:ascii="Times New Roman"/>
          <w:b w:val="false"/>
          <w:i w:val="false"/>
          <w:color w:val="000000"/>
          <w:sz w:val="28"/>
        </w:rPr>
        <w:t xml:space="preserve">
21-нысан     </w:t>
      </w:r>
      <w:r>
        <w:br/>
      </w:r>
      <w:r>
        <w:rPr>
          <w:rFonts w:ascii="Times New Roman"/>
          <w:b w:val="false"/>
          <w:i w:val="false"/>
          <w:color w:val="000000"/>
          <w:sz w:val="28"/>
        </w:rPr>
        <w:t xml:space="preserve">
ай сайынғы    </w:t>
      </w:r>
      <w:r>
        <w:br/>
      </w:r>
      <w:r>
        <w:rPr>
          <w:rFonts w:ascii="Times New Roman"/>
          <w:b w:val="false"/>
          <w:i w:val="false"/>
          <w:color w:val="000000"/>
          <w:sz w:val="28"/>
        </w:rPr>
        <w:t>
(өсім нәтижесімен)</w:t>
      </w:r>
    </w:p>
    <w:bookmarkEnd w:id="2"/>
    <w:bookmarkStart w:name="z301" w:id="3"/>
    <w:p>
      <w:pPr>
        <w:spacing w:after="0"/>
        <w:ind w:left="0"/>
        <w:jc w:val="left"/>
      </w:pPr>
      <w:r>
        <w:rPr>
          <w:rFonts w:ascii="Times New Roman"/>
          <w:b/>
          <w:i w:val="false"/>
          <w:color w:val="000000"/>
        </w:rPr>
        <w:t xml:space="preserve"> 
Әкімшілік деректерді жинауға арналған нысан</w:t>
      </w:r>
    </w:p>
    <w:bookmarkEnd w:id="3"/>
    <w:p>
      <w:pPr>
        <w:spacing w:after="0"/>
        <w:ind w:left="0"/>
        <w:jc w:val="both"/>
      </w:pPr>
      <w:r>
        <w:rPr>
          <w:rFonts w:ascii="Times New Roman"/>
          <w:b w:val="false"/>
          <w:i w:val="false"/>
          <w:color w:val="000000"/>
          <w:sz w:val="28"/>
        </w:rPr>
        <w:t>Ақпарат "Халық денсаулығы және денсаулық сақтау жүйесі туралы"</w:t>
      </w:r>
      <w:r>
        <w:br/>
      </w:r>
      <w:r>
        <w:rPr>
          <w:rFonts w:ascii="Times New Roman"/>
          <w:b w:val="false"/>
          <w:i w:val="false"/>
          <w:color w:val="000000"/>
          <w:sz w:val="28"/>
        </w:rPr>
        <w:t>
Қазақстан Республикасы кодексіне сәйкес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69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КОДЫ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Амбулаториялық-емханалық және стационарлық көмек көрсететін денсаулық сақтау жүйесінің ұйымдары ауданның (қаланың) бас дәрігеріне – есеп беру кезеңінен кейінгі айдың 1 күнінде;</w:t>
      </w:r>
      <w:r>
        <w:br/>
      </w:r>
      <w:r>
        <w:rPr>
          <w:rFonts w:ascii="Times New Roman"/>
          <w:b w:val="false"/>
          <w:i w:val="false"/>
          <w:color w:val="000000"/>
          <w:sz w:val="28"/>
        </w:rPr>
        <w:t>
      2. Ауданның (қаланың) бас дәрігері жиынтық есепті мемлекеттік денсаулық сақтауды басқарудың жергілікті органына (облыс, қала) есеп беру кезеңінен кейінгі айдың 3 күнінде;</w:t>
      </w:r>
      <w:r>
        <w:br/>
      </w:r>
      <w:r>
        <w:rPr>
          <w:rFonts w:ascii="Times New Roman"/>
          <w:b w:val="false"/>
          <w:i w:val="false"/>
          <w:color w:val="000000"/>
          <w:sz w:val="28"/>
        </w:rPr>
        <w:t>
      3. Басқа министрліктердің, ведомстволардың меншіктің барлық нысанындағы амбулаториялық-емханалық және стационарлық көмек көрсететін ұйымдары – орналасқан жері бойынша мемлекеттік денсаулық сақтауды басқарудың жергілікті органына (облыс, қала) және жоғары тұрған ұйымға – есеп беру кезеңінен кейінгі айдың 1 күнінде;</w:t>
      </w:r>
      <w:r>
        <w:br/>
      </w:r>
      <w:r>
        <w:rPr>
          <w:rFonts w:ascii="Times New Roman"/>
          <w:b w:val="false"/>
          <w:i w:val="false"/>
          <w:color w:val="000000"/>
          <w:sz w:val="28"/>
        </w:rPr>
        <w:t>
      4. Мемлекеттік денсаулық сақтауды басқарудың жергілікті органдары қала, облыс бойынша жиынтық есепті – Қазақстан Республикасы Денсаулық сақтау министрлігіне – есеп беру кезеңінен кейінгі айдың 5 күнінде.</w:t>
      </w:r>
    </w:p>
    <w:bookmarkStart w:name="z30" w:id="4"/>
    <w:p>
      <w:pPr>
        <w:spacing w:after="0"/>
        <w:ind w:left="0"/>
        <w:jc w:val="left"/>
      </w:pPr>
      <w:r>
        <w:rPr>
          <w:rFonts w:ascii="Times New Roman"/>
          <w:b/>
          <w:i w:val="false"/>
          <w:color w:val="000000"/>
        </w:rPr>
        <w:t xml:space="preserve"> 
Стационарлық және стационарды алмастыратын көмек көрсететін</w:t>
      </w:r>
      <w:r>
        <w:br/>
      </w:r>
      <w:r>
        <w:rPr>
          <w:rFonts w:ascii="Times New Roman"/>
          <w:b/>
          <w:i w:val="false"/>
          <w:color w:val="000000"/>
        </w:rPr>
        <w:t>
медициналық ұйымдардың төсек қорын пайдалану туралы есеп</w:t>
      </w:r>
      <w:r>
        <w:br/>
      </w:r>
      <w:r>
        <w:rPr>
          <w:rFonts w:ascii="Times New Roman"/>
          <w:b/>
          <w:i w:val="false"/>
          <w:color w:val="000000"/>
        </w:rPr>
        <w:t>
20__ жылғы ___</w:t>
      </w:r>
    </w:p>
    <w:bookmarkEnd w:id="4"/>
    <w:bookmarkStart w:name="z28" w:id="5"/>
    <w:p>
      <w:pPr>
        <w:spacing w:after="0"/>
        <w:ind w:left="0"/>
        <w:jc w:val="both"/>
      </w:pPr>
      <w:r>
        <w:rPr>
          <w:rFonts w:ascii="Times New Roman"/>
          <w:b w:val="false"/>
          <w:i w:val="false"/>
          <w:color w:val="000000"/>
          <w:sz w:val="28"/>
        </w:rPr>
        <w:t>
1000                        Республикалық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1"/>
        <w:gridCol w:w="811"/>
        <w:gridCol w:w="1668"/>
        <w:gridCol w:w="1314"/>
        <w:gridCol w:w="1501"/>
        <w:gridCol w:w="1501"/>
        <w:gridCol w:w="1501"/>
        <w:gridCol w:w="1743"/>
      </w:tblGrid>
      <w:tr>
        <w:trPr>
          <w:trHeight w:val="225" w:hRule="atLeast"/>
        </w:trPr>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бейіні</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ашылған және жөндеуге жабылған төсектердің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Деңгейлер бойынша есеп беру кезеңінің соңында нақты ашылған төсектердің саны (1-бағаннан)</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r>
      <w:tr>
        <w:trPr>
          <w:trHeight w:val="15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гастроэнтерологиялық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аллергологиялық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эндокринологиялық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инфекциялық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гемотологиялық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нефрологиялық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Нәрестелерге арналған 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Нейротамырлы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торакальды хирургия</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(камбустиологиялық) күйіктік</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урологиялық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жақ-бет хирургиясы (стоматологиялық)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онкологиялық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маммологиялық (38 жолдан)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және босанатын (жүктілік патологиясынан басқа) әйелдерге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патологиясы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гинекологиялық, түсік түсіруді қоса алғанда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гинекологиялық, абортты қоса алғанда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туберкулездік, барлығы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өкпеден тыс, сүйек-буындары туберкулезін қоса, ересек науқастар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мәжбүрлеп емдеу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дәріге тұрақты нысанымен сырқаттанған науқастар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туберкулездік хирургия</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туберкулездік, барлығы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өкпеден тыс, сүйек-буындары туберкулезін қоса, науқас балалар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психиатриялық (психоневрологиялық)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психотерапиялық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наркологиялық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 үшін наркологиялық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офтальмологиялық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отоларингологиялық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дерматовенерологиялық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Нәрестелердің патологиясы және шала туған нәрестелерді күтіп-бағу</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ревматологиялық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іріңді 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пульмонологиялық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токсикологиялық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трансплантология</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реанимациялық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жиыны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Мейіргерлік күтім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 көмек</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Тамақтанумен күтім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Тамақтанусыз күтім үшін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еміне және медициналық оңалтуға арналған төсектердің бейіндері</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келтіріп емдеу және медициналық оңалту, барлығы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оның ішінде бейіндер бойынша ерте оңалту:</w:t>
            </w:r>
          </w:p>
        </w:tc>
      </w:tr>
      <w:tr>
        <w:trPr>
          <w:trHeight w:val="24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оның ішінде бейіндер бойынша кеш оңалту:</w:t>
            </w:r>
          </w:p>
        </w:tc>
      </w:tr>
      <w:tr>
        <w:trPr>
          <w:trHeight w:val="19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барлығы (85+87+88+89+90+91 жолдар)</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 (86+92 жолдар)</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906"/>
        <w:gridCol w:w="907"/>
        <w:gridCol w:w="1098"/>
        <w:gridCol w:w="926"/>
        <w:gridCol w:w="926"/>
        <w:gridCol w:w="770"/>
        <w:gridCol w:w="771"/>
        <w:gridCol w:w="771"/>
        <w:gridCol w:w="771"/>
        <w:gridCol w:w="771"/>
        <w:gridCol w:w="771"/>
        <w:gridCol w:w="771"/>
        <w:gridCol w:w="771"/>
        <w:gridCol w:w="771"/>
        <w:gridCol w:w="736"/>
      </w:tblGrid>
      <w:tr>
        <w:trPr>
          <w:trHeight w:val="22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науқастардың</w:t>
            </w:r>
            <w:r>
              <w:br/>
            </w:r>
            <w:r>
              <w:rPr>
                <w:rFonts w:ascii="Times New Roman"/>
                <w:b w:val="false"/>
                <w:i w:val="false"/>
                <w:color w:val="000000"/>
                <w:sz w:val="20"/>
              </w:rPr>
              <w:t>
</w:t>
            </w: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науқастардың</w:t>
            </w:r>
            <w:r>
              <w:br/>
            </w:r>
            <w:r>
              <w:rPr>
                <w:rFonts w:ascii="Times New Roman"/>
                <w:b w:val="false"/>
                <w:i w:val="false"/>
                <w:color w:val="000000"/>
                <w:sz w:val="20"/>
              </w:rPr>
              <w:t>
</w:t>
            </w:r>
            <w:r>
              <w:rPr>
                <w:rFonts w:ascii="Times New Roman"/>
                <w:b w:val="false"/>
                <w:i w:val="false"/>
                <w:color w:val="000000"/>
                <w:sz w:val="20"/>
              </w:rPr>
              <w:t>ішінен ауыл</w:t>
            </w:r>
            <w:r>
              <w:br/>
            </w:r>
            <w:r>
              <w:rPr>
                <w:rFonts w:ascii="Times New Roman"/>
                <w:b w:val="false"/>
                <w:i w:val="false"/>
                <w:color w:val="000000"/>
                <w:sz w:val="20"/>
              </w:rPr>
              <w:t>
</w:t>
            </w:r>
            <w:r>
              <w:rPr>
                <w:rFonts w:ascii="Times New Roman"/>
                <w:b w:val="false"/>
                <w:i w:val="false"/>
                <w:color w:val="000000"/>
                <w:sz w:val="20"/>
              </w:rPr>
              <w:t>тұрғындары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науқастардан -</w:t>
            </w:r>
            <w:r>
              <w:br/>
            </w:r>
            <w:r>
              <w:rPr>
                <w:rFonts w:ascii="Times New Roman"/>
                <w:b w:val="false"/>
                <w:i w:val="false"/>
                <w:color w:val="000000"/>
                <w:sz w:val="20"/>
              </w:rPr>
              <w:t>
</w:t>
            </w:r>
            <w:r>
              <w:rPr>
                <w:rFonts w:ascii="Times New Roman"/>
                <w:b w:val="false"/>
                <w:i w:val="false"/>
                <w:color w:val="000000"/>
                <w:sz w:val="20"/>
              </w:rPr>
              <w:t>0-14 жастағы</w:t>
            </w:r>
            <w:r>
              <w:br/>
            </w:r>
            <w:r>
              <w:rPr>
                <w:rFonts w:ascii="Times New Roman"/>
                <w:b w:val="false"/>
                <w:i w:val="false"/>
                <w:color w:val="000000"/>
                <w:sz w:val="20"/>
              </w:rPr>
              <w:t>
</w:t>
            </w:r>
            <w:r>
              <w:rPr>
                <w:rFonts w:ascii="Times New Roman"/>
                <w:b w:val="false"/>
                <w:i w:val="false"/>
                <w:color w:val="000000"/>
                <w:sz w:val="20"/>
              </w:rPr>
              <w:t>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науқастардан -</w:t>
            </w:r>
            <w:r>
              <w:br/>
            </w:r>
            <w:r>
              <w:rPr>
                <w:rFonts w:ascii="Times New Roman"/>
                <w:b w:val="false"/>
                <w:i w:val="false"/>
                <w:color w:val="000000"/>
                <w:sz w:val="20"/>
              </w:rPr>
              <w:t>
</w:t>
            </w:r>
            <w:r>
              <w:rPr>
                <w:rFonts w:ascii="Times New Roman"/>
                <w:b w:val="false"/>
                <w:i w:val="false"/>
                <w:color w:val="000000"/>
                <w:sz w:val="20"/>
              </w:rPr>
              <w:t>15-17 жасты қоса</w:t>
            </w:r>
            <w:r>
              <w:br/>
            </w:r>
            <w:r>
              <w:rPr>
                <w:rFonts w:ascii="Times New Roman"/>
                <w:b w:val="false"/>
                <w:i w:val="false"/>
                <w:color w:val="000000"/>
                <w:sz w:val="20"/>
              </w:rPr>
              <w:t>
</w:t>
            </w:r>
            <w:r>
              <w:rPr>
                <w:rFonts w:ascii="Times New Roman"/>
                <w:b w:val="false"/>
                <w:i w:val="false"/>
                <w:color w:val="000000"/>
                <w:sz w:val="20"/>
              </w:rPr>
              <w:t>алғандағы балалар</w:t>
            </w:r>
          </w:p>
        </w:tc>
      </w:tr>
      <w:tr>
        <w:trPr>
          <w:trHeight w:val="13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r>
      <w:tr>
        <w:trPr>
          <w:trHeight w:val="1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741"/>
        <w:gridCol w:w="741"/>
        <w:gridCol w:w="741"/>
        <w:gridCol w:w="741"/>
        <w:gridCol w:w="741"/>
        <w:gridCol w:w="741"/>
        <w:gridCol w:w="741"/>
        <w:gridCol w:w="741"/>
        <w:gridCol w:w="581"/>
        <w:gridCol w:w="741"/>
        <w:gridCol w:w="581"/>
        <w:gridCol w:w="581"/>
        <w:gridCol w:w="581"/>
        <w:gridCol w:w="581"/>
        <w:gridCol w:w="581"/>
        <w:gridCol w:w="581"/>
        <w:gridCol w:w="582"/>
        <w:gridCol w:w="582"/>
      </w:tblGrid>
      <w:tr>
        <w:trPr>
          <w:trHeight w:val="705"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7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w:t>
            </w:r>
            <w:r>
              <w:br/>
            </w:r>
            <w:r>
              <w:rPr>
                <w:rFonts w:ascii="Times New Roman"/>
                <w:b w:val="false"/>
                <w:i w:val="false"/>
                <w:color w:val="000000"/>
                <w:sz w:val="20"/>
              </w:rPr>
              <w:t>
</w:t>
            </w:r>
            <w:r>
              <w:rPr>
                <w:rFonts w:ascii="Times New Roman"/>
                <w:b w:val="false"/>
                <w:i w:val="false"/>
                <w:color w:val="000000"/>
                <w:sz w:val="20"/>
              </w:rPr>
              <w:t>төсек-күн</w:t>
            </w:r>
            <w:r>
              <w:br/>
            </w:r>
            <w:r>
              <w:rPr>
                <w:rFonts w:ascii="Times New Roman"/>
                <w:b w:val="false"/>
                <w:i w:val="false"/>
                <w:color w:val="000000"/>
                <w:sz w:val="20"/>
              </w:rPr>
              <w:t>
</w:t>
            </w:r>
            <w:r>
              <w:rPr>
                <w:rFonts w:ascii="Times New Roman"/>
                <w:b w:val="false"/>
                <w:i w:val="false"/>
                <w:color w:val="000000"/>
                <w:sz w:val="20"/>
              </w:rPr>
              <w:t>өткізді</w:t>
            </w: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w:t>
            </w:r>
            <w:r>
              <w:br/>
            </w:r>
            <w:r>
              <w:rPr>
                <w:rFonts w:ascii="Times New Roman"/>
                <w:b w:val="false"/>
                <w:i w:val="false"/>
                <w:color w:val="000000"/>
                <w:sz w:val="20"/>
              </w:rPr>
              <w:t>
</w:t>
            </w:r>
            <w:r>
              <w:rPr>
                <w:rFonts w:ascii="Times New Roman"/>
                <w:b w:val="false"/>
                <w:i w:val="false"/>
                <w:color w:val="000000"/>
                <w:sz w:val="20"/>
              </w:rPr>
              <w:t>медициналық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w:t>
            </w:r>
            <w:r>
              <w:br/>
            </w:r>
            <w:r>
              <w:rPr>
                <w:rFonts w:ascii="Times New Roman"/>
                <w:b w:val="false"/>
                <w:i w:val="false"/>
                <w:color w:val="000000"/>
                <w:sz w:val="20"/>
              </w:rPr>
              <w:t>
</w:t>
            </w:r>
            <w:r>
              <w:rPr>
                <w:rFonts w:ascii="Times New Roman"/>
                <w:b w:val="false"/>
                <w:i w:val="false"/>
                <w:color w:val="000000"/>
                <w:sz w:val="20"/>
              </w:rPr>
              <w:t>медициналық көмек</w:t>
            </w:r>
          </w:p>
        </w:tc>
        <w:tc>
          <w:tcPr>
            <w:tcW w:w="0" w:type="auto"/>
            <w:gridSpan w:val="4"/>
            <w:vMerge/>
            <w:tcBorders>
              <w:top w:val="nil"/>
              <w:left w:val="single" w:color="cfcfcf" w:sz="5"/>
              <w:bottom w:val="single" w:color="cfcfcf" w:sz="5"/>
              <w:right w:val="single" w:color="cfcfcf" w:sz="5"/>
            </w:tcBorders>
          </w:tcPr>
          <w:p/>
        </w:tc>
      </w:tr>
      <w:tr>
        <w:trPr>
          <w:trHeight w:val="132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r>
      <w:tr>
        <w:trPr>
          <w:trHeight w:val="1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1"/>
        <w:gridCol w:w="984"/>
        <w:gridCol w:w="1340"/>
        <w:gridCol w:w="1340"/>
        <w:gridCol w:w="1169"/>
        <w:gridCol w:w="1340"/>
        <w:gridCol w:w="1341"/>
        <w:gridCol w:w="1455"/>
      </w:tblGrid>
      <w:tr>
        <w:trPr>
          <w:trHeight w:val="225"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саны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емделді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болды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тәуліктік стационарға жолданды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өткізілді</w:t>
            </w:r>
          </w:p>
        </w:tc>
      </w:tr>
      <w:tr>
        <w:trPr>
          <w:trHeight w:val="345"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ұйымдардағы күндізгі стационарлар (бөлімшелер, палаталар)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көмек көрсететін ұйымдардағы күндізгі стационарлар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6"/>
    <w:p>
      <w:pPr>
        <w:spacing w:after="0"/>
        <w:ind w:left="0"/>
        <w:jc w:val="both"/>
      </w:pPr>
      <w:r>
        <w:rPr>
          <w:rFonts w:ascii="Times New Roman"/>
          <w:b w:val="false"/>
          <w:i w:val="false"/>
          <w:color w:val="000000"/>
          <w:sz w:val="28"/>
        </w:rPr>
        <w:t>
1001      Жергілікті бюджет, жаһандық бюджет, бюджеттің басқа түрлері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7"/>
        <w:gridCol w:w="618"/>
        <w:gridCol w:w="920"/>
        <w:gridCol w:w="920"/>
        <w:gridCol w:w="762"/>
        <w:gridCol w:w="762"/>
        <w:gridCol w:w="762"/>
        <w:gridCol w:w="762"/>
        <w:gridCol w:w="762"/>
        <w:gridCol w:w="762"/>
        <w:gridCol w:w="762"/>
        <w:gridCol w:w="778"/>
        <w:gridCol w:w="743"/>
      </w:tblGrid>
      <w:tr>
        <w:trPr>
          <w:trHeight w:val="315" w:hRule="atLeast"/>
        </w:trPr>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бейіні</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ашылған және жөндеуге жабылған төсектердің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Деңгейлер бойынша есепті кезеңнің соңында нақты ашылған төсектердің саны (1-бағаннан)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науқастардың ішінен ауыл тұрғындары</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гастроэнтерологиялық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аллергологиялық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эндокринологиялық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инфекциялық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гематологиялық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нефрологиялық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Нәрестелерге арналған 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Нейротамырлы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торакальды хирургия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(камбустиологиялық) күйіктік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урологиялық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жақ-бет хирургиясы (стоматологиялық)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онкологиялық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маммологиялық (38 жолдан)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және босанатын (жүктілік патологиясынан басқа) әйелдерге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патологиясы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гинекологиялық, абортты қоса алғанда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гинекологиялық, түсік түсіруді қоса алғанда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туберкулездік, барлығы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өкпеден тыс, сүйек-буындары туберкулезін қоса, ересек науқастар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мәжбүрлеп емдеу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дәріге тұрақты нысанымен сырқаттанған науқастар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туберкулездік хирургия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туберкулездік, барлығы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өкпеден тыс, сүйек-буындары туберкулезін қоса, науқас балалар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психиатриялық (психоневрологиялық)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наркологиялық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 үшін наркологиялық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офтальмологиялық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отоларингологиялық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дерматовенерологиялық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Нәрестелердің патологиясы және шала туғандарды күту</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ревматологиялық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іріңді 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пульмонологиялық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токсикологиялық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транспланталогия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реанимациялық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жиыны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Мейіргерлік күтім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 көмек</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Тамақтанумен күтім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Тамақтанусыз күтім үшін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еміне және медициналық оңалтуға арналған төсектердің бейіндері</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келтіріп емдеу және медициналық оңалту, барлығы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оның ішінде бейіндер бойынша ерте оңалту:</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оның ішінде бейіндер бойынша кеш оңалту:</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барлығы (85+87+88+89+90+91 жолдар)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 (86+92 жолдар)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емделді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тәуліктік стационарға жолданды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өткізілді</w:t>
            </w:r>
          </w:p>
        </w:tc>
      </w:tr>
      <w:tr>
        <w:trPr>
          <w:trHeight w:val="34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ұйымдардағы күндізгі стационарлар (бөлімшелер, палаталар)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көмек көрсететін ұйымдардағы күндізгі стационарлар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стационарлар</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752"/>
        <w:gridCol w:w="1"/>
        <w:gridCol w:w="629"/>
        <w:gridCol w:w="581"/>
        <w:gridCol w:w="581"/>
        <w:gridCol w:w="581"/>
        <w:gridCol w:w="581"/>
        <w:gridCol w:w="581"/>
        <w:gridCol w:w="581"/>
        <w:gridCol w:w="581"/>
        <w:gridCol w:w="581"/>
        <w:gridCol w:w="581"/>
        <w:gridCol w:w="582"/>
        <w:gridCol w:w="582"/>
        <w:gridCol w:w="582"/>
        <w:gridCol w:w="582"/>
        <w:gridCol w:w="598"/>
      </w:tblGrid>
      <w:tr>
        <w:trPr>
          <w:trHeight w:val="31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r>
      <w:tr>
        <w:trPr>
          <w:trHeight w:val="615" w:hRule="atLeast"/>
        </w:trPr>
        <w:tc>
          <w:tcPr>
            <w:tcW w:w="3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бейіні</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науқастардан</w:t>
            </w:r>
            <w:r>
              <w:br/>
            </w:r>
            <w:r>
              <w:rPr>
                <w:rFonts w:ascii="Times New Roman"/>
                <w:b w:val="false"/>
                <w:i w:val="false"/>
                <w:color w:val="000000"/>
                <w:sz w:val="20"/>
              </w:rPr>
              <w:t>
</w:t>
            </w:r>
            <w:r>
              <w:rPr>
                <w:rFonts w:ascii="Times New Roman"/>
                <w:b w:val="false"/>
                <w:i w:val="false"/>
                <w:color w:val="000000"/>
                <w:sz w:val="20"/>
              </w:rPr>
              <w:t>- 0-14 жастағы</w:t>
            </w:r>
            <w:r>
              <w:br/>
            </w:r>
            <w:r>
              <w:rPr>
                <w:rFonts w:ascii="Times New Roman"/>
                <w:b w:val="false"/>
                <w:i w:val="false"/>
                <w:color w:val="000000"/>
                <w:sz w:val="20"/>
              </w:rPr>
              <w:t>
</w:t>
            </w:r>
            <w:r>
              <w:rPr>
                <w:rFonts w:ascii="Times New Roman"/>
                <w:b w:val="false"/>
                <w:i w:val="false"/>
                <w:color w:val="000000"/>
                <w:sz w:val="20"/>
              </w:rPr>
              <w:t>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науқастардан</w:t>
            </w:r>
            <w:r>
              <w:br/>
            </w:r>
            <w:r>
              <w:rPr>
                <w:rFonts w:ascii="Times New Roman"/>
                <w:b w:val="false"/>
                <w:i w:val="false"/>
                <w:color w:val="000000"/>
                <w:sz w:val="20"/>
              </w:rPr>
              <w:t>
</w:t>
            </w:r>
            <w:r>
              <w:rPr>
                <w:rFonts w:ascii="Times New Roman"/>
                <w:b w:val="false"/>
                <w:i w:val="false"/>
                <w:color w:val="000000"/>
                <w:sz w:val="20"/>
              </w:rPr>
              <w:t>- 15-17 жасты қоса</w:t>
            </w:r>
            <w:r>
              <w:br/>
            </w:r>
            <w:r>
              <w:rPr>
                <w:rFonts w:ascii="Times New Roman"/>
                <w:b w:val="false"/>
                <w:i w:val="false"/>
                <w:color w:val="000000"/>
                <w:sz w:val="20"/>
              </w:rPr>
              <w:t>
</w:t>
            </w:r>
            <w:r>
              <w:rPr>
                <w:rFonts w:ascii="Times New Roman"/>
                <w:b w:val="false"/>
                <w:i w:val="false"/>
                <w:color w:val="000000"/>
                <w:sz w:val="20"/>
              </w:rPr>
              <w:t>алғандағы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w:t>
            </w:r>
            <w:r>
              <w:br/>
            </w:r>
            <w:r>
              <w:rPr>
                <w:rFonts w:ascii="Times New Roman"/>
                <w:b w:val="false"/>
                <w:i w:val="false"/>
                <w:color w:val="000000"/>
                <w:sz w:val="20"/>
              </w:rPr>
              <w:t>
</w:t>
            </w:r>
            <w:r>
              <w:rPr>
                <w:rFonts w:ascii="Times New Roman"/>
                <w:b w:val="false"/>
                <w:i w:val="false"/>
                <w:color w:val="000000"/>
                <w:sz w:val="20"/>
              </w:rPr>
              <w:t>төсек-күн өткізді</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w:t>
            </w:r>
            <w:r>
              <w:rPr>
                <w:rFonts w:ascii="Times New Roman"/>
                <w:b w:val="false"/>
                <w:i w:val="false"/>
                <w:color w:val="000000"/>
                <w:sz w:val="20"/>
              </w:rPr>
              <w:t>облыстық</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гастроэнтерологиялық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аллергологиялық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эндокринологиялық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инфекциялық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гематологиялық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нефрологиялық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Нәрестелерге арналған 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Нейротамырлы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торакальды хирургия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хирургиясы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(камбустиологиялық) күйіктік</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урологиялық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жақ-бет хирургиясы (стоматологиялық)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онкологиялық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маммологиялық (38 жолдан)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және босанатын (жүктілік патологиясынан басқа) әйелдерге арналған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патологиясы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гинекологиялық, абортты қоса алғанда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гинекологиялық, түсік түсіруді қоса алғанда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туберкулездік, барлығы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өкпеден тыс, сүйек-буындары туберкулезін қоса, ересек науқастар үшін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мәжбүрлеп емдеу үшін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дәріге тұрақты нысанымен сырқаттанған науқастар үшін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туберкулездік хирургия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туберкулездік, барлығы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өкпеден тыс, сүйек-буындары туберкулезін қоса, науқас балалар үшін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психиатриялық (психоневрологиялық)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наркологиялық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Мәжбүрлеп емдеу үшін наркологиялық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офтальмологиялық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отоларингологиялық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дерматовенерологиялық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Нәрестелердің патологиясы және шала туғандарды күту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ревматологиялық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іріңді 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пульмонологиялық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токсикологиялық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транспланталогия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реанимациялық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Төсектердің жиыны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Мейіргерлік күтім</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 көмек</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Тамақтанумен күтім үшін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Тамақтанусыз күтім үшін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еміне және медициналық оңалтуға арналған төсектердің бейіндері</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Қалпына келтіріп емдеу және медициналық оңалту, барлығы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оның ішінде бейіндер бойынша ерте оңалту:</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оның ішінде бейіндер бойынша кеш оңалту:</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Ересектерге арналған кардиологиялық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 (психоневрологиялық)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Төсектердің барлығы (85+87+88+89+90+91 жолдар)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 (86+92 жолдар)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өткізілді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ұйымдардағы күндізгі стационарлар (бөлімшелер, палаталар)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көмек көрсететін ұйымдардағы күндізгі стационарлар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__________________________________</w:t>
      </w:r>
    </w:p>
    <w:p>
      <w:pPr>
        <w:spacing w:after="0"/>
        <w:ind w:left="0"/>
        <w:jc w:val="both"/>
      </w:pPr>
      <w:r>
        <w:rPr>
          <w:rFonts w:ascii="Times New Roman"/>
          <w:b w:val="false"/>
          <w:i w:val="false"/>
          <w:color w:val="000000"/>
          <w:sz w:val="28"/>
        </w:rPr>
        <w:t>Орындаушы ______________________________, тел. ______________________</w:t>
      </w:r>
    </w:p>
    <w:bookmarkStart w:name="z31" w:id="7"/>
    <w:p>
      <w:pPr>
        <w:spacing w:after="0"/>
        <w:ind w:left="0"/>
        <w:jc w:val="both"/>
      </w:pPr>
      <w:r>
        <w:rPr>
          <w:rFonts w:ascii="Times New Roman"/>
          <w:b w:val="false"/>
          <w:i w:val="false"/>
          <w:color w:val="000000"/>
          <w:sz w:val="28"/>
        </w:rPr>
        <w:t xml:space="preserve">
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7"/>
    <w:bookmarkStart w:name="z32" w:id="8"/>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8"/>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33" w:id="9"/>
    <w:p>
      <w:pPr>
        <w:spacing w:after="0"/>
        <w:ind w:left="0"/>
        <w:jc w:val="both"/>
      </w:pPr>
      <w:r>
        <w:rPr>
          <w:rFonts w:ascii="Times New Roman"/>
          <w:b w:val="false"/>
          <w:i w:val="false"/>
          <w:color w:val="000000"/>
          <w:sz w:val="28"/>
        </w:rPr>
        <w:t>
№ 8-нысан</w:t>
      </w:r>
      <w:r>
        <w:br/>
      </w:r>
      <w:r>
        <w:rPr>
          <w:rFonts w:ascii="Times New Roman"/>
          <w:b w:val="false"/>
          <w:i w:val="false"/>
          <w:color w:val="000000"/>
          <w:sz w:val="28"/>
        </w:rPr>
        <w:t xml:space="preserve">
жылдық  </w:t>
      </w:r>
    </w:p>
    <w:bookmarkEnd w:id="9"/>
    <w:bookmarkStart w:name="z34" w:id="10"/>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беріледі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Туберкулезге қарсы диспансерлер (диспансерлік бөлімшелері бар институттар: кабинеттері бар ауруханалар, өз бетінше жұмыс істейтін емханалар – ауданның (қаланың) бас дәрігеріне - 5 қаңтарда ұсынады;</w:t>
      </w:r>
      <w:r>
        <w:br/>
      </w:r>
      <w:r>
        <w:rPr>
          <w:rFonts w:ascii="Times New Roman"/>
          <w:b w:val="false"/>
          <w:i w:val="false"/>
          <w:color w:val="000000"/>
          <w:sz w:val="28"/>
        </w:rPr>
        <w:t>
      2. Ауданның (қаланың) бас дәрігері жиынтық есептерді – облыстық туберкулезге қарсы диспансерге – 10 қаңтарда ұсынады;</w:t>
      </w:r>
      <w:r>
        <w:br/>
      </w:r>
      <w:r>
        <w:rPr>
          <w:rFonts w:ascii="Times New Roman"/>
          <w:b w:val="false"/>
          <w:i w:val="false"/>
          <w:color w:val="000000"/>
          <w:sz w:val="28"/>
        </w:rPr>
        <w:t>
      3. Облыстық туберкулезге қарсы диспансер жиынтық есептерді - Қазақстан Республикасының туберкулез проблемалары ұлттық орталығына 20 қаңтарда ұсынады;</w:t>
      </w:r>
      <w:r>
        <w:br/>
      </w:r>
      <w:r>
        <w:rPr>
          <w:rFonts w:ascii="Times New Roman"/>
          <w:b w:val="false"/>
          <w:i w:val="false"/>
          <w:color w:val="000000"/>
          <w:sz w:val="28"/>
        </w:rPr>
        <w:t>
      4. Қазақстан Республикасының туберкулез проблемалары ұлттық орталығы Денсаулық сақтау министрлігіне – 10 ақпанға дейін ұсынады.</w:t>
      </w:r>
    </w:p>
    <w:bookmarkStart w:name="z35" w:id="11"/>
    <w:p>
      <w:pPr>
        <w:spacing w:after="0"/>
        <w:ind w:left="0"/>
        <w:jc w:val="left"/>
      </w:pPr>
      <w:r>
        <w:rPr>
          <w:rFonts w:ascii="Times New Roman"/>
          <w:b/>
          <w:i w:val="false"/>
          <w:color w:val="000000"/>
        </w:rPr>
        <w:t xml:space="preserve"> 
Туберкулезбен ауыратын науқастар туралы есеп</w:t>
      </w:r>
      <w:r>
        <w:br/>
      </w:r>
      <w:r>
        <w:rPr>
          <w:rFonts w:ascii="Times New Roman"/>
          <w:b/>
          <w:i w:val="false"/>
          <w:color w:val="000000"/>
        </w:rPr>
        <w:t>
20__ жыл</w:t>
      </w:r>
    </w:p>
    <w:bookmarkEnd w:id="11"/>
    <w:bookmarkStart w:name="z36" w:id="12"/>
    <w:p>
      <w:pPr>
        <w:spacing w:after="0"/>
        <w:ind w:left="0"/>
        <w:jc w:val="both"/>
      </w:pPr>
      <w:r>
        <w:rPr>
          <w:rFonts w:ascii="Times New Roman"/>
          <w:b w:val="false"/>
          <w:i w:val="false"/>
          <w:color w:val="000000"/>
          <w:sz w:val="28"/>
        </w:rPr>
        <w:t>
2000       Белсенді туберкулезбен ауыратын науқастарды жынысы мен</w:t>
      </w:r>
      <w:r>
        <w:br/>
      </w:r>
      <w:r>
        <w:rPr>
          <w:rFonts w:ascii="Times New Roman"/>
          <w:b w:val="false"/>
          <w:i w:val="false"/>
          <w:color w:val="000000"/>
          <w:sz w:val="28"/>
        </w:rPr>
        <w:t>
                                жасына қарай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205"/>
        <w:gridCol w:w="570"/>
        <w:gridCol w:w="570"/>
        <w:gridCol w:w="509"/>
        <w:gridCol w:w="463"/>
        <w:gridCol w:w="463"/>
        <w:gridCol w:w="597"/>
        <w:gridCol w:w="730"/>
        <w:gridCol w:w="730"/>
        <w:gridCol w:w="730"/>
        <w:gridCol w:w="730"/>
        <w:gridCol w:w="730"/>
        <w:gridCol w:w="730"/>
        <w:gridCol w:w="730"/>
        <w:gridCol w:w="730"/>
        <w:gridCol w:w="800"/>
        <w:gridCol w:w="857"/>
      </w:tblGrid>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жағдайлары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қайта қараудың Халықаралық аурулар жүйесі бойынша шифрі</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сырқаттар 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 тұрғындары</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65 астам</w:t>
            </w:r>
          </w:p>
        </w:tc>
        <w:tc>
          <w:tcPr>
            <w:tcW w:w="0" w:type="auto"/>
            <w:vMerge/>
            <w:tcBorders>
              <w:top w:val="nil"/>
              <w:left w:val="single" w:color="cfcfcf" w:sz="5"/>
              <w:bottom w:val="single" w:color="cfcfcf" w:sz="5"/>
              <w:right w:val="single" w:color="cfcfcf" w:sz="5"/>
            </w:tcBorders>
          </w:tcPr>
          <w:p/>
        </w:tc>
      </w:tr>
      <w:tr>
        <w:trPr>
          <w:trHeight w:val="255"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жаңа жағдайлары (барлығы)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A15 - A19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A15.0, A15.7, A16.0, A16.7, A19.0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ішінде бактерия бөлетіндері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A15.0, A19.0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ТБ арасынан ыдырау кезеңі болғандары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 A16, A19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Талшықты-тесікті өкпе туберкулез</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Милиарлы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A19.1, A19.2, A19.8, A19.9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ТБ басқа түрлері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A15.0, A16.0, A19.0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A16, A17.0, A18.0, A19.0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Плевриттер ТБ</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A15.6, A16.5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қабыршақтары және ОЖЖ</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 мен буындардың туберкулезі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A18.0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мүшелерінің туберкулезі</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A18.1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мүшелердің өкпеден тыс ТБ</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A18.2 - A18.8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Қайталанған аурулары анықталған науқастар</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КДТ ТБ анықталған науқастар</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A15, A19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3"/>
    <w:p>
      <w:pPr>
        <w:spacing w:after="0"/>
        <w:ind w:left="0"/>
        <w:jc w:val="both"/>
      </w:pPr>
      <w:r>
        <w:rPr>
          <w:rFonts w:ascii="Times New Roman"/>
          <w:b w:val="false"/>
          <w:i w:val="false"/>
          <w:color w:val="000000"/>
          <w:sz w:val="28"/>
        </w:rPr>
        <w:t>
2100     Аталған емдеу-профилактикалық алу мекемесінің бақылауында</w:t>
      </w:r>
      <w:r>
        <w:br/>
      </w:r>
      <w:r>
        <w:rPr>
          <w:rFonts w:ascii="Times New Roman"/>
          <w:b w:val="false"/>
          <w:i w:val="false"/>
          <w:color w:val="000000"/>
          <w:sz w:val="28"/>
        </w:rPr>
        <w:t>
                       тұрған науқастар контингенті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5"/>
        <w:gridCol w:w="1125"/>
        <w:gridCol w:w="1597"/>
        <w:gridCol w:w="725"/>
        <w:gridCol w:w="725"/>
        <w:gridCol w:w="722"/>
        <w:gridCol w:w="722"/>
        <w:gridCol w:w="722"/>
        <w:gridCol w:w="722"/>
        <w:gridCol w:w="1318"/>
        <w:gridCol w:w="1127"/>
      </w:tblGrid>
      <w:tr>
        <w:trPr>
          <w:trHeight w:val="360" w:hRule="atLeast"/>
        </w:trPr>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шоғырлануы және оның түрі</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қараған халықаралық аурулардың жіктем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ТБ ауыратын науқастар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соңындағы контингент</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өкпе туберкулезінің түрлері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 А 19.0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алғашқы туберкулез кешені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А15.7, А16.7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Инфильтративті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Шашыранды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А19.0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Талшықты-тесікті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Казеозды өкпе қабынуы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Милиарлы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А19.1, А19.2, А19.8, А19.9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өкпе туберкулезі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А15.0, А16.0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 науқастарының арасынан ыдырау кезеңі байқалғандар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туберкулез (барлығы)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А16, А17.0, А19.0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кеуде қуысының лимфа түйіндерінің туберкулезі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А15.4, А16.3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Плеврит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қабыршақтары және орталық нерв жүйесі (ОЖЖ)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А17.0, А17.1, А17.8, А17.9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және буынның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мүшелерінің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лимфа түйіндері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өкпеден тыс туберкулезі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санатты ТБ сырқаттары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көптеген дәрілерге төзімді (КДТ ТБ):</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ТБ белсенді түрі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 А16, А17, А18, А19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емес ТБ түрі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Вираж</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Гиперергия</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БЦЖ-ға жанама әсері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4"/>
    <w:p>
      <w:pPr>
        <w:spacing w:after="0"/>
        <w:ind w:left="0"/>
        <w:jc w:val="both"/>
      </w:pPr>
      <w:r>
        <w:rPr>
          <w:rFonts w:ascii="Times New Roman"/>
          <w:b w:val="false"/>
          <w:i w:val="false"/>
          <w:color w:val="000000"/>
          <w:sz w:val="28"/>
        </w:rPr>
        <w:t>
2200               Науқастар контингентінің қозғалысы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3"/>
        <w:gridCol w:w="1575"/>
        <w:gridCol w:w="1427"/>
        <w:gridCol w:w="2335"/>
        <w:gridCol w:w="1260"/>
      </w:tblGrid>
      <w:tr>
        <w:trPr>
          <w:trHeight w:val="255" w:hRule="atLeast"/>
        </w:trPr>
        <w:tc>
          <w:tcPr>
            <w:tcW w:w="6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25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 ТБ белсенді түрі бойынша есепте тұрған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ауруы қайталанған ТБ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барлық өкпе ТБ сырқаттар (ТМБ+, ТМБ-)</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IV санаттағы ТБ науқастары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мекемеден ауыстырылған белсенді туберкулезбен ауыратын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мекемеге ауыстырылған белсенді туберкулезбен ауыратын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топтан белсенді емес топқа ауыстырылғандары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Сараптамасы туберкулез емес деп өзгеруіне байланысты есептен шығарылғандар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Диспансерлік тіркеуден алынуына байланысты есептен шығарылғандар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тіркеуден шығуына байланысты, есепке алынған белсенді ТБ ауырған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белсенді түрінен қайтыс болғандар: соның ішінде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КДТ ТБ түрінен қайтыс болғандар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қатардағы) ТБ қайтыс болғандардың барлық санынан стационарда қайтыс болған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қатардағы)ТБ қайтыс болғандардың барлық санынан жаңа жағдаймен қайтыс болған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себептерден қайтыс болған ТБ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 тұрмаған, ТБ-ден қайтыс болғандар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ТБ белсенді түрі бойынша есепте тұрған науқастар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5"/>
    <w:p>
      <w:pPr>
        <w:spacing w:after="0"/>
        <w:ind w:left="0"/>
        <w:jc w:val="both"/>
      </w:pPr>
      <w:r>
        <w:rPr>
          <w:rFonts w:ascii="Times New Roman"/>
          <w:b w:val="false"/>
          <w:i w:val="false"/>
          <w:color w:val="000000"/>
          <w:sz w:val="28"/>
        </w:rPr>
        <w:t>
2210                Туберкулездің жаңа жағдайларын анықтау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6"/>
        <w:gridCol w:w="2490"/>
        <w:gridCol w:w="1337"/>
        <w:gridCol w:w="1658"/>
        <w:gridCol w:w="2384"/>
        <w:gridCol w:w="1275"/>
      </w:tblGrid>
      <w:tr>
        <w:trPr>
          <w:trHeight w:val="315"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18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тексеру</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болғаннан кейін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6"/>
    <w:p>
      <w:pPr>
        <w:spacing w:after="0"/>
        <w:ind w:left="0"/>
        <w:jc w:val="both"/>
      </w:pPr>
      <w:r>
        <w:rPr>
          <w:rFonts w:ascii="Times New Roman"/>
          <w:b w:val="false"/>
          <w:i w:val="false"/>
          <w:color w:val="000000"/>
          <w:sz w:val="28"/>
        </w:rPr>
        <w:t>
2220                            Еммен қамту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3"/>
        <w:gridCol w:w="1768"/>
        <w:gridCol w:w="2730"/>
        <w:gridCol w:w="2919"/>
      </w:tblGrid>
      <w:tr>
        <w:trPr>
          <w:trHeight w:val="150" w:hRule="atLeast"/>
        </w:trPr>
        <w:tc>
          <w:tcPr>
            <w:tcW w:w="5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ТБ белсенді түріндегі сырқаттардың ауруханаға жатқызылуы</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ересектер мен балалар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жылының барлық санындағы емханаға жатқызылған ТБ жаңа жағдайы деп сараптама қойылған науқастар:</w:t>
            </w:r>
            <w:r>
              <w:br/>
            </w:r>
            <w:r>
              <w:rPr>
                <w:rFonts w:ascii="Times New Roman"/>
                <w:b w:val="false"/>
                <w:i w:val="false"/>
                <w:color w:val="000000"/>
                <w:sz w:val="20"/>
              </w:rPr>
              <w:t>
</w:t>
            </w:r>
            <w:r>
              <w:rPr>
                <w:rFonts w:ascii="Times New Roman"/>
                <w:b w:val="false"/>
                <w:i w:val="false"/>
                <w:color w:val="000000"/>
                <w:sz w:val="20"/>
              </w:rPr>
              <w:t>ТМБ (+) өкпе ТБ</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ТМБ (-) - өкпе ТБ</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санаттағы ТБ ЕҚП емге алынған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қатардағы) ЕҚП емделетін IV санатты науқастарды ауруханаға жатқызу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17"/>
    <w:p>
      <w:pPr>
        <w:spacing w:after="0"/>
        <w:ind w:left="0"/>
        <w:jc w:val="both"/>
      </w:pPr>
      <w:r>
        <w:rPr>
          <w:rFonts w:ascii="Times New Roman"/>
          <w:b w:val="false"/>
          <w:i w:val="false"/>
          <w:color w:val="000000"/>
          <w:sz w:val="28"/>
        </w:rPr>
        <w:t>
2221 Туберкулездің жаңа жағдайы деп сараптама қойылған науқастар санының ішінен, есеп беру жылында емдеуге жатқызылмағандар: барлығы 1_____, соның ішінде балалар 2_____.</w:t>
      </w:r>
    </w:p>
    <w:bookmarkEnd w:id="17"/>
    <w:bookmarkStart w:name="z41" w:id="18"/>
    <w:p>
      <w:pPr>
        <w:spacing w:after="0"/>
        <w:ind w:left="0"/>
        <w:jc w:val="both"/>
      </w:pPr>
      <w:r>
        <w:rPr>
          <w:rFonts w:ascii="Times New Roman"/>
          <w:b w:val="false"/>
          <w:i w:val="false"/>
          <w:color w:val="000000"/>
          <w:sz w:val="28"/>
        </w:rPr>
        <w:t>
2300     Есеп беру жылында операция жасалған туберкулезбен ауыратын</w:t>
      </w:r>
      <w:r>
        <w:br/>
      </w:r>
      <w:r>
        <w:rPr>
          <w:rFonts w:ascii="Times New Roman"/>
          <w:b w:val="false"/>
          <w:i w:val="false"/>
          <w:color w:val="000000"/>
          <w:sz w:val="28"/>
        </w:rPr>
        <w:t>
                                науқастардың саны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5"/>
        <w:gridCol w:w="1618"/>
        <w:gridCol w:w="1297"/>
        <w:gridCol w:w="1596"/>
        <w:gridCol w:w="2303"/>
        <w:gridCol w:w="1341"/>
      </w:tblGrid>
      <w:tr>
        <w:trPr>
          <w:trHeight w:val="24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165"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Өкпеден тыс ТБ</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IV санаттағы науқастар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9"/>
    <w:p>
      <w:pPr>
        <w:spacing w:after="0"/>
        <w:ind w:left="0"/>
        <w:jc w:val="both"/>
      </w:pPr>
      <w:r>
        <w:rPr>
          <w:rFonts w:ascii="Times New Roman"/>
          <w:b w:val="false"/>
          <w:i w:val="false"/>
          <w:color w:val="000000"/>
          <w:sz w:val="28"/>
        </w:rPr>
        <w:t>
2400       Есеп беру жылында санаторийлік ұйымдарда тіркеуде тұрған</w:t>
      </w:r>
      <w:r>
        <w:br/>
      </w:r>
      <w:r>
        <w:rPr>
          <w:rFonts w:ascii="Times New Roman"/>
          <w:b w:val="false"/>
          <w:i w:val="false"/>
          <w:color w:val="000000"/>
          <w:sz w:val="28"/>
        </w:rPr>
        <w:t>
                              балаларды сауықтыру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1373"/>
        <w:gridCol w:w="1632"/>
        <w:gridCol w:w="1287"/>
        <w:gridCol w:w="1783"/>
        <w:gridCol w:w="2085"/>
        <w:gridCol w:w="1439"/>
      </w:tblGrid>
      <w:tr>
        <w:trPr>
          <w:trHeight w:val="82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Шипажай тобы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Шипажайлы бала-бақша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Шипажай мектеп-интернат</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шипажайы</w:t>
            </w:r>
          </w:p>
        </w:tc>
      </w:tr>
      <w:tr>
        <w:trPr>
          <w:trHeight w:val="31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белсенді түрі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белсенді емес түрі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қауіпі жоғары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0"/>
    <w:p>
      <w:pPr>
        <w:spacing w:after="0"/>
        <w:ind w:left="0"/>
        <w:jc w:val="both"/>
      </w:pPr>
      <w:r>
        <w:rPr>
          <w:rFonts w:ascii="Times New Roman"/>
          <w:b w:val="false"/>
          <w:i w:val="false"/>
          <w:color w:val="000000"/>
          <w:sz w:val="28"/>
        </w:rPr>
        <w:t>
2500       Қызмет көрсету аумағында тұратын, есепте тұрған бактерия</w:t>
      </w:r>
      <w:r>
        <w:br/>
      </w:r>
      <w:r>
        <w:rPr>
          <w:rFonts w:ascii="Times New Roman"/>
          <w:b w:val="false"/>
          <w:i w:val="false"/>
          <w:color w:val="000000"/>
          <w:sz w:val="28"/>
        </w:rPr>
        <w:t>
                               бөлетін науқастар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7"/>
        <w:gridCol w:w="2130"/>
        <w:gridCol w:w="1266"/>
        <w:gridCol w:w="2433"/>
        <w:gridCol w:w="1288"/>
        <w:gridCol w:w="1202"/>
        <w:gridCol w:w="1074"/>
      </w:tblGrid>
      <w:tr>
        <w:trPr>
          <w:trHeight w:val="390" w:hRule="atLeast"/>
        </w:trPr>
        <w:tc>
          <w:tcPr>
            <w:tcW w:w="3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КДТ ТБ</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басында есепте тұрған бактерия бөлетін науқастар ішінен жаңа жағдаймен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 ДУ) ТБ жабық түрінде есепте тұрған науқастар санынан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Емнің үзілуіне байланысты бұрын есептен шығарылған науқастар санынан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мекемеден ауыстырылған науқастар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Баццила бөлетін ТБ-ден қайтыс болған науқастар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себептермен</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есебінен шығарылғандар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аумағынан шығарылғандар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жылдың аяғында есепте тұрған бактерия бөлетін науқастар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бір жыл ішінде стационарға жатқызылғандары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1"/>
    <w:p>
      <w:pPr>
        <w:spacing w:after="0"/>
        <w:ind w:left="0"/>
        <w:jc w:val="both"/>
      </w:pPr>
      <w:r>
        <w:rPr>
          <w:rFonts w:ascii="Times New Roman"/>
          <w:b w:val="false"/>
          <w:i w:val="false"/>
          <w:color w:val="000000"/>
          <w:sz w:val="28"/>
        </w:rPr>
        <w:t>
2600                      Диспансерлік есептің III тобы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4"/>
        <w:gridCol w:w="1133"/>
        <w:gridCol w:w="935"/>
        <w:gridCol w:w="957"/>
        <w:gridCol w:w="957"/>
        <w:gridCol w:w="2209"/>
        <w:gridCol w:w="1287"/>
        <w:gridCol w:w="1243"/>
        <w:gridCol w:w="1135"/>
      </w:tblGrid>
      <w:tr>
        <w:trPr>
          <w:trHeight w:val="615" w:hRule="atLeast"/>
        </w:trPr>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алынғаны</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ТБ шалдыққандар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соңында есепте тұрғандар</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ТМБ (+) қатынаста болғандардың 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ТМБ (-) қатынаста болғандардың 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КДТ ТБ қатынаста болғандардың барлығы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Виражбен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химиопрофилактика жүргізілгендері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Гиперергиялық әсерлері бары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химиопрофилактика жүргізілгендері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 жанама әсерлері бар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химиопрофилактика жүргізілгендері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2"/>
    <w:p>
      <w:pPr>
        <w:spacing w:after="0"/>
        <w:ind w:left="0"/>
        <w:jc w:val="both"/>
      </w:pPr>
      <w:r>
        <w:rPr>
          <w:rFonts w:ascii="Times New Roman"/>
          <w:b w:val="false"/>
          <w:i w:val="false"/>
          <w:color w:val="000000"/>
          <w:sz w:val="28"/>
        </w:rPr>
        <w:t>
2700    Бактерияға қарсы препараттармен емдеу және олардың тиімділігі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1"/>
        <w:gridCol w:w="3420"/>
        <w:gridCol w:w="2389"/>
      </w:tblGrid>
      <w:tr>
        <w:trPr>
          <w:trHeight w:val="39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24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диагностикаға алынған ТБ жаңа сырқаттардың арасында ем басында ыдырау жолағы анықталғандар</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есеп беру жылында ыдырау қуысы жабылғандары (томографиямен расталған)</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23"/>
    <w:p>
      <w:pPr>
        <w:spacing w:after="0"/>
        <w:ind w:left="0"/>
        <w:jc w:val="both"/>
      </w:pPr>
      <w:r>
        <w:rPr>
          <w:rFonts w:ascii="Times New Roman"/>
          <w:b w:val="false"/>
          <w:i w:val="false"/>
          <w:color w:val="000000"/>
          <w:sz w:val="28"/>
        </w:rPr>
        <w:t>
      Ескертулер:</w:t>
      </w:r>
      <w:r>
        <w:br/>
      </w:r>
      <w:r>
        <w:rPr>
          <w:rFonts w:ascii="Times New Roman"/>
          <w:b w:val="false"/>
          <w:i w:val="false"/>
          <w:color w:val="000000"/>
          <w:sz w:val="28"/>
        </w:rPr>
        <w:t>
</w:t>
      </w:r>
      <w:r>
        <w:rPr>
          <w:rFonts w:ascii="Times New Roman"/>
          <w:b w:val="false"/>
          <w:i w:val="false"/>
          <w:color w:val="000000"/>
          <w:sz w:val="28"/>
        </w:rPr>
        <w:t>
      Қала аймақтарында сырқаттың тұратын жеріне қарамастан, туберкулезбен ауыратын науқастарға қызмет көрсету туралы есептерге осы емдеу мекемелерінің диспансерлік бақылауында тұрған (оларға және олардың отбасы мүшелеріне емдеу мекемесі барлық тиісті сауықтыру шараларын жүргізетін) барлық науқастар туралы деректер қамтылады. Басқа емдеу-профилактикалық мекемеге консультация немесе ем алу үшін келген, бірақ оның диспансерлік бақылауында тұрған науқастар туралы деректер есепке енгізілмейді.</w:t>
      </w:r>
      <w:r>
        <w:br/>
      </w:r>
      <w:r>
        <w:rPr>
          <w:rFonts w:ascii="Times New Roman"/>
          <w:b w:val="false"/>
          <w:i w:val="false"/>
          <w:color w:val="000000"/>
          <w:sz w:val="28"/>
        </w:rPr>
        <w:t>
</w:t>
      </w:r>
      <w:r>
        <w:rPr>
          <w:rFonts w:ascii="Times New Roman"/>
          <w:b w:val="false"/>
          <w:i w:val="false"/>
          <w:color w:val="000000"/>
          <w:sz w:val="28"/>
        </w:rPr>
        <w:t>
      Ауыл аумақтарындағы аудандық туберкулезге қарсы диспансерлер, аудандық функциялары берілген қалалық диспансерлер (олар болмаған жағдайда - аудандық ауруханалар) ауданның барлық аумағында тұратын туберкулезбен ауыратын науқастар, соның ішінде ауруханалар бөлімдері мен фельдшерлік-акушерлік бөлімшелерде диспансерлік қызмет көрсетілетін науқастар туралы деректерді өз есептеріне енгізеді.</w:t>
      </w:r>
      <w:r>
        <w:br/>
      </w:r>
      <w:r>
        <w:rPr>
          <w:rFonts w:ascii="Times New Roman"/>
          <w:b w:val="false"/>
          <w:i w:val="false"/>
          <w:color w:val="000000"/>
          <w:sz w:val="28"/>
        </w:rPr>
        <w:t>
</w:t>
      </w:r>
      <w:r>
        <w:rPr>
          <w:rFonts w:ascii="Times New Roman"/>
          <w:b w:val="false"/>
          <w:i w:val="false"/>
          <w:color w:val="000000"/>
          <w:sz w:val="28"/>
        </w:rPr>
        <w:t>
      Штаттарында фтизиатр дәрігерлері бар аудандық туберкулезге қарсы диспансерлер мен аудандық ауруханалар есептің барлық кестелерін толтырады.</w:t>
      </w:r>
    </w:p>
    <w:bookmarkEnd w:id="23"/>
    <w:p>
      <w:pPr>
        <w:spacing w:after="0"/>
        <w:ind w:left="0"/>
        <w:jc w:val="both"/>
      </w:pPr>
      <w:r>
        <w:rPr>
          <w:rFonts w:ascii="Times New Roman"/>
          <w:b w:val="false"/>
          <w:i w:val="false"/>
          <w:color w:val="000000"/>
          <w:sz w:val="28"/>
        </w:rPr>
        <w:t>Басшы ___________________________</w:t>
      </w:r>
    </w:p>
    <w:p>
      <w:pPr>
        <w:spacing w:after="0"/>
        <w:ind w:left="0"/>
        <w:jc w:val="both"/>
      </w:pPr>
      <w:r>
        <w:rPr>
          <w:rFonts w:ascii="Times New Roman"/>
          <w:b w:val="false"/>
          <w:i w:val="false"/>
          <w:color w:val="000000"/>
          <w:sz w:val="28"/>
        </w:rPr>
        <w:t>Орындаушы _______________________ телефон ___________________________</w:t>
      </w:r>
    </w:p>
    <w:bookmarkStart w:name="z50" w:id="24"/>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24"/>
    <w:bookmarkStart w:name="z51" w:id="25"/>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25"/>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52" w:id="26"/>
    <w:p>
      <w:pPr>
        <w:spacing w:after="0"/>
        <w:ind w:left="0"/>
        <w:jc w:val="both"/>
      </w:pPr>
      <w:r>
        <w:rPr>
          <w:rFonts w:ascii="Times New Roman"/>
          <w:b w:val="false"/>
          <w:i w:val="false"/>
          <w:color w:val="000000"/>
          <w:sz w:val="28"/>
        </w:rPr>
        <w:t>
9-нысан</w:t>
      </w:r>
      <w:r>
        <w:br/>
      </w:r>
      <w:r>
        <w:rPr>
          <w:rFonts w:ascii="Times New Roman"/>
          <w:b w:val="false"/>
          <w:i w:val="false"/>
          <w:color w:val="000000"/>
          <w:sz w:val="28"/>
        </w:rPr>
        <w:t>
жылдық</w:t>
      </w:r>
    </w:p>
    <w:bookmarkEnd w:id="26"/>
    <w:bookmarkStart w:name="z53" w:id="27"/>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Тері-венерология диспансерлері, тері-венерология бөлімдері бар ауруханалар, емханалар, әйелдер консультациясы тері-венерология кабинеттерінің бар-жоғына қарамастан қала, ауданның бас дәрігерлеріне - 5 қаңтарда;</w:t>
      </w:r>
      <w:r>
        <w:br/>
      </w:r>
      <w:r>
        <w:rPr>
          <w:rFonts w:ascii="Times New Roman"/>
          <w:b w:val="false"/>
          <w:i w:val="false"/>
          <w:color w:val="000000"/>
          <w:sz w:val="28"/>
        </w:rPr>
        <w:t>
      2. Қаланың, ауданның тері-венерология кабинеті бар емханалардың бас дәрігерлері, басқа министрліктердің, ведомстволардың барлық меншіктің нысанындағы - облыстық тері-венерология диспансерлерге - 10 қаңтарда;</w:t>
      </w:r>
      <w:r>
        <w:br/>
      </w:r>
      <w:r>
        <w:rPr>
          <w:rFonts w:ascii="Times New Roman"/>
          <w:b w:val="false"/>
          <w:i w:val="false"/>
          <w:color w:val="000000"/>
          <w:sz w:val="28"/>
        </w:rPr>
        <w:t>
      3. Облыстық, қалалық тері-венерология диспансерлері ТВҒЗИ-ға - 25 қаңтарда;</w:t>
      </w:r>
      <w:r>
        <w:br/>
      </w:r>
      <w:r>
        <w:rPr>
          <w:rFonts w:ascii="Times New Roman"/>
          <w:b w:val="false"/>
          <w:i w:val="false"/>
          <w:color w:val="000000"/>
          <w:sz w:val="28"/>
        </w:rPr>
        <w:t>
      4. ТВҒЗИ-ҚР Денсаулық сақтау министрлігіне - 10 ақпанда.</w:t>
      </w:r>
    </w:p>
    <w:bookmarkStart w:name="z54" w:id="28"/>
    <w:p>
      <w:pPr>
        <w:spacing w:after="0"/>
        <w:ind w:left="0"/>
        <w:jc w:val="left"/>
      </w:pPr>
      <w:r>
        <w:rPr>
          <w:rFonts w:ascii="Times New Roman"/>
          <w:b/>
          <w:i w:val="false"/>
          <w:color w:val="000000"/>
        </w:rPr>
        <w:t xml:space="preserve"> 
Көбінесе жыныстық жолмен берілетін инфекциялар мен тері</w:t>
      </w:r>
      <w:r>
        <w:br/>
      </w:r>
      <w:r>
        <w:rPr>
          <w:rFonts w:ascii="Times New Roman"/>
          <w:b/>
          <w:i w:val="false"/>
          <w:color w:val="000000"/>
        </w:rPr>
        <w:t>
аурулары туралы есеп</w:t>
      </w:r>
      <w:r>
        <w:br/>
      </w:r>
      <w:r>
        <w:rPr>
          <w:rFonts w:ascii="Times New Roman"/>
          <w:b/>
          <w:i w:val="false"/>
          <w:color w:val="000000"/>
        </w:rPr>
        <w:t>
20__ жылғы _________ айындағы</w:t>
      </w:r>
    </w:p>
    <w:bookmarkEnd w:id="28"/>
    <w:bookmarkStart w:name="z55" w:id="29"/>
    <w:p>
      <w:pPr>
        <w:spacing w:after="0"/>
        <w:ind w:left="0"/>
        <w:jc w:val="both"/>
      </w:pPr>
      <w:r>
        <w:rPr>
          <w:rFonts w:ascii="Times New Roman"/>
          <w:b w:val="false"/>
          <w:i w:val="false"/>
          <w:color w:val="000000"/>
          <w:sz w:val="28"/>
        </w:rPr>
        <w:t>
1000               НАУҚАСТАРДЫ ЖЫНЫСЫ МЕН ЖАСЫНА ҚАРАЙ БӨЛУ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201"/>
        <w:gridCol w:w="421"/>
        <w:gridCol w:w="1516"/>
        <w:gridCol w:w="312"/>
        <w:gridCol w:w="463"/>
        <w:gridCol w:w="463"/>
        <w:gridCol w:w="730"/>
        <w:gridCol w:w="730"/>
        <w:gridCol w:w="730"/>
        <w:gridCol w:w="730"/>
        <w:gridCol w:w="730"/>
        <w:gridCol w:w="730"/>
        <w:gridCol w:w="730"/>
        <w:gridCol w:w="730"/>
        <w:gridCol w:w="730"/>
        <w:gridCol w:w="730"/>
        <w:gridCol w:w="730"/>
        <w:gridCol w:w="592"/>
        <w:gridCol w:w="657"/>
      </w:tblGrid>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бойынша шифры Х-қайта қарау</w:t>
            </w:r>
          </w:p>
        </w:tc>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науқастардың жасына қарай</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және одан жоғары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науқастар санынан ауыл тұрғындары</w:t>
            </w:r>
          </w:p>
        </w:tc>
      </w:tr>
      <w:tr>
        <w:trPr>
          <w:trHeight w:val="19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барлық формасы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А50-А53</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туа біткен</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А50.0-A50.9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түрі: бірінші рет</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А51.0-A51.2</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рет</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А51.3-A51.4</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А51.5</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түрі: жүрек-қан тамырлар жүйесі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А52.0</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нейросифилис</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А52.1-A52.3</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кеш түрінің басқа белгілері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А52.7</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және анықталмаған</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А52.8-A52.9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анықталмаған және басқа формалары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А53</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Гонококктық инфекция</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A54.0-A54.2</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созылмалы түрі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А54.4-54.9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хламидия инфекциясы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А56.0-A56.8</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Трихомониаз</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А59.0-A59.9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уреа және микоплазмалық инфекция</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А49.3</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Трихофития</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B35.0-B35.2</w:t>
            </w:r>
            <w:r>
              <w:br/>
            </w:r>
            <w:r>
              <w:rPr>
                <w:rFonts w:ascii="Times New Roman"/>
                <w:b w:val="false"/>
                <w:i w:val="false"/>
                <w:color w:val="000000"/>
                <w:sz w:val="20"/>
              </w:rPr>
              <w:t>
</w:t>
            </w:r>
            <w:r>
              <w:rPr>
                <w:rFonts w:ascii="Times New Roman"/>
                <w:b w:val="false"/>
                <w:i w:val="false"/>
                <w:color w:val="000000"/>
                <w:sz w:val="20"/>
              </w:rPr>
              <w:t>B35.4-B35.9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Микроспория</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B35.0-B35.2</w:t>
            </w:r>
            <w:r>
              <w:br/>
            </w:r>
            <w:r>
              <w:rPr>
                <w:rFonts w:ascii="Times New Roman"/>
                <w:b w:val="false"/>
                <w:i w:val="false"/>
                <w:color w:val="000000"/>
                <w:sz w:val="20"/>
              </w:rPr>
              <w:t>
</w:t>
            </w:r>
            <w:r>
              <w:rPr>
                <w:rFonts w:ascii="Times New Roman"/>
                <w:b w:val="false"/>
                <w:i w:val="false"/>
                <w:color w:val="000000"/>
                <w:sz w:val="20"/>
              </w:rPr>
              <w:t>B35.4-B35.9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Қабыршықты теміреткі (псориаз)</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L40.0-L40.9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жазық теміреткі</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L43.0-L43.9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Экзема (терінің созылмалы ауруы)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L30.0, L30.2, L30.3, L30.9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Күлдіреуік</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L10.0-L10.9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васкулиттер</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L95.0-L95.9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Лимфоны (лимфа тамырының қабынуы</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C84.0-C84.5</w:t>
            </w:r>
            <w:r>
              <w:br/>
            </w:r>
            <w:r>
              <w:rPr>
                <w:rFonts w:ascii="Times New Roman"/>
                <w:b w:val="false"/>
                <w:i w:val="false"/>
                <w:color w:val="000000"/>
                <w:sz w:val="20"/>
              </w:rPr>
              <w:t>
</w:t>
            </w:r>
            <w:r>
              <w:rPr>
                <w:rFonts w:ascii="Times New Roman"/>
                <w:b w:val="false"/>
                <w:i w:val="false"/>
                <w:color w:val="000000"/>
                <w:sz w:val="20"/>
              </w:rPr>
              <w:t>D76</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Коллагеноздар</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М32.0, М32.8, М32.9, М35.8, М35.9, L93.0, L93.2, L94.0, L94.2</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Ихтиозы (барлық қабыршығы тәрізді ауру)</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L85.0-L85.9</w:t>
            </w:r>
            <w:r>
              <w:br/>
            </w:r>
            <w:r>
              <w:rPr>
                <w:rFonts w:ascii="Times New Roman"/>
                <w:b w:val="false"/>
                <w:i w:val="false"/>
                <w:color w:val="000000"/>
                <w:sz w:val="20"/>
              </w:rPr>
              <w:t>
</w:t>
            </w:r>
            <w:r>
              <w:rPr>
                <w:rFonts w:ascii="Times New Roman"/>
                <w:b w:val="false"/>
                <w:i w:val="false"/>
                <w:color w:val="000000"/>
                <w:sz w:val="20"/>
              </w:rPr>
              <w:t>Q80.0-Q80.9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Атопиялық дерматит</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L20.0-L20.9</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Витилиго</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L80</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30"/>
    <w:p>
      <w:pPr>
        <w:spacing w:after="0"/>
        <w:ind w:left="0"/>
        <w:jc w:val="both"/>
      </w:pPr>
      <w:r>
        <w:rPr>
          <w:rFonts w:ascii="Times New Roman"/>
          <w:b w:val="false"/>
          <w:i w:val="false"/>
          <w:color w:val="000000"/>
          <w:sz w:val="28"/>
        </w:rPr>
        <w:t>
2100                  АТАЛҒАН ҰЙЫМДАР НАУҚАСТАРЫНЫҢ КОНТИНГЕНТІ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2"/>
        <w:gridCol w:w="1882"/>
        <w:gridCol w:w="595"/>
        <w:gridCol w:w="615"/>
        <w:gridCol w:w="1551"/>
        <w:gridCol w:w="593"/>
        <w:gridCol w:w="593"/>
        <w:gridCol w:w="594"/>
        <w:gridCol w:w="958"/>
        <w:gridCol w:w="958"/>
        <w:gridCol w:w="1311"/>
        <w:gridCol w:w="1218"/>
      </w:tblGrid>
      <w:tr>
        <w:trPr>
          <w:trHeight w:val="57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бойынша шифры Х-қайта қарау</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қайта есепке алынғандар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Емделгендер</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есептен шығарыл ғандар</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 есепте тұрған науқастар саны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Өмірінде бірінші рет диагнозы белгіленген тұлғалар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немесе басқа ұйымдарда бұрын есепте тұрғандар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амбулаторияда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жатқызыл- 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барлық формасы</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А50-А53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А50.0 - 9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түрі: Біріншіреттік</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А51.0 - 2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екіншіреттік</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А51.3,4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А51.9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түрі: жүрек-қан тамырлар жүйесі</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нейросифилис</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А52.1 - 3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кеш түрінің басқа белгілері</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және анықталмаған</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А52.8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анықталмаған және басқа формалары</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Гонококктық инфекция</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А54.0-2,4-9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созылмалы түрі</w:t>
            </w: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хламидия инфекциясы</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А56.0-8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Трихомониаз</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А59.0-9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уреа және микоплазмалық инфекция</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А49.3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Трихофития</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В35.0-2,4,9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Микроспория</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В35.0-2,4,9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31"/>
    <w:p>
      <w:pPr>
        <w:spacing w:after="0"/>
        <w:ind w:left="0"/>
        <w:jc w:val="both"/>
      </w:pPr>
      <w:r>
        <w:rPr>
          <w:rFonts w:ascii="Times New Roman"/>
          <w:b w:val="false"/>
          <w:i w:val="false"/>
          <w:color w:val="000000"/>
          <w:sz w:val="28"/>
        </w:rPr>
        <w:t>
2101</w:t>
      </w:r>
    </w:p>
    <w:bookmarkEnd w:id="31"/>
    <w:p>
      <w:pPr>
        <w:spacing w:after="0"/>
        <w:ind w:left="0"/>
        <w:jc w:val="both"/>
      </w:pPr>
      <w:r>
        <w:rPr>
          <w:rFonts w:ascii="Times New Roman"/>
          <w:b w:val="false"/>
          <w:i w:val="false"/>
          <w:color w:val="000000"/>
          <w:sz w:val="28"/>
        </w:rPr>
        <w:t>Тіркелген жағдайлар саны: аногениталдық ұшықты вирусты жұқпалары А60.0 - 9 (1) __#1__,</w:t>
      </w:r>
      <w:r>
        <w:br/>
      </w:r>
      <w:r>
        <w:rPr>
          <w:rFonts w:ascii="Times New Roman"/>
          <w:b w:val="false"/>
          <w:i w:val="false"/>
          <w:color w:val="000000"/>
          <w:sz w:val="28"/>
        </w:rPr>
        <w:t>
аногениталдық венерологиялық сүйелдер А63.0 (2) ___#2__,</w:t>
      </w:r>
      <w:r>
        <w:br/>
      </w:r>
      <w:r>
        <w:rPr>
          <w:rFonts w:ascii="Times New Roman"/>
          <w:b w:val="false"/>
          <w:i w:val="false"/>
          <w:color w:val="000000"/>
          <w:sz w:val="28"/>
        </w:rPr>
        <w:t>
гарднерелезді А49.9 (3) __#3___,</w:t>
      </w:r>
      <w:r>
        <w:br/>
      </w:r>
      <w:r>
        <w:rPr>
          <w:rFonts w:ascii="Times New Roman"/>
          <w:b w:val="false"/>
          <w:i w:val="false"/>
          <w:color w:val="000000"/>
          <w:sz w:val="28"/>
        </w:rPr>
        <w:t>
өткір ұшты кондиломаны А63.0, 8 (4) __#4___,</w:t>
      </w:r>
      <w:r>
        <w:br/>
      </w:r>
      <w:r>
        <w:rPr>
          <w:rFonts w:ascii="Times New Roman"/>
          <w:b w:val="false"/>
          <w:i w:val="false"/>
          <w:color w:val="000000"/>
          <w:sz w:val="28"/>
        </w:rPr>
        <w:t>
несеп-жыныс кандидозы В37.3, 4 (5) __#5__,</w:t>
      </w:r>
      <w:r>
        <w:br/>
      </w:r>
      <w:r>
        <w:rPr>
          <w:rFonts w:ascii="Times New Roman"/>
          <w:b w:val="false"/>
          <w:i w:val="false"/>
          <w:color w:val="000000"/>
          <w:sz w:val="28"/>
        </w:rPr>
        <w:t>
табан микозы, онихомикоздарды В35.1, 3, 35.3 (6) __#6__, қотыр В86 (7) __#7__.</w:t>
      </w:r>
      <w:r>
        <w:br/>
      </w:r>
      <w:r>
        <w:rPr>
          <w:rFonts w:ascii="Times New Roman"/>
          <w:b w:val="false"/>
          <w:i w:val="false"/>
          <w:color w:val="000000"/>
          <w:sz w:val="28"/>
        </w:rPr>
        <w:t>
Гонобленорея ауруларының тіркелуі А54.3 (8) __#8__, соның ішінде жаңа туғандар 9___#9___,</w:t>
      </w:r>
      <w:r>
        <w:br/>
      </w:r>
      <w:r>
        <w:rPr>
          <w:rFonts w:ascii="Times New Roman"/>
          <w:b w:val="false"/>
          <w:i w:val="false"/>
          <w:color w:val="000000"/>
          <w:sz w:val="28"/>
        </w:rPr>
        <w:t>
Барлық тіркелген ЖЖЖИ аурулары тіркелгендер ішінен анықталған АИТВ жұқтырғандар саны 10___#10___</w:t>
      </w:r>
      <w:r>
        <w:br/>
      </w:r>
      <w:r>
        <w:rPr>
          <w:rFonts w:ascii="Times New Roman"/>
          <w:b w:val="false"/>
          <w:i w:val="false"/>
          <w:color w:val="000000"/>
          <w:sz w:val="28"/>
        </w:rPr>
        <w:t>
Мерезбен ауырған жүкті әйелдер саны 11___#11___, созбен 12___#12___, несеп-жыныс хламидия жұқпасымен 13___#13__, трихомонозбен 14___#14___,</w:t>
      </w:r>
      <w:r>
        <w:br/>
      </w:r>
      <w:r>
        <w:rPr>
          <w:rFonts w:ascii="Times New Roman"/>
          <w:b w:val="false"/>
          <w:i w:val="false"/>
          <w:color w:val="000000"/>
          <w:sz w:val="28"/>
        </w:rPr>
        <w:t>
аногениталдық ұшықты вирусты жұқпалары 15___#15___, несеп-жыныс уреа, микоплазмалық жұқпасымен 16___#16___</w:t>
      </w:r>
      <w:r>
        <w:br/>
      </w:r>
      <w:r>
        <w:rPr>
          <w:rFonts w:ascii="Times New Roman"/>
          <w:b w:val="false"/>
          <w:i w:val="false"/>
          <w:color w:val="000000"/>
          <w:sz w:val="28"/>
        </w:rPr>
        <w:t>
Созбен ауыратын әйелдер арасынан: акушер-гинекологтармен анықталған 17___#17__,</w:t>
      </w:r>
      <w:r>
        <w:br/>
      </w:r>
      <w:r>
        <w:rPr>
          <w:rFonts w:ascii="Times New Roman"/>
          <w:b w:val="false"/>
          <w:i w:val="false"/>
          <w:color w:val="000000"/>
          <w:sz w:val="28"/>
        </w:rPr>
        <w:t>
гонобленорея аурулары бар тіркелген науқастар саны А54.3 18__#18__,</w:t>
      </w:r>
      <w:r>
        <w:br/>
      </w:r>
      <w:r>
        <w:rPr>
          <w:rFonts w:ascii="Times New Roman"/>
          <w:b w:val="false"/>
          <w:i w:val="false"/>
          <w:color w:val="000000"/>
          <w:sz w:val="28"/>
        </w:rPr>
        <w:t>
соның ішінде жаңа туғандар 19 __#19__,</w:t>
      </w:r>
      <w:r>
        <w:br/>
      </w:r>
      <w:r>
        <w:rPr>
          <w:rFonts w:ascii="Times New Roman"/>
          <w:b w:val="false"/>
          <w:i w:val="false"/>
          <w:color w:val="000000"/>
          <w:sz w:val="28"/>
        </w:rPr>
        <w:t>
Есепті жылы қайта есепке алынған анықталған науқастар, өмірінде бірінші рет диагнозы анықталғандар (құпия аты-жөнін көрсетпей) тексеру кабинеті:</w:t>
      </w:r>
      <w:r>
        <w:br/>
      </w:r>
      <w:r>
        <w:rPr>
          <w:rFonts w:ascii="Times New Roman"/>
          <w:b w:val="false"/>
          <w:i w:val="false"/>
          <w:color w:val="000000"/>
          <w:sz w:val="28"/>
        </w:rPr>
        <w:t>
мерезбен 20__#20___,</w:t>
      </w:r>
      <w:r>
        <w:br/>
      </w:r>
      <w:r>
        <w:rPr>
          <w:rFonts w:ascii="Times New Roman"/>
          <w:b w:val="false"/>
          <w:i w:val="false"/>
          <w:color w:val="000000"/>
          <w:sz w:val="28"/>
        </w:rPr>
        <w:t>
созбен 21___#21__, хламидиозбен 22___#22___.</w:t>
      </w:r>
    </w:p>
    <w:bookmarkStart w:name="z58" w:id="32"/>
    <w:p>
      <w:pPr>
        <w:spacing w:after="0"/>
        <w:ind w:left="0"/>
        <w:jc w:val="both"/>
      </w:pPr>
      <w:r>
        <w:rPr>
          <w:rFonts w:ascii="Times New Roman"/>
          <w:b w:val="false"/>
          <w:i w:val="false"/>
          <w:color w:val="000000"/>
          <w:sz w:val="28"/>
        </w:rPr>
        <w:t>
2200                           Анықталған науқастар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803"/>
        <w:gridCol w:w="1112"/>
        <w:gridCol w:w="962"/>
        <w:gridCol w:w="962"/>
        <w:gridCol w:w="962"/>
        <w:gridCol w:w="962"/>
        <w:gridCol w:w="1317"/>
        <w:gridCol w:w="1149"/>
        <w:gridCol w:w="1149"/>
        <w:gridCol w:w="1355"/>
      </w:tblGrid>
      <w:tr>
        <w:trPr>
          <w:trHeight w:val="270" w:hRule="atLeast"/>
        </w:trPr>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саладағы мамандар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Қатынаста болған барлық тексеріл гендер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Қатынаста болғандардан анықталғандар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құпия тексерілгендер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акушер-гинекологтар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урологтар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 және неврологиялық бейіндегі стационарда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 станциясында қан тапсырушыларды тексеру кезінде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және басқа профилактикалық зерттеп-қарау кезінде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мамандармен</w:t>
            </w:r>
          </w:p>
        </w:tc>
      </w:tr>
      <w:tr>
        <w:trPr>
          <w:trHeight w:val="27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 барлық нысаны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туа біткен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түрі (біріншіреттік, екіншіреттік, жасырын,анықталмаған)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 түрі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Мерездің анықталмаған және басқа формалары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Гонококктық инфекция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хламидия инфекциясы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Трихомониаз</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уреа,-микоплазмалық инфекция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33"/>
    <w:p>
      <w:pPr>
        <w:spacing w:after="0"/>
        <w:ind w:left="0"/>
        <w:jc w:val="both"/>
      </w:pPr>
      <w:r>
        <w:rPr>
          <w:rFonts w:ascii="Times New Roman"/>
          <w:b w:val="false"/>
          <w:i w:val="false"/>
          <w:color w:val="000000"/>
          <w:sz w:val="28"/>
        </w:rPr>
        <w:t>
2201</w:t>
      </w:r>
    </w:p>
    <w:bookmarkEnd w:id="33"/>
    <w:p>
      <w:pPr>
        <w:spacing w:after="0"/>
        <w:ind w:left="0"/>
        <w:jc w:val="both"/>
      </w:pPr>
      <w:r>
        <w:rPr>
          <w:rFonts w:ascii="Times New Roman"/>
          <w:b w:val="false"/>
          <w:i w:val="false"/>
          <w:color w:val="000000"/>
          <w:sz w:val="28"/>
        </w:rPr>
        <w:t>Зерттеп-қаралғандар санынан (1-баған) - мерездің алдын алу, емдеу іс-шаралары жүргізілген адамдар саны 1 __#1___, создар 2 __#2___.</w:t>
      </w:r>
    </w:p>
    <w:bookmarkStart w:name="z303" w:id="3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Есептерге барлық науқастар туралы мәліметтер кіреді, оларды емдеу және бақылау жұмыстары науқастың тұрғылықты орнына қарамастан осы ұйымдарда жүргізіледі.</w:t>
      </w:r>
      <w:r>
        <w:br/>
      </w:r>
      <w:r>
        <w:rPr>
          <w:rFonts w:ascii="Times New Roman"/>
          <w:b w:val="false"/>
          <w:i w:val="false"/>
          <w:color w:val="000000"/>
          <w:sz w:val="28"/>
        </w:rPr>
        <w:t>
Есепке басқа емдеу-профилактикалық мекемеде бақылауда тұрған, соған қарамастан консультация және емдеуге келген науқастар туралы мәлімет кіргізілмейді.</w:t>
      </w:r>
      <w:r>
        <w:br/>
      </w:r>
      <w:r>
        <w:rPr>
          <w:rFonts w:ascii="Times New Roman"/>
          <w:b w:val="false"/>
          <w:i w:val="false"/>
          <w:color w:val="000000"/>
          <w:sz w:val="28"/>
        </w:rPr>
        <w:t>
</w:t>
      </w:r>
      <w:r>
        <w:rPr>
          <w:rFonts w:ascii="Times New Roman"/>
          <w:b w:val="false"/>
          <w:i w:val="false"/>
          <w:color w:val="000000"/>
          <w:sz w:val="28"/>
        </w:rPr>
        <w:t>
      Аудандық, ауылдық аудандардың аудандық ауруханалардың қызметі жүктелген аудандық тері-венерологиялық диспансерлері аудандық учаскелік ауруханаларда, фельдшер-акушерлік пункттерде ЖЖЖИ-мен емделген барлық науқастар туралы мәліметті есепке кіргізеді.</w:t>
      </w:r>
      <w:r>
        <w:br/>
      </w:r>
      <w:r>
        <w:rPr>
          <w:rFonts w:ascii="Times New Roman"/>
          <w:b w:val="false"/>
          <w:i w:val="false"/>
          <w:color w:val="000000"/>
          <w:sz w:val="28"/>
        </w:rPr>
        <w:t>
</w:t>
      </w:r>
      <w:r>
        <w:rPr>
          <w:rFonts w:ascii="Times New Roman"/>
          <w:b w:val="false"/>
          <w:i w:val="false"/>
          <w:color w:val="000000"/>
          <w:sz w:val="28"/>
        </w:rPr>
        <w:t>
      2. Аудандық мекемелерде (диспансерлерде, ауруханаларда), ауданда тұратын немесе емделіп жатқан науқастардың картасын қоса алғанда, диспансерлік бақылаудың № 030/е ф. бақылау картасынан құрылған ЖЖЖИ-мен ауыратын науқастар мәліметтерінің толық болуын қамтамасыз ету үшін картотекалары болуы тиіс.</w:t>
      </w:r>
      <w:r>
        <w:br/>
      </w:r>
      <w:r>
        <w:rPr>
          <w:rFonts w:ascii="Times New Roman"/>
          <w:b w:val="false"/>
          <w:i w:val="false"/>
          <w:color w:val="000000"/>
          <w:sz w:val="28"/>
        </w:rPr>
        <w:t>
Учаскелік дәрігерлер жылдық есеп беру кезінде аудандық мекемелерге оларда бақылауда тұрған науқастардың бақылау карталарын және аудандық картотекалармен салыстыру үшін оларды қажетті мәліметтермен толықтыруы қажет.</w:t>
      </w:r>
    </w:p>
    <w:bookmarkEnd w:id="34"/>
    <w:p>
      <w:pPr>
        <w:spacing w:after="0"/>
        <w:ind w:left="0"/>
        <w:jc w:val="both"/>
      </w:pPr>
      <w:r>
        <w:rPr>
          <w:rFonts w:ascii="Times New Roman"/>
          <w:b w:val="false"/>
          <w:i w:val="false"/>
          <w:color w:val="000000"/>
          <w:sz w:val="28"/>
        </w:rPr>
        <w:t>Басшы ____________________</w:t>
      </w:r>
    </w:p>
    <w:p>
      <w:pPr>
        <w:spacing w:after="0"/>
        <w:ind w:left="0"/>
        <w:jc w:val="both"/>
      </w:pPr>
      <w:r>
        <w:rPr>
          <w:rFonts w:ascii="Times New Roman"/>
          <w:b w:val="false"/>
          <w:i w:val="false"/>
          <w:color w:val="000000"/>
          <w:sz w:val="28"/>
        </w:rPr>
        <w:t>Орындаушы ________________, тел. _______   20__ жылғы "___" _________</w:t>
      </w:r>
    </w:p>
    <w:bookmarkStart w:name="z60" w:id="35"/>
    <w:p>
      <w:pPr>
        <w:spacing w:after="0"/>
        <w:ind w:left="0"/>
        <w:jc w:val="both"/>
      </w:pPr>
      <w:r>
        <w:rPr>
          <w:rFonts w:ascii="Times New Roman"/>
          <w:b w:val="false"/>
          <w:i w:val="false"/>
          <w:color w:val="000000"/>
          <w:sz w:val="28"/>
        </w:rPr>
        <w:t xml:space="preserve">
4-қосымша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35"/>
    <w:bookmarkStart w:name="z61" w:id="36"/>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36"/>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62" w:id="37"/>
    <w:p>
      <w:pPr>
        <w:spacing w:after="0"/>
        <w:ind w:left="0"/>
        <w:jc w:val="both"/>
      </w:pPr>
      <w:r>
        <w:rPr>
          <w:rFonts w:ascii="Times New Roman"/>
          <w:b w:val="false"/>
          <w:i w:val="false"/>
          <w:color w:val="000000"/>
          <w:sz w:val="28"/>
        </w:rPr>
        <w:t>
10-нысан</w:t>
      </w:r>
      <w:r>
        <w:br/>
      </w:r>
      <w:r>
        <w:rPr>
          <w:rFonts w:ascii="Times New Roman"/>
          <w:b w:val="false"/>
          <w:i w:val="false"/>
          <w:color w:val="000000"/>
          <w:sz w:val="28"/>
        </w:rPr>
        <w:t xml:space="preserve">
жылдық </w:t>
      </w:r>
    </w:p>
    <w:bookmarkEnd w:id="37"/>
    <w:bookmarkStart w:name="z63" w:id="38"/>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Психиатриялық диспансерлер, психиатриялық (психоневрологиялық)ауруханалардың диспансерлік бөлімшелері, денсаулық сақтау жүйесінде психиатриялық (психоневрологиялық), психотерапиялық, психосоматикалық бөлімшелері (кабиниеттері)бар ауруханалар- орталық аудандық (қалалық)аурухананың бас дәрігеріне - 5 қаңтарда;</w:t>
      </w:r>
      <w:r>
        <w:br/>
      </w:r>
      <w:r>
        <w:rPr>
          <w:rFonts w:ascii="Times New Roman"/>
          <w:b w:val="false"/>
          <w:i w:val="false"/>
          <w:color w:val="000000"/>
          <w:sz w:val="28"/>
        </w:rPr>
        <w:t>
      2. Аумақтық (облыс, қала) денсаулық сақтауды басқару органына -орталық (қалалық) аурухананың бас дәрігері - әрбір ведомстваға қарасты ұйымның есебін орталық аудандық (қалалық) аурухананың бас дәрігері - 10 қаңтарда;</w:t>
      </w:r>
      <w:r>
        <w:br/>
      </w:r>
      <w:r>
        <w:rPr>
          <w:rFonts w:ascii="Times New Roman"/>
          <w:b w:val="false"/>
          <w:i w:val="false"/>
          <w:color w:val="000000"/>
          <w:sz w:val="28"/>
        </w:rPr>
        <w:t>
      3. Басқа министрліктердің ведомстволардың, барлық меншік нысанының психиатриялық (психоневрологиялык) ұйымдары, (бөлімшелері) - тұрғылықты мекенжайы және өзінен жоғары тұрған ұйымға байланысты - қаланың, облыстың денсаулық сақтауды басқару органына - 5 қаңтарда;</w:t>
      </w:r>
      <w:r>
        <w:br/>
      </w:r>
      <w:r>
        <w:rPr>
          <w:rFonts w:ascii="Times New Roman"/>
          <w:b w:val="false"/>
          <w:i w:val="false"/>
          <w:color w:val="000000"/>
          <w:sz w:val="28"/>
        </w:rPr>
        <w:t>
      4. Аумақты денсаулық сақтау басқармасы органының қала, облыс бойынша жиынтық есепті Қазақстан Республикасы Денсаулық сақтау министрлігіне жиынтық есеп - 10 ақпанда.</w:t>
      </w:r>
    </w:p>
    <w:bookmarkStart w:name="z64" w:id="39"/>
    <w:p>
      <w:pPr>
        <w:spacing w:after="0"/>
        <w:ind w:left="0"/>
        <w:jc w:val="left"/>
      </w:pPr>
      <w:r>
        <w:rPr>
          <w:rFonts w:ascii="Times New Roman"/>
          <w:b/>
          <w:i w:val="false"/>
          <w:color w:val="000000"/>
        </w:rPr>
        <w:t xml:space="preserve"> 
Психикалық және мінез-құлық бұзылушылығы аурулар және ауыратын</w:t>
      </w:r>
      <w:r>
        <w:br/>
      </w:r>
      <w:r>
        <w:rPr>
          <w:rFonts w:ascii="Times New Roman"/>
          <w:b/>
          <w:i w:val="false"/>
          <w:color w:val="000000"/>
        </w:rPr>
        <w:t>
науқастар контингенттері туралы есеп</w:t>
      </w:r>
      <w:r>
        <w:br/>
      </w:r>
      <w:r>
        <w:rPr>
          <w:rFonts w:ascii="Times New Roman"/>
          <w:b/>
          <w:i w:val="false"/>
          <w:color w:val="000000"/>
        </w:rPr>
        <w:t>
20___ жыл</w:t>
      </w:r>
    </w:p>
    <w:bookmarkEnd w:id="39"/>
    <w:bookmarkStart w:name="z65" w:id="40"/>
    <w:p>
      <w:pPr>
        <w:spacing w:after="0"/>
        <w:ind w:left="0"/>
        <w:jc w:val="both"/>
      </w:pPr>
      <w:r>
        <w:rPr>
          <w:rFonts w:ascii="Times New Roman"/>
          <w:b w:val="false"/>
          <w:i w:val="false"/>
          <w:color w:val="000000"/>
          <w:sz w:val="28"/>
        </w:rPr>
        <w:t xml:space="preserve">
1000        Өмірінде алғаш рет диагноз белгіленген науқастарды </w:t>
      </w:r>
      <w:r>
        <w:br/>
      </w:r>
      <w:r>
        <w:rPr>
          <w:rFonts w:ascii="Times New Roman"/>
          <w:b w:val="false"/>
          <w:i w:val="false"/>
          <w:color w:val="000000"/>
          <w:sz w:val="28"/>
        </w:rPr>
        <w:t>
                     жынысы мен жасы бойынша, барлығы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717"/>
        <w:gridCol w:w="637"/>
        <w:gridCol w:w="1260"/>
        <w:gridCol w:w="641"/>
        <w:gridCol w:w="597"/>
        <w:gridCol w:w="730"/>
        <w:gridCol w:w="730"/>
        <w:gridCol w:w="730"/>
        <w:gridCol w:w="730"/>
        <w:gridCol w:w="730"/>
        <w:gridCol w:w="730"/>
        <w:gridCol w:w="730"/>
        <w:gridCol w:w="730"/>
        <w:gridCol w:w="730"/>
        <w:gridCol w:w="730"/>
        <w:gridCol w:w="619"/>
      </w:tblGrid>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10-қайта қарау шифры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науқастардың жасына қарай</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астам</w:t>
            </w:r>
          </w:p>
        </w:tc>
      </w:tr>
      <w:tr>
        <w:trPr>
          <w:trHeight w:val="24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35"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бұзылулар, барлығы;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w:t>
            </w:r>
            <w:r>
              <w:rPr>
                <w:rFonts w:ascii="Times New Roman"/>
                <w:b w:val="false"/>
                <w:i w:val="false"/>
                <w:color w:val="000000"/>
                <w:sz w:val="20"/>
              </w:rPr>
              <w:t>F20-F99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бұзылулар, симптоматикалық өзгерістерді қоса алғанда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 шизофрения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Күйзеліске байланысты невроздық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және физикалық факторлармен байланысты мінез құлықтық синдромдар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жеңіл ақыл-ес кемістігі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бұзынуы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балалық аутизм</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атипикалық аутизм</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аспергер синдромы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41"/>
    <w:p>
      <w:pPr>
        <w:spacing w:after="0"/>
        <w:ind w:left="0"/>
        <w:jc w:val="both"/>
      </w:pPr>
      <w:r>
        <w:rPr>
          <w:rFonts w:ascii="Times New Roman"/>
          <w:b w:val="false"/>
          <w:i w:val="false"/>
          <w:color w:val="000000"/>
          <w:sz w:val="28"/>
        </w:rPr>
        <w:t>
1001     Өмірінде алғаш рет тіркелген бар науқастарды жынысы мен жасы</w:t>
      </w:r>
      <w:r>
        <w:br/>
      </w:r>
      <w:r>
        <w:rPr>
          <w:rFonts w:ascii="Times New Roman"/>
          <w:b w:val="false"/>
          <w:i w:val="false"/>
          <w:color w:val="000000"/>
          <w:sz w:val="28"/>
        </w:rPr>
        <w:t>
                            бойынша бөлу, ауылдық жерлерде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879"/>
        <w:gridCol w:w="530"/>
        <w:gridCol w:w="1247"/>
        <w:gridCol w:w="825"/>
        <w:gridCol w:w="619"/>
        <w:gridCol w:w="730"/>
        <w:gridCol w:w="730"/>
        <w:gridCol w:w="730"/>
        <w:gridCol w:w="730"/>
        <w:gridCol w:w="730"/>
        <w:gridCol w:w="730"/>
        <w:gridCol w:w="730"/>
        <w:gridCol w:w="730"/>
        <w:gridCol w:w="730"/>
        <w:gridCol w:w="730"/>
        <w:gridCol w:w="602"/>
      </w:tblGrid>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10-қайта қарау шифры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барлық санынан ауылдық жерлерде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науқастардың жасына қарай</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астам</w:t>
            </w:r>
          </w:p>
        </w:tc>
      </w:tr>
      <w:tr>
        <w:trPr>
          <w:trHeight w:val="24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9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бұзылулар,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w:t>
            </w:r>
            <w:r>
              <w:rPr>
                <w:rFonts w:ascii="Times New Roman"/>
                <w:b w:val="false"/>
                <w:i w:val="false"/>
                <w:color w:val="000000"/>
                <w:sz w:val="20"/>
              </w:rPr>
              <w:t>F20-F99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бұзылулар, симптоматикалық өзгерістерді қоса алғанда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 шизофрения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Күйзеліске және соматонысандық байланысты невроздық бұзылуға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және физикалық факторлармен байланысты мінез құлықтық синдромдар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жеңіл ақыл-ес кемістігі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бұзылуы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балалық аутизм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атипикалық аутизм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аспергер синдромы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42"/>
    <w:p>
      <w:pPr>
        <w:spacing w:after="0"/>
        <w:ind w:left="0"/>
        <w:jc w:val="both"/>
      </w:pPr>
      <w:r>
        <w:rPr>
          <w:rFonts w:ascii="Times New Roman"/>
          <w:b w:val="false"/>
          <w:i w:val="false"/>
          <w:color w:val="000000"/>
          <w:sz w:val="28"/>
        </w:rPr>
        <w:t>
2100                Диспансерлік бақылаудағы науқастар контингенті</w:t>
      </w:r>
    </w:p>
    <w:bookmarkEnd w:id="42"/>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627"/>
        <w:gridCol w:w="1323"/>
        <w:gridCol w:w="1121"/>
        <w:gridCol w:w="1121"/>
        <w:gridCol w:w="1121"/>
        <w:gridCol w:w="1121"/>
        <w:gridCol w:w="1122"/>
        <w:gridCol w:w="669"/>
        <w:gridCol w:w="615"/>
        <w:gridCol w:w="596"/>
        <w:gridCol w:w="878"/>
        <w:gridCol w:w="863"/>
      </w:tblGrid>
      <w:tr>
        <w:trPr>
          <w:trHeight w:val="225" w:hRule="atLeast"/>
        </w:trPr>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АХЖ-10 коды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 есепте тұрғандар саны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бақылауға алынғандар</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өмірінде бірінші рет анықталған диагнозбен сырқаттанғандар саны</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бақылаудан алынғандар</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жазылып не тұрақты жақсаруына байланысты бақылаудан алынғандар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соңында бақылауда тұрған науқастар</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жастағы балаларды қоса алғанда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балаларды қоса алғанда</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6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бұзылулар, барлығы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w:t>
            </w:r>
            <w:r>
              <w:rPr>
                <w:rFonts w:ascii="Times New Roman"/>
                <w:b w:val="false"/>
                <w:i w:val="false"/>
                <w:color w:val="000000"/>
                <w:sz w:val="20"/>
              </w:rPr>
              <w:t>F20-F99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бұзылулар, симптомитикалық өзгерістерді қоса алғанда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шизофрения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Күйзеліске байланысты невроздық бұзылулар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және физикалық факторлармен байланысты мінез-құлықтық синдромдар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жеңіл ақыл-ес кемістігі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бұзылуы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аутизмі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атипичті аутизмі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Аспергер синдромы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43"/>
    <w:p>
      <w:pPr>
        <w:spacing w:after="0"/>
        <w:ind w:left="0"/>
        <w:jc w:val="both"/>
      </w:pPr>
      <w:r>
        <w:rPr>
          <w:rFonts w:ascii="Times New Roman"/>
          <w:b w:val="false"/>
          <w:i w:val="false"/>
          <w:color w:val="000000"/>
          <w:sz w:val="28"/>
        </w:rPr>
        <w:t>
2120 Жыл соңында диспансерлік бақылаудағы науқастардың жалпы санынан арнайы есепте тұрғандар-1--</w:t>
      </w:r>
      <w:r>
        <w:br/>
      </w:r>
      <w:r>
        <w:rPr>
          <w:rFonts w:ascii="Times New Roman"/>
          <w:b w:val="false"/>
          <w:i w:val="false"/>
          <w:color w:val="000000"/>
          <w:sz w:val="28"/>
        </w:rPr>
        <w:t>
Олардың жыл бойы қоғамға жасаған қауіпті іс - әрекеттері -2-----</w:t>
      </w:r>
      <w:r>
        <w:br/>
      </w:r>
      <w:r>
        <w:rPr>
          <w:rFonts w:ascii="Times New Roman"/>
          <w:b w:val="false"/>
          <w:i w:val="false"/>
          <w:color w:val="000000"/>
          <w:sz w:val="28"/>
        </w:rPr>
        <w:t>
Еңбек және халықты әлеуметтік қорғау Министрлігінің интернатында тұратындар…….3 ______________.</w:t>
      </w:r>
      <w:r>
        <w:br/>
      </w:r>
      <w:r>
        <w:rPr>
          <w:rFonts w:ascii="Times New Roman"/>
          <w:b w:val="false"/>
          <w:i w:val="false"/>
          <w:color w:val="000000"/>
          <w:sz w:val="28"/>
        </w:rPr>
        <w:t>
Патранажда қамқорлықта тұрғандар…………………….4 ______________.</w:t>
      </w:r>
    </w:p>
    <w:bookmarkEnd w:id="43"/>
    <w:bookmarkStart w:name="z69" w:id="44"/>
    <w:p>
      <w:pPr>
        <w:spacing w:after="0"/>
        <w:ind w:left="0"/>
        <w:jc w:val="both"/>
      </w:pPr>
      <w:r>
        <w:rPr>
          <w:rFonts w:ascii="Times New Roman"/>
          <w:b w:val="false"/>
          <w:i w:val="false"/>
          <w:color w:val="000000"/>
          <w:sz w:val="28"/>
        </w:rPr>
        <w:t>
2101           Консультативтік бақылаудағы науқастар контингенті</w:t>
      </w:r>
    </w:p>
    <w:bookmarkEnd w:id="44"/>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6"/>
        <w:gridCol w:w="626"/>
        <w:gridCol w:w="1195"/>
        <w:gridCol w:w="936"/>
        <w:gridCol w:w="1116"/>
        <w:gridCol w:w="1116"/>
        <w:gridCol w:w="1117"/>
        <w:gridCol w:w="1117"/>
        <w:gridCol w:w="594"/>
        <w:gridCol w:w="612"/>
        <w:gridCol w:w="594"/>
        <w:gridCol w:w="823"/>
        <w:gridCol w:w="788"/>
      </w:tblGrid>
      <w:tr>
        <w:trPr>
          <w:trHeight w:val="225" w:hRule="atLeast"/>
        </w:trPr>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АХЖ-10 коды</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 есепте тұрғандар саны</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бақылауға алынғандар</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өмірінде бірінші рет анықталған диагнозбен сырқаттанғандар саны</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бақылаудан алынғандар</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жазылып не тұрақты жақсаруына байланысты бақылаудан алынғандар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соңында бақылауда тұрған науқастар</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жастағы балаларды қоса алғанда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балаларды қоса алғанда</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65"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 бұзылулар, барлығы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w:t>
            </w:r>
            <w:r>
              <w:rPr>
                <w:rFonts w:ascii="Times New Roman"/>
                <w:b w:val="false"/>
                <w:i w:val="false"/>
                <w:color w:val="000000"/>
                <w:sz w:val="20"/>
              </w:rPr>
              <w:t>F20-F99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органикалық психикалық бұзылулар, симптомитикалық өзгерістерді қоса алғанда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шизофрения тәрізді сандырақтық бұзылулар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шизофрения</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Күйзеліске байланысты невротикалық бұзылулар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және физикалық факторлармен байланысты мінез-құлықтық синдромдар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 кемістігі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жеңіл ақыл-ес кемістігі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бұзынуы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аутизмі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атипичті аутизмі</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Аспергер синдромы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F84,5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кезеңдерде байқалатын мінез-құлықтық және эмоциялық бұзылулар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F90-F98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45"/>
    <w:p>
      <w:pPr>
        <w:spacing w:after="0"/>
        <w:ind w:left="0"/>
        <w:jc w:val="both"/>
      </w:pPr>
      <w:r>
        <w:rPr>
          <w:rFonts w:ascii="Times New Roman"/>
          <w:b w:val="false"/>
          <w:i w:val="false"/>
          <w:color w:val="000000"/>
          <w:sz w:val="28"/>
        </w:rPr>
        <w:t>
2130 Жыл аяғында бақылауда тұрған ересектер мен жасөспірімдердің барлық санынан 1-жол, 4-баған: 15-62 жастағы еркектер...... 1 _______________, 15-57 жастағы әйелдер.......2 __________________.</w:t>
      </w:r>
      <w:r>
        <w:br/>
      </w:r>
      <w:r>
        <w:rPr>
          <w:rFonts w:ascii="Times New Roman"/>
          <w:b w:val="false"/>
          <w:i w:val="false"/>
          <w:color w:val="000000"/>
          <w:sz w:val="28"/>
        </w:rPr>
        <w:t>
</w:t>
      </w:r>
      <w:r>
        <w:rPr>
          <w:rFonts w:ascii="Times New Roman"/>
          <w:b w:val="false"/>
          <w:i w:val="false"/>
          <w:color w:val="000000"/>
          <w:sz w:val="28"/>
        </w:rPr>
        <w:t>
2140 Диспансерде (диспансерлік бөлімде, кабинетте) емханалық емде жүрген науқастарға берілген жұмысқа жарамау туралы парақ бойынша жұмысқа жарамайтын күннің саны.....1 ________________.</w:t>
      </w:r>
    </w:p>
    <w:bookmarkEnd w:id="45"/>
    <w:bookmarkStart w:name="z72" w:id="46"/>
    <w:p>
      <w:pPr>
        <w:spacing w:after="0"/>
        <w:ind w:left="0"/>
        <w:jc w:val="both"/>
      </w:pPr>
      <w:r>
        <w:rPr>
          <w:rFonts w:ascii="Times New Roman"/>
          <w:b w:val="false"/>
          <w:i w:val="false"/>
          <w:color w:val="000000"/>
          <w:sz w:val="28"/>
        </w:rPr>
        <w:t>
2110                Мүгедектік тобы бар науқастар контингенті</w:t>
      </w:r>
    </w:p>
    <w:bookmarkEnd w:id="46"/>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7"/>
        <w:gridCol w:w="813"/>
        <w:gridCol w:w="1577"/>
        <w:gridCol w:w="1915"/>
        <w:gridCol w:w="1181"/>
        <w:gridCol w:w="1553"/>
        <w:gridCol w:w="3524"/>
      </w:tblGrid>
      <w:tr>
        <w:trPr>
          <w:trHeight w:val="375" w:hRule="atLeast"/>
        </w:trPr>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атаулары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10-шы қайта қарау шифры</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рет мүгедек деп саналған науқастар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байқауда тұрғандар арасынан мүгедектік тобы бар науқастар саны (1-жол, 4-баған)</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мүгедектер</w:t>
            </w:r>
          </w:p>
        </w:tc>
      </w:tr>
      <w:tr>
        <w:trPr>
          <w:trHeight w:val="24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w:t>
            </w:r>
            <w:r>
              <w:rPr>
                <w:rFonts w:ascii="Times New Roman"/>
                <w:b w:val="false"/>
                <w:i w:val="false"/>
                <w:color w:val="000000"/>
                <w:sz w:val="20"/>
              </w:rPr>
              <w:t>F20-F99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органикалық психикалық бұзылулар, симптоматикалық бұзылуларды қоса алғанда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кемдік (олигофрения)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47"/>
    <w:p>
      <w:pPr>
        <w:spacing w:after="0"/>
        <w:ind w:left="0"/>
        <w:jc w:val="both"/>
      </w:pPr>
      <w:r>
        <w:rPr>
          <w:rFonts w:ascii="Times New Roman"/>
          <w:b w:val="false"/>
          <w:i w:val="false"/>
          <w:color w:val="000000"/>
          <w:sz w:val="28"/>
        </w:rPr>
        <w:t>
2111 Алғаш рет мүгедек болғандардың барлық санынан (1-жол, 1-баған): 15 жасқа дейінгі мүгедектер 1 ___________, III топтағы мүгедектер 2 _____________________________.</w:t>
      </w:r>
    </w:p>
    <w:bookmarkEnd w:id="47"/>
    <w:bookmarkStart w:name="z74" w:id="48"/>
    <w:p>
      <w:pPr>
        <w:spacing w:after="0"/>
        <w:ind w:left="0"/>
        <w:jc w:val="both"/>
      </w:pPr>
      <w:r>
        <w:rPr>
          <w:rFonts w:ascii="Times New Roman"/>
          <w:b w:val="false"/>
          <w:i w:val="false"/>
          <w:color w:val="000000"/>
          <w:sz w:val="28"/>
        </w:rPr>
        <w:t>
2200    Диспансерлік және консультативтік науқастарға байқауды жүзеге</w:t>
      </w:r>
      <w:r>
        <w:br/>
      </w:r>
      <w:r>
        <w:rPr>
          <w:rFonts w:ascii="Times New Roman"/>
          <w:b w:val="false"/>
          <w:i w:val="false"/>
          <w:color w:val="000000"/>
          <w:sz w:val="28"/>
        </w:rPr>
        <w:t>
                 асыратын психиатрлар, мен басқа мамандықтар</w:t>
      </w:r>
      <w:r>
        <w:br/>
      </w:r>
      <w:r>
        <w:rPr>
          <w:rFonts w:ascii="Times New Roman"/>
          <w:b w:val="false"/>
          <w:i w:val="false"/>
          <w:color w:val="000000"/>
          <w:sz w:val="28"/>
        </w:rPr>
        <w:t>
         (оның ішінде селолық әкімшілік аудандағы поликлиникаларда)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7"/>
        <w:gridCol w:w="1365"/>
        <w:gridCol w:w="2477"/>
        <w:gridCol w:w="2477"/>
        <w:gridCol w:w="3004"/>
      </w:tblGrid>
      <w:tr>
        <w:trPr>
          <w:trHeight w:val="195" w:hRule="atLeast"/>
        </w:trPr>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 атауы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мамандар саны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орналасқан лауазымдар саны</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орналасқан лауазымдар</w:t>
            </w:r>
          </w:p>
        </w:tc>
        <w:tc>
          <w:tcPr>
            <w:tcW w:w="0" w:type="auto"/>
            <w:vMerge/>
            <w:tcBorders>
              <w:top w:val="nil"/>
              <w:left w:val="single" w:color="cfcfcf" w:sz="5"/>
              <w:bottom w:val="single" w:color="cfcfcf" w:sz="5"/>
              <w:right w:val="single" w:color="cfcfcf" w:sz="5"/>
            </w:tcBorders>
          </w:tcPr>
          <w:p/>
        </w:tc>
      </w:tr>
      <w:tr>
        <w:trPr>
          <w:trHeight w:val="19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психиатрлар саны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ересектерге арналған психиатрлар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жеткіншектер үшін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сот-психиатриялық сарапшысы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психотерапевтер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психологтар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49"/>
    <w:p>
      <w:pPr>
        <w:spacing w:after="0"/>
        <w:ind w:left="0"/>
        <w:jc w:val="both"/>
      </w:pPr>
      <w:r>
        <w:rPr>
          <w:rFonts w:ascii="Times New Roman"/>
          <w:b w:val="false"/>
          <w:i w:val="false"/>
          <w:color w:val="000000"/>
          <w:sz w:val="28"/>
        </w:rPr>
        <w:t>
2300                    Стационардағы науқастар құрамы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742"/>
        <w:gridCol w:w="1426"/>
        <w:gridCol w:w="585"/>
        <w:gridCol w:w="585"/>
        <w:gridCol w:w="585"/>
        <w:gridCol w:w="602"/>
        <w:gridCol w:w="585"/>
        <w:gridCol w:w="585"/>
        <w:gridCol w:w="585"/>
        <w:gridCol w:w="585"/>
        <w:gridCol w:w="585"/>
        <w:gridCol w:w="602"/>
        <w:gridCol w:w="602"/>
        <w:gridCol w:w="602"/>
        <w:gridCol w:w="602"/>
        <w:gridCol w:w="532"/>
      </w:tblGrid>
      <w:tr>
        <w:trPr>
          <w:trHeight w:val="210" w:hRule="atLeast"/>
        </w:trPr>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атауы</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атауы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 10-шы қайта қарау шифры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науқастар саны</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науқастар</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түскендер</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 мен өлгендердің өткізген күн саны</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мәжбүрлеп емдеуге</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Жеткіншектер</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мәжбүрлеп емдеуге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жеткіншектер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4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психикалық бұзылулар, симптоматикалық бұзылуларды қоса алғанда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Шизофрения, шизотәрізді сандырақ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F20-F29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шизофрения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күйзелісі бұзылулары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F30-F39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Титықтау және соматоформды бұзылулар мен байланысты невротикалық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F40-F48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Физиологиялық бұзылулар мен және физикалық факторлар мен байланысты мінез құлықтық синдромдар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F50-F59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Ересектердегі тұлғалық және мінез-құлықтық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F60-F69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 кемістігі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дамудың бұзылуы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F80-F89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Балалық және жеткіншектік кезеңдегі мінез-құлықтық және эмоциялық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психикалық бұзылулар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F99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басқа психикалық мінез-құлықтық бұзылуы бар науқастар барлығы:</w:t>
            </w:r>
            <w:r>
              <w:br/>
            </w:r>
            <w:r>
              <w:rPr>
                <w:rFonts w:ascii="Times New Roman"/>
                <w:b w:val="false"/>
                <w:i w:val="false"/>
                <w:color w:val="000000"/>
                <w:sz w:val="20"/>
              </w:rPr>
              <w:t>
</w:t>
            </w:r>
            <w:r>
              <w:rPr>
                <w:rFonts w:ascii="Times New Roman"/>
                <w:b w:val="false"/>
                <w:i w:val="false"/>
                <w:color w:val="000000"/>
                <w:sz w:val="20"/>
              </w:rPr>
              <w:t>психотроптық заттар қолдану салдарынан және 12 жолға кірмеген психикалық дені сау деп табылған аурулар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73"/>
        <w:gridCol w:w="513"/>
        <w:gridCol w:w="653"/>
        <w:gridCol w:w="653"/>
        <w:gridCol w:w="673"/>
        <w:gridCol w:w="633"/>
        <w:gridCol w:w="653"/>
        <w:gridCol w:w="633"/>
        <w:gridCol w:w="793"/>
        <w:gridCol w:w="633"/>
        <w:gridCol w:w="653"/>
        <w:gridCol w:w="633"/>
        <w:gridCol w:w="653"/>
        <w:gridCol w:w="268"/>
        <w:gridCol w:w="529"/>
        <w:gridCol w:w="2"/>
        <w:gridCol w:w="713"/>
        <w:gridCol w:w="1153"/>
        <w:gridCol w:w="1253"/>
      </w:tblGrid>
      <w:tr>
        <w:trPr>
          <w:trHeight w:val="1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 Жалпы стационардан шыққандардың ішінен (12, 13-жолдары, 5-баған): қайтыс болғандары 1 ________, оның ішінде бақытсыздық және өзіне өзі қол жұмсаудан қайтыс болғандар 2 ____, ауыстырылған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 әлеуметтік қорғау Министрлігінің мекемелеріне аударылғандар 3 ________</w:t>
            </w:r>
          </w:p>
        </w:tc>
      </w:tr>
      <w:tr>
        <w:trPr>
          <w:trHeight w:val="19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 Төсекте өткізілген күндердің ішінен ( 12,13 жолы, 9 баған), ауруханаішілік демалыс күндер саны 1 ______________</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 Шығып кеткен науқастарға еңбекке жарамсыздық парағы бойынша еңбекке қабілетсіздік күндер саны (12-жол, 5-топ 1 _________________________</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 Психикалық науқастар үшін емдік-еңбек шеберханалары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істейтін науқастардың барлық саны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шеберханадағы орын саны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Дәрігерлік-психиатриялық сараптама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өткен адамдар саны, барлығы.............1 ___________________________</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әскерлік...........2 ___________________________</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Соттық...............3 __________________________</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 Психикалық науқастар үшін күндізгі стационар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 бойынша орын саны 1 __________________________</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Ауруханадан шыққан науқастар 2 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аяғындағы науқастар саны 3 _________________________</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 өткізген күндер саны 4 _________________________</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жарамсыздық парағы бойынша еңбекке қабілетсіздік күндер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_________________________</w:t>
            </w:r>
          </w:p>
        </w:tc>
      </w:tr>
    </w:tbl>
    <w:p>
      <w:pPr>
        <w:spacing w:after="0"/>
        <w:ind w:left="0"/>
        <w:jc w:val="both"/>
      </w:pPr>
      <w:r>
        <w:rPr>
          <w:rFonts w:ascii="Times New Roman"/>
          <w:b w:val="false"/>
          <w:i w:val="false"/>
          <w:color w:val="000000"/>
          <w:sz w:val="28"/>
        </w:rPr>
        <w:t>Басшы _________________</w:t>
      </w:r>
    </w:p>
    <w:p>
      <w:pPr>
        <w:spacing w:after="0"/>
        <w:ind w:left="0"/>
        <w:jc w:val="both"/>
      </w:pPr>
      <w:r>
        <w:rPr>
          <w:rFonts w:ascii="Times New Roman"/>
          <w:b w:val="false"/>
          <w:i w:val="false"/>
          <w:color w:val="000000"/>
          <w:sz w:val="28"/>
        </w:rPr>
        <w:t>Орындаушы _____________ телефон № _______ Күні ____ жылғы "__" ______</w:t>
      </w:r>
    </w:p>
    <w:bookmarkStart w:name="z76" w:id="50"/>
    <w:p>
      <w:pPr>
        <w:spacing w:after="0"/>
        <w:ind w:left="0"/>
        <w:jc w:val="both"/>
      </w:pPr>
      <w:r>
        <w:rPr>
          <w:rFonts w:ascii="Times New Roman"/>
          <w:b w:val="false"/>
          <w:i w:val="false"/>
          <w:color w:val="000000"/>
          <w:sz w:val="28"/>
        </w:rPr>
        <w:t xml:space="preserve">
5-қосымша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50"/>
    <w:bookmarkStart w:name="z77" w:id="51"/>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51"/>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78" w:id="52"/>
    <w:p>
      <w:pPr>
        <w:spacing w:after="0"/>
        <w:ind w:left="0"/>
        <w:jc w:val="both"/>
      </w:pPr>
      <w:r>
        <w:rPr>
          <w:rFonts w:ascii="Times New Roman"/>
          <w:b w:val="false"/>
          <w:i w:val="false"/>
          <w:color w:val="000000"/>
          <w:sz w:val="28"/>
        </w:rPr>
        <w:t>
11-нысан</w:t>
      </w:r>
      <w:r>
        <w:br/>
      </w:r>
      <w:r>
        <w:rPr>
          <w:rFonts w:ascii="Times New Roman"/>
          <w:b w:val="false"/>
          <w:i w:val="false"/>
          <w:color w:val="000000"/>
          <w:sz w:val="28"/>
        </w:rPr>
        <w:t xml:space="preserve">
жылдық </w:t>
      </w:r>
    </w:p>
    <w:bookmarkEnd w:id="52"/>
    <w:bookmarkStart w:name="z79" w:id="53"/>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Аудандық және қалалық диспансердің бас дәрігері - облыстық наркологиялық диспансерге - 5 қаңтарда;</w:t>
      </w:r>
      <w:r>
        <w:br/>
      </w:r>
      <w:r>
        <w:rPr>
          <w:rFonts w:ascii="Times New Roman"/>
          <w:b w:val="false"/>
          <w:i w:val="false"/>
          <w:color w:val="000000"/>
          <w:sz w:val="28"/>
        </w:rPr>
        <w:t>
      2. Облыстық наркологиялық диспансер - облыстық статистика басқармасына және Нашақорлықтың медициналық және әлеуметтік проблемалары республикалық ғылыми-практикалық орталығына (РҒПО) - 10 қаңтарда;</w:t>
      </w:r>
      <w:r>
        <w:br/>
      </w:r>
      <w:r>
        <w:rPr>
          <w:rFonts w:ascii="Times New Roman"/>
          <w:b w:val="false"/>
          <w:i w:val="false"/>
          <w:color w:val="000000"/>
          <w:sz w:val="28"/>
        </w:rPr>
        <w:t>
      3. "Нашақорлықтың медициналық-әлеуметтік проблемалары" РҒПО - Қазақстан Республикасы Денсаулық сақтау министрлігіне - 10 ақпанға.</w:t>
      </w:r>
    </w:p>
    <w:bookmarkStart w:name="z80" w:id="54"/>
    <w:p>
      <w:pPr>
        <w:spacing w:after="0"/>
        <w:ind w:left="0"/>
        <w:jc w:val="left"/>
      </w:pPr>
      <w:r>
        <w:rPr>
          <w:rFonts w:ascii="Times New Roman"/>
          <w:b/>
          <w:i w:val="false"/>
          <w:color w:val="000000"/>
        </w:rPr>
        <w:t xml:space="preserve"> 
Психикаға белсенді әсер ететін заттарды тұтынудан туындаған</w:t>
      </w:r>
      <w:r>
        <w:br/>
      </w:r>
      <w:r>
        <w:rPr>
          <w:rFonts w:ascii="Times New Roman"/>
          <w:b/>
          <w:i w:val="false"/>
          <w:color w:val="000000"/>
        </w:rPr>
        <w:t>
психикасының және мінез бұзылушылығы аурулары және олармен</w:t>
      </w:r>
      <w:r>
        <w:br/>
      </w:r>
      <w:r>
        <w:rPr>
          <w:rFonts w:ascii="Times New Roman"/>
          <w:b/>
          <w:i w:val="false"/>
          <w:color w:val="000000"/>
        </w:rPr>
        <w:t>
ауыратын науқастар туралы есеп</w:t>
      </w:r>
      <w:r>
        <w:br/>
      </w:r>
      <w:r>
        <w:rPr>
          <w:rFonts w:ascii="Times New Roman"/>
          <w:b/>
          <w:i w:val="false"/>
          <w:color w:val="000000"/>
        </w:rPr>
        <w:t>
20__ жыл</w:t>
      </w:r>
    </w:p>
    <w:bookmarkEnd w:id="54"/>
    <w:bookmarkStart w:name="z81" w:id="55"/>
    <w:p>
      <w:pPr>
        <w:spacing w:after="0"/>
        <w:ind w:left="0"/>
        <w:jc w:val="both"/>
      </w:pPr>
      <w:r>
        <w:rPr>
          <w:rFonts w:ascii="Times New Roman"/>
          <w:b w:val="false"/>
          <w:i w:val="false"/>
          <w:color w:val="000000"/>
          <w:sz w:val="28"/>
        </w:rPr>
        <w:t>
1000      ПСИХИКАҒА БЕЛСЕНДІ ӘСЕР ЕТЕТІН ЗАТТАРДЫ ТҰТЫНУДАН БОЛҒАН</w:t>
      </w:r>
      <w:r>
        <w:br/>
      </w:r>
      <w:r>
        <w:rPr>
          <w:rFonts w:ascii="Times New Roman"/>
          <w:b w:val="false"/>
          <w:i w:val="false"/>
          <w:color w:val="000000"/>
          <w:sz w:val="28"/>
        </w:rPr>
        <w:t>
          ПСИХИКАЛЫҚ ЖӘНЕ МІНЕЗ-ҚҰЛЫҚ БҰЗУШЫЛЫҚ ДИАГНОЗЫ АЛҒАШ РЕТ</w:t>
      </w:r>
      <w:r>
        <w:br/>
      </w:r>
      <w:r>
        <w:rPr>
          <w:rFonts w:ascii="Times New Roman"/>
          <w:b w:val="false"/>
          <w:i w:val="false"/>
          <w:color w:val="000000"/>
          <w:sz w:val="28"/>
        </w:rPr>
        <w:t>
              ҚОЙЫЛҒАН НАУҚАСТАРДЫ ТҰРҒЫЛЫҚТЫ ЖЕРІ БОЙЫНША БӨЛУ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7"/>
        <w:gridCol w:w="1436"/>
        <w:gridCol w:w="873"/>
        <w:gridCol w:w="1443"/>
        <w:gridCol w:w="1444"/>
        <w:gridCol w:w="1847"/>
      </w:tblGrid>
      <w:tr>
        <w:trPr>
          <w:trHeight w:val="780" w:hRule="atLeast"/>
        </w:trPr>
        <w:tc>
          <w:tcPr>
            <w:tcW w:w="6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АХЖ 10 бойынша шифры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ауылдық жерде тұратын аурулар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ішіндегі - әйелдері</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Психикаға белсенді әсер ететін заттарды тұтынудан болған психикалық және мінез-құлықтық бұзылулар, барлығы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тұтынудан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 тұтынудан, барлығы</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героинді,</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апиындарды;</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тұтынудан;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дәрі тұтынудан, барлығы</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барбитураттар,</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бензодиазипиндер;</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кокаинді тұтынудан;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стимуляторларды тұтынудан, кофеинді қоса алғанда, барлығы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амфетаминдер,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метамфетаминдер,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экстаздар;</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шегуден;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тұтынудан;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психикаға белсенді әсер ететін басқа заттарды аралас тұтыну.</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56"/>
    <w:p>
      <w:pPr>
        <w:spacing w:after="0"/>
        <w:ind w:left="0"/>
        <w:jc w:val="both"/>
      </w:pPr>
      <w:r>
        <w:rPr>
          <w:rFonts w:ascii="Times New Roman"/>
          <w:b w:val="false"/>
          <w:i w:val="false"/>
          <w:color w:val="000000"/>
          <w:sz w:val="28"/>
        </w:rPr>
        <w:t>
1001      ПСИХИКАҒА БЕЛСЕНДІ ӘСЕР ЕТЕТІН ЗАТТАРДЫ ТҰТЫНУДАН БОЛҒАН</w:t>
      </w:r>
      <w:r>
        <w:br/>
      </w:r>
      <w:r>
        <w:rPr>
          <w:rFonts w:ascii="Times New Roman"/>
          <w:b w:val="false"/>
          <w:i w:val="false"/>
          <w:color w:val="000000"/>
          <w:sz w:val="28"/>
        </w:rPr>
        <w:t>
         ПСИХИКАЛЫҚ ЖӘНЕ МІНЕЗ-ҚҰЛЫҚ БҰЗУШЫЛЫҚ ӨМІРІНДЕ БІРІНШІ РЕТ</w:t>
      </w:r>
      <w:r>
        <w:br/>
      </w:r>
      <w:r>
        <w:rPr>
          <w:rFonts w:ascii="Times New Roman"/>
          <w:b w:val="false"/>
          <w:i w:val="false"/>
          <w:color w:val="000000"/>
          <w:sz w:val="28"/>
        </w:rPr>
        <w:t>
       ҚОЙЫЛҒАН ДИАГНОЗБЕН СЫРҚАТТАНҒАН НАУҚАСТАРДЫ ЖАСЫНА, ЖЫНЫСЫНА</w:t>
      </w:r>
      <w:r>
        <w:br/>
      </w:r>
      <w:r>
        <w:rPr>
          <w:rFonts w:ascii="Times New Roman"/>
          <w:b w:val="false"/>
          <w:i w:val="false"/>
          <w:color w:val="000000"/>
          <w:sz w:val="28"/>
        </w:rPr>
        <w:t>
       ТЕКСЕРІП-ҚАРАУ ТӘСІЛІ БОЙЫНША БӨЛУ (1000 кестенің 1 бағанынан)</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548"/>
        <w:gridCol w:w="1205"/>
        <w:gridCol w:w="588"/>
        <w:gridCol w:w="442"/>
        <w:gridCol w:w="597"/>
        <w:gridCol w:w="730"/>
        <w:gridCol w:w="730"/>
        <w:gridCol w:w="730"/>
        <w:gridCol w:w="730"/>
        <w:gridCol w:w="730"/>
        <w:gridCol w:w="730"/>
        <w:gridCol w:w="730"/>
        <w:gridCol w:w="730"/>
        <w:gridCol w:w="730"/>
        <w:gridCol w:w="730"/>
        <w:gridCol w:w="481"/>
      </w:tblGrid>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 мөлшерлерімен</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жас және жоғары</w:t>
            </w:r>
          </w:p>
        </w:tc>
      </w:tr>
      <w:tr>
        <w:trPr>
          <w:trHeight w:val="195"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9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Психикаға белсенді әсер ететін заттарды тұтынудан әсерінен болған психикалық және мінез-құлықтық бұзылулар бар науқастар, барлығы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тұтынудан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 тұтынудан, барлығы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героинді,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апиындарды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тұтынудан;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дәрі тұтынудан, барлығы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кокаинді тұтынудан;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стимуляторларды тұтынудан, кофеинді қоса алғанда, барлығы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шегуден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тұтынудан;</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психикаға белсенді әсер ететін басқа заттарды аралас тұтыну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егу арқылы тұтынушылардың барлығы (F11, F13, F14, F15, F16 и F19)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 19, 21, және 27-жолдардан</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 20, 22 және 28-жолдардан</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57"/>
    <w:p>
      <w:pPr>
        <w:spacing w:after="0"/>
        <w:ind w:left="0"/>
        <w:jc w:val="both"/>
      </w:pPr>
      <w:r>
        <w:rPr>
          <w:rFonts w:ascii="Times New Roman"/>
          <w:b w:val="false"/>
          <w:i w:val="false"/>
          <w:color w:val="000000"/>
          <w:sz w:val="28"/>
        </w:rPr>
        <w:t>
2100        Профилактикалық есепке алынған тұлғалар мен диспансерлік</w:t>
      </w:r>
      <w:r>
        <w:br/>
      </w:r>
      <w:r>
        <w:rPr>
          <w:rFonts w:ascii="Times New Roman"/>
          <w:b w:val="false"/>
          <w:i w:val="false"/>
          <w:color w:val="000000"/>
          <w:sz w:val="28"/>
        </w:rPr>
        <w:t>
                         бақылаудағы науқастар контингенті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1345"/>
        <w:gridCol w:w="814"/>
        <w:gridCol w:w="1133"/>
        <w:gridCol w:w="1023"/>
        <w:gridCol w:w="1133"/>
        <w:gridCol w:w="950"/>
        <w:gridCol w:w="785"/>
        <w:gridCol w:w="785"/>
        <w:gridCol w:w="601"/>
        <w:gridCol w:w="785"/>
        <w:gridCol w:w="803"/>
      </w:tblGrid>
      <w:tr>
        <w:trPr>
          <w:trHeight w:val="645" w:hRule="atLeast"/>
        </w:trPr>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 атаулары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аурулардың АХЖ-10 бойынша</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 есепте тұрғандар саны</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бақылауға алынды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өмірінде бірінші рет анықталған диагнозбен сырқаттанғандар саны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бақылаудан алынды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белгілі жағдайда бақылаудан алынды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аяғында бақылауда тұрғандар саны</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ремиссиямен</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болуымен</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мекен тұрғындары</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85"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Психикаға белсенді әсер ететін заттарды тұтыну әсерінен болған психикалық және мінез-құлықтық бұзылулар бар науқастар, барлығы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тұтынудан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 тұтынудан, барлығы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героинді,</w:t>
            </w: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апиындарды</w:t>
            </w: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апиындарды</w:t>
            </w: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тұтынудан;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дәрі тұтынудан, барлығы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барбитураттар,</w:t>
            </w: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бензодиазипиндер;</w:t>
            </w: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кокаинді тұтынудан;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стимуляторларды тұтынудан, кофеинді қоса алғанда, барлығы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амфетаминдер,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метамфетаминдер;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экстаздар;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тартудан;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тұтынудан;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психикаға белсенді әсер ететін басқа заттарды аралас тұтыну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мезгіл-мезгіл тұтыну: алкогольді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заттарын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58"/>
    <w:p>
      <w:pPr>
        <w:spacing w:after="0"/>
        <w:ind w:left="0"/>
        <w:jc w:val="both"/>
      </w:pPr>
      <w:r>
        <w:rPr>
          <w:rFonts w:ascii="Times New Roman"/>
          <w:b w:val="false"/>
          <w:i w:val="false"/>
          <w:color w:val="000000"/>
          <w:sz w:val="28"/>
        </w:rPr>
        <w:t>
2101      НАРКОЛОГИЯЛЫҚ ЕСЕПТЕ ТҰРҒАН НАУҚАСТАРДЫ ЖЫНЫСЫ, ЖАСЫ ЖӘНЕ</w:t>
      </w:r>
      <w:r>
        <w:br/>
      </w:r>
      <w:r>
        <w:rPr>
          <w:rFonts w:ascii="Times New Roman"/>
          <w:b w:val="false"/>
          <w:i w:val="false"/>
          <w:color w:val="000000"/>
          <w:sz w:val="28"/>
        </w:rPr>
        <w:t>
                        ПБЗ ЕНГІЗУ ТӘСІЛІ БОЙЫНША БӨЛУ</w:t>
      </w:r>
      <w:r>
        <w:br/>
      </w:r>
      <w:r>
        <w:rPr>
          <w:rFonts w:ascii="Times New Roman"/>
          <w:b w:val="false"/>
          <w:i w:val="false"/>
          <w:color w:val="000000"/>
          <w:sz w:val="28"/>
        </w:rPr>
        <w:t>
                         (2100 кестенің 7 бағанынан)</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465"/>
        <w:gridCol w:w="1385"/>
        <w:gridCol w:w="692"/>
        <w:gridCol w:w="610"/>
        <w:gridCol w:w="597"/>
        <w:gridCol w:w="730"/>
        <w:gridCol w:w="730"/>
        <w:gridCol w:w="730"/>
        <w:gridCol w:w="730"/>
        <w:gridCol w:w="730"/>
        <w:gridCol w:w="730"/>
        <w:gridCol w:w="730"/>
        <w:gridCol w:w="730"/>
        <w:gridCol w:w="730"/>
        <w:gridCol w:w="730"/>
        <w:gridCol w:w="427"/>
      </w:tblGrid>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АХЖ-10 бойынша шифры</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 мөлшерлерімен</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жас және жоғары</w:t>
            </w:r>
          </w:p>
        </w:tc>
      </w:tr>
      <w:tr>
        <w:trPr>
          <w:trHeight w:val="21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мінез-құлықтық</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тұтынудан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 тұтынудан, барлығы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героинді,</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апиындарды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тұтынудан;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дәрі тұтынудан, барлығы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кокаинді тұтынудан;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стимуляторларды тұтынудан, кофеинді қоса алғанда, барлығы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шегуден;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тұтынудан;</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психикаға белсенді әсер ететін басқа заттарды аралас</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егу арқылы тұтынушылардың барлығы (F11, F13, F14, F15, F16 и F19)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 19, 21, және 27-жолдардан</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 20, 22 және 28-жолдардан</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59"/>
    <w:p>
      <w:pPr>
        <w:spacing w:after="0"/>
        <w:ind w:left="0"/>
        <w:jc w:val="both"/>
      </w:pPr>
      <w:r>
        <w:rPr>
          <w:rFonts w:ascii="Times New Roman"/>
          <w:b w:val="false"/>
          <w:i w:val="false"/>
          <w:color w:val="000000"/>
          <w:sz w:val="28"/>
        </w:rPr>
        <w:t>
2120 Жыл соңында бақылауда тұрған науқас (F10 ) санынан (2100-кестенің 7-бағанынан)</w:t>
      </w:r>
    </w:p>
    <w:bookmarkEnd w:id="59"/>
    <w:p>
      <w:pPr>
        <w:spacing w:after="0"/>
        <w:ind w:left="0"/>
        <w:jc w:val="both"/>
      </w:pPr>
      <w:r>
        <w:rPr>
          <w:rFonts w:ascii="Times New Roman"/>
          <w:b w:val="false"/>
          <w:i w:val="false"/>
          <w:color w:val="000000"/>
          <w:sz w:val="28"/>
        </w:rPr>
        <w:t>бір жылдан 2 жылға дейін ремиссиядағы……………….1 ______,</w:t>
      </w:r>
      <w:r>
        <w:br/>
      </w:r>
      <w:r>
        <w:rPr>
          <w:rFonts w:ascii="Times New Roman"/>
          <w:b w:val="false"/>
          <w:i w:val="false"/>
          <w:color w:val="000000"/>
          <w:sz w:val="28"/>
        </w:rPr>
        <w:t>
2 жылдан аса ремиссиядағы,……………………….2 _______,</w:t>
      </w:r>
      <w:r>
        <w:br/>
      </w:r>
      <w:r>
        <w:rPr>
          <w:rFonts w:ascii="Times New Roman"/>
          <w:b w:val="false"/>
          <w:i w:val="false"/>
          <w:color w:val="000000"/>
          <w:sz w:val="28"/>
        </w:rPr>
        <w:t>
Бақылауда тұрған (F11-F16, F18, F19) науқастар ішінен (7-баған) жыл соңына</w:t>
      </w:r>
      <w:r>
        <w:br/>
      </w:r>
      <w:r>
        <w:rPr>
          <w:rFonts w:ascii="Times New Roman"/>
          <w:b w:val="false"/>
          <w:i w:val="false"/>
          <w:color w:val="000000"/>
          <w:sz w:val="28"/>
        </w:rPr>
        <w:t>
1 жылдан 2 жылға дейін ремиссиядағы………………….3 ______,</w:t>
      </w:r>
      <w:r>
        <w:br/>
      </w:r>
      <w:r>
        <w:rPr>
          <w:rFonts w:ascii="Times New Roman"/>
          <w:b w:val="false"/>
          <w:i w:val="false"/>
          <w:color w:val="000000"/>
          <w:sz w:val="28"/>
        </w:rPr>
        <w:t>
2 жылдан аса ремиссиядағы……………………….4 ________,</w:t>
      </w:r>
    </w:p>
    <w:p>
      <w:pPr>
        <w:spacing w:after="0"/>
        <w:ind w:left="0"/>
        <w:jc w:val="both"/>
      </w:pPr>
      <w:r>
        <w:rPr>
          <w:rFonts w:ascii="Times New Roman"/>
          <w:b w:val="false"/>
          <w:i w:val="false"/>
          <w:color w:val="000000"/>
          <w:sz w:val="28"/>
        </w:rPr>
        <w:t>2100 кест. 7-бағ. (F10) науқастар санынан</w:t>
      </w:r>
      <w:r>
        <w:br/>
      </w:r>
      <w:r>
        <w:rPr>
          <w:rFonts w:ascii="Times New Roman"/>
          <w:b w:val="false"/>
          <w:i w:val="false"/>
          <w:color w:val="000000"/>
          <w:sz w:val="28"/>
        </w:rPr>
        <w:t>
емделуден жалтарғандар……………………….5 ______,</w:t>
      </w:r>
    </w:p>
    <w:p>
      <w:pPr>
        <w:spacing w:after="0"/>
        <w:ind w:left="0"/>
        <w:jc w:val="both"/>
      </w:pPr>
      <w:r>
        <w:rPr>
          <w:rFonts w:ascii="Times New Roman"/>
          <w:b w:val="false"/>
          <w:i w:val="false"/>
          <w:color w:val="000000"/>
          <w:sz w:val="28"/>
        </w:rPr>
        <w:t>2100 кесте Науқастар ішінен (F11-F16, F18, F19) 7-баған</w:t>
      </w:r>
      <w:r>
        <w:br/>
      </w:r>
      <w:r>
        <w:rPr>
          <w:rFonts w:ascii="Times New Roman"/>
          <w:b w:val="false"/>
          <w:i w:val="false"/>
          <w:color w:val="000000"/>
          <w:sz w:val="28"/>
        </w:rPr>
        <w:t>
емделуден жалтарғандар……………………….6 ______,</w:t>
      </w:r>
      <w:r>
        <w:br/>
      </w:r>
      <w:r>
        <w:rPr>
          <w:rFonts w:ascii="Times New Roman"/>
          <w:b w:val="false"/>
          <w:i w:val="false"/>
          <w:color w:val="000000"/>
          <w:sz w:val="28"/>
        </w:rPr>
        <w:t>
Науқастар ішінен есеп жыл ішінде</w:t>
      </w:r>
      <w:r>
        <w:br/>
      </w:r>
      <w:r>
        <w:rPr>
          <w:rFonts w:ascii="Times New Roman"/>
          <w:b w:val="false"/>
          <w:i w:val="false"/>
          <w:color w:val="000000"/>
          <w:sz w:val="28"/>
        </w:rPr>
        <w:t>
психикалық бұзуларды бастан өленерді (F10.4-10.9).…..7 ______,</w:t>
      </w:r>
      <w:r>
        <w:br/>
      </w:r>
      <w:r>
        <w:rPr>
          <w:rFonts w:ascii="Times New Roman"/>
          <w:b w:val="false"/>
          <w:i w:val="false"/>
          <w:color w:val="000000"/>
          <w:sz w:val="28"/>
        </w:rPr>
        <w:t>
Науқастар ішінен (F11-F16, F18, F19) есепті жыл бойы психикалық бұзылуларды (F10.4-10.9)...…..8 ________,</w:t>
      </w:r>
      <w:r>
        <w:br/>
      </w:r>
      <w:r>
        <w:rPr>
          <w:rFonts w:ascii="Times New Roman"/>
          <w:b w:val="false"/>
          <w:i w:val="false"/>
          <w:color w:val="000000"/>
          <w:sz w:val="28"/>
        </w:rPr>
        <w:t>
Жасырын емделуші тұлғалар саны………………….9 ______,</w:t>
      </w:r>
      <w:r>
        <w:br/>
      </w:r>
      <w:r>
        <w:rPr>
          <w:rFonts w:ascii="Times New Roman"/>
          <w:b w:val="false"/>
          <w:i w:val="false"/>
          <w:color w:val="000000"/>
          <w:sz w:val="28"/>
        </w:rPr>
        <w:t>
Жыл ішінде профилактикадан диспансерлік бақылауға ауыстырылған науқастар саны:</w:t>
      </w:r>
      <w:r>
        <w:br/>
      </w:r>
      <w:r>
        <w:rPr>
          <w:rFonts w:ascii="Times New Roman"/>
          <w:b w:val="false"/>
          <w:i w:val="false"/>
          <w:color w:val="000000"/>
          <w:sz w:val="28"/>
        </w:rPr>
        <w:t>
маскүнемдікпен……………10 _______,</w:t>
      </w:r>
      <w:r>
        <w:br/>
      </w:r>
      <w:r>
        <w:rPr>
          <w:rFonts w:ascii="Times New Roman"/>
          <w:b w:val="false"/>
          <w:i w:val="false"/>
          <w:color w:val="000000"/>
          <w:sz w:val="28"/>
        </w:rPr>
        <w:t>
нашақорлықпен……………11 ________,</w:t>
      </w:r>
      <w:r>
        <w:br/>
      </w:r>
      <w:r>
        <w:rPr>
          <w:rFonts w:ascii="Times New Roman"/>
          <w:b w:val="false"/>
          <w:i w:val="false"/>
          <w:color w:val="000000"/>
          <w:sz w:val="28"/>
        </w:rPr>
        <w:t>
уытқұмарлықпен…………12 _______.</w:t>
      </w:r>
    </w:p>
    <w:bookmarkStart w:name="z86" w:id="60"/>
    <w:p>
      <w:pPr>
        <w:spacing w:after="0"/>
        <w:ind w:left="0"/>
        <w:jc w:val="both"/>
      </w:pPr>
      <w:r>
        <w:rPr>
          <w:rFonts w:ascii="Times New Roman"/>
          <w:b w:val="false"/>
          <w:i w:val="false"/>
          <w:color w:val="000000"/>
          <w:sz w:val="28"/>
        </w:rPr>
        <w:t>
2130 Алкогольден уланған: барлығы 1 ________, оның ішінде</w:t>
      </w:r>
      <w:r>
        <w:br/>
      </w:r>
      <w:r>
        <w:rPr>
          <w:rFonts w:ascii="Times New Roman"/>
          <w:b w:val="false"/>
          <w:i w:val="false"/>
          <w:color w:val="000000"/>
          <w:sz w:val="28"/>
        </w:rPr>
        <w:t>
алкоголь суррогатымен 2 ______, оның ішінде әйелдер 3 _______, балаларда 4 _______, жасөспірімдерде 5 ______</w:t>
      </w:r>
      <w:r>
        <w:br/>
      </w:r>
      <w:r>
        <w:rPr>
          <w:rFonts w:ascii="Times New Roman"/>
          <w:b w:val="false"/>
          <w:i w:val="false"/>
          <w:color w:val="000000"/>
          <w:sz w:val="28"/>
        </w:rPr>
        <w:t>
Улану нәтижесінде болатын өлім жағдайы: барлығы 6 _______, оның ішінде әйелдерде 7 _______, 14 жасқа дейінгілерді қоса алғанда, балаларда 8 _______, 15-18 жас аралығындағы балаларда _______ 9 _______.</w:t>
      </w:r>
    </w:p>
    <w:bookmarkEnd w:id="60"/>
    <w:bookmarkStart w:name="z87" w:id="61"/>
    <w:p>
      <w:pPr>
        <w:spacing w:after="0"/>
        <w:ind w:left="0"/>
        <w:jc w:val="both"/>
      </w:pPr>
      <w:r>
        <w:rPr>
          <w:rFonts w:ascii="Times New Roman"/>
          <w:b w:val="false"/>
          <w:i w:val="false"/>
          <w:color w:val="000000"/>
          <w:sz w:val="28"/>
        </w:rPr>
        <w:t>
2140 Психикаға белсенді әсер ететін заттардан уланған: барлығы 1 ________, оның ішінде әйелдер 2 ______, 14 жасқа дейінгі балаларды қоса алғанда 3 _______, 15-18 жастағы балаларда 4 ______</w:t>
      </w:r>
      <w:r>
        <w:br/>
      </w:r>
      <w:r>
        <w:rPr>
          <w:rFonts w:ascii="Times New Roman"/>
          <w:b w:val="false"/>
          <w:i w:val="false"/>
          <w:color w:val="000000"/>
          <w:sz w:val="28"/>
        </w:rPr>
        <w:t>
Психикаға белсенді әсер ететін заттарды тұтыну әсері нәтижесінде уланып өлім жағдайына ұшырағандар: барлығы 5 _______, оның ішінде әйелдер 6 _______, 15-18 жас аралығындағы балалар 7_______, 14 жасқа дейінгі балалар 8 _______.</w:t>
      </w:r>
    </w:p>
    <w:bookmarkEnd w:id="61"/>
    <w:bookmarkStart w:name="z88" w:id="62"/>
    <w:p>
      <w:pPr>
        <w:spacing w:after="0"/>
        <w:ind w:left="0"/>
        <w:jc w:val="both"/>
      </w:pPr>
      <w:r>
        <w:rPr>
          <w:rFonts w:ascii="Times New Roman"/>
          <w:b w:val="false"/>
          <w:i w:val="false"/>
          <w:color w:val="000000"/>
          <w:sz w:val="28"/>
        </w:rPr>
        <w:t>
2200 Есепті жыл соңындағы наркологиялық науқастарды бақылау және есірткіге тәуелді адамдарды медициналық-әлеуметтік оңалтуды іске асыратын дәрігерлер мен басқа мамандар саны: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0"/>
        <w:gridCol w:w="1302"/>
        <w:gridCol w:w="1686"/>
        <w:gridCol w:w="1976"/>
        <w:gridCol w:w="3176"/>
      </w:tblGrid>
      <w:tr>
        <w:trPr>
          <w:trHeight w:val="675" w:hRule="atLeast"/>
        </w:trPr>
        <w:tc>
          <w:tcPr>
            <w:tcW w:w="4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лауазымдар</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саны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w:t>
            </w:r>
          </w:p>
        </w:tc>
      </w:tr>
      <w:tr>
        <w:trPr>
          <w:trHeight w:val="24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нарколог дәрігерлер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ауылтұрғындарын тұрғындарына қызмет көрсетуші дәрігерлер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наркологияға сараптау бойынша арнайы медициналық комиссия құрамында жұмыс істейтін сарапшы-дәрігерлер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аудандық орталық ауруханаларда жұмыс істейтіндер (АОА/ЦРБ)</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Ересектерді қарайтын учаскелік наркологтар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 дәрігерлер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психологтар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педагогтар (қызметкерлер)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63"/>
    <w:p>
      <w:pPr>
        <w:spacing w:after="0"/>
        <w:ind w:left="0"/>
        <w:jc w:val="both"/>
      </w:pPr>
      <w:r>
        <w:rPr>
          <w:rFonts w:ascii="Times New Roman"/>
          <w:b w:val="false"/>
          <w:i w:val="false"/>
          <w:color w:val="000000"/>
          <w:sz w:val="28"/>
        </w:rPr>
        <w:t>
2210 Жасырын түрде емдеумен айналысатын нарколог-дәрігерлер саны (шаруашылық есептегі мекемелерде жұмыс істейтін нарколог-дәрігерлерден басқа 1 _____.</w:t>
      </w:r>
    </w:p>
    <w:bookmarkEnd w:id="63"/>
    <w:bookmarkStart w:name="z90" w:id="64"/>
    <w:p>
      <w:pPr>
        <w:spacing w:after="0"/>
        <w:ind w:left="0"/>
        <w:jc w:val="both"/>
      </w:pPr>
      <w:r>
        <w:rPr>
          <w:rFonts w:ascii="Times New Roman"/>
          <w:b w:val="false"/>
          <w:i w:val="false"/>
          <w:color w:val="000000"/>
          <w:sz w:val="28"/>
        </w:rPr>
        <w:t>
2300              Наркологиялық стационардағы науқастар құрамы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7"/>
        <w:gridCol w:w="1159"/>
        <w:gridCol w:w="1370"/>
        <w:gridCol w:w="1151"/>
        <w:gridCol w:w="1320"/>
        <w:gridCol w:w="1320"/>
        <w:gridCol w:w="1320"/>
        <w:gridCol w:w="1320"/>
        <w:gridCol w:w="983"/>
      </w:tblGrid>
      <w:tr>
        <w:trPr>
          <w:trHeight w:val="210" w:hRule="atLeast"/>
        </w:trPr>
        <w:tc>
          <w:tcPr>
            <w:tcW w:w="3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АХЖ-10 бойынша шифры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 тіркеуде тұрған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Есептегі жылда</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рет осы жылы түскендер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 саны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шыққандар мен қайтыс болғандарды есептегенде стационарда өткізілген күн-төсек саны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соңында есепте тұрған науқастар саны, барлығы:</w:t>
            </w:r>
          </w:p>
        </w:tc>
      </w:tr>
      <w:tr>
        <w:trPr>
          <w:trHeight w:val="22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Психикаға белсенді әсер ететін заттарды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 психикалық және мінез-құлықтық бұзылулар: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апиындарды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каннабиноидтарды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заттарды тұтынудан, барлығы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кокаинді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стимуляторларды тұтынудан, кофеинді қоса, барлығы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шегуден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тұтынудан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психикалық басқа да белсенді заттарды тұтыну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Нашақорлықпен ауыратындардың жалпы санынан (3-10- бағандар) - әйелдер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Маскүнемдікпен ауыратындардың жалпы санынан (2-баған) - әйелдер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есірткіні тұтынатын науқастардың (3,5-8,11-бағандар) жалпы санынан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 w:id="65"/>
    <w:p>
      <w:pPr>
        <w:spacing w:after="0"/>
        <w:ind w:left="0"/>
        <w:jc w:val="both"/>
      </w:pPr>
      <w:r>
        <w:rPr>
          <w:rFonts w:ascii="Times New Roman"/>
          <w:b w:val="false"/>
          <w:i w:val="false"/>
          <w:color w:val="000000"/>
          <w:sz w:val="28"/>
        </w:rPr>
        <w:t>
2310 Шыққандар ішінен 4-бағандағы 1 жол) 15-17 жастағы түскен балалар 1 ______ 14 жасқа дейінгі балалар 2 _______.</w:t>
      </w:r>
      <w:r>
        <w:br/>
      </w:r>
      <w:r>
        <w:rPr>
          <w:rFonts w:ascii="Times New Roman"/>
          <w:b w:val="false"/>
          <w:i w:val="false"/>
          <w:color w:val="000000"/>
          <w:sz w:val="28"/>
        </w:rPr>
        <w:t>
</w:t>
      </w:r>
      <w:r>
        <w:rPr>
          <w:rFonts w:ascii="Times New Roman"/>
          <w:b w:val="false"/>
          <w:i w:val="false"/>
          <w:color w:val="000000"/>
          <w:sz w:val="28"/>
        </w:rPr>
        <w:t>
2320 Жалпы шыққандар санынан (4-баған 1 жол) барлық қайтыс болғандар 1 _____.</w:t>
      </w:r>
      <w:r>
        <w:br/>
      </w:r>
      <w:r>
        <w:rPr>
          <w:rFonts w:ascii="Times New Roman"/>
          <w:b w:val="false"/>
          <w:i w:val="false"/>
          <w:color w:val="000000"/>
          <w:sz w:val="28"/>
        </w:rPr>
        <w:t>
</w:t>
      </w:r>
      <w:r>
        <w:rPr>
          <w:rFonts w:ascii="Times New Roman"/>
          <w:b w:val="false"/>
          <w:i w:val="false"/>
          <w:color w:val="000000"/>
          <w:sz w:val="28"/>
        </w:rPr>
        <w:t>
2400 Нашақор науқастарға арналған күндізгі стационарлар: орын саны…………………….1 ______, емделіп шыққан науқастар…………….2 ______, есепті жыл аяғында тіркелген науқастар саны…….3 ______, стационарда өткізген күндер саны………4 ______.</w:t>
      </w:r>
    </w:p>
    <w:bookmarkEnd w:id="65"/>
    <w:bookmarkStart w:name="z91" w:id="66"/>
    <w:p>
      <w:pPr>
        <w:spacing w:after="0"/>
        <w:ind w:left="0"/>
        <w:jc w:val="both"/>
      </w:pPr>
      <w:r>
        <w:rPr>
          <w:rFonts w:ascii="Times New Roman"/>
          <w:b w:val="false"/>
          <w:i w:val="false"/>
          <w:color w:val="000000"/>
          <w:sz w:val="28"/>
        </w:rPr>
        <w:t>
2500            Дәрігерлік-наркологиялық сараптау, куәландыру</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8"/>
        <w:gridCol w:w="966"/>
        <w:gridCol w:w="1904"/>
        <w:gridCol w:w="1661"/>
        <w:gridCol w:w="963"/>
        <w:gridCol w:w="963"/>
        <w:gridCol w:w="957"/>
        <w:gridCol w:w="957"/>
        <w:gridCol w:w="977"/>
        <w:gridCol w:w="1074"/>
      </w:tblGrid>
      <w:tr>
        <w:trPr>
          <w:trHeight w:val="240" w:hRule="atLeast"/>
        </w:trPr>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аурулардың ХАЖ-10 бойынша шифры</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 күйін анықтау үшін куәландыруға қатысушылар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Соттық-наркологиялық сараптау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емдеуге жіберу үшін сараптамадан өткен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Тергеуде жүрген және сотқа тартылғандарды сараптаудан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іс бойынша сараптау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жылғы 17 сәуірдегі № 2184 Жарлық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Қылмыстық Кодексінің 88-бабына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Азаматтық іс жүргізу кодексінің 255-257-баптарына сәйкес</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өтті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емдеуге ұсыныс жасалды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өтті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емдеуге ұсыныс жасалды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өтті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емдеуге ұсыныс жасалды</w:t>
            </w:r>
          </w:p>
        </w:tc>
      </w:tr>
      <w:tr>
        <w:trPr>
          <w:trHeight w:val="24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8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Сараптамадан немесе куәландырудан өткізілдер, барлығы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өткендердің ішінен психиқалық белсенді затты пайданалудан және мас болу жағдайынан туындаған психикалық және мінез-құлықтық бұзылулардың диагноздары қойылған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тұтыну салдарынан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тұтыну салдарынан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алкоголь тутыну салдарынан болған әйелдерде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тұтыну салдарынан болғанәйелдерде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F11-19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67"/>
    <w:p>
      <w:pPr>
        <w:spacing w:after="0"/>
        <w:ind w:left="0"/>
        <w:jc w:val="both"/>
      </w:pPr>
      <w:r>
        <w:rPr>
          <w:rFonts w:ascii="Times New Roman"/>
          <w:b w:val="false"/>
          <w:i w:val="false"/>
          <w:color w:val="000000"/>
          <w:sz w:val="28"/>
        </w:rPr>
        <w:t>
2600      Мәжбүрлік емдеуге арналған наркологиялық ұйымның (бөлімше)</w:t>
      </w:r>
      <w:r>
        <w:br/>
      </w:r>
      <w:r>
        <w:rPr>
          <w:rFonts w:ascii="Times New Roman"/>
          <w:b w:val="false"/>
          <w:i w:val="false"/>
          <w:color w:val="000000"/>
          <w:sz w:val="28"/>
        </w:rPr>
        <w:t>
            стационарларындағы емделушілер құрамы (2300-кестеден)</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614"/>
        <w:gridCol w:w="1199"/>
        <w:gridCol w:w="1305"/>
        <w:gridCol w:w="788"/>
        <w:gridCol w:w="788"/>
        <w:gridCol w:w="788"/>
        <w:gridCol w:w="788"/>
        <w:gridCol w:w="788"/>
        <w:gridCol w:w="788"/>
        <w:gridCol w:w="788"/>
        <w:gridCol w:w="1398"/>
        <w:gridCol w:w="1408"/>
      </w:tblGrid>
      <w:tr>
        <w:trPr>
          <w:trHeight w:val="225" w:hRule="atLeast"/>
        </w:trPr>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атаулары</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қаралған аурулардың АХЖ-10 бойынша шифры</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тіркеудің басында есепте тұрды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шыққандар мен қайтыс болғандарды есептегендегі стационардағы төсек-күн саны</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аяғына қарай есепте барлығы</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науқастар</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өмірінде алғашқы рет</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науқастар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өткен жағдайда</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 ұзартқан соң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ойдағыдай емделіп шығуына байланысты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сырқаттануы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Психикаға белсенді әсер ететін заттарды тұтынуды салдарынан болған психикалық және мінез-құлықтық ауытқулары бар науқастар, барлығы: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алкогольді тұтынудан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апиынды тұтынудан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каннабибиноидтарды тұтынудан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седативті және ұйықтататын дәрі тұтынудан, барлығы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 тұтынудан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стимуляторды тұтынудан, кофеинді қоса алғанда, барлығы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галлюциногендерді тұтынудан</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 ерітінділерді тұтынғанда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және басқа да психикаға белсенді әсер ететін заттарды тұтынумен қоса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тұтыну салдарынан психикалық және мінез-құлықтық бұзығулыларға ұшырағандардың жалпы санынан (2-жол) - әйелдер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тұтыну салдарынан психикалық және мінез-құлықтық ауытқуларға ұшырағандардың жалпы санынан (2-жол) - әйелдер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F11-F12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68"/>
    <w:p>
      <w:pPr>
        <w:spacing w:after="0"/>
        <w:ind w:left="0"/>
        <w:jc w:val="both"/>
      </w:pPr>
      <w:r>
        <w:rPr>
          <w:rFonts w:ascii="Times New Roman"/>
          <w:b w:val="false"/>
          <w:i w:val="false"/>
          <w:color w:val="000000"/>
          <w:sz w:val="28"/>
        </w:rPr>
        <w:t>
2601 Мәжбүрлік емдеуге арналған стационардағылардың ішінен ПБЗ қолданған тұлғалар саны (3-бағ. 2600-таб), барлығы 1 __________, оның ішінде алкоголь 2 ______, есірткілік заттар 3 ______, оның ішінде стационарда 3 ай жатқаннан кейін 4 ________, 6 айдан кейін 5 ______, 12 айдан кейін 6 ______.</w:t>
      </w:r>
    </w:p>
    <w:bookmarkEnd w:id="68"/>
    <w:bookmarkStart w:name="z94" w:id="69"/>
    <w:p>
      <w:pPr>
        <w:spacing w:after="0"/>
        <w:ind w:left="0"/>
        <w:jc w:val="both"/>
      </w:pPr>
      <w:r>
        <w:rPr>
          <w:rFonts w:ascii="Times New Roman"/>
          <w:b w:val="false"/>
          <w:i w:val="false"/>
          <w:color w:val="000000"/>
          <w:sz w:val="28"/>
        </w:rPr>
        <w:t>
2602 Мәжбүрлік бөлшелерінде емдеу кезіндегі өлім жағдайлары, барлығы 1 ________, оның ішінде өзін-өзі өлтіру 2 _______, төтенше жағдайлар саны , барлығы 3 _____, оның ішінде аурулардың қызметшілерге шабуылы 4 ______, аурулардың ауруларға 5 ______, қашып кету 6 _______.</w:t>
      </w:r>
    </w:p>
    <w:bookmarkEnd w:id="69"/>
    <w:bookmarkStart w:name="z95" w:id="70"/>
    <w:p>
      <w:pPr>
        <w:spacing w:after="0"/>
        <w:ind w:left="0"/>
        <w:jc w:val="both"/>
      </w:pPr>
      <w:r>
        <w:rPr>
          <w:rFonts w:ascii="Times New Roman"/>
          <w:b w:val="false"/>
          <w:i w:val="false"/>
          <w:color w:val="000000"/>
          <w:sz w:val="28"/>
        </w:rPr>
        <w:t>
2603 Мәжбүрлік емдеудегі емделушілердің ішінен есептік жыл аяғында жұмыс істеушілер, барлығы 1 _____, мекемеде 2 _________, шаруашылық келісімдегі нысандарда 3 ___________.</w:t>
      </w:r>
    </w:p>
    <w:bookmarkEnd w:id="70"/>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_______ күні 20__ жылғы "___" _______</w:t>
      </w:r>
    </w:p>
    <w:bookmarkStart w:name="z96" w:id="71"/>
    <w:p>
      <w:pPr>
        <w:spacing w:after="0"/>
        <w:ind w:left="0"/>
        <w:jc w:val="both"/>
      </w:pPr>
      <w:r>
        <w:rPr>
          <w:rFonts w:ascii="Times New Roman"/>
          <w:b w:val="false"/>
          <w:i w:val="false"/>
          <w:color w:val="000000"/>
          <w:sz w:val="28"/>
        </w:rPr>
        <w:t xml:space="preserve">
6-қосымша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71"/>
    <w:bookmarkStart w:name="z97" w:id="72"/>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72"/>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98" w:id="73"/>
    <w:p>
      <w:pPr>
        <w:spacing w:after="0"/>
        <w:ind w:left="0"/>
        <w:jc w:val="both"/>
      </w:pPr>
      <w:r>
        <w:rPr>
          <w:rFonts w:ascii="Times New Roman"/>
          <w:b w:val="false"/>
          <w:i w:val="false"/>
          <w:color w:val="000000"/>
          <w:sz w:val="28"/>
        </w:rPr>
        <w:t>
12-нысан</w:t>
      </w:r>
      <w:r>
        <w:br/>
      </w:r>
      <w:r>
        <w:rPr>
          <w:rFonts w:ascii="Times New Roman"/>
          <w:b w:val="false"/>
          <w:i w:val="false"/>
          <w:color w:val="000000"/>
          <w:sz w:val="28"/>
        </w:rPr>
        <w:t xml:space="preserve">
жылдық </w:t>
      </w:r>
    </w:p>
    <w:bookmarkEnd w:id="73"/>
    <w:bookmarkStart w:name="z99" w:id="74"/>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Денсаулық сақтау жүйесінің амбулаториялық-емханалық көмек көрсететін ұйымдары - ауданның (қаланың) бас дәрігеріне - 5 қаңтарда;</w:t>
      </w:r>
      <w:r>
        <w:br/>
      </w:r>
      <w:r>
        <w:rPr>
          <w:rFonts w:ascii="Times New Roman"/>
          <w:b w:val="false"/>
          <w:i w:val="false"/>
          <w:color w:val="000000"/>
          <w:sz w:val="28"/>
        </w:rPr>
        <w:t>
      2. Ауданның (қаланың) бас дәрігері жиынтық есепті - денсаулық сақтауды басқарудың аумақтық органына - 10 қаңтарда;</w:t>
      </w:r>
      <w:r>
        <w:br/>
      </w:r>
      <w:r>
        <w:rPr>
          <w:rFonts w:ascii="Times New Roman"/>
          <w:b w:val="false"/>
          <w:i w:val="false"/>
          <w:color w:val="000000"/>
          <w:sz w:val="28"/>
        </w:rPr>
        <w:t>
      3. Басқа да министрліктердің, ведомстволардың және меншіктің барлық нысанындағы амбулаториялық-емханалық көмек көрсететін ұйымдары өзінің және ұйымның орналасқан жері жоғары тұрған бойынша аумақтың (облыстың, қаланың) денсаулық сақтауды басқарудың жергілікті органына - 5 қаңтарда;</w:t>
      </w:r>
      <w:r>
        <w:br/>
      </w:r>
      <w:r>
        <w:rPr>
          <w:rFonts w:ascii="Times New Roman"/>
          <w:b w:val="false"/>
          <w:i w:val="false"/>
          <w:color w:val="000000"/>
          <w:sz w:val="28"/>
        </w:rPr>
        <w:t>
      4. Денсаулық сақтауды басқа да жергілікті органдары облыс, қала бойынша жиынтық есепті Қазақстан Республикасы Денсаулық сақтау министрлігіне - 10 ақпанға.</w:t>
      </w:r>
    </w:p>
    <w:p>
      <w:pPr>
        <w:spacing w:after="0"/>
        <w:ind w:left="0"/>
        <w:jc w:val="both"/>
      </w:pPr>
      <w:r>
        <w:rPr>
          <w:rFonts w:ascii="Times New Roman"/>
          <w:b w:val="false"/>
          <w:i w:val="false"/>
          <w:color w:val="000000"/>
          <w:sz w:val="28"/>
        </w:rPr>
        <w:t>Медициналық ұйымының қызмет көрсететін ауданында тұратын науқастардың және диспансерлік бақылауда тұрған тіркелген науқастар контингентінің ауруларының саны туралы есеп</w:t>
      </w:r>
    </w:p>
    <w:bookmarkStart w:name="z100" w:id="75"/>
    <w:p>
      <w:pPr>
        <w:spacing w:after="0"/>
        <w:ind w:left="0"/>
        <w:jc w:val="left"/>
      </w:pPr>
      <w:r>
        <w:rPr>
          <w:rFonts w:ascii="Times New Roman"/>
          <w:b/>
          <w:i w:val="false"/>
          <w:color w:val="000000"/>
        </w:rPr>
        <w:t xml:space="preserve"> 
Медициналық ұйымның қызмет көрсететін ауданында тұратын</w:t>
      </w:r>
      <w:r>
        <w:br/>
      </w:r>
      <w:r>
        <w:rPr>
          <w:rFonts w:ascii="Times New Roman"/>
          <w:b/>
          <w:i w:val="false"/>
          <w:color w:val="000000"/>
        </w:rPr>
        <w:t>
науқастардың және диспансерлік бақылауда тұрған тіркелген</w:t>
      </w:r>
      <w:r>
        <w:br/>
      </w:r>
      <w:r>
        <w:rPr>
          <w:rFonts w:ascii="Times New Roman"/>
          <w:b/>
          <w:i w:val="false"/>
          <w:color w:val="000000"/>
        </w:rPr>
        <w:t>
науқастар контингенті ауруларының саны туралы есеп</w:t>
      </w:r>
      <w:r>
        <w:br/>
      </w:r>
      <w:r>
        <w:rPr>
          <w:rFonts w:ascii="Times New Roman"/>
          <w:b/>
          <w:i w:val="false"/>
          <w:color w:val="000000"/>
        </w:rPr>
        <w:t>
20__ жыл</w:t>
      </w:r>
    </w:p>
    <w:bookmarkEnd w:id="75"/>
    <w:bookmarkStart w:name="z101" w:id="76"/>
    <w:p>
      <w:pPr>
        <w:spacing w:after="0"/>
        <w:ind w:left="0"/>
        <w:jc w:val="both"/>
      </w:pPr>
      <w:r>
        <w:rPr>
          <w:rFonts w:ascii="Times New Roman"/>
          <w:b w:val="false"/>
          <w:i w:val="false"/>
          <w:color w:val="000000"/>
          <w:sz w:val="28"/>
        </w:rPr>
        <w:t>
1. Балалар (14 жасқа дейінгі) - қоса алғанда)</w:t>
      </w:r>
    </w:p>
    <w:bookmarkEnd w:id="76"/>
    <w:p>
      <w:pPr>
        <w:spacing w:after="0"/>
        <w:ind w:left="0"/>
        <w:jc w:val="both"/>
      </w:pPr>
      <w:r>
        <w:rPr>
          <w:rFonts w:ascii="Times New Roman"/>
          <w:b w:val="false"/>
          <w:i w:val="false"/>
          <w:color w:val="000000"/>
          <w:sz w:val="28"/>
        </w:rPr>
        <w:t>1000</w:t>
      </w:r>
    </w:p>
    <w:p>
      <w:pPr>
        <w:spacing w:after="0"/>
        <w:ind w:left="0"/>
        <w:jc w:val="both"/>
      </w:pPr>
      <w:r>
        <w:rPr>
          <w:rFonts w:ascii="Times New Roman"/>
          <w:b w:val="false"/>
          <w:i w:val="false"/>
          <w:color w:val="000000"/>
          <w:sz w:val="28"/>
        </w:rPr>
        <w:t>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979"/>
        <w:gridCol w:w="1642"/>
        <w:gridCol w:w="1337"/>
        <w:gridCol w:w="804"/>
        <w:gridCol w:w="1337"/>
        <w:gridCol w:w="976"/>
        <w:gridCol w:w="1527"/>
        <w:gridCol w:w="1356"/>
      </w:tblGrid>
      <w:tr>
        <w:trPr>
          <w:trHeight w:val="705" w:hRule="atLeast"/>
        </w:trPr>
        <w:tc>
          <w:tcPr>
            <w:tcW w:w="3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Кластар мен жекелеген аурулардың атауы</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соңына дейін диспансерлік бақылауда тұрғандар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алғашқы рет анықталған диагнозбен</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және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B және C гепатиті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B16.0-B16.9, B17.0-B17.1, B18.0-B18.2</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қатерсіз ісіктер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D10-D36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жатырдың лейомиомасы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басқа қатерсіз ісіктері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анабезінің қатерсіз ісіктері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өндіруші ағзалар аурулары мен иммундық механизмді ала жүрген басқа да бұзылушылықтар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анемиялар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D50 - D53, D55-D-64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темір тапшылығы анемиясы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66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мен зат айналысының бұзылулары,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гипотиреоз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 зобпен немесе онсыз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тәуелді қантты диабет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тәуелді емес қантты диабет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диабеттің басқа да түрлері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Е12-Е14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гипопаратиреоз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гипофиз ергежейлілік</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23.2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ерте жетілу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30.1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мешел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55.0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 май басу</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66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70.0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Гоше ауруы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E75,2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жылауықты фиброз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E84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 бұзылушылығы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психикалық ж/е мінез-құлық бұзылушылығы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пайдаланудан болған психикалық ж/е мінез-құлық бұзылушылығы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психозсыз эпилепсия ж/е жарыместік</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түбіршектері мен өрімдерінің аурулары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миастения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G70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церебралдық паралич ауруы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оның қосалқы аппаратының аурулары ,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қабақтың аллергиялық дерматозы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Н01.1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аллергиялық конъюктивит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миопия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Н52.1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созылмалы отит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Н65.2-4.9</w:t>
            </w:r>
            <w:r>
              <w:br/>
            </w:r>
            <w:r>
              <w:rPr>
                <w:rFonts w:ascii="Times New Roman"/>
                <w:b w:val="false"/>
                <w:i w:val="false"/>
                <w:color w:val="000000"/>
                <w:sz w:val="20"/>
              </w:rPr>
              <w:t>
</w:t>
            </w:r>
            <w:r>
              <w:rPr>
                <w:rFonts w:ascii="Times New Roman"/>
                <w:b w:val="false"/>
                <w:i w:val="false"/>
                <w:color w:val="000000"/>
                <w:sz w:val="20"/>
              </w:rPr>
              <w:t>Н66.1-4,9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кондуктивті, нейросенсорлы және басқа есту қабілетін жоғалту 1,2,3,4-деңгей</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H90-H91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жүйесінің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жіті ревматикалық қызба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жүректің ревматикалық созылмалы аурулары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жоғарылауымен сипатталатын аурулар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пневмония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вазомоторлық және мұрын қабығының аллергиялық ринит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ринит, фарингит, назофарингит, синусит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J31.0,1,2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синусит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J32.0-J32.9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аденоидтар мен бадамшалардың созылмалы аурулары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J35.0-J35.9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ж/е созылмалы бронхит, эмфизема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J45.0,1,8,9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басқа созылмалы обструктивті аурулары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J44.0,1,8,9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асқорыту ағзандарының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асқазан рефлюксі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ж/е ұлтабар ойын жарасы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K25-K27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және дуоденит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асқазанның функцмялық бұзылуы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К30, К31.0,3,  К31.8,9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 ауруы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 ойық жаралы қабынуы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басқа гастроэнтериттер мен колиттер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өттас ауруы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холецистит, холантит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К81,К83.0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ұйқыбезінің аурулары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К85,К86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атопиялық дерматит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жанасу дерматиті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этиологиялық дерматит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жеген тағамнан болған дерматит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есекжем</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50.0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нысанды эритема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 бұлшық ет жүйесі мен дәнекер тін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жасөспірімдердің артриті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ревматоидтық артриті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артроздар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M15-M19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коксартроз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гонартроз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склеродермия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 жыныс жүйе аурулары,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гломерулярлық аурулар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жетіспеушілігі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N17-N19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тубулоинтерстициалды аурулары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N10-N12,N15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несепағардың тасы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етеккірлік овуляция циклдың бұзылуы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N91,N92, N94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 мен босанғаннан кейінгі кезеңдегі асқынулар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О00-О75, О81-О83, О84.1-9, О85-О99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 пайда болатын жекелеген жағдайлар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хромосомдық бұзылулар және деформация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туа біткен ауытқулары (даму кемістіктері)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Q00-Q07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қанайналымның туа біткен ауытқулары (даму кемістіктері)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камералары ақауы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Q20.0-Q24.9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батыңқы кеуде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Q67.6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ихтиоз</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Q80.0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Даун синдромы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 90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белгісі мен симптомы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 барлығы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S00-Т88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сыртқы себептердің әсерінен жарақаттар, улану салдары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77"/>
    <w:p>
      <w:pPr>
        <w:spacing w:after="0"/>
        <w:ind w:left="0"/>
        <w:jc w:val="both"/>
      </w:pPr>
      <w:r>
        <w:rPr>
          <w:rFonts w:ascii="Times New Roman"/>
          <w:b w:val="false"/>
          <w:i w:val="false"/>
          <w:color w:val="000000"/>
          <w:sz w:val="28"/>
        </w:rPr>
        <w:t>
2. Балалар (15-17 жастағыларды қоса алғанда)</w:t>
      </w:r>
    </w:p>
    <w:bookmarkEnd w:id="77"/>
    <w:p>
      <w:pPr>
        <w:spacing w:after="0"/>
        <w:ind w:left="0"/>
        <w:jc w:val="both"/>
      </w:pPr>
      <w:r>
        <w:rPr>
          <w:rFonts w:ascii="Times New Roman"/>
          <w:b w:val="false"/>
          <w:i w:val="false"/>
          <w:color w:val="000000"/>
          <w:sz w:val="28"/>
        </w:rPr>
        <w:t>2000                                                   (жағдайлар)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6"/>
        <w:gridCol w:w="825"/>
        <w:gridCol w:w="4380"/>
        <w:gridCol w:w="990"/>
        <w:gridCol w:w="953"/>
        <w:gridCol w:w="953"/>
        <w:gridCol w:w="902"/>
        <w:gridCol w:w="613"/>
        <w:gridCol w:w="588"/>
      </w:tblGrid>
      <w:tr>
        <w:trPr>
          <w:trHeight w:val="1125" w:hRule="atLeast"/>
        </w:trPr>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Кластар мен жекелеген аурулардың атауы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4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аяғында диспансерлік бақылауда тұрғандар</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алғашқы рет анықталған диагнозбен</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ж/е паразиттік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B және C гепатиті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B16.0-B16.9,B17.0-B17.1,B18.0-B18.2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ісіктер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қатерсіз ісіктер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D10-D36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жатырдың лейомиомасы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қатерсіз басқа ісіктері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анабезінің қатерсіз ісктері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өндіруші ағзалар аурулары мен иммундық механизмді ала жүрген басқа да бұзылушылықтар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анемия</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 D55-D-64</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темір тапшылығы анемиясы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66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тамақтану және зат алмасу бұзылулары,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гипотиреоз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 зобпен немесе онсыз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тәуелді қант диабеті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тәуелді емес қант диабеті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диабетінің басқадай түрлері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Е12-Е14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гипопаратиреоз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гипофиз ергежейлік</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Аддисон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Е27.1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 май басу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Е66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Гоше ауруы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E75,2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кезектесетін порфирия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80.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Вильсон - Коновалов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83.0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кистозды фиброз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E84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 бұзылулары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психикалық және мінез-құлық бұзылуы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алкогольді пайдаланудан болған психикалық ж/е мінез-құлық бұзылуы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психозсыз эпилепсия және жарыместік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түбіршіктері және өрімдерінің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миастения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церебралдық паралич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аппараттарының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қабақтардың аллергиялық дерматозы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аллергиялық конъюктивит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миопия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Отит және емізік тәрізді өсінді,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Отит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Н65.2-4,9, Н66.1-4,9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жүйесінің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жіті ревматикалық қызба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ревматизм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көтерілуімен сипатталатын аурулар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веналарының варикоздық кеңеюі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I83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ағзадарының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пневмония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вазомоторлық және мұрын қабығының аллергиялық ринитіы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ринит, фарингит, назофарингит, синусит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J31.0,1,2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синусит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J32.0-J32.9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бадамшалар мен аденоидтардың созылмалы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J35.0-J35.9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және созылмалы бронхит, эмфизема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J45.0,1,8,9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басқа созылмалы обструктивтік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J44.0,1,8,9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ағзарының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асқазан рефлюксі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және ұлтабар жарасы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K25-K27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және дуоденит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функция бұзылуы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К30, К31.0,3, К31.8,9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ішектің ойық жаралы қабынуы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жұқпалы емес басқа гастроэнтериттер мен колиттер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өт-тас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холецистит, холангит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 К83.0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ұйқыбезінің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К85, К86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 асты жасушасының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атопиялық дерматит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этиологиялы дерматит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L27.0,1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жеген тамақтан туындаған дерматит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есекжем</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нысанды эритема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реватоид артриттер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артриті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артроздар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М15-М19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коксартроз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гонартроз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 зақымдануы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М30-М36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жүйелі қызыл жегі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дерматополимиозит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склеродермия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45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41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функцияның жүйесі аурулары,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жетіспеушілігі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N17-N19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тубулоинтерстициалды аурулары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 N15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 тасы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сальпингит, оофорит</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етеккірлік овуляция циклының бұзылуы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 N92, N94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жүктілік, босанғаннан кейінгі кезең асқынушылығы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О00-О75, О81-О83, О84.1-9, О85-О99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 (даму кемістіктері) деформация және хромосомдық бұзылу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нерв жүйесінің туа біткен ауытқулары (даму кемістіктері)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Q00-Q07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қанайналымының туа біткен ауытқулары (даму кемістіктері)</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ақауы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Q20.0-Q24.9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батыңқы кеуде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Q67.6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ихтиоз</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Q80.0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Даун синдромы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белгілер мен симптомдер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 барлығы: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S00-Т88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Жарақаттану, улану және басқа сыртқы себептер әсерінің салдары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78"/>
    <w:p>
      <w:pPr>
        <w:spacing w:after="0"/>
        <w:ind w:left="0"/>
        <w:jc w:val="both"/>
      </w:pPr>
      <w:r>
        <w:rPr>
          <w:rFonts w:ascii="Times New Roman"/>
          <w:b w:val="false"/>
          <w:i w:val="false"/>
          <w:color w:val="000000"/>
          <w:sz w:val="28"/>
        </w:rPr>
        <w:t>
3. Ересектер (18 жас және одан үлкен)</w:t>
      </w:r>
    </w:p>
    <w:bookmarkEnd w:id="78"/>
    <w:p>
      <w:pPr>
        <w:spacing w:after="0"/>
        <w:ind w:left="0"/>
        <w:jc w:val="both"/>
      </w:pPr>
      <w:r>
        <w:rPr>
          <w:rFonts w:ascii="Times New Roman"/>
          <w:b w:val="false"/>
          <w:i w:val="false"/>
          <w:color w:val="000000"/>
          <w:sz w:val="28"/>
        </w:rPr>
        <w:t>3000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4"/>
        <w:gridCol w:w="929"/>
        <w:gridCol w:w="1554"/>
        <w:gridCol w:w="1659"/>
        <w:gridCol w:w="1010"/>
        <w:gridCol w:w="865"/>
        <w:gridCol w:w="848"/>
        <w:gridCol w:w="1010"/>
        <w:gridCol w:w="1281"/>
      </w:tblGrid>
      <w:tr>
        <w:trPr>
          <w:trHeight w:val="720" w:hRule="atLeast"/>
        </w:trPr>
        <w:tc>
          <w:tcPr>
            <w:tcW w:w="4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Кластар мен жеке аурулардың атауы</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 соңында диспансерлік бақылауда тұрғандар</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 рет анықталған диагнозбен</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инфекциялық ж/е паразиттік аурулар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B және C гепатиті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B16.0-B16.9, B17.0-B17.1, B18.0-B18.2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жатыр лейомиомасы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қатерсіз ісіктері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анабезінің қатерсіз ісіктері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өндіруші ағзалар аурулары мен иммундық механизмді ала жүрген басқа да бұзылушылықтар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анемиялар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 D55-D-64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темір тапшылығы анемиясы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 бұзылушылығы мен зат айналысының бұзылушылығы,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гипотиреоз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 зобпен немесе онсыз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бағынышты қантты диабет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бағынышсыз қантты диабет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диабеттің басқа нысандары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Е12-Е14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гипопаратиреоз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Аддисон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Е27.1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Е66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Гоше ауруы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E75,2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ауыспалы порфирия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Е80. 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Вильсон-Коновалов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Е83.0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жылауықты фиброз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E84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 бұзылушылығы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w:t>
            </w:r>
            <w:r>
              <w:br/>
            </w:r>
            <w:r>
              <w:rPr>
                <w:rFonts w:ascii="Times New Roman"/>
                <w:b w:val="false"/>
                <w:i w:val="false"/>
                <w:color w:val="000000"/>
                <w:sz w:val="20"/>
              </w:rPr>
              <w:t>
</w:t>
            </w:r>
            <w:r>
              <w:rPr>
                <w:rFonts w:ascii="Times New Roman"/>
                <w:b w:val="false"/>
                <w:i w:val="false"/>
                <w:color w:val="000000"/>
                <w:sz w:val="20"/>
              </w:rPr>
              <w:t>F20-F99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психикалық ж/е мінез-құлық бұзылушылығы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 пайдалану әсерінен болған психикалық ж/е мінез-құлық бұзылушылығы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Паркинсон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эпилепсия психозбен ж/е кемақылдықпен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жүйке түбіршіктері және өрімдерінің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миастения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G70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аппаратының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қабақтардың аллергиялық дерматозы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Н01.1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аллергиялық конъюктивит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катаракта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H25-H26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H40-H42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миопия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Еміздік тәрізді өсінді мен құлақ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құлақтың созылмалы қабынуы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H65,2-4,9, H66,1-4,9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жіті ревматикалық қызба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құздама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жоғарлауымен сипатталатын аурулар: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ишемиясы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I20-I25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ишемиясымен сырқаттанған науқастардың жалпы санынан - стенокардиямен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миокардтың жіті инфарктісі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I21-I22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жіті ишемиясының басқадай түрлерімен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I23-I24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кардиомиопатия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I42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пароксизмалы тахикардия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өткізгіштіктің басқа бұзылушылықтары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ырғағының басқа бұзушылықтары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функциясының жеткіліксіздігі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I50-I50.9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цереброваскулярлық аурулар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I60-I69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геморрагиялық инсульт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I60,I61,I62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инфарктісі, ми артериясының бітелуі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I63, I65, I66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инсульт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бітелген тромбангиит, эндартриит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I70.2, I73.0,1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аортасының бөлінуі, аневризмі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I71.0-I71.2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веналарының варикоздық кеңеюі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I83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өкпе қабынуы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 қабығының вазамоторлық ж/аллергиялық қабынуы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ринит, фарингит, назофарингит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J31.0,1,2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синусит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J32.0-J32.9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аденоидтар мен бадамшалардың созылмалы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ж/е созылмалы бронхит, эмфизема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J45.0,1,8,9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басқа созылмалы обструктивті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J44.0,1,8,9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органдарының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асқазан рефлюксі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ж/е ұлтабардың ойық жарасы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К25-К27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және дуоденит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 ойық жаралы қабынуы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басқа гастроэнтерттер мен колитер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өттас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холецистит, холангит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 К83.0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ұйқыбезінің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К85,К86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атопиялық дерматит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жанасу дерматиті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есекжем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нысанды эритома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ревматоидтық артрит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подагра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Артроздар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М15-М19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коксартроз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гонартроз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 зақымдануы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М30-М36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жүйелі қызыл жегі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дерматополимиозит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склеродермия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Бехчет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М35.2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остеопароз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М80-М82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псевдоартроз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М84.1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несептік-жыныстық жүйе аурулары,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гломерулярлық аурулар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жетіспеушілігі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N17-N19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тубулинтерстициалды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 N15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 тасы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 аурулары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N40-N42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қуық асты безінің гиперплазиясы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бедеулігі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сальпингит, оофорит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N70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эндометриоз</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мойыны эрозиясы мен эктропионы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 овуляциясы циклының бұзылуы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 N92, N94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менопауза және одан кейінгі бұзылушылықтар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бедеулігі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 босанғаннан кейінгі кезеңнің асқынулары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О00-О75, О81-О83, О84.1-96, О85-О99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 (даму кемістіктері), деформация және хромосомдық бұзылу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нерв жүйесінің туа біткен ауытқулары (даму кемістіктері)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Q00-Q07</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қанайналымының туа біткен ауытқуы (даму кемістіктері)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камералары ақауы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Q20.0-Q24.9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батыңқы кеуде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Q67.6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белгісі мен симптомы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 , барлығы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S00-Т88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сыртқы орта себебінің әсерінен жарақаттану, улану салдары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79"/>
    <w:p>
      <w:pPr>
        <w:spacing w:after="0"/>
        <w:ind w:left="0"/>
        <w:jc w:val="both"/>
      </w:pPr>
      <w:r>
        <w:rPr>
          <w:rFonts w:ascii="Times New Roman"/>
          <w:b w:val="false"/>
          <w:i w:val="false"/>
          <w:color w:val="000000"/>
          <w:sz w:val="28"/>
        </w:rPr>
        <w:t>
4. Ересектер (60 жас және одан үлкен)</w:t>
      </w:r>
    </w:p>
    <w:bookmarkEnd w:id="79"/>
    <w:p>
      <w:pPr>
        <w:spacing w:after="0"/>
        <w:ind w:left="0"/>
        <w:jc w:val="both"/>
      </w:pPr>
      <w:r>
        <w:rPr>
          <w:rFonts w:ascii="Times New Roman"/>
          <w:b w:val="false"/>
          <w:i w:val="false"/>
          <w:color w:val="000000"/>
          <w:sz w:val="28"/>
        </w:rPr>
        <w:t>3000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2"/>
        <w:gridCol w:w="841"/>
        <w:gridCol w:w="1554"/>
        <w:gridCol w:w="945"/>
        <w:gridCol w:w="1183"/>
        <w:gridCol w:w="964"/>
        <w:gridCol w:w="1201"/>
        <w:gridCol w:w="1128"/>
        <w:gridCol w:w="1292"/>
      </w:tblGrid>
      <w:tr>
        <w:trPr>
          <w:trHeight w:val="855" w:hRule="atLeast"/>
        </w:trPr>
        <w:tc>
          <w:tcPr>
            <w:tcW w:w="4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Кластар мен жеке аурулардың атауы</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Халықаралық аурулар жүйесі бойынша шифры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 жылы тіркелген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 аяғына дейін диспансерлік бақылауда тұрғандар</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алғашқы рет анықталған диагнозбен</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инфекциялық ж/е паразиттік аурулар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B және C гепатиті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B16.0-B16.9, B17.0-B17.1, B18.0-B18.2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ісіктер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жатыр лейомиомасы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қатерсіз ісіктері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анабезінің қатерсіз ісіктері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қан өндіруші ағзалар аурулары мен иммундық механизмді ала жүрген басқа да бұзылушылықтар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анемиялар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 D55-D-64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темір тапшылығы анемиясы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аурулар, тамақ бұзылушылығы мен зат айналысының бұзылушылығы,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гипотиреоз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 зобпен немесе онсыз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бағынышты қантты диабет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инсулинге бағынышсыз қантты диабет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диабетінің басқадай түрлері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Е12-Е14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гипопаратиреоз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қантсыз диабет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Аддисон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Е27.1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семіздік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Е66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фенилкетонурия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Гоше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E75,2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ауыспалы порфирия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Е80.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Вильсон-Коноваловтың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жылауықты фиброз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E84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және мінез-құлық бұзылушылығы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F00-F09; F20-F99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психобелсенді заттарды пайдалануға байланысты, психикалық ж/е мінез-құлық бұзылушылығы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 пайдалану әсерінен болған психикалық ж/е мінез-құлық бұзылушылығы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Паркинсон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психозбен эпилепсия ж/е жарыместік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жүйке түбіршіктері және өрімдерінің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миастения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G70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қосалқы аппаратының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қабақтардың аллергиялық дерматозы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аллергиялық конъюктивит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катаракта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H25-H26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H40-H42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миопия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H52.1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Еміздік тәрізді өсінді мен құлақ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құлақтың созылмалы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H65,2-4,9, H66,1-4,9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жіті ревматикалық қызба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құздамалық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I05-I09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қысымының жоғарлауымен сипатталатын аурулар: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ишемиясы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I20-I25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жүрек ишемиясымен сырқаттардың жалпы санынан - стенокардиямен сырқаттар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миокардтың жіті инфарктісі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I21-I22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жіті ишемиясының басқадай түрлерімен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I23-I24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кардиомиопатия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I42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пароксизмалы тахикардия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өткізгіштіктің басқа бұзылушылықтары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ырғағының басқа бұзушылықтары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функциясының жеткіліксіздігі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I50-I50.9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цереброваскулярлық аурулар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I60-I69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геморрагиялық инсульт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I60,I61,I62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 инфарктісі, ми артериясының бітелуі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I63,I65,I66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инсульт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бітелген тромбангиит, эндартриит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I70.2, I73.0,1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аортасының бөлінуі, аневризмі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I71.0-I71.2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веналарының варикоздық кеңеюі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83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өкпе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 қабығының вазамоторлық ж/е аллергиялық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ринит, фарингит, назофарингит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J31.0,1,2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синусит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J32.0-J32.9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аденоидтар мен бадамшалардың созылмалы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 ж/е созылмалы бронхит, эмфизема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J45.0,1,8,9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басқадай созылмалы обструктивті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J44.0,1,8,9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органдарының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асқазан рефлюксі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ж/е ұлтабардың ойық жарасы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К25-К27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мен ұлтабардың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ішектің ойық жаралы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емес басқа гастроэнтериттер мен колиттер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К52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өт-тас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 қабы мен өзегінің қабынуы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К81, К83.0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ұйқыбезінің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К85, К86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 астышел жасушасының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атопиялық дерматит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жанасулық дерматит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 этиологиялы дерматит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жеген тамақтан туындаған дерматит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L27.2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есекжем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нысаналы эритома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L51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 бұлшық ет жүйесі мен дәнекер тін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ревматизм артриттері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М05-М06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подагра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Артоздар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М15-М19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коксартроз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гонартроз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 зақымдануы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М30-М36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жүйелі қызыл жегі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дерматополимиозит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склеродермия</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Бехчет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М35.2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Бехтерев ауруы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М41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остеопароз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М80-М82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псевдоартроз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М84.1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несептік-жыныстық жүйесінің аурулары,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гломерулярлық аурулар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жетіспеушілігі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N17-N19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тубулинтерстициалды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 N15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 тасы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асты безінің аурулары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N40-N42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қуық асты безінің гиперплазиясы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сальпингит, оофорит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N70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эндометриоз</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мойыны эрозиясы мен эктропионы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белгісі мен симтомы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мен жарақаттар, барлығы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S00-Т88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сыртқы орта себебінің әсерінен жарақаттану, улану салдары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Т90-Т98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w:t>
      </w:r>
    </w:p>
    <w:p>
      <w:pPr>
        <w:spacing w:after="0"/>
        <w:ind w:left="0"/>
        <w:jc w:val="both"/>
      </w:pPr>
      <w:r>
        <w:rPr>
          <w:rFonts w:ascii="Times New Roman"/>
          <w:b w:val="false"/>
          <w:i w:val="false"/>
          <w:color w:val="000000"/>
          <w:sz w:val="28"/>
        </w:rPr>
        <w:t>Орындаушы _____________ телефон № _______ Күні 20__ ж. «___» ________</w:t>
      </w:r>
    </w:p>
    <w:bookmarkStart w:name="z105" w:id="80"/>
    <w:p>
      <w:pPr>
        <w:spacing w:after="0"/>
        <w:ind w:left="0"/>
        <w:jc w:val="both"/>
      </w:pPr>
      <w:r>
        <w:rPr>
          <w:rFonts w:ascii="Times New Roman"/>
          <w:b w:val="false"/>
          <w:i w:val="false"/>
          <w:color w:val="000000"/>
          <w:sz w:val="28"/>
        </w:rPr>
        <w:t xml:space="preserve">
7-қосымша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80"/>
    <w:bookmarkStart w:name="z106" w:id="81"/>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81"/>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107" w:id="82"/>
    <w:p>
      <w:pPr>
        <w:spacing w:after="0"/>
        <w:ind w:left="0"/>
        <w:jc w:val="both"/>
      </w:pPr>
      <w:r>
        <w:rPr>
          <w:rFonts w:ascii="Times New Roman"/>
          <w:b w:val="false"/>
          <w:i w:val="false"/>
          <w:color w:val="000000"/>
          <w:sz w:val="28"/>
        </w:rPr>
        <w:t>
14-нысан</w:t>
      </w:r>
      <w:r>
        <w:br/>
      </w:r>
      <w:r>
        <w:rPr>
          <w:rFonts w:ascii="Times New Roman"/>
          <w:b w:val="false"/>
          <w:i w:val="false"/>
          <w:color w:val="000000"/>
          <w:sz w:val="28"/>
        </w:rPr>
        <w:t xml:space="preserve">
жылдық </w:t>
      </w:r>
    </w:p>
    <w:bookmarkEnd w:id="82"/>
    <w:bookmarkStart w:name="z108" w:id="83"/>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Стационарлық көмек көрсететін ұйымдар денсаулық сақтау жүйелері - ауданның (қаланың) бас дәрігерлеріне және қалалық денсаулық сақтау департаментіне - 5 қаңтар;</w:t>
      </w:r>
      <w:r>
        <w:br/>
      </w:r>
      <w:r>
        <w:rPr>
          <w:rFonts w:ascii="Times New Roman"/>
          <w:b w:val="false"/>
          <w:i w:val="false"/>
          <w:color w:val="000000"/>
          <w:sz w:val="28"/>
        </w:rPr>
        <w:t>
      2. Ауданның (қаланың) бас дәрігер жиынтық есепті денсаулық сақтауды мемлекеттік басқарудың жергілікті органдарына - 10 қаңтарда;</w:t>
      </w:r>
      <w:r>
        <w:br/>
      </w:r>
      <w:r>
        <w:rPr>
          <w:rFonts w:ascii="Times New Roman"/>
          <w:b w:val="false"/>
          <w:i w:val="false"/>
          <w:color w:val="000000"/>
          <w:sz w:val="28"/>
        </w:rPr>
        <w:t>
      3. Денсаулық сақтауды басқарудың жергілікті органдары жиынтық есепті Қазақстан Республикасы Денсаулық сақтау министрлігіне - 10 ақпанға.</w:t>
      </w:r>
    </w:p>
    <w:bookmarkStart w:name="z109" w:id="84"/>
    <w:p>
      <w:pPr>
        <w:spacing w:after="0"/>
        <w:ind w:left="0"/>
        <w:jc w:val="left"/>
      </w:pPr>
      <w:r>
        <w:rPr>
          <w:rFonts w:ascii="Times New Roman"/>
          <w:b/>
          <w:i w:val="false"/>
          <w:color w:val="000000"/>
        </w:rPr>
        <w:t xml:space="preserve"> 
Стационардан шыққан науқастар контингенттері туралы есеп</w:t>
      </w:r>
      <w:r>
        <w:br/>
      </w:r>
      <w:r>
        <w:rPr>
          <w:rFonts w:ascii="Times New Roman"/>
          <w:b/>
          <w:i w:val="false"/>
          <w:color w:val="000000"/>
        </w:rPr>
        <w:t>
20__ жыл</w:t>
      </w:r>
    </w:p>
    <w:bookmarkEnd w:id="84"/>
    <w:bookmarkStart w:name="z110" w:id="85"/>
    <w:p>
      <w:pPr>
        <w:spacing w:after="0"/>
        <w:ind w:left="0"/>
        <w:jc w:val="both"/>
      </w:pPr>
      <w:r>
        <w:rPr>
          <w:rFonts w:ascii="Times New Roman"/>
          <w:b w:val="false"/>
          <w:i w:val="false"/>
          <w:color w:val="000000"/>
          <w:sz w:val="28"/>
        </w:rPr>
        <w:t>
1000 Жыл соңындағы сметалық төсек саны ________, одан басқа шаруашылық есеп төсектері</w:t>
      </w:r>
    </w:p>
    <w:bookmarkEnd w:id="85"/>
    <w:bookmarkStart w:name="z111" w:id="86"/>
    <w:p>
      <w:pPr>
        <w:spacing w:after="0"/>
        <w:ind w:left="0"/>
        <w:jc w:val="both"/>
      </w:pPr>
      <w:r>
        <w:rPr>
          <w:rFonts w:ascii="Times New Roman"/>
          <w:b w:val="false"/>
          <w:i w:val="false"/>
          <w:color w:val="000000"/>
          <w:sz w:val="28"/>
        </w:rPr>
        <w:t>
2000    Стационардағы науқастардың құрамы, емнің мерзімі мен нәтижесі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800"/>
        <w:gridCol w:w="1654"/>
        <w:gridCol w:w="760"/>
        <w:gridCol w:w="760"/>
        <w:gridCol w:w="761"/>
        <w:gridCol w:w="764"/>
        <w:gridCol w:w="765"/>
        <w:gridCol w:w="765"/>
        <w:gridCol w:w="761"/>
        <w:gridCol w:w="761"/>
        <w:gridCol w:w="761"/>
        <w:gridCol w:w="760"/>
        <w:gridCol w:w="900"/>
      </w:tblGrid>
      <w:tr>
        <w:trPr>
          <w:trHeight w:val="240" w:hRule="atLeast"/>
        </w:trPr>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Аурулардың халықаралық жіктемесі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А.Ересектер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Б.Балалар (15-17 жасты қоса)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В.Балалар 14 жасты қоса</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науқастар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шығарылғандардың өткізген төсек күні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науқастар</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Өткізген төсек күні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науқастар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жасқа дейін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Өткізген төсек күні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7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r>
              <w:br/>
            </w:r>
            <w:r>
              <w:rPr>
                <w:rFonts w:ascii="Times New Roman"/>
                <w:b w:val="false"/>
                <w:i w:val="false"/>
                <w:color w:val="000000"/>
                <w:sz w:val="20"/>
              </w:rPr>
              <w:t>
</w:t>
            </w:r>
            <w:r>
              <w:rPr>
                <w:rFonts w:ascii="Times New Roman"/>
                <w:b w:val="false"/>
                <w:i w:val="false"/>
                <w:color w:val="000000"/>
                <w:sz w:val="20"/>
              </w:rPr>
              <w:t>Z30.2</w:t>
            </w:r>
            <w:r>
              <w:br/>
            </w:r>
            <w:r>
              <w:rPr>
                <w:rFonts w:ascii="Times New Roman"/>
                <w:b w:val="false"/>
                <w:i w:val="false"/>
                <w:color w:val="000000"/>
                <w:sz w:val="20"/>
              </w:rPr>
              <w:t>
</w:t>
            </w:r>
            <w:r>
              <w:rPr>
                <w:rFonts w:ascii="Times New Roman"/>
                <w:b w:val="false"/>
                <w:i w:val="false"/>
                <w:color w:val="000000"/>
                <w:sz w:val="20"/>
              </w:rPr>
              <w:t>Z30.3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және паразиттік аурулар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ішек инфекциялары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А00-А09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туберкулезі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А15-А16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А40-А41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гепатит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В15-В19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COO-D48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қатерлі ісіктер (лимфоидты, қандық және туыстық тіндер ісіктерін қоса алғанда)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СОО-С97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лейомиомасы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жатырдың басқа да қатерсіз ісіктері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бездің қатерсіз өспесі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қан өндіру ағзаларының аурулары және иммундық механизмді қамтитын жекелеген бұзылулар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теміртапшылықты анемия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 мен зат алмасудың бұзылуы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ЕОО-Е90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тиреотоксикоз зобпен немесе онсыз</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диабеті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Е10-Е14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семіздік</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FOO-F09, F20-F99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 мен мінез-құлықтың белсенділігі жоғары психотропты дәрілерді қолданғаннан бұзылуы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F10-F19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GOO-G99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жеке нервтердің, нерв түбіршіктері мен өрімдерінің зақымдануы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G50-G64, G70-G73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церебралдық паралич ауруы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оның қосалқы аппаратының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НОО-Н59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денелердің алынбауы (бұрын көзге түскен)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H05.5, H44.6-H44.7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катаракта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Н25, Н26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Н40-Н42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өсіндінің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Н60-Н95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жіті ревматизм қызбасы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өткізгіштіктің басқа бұзылулары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ұстамалы тахикардия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 ырғағының басқа бұзылулары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созылмалы ревматизм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артериялық қан қысымының жоғарылығы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I10-I13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I21, I22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жіті ишемиялық ауруының басқа түрлері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I23, I24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стенокрадия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жүреқтің созылмалы ишемиялық ауруы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I25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церебралдық ауруы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I60-I69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мидың торлы қабығы астына қан құйылу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мидың және бас сүйегінің ішіне басқа жағдайларда, яғни жарақаттан тыс қан құйылу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I61-I62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инфаркты, ми артерияларының бітелуі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I63, I65, I66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құйылу ретінде анықталмаған инсульт немесе инфаркт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ми-тамырлық басқа аурулар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I67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ағзаларының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жоғарғы және төменгі тыныс жолдарының респираторлық жіті жұқпалары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w:t>
            </w:r>
            <w:r>
              <w:br/>
            </w:r>
            <w:r>
              <w:rPr>
                <w:rFonts w:ascii="Times New Roman"/>
                <w:b w:val="false"/>
                <w:i w:val="false"/>
                <w:color w:val="000000"/>
                <w:sz w:val="20"/>
              </w:rPr>
              <w:t>
</w:t>
            </w:r>
            <w:r>
              <w:rPr>
                <w:rFonts w:ascii="Times New Roman"/>
                <w:b w:val="false"/>
                <w:i w:val="false"/>
                <w:color w:val="000000"/>
                <w:sz w:val="20"/>
              </w:rPr>
              <w:t>J20-J22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пневмония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ринит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J30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созылмалы бронхит, эмфизема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J40-J43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 демікпесі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демікпе кезіндегі күй</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созылмалы басқа обструкциялық ауруы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асқазанның және ұлтабардың ойық жарасы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K25-K27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гастрит және дуоденит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K29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өт-тас ауруы, холецистит, холангит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K80, K81, K83.0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аллергиялық жанаспалы дерматит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 жанаспалы дерматит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тіннің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M00-M99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артроздар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M15-M19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 тіннің жүйелік зақымданулары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М30-М36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Шорбуындатушы спондилит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 N17-N19</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Гломерулярлық аурулар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тубулоинтерстициялық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N10-N12, N15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Бүйректің созылмалы тубулоинтерстициялық қабынуы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несепағардың тастары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бездің аурулары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N40-N42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Қуықасты безінің гиперплазиясы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простатит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N41.1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жүре пайда болған жылауығы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N28.1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Әйелдердің жамбас астауы ағзаларының қабынба аурулары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N70-N77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жыныс ағзаларының қабынба емес аурулары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N80-N90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N80</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эндометриоз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 жалақ жарасы мен эктропионы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N86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етеккір-овариалдық мерзімнің бұзылуы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N91, N92, N94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Етеккір үзілісінің бұзылуы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Бедеулік</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N97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босану және босанудан кейінгі кезең</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O00-O99,</w:t>
            </w:r>
            <w:r>
              <w:br/>
            </w:r>
            <w:r>
              <w:rPr>
                <w:rFonts w:ascii="Times New Roman"/>
                <w:b w:val="false"/>
                <w:i w:val="false"/>
                <w:color w:val="000000"/>
                <w:sz w:val="20"/>
              </w:rPr>
              <w:t>
</w:t>
            </w:r>
            <w:r>
              <w:rPr>
                <w:rFonts w:ascii="Times New Roman"/>
                <w:b w:val="false"/>
                <w:i w:val="false"/>
                <w:color w:val="000000"/>
                <w:sz w:val="20"/>
              </w:rPr>
              <w:t>Z30.2</w:t>
            </w:r>
            <w:r>
              <w:br/>
            </w:r>
            <w:r>
              <w:rPr>
                <w:rFonts w:ascii="Times New Roman"/>
                <w:b w:val="false"/>
                <w:i w:val="false"/>
                <w:color w:val="000000"/>
                <w:sz w:val="20"/>
              </w:rPr>
              <w:t>
</w:t>
            </w:r>
            <w:r>
              <w:rPr>
                <w:rFonts w:ascii="Times New Roman"/>
                <w:b w:val="false"/>
                <w:i w:val="false"/>
                <w:color w:val="000000"/>
                <w:sz w:val="20"/>
              </w:rPr>
              <w:t>Z30.3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жеке жағдайлар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Туа біткен ауытқулар [даму кемістіктері], пішін өзгерулері мен хромосомалық бұзылулар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туа біткен ауытқулары (даму кемістіктері)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жүйесінің туа біткен ауытқулары мен пішінінің өзгерулері [даму кемістіктері]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Q65-Q79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симптомдар, белгілер және нормадан ауытқулар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уланулар және сыртқы себептер әсерінің бірқатар басқа салдарлары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S00-Т98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S00-S09</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жарақаттары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S02</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сүйек пен бет сүйектерінің сынуы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сүйекішілік жарақат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жарақаттары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S10-S19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Омыртқа бағанының мойын бөлігінің сынуы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жарақаттары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S20-S29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Қабырғаның (қабырғалардың), төс пен омыртқа бағанының кеуде бөлігінің сынуы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Құрсақтың арқаның төменгі бөлігінің, омыртқа бағанының белдік бөлігінің және жамбастың жарақаттары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S30-S39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Омыртқа бағанының бел-сегізкөз бөлімі мен жамбас сүйектерінің сынуы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S32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Иық белдеуі мен иықтың жарақаттары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S40-S69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Иық белдеуі мен иық деңгейіндегі сыну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S42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Білек сүйектерінің сынуы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аяқтың жарақаттары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S70-S99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сан сүйегінің, жіліншіктің, сонымен қатар сирақ-табан, табан сүйектерінің сынуы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S72, S82, S92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Дененің бірнеше аймақтарын қампитын жарақаттар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T00-T07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Температуралық және химиялық күйіктер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T20-T32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заттардан және биологиялық заттардан улану, заттардың уыттылық әсері, көбіне медициналық тұрғыда емес, басқа да белгісіз сыртқы ортаның әсерлері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T36-T78</w:t>
            </w:r>
            <w:r>
              <w:br/>
            </w:r>
            <w:r>
              <w:rPr>
                <w:rFonts w:ascii="Times New Roman"/>
                <w:b w:val="false"/>
                <w:i w:val="false"/>
                <w:color w:val="000000"/>
                <w:sz w:val="20"/>
              </w:rPr>
              <w:t>
</w:t>
            </w:r>
            <w:r>
              <w:rPr>
                <w:rFonts w:ascii="Times New Roman"/>
                <w:b w:val="false"/>
                <w:i w:val="false"/>
                <w:color w:val="000000"/>
                <w:sz w:val="20"/>
              </w:rPr>
              <w:t>T88.2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Алкогольдің уыттық әсері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Халықтың денсаулығына әсер ететін факторлар мен денсаулық сақтау мекемесіне қаралулар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Z300-Z30.1</w:t>
            </w:r>
            <w:r>
              <w:br/>
            </w:r>
            <w:r>
              <w:rPr>
                <w:rFonts w:ascii="Times New Roman"/>
                <w:b w:val="false"/>
                <w:i w:val="false"/>
                <w:color w:val="000000"/>
                <w:sz w:val="20"/>
              </w:rPr>
              <w:t>
</w:t>
            </w:r>
            <w:r>
              <w:rPr>
                <w:rFonts w:ascii="Times New Roman"/>
                <w:b w:val="false"/>
                <w:i w:val="false"/>
                <w:color w:val="000000"/>
                <w:sz w:val="20"/>
              </w:rPr>
              <w:t>Z30.4-Z99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басқа: шаруашылық есептік төсектерде</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r>
              <w:br/>
            </w:r>
            <w:r>
              <w:rPr>
                <w:rFonts w:ascii="Times New Roman"/>
                <w:b w:val="false"/>
                <w:i w:val="false"/>
                <w:color w:val="000000"/>
                <w:sz w:val="20"/>
              </w:rPr>
              <w:t>
</w:t>
            </w:r>
            <w:r>
              <w:rPr>
                <w:rFonts w:ascii="Times New Roman"/>
                <w:b w:val="false"/>
                <w:i w:val="false"/>
                <w:color w:val="000000"/>
                <w:sz w:val="20"/>
              </w:rPr>
              <w:t>Z30.2</w:t>
            </w:r>
            <w:r>
              <w:br/>
            </w:r>
            <w:r>
              <w:rPr>
                <w:rFonts w:ascii="Times New Roman"/>
                <w:b w:val="false"/>
                <w:i w:val="false"/>
                <w:color w:val="000000"/>
                <w:sz w:val="20"/>
              </w:rPr>
              <w:t>
</w:t>
            </w:r>
            <w:r>
              <w:rPr>
                <w:rFonts w:ascii="Times New Roman"/>
                <w:b w:val="false"/>
                <w:i w:val="false"/>
                <w:color w:val="000000"/>
                <w:sz w:val="20"/>
              </w:rPr>
              <w:t>Z30.3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87"/>
    <w:p>
      <w:pPr>
        <w:spacing w:after="0"/>
        <w:ind w:left="0"/>
        <w:jc w:val="both"/>
      </w:pPr>
      <w:r>
        <w:rPr>
          <w:rFonts w:ascii="Times New Roman"/>
          <w:b w:val="false"/>
          <w:i w:val="false"/>
          <w:color w:val="000000"/>
          <w:sz w:val="28"/>
        </w:rPr>
        <w:t>
2100 Сонымен қатар, басқа стационарға ауыстырылған науқастар 1 ___#1 ____, соның ішінде жаңа туған нәрестелер 2 ___#2 ____.</w:t>
      </w:r>
      <w:r>
        <w:br/>
      </w:r>
      <w:r>
        <w:rPr>
          <w:rFonts w:ascii="Times New Roman"/>
          <w:b w:val="false"/>
          <w:i w:val="false"/>
          <w:color w:val="000000"/>
          <w:sz w:val="28"/>
        </w:rPr>
        <w:t>
</w:t>
      </w:r>
      <w:r>
        <w:rPr>
          <w:rFonts w:ascii="Times New Roman"/>
          <w:b w:val="false"/>
          <w:i w:val="false"/>
          <w:color w:val="000000"/>
          <w:sz w:val="28"/>
        </w:rPr>
        <w:t>
2200 Қайтыс болғандардың жалпы санынан (1-бет) туғаннан кейін 0-6 тәулік ішінде шетінеген нәресте 1 ___#1 _____, стационарға түскен соң алғашқы 24 сағат ішінде шетінегені</w:t>
      </w:r>
      <w:r>
        <w:br/>
      </w:r>
      <w:r>
        <w:rPr>
          <w:rFonts w:ascii="Times New Roman"/>
          <w:b w:val="false"/>
          <w:i w:val="false"/>
          <w:color w:val="000000"/>
          <w:sz w:val="28"/>
        </w:rPr>
        <w:t>
Туғаннан кейінгі 0-24 сағат ішіндегі балалар 2 ___#2 ____, 1 жасқа дейін (туғаннан соң алғашқы 24 сағат ішінде шетінегендерді қоспағанда) 3 __#3 ____, соның ішінде пневмония 4 ___#1 ____,</w:t>
      </w:r>
      <w:r>
        <w:br/>
      </w:r>
      <w:r>
        <w:rPr>
          <w:rFonts w:ascii="Times New Roman"/>
          <w:b w:val="false"/>
          <w:i w:val="false"/>
          <w:color w:val="000000"/>
          <w:sz w:val="28"/>
        </w:rPr>
        <w:t>
1 жасқа дейінгі стационарда шетінегендердің барлығы (босану бөлімшелерінде шетінегендерден басқа) 5 ___ Барлық өлі туғандар; 6 __ соның ішінде антенаталтьдысы 7 ________, интранатальдісі 8 ______.</w:t>
      </w:r>
      <w:r>
        <w:br/>
      </w:r>
      <w:r>
        <w:rPr>
          <w:rFonts w:ascii="Times New Roman"/>
          <w:b w:val="false"/>
          <w:i w:val="false"/>
          <w:color w:val="000000"/>
          <w:sz w:val="28"/>
        </w:rPr>
        <w:t>
</w:t>
      </w:r>
      <w:r>
        <w:rPr>
          <w:rFonts w:ascii="Times New Roman"/>
          <w:b w:val="false"/>
          <w:i w:val="false"/>
          <w:color w:val="000000"/>
          <w:sz w:val="28"/>
        </w:rPr>
        <w:t>
2300 Ауру басталғаннан алғашқы тәуліктерде миокард инфарктымен түскен науқастар 1 ___#1 ____, қайтыс болғандардың жалпы санынан (1-бет) стационарға түскеннен кейін алғашқы 24 сағатта миокард инфарктынан қайтыс болған науқастар 2 ___#2 ____ #2 ____.</w:t>
      </w:r>
      <w:r>
        <w:br/>
      </w:r>
      <w:r>
        <w:rPr>
          <w:rFonts w:ascii="Times New Roman"/>
          <w:b w:val="false"/>
          <w:i w:val="false"/>
          <w:color w:val="000000"/>
          <w:sz w:val="28"/>
        </w:rPr>
        <w:t>
</w:t>
      </w:r>
      <w:r>
        <w:rPr>
          <w:rFonts w:ascii="Times New Roman"/>
          <w:b w:val="false"/>
          <w:i w:val="false"/>
          <w:color w:val="000000"/>
          <w:sz w:val="28"/>
        </w:rPr>
        <w:t>
2400 Қайтыс болған жүкті, босанатын, босанған әйелдер 1 ___#1 ____.</w:t>
      </w:r>
      <w:r>
        <w:br/>
      </w:r>
      <w:r>
        <w:rPr>
          <w:rFonts w:ascii="Times New Roman"/>
          <w:b w:val="false"/>
          <w:i w:val="false"/>
          <w:color w:val="000000"/>
          <w:sz w:val="28"/>
        </w:rPr>
        <w:t>
</w:t>
      </w:r>
      <w:r>
        <w:rPr>
          <w:rFonts w:ascii="Times New Roman"/>
          <w:b w:val="false"/>
          <w:i w:val="false"/>
          <w:color w:val="000000"/>
          <w:sz w:val="28"/>
        </w:rPr>
        <w:t>
2500 Ауру болып туған және ауырған нәрестелердің барлығы (перзентханалар мен оның бөлімшелерінде № 32 нысаннан) 1 ___#1 ____; оның ішінен шетінегендер 2 ___#2 _____.</w:t>
      </w:r>
      <w:r>
        <w:br/>
      </w:r>
      <w:r>
        <w:rPr>
          <w:rFonts w:ascii="Times New Roman"/>
          <w:b w:val="false"/>
          <w:i w:val="false"/>
          <w:color w:val="000000"/>
          <w:sz w:val="28"/>
        </w:rPr>
        <w:t>
</w:t>
      </w:r>
      <w:r>
        <w:rPr>
          <w:rFonts w:ascii="Times New Roman"/>
          <w:b w:val="false"/>
          <w:i w:val="false"/>
          <w:color w:val="000000"/>
          <w:sz w:val="28"/>
        </w:rPr>
        <w:t>
2600 Емделіп шыққандардың жалпы санынан (2000-кестеден, 5 және 11-бағандардан) балаларды күтіп-бағуға арналған төсектері жоқ босану бөлімшелерінен шыққан нәрестелер 1 ___#1 ____, оның ішінен шетінегендер (2000-кестеден, 11-бағаннан) 2 ___#2 ____.</w:t>
      </w:r>
    </w:p>
    <w:bookmarkEnd w:id="87"/>
    <w:bookmarkStart w:name="z118" w:id="88"/>
    <w:p>
      <w:pPr>
        <w:spacing w:after="0"/>
        <w:ind w:left="0"/>
        <w:jc w:val="both"/>
      </w:pPr>
      <w:r>
        <w:rPr>
          <w:rFonts w:ascii="Times New Roman"/>
          <w:b w:val="false"/>
          <w:i w:val="false"/>
          <w:color w:val="000000"/>
          <w:sz w:val="28"/>
        </w:rPr>
        <w:t>
3000     1 жасқа дейінгі емделген балалар құрамы және емнің нәтижесі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441"/>
        <w:gridCol w:w="1183"/>
        <w:gridCol w:w="347"/>
        <w:gridCol w:w="241"/>
        <w:gridCol w:w="997"/>
        <w:gridCol w:w="1264"/>
        <w:gridCol w:w="1264"/>
        <w:gridCol w:w="641"/>
        <w:gridCol w:w="347"/>
        <w:gridCol w:w="241"/>
        <w:gridCol w:w="997"/>
        <w:gridCol w:w="1264"/>
        <w:gridCol w:w="1264"/>
        <w:gridCol w:w="641"/>
        <w:gridCol w:w="374"/>
        <w:gridCol w:w="374"/>
        <w:gridCol w:w="997"/>
        <w:gridCol w:w="1264"/>
        <w:gridCol w:w="1264"/>
        <w:gridCol w:w="641"/>
      </w:tblGrid>
      <w:tr>
        <w:trPr>
          <w:trHeight w:val="315"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атауы</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туғаннан кейінгі алғашқы 0-6 тәулікте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аралығында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28-ші күннен 1 жасқа дейінгі аралықта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w:t>
            </w:r>
            <w:r>
              <w:br/>
            </w:r>
            <w:r>
              <w:rPr>
                <w:rFonts w:ascii="Times New Roman"/>
                <w:b w:val="false"/>
                <w:i w:val="false"/>
                <w:color w:val="000000"/>
                <w:sz w:val="20"/>
              </w:rPr>
              <w:t>
</w:t>
            </w: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шетінегені)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туу кезінде шетінегендер салмағы (гр)</w:t>
            </w:r>
          </w:p>
        </w:tc>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w:t>
            </w:r>
            <w:r>
              <w:br/>
            </w:r>
            <w:r>
              <w:rPr>
                <w:rFonts w:ascii="Times New Roman"/>
                <w:b w:val="false"/>
                <w:i w:val="false"/>
                <w:color w:val="000000"/>
                <w:sz w:val="20"/>
              </w:rPr>
              <w:t>
</w:t>
            </w: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шетінегені)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туу кезінде шетінегендер салмағы (гр)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шыққаны</w:t>
            </w:r>
            <w:r>
              <w:br/>
            </w:r>
            <w:r>
              <w:rPr>
                <w:rFonts w:ascii="Times New Roman"/>
                <w:b w:val="false"/>
                <w:i w:val="false"/>
                <w:color w:val="000000"/>
                <w:sz w:val="20"/>
              </w:rPr>
              <w:t>
</w:t>
            </w: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шетінегені)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туу кезінде шетінегендер салмағы (гр)</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r>
      <w:tr>
        <w:trPr>
          <w:trHeight w:val="21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765"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A00-B99, J00-06, J10-16, J18, J20-J226 J30, J40-J46, L00-L08, N00-N99, P00-P96, Q00-Q99, S00-Т98</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89"/>
    <w:p>
      <w:pPr>
        <w:spacing w:after="0"/>
        <w:ind w:left="0"/>
        <w:jc w:val="both"/>
      </w:pPr>
      <w:r>
        <w:rPr>
          <w:rFonts w:ascii="Times New Roman"/>
          <w:b w:val="false"/>
          <w:i w:val="false"/>
          <w:color w:val="000000"/>
          <w:sz w:val="28"/>
        </w:rPr>
        <w:t>
4000                      ҰЙЫМНЫҢ ХИРУРГИЯЛЫҚ ЖҰМЫСТАРЫ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4"/>
        <w:gridCol w:w="822"/>
        <w:gridCol w:w="1495"/>
        <w:gridCol w:w="1563"/>
        <w:gridCol w:w="1501"/>
        <w:gridCol w:w="1438"/>
        <w:gridCol w:w="2757"/>
      </w:tblGrid>
      <w:tr>
        <w:trPr>
          <w:trHeight w:val="240" w:hRule="atLeast"/>
        </w:trPr>
        <w:tc>
          <w:tcPr>
            <w:tcW w:w="3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мен манипуляция атаулары</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 жасалған операциялар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 операциядан қайтыс болғандар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 жастағыларды қосқандағы балалар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w:t>
            </w:r>
          </w:p>
        </w:tc>
        <w:tc>
          <w:tcPr>
            <w:tcW w:w="0" w:type="auto"/>
            <w:vMerge/>
            <w:tcBorders>
              <w:top w:val="nil"/>
              <w:left w:val="single" w:color="cfcfcf" w:sz="5"/>
              <w:bottom w:val="single" w:color="cfcfcf" w:sz="5"/>
              <w:right w:val="single" w:color="cfcfcf" w:sz="5"/>
            </w:tcBorders>
          </w:tcPr>
          <w:p/>
        </w:tc>
      </w:tr>
      <w:tr>
        <w:trPr>
          <w:trHeight w:val="15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операция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нерв жүйелеріне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миға</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шеткері нерв жүйелеріне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шеткері нерв жүйелеріне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жұлынға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жүйелердің операциясы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тиреоэктомии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жасалатын операциялар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көзге жасалатын операциялардың ішінде микрохирургиялық операциялар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глаукома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энуклеация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катаракта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Құлаққа, мұрынға, тамаққа жасалатын операциялар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құлаққа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кохлеарлық имплантация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адениодтар мен миндалиналарға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жүйелеріне жасалатын операциялар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құрал-жабдықтарды қолдану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пульмонэктомия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бір бөлігін алып тастау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өкпенің бір сегментін алып тастау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Жүрекке жасалатын операциялар (жол 7.1+7.2)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жүрекке ашық операциялар (жол 2.0; 4003 кесте)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жүрекке интервенциялық араласу (жол 3.2; 4003 кесте)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Тамырларға (жүрек тамырларынан басқа)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артерияларға операция жасау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веналарға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рентгеноэндоваскулярлы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стенттеу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Өңешке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Іштегі ағзаларға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құрал-жабдықтарды қолдану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жара ауруының себебі бойынша асқазанға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аппендицит кезінде аппендоэктомия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қысылмаған жарықты кесу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холецистит кезінде холецистоэктомия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ішекке қолдан тесік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лапаратомия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лапороскопия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ішекке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Зәр шығару жүйелеріне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құрал-жабдықтарды қолдану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пен несепағарға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Ерлердің жыныстық мүшелеріне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сүндеттеу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безге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мүшелеріне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құрал-жабдықтарды қолдану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жатырды қырнау (аборттан басқа)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бала бітірмеу үшін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операциялар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жатырдан тыс бала біту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қышқаш салу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вакуум-экстракциялар</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жарып алу операциясы (кіші іншектен басқа)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іштегі нәрестені жою</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аборт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аборттың шағын түрін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Бұлшықет-сүйектерге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буынға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бездеріне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талшықтарына операция жасау</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шаруашылық төсектерде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90"/>
    <w:p>
      <w:pPr>
        <w:spacing w:after="0"/>
        <w:ind w:left="0"/>
        <w:jc w:val="both"/>
      </w:pPr>
      <w:r>
        <w:rPr>
          <w:rFonts w:ascii="Times New Roman"/>
          <w:b w:val="false"/>
          <w:i w:val="false"/>
          <w:color w:val="000000"/>
          <w:sz w:val="28"/>
        </w:rPr>
        <w:t>
4001 Операция жасалған науқастар 1-адам, соның ішінде 14 жасқа дейінгі балалар 2 ____, 15-17 жастағы балалар 3 __________.</w:t>
      </w:r>
      <w:r>
        <w:br/>
      </w:r>
      <w:r>
        <w:rPr>
          <w:rFonts w:ascii="Times New Roman"/>
          <w:b w:val="false"/>
          <w:i w:val="false"/>
          <w:color w:val="000000"/>
          <w:sz w:val="28"/>
        </w:rPr>
        <w:t>
Барлық операция санынан (1 жол, 1 баған) лазер қолдану арқылы жасалған операция 4 ______________, криогенді 5 ___________ жабдықтар</w:t>
      </w:r>
      <w:r>
        <w:br/>
      </w:r>
      <w:r>
        <w:rPr>
          <w:rFonts w:ascii="Times New Roman"/>
          <w:b w:val="false"/>
          <w:i w:val="false"/>
          <w:color w:val="000000"/>
          <w:sz w:val="28"/>
        </w:rPr>
        <w:t>
Операция кезіндегі барлық жансыздандырулар саны 6 __________, жансыздандыру салдарынан қайтыс болғандар саны 7 _________.</w:t>
      </w:r>
      <w:r>
        <w:br/>
      </w:r>
      <w:r>
        <w:rPr>
          <w:rFonts w:ascii="Times New Roman"/>
          <w:b w:val="false"/>
          <w:i w:val="false"/>
          <w:color w:val="000000"/>
          <w:sz w:val="28"/>
        </w:rPr>
        <w:t>
</w:t>
      </w:r>
      <w:r>
        <w:rPr>
          <w:rFonts w:ascii="Times New Roman"/>
          <w:b w:val="false"/>
          <w:i w:val="false"/>
          <w:color w:val="000000"/>
          <w:sz w:val="28"/>
        </w:rPr>
        <w:t>
4002 Барлық операция ішінде құлаққа жасалғаны(5.1 жол) - есту қабілеті жақсарғандары 1 ________, асқазан жарасына жасалғаны (10.2 жол) - ағзаның сақталып қалуы 2 ________________, ағза мен талшықтардың трасплантациясы (1 жол, 1 баған) 3 __________.</w:t>
      </w:r>
    </w:p>
    <w:bookmarkEnd w:id="90"/>
    <w:bookmarkStart w:name="z122" w:id="91"/>
    <w:p>
      <w:pPr>
        <w:spacing w:after="0"/>
        <w:ind w:left="0"/>
        <w:jc w:val="both"/>
      </w:pPr>
      <w:r>
        <w:rPr>
          <w:rFonts w:ascii="Times New Roman"/>
          <w:b w:val="false"/>
          <w:i w:val="false"/>
          <w:color w:val="000000"/>
          <w:sz w:val="28"/>
        </w:rPr>
        <w:t>
4003                 ҰЙЫМНЫҢ КАРДИОХИРУРГИЯЛЫҚ ЖҰМЫСТАРЫ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8"/>
        <w:gridCol w:w="1154"/>
        <w:gridCol w:w="1307"/>
        <w:gridCol w:w="1075"/>
        <w:gridCol w:w="1070"/>
        <w:gridCol w:w="1044"/>
        <w:gridCol w:w="1251"/>
        <w:gridCol w:w="1571"/>
      </w:tblGrid>
      <w:tr>
        <w:trPr>
          <w:trHeight w:val="165" w:hRule="atLeast"/>
        </w:trPr>
        <w:tc>
          <w:tcPr>
            <w:tcW w:w="4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мен манипуляция атаулары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 жасалған операциялар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 операциядан қайтыс болғандар</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17 жастағыларды қосқандағы балалар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БАРЛЫҒЫ (жүрекке ашық + эндоваскулярлық операциялық әрекеттер):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Ашық жүрекке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жүрек тамырларына (АҚШ):</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жүректі реваскулизациялау мақсатында айналыс анастомоз (АҚШ, маммарнокоронарлық шунттау, бимаммарнокоронарлық шунттау, басқа айналыс анастомоз)</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аортокоронарлық шунттау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интраоперациялық радиожиілікті аблацияны пайдалану арқылы аортокоронарлық шунттау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аортокоронарлық шунттау мен артерияларды стенттеуді қоса қолдану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коронарлық артериялардың обструкциясын жоюдың басқа түрлері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жүре пайда болған кемістігіне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жүректің туа біткен кемістігіне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жүрекке жасалатын басқа операциялар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Интервенциялық араласулар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Интервенциялық зерттеулер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коронарография (КАГ), барлығы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жоспарлы коронарография (КАГ)</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ішінде:шұғыл коронарография (КАГ)</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қуысын зондтау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қуысында жүргізілген электрофизиологиялық зерттеу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Интервенциялық операциялық араласу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жүрек тамырларын стенттеу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коронарлық артерияларды жоспарлы түрде стенттеу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коронарлық артерияларды шұғыл түрде стенттеу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аритмологиялар, барлығы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трансвеноздық катеторлы радиожиілікті аблация</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ЭКС-ті имплантациялау, барлығы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ЭКС-ті бір камерлік аппаратпен имплантациялау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ЭКС-ті екі камералы аппаратпен имплантациялау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тұрақты электрокардиостимуляторды енгізу, бастапқы және оны алмастыру, аппараттың түрі айқындалмаған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кардиовертер/дефибрилляторларды имплантациялау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Ресинхронизирлі функциясымен ЭКСті бивентрикулярлы имплантациялау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кардиоресинхрондаушы дефибрилляторды имплантациялау, жалпы жүйе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эндоваскулярлық операциялық араласу барлығы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ППС кезінде эндоваскулярлық араласу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ВПС кезінде эндоваскулярлық араласу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окклюдерлерді орнату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тамырларға жасалатын эндоваскулярлық операциялық араласу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4004</w:t>
      </w:r>
      <w:r>
        <w:br/>
      </w:r>
      <w:r>
        <w:rPr>
          <w:rFonts w:ascii="Times New Roman"/>
          <w:b w:val="false"/>
          <w:i w:val="false"/>
          <w:color w:val="000000"/>
          <w:sz w:val="28"/>
        </w:rPr>
        <w:t>
Стенттеу жасалған науқастардың саны 1 _____; имплантацияланған стенттер саны 2_____.</w:t>
      </w:r>
    </w:p>
    <w:bookmarkStart w:name="z123" w:id="92"/>
    <w:p>
      <w:pPr>
        <w:spacing w:after="0"/>
        <w:ind w:left="0"/>
        <w:jc w:val="both"/>
      </w:pPr>
      <w:r>
        <w:rPr>
          <w:rFonts w:ascii="Times New Roman"/>
          <w:b w:val="false"/>
          <w:i w:val="false"/>
          <w:color w:val="000000"/>
          <w:sz w:val="28"/>
        </w:rPr>
        <w:t>
Шұғыл хирургиялық көмек</w:t>
      </w:r>
      <w:r>
        <w:br/>
      </w:r>
      <w:r>
        <w:rPr>
          <w:rFonts w:ascii="Times New Roman"/>
          <w:b w:val="false"/>
          <w:i w:val="false"/>
          <w:color w:val="000000"/>
          <w:sz w:val="28"/>
        </w:rPr>
        <w:t>
(жыл ішінде ауруханадан шыққан науқастарға толтырылады)</w:t>
      </w:r>
    </w:p>
    <w:bookmarkEnd w:id="92"/>
    <w:p>
      <w:pPr>
        <w:spacing w:after="0"/>
        <w:ind w:left="0"/>
        <w:jc w:val="both"/>
      </w:pPr>
      <w:r>
        <w:rPr>
          <w:rFonts w:ascii="Times New Roman"/>
          <w:b w:val="false"/>
          <w:i w:val="false"/>
          <w:color w:val="000000"/>
          <w:sz w:val="28"/>
        </w:rPr>
        <w:t>4300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2199"/>
        <w:gridCol w:w="1681"/>
        <w:gridCol w:w="1291"/>
        <w:gridCol w:w="1310"/>
        <w:gridCol w:w="1368"/>
        <w:gridCol w:w="1310"/>
      </w:tblGrid>
      <w:tr>
        <w:trPr>
          <w:trHeight w:val="285"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атаулары</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басталған соң ауруханаға жеткізілу мерзімі</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жеткізілген науқастар</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жасалмағандар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қайтыс болғандар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 жасалғаны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болғандар</w:t>
            </w:r>
          </w:p>
        </w:tc>
      </w:tr>
      <w:tr>
        <w:trPr>
          <w:trHeight w:val="24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Ішектің жіті бітелуі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аппендицит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Ұлтабар мен асқазан ойық жарасының жарылуы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Асқазан-ішектен қан кету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Жарықтың қысылуы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холецистит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панкреатит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Жатырдан тыс жүктілік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24 сағ. кейін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w:t>
      </w:r>
    </w:p>
    <w:p>
      <w:pPr>
        <w:spacing w:after="0"/>
        <w:ind w:left="0"/>
        <w:jc w:val="both"/>
      </w:pPr>
      <w:r>
        <w:rPr>
          <w:rFonts w:ascii="Times New Roman"/>
          <w:b w:val="false"/>
          <w:i w:val="false"/>
          <w:color w:val="000000"/>
          <w:sz w:val="28"/>
        </w:rPr>
        <w:t>Орындаушы _____________ телефон № _______ Күні 20__ ж. «___» ________</w:t>
      </w:r>
    </w:p>
    <w:bookmarkStart w:name="z124" w:id="93"/>
    <w:p>
      <w:pPr>
        <w:spacing w:after="0"/>
        <w:ind w:left="0"/>
        <w:jc w:val="both"/>
      </w:pPr>
      <w:r>
        <w:rPr>
          <w:rFonts w:ascii="Times New Roman"/>
          <w:b w:val="false"/>
          <w:i w:val="false"/>
          <w:color w:val="000000"/>
          <w:sz w:val="28"/>
        </w:rPr>
        <w:t xml:space="preserve">
8-қосымша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93"/>
    <w:bookmarkStart w:name="z125" w:id="94"/>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94"/>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126" w:id="95"/>
    <w:p>
      <w:pPr>
        <w:spacing w:after="0"/>
        <w:ind w:left="0"/>
        <w:jc w:val="both"/>
      </w:pPr>
      <w:r>
        <w:rPr>
          <w:rFonts w:ascii="Times New Roman"/>
          <w:b w:val="false"/>
          <w:i w:val="false"/>
          <w:color w:val="000000"/>
          <w:sz w:val="28"/>
        </w:rPr>
        <w:t>
17-нысан</w:t>
      </w:r>
      <w:r>
        <w:br/>
      </w:r>
      <w:r>
        <w:rPr>
          <w:rFonts w:ascii="Times New Roman"/>
          <w:b w:val="false"/>
          <w:i w:val="false"/>
          <w:color w:val="000000"/>
          <w:sz w:val="28"/>
        </w:rPr>
        <w:t xml:space="preserve">
жылдық </w:t>
      </w:r>
    </w:p>
    <w:bookmarkEnd w:id="95"/>
    <w:bookmarkStart w:name="z127" w:id="96"/>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Меншік нысанына және ведомстволық тиесілілігіне қарамастан денсаулық сақтау ұйымдары - ауданның (қаланың) бас дәрігеріне - 5 қаңтарда;</w:t>
      </w:r>
      <w:r>
        <w:br/>
      </w:r>
      <w:r>
        <w:rPr>
          <w:rFonts w:ascii="Times New Roman"/>
          <w:b w:val="false"/>
          <w:i w:val="false"/>
          <w:color w:val="000000"/>
          <w:sz w:val="28"/>
        </w:rPr>
        <w:t>
      2. Ауданның (қаланың), СЭС және денсаулық сақтаудың басқа да облыстық бағыныстағы ұйымдардың бас дәрігері денсаулық сақтауды мемлекеттік басқарудың жергілікті органына - 5 қаңтарда;</w:t>
      </w:r>
      <w:r>
        <w:br/>
      </w:r>
      <w:r>
        <w:rPr>
          <w:rFonts w:ascii="Times New Roman"/>
          <w:b w:val="false"/>
          <w:i w:val="false"/>
          <w:color w:val="000000"/>
          <w:sz w:val="28"/>
        </w:rPr>
        <w:t>
      3. Меншік нысаны мен ведомстволық тиесілілігіне қарамастан басқа да министрліктердің, ведомстволардың денсаулық сақтау ұйымдары - орналасқан орны бойынша облыстың, қаланың денсаулық сақтауды мемлекеттік басқарудың жергілікті органына - 5 қаңтарда;</w:t>
      </w:r>
      <w:r>
        <w:br/>
      </w:r>
      <w:r>
        <w:rPr>
          <w:rFonts w:ascii="Times New Roman"/>
          <w:b w:val="false"/>
          <w:i w:val="false"/>
          <w:color w:val="000000"/>
          <w:sz w:val="28"/>
        </w:rPr>
        <w:t>
      4. Денсаулық сақтауды мемлекеттік басқарудың жергілікті органдары Қазақстан Республикасы Денсаулық сақтау министрлігіне - 10 ақпанға.</w:t>
      </w:r>
    </w:p>
    <w:bookmarkStart w:name="z128" w:id="97"/>
    <w:p>
      <w:pPr>
        <w:spacing w:after="0"/>
        <w:ind w:left="0"/>
        <w:jc w:val="left"/>
      </w:pPr>
      <w:r>
        <w:rPr>
          <w:rFonts w:ascii="Times New Roman"/>
          <w:b/>
          <w:i w:val="false"/>
          <w:color w:val="000000"/>
        </w:rPr>
        <w:t xml:space="preserve"> 
Медицина және фармацевтика кадрлары туралы есеп</w:t>
      </w:r>
      <w:r>
        <w:br/>
      </w:r>
      <w:r>
        <w:rPr>
          <w:rFonts w:ascii="Times New Roman"/>
          <w:b/>
          <w:i w:val="false"/>
          <w:color w:val="000000"/>
        </w:rPr>
        <w:t>
20__ жыл</w:t>
      </w:r>
    </w:p>
    <w:bookmarkEnd w:id="97"/>
    <w:bookmarkStart w:name="z129" w:id="98"/>
    <w:p>
      <w:pPr>
        <w:spacing w:after="0"/>
        <w:ind w:left="0"/>
        <w:jc w:val="both"/>
      </w:pPr>
      <w:r>
        <w:rPr>
          <w:rFonts w:ascii="Times New Roman"/>
          <w:b w:val="false"/>
          <w:i w:val="false"/>
          <w:color w:val="000000"/>
          <w:sz w:val="28"/>
        </w:rPr>
        <w:t>
ҰЙЫМНЫҢ МЕДИЦИНАЛЫҚ ЖӘНЕ ФАРМАЦЕВТИКАЛЫҚ КАДРЛАРЫ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700"/>
        <w:gridCol w:w="776"/>
        <w:gridCol w:w="1245"/>
        <w:gridCol w:w="1246"/>
        <w:gridCol w:w="1246"/>
        <w:gridCol w:w="1174"/>
        <w:gridCol w:w="577"/>
        <w:gridCol w:w="596"/>
        <w:gridCol w:w="596"/>
        <w:gridCol w:w="596"/>
        <w:gridCol w:w="609"/>
        <w:gridCol w:w="627"/>
      </w:tblGrid>
      <w:tr>
        <w:trPr>
          <w:trHeight w:val="22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Жоғары медициналық және фармацевтикалық білімі бар қызметкерлердің мамандықтары</w:t>
            </w:r>
          </w:p>
        </w:tc>
      </w:tr>
      <w:tr>
        <w:trPr>
          <w:trHeight w:val="330" w:hRule="atLeast"/>
        </w:trPr>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жалпы санынан біліктілік санаттары бар (1 бағаннан)</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ұйымдарында, ғылым ұйымдарында және басқару органдары аппараттарында негізі жұмысында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 тікелей емдеумен және диагностикалық үдеріспен айналысатын дәрігер-мамандардың саны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мамындықтарының саны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есептін жылда бірінші рет негізгі жұмыста мамандық бойынша сертификатты алды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16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Дәрігерлер</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аяғында дәрігерлердің саны, жеке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жалпы санынан жеке тұлғалар: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 (жасөспірімдер терапиясын, жедел және шұғыл медициналық көмекті, диетологияны қоса алғанда)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дәрігерлік практика (отбасылық медицина)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(ересек, балалар), интервенциялықты қоса алғанда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және иммунология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(ересектердің, балалардың)</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патология (еңбек медицина)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Дерматовенерология (венерология, дерматология, дерматокосметология)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(ересектер,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(наркология, психотерапия, сексопатология, медициналық психология, сот-психиатриялық сараптама, сот-наркологиялық сараптама) (ересектер)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психиатрия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психиатриясы (наркология, психотерапия, медициналық психология, сот-психиатриялық сараптама, сот-наркологиялық сараптама)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психиатриясы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наркологиясы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реабилитология, қалпына келтіре емдеу (физиотерапия, емдік дене шынықтыру, курортология)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терапия (радиология)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 (рентгенология, компьютерлік және магниттік-резонанстық томография, ультрадыбыстық диагностика, радиоизотоптық диагностика)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диагностика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зертханалық диагностика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медицинасы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Гериатрия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фармакология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терапия (рефлексотерапия, мануальды терапия, су-джок-терапиясы, гомеопатия, гирудотерапия, фитотерапия)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және ғарыш медицинасы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апаттар медицинасы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 (торакалдық, абдоминалдық, трансплантологиялық, колопроктологиялық), эндоскопияні қоса алғанда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хирургиясы (неонаталдық қоса есептегенде)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Ангиохирургия (рентгенохирургия, интервенциялық хирургия) (ересектердің, балалардың)</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 сүйек-бет хирургиясы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хирургия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(химиотерапия, маммология қоса алғанда) (ересектер,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(камбустиология қоса есептегенде)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 және андрология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(ересектердің, балалардың)</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 (сурдология қоса алғанда)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анатомия (ересектердің, балалардың)</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Сот-медициналық сараптама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Трансфузиология (клиникалық, өндірістік)</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Перфузиология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 (ересек,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(жедел және шұғыл медициналық көмек қоса алғанда)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Акушерия және гинекология (балалар гинекологиясы қоса есептегенде)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генетика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(ересектер, балалар)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және эпидемиология (жалпы гигиена, еңбек гигиенасы, балалар мен жасөспірімдер гигиенасы, тағам гигиенасы, коммуналдық гигиена, радиациялық гигиена, токсикология, эпидемиология, паразитология, бактериология, вирусология, микробиология)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менеджменті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денсаулық сақтау/Әлеуметтік гигиена және денсаулық сақтауды ұйымдастыру (валеология, статистика, әдіснама қоса есептегенде)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Дәрігерлердің жалпы санынан (жеке тұлғалардан) ұйымда негізгі жұмыста қызмет ететіндер: республикалық бағыныстағы ұйымдарда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қалалық және басқа да денсаулық сақтау органдарында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ведомстволарда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Жоғары білімді мейірлер ісі мамандары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Жоғары фармацевтика білімді мамандар барлығы (жалпы фармацевтикалық практика; фармацияның экономикасы және басқару (фармацевт (провизор), фармацевт-ұйымдастырушы (провизор-ұйымдастырушы), менеджер, тексеруші, хабаршы, маркетолог-тауартанушы, дәрілердің технологиясы (фармацевт (провизор), фармацевт-технолог (провизор-технолог); дәрілік заттардың сапасын бақылау және сертификаттау (фармацевт (провизор), фармацевт-талдаушы (провизор-талдаушы); талдамалы диагностика және сот-химиялық сараптама (химик-токсиколог), жеке тұлғалар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фармацевтикалық білімі бар мамандардың жалпы санынан ұйымда негізгі жұмыста қызмет ететін жеке тұлғалар: республикалық бағыныстағы ұйымдарда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және басқа да денсаулық сақтау органдарында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ведомстволардың ұйымында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құрылымдардың</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99"/>
    <w:p>
      <w:pPr>
        <w:spacing w:after="0"/>
        <w:ind w:left="0"/>
        <w:jc w:val="both"/>
      </w:pPr>
      <w:r>
        <w:rPr>
          <w:rFonts w:ascii="Times New Roman"/>
          <w:b w:val="false"/>
          <w:i w:val="false"/>
          <w:color w:val="000000"/>
          <w:sz w:val="28"/>
        </w:rPr>
        <w:t>
1001        Орта медициналық және фармацевтикалық білімі бар</w:t>
      </w:r>
      <w:r>
        <w:br/>
      </w:r>
      <w:r>
        <w:rPr>
          <w:rFonts w:ascii="Times New Roman"/>
          <w:b w:val="false"/>
          <w:i w:val="false"/>
          <w:color w:val="000000"/>
          <w:sz w:val="28"/>
        </w:rPr>
        <w:t>
                      қызметкерлердің мамандықтары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644"/>
        <w:gridCol w:w="774"/>
        <w:gridCol w:w="2492"/>
        <w:gridCol w:w="1237"/>
        <w:gridCol w:w="1276"/>
        <w:gridCol w:w="543"/>
        <w:gridCol w:w="620"/>
        <w:gridCol w:w="620"/>
        <w:gridCol w:w="562"/>
        <w:gridCol w:w="601"/>
        <w:gridCol w:w="605"/>
      </w:tblGrid>
      <w:tr>
        <w:trPr>
          <w:trHeight w:val="330" w:hRule="atLeast"/>
        </w:trPr>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 тікелей емдеумен және диагностикалық үдеріспен айналысатын орта медициналық мамандардың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бағаннан)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жалпы санынан біліктілік санаттары бар (1 бағаннан)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мамандықтарының саны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бірінші рет негізгі жұмыста мамандық бойынша сертификатты 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27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Орта медицина қызметкерлері. Есепті жылдың аяғындағы орта медицина қызметкерлерінің саны, жеке тұлғалар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әйелдер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 қызметкерлерінің жалпы санынан жеке тұлғалар: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диагностика (зертханашы, зертханашы дәрігердің көмекшісі)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 (фельдшер, жалпы практика фельдшері)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Акушериялық іс (акушер, жалпы практика акушері)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және эпидемиология (санитариялық фельдшер, санитариялық дәрігердің көмекшісі, зертханашы, эпидемиолог дәрігердің көмекшісі, энтомолог)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 (тіс дәрігері, дантист, стоматологтың ассистенті)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 стоматология (тіс технигі)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 ісі (мейіргер, мамандандырылған мейіргер, жалпы практика мейіргері, саламатты өмір салтын қалыптастыру жөніндегі мейіргер, медицина статистигі)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 қызметкерлерінің жалпы санынан (жеке тұлғалардан) негізгі жұмыста қызмет ететіндер: республикалық бағыныстағы ұйымдарда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және басқа да денсаулық сақтау органдарында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ведомстволарда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Орта фармацевтикалық білімі бар қызметкерлердің мамандықтары (фармацевт ассистенті, фармацевт), жеке тұлғалардың барлығы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 ассистенттің, фармацевттің жалпы санынан жеке тұлғалар негізгі жұмыста қызмет ететіндер: республикалық бағыныстағы ұйымдарда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және басқа да денсаулық сақтау органдарында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ведомстволарда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құрылымдарда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100"/>
    <w:p>
      <w:pPr>
        <w:spacing w:after="0"/>
        <w:ind w:left="0"/>
        <w:jc w:val="both"/>
      </w:pPr>
      <w:r>
        <w:rPr>
          <w:rFonts w:ascii="Times New Roman"/>
          <w:b w:val="false"/>
          <w:i w:val="false"/>
          <w:color w:val="000000"/>
          <w:sz w:val="28"/>
        </w:rPr>
        <w:t>
1002 Орта медицина қызметкерлері жеке тұлғалардың жалпы санынан негізгі жұмыста білім ұйымдарында, ғылым ұйымдарында және басқару органдары аппараттарында (ЖОО клиникаларының және ҒЗИ стационарларының орта медицина қызметкерлерін қоспағанда) қызмет ететіндер 1 _______.</w:t>
      </w:r>
    </w:p>
    <w:bookmarkEnd w:id="100"/>
    <w:bookmarkStart w:name="z132" w:id="101"/>
    <w:p>
      <w:pPr>
        <w:spacing w:after="0"/>
        <w:ind w:left="0"/>
        <w:jc w:val="both"/>
      </w:pPr>
      <w:r>
        <w:rPr>
          <w:rFonts w:ascii="Times New Roman"/>
          <w:b w:val="false"/>
          <w:i w:val="false"/>
          <w:color w:val="000000"/>
          <w:sz w:val="28"/>
        </w:rPr>
        <w:t>
1003 Бастауыш кәсіби білімі бар қызметкерлердің мамандықтары. Есептік жылдың аяғындағы бастапқы кәсіптік білімді қызметкерлердің жалпы санынан жеке тұлғалар (мейірбике ісі), жеке тұлғалардан: ___ 1 сырқатты бағып-күтетін мейіргер, ___ 2 мейіргердің көмекшісі, ____ 3 массажист (көз аурулары мүгедектері үшін).</w:t>
      </w:r>
    </w:p>
    <w:bookmarkEnd w:id="101"/>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 _____ Күні 20__ жылғы «___» ________</w:t>
      </w:r>
    </w:p>
    <w:bookmarkStart w:name="z133" w:id="102"/>
    <w:p>
      <w:pPr>
        <w:spacing w:after="0"/>
        <w:ind w:left="0"/>
        <w:jc w:val="both"/>
      </w:pPr>
      <w:r>
        <w:rPr>
          <w:rFonts w:ascii="Times New Roman"/>
          <w:b w:val="false"/>
          <w:i w:val="false"/>
          <w:color w:val="000000"/>
          <w:sz w:val="28"/>
        </w:rPr>
        <w:t xml:space="preserve">
9-қосымша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102"/>
    <w:bookmarkStart w:name="z134" w:id="103"/>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103"/>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135" w:id="104"/>
    <w:p>
      <w:pPr>
        <w:spacing w:after="0"/>
        <w:ind w:left="0"/>
        <w:jc w:val="both"/>
      </w:pPr>
      <w:r>
        <w:rPr>
          <w:rFonts w:ascii="Times New Roman"/>
          <w:b w:val="false"/>
          <w:i w:val="false"/>
          <w:color w:val="000000"/>
          <w:sz w:val="28"/>
        </w:rPr>
        <w:t>
30-нысан</w:t>
      </w:r>
      <w:r>
        <w:br/>
      </w:r>
      <w:r>
        <w:rPr>
          <w:rFonts w:ascii="Times New Roman"/>
          <w:b w:val="false"/>
          <w:i w:val="false"/>
          <w:color w:val="000000"/>
          <w:sz w:val="28"/>
        </w:rPr>
        <w:t xml:space="preserve">
жылдық </w:t>
      </w:r>
    </w:p>
    <w:bookmarkEnd w:id="104"/>
    <w:bookmarkStart w:name="z136" w:id="105"/>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Ауданның (қалалық) медициналық ұйымдары - ауданның (қалалық) бас дәрігеріне - 5 қаңтарда;</w:t>
      </w:r>
      <w:r>
        <w:br/>
      </w:r>
      <w:r>
        <w:rPr>
          <w:rFonts w:ascii="Times New Roman"/>
          <w:b w:val="false"/>
          <w:i w:val="false"/>
          <w:color w:val="000000"/>
          <w:sz w:val="28"/>
        </w:rPr>
        <w:t>
      2. Ауданның (қаланың) бас дәрігерлері, облыстық медициналық ұйымдар - денсаулық сақтауды мемлекеттік басқарудың жергілікті органдарына - 10 қаңтарда;</w:t>
      </w:r>
      <w:r>
        <w:br/>
      </w:r>
      <w:r>
        <w:rPr>
          <w:rFonts w:ascii="Times New Roman"/>
          <w:b w:val="false"/>
          <w:i w:val="false"/>
          <w:color w:val="000000"/>
          <w:sz w:val="28"/>
        </w:rPr>
        <w:t>
      3. Денсаулық сақтауды мемлекеттік басқарудың жергілікті органдары: Қазақстан Республикасы Денсаулық сақтау министрлігіне - 10 ақпанда.</w:t>
      </w:r>
    </w:p>
    <w:bookmarkStart w:name="z137" w:id="106"/>
    <w:p>
      <w:pPr>
        <w:spacing w:after="0"/>
        <w:ind w:left="0"/>
        <w:jc w:val="left"/>
      </w:pPr>
      <w:r>
        <w:rPr>
          <w:rFonts w:ascii="Times New Roman"/>
          <w:b/>
          <w:i w:val="false"/>
          <w:color w:val="000000"/>
        </w:rPr>
        <w:t xml:space="preserve"> 
Медициналық ұйымның есебі</w:t>
      </w:r>
      <w:r>
        <w:br/>
      </w:r>
      <w:r>
        <w:rPr>
          <w:rFonts w:ascii="Times New Roman"/>
          <w:b/>
          <w:i w:val="false"/>
          <w:color w:val="000000"/>
        </w:rPr>
        <w:t>
20__ жыл</w:t>
      </w:r>
    </w:p>
    <w:bookmarkEnd w:id="106"/>
    <w:bookmarkStart w:name="z138" w:id="107"/>
    <w:p>
      <w:pPr>
        <w:spacing w:after="0"/>
        <w:ind w:left="0"/>
        <w:jc w:val="both"/>
      </w:pPr>
      <w:r>
        <w:rPr>
          <w:rFonts w:ascii="Times New Roman"/>
          <w:b w:val="false"/>
          <w:i w:val="false"/>
          <w:color w:val="000000"/>
          <w:sz w:val="28"/>
        </w:rPr>
        <w:t>
1001                     Бөлімшелер (кабинеттер)</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4"/>
        <w:gridCol w:w="1197"/>
        <w:gridCol w:w="1654"/>
        <w:gridCol w:w="3609"/>
        <w:gridCol w:w="1340"/>
        <w:gridCol w:w="1596"/>
      </w:tblGrid>
      <w:tr>
        <w:trPr>
          <w:trHeight w:val="91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(кабинеттің) атауы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(кабинеттердің) саны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(кабинеттің) атауы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(кабинеттердің) саны</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Инелік рефлекстік терапия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емдік дене шынықтыру</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емдік дене шынықтыру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 бөлімшесі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консультациясы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жұқпалы аурулар бөлімшесі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келтіріп емдеу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спортпен шұғылданушыларды дәрігерлік бақылау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 (ортопедия)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Флюорография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Электрокардиография және функциялық диагностика</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 (сәулелік терапия)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Дистанциялық-диагностикалық кабинет</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(тіс дәрігерлік)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протездеу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Ортодонтикалық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Ультрадыбыстық диагностика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Акушериялық-гинекологиялық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Гипербарикалық оксингенация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және отбасы" консультациясы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Гемодиализ</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генетика бойынша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Гемосорбция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радиоизотоптық диагностика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биохимикалық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пневмоторакса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Психотерапиялік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Ұйымдастыру-әдістемелік бөлімінің құрамындағы статистика бөлімі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Сот-психиатрлық сараптама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Лазерлік терапия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және жасөспірімдер арасындағы наркологиялық</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 жоспарлау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науқастарды жасырын емдеу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учаскеліктердің саны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8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Алкоголдік масаюдың сараптамасы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Алкогольге қарсы насихат және алдын-алу көмек</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ЖПД</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08"/>
    <w:p>
      <w:pPr>
        <w:spacing w:after="0"/>
        <w:ind w:left="0"/>
        <w:jc w:val="both"/>
      </w:pPr>
      <w:r>
        <w:rPr>
          <w:rFonts w:ascii="Times New Roman"/>
          <w:b w:val="false"/>
          <w:i w:val="false"/>
          <w:color w:val="000000"/>
          <w:sz w:val="28"/>
        </w:rPr>
        <w:t>       
Ескерпе: 1-41 және 46, 66, 67.1, 67.2, 67.3-жолдарды тек амбулаториялық-емханалық ұйымдар толтырады</w:t>
      </w:r>
    </w:p>
    <w:bookmarkEnd w:id="108"/>
    <w:bookmarkStart w:name="z140" w:id="109"/>
    <w:p>
      <w:pPr>
        <w:spacing w:after="0"/>
        <w:ind w:left="0"/>
        <w:jc w:val="both"/>
      </w:pPr>
      <w:r>
        <w:rPr>
          <w:rFonts w:ascii="Times New Roman"/>
          <w:b w:val="false"/>
          <w:i w:val="false"/>
          <w:color w:val="000000"/>
          <w:sz w:val="28"/>
        </w:rPr>
        <w:t>
1003                     ІІІ. ЖЫЛЖЫМАЛЫ ҚОНДЫРҒЫЛАР</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9"/>
        <w:gridCol w:w="1723"/>
        <w:gridCol w:w="4868"/>
      </w:tblGrid>
      <w:tr>
        <w:trPr>
          <w:trHeight w:val="195"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медициналық кешендер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қондырғылар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Флюорографикалық қондырғылар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 зертханалар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10"/>
    <w:p>
      <w:pPr>
        <w:spacing w:after="0"/>
        <w:ind w:left="0"/>
        <w:jc w:val="both"/>
      </w:pPr>
      <w:r>
        <w:rPr>
          <w:rFonts w:ascii="Times New Roman"/>
          <w:b w:val="false"/>
          <w:i w:val="false"/>
          <w:color w:val="000000"/>
          <w:sz w:val="28"/>
        </w:rPr>
        <w:t>
1004                       IV. БАСҚА БӨЛІМШЕЛЕР</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8"/>
        <w:gridCol w:w="1691"/>
        <w:gridCol w:w="4891"/>
      </w:tblGrid>
      <w:tr>
        <w:trPr>
          <w:trHeight w:val="21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Елишек сүтін жинау пункті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еңбек шеберханалары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науқастар үшін</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науқастар үшін</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фельдшерлік пункттер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Травмпункттердің саны 1 _____________#1 ____. Травматологиялық пункттерде қаралу саны, барлығы 2 __#2, оның ішінде 14 жасқа дейінгі балаларды қоса алғанда 3__ #3______.</w:t>
      </w:r>
    </w:p>
    <w:bookmarkStart w:name="z142" w:id="111"/>
    <w:p>
      <w:pPr>
        <w:spacing w:after="0"/>
        <w:ind w:left="0"/>
        <w:jc w:val="both"/>
      </w:pPr>
      <w:r>
        <w:rPr>
          <w:rFonts w:ascii="Times New Roman"/>
          <w:b w:val="false"/>
          <w:i w:val="false"/>
          <w:color w:val="000000"/>
          <w:sz w:val="28"/>
        </w:rPr>
        <w:t>
1007   Жылжымалы медициналық кешендер (ЖМК) қаралу саны, барлығы 1 ______# 2, оның ішінде 14 жасқа дейінгі балаларды қоса алғанда 2 __#.</w:t>
      </w:r>
    </w:p>
    <w:bookmarkEnd w:id="111"/>
    <w:bookmarkStart w:name="z143" w:id="112"/>
    <w:p>
      <w:pPr>
        <w:spacing w:after="0"/>
        <w:ind w:left="0"/>
        <w:jc w:val="both"/>
      </w:pPr>
      <w:r>
        <w:rPr>
          <w:rFonts w:ascii="Times New Roman"/>
          <w:b w:val="false"/>
          <w:i w:val="false"/>
          <w:color w:val="000000"/>
          <w:sz w:val="28"/>
        </w:rPr>
        <w:t>
1010         VII. ҚУАТТЫЛЫҒЫ (ауысымдағы келушілердің саны)</w:t>
      </w:r>
    </w:p>
    <w:bookmarkEnd w:id="112"/>
    <w:bookmarkStart w:name="z311" w:id="113"/>
    <w:p>
      <w:pPr>
        <w:spacing w:after="0"/>
        <w:ind w:left="0"/>
        <w:jc w:val="both"/>
      </w:pPr>
      <w:r>
        <w:rPr>
          <w:rFonts w:ascii="Times New Roman"/>
          <w:b w:val="false"/>
          <w:i w:val="false"/>
          <w:color w:val="000000"/>
          <w:sz w:val="28"/>
        </w:rPr>
        <w:t>
Емханалар (емханалық бөлімшелер 1 _________; Балалар емханасы 2 _______; Әйелдер консультациясы 3 _______; Диспансерлік бөлімшелер (ауруханалар, диспансерлер) 4 _______.</w:t>
      </w:r>
    </w:p>
    <w:bookmarkEnd w:id="113"/>
    <w:bookmarkStart w:name="z144" w:id="114"/>
    <w:p>
      <w:pPr>
        <w:spacing w:after="0"/>
        <w:ind w:left="0"/>
        <w:jc w:val="both"/>
      </w:pPr>
      <w:r>
        <w:rPr>
          <w:rFonts w:ascii="Times New Roman"/>
          <w:b w:val="false"/>
          <w:i w:val="false"/>
          <w:color w:val="000000"/>
          <w:sz w:val="28"/>
        </w:rPr>
        <w:t>
1100          І. ҰЙЫМДАҒЫ ЖЫЛДЫҢ АЯҒЫНДАҒЫ ШТАТ ЛАУАЗЫМДАРЫ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2"/>
        <w:gridCol w:w="1346"/>
        <w:gridCol w:w="1157"/>
        <w:gridCol w:w="1157"/>
        <w:gridCol w:w="1157"/>
        <w:gridCol w:w="1157"/>
        <w:gridCol w:w="1516"/>
        <w:gridCol w:w="2238"/>
      </w:tblGrid>
      <w:tr>
        <w:trPr>
          <w:trHeight w:val="975" w:hRule="atLeast"/>
        </w:trPr>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атауы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ұйымдар бойынша, лауазымдар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дәрігерлердің, жеке тұлғалар саны</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ұйымдар бойынша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денсаулық сақтау ұйымдарының басшылары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медициналық жұмыстар жөніндегі орынбасары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менеджері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терапевттер,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учаскелерінің дәрігері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терапевттері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пульмонологтары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пульмонологтары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ревматологтар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ревматологтары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интервенциондық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кардиологтары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гастроэнтерологтары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гастроэнтерологтары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нефрологтары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нефрологтары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эндокринологтары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эндокринологтары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аллергологтары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аллергологтары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гематологтары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гематологтары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инфекционисттері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лепрологтар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инфекционисттері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келтіретін емдеу оңалту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физиотерапевттер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физиотерапевтері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денешынықтыру жөнінде дәрігерлер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курортологтар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медицина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профпатологтар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функциялық диагностика кабинеттерінің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токсикологы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токсикологы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хирургтар,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ересектер хирургы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 хирургтар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колопроктологтар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трансплантологтар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кардиохирургтары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кардиохирургтары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ангиохирургтары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ангиохирургтары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травматолог-ортопедтер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камбустиологтар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травматолог-ортопедтері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камбустиологы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урологтары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андрологтар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урологтары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нейрохирургтері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нейрохирургтері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анестезиолог-реаниматологтары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анестезиолог-реаниматологтары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хирургтер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эндоскописттері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эндоскописттері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онкологтары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онкологы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радиологтар (сәулелік терапия)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стоматологтары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стоматологтары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жақ-бет 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жақ-бет хирургтары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трансфузиологтар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перфузиологтар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гинекологтары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 (соның ішінде: жедел және шұғыл мед. көмек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педиатрлар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 офтальмологтары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офтальмологтары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отоларингологтары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отоларингологтары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фтизиатрлары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фтизиатрлары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невропатологтары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невропатологы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бейіндегі ересектер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наркологтар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сексопатологтар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сот-психиатриялық сарапшылар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сот-наркологиялық сарапшылар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психиатрлары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бейіндегі балалар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психиотерапевтары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балалар психологтары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наркологы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сот - психиатриялық сарапшылары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сот - наркологиялық сарапшылары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психиатрлары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дерматовенерологтары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дерматовенерологтары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дерматокосметологтар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патологоанатомдары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патологоанатомдары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 және гигиенист дәрігерлер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эпидемиологтар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дәрігерлер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зертханашы - цитолог дәрігерлер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сақтаудың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валеологтар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Геронтологтар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ультрадыбыстық диагностика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және магниттік-резонанстык томография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радиоизтоптык диагностика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дәрігерлері отбасылық дәрігерлер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терапия дәрігері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Клиникалық-фармацевт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жоғары білімді мамандар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мейіргерлер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мейіргерлер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мейірбикелер соның ішінде: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терапевтік учаскелік мейірбикелер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 учаскелік мейірбикелер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мейіргерлер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 жөніндегі мейіргерлер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статистик</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акушерлері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фельдшерлер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зертханашы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техниктері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зертханалардың зертханашылары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гистолог-зертханашылар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медицина қызметкерлері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провизорлар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Фармацевттер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медициналық қызметкерлер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басқа қызметкерлер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15"/>
    <w:p>
      <w:pPr>
        <w:spacing w:after="0"/>
        <w:ind w:left="0"/>
        <w:jc w:val="both"/>
      </w:pPr>
      <w:r>
        <w:rPr>
          <w:rFonts w:ascii="Times New Roman"/>
          <w:b w:val="false"/>
          <w:i w:val="false"/>
          <w:color w:val="000000"/>
          <w:sz w:val="28"/>
        </w:rPr>
        <w:t>
1103 Дәрігерлік жұмыспен қамтылған, негізгі қызметтегі медициналық емес жоғары білімді мамандардың, жеке тұлғалардың саны ________ 1, статистик-дәрігерлер 2 _______, емдік дене шынықтыру бойынша дәрігерлер 3 _______, психологтар 4 ________, әлеуметтік қызметкерлер лауазымындағы 5 ______.</w:t>
      </w:r>
    </w:p>
    <w:bookmarkEnd w:id="115"/>
    <w:bookmarkStart w:name="z146" w:id="116"/>
    <w:p>
      <w:pPr>
        <w:spacing w:after="0"/>
        <w:ind w:left="0"/>
        <w:jc w:val="both"/>
      </w:pPr>
      <w:r>
        <w:rPr>
          <w:rFonts w:ascii="Times New Roman"/>
          <w:b w:val="false"/>
          <w:i w:val="false"/>
          <w:color w:val="000000"/>
          <w:sz w:val="28"/>
        </w:rPr>
        <w:t>
ІІ-бөлім. ЕМХАНА (АМБУЛАТОРИЯ), ДИСПАНСЕР, КОНСУЛЬТАЦИЯ ҚЫЗМЕТІ</w:t>
      </w:r>
      <w:r>
        <w:br/>
      </w:r>
      <w:r>
        <w:rPr>
          <w:rFonts w:ascii="Times New Roman"/>
          <w:b w:val="false"/>
          <w:i w:val="false"/>
          <w:color w:val="000000"/>
          <w:sz w:val="28"/>
        </w:rPr>
        <w:t>
ЕМХАНАЛАР (АМБУЛАТОРИЯЛАР), ДИСПАНСЕРЛЕР, КОНСУЛЬТАЦИЯЛАР</w:t>
      </w:r>
      <w:r>
        <w:br/>
      </w:r>
      <w:r>
        <w:rPr>
          <w:rFonts w:ascii="Times New Roman"/>
          <w:b w:val="false"/>
          <w:i w:val="false"/>
          <w:color w:val="000000"/>
          <w:sz w:val="28"/>
        </w:rPr>
        <w:t>
ДӘРІГЕРЛЕРІНІҢ ЖҰМЫСЫ</w:t>
      </w:r>
    </w:p>
    <w:bookmarkEnd w:id="116"/>
    <w:p>
      <w:pPr>
        <w:spacing w:after="0"/>
        <w:ind w:left="0"/>
        <w:jc w:val="both"/>
      </w:pPr>
      <w:r>
        <w:rPr>
          <w:rFonts w:ascii="Times New Roman"/>
          <w:b w:val="false"/>
          <w:i w:val="false"/>
          <w:color w:val="000000"/>
          <w:sz w:val="28"/>
        </w:rPr>
        <w:t>2100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810"/>
        <w:gridCol w:w="974"/>
        <w:gridCol w:w="1164"/>
        <w:gridCol w:w="1170"/>
        <w:gridCol w:w="1182"/>
        <w:gridCol w:w="1164"/>
        <w:gridCol w:w="1316"/>
        <w:gridCol w:w="1563"/>
      </w:tblGrid>
      <w:tr>
        <w:trPr>
          <w:trHeight w:val="360" w:hRule="atLeast"/>
        </w:trPr>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Дәрігерлерге қаралу саны, профилактикалық қабылдауларды қосқанда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Қаралудың жалпы санынан - жастағы пациенттер сырқатының себебі бойынша жасалған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Дәрігерлермен үйге келу саны</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дейінгі балаларды қоса есептегенде</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 және одан жоғары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жасты қоса алғанда</w:t>
            </w: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аурулар бойынша</w:t>
            </w:r>
          </w:p>
        </w:tc>
      </w:tr>
      <w:tr>
        <w:trPr>
          <w:trHeight w:val="27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тұрғындарымен</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терапевті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аллергологтар (иммунологтар)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реабитологтар және қалпына келтіру ем дәрігерлері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профпатологтар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ангиохирургтар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травматолог-ортопедттер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урологтары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эндокописттер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маммологтар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педиатрлар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психотерапевтер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психологтар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дерматовенерологтары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инфекционисттер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дәрігерлері/отбасылық дәрігерлер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 дәрігерлері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функцияналдық диагностикалық дәрігерлер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терапия дәрігерлері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117"/>
    <w:p>
      <w:pPr>
        <w:spacing w:after="0"/>
        <w:ind w:left="0"/>
        <w:jc w:val="both"/>
      </w:pPr>
      <w:r>
        <w:rPr>
          <w:rFonts w:ascii="Times New Roman"/>
          <w:b w:val="false"/>
          <w:i w:val="false"/>
          <w:color w:val="000000"/>
          <w:sz w:val="28"/>
        </w:rPr>
        <w:t>
2104 Шаруашылық есептегі бөлімшелерге қаралушылардың саны 1 ____, 1 ____.</w:t>
      </w:r>
    </w:p>
    <w:bookmarkEnd w:id="117"/>
    <w:bookmarkStart w:name="z148" w:id="118"/>
    <w:p>
      <w:pPr>
        <w:spacing w:after="0"/>
        <w:ind w:left="0"/>
        <w:jc w:val="both"/>
      </w:pPr>
      <w:r>
        <w:rPr>
          <w:rFonts w:ascii="Times New Roman"/>
          <w:b w:val="false"/>
          <w:i w:val="false"/>
          <w:color w:val="000000"/>
          <w:sz w:val="28"/>
        </w:rPr>
        <w:t>
2103        ОСЫ ҰЙЫМДА ҮЙДЕГІ ӨЛІМГЕ БАЙЛАНЫСТЫ БЕРІЛГЕН КУӘЛІКТЕР</w:t>
      </w:r>
      <w:r>
        <w:br/>
      </w:r>
      <w:r>
        <w:rPr>
          <w:rFonts w:ascii="Times New Roman"/>
          <w:b w:val="false"/>
          <w:i w:val="false"/>
          <w:color w:val="000000"/>
          <w:sz w:val="28"/>
        </w:rPr>
        <w:t>
                   (ФАП, ФП, МПсыз ЖӘНЕ ЖЕКЕ ҮЙ-ЖАЙЫ ЖОҚ МҚ)</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8"/>
        <w:gridCol w:w="1164"/>
        <w:gridCol w:w="1156"/>
        <w:gridCol w:w="1156"/>
        <w:gridCol w:w="1169"/>
        <w:gridCol w:w="1177"/>
        <w:gridCol w:w="1334"/>
        <w:gridCol w:w="1364"/>
        <w:gridCol w:w="1522"/>
      </w:tblGrid>
      <w:tr>
        <w:trPr>
          <w:trHeight w:val="240" w:hRule="atLeast"/>
        </w:trPr>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балаларға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туралы дәрігерлік куәлік берілді</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Жүктілер, босанатындар, босанғандар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күнге дейін</w:t>
            </w:r>
          </w:p>
        </w:tc>
      </w:tr>
      <w:tr>
        <w:trPr>
          <w:trHeight w:val="24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 жасқа дейінгі 500-999г с-н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49" w:id="119"/>
    <w:p>
      <w:pPr>
        <w:spacing w:after="0"/>
        <w:ind w:left="0"/>
        <w:jc w:val="both"/>
      </w:pPr>
      <w:r>
        <w:rPr>
          <w:rFonts w:ascii="Times New Roman"/>
          <w:b w:val="false"/>
          <w:i w:val="false"/>
          <w:color w:val="000000"/>
          <w:sz w:val="28"/>
        </w:rPr>
        <w:t>
2400      ҮЙДЕ БОСАНУ (ФАП, ФП, МПсыз ЖӘНЕ ЖЕКЕ ҮЙЖАЙЫ ЖОҚ МҚ)</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1"/>
        <w:gridCol w:w="1218"/>
        <w:gridCol w:w="1654"/>
        <w:gridCol w:w="1202"/>
        <w:gridCol w:w="1380"/>
        <w:gridCol w:w="1371"/>
        <w:gridCol w:w="1424"/>
      </w:tblGrid>
      <w:tr>
        <w:trPr>
          <w:trHeight w:val="495" w:hRule="atLeast"/>
        </w:trPr>
        <w:tc>
          <w:tcPr>
            <w:tcW w:w="4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туғандар,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болғандардың жасы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күннен 1 жасқа дейін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антенат.</w:t>
            </w:r>
          </w:p>
        </w:tc>
      </w:tr>
      <w:tr>
        <w:trPr>
          <w:trHeight w:val="24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20"/>
    <w:p>
      <w:pPr>
        <w:spacing w:after="0"/>
        <w:ind w:left="0"/>
        <w:jc w:val="both"/>
      </w:pPr>
      <w:r>
        <w:rPr>
          <w:rFonts w:ascii="Times New Roman"/>
          <w:b w:val="false"/>
          <w:i w:val="false"/>
          <w:color w:val="000000"/>
          <w:sz w:val="28"/>
        </w:rPr>
        <w:t>
2401 Үйде босанған әйелдердің саны, барлығы 1 ______, оның ішінде емханаға жатпай босанғандар 2 ____; емханаға жатпай босанғандардан туғандардың жалпы санынан: тірі туғандар 3 ______, оның ішінде шала туғандар 4 _______; оның ішінде 0-6 тәулікте өлгендер 5 _________, өлі туғандар 6 _________; оның ішінде шала туғандар 7 _____________, туберкулезге қарсы егілді 8 _______.</w:t>
      </w:r>
    </w:p>
    <w:bookmarkEnd w:id="120"/>
    <w:bookmarkStart w:name="z151" w:id="121"/>
    <w:p>
      <w:pPr>
        <w:spacing w:after="0"/>
        <w:ind w:left="0"/>
        <w:jc w:val="both"/>
      </w:pPr>
      <w:r>
        <w:rPr>
          <w:rFonts w:ascii="Times New Roman"/>
          <w:b w:val="false"/>
          <w:i w:val="false"/>
          <w:color w:val="000000"/>
          <w:sz w:val="28"/>
        </w:rPr>
        <w:t>
2510             ОСЫ ҰЙЫМДА ӨТКІЗІЛГЕН СКРИНИНГІЛІК ТЕКСЕРУЛЕР</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1"/>
        <w:gridCol w:w="1185"/>
        <w:gridCol w:w="2084"/>
        <w:gridCol w:w="1544"/>
        <w:gridCol w:w="2026"/>
      </w:tblGrid>
      <w:tr>
        <w:trPr>
          <w:trHeight w:val="735"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Қаралуға тиісті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Қаралды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 анықталынды</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аралығындағы қоса есептегенде, барлығы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15-17 жас аралығындағы балалар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тексерулер: қанайналым жүйесі ауруларын анықтаудағы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мойнының обырын және обыр алды жағдайын анықтаудағы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безінің обырын және обыр алды жағдайын анықтаудағы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глаукоманы анықтауға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диабетін анықтауға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және тік ішектің обырын және обыр алды жағдайын анықтаудағы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қуықаятыбезі обырын анықтаудағы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22"/>
    <w:p>
      <w:pPr>
        <w:spacing w:after="0"/>
        <w:ind w:left="0"/>
        <w:jc w:val="both"/>
      </w:pPr>
      <w:r>
        <w:rPr>
          <w:rFonts w:ascii="Times New Roman"/>
          <w:b w:val="false"/>
          <w:i w:val="false"/>
          <w:color w:val="000000"/>
          <w:sz w:val="28"/>
        </w:rPr>
        <w:t>
2512 Туберкулезбен ауыратындарды анықтау мақсатында қаралды: барлығы 1 _____, оның ішінде 14 жасқа дейінгі балаларға Манту реакциясын қоса есептегенде 2 _____.</w:t>
      </w:r>
    </w:p>
    <w:bookmarkEnd w:id="122"/>
    <w:bookmarkStart w:name="z153" w:id="123"/>
    <w:p>
      <w:pPr>
        <w:spacing w:after="0"/>
        <w:ind w:left="0"/>
        <w:jc w:val="both"/>
      </w:pPr>
      <w:r>
        <w:rPr>
          <w:rFonts w:ascii="Times New Roman"/>
          <w:b w:val="false"/>
          <w:i w:val="false"/>
          <w:color w:val="000000"/>
          <w:sz w:val="28"/>
        </w:rPr>
        <w:t>
2513 Мерезбен ауыратындарды анықтау мақсатында тексерілгендер - барлығы 1 __________, оның ішінде: преципитация микрореакциясын пайдалана отырып 2 ______________; РСК серологиялық реакция кешенін пайдалана отырып (Вассерман реакциясы) 3 ________.</w:t>
      </w:r>
    </w:p>
    <w:bookmarkEnd w:id="123"/>
    <w:bookmarkStart w:name="z154" w:id="124"/>
    <w:p>
      <w:pPr>
        <w:spacing w:after="0"/>
        <w:ind w:left="0"/>
        <w:jc w:val="both"/>
      </w:pPr>
      <w:r>
        <w:rPr>
          <w:rFonts w:ascii="Times New Roman"/>
          <w:b w:val="false"/>
          <w:i w:val="false"/>
          <w:color w:val="000000"/>
          <w:sz w:val="28"/>
        </w:rPr>
        <w:t>
2610                   КОНТРАЦЕПЦИЯНЫ ҚОЛДАНУ</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3"/>
        <w:gridCol w:w="1129"/>
        <w:gridCol w:w="1129"/>
        <w:gridCol w:w="1129"/>
        <w:gridCol w:w="1106"/>
        <w:gridCol w:w="1152"/>
        <w:gridCol w:w="1152"/>
        <w:gridCol w:w="1152"/>
        <w:gridCol w:w="1152"/>
        <w:gridCol w:w="1016"/>
      </w:tblGrid>
      <w:tr>
        <w:trPr>
          <w:trHeight w:val="210" w:hRule="atLeast"/>
        </w:trPr>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Контрацепцияны қолданатын әйелдердің саны</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ішілік құралдар</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Гормоналды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кедергілік</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ауызбен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инъекциялы</w:t>
            </w: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презервативтер</w:t>
            </w:r>
          </w:p>
        </w:tc>
      </w:tr>
      <w:tr>
        <w:trPr>
          <w:trHeight w:val="52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1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 жылы контрацепциямен қамтылғандар (амбулаториялық және стационарлық жағдайларда)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аборттан кейін қамтылғаны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бақылауда тұрғандар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 - барлығы.....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әйелдердің жыныс мүшелерінің қабыну аурулары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 мүшелерінің қабынусыз аурулары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125"/>
    <w:p>
      <w:pPr>
        <w:spacing w:after="0"/>
        <w:ind w:left="0"/>
        <w:jc w:val="both"/>
      </w:pPr>
      <w:r>
        <w:rPr>
          <w:rFonts w:ascii="Times New Roman"/>
          <w:b w:val="false"/>
          <w:i w:val="false"/>
          <w:color w:val="000000"/>
          <w:sz w:val="28"/>
        </w:rPr>
        <w:t>
2700        СТОМАТОЛОГИЯНЫҢ (ТІС ДӘРІГЕРІ КАБИНЕТІНІҢ) ЖҰМЫСЫ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1023"/>
        <w:gridCol w:w="1074"/>
        <w:gridCol w:w="963"/>
        <w:gridCol w:w="1284"/>
        <w:gridCol w:w="1360"/>
        <w:gridCol w:w="1093"/>
        <w:gridCol w:w="2105"/>
      </w:tblGrid>
      <w:tr>
        <w:trPr>
          <w:trHeight w:val="795" w:hRule="atLeast"/>
        </w:trPr>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Стоматологтардың және тіс дәрігерлерінің қабылдауы</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тазалау тәртібінде және келуі бойынша тазаланғандардың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 жұмысы</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алғашқы*)</w:t>
            </w: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санация тәртібінде қаралғандар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Қаралғандардың ішінде санацияны қажет еткендердің саны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санация кезінде анықталғандар санынан тазаланды</w:t>
            </w:r>
          </w:p>
        </w:tc>
      </w:tr>
      <w:tr>
        <w:trPr>
          <w:trHeight w:val="19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дейінгі балаларды қосқанда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14 жасқа дейінгі балаларды қосқанда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*Келу сипатына қарамастан, есепті кезеңде стоматологиялық көмекке бірінші рет келген бірінші болып есептеледі.</w:t>
      </w:r>
    </w:p>
    <w:p>
      <w:pPr>
        <w:spacing w:after="0"/>
        <w:ind w:left="0"/>
        <w:jc w:val="both"/>
      </w:pPr>
      <w:r>
        <w:rPr>
          <w:rFonts w:ascii="Times New Roman"/>
          <w:b w:val="false"/>
          <w:i w:val="false"/>
          <w:color w:val="000000"/>
          <w:sz w:val="28"/>
        </w:rPr>
        <w:t>Жасалған жалғыз қаптама 3 __________, көпір тәрізді протездер 4 ____________, оның ішінде қаптама 5 ____________, алмалы-салмалы протездер 6 _______________, металлокерамика және фарфор бірліктері 7 ______________.</w:t>
      </w:r>
    </w:p>
    <w:bookmarkStart w:name="z156" w:id="126"/>
    <w:p>
      <w:pPr>
        <w:spacing w:after="0"/>
        <w:ind w:left="0"/>
        <w:jc w:val="both"/>
      </w:pPr>
      <w:r>
        <w:rPr>
          <w:rFonts w:ascii="Times New Roman"/>
          <w:b w:val="false"/>
          <w:i w:val="false"/>
          <w:color w:val="000000"/>
          <w:sz w:val="28"/>
        </w:rPr>
        <w:t>
2702 Ортодонттық емдеу алған адамдар саны - барлығы 1 __________, оның ішінде балалар 2 _____________.</w:t>
      </w:r>
    </w:p>
    <w:bookmarkEnd w:id="126"/>
    <w:bookmarkStart w:name="z157" w:id="127"/>
    <w:p>
      <w:pPr>
        <w:spacing w:after="0"/>
        <w:ind w:left="0"/>
        <w:jc w:val="both"/>
      </w:pPr>
      <w:r>
        <w:rPr>
          <w:rFonts w:ascii="Times New Roman"/>
          <w:b w:val="false"/>
          <w:i w:val="false"/>
          <w:color w:val="000000"/>
          <w:sz w:val="28"/>
        </w:rPr>
        <w:t>
2800    АМБУЛАТОРЛЫҚ-ЕМХАНАЛЫҚ ҰЙЫМДАРДАРДЫҢ (БӨЛІМШЕЛЕРДІҢ) ХИРУРГИЯЛЫҚ ЖҰМЫСЫ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1299"/>
        <w:gridCol w:w="4576"/>
      </w:tblGrid>
      <w:tr>
        <w:trPr>
          <w:trHeight w:val="43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атауы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ұйымдарда (бөлімшелерде) жасалған операцияның саны</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операциялар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көз мүшесіне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микрохирургиялық</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тамақ, мұрын мүшелеріне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құлаққа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тамырларына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мүшелеріне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қысылмаған жарық жағдайында жарықтарды кесу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 мүшелеріне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бұлшық ет жүйесіне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тіндеріне операция</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іріңді-қабыну аурулары бойынша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сүндеттеу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28"/>
    <w:p>
      <w:pPr>
        <w:spacing w:after="0"/>
        <w:ind w:left="0"/>
        <w:jc w:val="both"/>
      </w:pPr>
      <w:r>
        <w:rPr>
          <w:rFonts w:ascii="Times New Roman"/>
          <w:b w:val="false"/>
          <w:i w:val="false"/>
          <w:color w:val="000000"/>
          <w:sz w:val="28"/>
        </w:rPr>
        <w:t>
2801 Операция жасалған науқастар 1 _________, соның ішінде: 14 жастағыларды қоса алғанда 2 ____________.</w:t>
      </w:r>
    </w:p>
    <w:bookmarkEnd w:id="128"/>
    <w:bookmarkStart w:name="z159" w:id="129"/>
    <w:p>
      <w:pPr>
        <w:spacing w:after="0"/>
        <w:ind w:left="0"/>
        <w:jc w:val="both"/>
      </w:pPr>
      <w:r>
        <w:rPr>
          <w:rFonts w:ascii="Times New Roman"/>
          <w:b w:val="false"/>
          <w:i w:val="false"/>
          <w:color w:val="000000"/>
          <w:sz w:val="28"/>
        </w:rPr>
        <w:t>
3103      СТАЦИОНАР ҚЫЗМЕТІ (АУРУХАНАЛЫҚ ҰЙЫМДАРДАҒЫ БӨЛІМШЕЛЕР)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2549"/>
        <w:gridCol w:w="982"/>
        <w:gridCol w:w="1159"/>
        <w:gridCol w:w="1150"/>
        <w:gridCol w:w="804"/>
        <w:gridCol w:w="2556"/>
        <w:gridCol w:w="964"/>
        <w:gridCol w:w="1159"/>
        <w:gridCol w:w="1095"/>
      </w:tblGrid>
      <w:tr>
        <w:trPr>
          <w:trHeight w:val="24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саны</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саны</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саны</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саны</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w:t>
            </w:r>
          </w:p>
        </w:tc>
        <w:tc>
          <w:tcPr>
            <w:tcW w:w="0" w:type="auto"/>
            <w:vMerge/>
            <w:tcBorders>
              <w:top w:val="nil"/>
              <w:left w:val="single" w:color="cfcfcf" w:sz="5"/>
              <w:bottom w:val="single" w:color="cfcfcf" w:sz="5"/>
              <w:right w:val="single" w:color="cfcfcf" w:sz="5"/>
            </w:tcBorders>
          </w:tcP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 үшін</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дермотолгиялық-венерологиялық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реанимациялар</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тамырлық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 сүйек-бет (стоматология)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торакалдың - хирургиялық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оңалту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жүктілер патологиясы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медициналық сауықтыру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ірің-хирургиялық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туылғандардың патологиясы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комплекстік</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палиативтік көмек көрсету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басқа, сметадан тыс реанимацялық төсектер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130"/>
    <w:p>
      <w:pPr>
        <w:spacing w:after="0"/>
        <w:ind w:left="0"/>
        <w:jc w:val="both"/>
      </w:pPr>
      <w:r>
        <w:rPr>
          <w:rFonts w:ascii="Times New Roman"/>
          <w:b w:val="false"/>
          <w:i w:val="false"/>
          <w:color w:val="000000"/>
          <w:sz w:val="28"/>
        </w:rPr>
        <w:t>
3200      ҚАН, ОНЫҢ КОМПОНЕНТТЕРІ МЕН ҚАН АЛМАСТЫРУШЫ СҰЙЫҚТАРДЫ ҚҰЮ</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2818"/>
        <w:gridCol w:w="1691"/>
        <w:gridCol w:w="1162"/>
        <w:gridCol w:w="811"/>
        <w:gridCol w:w="2776"/>
        <w:gridCol w:w="1882"/>
        <w:gridCol w:w="1296"/>
      </w:tblGrid>
      <w:tr>
        <w:trPr>
          <w:trHeight w:val="9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 компоненттер, препараттар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Сұйықтықтың құйылу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құйылды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алмастырушы сұйықтарды құю</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Сұйықтықтың құйылу саны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құйылды</w:t>
            </w:r>
          </w:p>
        </w:tc>
      </w:tr>
      <w:tr>
        <w:trPr>
          <w:trHeight w:val="24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 донор қаны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гемодинамикалық</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эритроциттен тұратын компоненттер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дезинтоксикациялық</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түрдегі плазма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 концентраты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 тамақтану үшін</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 10% с. қайта есептеу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31"/>
    <w:p>
      <w:pPr>
        <w:spacing w:after="0"/>
        <w:ind w:left="0"/>
        <w:jc w:val="both"/>
      </w:pPr>
      <w:r>
        <w:rPr>
          <w:rFonts w:ascii="Times New Roman"/>
          <w:b w:val="false"/>
          <w:i w:val="false"/>
          <w:color w:val="000000"/>
          <w:sz w:val="28"/>
        </w:rPr>
        <w:t>
3201                   ҚАН ҚҰЙЫЛҒАН НАУҚАСТАРДЫҢ САНЫ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3806"/>
        <w:gridCol w:w="1721"/>
        <w:gridCol w:w="814"/>
        <w:gridCol w:w="4461"/>
        <w:gridCol w:w="1683"/>
      </w:tblGrid>
      <w:tr>
        <w:trPr>
          <w:trHeight w:val="9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саны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саны</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компоненттерін, препараттарын құюды алған науқастардың саны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алмастырушы сұйықтарды алған науқастардың саны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аутогемотрансфузия алған науқастардың саны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посттрансфузиядан кейінгі асқышулары бар науқастардың саны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32"/>
    <w:p>
      <w:pPr>
        <w:spacing w:after="0"/>
        <w:ind w:left="0"/>
        <w:jc w:val="both"/>
      </w:pPr>
      <w:r>
        <w:rPr>
          <w:rFonts w:ascii="Times New Roman"/>
          <w:b w:val="false"/>
          <w:i w:val="false"/>
          <w:color w:val="000000"/>
          <w:sz w:val="28"/>
        </w:rPr>
        <w:t>
3100      ІІІ-БӨЛІМ: СТАЦИОНАР ҚЫЗМЕТІ ТӨСЕК ҚОРЫ ЖӘНЕ ОНЫ ПАЙДАЛАНУ</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908"/>
        <w:gridCol w:w="934"/>
        <w:gridCol w:w="934"/>
        <w:gridCol w:w="1176"/>
        <w:gridCol w:w="1048"/>
        <w:gridCol w:w="950"/>
        <w:gridCol w:w="912"/>
        <w:gridCol w:w="894"/>
        <w:gridCol w:w="895"/>
        <w:gridCol w:w="1161"/>
      </w:tblGrid>
      <w:tr>
        <w:trPr>
          <w:trHeight w:val="150" w:hRule="atLeast"/>
        </w:trPr>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сырқаттар</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 өткізген төсек-күндері, мың.</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гастроэнтерологиялық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аллергологиялық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эндокринологиялық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гематологиялық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нефрологиялық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туғандарға арналған 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Нейротамырлық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торакальдық хирургия</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тамырлары хирургиясы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күйік (камбустиологиялық)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урологиялық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жақ-бет хирургиясы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онкологиялық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маммологиялық (38 жолдан)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және босанатын әйелдер үшін (жүктілік дертінен басқа)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дерті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гинекологиялық, аборттарды жасауға арналғандарды қоса алғанда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гинекологиялық, аборттарды жасауға арналғандарды қоса алғанда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туберкулез -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сүйек-буын туберкулезімен ауыратын ересектерге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 мәжбүрлеп емдеу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дәріге көнбейтін түрімен ауыратын науқастарға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туберкулездік 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туберкулездік,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сүйек-буын туберкулезімен ауыратын 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неврологиялық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психиатриялық (психоневрологиялық)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психотерапиялық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наркологиялық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мәжбүрлеп емдеу үшін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офтальмологиялық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Ересектерге арналған отоларингологиялық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дермато-венерологиялық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туған нәрестелердің патологиясы және шала туылғандардың күтімі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ревматологиялық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іріңді 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пульмонологиялық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токсикологиялық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трансплантологиялық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реанимациялық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 жиыны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Мейіргерлік күтім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Паллиативтік көмек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Тамақпен күтім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Тамақсыз күтім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және медициналы оңалту үшін төсектер бейіндері</w:t>
            </w:r>
          </w:p>
        </w:tc>
      </w:tr>
      <w:tr>
        <w:trPr>
          <w:trHeight w:val="3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және медициналық оңалту - ересектерге арналған,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бейін бойынша ерте оңалту</w:t>
            </w:r>
          </w:p>
        </w:tc>
      </w:tr>
      <w:tr>
        <w:trPr>
          <w:trHeight w:val="28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Ересектерге арналған кардиологиялық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 (психоневрологиялық)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бейін бойынша кешкі оңалту</w:t>
            </w:r>
          </w:p>
        </w:tc>
      </w:tr>
      <w:tr>
        <w:trPr>
          <w:trHeight w:val="28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Ересектерге арналған кардиологиялық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кардиохирургиялық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 (психоневрологиялық)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нейрохирургиялық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травматологиялық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ортопедиялық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төсектер (84+86+87+88+89+90 жолдар)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 (85+91 жолдар)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строки 117 пролечено иногородних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1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строки 117 пролечено иностранцев</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63" w:id="133"/>
    <w:p>
      <w:pPr>
        <w:spacing w:after="0"/>
        <w:ind w:left="0"/>
        <w:jc w:val="both"/>
      </w:pPr>
      <w:r>
        <w:rPr>
          <w:rFonts w:ascii="Times New Roman"/>
          <w:b w:val="false"/>
          <w:i w:val="false"/>
          <w:color w:val="000000"/>
          <w:sz w:val="28"/>
        </w:rPr>
        <w:t>
3101 (6 бағаннан) шығарылған ішінен басқа стационарларға ауыстырылғандар 1 ____, оның ішінде жаңа туған нәрестелер ауыстырылды 2 ______.</w:t>
      </w:r>
    </w:p>
    <w:bookmarkEnd w:id="133"/>
    <w:bookmarkStart w:name="z164" w:id="134"/>
    <w:p>
      <w:pPr>
        <w:spacing w:after="0"/>
        <w:ind w:left="0"/>
        <w:jc w:val="both"/>
      </w:pPr>
      <w:r>
        <w:rPr>
          <w:rFonts w:ascii="Times New Roman"/>
          <w:b w:val="false"/>
          <w:i w:val="false"/>
          <w:color w:val="000000"/>
          <w:sz w:val="28"/>
        </w:rPr>
        <w:t>
3102   Одан басқа бюджеттік ұйымдардағы шаруашылық есептік төсектер 1 ______.</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933"/>
        <w:gridCol w:w="972"/>
        <w:gridCol w:w="1244"/>
        <w:gridCol w:w="1186"/>
        <w:gridCol w:w="1070"/>
        <w:gridCol w:w="4453"/>
      </w:tblGrid>
      <w:tr>
        <w:trPr>
          <w:trHeight w:val="195" w:hRule="atLeast"/>
        </w:trPr>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 барлығы</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сырқаттар</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 өткізген төсек-күндері, мың.</w:t>
            </w:r>
          </w:p>
        </w:tc>
      </w:tr>
      <w:tr>
        <w:trPr>
          <w:trHeight w:val="195" w:hRule="atLeast"/>
        </w:trPr>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35"/>
    <w:p>
      <w:pPr>
        <w:spacing w:after="0"/>
        <w:ind w:left="0"/>
        <w:jc w:val="both"/>
      </w:pPr>
      <w:r>
        <w:rPr>
          <w:rFonts w:ascii="Times New Roman"/>
          <w:b w:val="false"/>
          <w:i w:val="false"/>
          <w:color w:val="000000"/>
          <w:sz w:val="28"/>
        </w:rPr>
        <w:t>
3103       СТАЦИОНАР ҚЫЗМЕТІ (АУРУХАНАЛЫҚ ҰЙЫМДАРДАҒЫ БӨЛІМШЕЛЕР)</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844"/>
        <w:gridCol w:w="1002"/>
        <w:gridCol w:w="1027"/>
        <w:gridCol w:w="1002"/>
        <w:gridCol w:w="643"/>
        <w:gridCol w:w="2638"/>
        <w:gridCol w:w="1233"/>
        <w:gridCol w:w="1181"/>
        <w:gridCol w:w="849"/>
      </w:tblGrid>
      <w:tr>
        <w:trPr>
          <w:trHeight w:val="195"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саны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саны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саны</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14 жасқа дейін</w:t>
            </w:r>
          </w:p>
        </w:tc>
        <w:tc>
          <w:tcPr>
            <w:tcW w:w="0" w:type="auto"/>
            <w:vMerge/>
            <w:tcBorders>
              <w:top w:val="nil"/>
              <w:left w:val="single" w:color="cfcfcf" w:sz="5"/>
              <w:bottom w:val="single" w:color="cfcfcf" w:sz="5"/>
              <w:right w:val="single" w:color="cfcfcf" w:sz="5"/>
            </w:tcBorders>
          </w:tcP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пульмонологиялық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 үшін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дерматологиялық-венерологиялық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реанимациялар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қантамырлық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торакалдық-хирургиялық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 сүйек-бет (стоматология)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медициналық сауықтыру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ірің-хирургиялық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жүктілер патологиясы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туылғандардың патологиясы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проктологиялық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комплекстік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палиативтік көмек көрсету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радиологиялық</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инсульттік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36"/>
    <w:p>
      <w:pPr>
        <w:spacing w:after="0"/>
        <w:ind w:left="0"/>
        <w:jc w:val="both"/>
      </w:pPr>
      <w:r>
        <w:rPr>
          <w:rFonts w:ascii="Times New Roman"/>
          <w:b w:val="false"/>
          <w:i w:val="false"/>
          <w:color w:val="000000"/>
          <w:sz w:val="28"/>
        </w:rPr>
        <w:t>
3200    ҚАН, ОНЫҢ КОМПОНЕНТТЕРІ МЕН ҚАН АЛМАСТЫРУШЫ СҰЙЫҚТАРДЫ ҚҰЮ</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636"/>
        <w:gridCol w:w="1"/>
        <w:gridCol w:w="1728"/>
        <w:gridCol w:w="1186"/>
        <w:gridCol w:w="627"/>
        <w:gridCol w:w="3014"/>
        <w:gridCol w:w="1924"/>
        <w:gridCol w:w="1303"/>
      </w:tblGrid>
      <w:tr>
        <w:trPr>
          <w:trHeight w:val="7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 компоненттер, препараттар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Сұйықтықтың құйылу саны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құйылды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алмастырушы сұйықтарды құю</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Сұйықтықтың құйылу саны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құйылды</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 донор қаны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гемодинамикалық</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эритроциттен тұратын компоненттер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дезинтоксикациялық</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түрдегі плазма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парентералдық тамақтану үшін</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 10% с. қайта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37"/>
    <w:p>
      <w:pPr>
        <w:spacing w:after="0"/>
        <w:ind w:left="0"/>
        <w:jc w:val="both"/>
      </w:pPr>
      <w:r>
        <w:rPr>
          <w:rFonts w:ascii="Times New Roman"/>
          <w:b w:val="false"/>
          <w:i w:val="false"/>
          <w:color w:val="000000"/>
          <w:sz w:val="28"/>
        </w:rPr>
        <w:t>
3201                    ҚАН ҚҰЙЫЛҒАН НАУҚАСТАР САНЫ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4917"/>
        <w:gridCol w:w="1233"/>
        <w:gridCol w:w="724"/>
        <w:gridCol w:w="4387"/>
        <w:gridCol w:w="1155"/>
      </w:tblGrid>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саны</w:t>
            </w: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құюды, компоненттерін, препараттарын алған науқастардың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алмастырушы сұйықтарды алған науқастардың саны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аутогемотрансфузия алған науқастардың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посттрансфузиядан кейінгі асқынулары бар науқастардың саны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38"/>
    <w:p>
      <w:pPr>
        <w:spacing w:after="0"/>
        <w:ind w:left="0"/>
        <w:jc w:val="both"/>
      </w:pPr>
      <w:r>
        <w:rPr>
          <w:rFonts w:ascii="Times New Roman"/>
          <w:b w:val="false"/>
          <w:i w:val="false"/>
          <w:color w:val="000000"/>
          <w:sz w:val="28"/>
        </w:rPr>
        <w:t>
4300                        ЗЕРТХАНАЛАР ҚЫЗМЕТІ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1161"/>
        <w:gridCol w:w="1321"/>
        <w:gridCol w:w="1152"/>
        <w:gridCol w:w="1152"/>
        <w:gridCol w:w="1152"/>
        <w:gridCol w:w="1152"/>
        <w:gridCol w:w="1153"/>
        <w:gridCol w:w="1153"/>
        <w:gridCol w:w="1359"/>
      </w:tblGrid>
      <w:tr>
        <w:trPr>
          <w:trHeight w:val="240" w:hRule="atLeast"/>
        </w:trPr>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талдаулар саны</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гематологиялық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 генетикалық</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жалпыклиникалық</w:t>
            </w:r>
          </w:p>
        </w:tc>
      </w:tr>
      <w:tr>
        <w:trPr>
          <w:trHeight w:val="24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амбулаторлық науқастарға (үйде қаралатын ауруларды қоса есептегенде)</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39"/>
    <w:p>
      <w:pPr>
        <w:spacing w:after="0"/>
        <w:ind w:left="0"/>
        <w:jc w:val="both"/>
      </w:pPr>
      <w:r>
        <w:rPr>
          <w:rFonts w:ascii="Times New Roman"/>
          <w:b w:val="false"/>
          <w:i w:val="false"/>
          <w:color w:val="000000"/>
          <w:sz w:val="28"/>
        </w:rPr>
        <w:t>
4302 талдаулар санынан - биохимиялық талдаулар (4 топтан): гормондарға 1________, онкомаркерлерге 2__, ферменттерге 3_______, ұйығыштық және ұйығыштыққа қарсы жүйенің көрсеткіштері 4__________, су-тұз алмасуы 5___________, қанның газ және ауа-негізді айналымына 6______, бацилл бөлуші туберкулезге материалды бактериологиялық зерттеу (5): бактериоскопия 7_______, егу 8_______. Серологиялық (6 топтан): серологиялық реакциялар комплексі (микрореакцияны қосқанда) 9________, мерезді серо және ликворозерттеу үшін арнайы реакциялар 10__________, лимфоциттердің идентификациясы 11___, ісікке қарсы иммунитет көрсеткіші (6 топтан) 12_______.</w:t>
      </w:r>
    </w:p>
    <w:bookmarkEnd w:id="139"/>
    <w:bookmarkStart w:name="z170" w:id="140"/>
    <w:p>
      <w:pPr>
        <w:spacing w:after="0"/>
        <w:ind w:left="0"/>
        <w:jc w:val="both"/>
      </w:pPr>
      <w:r>
        <w:rPr>
          <w:rFonts w:ascii="Times New Roman"/>
          <w:b w:val="false"/>
          <w:i w:val="false"/>
          <w:color w:val="000000"/>
          <w:sz w:val="28"/>
        </w:rPr>
        <w:t>
4401-1           ФУНКЦИОНАЛДЫҚ ДИАГНОСТИКА КАБИНЕТІНІҢ ҚЫЗМЕТІ</w:t>
      </w:r>
    </w:p>
    <w:bookmarkEnd w:id="140"/>
    <w:p>
      <w:pPr>
        <w:spacing w:after="0"/>
        <w:ind w:left="0"/>
        <w:jc w:val="both"/>
      </w:pPr>
      <w:r>
        <w:rPr>
          <w:rFonts w:ascii="Times New Roman"/>
          <w:b w:val="false"/>
          <w:i w:val="false"/>
          <w:color w:val="000000"/>
          <w:sz w:val="28"/>
        </w:rPr>
        <w:t>Тексерілген адамдар саны, барлығы 1_________________, оның ішінде емханада және үйде 2_____________________.</w:t>
      </w:r>
      <w:r>
        <w:br/>
      </w:r>
      <w:r>
        <w:rPr>
          <w:rFonts w:ascii="Times New Roman"/>
          <w:b w:val="false"/>
          <w:i w:val="false"/>
          <w:color w:val="000000"/>
          <w:sz w:val="28"/>
        </w:rPr>
        <w:t>
Жалпы тексерілгендер санынан - 14 жасқа дейінгі балаларды қоса есептегенде 3 _______________, соның ішінде емханада және үйде 4__________________.</w:t>
      </w:r>
      <w:r>
        <w:br/>
      </w:r>
      <w:r>
        <w:rPr>
          <w:rFonts w:ascii="Times New Roman"/>
          <w:b w:val="false"/>
          <w:i w:val="false"/>
          <w:color w:val="000000"/>
          <w:sz w:val="28"/>
        </w:rPr>
        <w:t>
Барлық жасалған зерттеулер саны 5_____________, соның ішінде амбулаторлық науқастарға: емханада 6_______________, үйде 7_________________________.</w:t>
      </w:r>
    </w:p>
    <w:bookmarkStart w:name="z171" w:id="141"/>
    <w:p>
      <w:pPr>
        <w:spacing w:after="0"/>
        <w:ind w:left="0"/>
        <w:jc w:val="both"/>
      </w:pPr>
      <w:r>
        <w:rPr>
          <w:rFonts w:ascii="Times New Roman"/>
          <w:b w:val="false"/>
          <w:i w:val="false"/>
          <w:color w:val="000000"/>
          <w:sz w:val="28"/>
        </w:rPr>
        <w:t>
4500                ПАТОЛОГОАНАТОМИЯЛЫҚ БӨЛІМШЕНІҢ ҚЫЗМЕТІ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1"/>
        <w:gridCol w:w="1398"/>
        <w:gridCol w:w="1397"/>
        <w:gridCol w:w="1594"/>
      </w:tblGrid>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стационарда қайтыс болғандар</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болғандарға өткізілген патологоанатомиялық зерттеулердің саны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 балалар (0-14 жасты қоса есептегенде)</w:t>
            </w:r>
            <w:r>
              <w:br/>
            </w:r>
            <w:r>
              <w:rPr>
                <w:rFonts w:ascii="Times New Roman"/>
                <w:b w:val="false"/>
                <w:i w:val="false"/>
                <w:color w:val="000000"/>
                <w:sz w:val="20"/>
              </w:rPr>
              <w:t>
</w:t>
            </w:r>
            <w:r>
              <w:rPr>
                <w:rFonts w:ascii="Times New Roman"/>
                <w:b w:val="false"/>
                <w:i w:val="false"/>
                <w:color w:val="000000"/>
                <w:sz w:val="20"/>
              </w:rPr>
              <w:t>оның ішінде: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жастағы шетінеген нәрестелер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тәуліктен 11 ай 29 күн аралығында қайтыс болған балалар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туғандарды ашып көру саны.........................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22-27 апталық мерзімінде туған нәрестелер кесіліп көрілді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42"/>
    <w:p>
      <w:pPr>
        <w:spacing w:after="0"/>
        <w:ind w:left="0"/>
        <w:jc w:val="both"/>
      </w:pPr>
      <w:r>
        <w:rPr>
          <w:rFonts w:ascii="Times New Roman"/>
          <w:b w:val="false"/>
          <w:i w:val="false"/>
          <w:color w:val="000000"/>
          <w:sz w:val="28"/>
        </w:rPr>
        <w:t>
4501 Қызмет көрсетілетін ұйымдар саны 1 ______, соның ішінде дербес емханалар (амбулаториялар) 2 _______, секциялық материалдарды патологиялық-гистологиялық зерттеулер саны 3 ____________, науқастардың операциялық және биопсиялық материалдарын патологиялық-гистологиялық зерттеулер саны, барлығы 4 ________, соның ішінде емханадан 5 ________________.</w:t>
      </w:r>
    </w:p>
    <w:bookmarkEnd w:id="142"/>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 ______ Күні 20__ ж. «___» __________</w:t>
      </w:r>
    </w:p>
    <w:bookmarkStart w:name="z173" w:id="143"/>
    <w:p>
      <w:pPr>
        <w:spacing w:after="0"/>
        <w:ind w:left="0"/>
        <w:jc w:val="both"/>
      </w:pPr>
      <w:r>
        <w:rPr>
          <w:rFonts w:ascii="Times New Roman"/>
          <w:b w:val="false"/>
          <w:i w:val="false"/>
          <w:color w:val="000000"/>
          <w:sz w:val="28"/>
        </w:rPr>
        <w:t>
IV. Бөлім. ҚОСАЛҚЫ ЕМДЕУ БӨЛІМШЕЛЕРІНІҢ (КАБИНЕТТЕРІНІҢ) ЖҰМЫСТАРЫ</w:t>
      </w:r>
    </w:p>
    <w:bookmarkEnd w:id="143"/>
    <w:bookmarkStart w:name="z174" w:id="144"/>
    <w:p>
      <w:pPr>
        <w:spacing w:after="0"/>
        <w:ind w:left="0"/>
        <w:jc w:val="both"/>
      </w:pPr>
      <w:r>
        <w:rPr>
          <w:rFonts w:ascii="Times New Roman"/>
          <w:b w:val="false"/>
          <w:i w:val="false"/>
          <w:color w:val="000000"/>
          <w:sz w:val="28"/>
        </w:rPr>
        <w:t>
4201    РАДИОЛОГИЯЛЫҚ БӨЛІМШЕНІҢ(СӘУЛЕЛІ ТЕРАПИЯ) КАБИНЕТІНІҢ ҚЫЗМЕТІ</w:t>
      </w:r>
    </w:p>
    <w:bookmarkEnd w:id="144"/>
    <w:p>
      <w:pPr>
        <w:spacing w:after="0"/>
        <w:ind w:left="0"/>
        <w:jc w:val="both"/>
      </w:pPr>
      <w:r>
        <w:rPr>
          <w:rFonts w:ascii="Times New Roman"/>
          <w:b w:val="false"/>
          <w:i w:val="false"/>
          <w:color w:val="000000"/>
          <w:sz w:val="28"/>
        </w:rPr>
        <w:t>Сәулелік терапияны аяқтаған науқастардың саны 1______________, оның ішінде қысқа фокустық терапияны 2________________, дистанциялық гамматерапияны 3____________, радиоактивті препараттармен емдеу: жабық 4_____________, сәулелік терапияны аяқтаған науқастардың жалпы санынан, ісік емес аурулары бар науқастар 5___________.</w:t>
      </w:r>
    </w:p>
    <w:bookmarkStart w:name="z175" w:id="145"/>
    <w:p>
      <w:pPr>
        <w:spacing w:after="0"/>
        <w:ind w:left="0"/>
        <w:jc w:val="both"/>
      </w:pPr>
      <w:r>
        <w:rPr>
          <w:rFonts w:ascii="Times New Roman"/>
          <w:b w:val="false"/>
          <w:i w:val="false"/>
          <w:color w:val="000000"/>
          <w:sz w:val="28"/>
        </w:rPr>
        <w:t>
4202               ЛАЗЕРЛІК ТЕРАПИЯ КАБИНЕТІНІҢ ҚЫЗМЕТІ</w:t>
      </w:r>
    </w:p>
    <w:bookmarkEnd w:id="145"/>
    <w:p>
      <w:pPr>
        <w:spacing w:after="0"/>
        <w:ind w:left="0"/>
        <w:jc w:val="both"/>
      </w:pPr>
      <w:r>
        <w:rPr>
          <w:rFonts w:ascii="Times New Roman"/>
          <w:b w:val="false"/>
          <w:i w:val="false"/>
          <w:color w:val="000000"/>
          <w:sz w:val="28"/>
        </w:rPr>
        <w:t>Емдеуді аяқтаған науқастардың саны:</w:t>
      </w:r>
      <w:r>
        <w:br/>
      </w:r>
      <w:r>
        <w:rPr>
          <w:rFonts w:ascii="Times New Roman"/>
          <w:b w:val="false"/>
          <w:i w:val="false"/>
          <w:color w:val="000000"/>
          <w:sz w:val="28"/>
        </w:rPr>
        <w:t>
Барлығы 1___________, оның ішінде асқазан - ішек трактісі 2__________, жүрек-қан жүйесі 3______, тыныс алу жүйесі 4__________, тірек-қимыл аппараты 5_________, гинекологиялық 6____________, орталық нерв жүйесі 7______, эндокриндік жүйе 8________, несеп шығару және жыныс жүйесі (гинекологиядан басқа) 9_____________________, басқалар 10____________________.</w:t>
      </w:r>
    </w:p>
    <w:bookmarkStart w:name="z176" w:id="146"/>
    <w:p>
      <w:pPr>
        <w:spacing w:after="0"/>
        <w:ind w:left="0"/>
        <w:jc w:val="both"/>
      </w:pPr>
      <w:r>
        <w:rPr>
          <w:rFonts w:ascii="Times New Roman"/>
          <w:b w:val="false"/>
          <w:i w:val="false"/>
          <w:color w:val="000000"/>
          <w:sz w:val="28"/>
        </w:rPr>
        <w:t>
4601           ФИЗИОТЕРАПИЯЛЫҚ БӨЛІМШЕНІҢ (КАБИНЕТТІҢ) ҚЫЗМЕТІ</w:t>
      </w:r>
    </w:p>
    <w:bookmarkEnd w:id="146"/>
    <w:p>
      <w:pPr>
        <w:spacing w:after="0"/>
        <w:ind w:left="0"/>
        <w:jc w:val="both"/>
      </w:pPr>
      <w:r>
        <w:rPr>
          <w:rFonts w:ascii="Times New Roman"/>
          <w:b w:val="false"/>
          <w:i w:val="false"/>
          <w:color w:val="000000"/>
          <w:sz w:val="28"/>
        </w:rPr>
        <w:t>Емдеуді аяқтаған адамдардың саны 1___________, оның ішінде емханада және үйде 2__________________; жасалған емдеу шараларының саны, барлығы 3___________, оның ішінде амбулаторлық науқастарға: емханада 4__________, үйде 5__________________, одан басқа, массаж алған адамдардың саны 6__________________.</w:t>
      </w:r>
    </w:p>
    <w:bookmarkStart w:name="z177" w:id="147"/>
    <w:p>
      <w:pPr>
        <w:spacing w:after="0"/>
        <w:ind w:left="0"/>
        <w:jc w:val="both"/>
      </w:pPr>
      <w:r>
        <w:rPr>
          <w:rFonts w:ascii="Times New Roman"/>
          <w:b w:val="false"/>
          <w:i w:val="false"/>
          <w:color w:val="000000"/>
          <w:sz w:val="28"/>
        </w:rPr>
        <w:t>
4701                     ЛФК КАБИНЕТІНІҢ ҚЫЗМЕТІ</w:t>
      </w:r>
    </w:p>
    <w:bookmarkEnd w:id="147"/>
    <w:p>
      <w:pPr>
        <w:spacing w:after="0"/>
        <w:ind w:left="0"/>
        <w:jc w:val="both"/>
      </w:pPr>
      <w:r>
        <w:rPr>
          <w:rFonts w:ascii="Times New Roman"/>
          <w:b w:val="false"/>
          <w:i w:val="false"/>
          <w:color w:val="000000"/>
          <w:sz w:val="28"/>
        </w:rPr>
        <w:t>Емдеуді аяқтаған адамдардың саны 1____________, оның ішінде емханада және үйде 2___________________; жасалған емдеу шараларының саны, барлығы 3____, оның ішінде амбулаториялық науқастарға: емханада 4_________, үйде 5__________________.</w:t>
      </w:r>
    </w:p>
    <w:bookmarkStart w:name="z178" w:id="148"/>
    <w:p>
      <w:pPr>
        <w:spacing w:after="0"/>
        <w:ind w:left="0"/>
        <w:jc w:val="both"/>
      </w:pPr>
      <w:r>
        <w:rPr>
          <w:rFonts w:ascii="Times New Roman"/>
          <w:b w:val="false"/>
          <w:i w:val="false"/>
          <w:color w:val="000000"/>
          <w:sz w:val="28"/>
        </w:rPr>
        <w:t>
4801                РЕФЛЕКСТІК ТЕРАПИЯ КАБИНЕТІНІҢ ҚЫЗМЕТІ</w:t>
      </w:r>
    </w:p>
    <w:bookmarkEnd w:id="148"/>
    <w:p>
      <w:pPr>
        <w:spacing w:after="0"/>
        <w:ind w:left="0"/>
        <w:jc w:val="both"/>
      </w:pPr>
      <w:r>
        <w:rPr>
          <w:rFonts w:ascii="Times New Roman"/>
          <w:b w:val="false"/>
          <w:i w:val="false"/>
          <w:color w:val="000000"/>
          <w:sz w:val="28"/>
        </w:rPr>
        <w:t>Емдеуді аяқтаған адамдардың саны 1_______, оның ішінде емханада 2_____ Жасалған емдеу шараларының саны 3____________, оның ішінде емханада 4_____.</w:t>
      </w:r>
    </w:p>
    <w:bookmarkStart w:name="z179" w:id="149"/>
    <w:p>
      <w:pPr>
        <w:spacing w:after="0"/>
        <w:ind w:left="0"/>
        <w:jc w:val="both"/>
      </w:pPr>
      <w:r>
        <w:rPr>
          <w:rFonts w:ascii="Times New Roman"/>
          <w:b w:val="false"/>
          <w:i w:val="false"/>
          <w:color w:val="000000"/>
          <w:sz w:val="28"/>
        </w:rPr>
        <w:t>
4802                ГЕМОДИАЛИЗ БӨЛІМШЕЛЕРІНІҢ ҚЫЗМЕТІ</w:t>
      </w:r>
    </w:p>
    <w:bookmarkEnd w:id="149"/>
    <w:p>
      <w:pPr>
        <w:spacing w:after="0"/>
        <w:ind w:left="0"/>
        <w:jc w:val="both"/>
      </w:pPr>
      <w:r>
        <w:rPr>
          <w:rFonts w:ascii="Times New Roman"/>
          <w:b w:val="false"/>
          <w:i w:val="false"/>
          <w:color w:val="000000"/>
          <w:sz w:val="28"/>
        </w:rPr>
        <w:t>Диализдік орындардың саны 1________, жүргізілген гемодиализдердің саны 2__________оның ішінде емханада 3______________.</w:t>
      </w:r>
    </w:p>
    <w:bookmarkStart w:name="z180" w:id="150"/>
    <w:p>
      <w:pPr>
        <w:spacing w:after="0"/>
        <w:ind w:left="0"/>
        <w:jc w:val="both"/>
      </w:pPr>
      <w:r>
        <w:rPr>
          <w:rFonts w:ascii="Times New Roman"/>
          <w:b w:val="false"/>
          <w:i w:val="false"/>
          <w:color w:val="000000"/>
          <w:sz w:val="28"/>
        </w:rPr>
        <w:t>
4803                 ГЕМОСОРБЦИЯ БӨЛІМШЕЛЕРІНІҢ ҚЫЗМЕТІ</w:t>
      </w:r>
    </w:p>
    <w:bookmarkEnd w:id="150"/>
    <w:p>
      <w:pPr>
        <w:spacing w:after="0"/>
        <w:ind w:left="0"/>
        <w:jc w:val="both"/>
      </w:pPr>
      <w:r>
        <w:rPr>
          <w:rFonts w:ascii="Times New Roman"/>
          <w:b w:val="false"/>
          <w:i w:val="false"/>
          <w:color w:val="000000"/>
          <w:sz w:val="28"/>
        </w:rPr>
        <w:t>Бөлімдегі орындардың саны 1______. Жасалған емдеу шараларының саны 2________, оның ішінде емханада 3______________.</w:t>
      </w:r>
    </w:p>
    <w:bookmarkStart w:name="z181" w:id="151"/>
    <w:p>
      <w:pPr>
        <w:spacing w:after="0"/>
        <w:ind w:left="0"/>
        <w:jc w:val="both"/>
      </w:pPr>
      <w:r>
        <w:rPr>
          <w:rFonts w:ascii="Times New Roman"/>
          <w:b w:val="false"/>
          <w:i w:val="false"/>
          <w:color w:val="000000"/>
          <w:sz w:val="28"/>
        </w:rPr>
        <w:t>
4804           ГИПЕРБАРИЯЛЫҚ ОКСИГЕНАЦИЯ БӨЛІМШЕЛЕРІНІҢ ҚЫЗМЕТІ</w:t>
      </w:r>
    </w:p>
    <w:bookmarkEnd w:id="151"/>
    <w:p>
      <w:pPr>
        <w:spacing w:after="0"/>
        <w:ind w:left="0"/>
        <w:jc w:val="both"/>
      </w:pPr>
      <w:r>
        <w:rPr>
          <w:rFonts w:ascii="Times New Roman"/>
          <w:b w:val="false"/>
          <w:i w:val="false"/>
          <w:color w:val="000000"/>
          <w:sz w:val="28"/>
        </w:rPr>
        <w:t>Барокамералар саны, барлығы 1____, оның ішінде әрекет етуші 2____. Өткізілген сеанстардың саны 3___, оның ішінде емханада 4____.</w:t>
      </w:r>
    </w:p>
    <w:bookmarkStart w:name="z182" w:id="152"/>
    <w:p>
      <w:pPr>
        <w:spacing w:after="0"/>
        <w:ind w:left="0"/>
        <w:jc w:val="both"/>
      </w:pPr>
      <w:r>
        <w:rPr>
          <w:rFonts w:ascii="Times New Roman"/>
          <w:b w:val="false"/>
          <w:i w:val="false"/>
          <w:color w:val="000000"/>
          <w:sz w:val="28"/>
        </w:rPr>
        <w:t>
4805                            ЛОГОПЕДТІК КӨМЕК</w:t>
      </w:r>
    </w:p>
    <w:bookmarkEnd w:id="152"/>
    <w:p>
      <w:pPr>
        <w:spacing w:after="0"/>
        <w:ind w:left="0"/>
        <w:jc w:val="both"/>
      </w:pPr>
      <w:r>
        <w:rPr>
          <w:rFonts w:ascii="Times New Roman"/>
          <w:b w:val="false"/>
          <w:i w:val="false"/>
          <w:color w:val="000000"/>
          <w:sz w:val="28"/>
        </w:rPr>
        <w:t>Логопед жүргізген сабақтарды аяқтаған науқастардың саны 1___, оның ішінде 14 жасқа дейінгі балаларды қоса алғанда 2____, оның ішінде емханада 3___.</w:t>
      </w:r>
    </w:p>
    <w:bookmarkStart w:name="z183" w:id="153"/>
    <w:p>
      <w:pPr>
        <w:spacing w:after="0"/>
        <w:ind w:left="0"/>
        <w:jc w:val="both"/>
      </w:pPr>
      <w:r>
        <w:rPr>
          <w:rFonts w:ascii="Times New Roman"/>
          <w:b w:val="false"/>
          <w:i w:val="false"/>
          <w:color w:val="000000"/>
          <w:sz w:val="28"/>
        </w:rPr>
        <w:t>
4806                  ӘЛЕУМЕТТІК-ПСИХОЛОГИЯЛЫҚ КӨМЕК</w:t>
      </w:r>
    </w:p>
    <w:bookmarkEnd w:id="153"/>
    <w:p>
      <w:pPr>
        <w:spacing w:after="0"/>
        <w:ind w:left="0"/>
        <w:jc w:val="both"/>
      </w:pPr>
      <w:r>
        <w:rPr>
          <w:rFonts w:ascii="Times New Roman"/>
          <w:b w:val="false"/>
          <w:i w:val="false"/>
          <w:color w:val="000000"/>
          <w:sz w:val="28"/>
        </w:rPr>
        <w:t>Емдеуді аяқтаған адамдардың саны 1___________, оның ішінде оның ішінде 14 жасқа дейінгі балаларды қоса алғанда 2_____.</w:t>
      </w:r>
    </w:p>
    <w:bookmarkStart w:name="z184" w:id="154"/>
    <w:p>
      <w:pPr>
        <w:spacing w:after="0"/>
        <w:ind w:left="0"/>
        <w:jc w:val="both"/>
      </w:pPr>
      <w:r>
        <w:rPr>
          <w:rFonts w:ascii="Times New Roman"/>
          <w:b w:val="false"/>
          <w:i w:val="false"/>
          <w:color w:val="000000"/>
          <w:sz w:val="28"/>
        </w:rPr>
        <w:t>
4110    РЕНТГЕНДІК ДИАГНОСТИКАЛЫҚ ЖҰМЫС (ПРОФИЛАКТИКАЛЫҚ ҚАРАУЛАРДЫ ҚОСА АЛҒАНДА)</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755"/>
        <w:gridCol w:w="1682"/>
        <w:gridCol w:w="1148"/>
        <w:gridCol w:w="1168"/>
        <w:gridCol w:w="1206"/>
        <w:gridCol w:w="1339"/>
        <w:gridCol w:w="1797"/>
      </w:tblGrid>
      <w:tr>
        <w:trPr>
          <w:trHeight w:val="225" w:hRule="atLeast"/>
        </w:trPr>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клеткасы органдары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сүйек-буын жүйесі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кесен-жыныс жүйесі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25"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Рентгенологиялық зерттеулер...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мыналар жүргізілді жасалды:</w:t>
            </w:r>
            <w:r>
              <w:br/>
            </w:r>
            <w:r>
              <w:rPr>
                <w:rFonts w:ascii="Times New Roman"/>
                <w:b w:val="false"/>
                <w:i w:val="false"/>
                <w:color w:val="000000"/>
                <w:sz w:val="20"/>
              </w:rPr>
              <w:t>
</w:t>
            </w:r>
            <w:r>
              <w:rPr>
                <w:rFonts w:ascii="Times New Roman"/>
                <w:b w:val="false"/>
                <w:i w:val="false"/>
                <w:color w:val="000000"/>
                <w:sz w:val="20"/>
              </w:rPr>
              <w:t>сәулелендіру.............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рентгенограммалар........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электрорентгенограммалар..........................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флюорограммалар..........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маммограммалар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зерттеулер, барлығы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ангиография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55"/>
    <w:p>
      <w:pPr>
        <w:spacing w:after="0"/>
        <w:ind w:left="0"/>
        <w:jc w:val="both"/>
      </w:pPr>
      <w:r>
        <w:rPr>
          <w:rFonts w:ascii="Times New Roman"/>
          <w:b w:val="false"/>
          <w:i w:val="false"/>
          <w:color w:val="000000"/>
          <w:sz w:val="28"/>
        </w:rPr>
        <w:t>
4112 Амбулаториялық науқастарға орындалған зерттеулердің жалпы санынан 1__________.</w:t>
      </w:r>
    </w:p>
    <w:bookmarkEnd w:id="155"/>
    <w:bookmarkStart w:name="z186" w:id="156"/>
    <w:p>
      <w:pPr>
        <w:spacing w:after="0"/>
        <w:ind w:left="0"/>
        <w:jc w:val="both"/>
      </w:pPr>
      <w:r>
        <w:rPr>
          <w:rFonts w:ascii="Times New Roman"/>
          <w:b w:val="false"/>
          <w:i w:val="false"/>
          <w:color w:val="000000"/>
          <w:sz w:val="28"/>
        </w:rPr>
        <w:t>
4114              РЕНТГЕНОЛОГИЯЛЫҚ ПРОФИЛАКТИКАЛЫҚ ЗЕРТТЕУЛЕР</w:t>
      </w:r>
    </w:p>
    <w:bookmarkEnd w:id="156"/>
    <w:p>
      <w:pPr>
        <w:spacing w:after="0"/>
        <w:ind w:left="0"/>
        <w:jc w:val="both"/>
      </w:pPr>
      <w:r>
        <w:rPr>
          <w:rFonts w:ascii="Times New Roman"/>
          <w:b w:val="false"/>
          <w:i w:val="false"/>
          <w:color w:val="000000"/>
          <w:sz w:val="28"/>
        </w:rPr>
        <w:t>кеуде жасушалары флюорографиясының саны, барлығы 1______, оның ішінде 14 жасқа дейінгі балаларды қоса алғанда 2_________.</w:t>
      </w:r>
    </w:p>
    <w:bookmarkStart w:name="z187" w:id="157"/>
    <w:p>
      <w:pPr>
        <w:spacing w:after="0"/>
        <w:ind w:left="0"/>
        <w:jc w:val="both"/>
      </w:pPr>
      <w:r>
        <w:rPr>
          <w:rFonts w:ascii="Times New Roman"/>
          <w:b w:val="false"/>
          <w:i w:val="false"/>
          <w:color w:val="000000"/>
          <w:sz w:val="28"/>
        </w:rPr>
        <w:t>
4115                     УЛЬТРАДЫБЫСТЫҚ ЗЕРТТЕУЛЕР</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8"/>
        <w:gridCol w:w="1310"/>
        <w:gridCol w:w="2473"/>
        <w:gridCol w:w="3799"/>
      </w:tblGrid>
      <w:tr>
        <w:trPr>
          <w:trHeight w:val="8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Зерттеулердің саны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w:t>
            </w:r>
          </w:p>
        </w:tc>
      </w:tr>
      <w:tr>
        <w:trPr>
          <w:trHeight w:val="3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Зерттеулердің саны, барлығы: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жүрек қан-тамыры жүйесі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ішперделік мүшелері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сүйек-буын жүйесі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 мүшелері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тамырларды доплерлік зерттеулер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эхосы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 сәуле бойынша пункциялық биопсия және білтелеу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интраоперациялық УД зерттеулер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балалар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58"/>
    <w:p>
      <w:pPr>
        <w:spacing w:after="0"/>
        <w:ind w:left="0"/>
        <w:jc w:val="both"/>
      </w:pPr>
      <w:r>
        <w:rPr>
          <w:rFonts w:ascii="Times New Roman"/>
          <w:b w:val="false"/>
          <w:i w:val="false"/>
          <w:color w:val="000000"/>
          <w:sz w:val="28"/>
        </w:rPr>
        <w:t>
4116     КОМПЬЮТЕРЛІК ЖӘНЕ МАГНИТТІК-РЕЗОНАНСТЫҚ ТОМОГРАФИЯ КАБИНЕТІНІҢ ҚЫЗМЕТІ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7"/>
        <w:gridCol w:w="1287"/>
        <w:gridCol w:w="1280"/>
        <w:gridCol w:w="1432"/>
        <w:gridCol w:w="1128"/>
        <w:gridCol w:w="1357"/>
        <w:gridCol w:w="1147"/>
        <w:gridCol w:w="1242"/>
      </w:tblGrid>
      <w:tr>
        <w:trPr>
          <w:trHeight w:val="495" w:hRule="atLeast"/>
        </w:trPr>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саласы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Инвазивті ем-шаралар</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зерттеулер: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Бас Миы...................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 мүшелері......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Ілеперделін және ілеперде артындағы мүшелер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Сан-жамбас астауы мүшелері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буын жүйесі.........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59"/>
    <w:p>
      <w:pPr>
        <w:spacing w:after="0"/>
        <w:ind w:left="0"/>
        <w:jc w:val="both"/>
      </w:pPr>
      <w:r>
        <w:rPr>
          <w:rFonts w:ascii="Times New Roman"/>
          <w:b w:val="false"/>
          <w:i w:val="false"/>
          <w:color w:val="000000"/>
          <w:sz w:val="28"/>
        </w:rPr>
        <w:t>
4200           ДИСТАНЦИЯЛЫҚ-ДИАГНОСТИКАЛЫҚ КАБИНЕТТЕРДІҢ ҚЫЗМЕТІ</w:t>
      </w:r>
    </w:p>
    <w:bookmarkEnd w:id="159"/>
    <w:p>
      <w:pPr>
        <w:spacing w:after="0"/>
        <w:ind w:left="0"/>
        <w:jc w:val="both"/>
      </w:pPr>
      <w:r>
        <w:rPr>
          <w:rFonts w:ascii="Times New Roman"/>
          <w:b w:val="false"/>
          <w:i w:val="false"/>
          <w:color w:val="000000"/>
          <w:sz w:val="28"/>
        </w:rPr>
        <w:t>Дистанциялық-диагностикалық кабинеттердің саны, барлығы 1_______________.</w:t>
      </w:r>
      <w:r>
        <w:br/>
      </w:r>
      <w:r>
        <w:rPr>
          <w:rFonts w:ascii="Times New Roman"/>
          <w:b w:val="false"/>
          <w:i w:val="false"/>
          <w:color w:val="000000"/>
          <w:sz w:val="28"/>
        </w:rPr>
        <w:t>
Жүргізілген ЭКГ - зерттеулер саны 2_________________.</w:t>
      </w:r>
    </w:p>
    <w:bookmarkStart w:name="z190" w:id="160"/>
    <w:p>
      <w:pPr>
        <w:spacing w:after="0"/>
        <w:ind w:left="0"/>
        <w:jc w:val="both"/>
      </w:pPr>
      <w:r>
        <w:rPr>
          <w:rFonts w:ascii="Times New Roman"/>
          <w:b w:val="false"/>
          <w:i w:val="false"/>
          <w:color w:val="000000"/>
          <w:sz w:val="28"/>
        </w:rPr>
        <w:t>
4203            РАДИОИЗОТОПТЫ ДИАГНОСТИКА ЗЕРТХАНАЛАРЫНЫҢ ҚЫЗМЕТІ</w:t>
      </w:r>
    </w:p>
    <w:bookmarkEnd w:id="160"/>
    <w:p>
      <w:pPr>
        <w:spacing w:after="0"/>
        <w:ind w:left="0"/>
        <w:jc w:val="both"/>
      </w:pPr>
      <w:r>
        <w:rPr>
          <w:rFonts w:ascii="Times New Roman"/>
          <w:b w:val="false"/>
          <w:i w:val="false"/>
          <w:color w:val="000000"/>
          <w:sz w:val="28"/>
        </w:rPr>
        <w:t>Радиодиагностикалық зерттеулер жасалды 1______________, оның ішінде сканерлеу 2________________, функциялық зерттеулердің 3_________________________.</w:t>
      </w:r>
    </w:p>
    <w:bookmarkStart w:name="z191" w:id="161"/>
    <w:p>
      <w:pPr>
        <w:spacing w:after="0"/>
        <w:ind w:left="0"/>
        <w:jc w:val="both"/>
      </w:pPr>
      <w:r>
        <w:rPr>
          <w:rFonts w:ascii="Times New Roman"/>
          <w:b w:val="false"/>
          <w:i w:val="false"/>
          <w:color w:val="000000"/>
          <w:sz w:val="28"/>
        </w:rPr>
        <w:t>
4204          ЭНДОСКОПИЯЛЫҚ БӨЛІМШЕЛЕРДІҢ (КАБИНЕТТЕРДІҢ) ҚЫЗМЕТІ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2"/>
        <w:gridCol w:w="1180"/>
        <w:gridCol w:w="1175"/>
        <w:gridCol w:w="1175"/>
        <w:gridCol w:w="1175"/>
        <w:gridCol w:w="1291"/>
        <w:gridCol w:w="1252"/>
      </w:tblGrid>
      <w:tr>
        <w:trPr>
          <w:trHeight w:val="420" w:hRule="atLeast"/>
        </w:trPr>
        <w:tc>
          <w:tcPr>
            <w:tcW w:w="6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эзофагогастродуоденоскопиялар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колоноскопия</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бронхоскопия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21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 барлығы.........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емдік шараларды жүргізумен бірге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Цитоморфологиялық зерттеуге материал алумен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62"/>
    <w:p>
      <w:pPr>
        <w:spacing w:after="0"/>
        <w:ind w:left="0"/>
        <w:jc w:val="both"/>
      </w:pPr>
      <w:r>
        <w:rPr>
          <w:rFonts w:ascii="Times New Roman"/>
          <w:b w:val="false"/>
          <w:i w:val="false"/>
          <w:color w:val="000000"/>
          <w:sz w:val="28"/>
        </w:rPr>
        <w:t>
4300                       ЗЕРТХАНАЛАР ҚЫЗМЕТІ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1154"/>
        <w:gridCol w:w="848"/>
        <w:gridCol w:w="1146"/>
        <w:gridCol w:w="1146"/>
        <w:gridCol w:w="1146"/>
        <w:gridCol w:w="1146"/>
        <w:gridCol w:w="1313"/>
        <w:gridCol w:w="1313"/>
        <w:gridCol w:w="1276"/>
      </w:tblGrid>
      <w:tr>
        <w:trPr>
          <w:trHeight w:val="24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талдаулар саны</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лық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цитологиялық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 генетикалық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жалпыклиникалық</w:t>
            </w:r>
          </w:p>
        </w:tc>
      </w:tr>
      <w:tr>
        <w:trPr>
          <w:trHeight w:val="24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амбулаторлық науқастарға (үйде қаралатын ауруларды қоса есептегенде)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63"/>
    <w:p>
      <w:pPr>
        <w:spacing w:after="0"/>
        <w:ind w:left="0"/>
        <w:jc w:val="both"/>
      </w:pPr>
      <w:r>
        <w:rPr>
          <w:rFonts w:ascii="Times New Roman"/>
          <w:b w:val="false"/>
          <w:i w:val="false"/>
          <w:color w:val="000000"/>
          <w:sz w:val="28"/>
        </w:rPr>
        <w:t>
4302 талдаулар санынан - биохимиялық талдаулар (4 топтан): гормондарға 1________, онкомаркерлерге 2__, ферменттерге 3_______, ұйығыштық және ұйығыштыққа қарсы жүйенің көрсеткіштері 4__________, су-тұз алмасуы 5___________, қанның газ және ауа-негізді айналымына 6______, бацилл бөлуші туберкулезге материалды бактериологиялық зерттеу (5): бактериоскопия 7 _______, егу 8_______. Серологиялық (6 топтан): серологиялық реакциялар комплексі (микрореакцияны қосқанда) 9________, мерезді серо және ликворозерттеу үшін арнайы реакциялар 10__________, лимфоциттердің идентификациясы 11___, ісікке қарсы иммунитет көрсеткіші (6 топтан) 12_______.</w:t>
      </w:r>
    </w:p>
    <w:bookmarkEnd w:id="163"/>
    <w:bookmarkStart w:name="z194" w:id="164"/>
    <w:p>
      <w:pPr>
        <w:spacing w:after="0"/>
        <w:ind w:left="0"/>
        <w:jc w:val="both"/>
      </w:pPr>
      <w:r>
        <w:rPr>
          <w:rFonts w:ascii="Times New Roman"/>
          <w:b w:val="false"/>
          <w:i w:val="false"/>
          <w:color w:val="000000"/>
          <w:sz w:val="28"/>
        </w:rPr>
        <w:t>
4401-1           ФУНКЦИОНАЛДЫҚ ДИАГНОСТИКА КАБИНЕТІНІҢ ҚЫЗМЕТІ</w:t>
      </w:r>
    </w:p>
    <w:bookmarkEnd w:id="164"/>
    <w:p>
      <w:pPr>
        <w:spacing w:after="0"/>
        <w:ind w:left="0"/>
        <w:jc w:val="both"/>
      </w:pPr>
      <w:r>
        <w:rPr>
          <w:rFonts w:ascii="Times New Roman"/>
          <w:b w:val="false"/>
          <w:i w:val="false"/>
          <w:color w:val="000000"/>
          <w:sz w:val="28"/>
        </w:rPr>
        <w:t>Тексерілген адамдар саны, барлығы 1__________, оның ішінде емханада және үйде 2________________;</w:t>
      </w:r>
      <w:r>
        <w:br/>
      </w:r>
      <w:r>
        <w:rPr>
          <w:rFonts w:ascii="Times New Roman"/>
          <w:b w:val="false"/>
          <w:i w:val="false"/>
          <w:color w:val="000000"/>
          <w:sz w:val="28"/>
        </w:rPr>
        <w:t>
Жалпы тексерілгендер санынан - 14 жасқа дейінгі балаларды қоса есептегенде 3 _____________, соның ішінде емханада және үйде 4______________.</w:t>
      </w:r>
      <w:r>
        <w:br/>
      </w:r>
      <w:r>
        <w:rPr>
          <w:rFonts w:ascii="Times New Roman"/>
          <w:b w:val="false"/>
          <w:i w:val="false"/>
          <w:color w:val="000000"/>
          <w:sz w:val="28"/>
        </w:rPr>
        <w:t>
Барлық жасалған зерттеулер саны 5____________, соның ішінде амбулаторлық науқастарға: емханада 6______________, үйде 7_______________.</w:t>
      </w:r>
    </w:p>
    <w:bookmarkStart w:name="z312" w:id="165"/>
    <w:p>
      <w:pPr>
        <w:spacing w:after="0"/>
        <w:ind w:left="0"/>
        <w:jc w:val="both"/>
      </w:pPr>
      <w:r>
        <w:rPr>
          <w:rFonts w:ascii="Times New Roman"/>
          <w:b w:val="false"/>
          <w:i w:val="false"/>
          <w:color w:val="000000"/>
          <w:sz w:val="28"/>
        </w:rPr>
        <w:t>
4500                 ПАТОЛОГОАНАТОМИЯЛЫҚ БӨЛІМШЕНІҢ ҚЫЗМЕТІ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2"/>
        <w:gridCol w:w="1377"/>
        <w:gridCol w:w="1373"/>
        <w:gridCol w:w="1508"/>
      </w:tblGrid>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стационарда қайтыс болғандар</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болғандарға өткізілген патологоанатомиялық зерттеулердің саны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 балалар (0-14 жасты қоса есептегенде)</w:t>
            </w:r>
            <w:r>
              <w:br/>
            </w:r>
            <w:r>
              <w:rPr>
                <w:rFonts w:ascii="Times New Roman"/>
                <w:b w:val="false"/>
                <w:i w:val="false"/>
                <w:color w:val="000000"/>
                <w:sz w:val="20"/>
              </w:rPr>
              <w:t>
</w:t>
            </w:r>
            <w:r>
              <w:rPr>
                <w:rFonts w:ascii="Times New Roman"/>
                <w:b w:val="false"/>
                <w:i w:val="false"/>
                <w:color w:val="000000"/>
                <w:sz w:val="20"/>
              </w:rPr>
              <w:t>оның ішінде: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жастағы шетінеген нәрестелер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тәуліктен 11 ай 29 күн аралығында қайтыс болған балалар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туғандарды ашып көру саны...........................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22-27 апталық мерзімінде туған нәрестелер кесіліп көрілді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66"/>
    <w:p>
      <w:pPr>
        <w:spacing w:after="0"/>
        <w:ind w:left="0"/>
        <w:jc w:val="both"/>
      </w:pPr>
      <w:r>
        <w:rPr>
          <w:rFonts w:ascii="Times New Roman"/>
          <w:b w:val="false"/>
          <w:i w:val="false"/>
          <w:color w:val="000000"/>
          <w:sz w:val="28"/>
        </w:rPr>
        <w:t>
4501 Қызмет көрсетілетін ұйымдар саны 1 ______, соның ішінде дербес емханалар (амбулаториялар) 2 _______, секциялық материалдарды патологиялық-гистологиялық зерттеулер саны 3 ____________, науқастардың операциялық және биопсиялық материалдарын патологиялық-гистологиялық зерттеулер саны, барлығы 4 ________, соның ішінде емханадан 5 ________________.</w:t>
      </w:r>
    </w:p>
    <w:bookmarkEnd w:id="166"/>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 ______ Күні 20__ ж. «___» __________</w:t>
      </w:r>
    </w:p>
    <w:bookmarkStart w:name="z196" w:id="167"/>
    <w:p>
      <w:pPr>
        <w:spacing w:after="0"/>
        <w:ind w:left="0"/>
        <w:jc w:val="both"/>
      </w:pPr>
      <w:r>
        <w:rPr>
          <w:rFonts w:ascii="Times New Roman"/>
          <w:b w:val="false"/>
          <w:i w:val="false"/>
          <w:color w:val="000000"/>
          <w:sz w:val="28"/>
        </w:rPr>
        <w:t>
5000                 ЛАЗЕРЛІК ТЕРАПИЯ КАБИНЕТІНІҢ ҚЫЗМЕТІ</w:t>
      </w:r>
    </w:p>
    <w:bookmarkEnd w:id="167"/>
    <w:p>
      <w:pPr>
        <w:spacing w:after="0"/>
        <w:ind w:left="0"/>
        <w:jc w:val="both"/>
      </w:pPr>
      <w:r>
        <w:rPr>
          <w:rFonts w:ascii="Times New Roman"/>
          <w:b w:val="false"/>
          <w:i w:val="false"/>
          <w:color w:val="000000"/>
          <w:sz w:val="28"/>
        </w:rPr>
        <w:t>Емдеуді аяқтаған науқастардың саны:</w:t>
      </w:r>
      <w:r>
        <w:br/>
      </w:r>
      <w:r>
        <w:rPr>
          <w:rFonts w:ascii="Times New Roman"/>
          <w:b w:val="false"/>
          <w:i w:val="false"/>
          <w:color w:val="000000"/>
          <w:sz w:val="28"/>
        </w:rPr>
        <w:t>
Барлығы 1___________, оның ішінде ішек-қарын жолы 2__________, жүрек-тамыр жүйесі 3______, тыныс алу жүйесі 4__________, тірек-қимыл аппараты 5_________, гинекологиялық 6____________, орталық нерв жүйесі 7______, эндокринді жүйе 8________, зәр шығару және жыныс жүйесі (гинекологиядан басқа) 9_____________________, басқалар 10____________________.</w:t>
      </w:r>
    </w:p>
    <w:bookmarkStart w:name="z197" w:id="168"/>
    <w:p>
      <w:pPr>
        <w:spacing w:after="0"/>
        <w:ind w:left="0"/>
        <w:jc w:val="both"/>
      </w:pPr>
      <w:r>
        <w:rPr>
          <w:rFonts w:ascii="Times New Roman"/>
          <w:b w:val="false"/>
          <w:i w:val="false"/>
          <w:color w:val="000000"/>
          <w:sz w:val="28"/>
        </w:rPr>
        <w:t>
5100            ФИЗИОТЕРАПИЯЛЫҚ БӨЛІМШЕНІҢ (КАБИНЕТТІҢ) ҚЫЗМЕТІ</w:t>
      </w:r>
    </w:p>
    <w:bookmarkEnd w:id="168"/>
    <w:p>
      <w:pPr>
        <w:spacing w:after="0"/>
        <w:ind w:left="0"/>
        <w:jc w:val="both"/>
      </w:pPr>
      <w:r>
        <w:rPr>
          <w:rFonts w:ascii="Times New Roman"/>
          <w:b w:val="false"/>
          <w:i w:val="false"/>
          <w:color w:val="000000"/>
          <w:sz w:val="28"/>
        </w:rPr>
        <w:t>Емдеуді аяқтаған адамдардың саны 1___________, оның ішінде емханада және үйде 2__________________, жасалған емдеу шараларының саны, барлығы 3___________, оның ішінде амбулаториялық науқастарға: емханада 4__________, үйде 5___, одан басқа, массаж алған адамдардың саны 6__________________.</w:t>
      </w:r>
    </w:p>
    <w:bookmarkStart w:name="z198" w:id="169"/>
    <w:p>
      <w:pPr>
        <w:spacing w:after="0"/>
        <w:ind w:left="0"/>
        <w:jc w:val="both"/>
      </w:pPr>
      <w:r>
        <w:rPr>
          <w:rFonts w:ascii="Times New Roman"/>
          <w:b w:val="false"/>
          <w:i w:val="false"/>
          <w:color w:val="000000"/>
          <w:sz w:val="28"/>
        </w:rPr>
        <w:t>
5101                      ЛФК КАБИНЕТІНІҢ ҚЫЗМЕТІ</w:t>
      </w:r>
    </w:p>
    <w:bookmarkEnd w:id="169"/>
    <w:p>
      <w:pPr>
        <w:spacing w:after="0"/>
        <w:ind w:left="0"/>
        <w:jc w:val="both"/>
      </w:pPr>
      <w:r>
        <w:rPr>
          <w:rFonts w:ascii="Times New Roman"/>
          <w:b w:val="false"/>
          <w:i w:val="false"/>
          <w:color w:val="000000"/>
          <w:sz w:val="28"/>
        </w:rPr>
        <w:t>Емдеуді аяқтаған адамдар саны 1____________, оның ішінде емханада және үйде 2______________, жасалған емдеу шараларының саны,барлығы 3____, оның ішінде амбулаторлық науқастарға: емханада 4_________, үйде 5_____________.</w:t>
      </w:r>
    </w:p>
    <w:bookmarkStart w:name="z199" w:id="170"/>
    <w:p>
      <w:pPr>
        <w:spacing w:after="0"/>
        <w:ind w:left="0"/>
        <w:jc w:val="both"/>
      </w:pPr>
      <w:r>
        <w:rPr>
          <w:rFonts w:ascii="Times New Roman"/>
          <w:b w:val="false"/>
          <w:i w:val="false"/>
          <w:color w:val="000000"/>
          <w:sz w:val="28"/>
        </w:rPr>
        <w:t>
5102               РЕФЛЕКСТІК ТЕРАПИЯ КАБИНЕТІНІҢ ҚЫЗМЕТІ</w:t>
      </w:r>
    </w:p>
    <w:bookmarkEnd w:id="170"/>
    <w:p>
      <w:pPr>
        <w:spacing w:after="0"/>
        <w:ind w:left="0"/>
        <w:jc w:val="both"/>
      </w:pPr>
      <w:r>
        <w:rPr>
          <w:rFonts w:ascii="Times New Roman"/>
          <w:b w:val="false"/>
          <w:i w:val="false"/>
          <w:color w:val="000000"/>
          <w:sz w:val="28"/>
        </w:rPr>
        <w:t>Емдеуді аяқтаған адамдардың саны 1_______, оның ішінде емханада 2_____, жасалған емдеу шараларының саны 3____________, оның ішінде емханада 4 _________</w:t>
      </w:r>
    </w:p>
    <w:bookmarkStart w:name="z200" w:id="171"/>
    <w:p>
      <w:pPr>
        <w:spacing w:after="0"/>
        <w:ind w:left="0"/>
        <w:jc w:val="both"/>
      </w:pPr>
      <w:r>
        <w:rPr>
          <w:rFonts w:ascii="Times New Roman"/>
          <w:b w:val="false"/>
          <w:i w:val="false"/>
          <w:color w:val="000000"/>
          <w:sz w:val="28"/>
        </w:rPr>
        <w:t>
5103                   ГЕМОДИАЛИЗ БӨЛІМШЕЛЕРІНІҢ ҚЫЗМЕТІ</w:t>
      </w:r>
    </w:p>
    <w:bookmarkEnd w:id="171"/>
    <w:p>
      <w:pPr>
        <w:spacing w:after="0"/>
        <w:ind w:left="0"/>
        <w:jc w:val="both"/>
      </w:pPr>
      <w:r>
        <w:rPr>
          <w:rFonts w:ascii="Times New Roman"/>
          <w:b w:val="false"/>
          <w:i w:val="false"/>
          <w:color w:val="000000"/>
          <w:sz w:val="28"/>
        </w:rPr>
        <w:t>Диализдік орындардың саны 1________, жүргізілген гемодиализдердің саны 2__________, оның ішінде емханада 3__________.</w:t>
      </w:r>
    </w:p>
    <w:bookmarkStart w:name="z201" w:id="172"/>
    <w:p>
      <w:pPr>
        <w:spacing w:after="0"/>
        <w:ind w:left="0"/>
        <w:jc w:val="both"/>
      </w:pPr>
      <w:r>
        <w:rPr>
          <w:rFonts w:ascii="Times New Roman"/>
          <w:b w:val="false"/>
          <w:i w:val="false"/>
          <w:color w:val="000000"/>
          <w:sz w:val="28"/>
        </w:rPr>
        <w:t>
5104                   ГЕМОСОРБЦИЯ БӨЛІМШЕЛЕРІНІҢ ҚЫЗМЕТІ</w:t>
      </w:r>
    </w:p>
    <w:bookmarkEnd w:id="172"/>
    <w:p>
      <w:pPr>
        <w:spacing w:after="0"/>
        <w:ind w:left="0"/>
        <w:jc w:val="both"/>
      </w:pPr>
      <w:r>
        <w:rPr>
          <w:rFonts w:ascii="Times New Roman"/>
          <w:b w:val="false"/>
          <w:i w:val="false"/>
          <w:color w:val="000000"/>
          <w:sz w:val="28"/>
        </w:rPr>
        <w:t>Бөлімдегі орындардың саны 1______. Жасалған емдеу шараларының саны 2________, оның ішінде емханада 3______________.</w:t>
      </w:r>
    </w:p>
    <w:bookmarkStart w:name="z202" w:id="173"/>
    <w:p>
      <w:pPr>
        <w:spacing w:after="0"/>
        <w:ind w:left="0"/>
        <w:jc w:val="both"/>
      </w:pPr>
      <w:r>
        <w:rPr>
          <w:rFonts w:ascii="Times New Roman"/>
          <w:b w:val="false"/>
          <w:i w:val="false"/>
          <w:color w:val="000000"/>
          <w:sz w:val="28"/>
        </w:rPr>
        <w:t>
5105          ГИПЕРБАРИЯЛЫҚ ОКСИГЕНАЦИЯ БӨЛІМШЕЛЕРІНІҢ ҚЫЗМЕТІ</w:t>
      </w:r>
    </w:p>
    <w:bookmarkEnd w:id="173"/>
    <w:p>
      <w:pPr>
        <w:spacing w:after="0"/>
        <w:ind w:left="0"/>
        <w:jc w:val="both"/>
      </w:pPr>
      <w:r>
        <w:rPr>
          <w:rFonts w:ascii="Times New Roman"/>
          <w:b w:val="false"/>
          <w:i w:val="false"/>
          <w:color w:val="000000"/>
          <w:sz w:val="28"/>
        </w:rPr>
        <w:t>Барокамералар саны, барлығы 1____, оның ішінде әрекет етуші 2____. Өткізілген сеанстардың саны 3___, оның ішінде емханада 4____.</w:t>
      </w:r>
    </w:p>
    <w:bookmarkStart w:name="z203" w:id="174"/>
    <w:p>
      <w:pPr>
        <w:spacing w:after="0"/>
        <w:ind w:left="0"/>
        <w:jc w:val="both"/>
      </w:pPr>
      <w:r>
        <w:rPr>
          <w:rFonts w:ascii="Times New Roman"/>
          <w:b w:val="false"/>
          <w:i w:val="false"/>
          <w:color w:val="000000"/>
          <w:sz w:val="28"/>
        </w:rPr>
        <w:t>
5106                        ЛОГОПЕДТІК КӨМЕК</w:t>
      </w:r>
    </w:p>
    <w:bookmarkEnd w:id="174"/>
    <w:p>
      <w:pPr>
        <w:spacing w:after="0"/>
        <w:ind w:left="0"/>
        <w:jc w:val="both"/>
      </w:pPr>
      <w:r>
        <w:rPr>
          <w:rFonts w:ascii="Times New Roman"/>
          <w:b w:val="false"/>
          <w:i w:val="false"/>
          <w:color w:val="000000"/>
          <w:sz w:val="28"/>
        </w:rPr>
        <w:t>Логопед жүргізген сабақтарды аяқтаған науқастардың саны 1___, оның ішінде 14 жасқа дейінгі балаларды қоса алғанда 2____, оның ішінде емханада 3___.</w:t>
      </w:r>
      <w:r>
        <w:br/>
      </w:r>
      <w:r>
        <w:rPr>
          <w:rFonts w:ascii="Times New Roman"/>
          <w:b w:val="false"/>
          <w:i w:val="false"/>
          <w:color w:val="000000"/>
          <w:sz w:val="28"/>
        </w:rPr>
        <w:t>
Емдеуді аяқтаған адамдар саны 1___________, оның ішінде оның ішінде 14 жасқа дейінгі балаларды қоса есептегенде 2_____.</w:t>
      </w:r>
    </w:p>
    <w:bookmarkStart w:name="z204" w:id="175"/>
    <w:p>
      <w:pPr>
        <w:spacing w:after="0"/>
        <w:ind w:left="0"/>
        <w:jc w:val="both"/>
      </w:pPr>
      <w:r>
        <w:rPr>
          <w:rFonts w:ascii="Times New Roman"/>
          <w:b w:val="false"/>
          <w:i w:val="false"/>
          <w:color w:val="000000"/>
          <w:sz w:val="28"/>
        </w:rPr>
        <w:t>
5107    РЕНТГЕНДІК ДИАГНОСТИКАЛЫҚ ЖҰМЫС (ПРОФИЛАКТИКАЛЫҚ ҚАРАУЛАРДЫ ҚОСА ЕСЕПТЕГЕНДЕ)</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8"/>
        <w:gridCol w:w="794"/>
        <w:gridCol w:w="1227"/>
        <w:gridCol w:w="1361"/>
        <w:gridCol w:w="1361"/>
        <w:gridCol w:w="1457"/>
        <w:gridCol w:w="1380"/>
        <w:gridCol w:w="1572"/>
      </w:tblGrid>
      <w:tr>
        <w:trPr>
          <w:trHeight w:val="240" w:hRule="atLeast"/>
        </w:trPr>
        <w:tc>
          <w:tcPr>
            <w:tcW w:w="3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жасушалары органдары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сүйек-буын жүйесі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кесен жыныс жүйесі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Рентгенологиялық зерттеулер..............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мыналар жүргізілді:</w:t>
            </w:r>
            <w:r>
              <w:br/>
            </w:r>
            <w:r>
              <w:rPr>
                <w:rFonts w:ascii="Times New Roman"/>
                <w:b w:val="false"/>
                <w:i w:val="false"/>
                <w:color w:val="000000"/>
                <w:sz w:val="20"/>
              </w:rPr>
              <w:t>
</w:t>
            </w:r>
            <w:r>
              <w:rPr>
                <w:rFonts w:ascii="Times New Roman"/>
                <w:b w:val="false"/>
                <w:i w:val="false"/>
                <w:color w:val="000000"/>
                <w:sz w:val="20"/>
              </w:rPr>
              <w:t>сәулелендіру............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рентгенограммалар.......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электрорентгенограммалар........................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флюрограммалар.........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маммограммалар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зерттеулер, барлығы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ангиография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76"/>
    <w:p>
      <w:pPr>
        <w:spacing w:after="0"/>
        <w:ind w:left="0"/>
        <w:jc w:val="both"/>
      </w:pPr>
      <w:r>
        <w:rPr>
          <w:rFonts w:ascii="Times New Roman"/>
          <w:b w:val="false"/>
          <w:i w:val="false"/>
          <w:color w:val="000000"/>
          <w:sz w:val="28"/>
        </w:rPr>
        <w:t>
5108 Амбулаториялық науқастарға орындалған зерттеулердің жалпы санынан 1__________.</w:t>
      </w:r>
    </w:p>
    <w:bookmarkEnd w:id="176"/>
    <w:bookmarkStart w:name="z206" w:id="177"/>
    <w:p>
      <w:pPr>
        <w:spacing w:after="0"/>
        <w:ind w:left="0"/>
        <w:jc w:val="both"/>
      </w:pPr>
      <w:r>
        <w:rPr>
          <w:rFonts w:ascii="Times New Roman"/>
          <w:b w:val="false"/>
          <w:i w:val="false"/>
          <w:color w:val="000000"/>
          <w:sz w:val="28"/>
        </w:rPr>
        <w:t>
5109              РЕНТГЕНОЛОГИЯЛЫҚ ПРОФИЛАКТИКАЛЫҚ ЗЕРТТЕУЛЕР</w:t>
      </w:r>
    </w:p>
    <w:bookmarkEnd w:id="177"/>
    <w:p>
      <w:pPr>
        <w:spacing w:after="0"/>
        <w:ind w:left="0"/>
        <w:jc w:val="both"/>
      </w:pPr>
      <w:r>
        <w:rPr>
          <w:rFonts w:ascii="Times New Roman"/>
          <w:b w:val="false"/>
          <w:i w:val="false"/>
          <w:color w:val="000000"/>
          <w:sz w:val="28"/>
        </w:rPr>
        <w:t>кеуде жасушалары флюорографиясының саны, барлығы 1______, оның ішінде 14 жасқа дейінгі балаларды қоса алғанда 2_____________.</w:t>
      </w:r>
    </w:p>
    <w:bookmarkStart w:name="z207" w:id="178"/>
    <w:p>
      <w:pPr>
        <w:spacing w:after="0"/>
        <w:ind w:left="0"/>
        <w:jc w:val="both"/>
      </w:pPr>
      <w:r>
        <w:rPr>
          <w:rFonts w:ascii="Times New Roman"/>
          <w:b w:val="false"/>
          <w:i w:val="false"/>
          <w:color w:val="000000"/>
          <w:sz w:val="28"/>
        </w:rPr>
        <w:t>
5110                       УЛЬТРАДЫБЫСТЫҚ ЗЕРТТЕУЛЕР</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3"/>
        <w:gridCol w:w="1360"/>
        <w:gridCol w:w="1680"/>
        <w:gridCol w:w="3577"/>
      </w:tblGrid>
      <w:tr>
        <w:trPr>
          <w:trHeight w:val="81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Зерттеулердің саны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саны, барлығы: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жүрек қан-тамыры жүйесі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құрсақ қуысы мүшелері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сүйек-буын жүйесі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 мүшелері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тамырларды доплерлік зерттеулер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 эхосы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 сәуле бойынша функциялық биопсия және білтелеу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интраоперациялық УД зерттеулер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дейінгі балалар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179"/>
    <w:p>
      <w:pPr>
        <w:spacing w:after="0"/>
        <w:ind w:left="0"/>
        <w:jc w:val="both"/>
      </w:pPr>
      <w:r>
        <w:rPr>
          <w:rFonts w:ascii="Times New Roman"/>
          <w:b w:val="false"/>
          <w:i w:val="false"/>
          <w:color w:val="000000"/>
          <w:sz w:val="28"/>
        </w:rPr>
        <w:t>
5111    КОМПЬЮТЕРЛІК ЖӘНЕ МАГНИТТІК-РЕЗОНАНСТЫҚ ТОМОГРАФИЯ КАБИНЕТІНІҢ ҚЫЗМЕТІ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1337"/>
        <w:gridCol w:w="1329"/>
        <w:gridCol w:w="1329"/>
        <w:gridCol w:w="1330"/>
        <w:gridCol w:w="1254"/>
        <w:gridCol w:w="1235"/>
        <w:gridCol w:w="1311"/>
      </w:tblGrid>
      <w:tr>
        <w:trPr>
          <w:trHeight w:val="240" w:hRule="atLeast"/>
        </w:trPr>
        <w:tc>
          <w:tcPr>
            <w:tcW w:w="4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саласы</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Контрастты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Инвазивті ем-шаралар</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томография</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магниттік-резонанстық томография</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зерттеулер: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Бас Миы.................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 мүшелері....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Ілесерделін және ілесперде артындағы мүшелер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Сан-жамбас астауы мүшелері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буын жүйесі.......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180"/>
    <w:p>
      <w:pPr>
        <w:spacing w:after="0"/>
        <w:ind w:left="0"/>
        <w:jc w:val="both"/>
      </w:pPr>
      <w:r>
        <w:rPr>
          <w:rFonts w:ascii="Times New Roman"/>
          <w:b w:val="false"/>
          <w:i w:val="false"/>
          <w:color w:val="000000"/>
          <w:sz w:val="28"/>
        </w:rPr>
        <w:t>
5112         РАДИОИЗОТОПТЫ ДИАГНОСТИКА ЗЕРТХАНАЛАРЫНЫҢ ҚЫЗМЕТІ</w:t>
      </w:r>
    </w:p>
    <w:bookmarkEnd w:id="180"/>
    <w:p>
      <w:pPr>
        <w:spacing w:after="0"/>
        <w:ind w:left="0"/>
        <w:jc w:val="both"/>
      </w:pPr>
      <w:r>
        <w:rPr>
          <w:rFonts w:ascii="Times New Roman"/>
          <w:b w:val="false"/>
          <w:i w:val="false"/>
          <w:color w:val="000000"/>
          <w:sz w:val="28"/>
        </w:rPr>
        <w:t>Радиодиагностикалық зерттеулер жасалды 1______________, оның ішінде сканерлеу 2________________, функциялық зерттеулер 3_________________________.</w:t>
      </w:r>
    </w:p>
    <w:bookmarkStart w:name="z210" w:id="181"/>
    <w:p>
      <w:pPr>
        <w:spacing w:after="0"/>
        <w:ind w:left="0"/>
        <w:jc w:val="both"/>
      </w:pPr>
      <w:r>
        <w:rPr>
          <w:rFonts w:ascii="Times New Roman"/>
          <w:b w:val="false"/>
          <w:i w:val="false"/>
          <w:color w:val="000000"/>
          <w:sz w:val="28"/>
        </w:rPr>
        <w:t>
5113         ЭНДОСКОПИЯЛЫҚ БӨЛІМШЕЛЕРДІҢ (КАБИНЕТТЕРДІҢ) ҚЫЗМЕТІ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9"/>
        <w:gridCol w:w="982"/>
        <w:gridCol w:w="1337"/>
        <w:gridCol w:w="1527"/>
        <w:gridCol w:w="1527"/>
        <w:gridCol w:w="1698"/>
        <w:gridCol w:w="1660"/>
      </w:tblGrid>
      <w:tr>
        <w:trPr>
          <w:trHeight w:val="240" w:hRule="atLeast"/>
        </w:trPr>
        <w:tc>
          <w:tcPr>
            <w:tcW w:w="4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эзофагогастродуоденоскопиялар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колоноскопия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бронхоскопия</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24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зерттеулер, барлығы.....................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емдік шараларды жүргізумен бірге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Цитоморфологиялық зерттеуге материал алумен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182"/>
    <w:p>
      <w:pPr>
        <w:spacing w:after="0"/>
        <w:ind w:left="0"/>
        <w:jc w:val="both"/>
      </w:pPr>
      <w:r>
        <w:rPr>
          <w:rFonts w:ascii="Times New Roman"/>
          <w:b w:val="false"/>
          <w:i w:val="false"/>
          <w:color w:val="000000"/>
          <w:sz w:val="28"/>
        </w:rPr>
        <w:t xml:space="preserve">
10-қосымша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182"/>
    <w:bookmarkStart w:name="z212" w:id="183"/>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183"/>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213" w:id="184"/>
    <w:p>
      <w:pPr>
        <w:spacing w:after="0"/>
        <w:ind w:left="0"/>
        <w:jc w:val="both"/>
      </w:pPr>
      <w:r>
        <w:rPr>
          <w:rFonts w:ascii="Times New Roman"/>
          <w:b w:val="false"/>
          <w:i w:val="false"/>
          <w:color w:val="000000"/>
          <w:sz w:val="28"/>
        </w:rPr>
        <w:t>
31-нысан</w:t>
      </w:r>
      <w:r>
        <w:br/>
      </w:r>
      <w:r>
        <w:rPr>
          <w:rFonts w:ascii="Times New Roman"/>
          <w:b w:val="false"/>
          <w:i w:val="false"/>
          <w:color w:val="000000"/>
          <w:sz w:val="28"/>
        </w:rPr>
        <w:t xml:space="preserve">
жылдық </w:t>
      </w:r>
    </w:p>
    <w:bookmarkEnd w:id="184"/>
    <w:bookmarkStart w:name="z214" w:id="185"/>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Балалар ауруханалары (емханалар, амбулаториялар), ауруханалардың балалар бөлімшелері және қалалар мен қала үлгісіндегі кенттердің біріктірілмеген емханалары, балалар бөлімінің бар қаралпастам меншіктік нысанын қарамастан ауылдық учаскелік және аудандық ауруханалар (амбулаториялар) (соңғысы аудан орталығында балалар емханасы болмаған жағдайда) - денсаулық сақтау басқармасының аудандық (қаланың) бас дәрігеріне - 5 қаңтарда;</w:t>
      </w:r>
      <w:r>
        <w:br/>
      </w:r>
      <w:r>
        <w:rPr>
          <w:rFonts w:ascii="Times New Roman"/>
          <w:b w:val="false"/>
          <w:i w:val="false"/>
          <w:color w:val="000000"/>
          <w:sz w:val="28"/>
        </w:rPr>
        <w:t>
      2. Денсаулық сақтауды мемлекеттік басқарудың жергілікті органы қала, облыс бойынша жиынтық есепті - Қазақстан Республикасы Денсаулық сақтау министрлігіне - 10 ақпанға.</w:t>
      </w:r>
    </w:p>
    <w:bookmarkStart w:name="z215" w:id="186"/>
    <w:p>
      <w:pPr>
        <w:spacing w:after="0"/>
        <w:ind w:left="0"/>
        <w:jc w:val="left"/>
      </w:pPr>
      <w:r>
        <w:rPr>
          <w:rFonts w:ascii="Times New Roman"/>
          <w:b/>
          <w:i w:val="false"/>
          <w:color w:val="000000"/>
        </w:rPr>
        <w:t xml:space="preserve"> 
Балаларға медициналық көмек көрсету туралы есеп</w:t>
      </w:r>
      <w:r>
        <w:br/>
      </w:r>
      <w:r>
        <w:rPr>
          <w:rFonts w:ascii="Times New Roman"/>
          <w:b/>
          <w:i w:val="false"/>
          <w:color w:val="000000"/>
        </w:rPr>
        <w:t>
20__ жыл</w:t>
      </w:r>
    </w:p>
    <w:bookmarkEnd w:id="186"/>
    <w:p>
      <w:pPr>
        <w:spacing w:after="0"/>
        <w:ind w:left="0"/>
        <w:jc w:val="both"/>
      </w:pPr>
      <w:r>
        <w:rPr>
          <w:rFonts w:ascii="Times New Roman"/>
          <w:b w:val="false"/>
          <w:i w:val="false"/>
          <w:color w:val="000000"/>
          <w:sz w:val="28"/>
        </w:rPr>
        <w:t>100</w:t>
      </w:r>
    </w:p>
    <w:bookmarkStart w:name="z307" w:id="187"/>
    <w:p>
      <w:pPr>
        <w:spacing w:after="0"/>
        <w:ind w:left="0"/>
        <w:jc w:val="both"/>
      </w:pPr>
      <w:r>
        <w:rPr>
          <w:rFonts w:ascii="Times New Roman"/>
          <w:b w:val="false"/>
          <w:i w:val="false"/>
          <w:color w:val="000000"/>
          <w:sz w:val="28"/>
        </w:rPr>
        <w:t>
Есепте тұрған балалардың саны</w:t>
      </w:r>
      <w:r>
        <w:br/>
      </w:r>
      <w:r>
        <w:rPr>
          <w:rFonts w:ascii="Times New Roman"/>
          <w:b w:val="false"/>
          <w:i w:val="false"/>
          <w:color w:val="000000"/>
          <w:sz w:val="28"/>
        </w:rPr>
        <w:t>
(сәбилер үйінде, балалар үйінде, мектеп интернаттағы балалар туралы</w:t>
      </w:r>
      <w:r>
        <w:br/>
      </w:r>
      <w:r>
        <w:rPr>
          <w:rFonts w:ascii="Times New Roman"/>
          <w:b w:val="false"/>
          <w:i w:val="false"/>
          <w:color w:val="000000"/>
          <w:sz w:val="28"/>
        </w:rPr>
        <w:t>
мәлімет қосылмайды)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0"/>
        <w:gridCol w:w="1172"/>
        <w:gridCol w:w="1527"/>
        <w:gridCol w:w="1566"/>
        <w:gridCol w:w="1528"/>
        <w:gridCol w:w="1699"/>
        <w:gridCol w:w="1928"/>
      </w:tblGrid>
      <w:tr>
        <w:trPr>
          <w:trHeight w:val="180" w:hRule="atLeast"/>
        </w:trPr>
        <w:tc>
          <w:tcPr>
            <w:tcW w:w="3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жылында</w:t>
            </w:r>
          </w:p>
        </w:tc>
      </w:tr>
      <w:tr>
        <w:trPr>
          <w:trHeight w:val="600" w:hRule="atLeast"/>
        </w:trPr>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 бақылауда тұрғандардың саны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түскендер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Бақылаудан шыққандар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болғандар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бақылауда тұрғандардың саны</w:t>
            </w:r>
          </w:p>
        </w:tc>
      </w:tr>
      <w:tr>
        <w:trPr>
          <w:trHeight w:val="21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жастағыларды қоса алғанда)..........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дейінгілер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2 жасқа дейінгілер (1 жас, 11 ай, 29 күн...)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жасқа дейін (4 жас, 11 ай, 29 күн)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188"/>
    <w:p>
      <w:pPr>
        <w:spacing w:after="0"/>
        <w:ind w:left="0"/>
        <w:jc w:val="both"/>
      </w:pPr>
      <w:r>
        <w:rPr>
          <w:rFonts w:ascii="Times New Roman"/>
          <w:b w:val="false"/>
          <w:i w:val="false"/>
          <w:color w:val="000000"/>
          <w:sz w:val="28"/>
        </w:rPr>
        <w:t>
2201 Мекеменің бақылауына түскен нәрестелердің саны 1 ______________.</w:t>
      </w:r>
    </w:p>
    <w:bookmarkEnd w:id="188"/>
    <w:bookmarkStart w:name="z217" w:id="189"/>
    <w:p>
      <w:pPr>
        <w:spacing w:after="0"/>
        <w:ind w:left="0"/>
        <w:jc w:val="both"/>
      </w:pPr>
      <w:r>
        <w:rPr>
          <w:rFonts w:ascii="Times New Roman"/>
          <w:b w:val="false"/>
          <w:i w:val="false"/>
          <w:color w:val="000000"/>
          <w:sz w:val="28"/>
        </w:rPr>
        <w:t>
2202 Нәрестелік кезеңге қатысты аудиологиялық іріктеп алуға жататын жаңа туған нәрестелердің саны 1____________. Іріктеп алу нәтижесінде есту қабілеті бұзылған 2____________ анықталды.</w:t>
      </w:r>
    </w:p>
    <w:bookmarkEnd w:id="189"/>
    <w:bookmarkStart w:name="z218" w:id="190"/>
    <w:p>
      <w:pPr>
        <w:spacing w:after="0"/>
        <w:ind w:left="0"/>
        <w:jc w:val="both"/>
      </w:pPr>
      <w:r>
        <w:rPr>
          <w:rFonts w:ascii="Times New Roman"/>
          <w:b w:val="false"/>
          <w:i w:val="false"/>
          <w:color w:val="000000"/>
          <w:sz w:val="28"/>
        </w:rPr>
        <w:t>
2300    5 жасқа дейінгі, соның ішінде 1 жасқа дейінгі балалардың ауру саны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7"/>
        <w:gridCol w:w="1373"/>
        <w:gridCol w:w="831"/>
        <w:gridCol w:w="960"/>
        <w:gridCol w:w="960"/>
        <w:gridCol w:w="2315"/>
        <w:gridCol w:w="1388"/>
        <w:gridCol w:w="808"/>
        <w:gridCol w:w="960"/>
        <w:gridCol w:w="978"/>
      </w:tblGrid>
      <w:tr>
        <w:trPr>
          <w:trHeight w:val="420" w:hRule="atLeast"/>
        </w:trPr>
        <w:tc>
          <w:tcPr>
            <w:tcW w:w="2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тіркелген аурулары</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қаралған АХЖ бойынша шифры</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тіркелген аурулары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жасқа дейін</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0-1 жасқа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жасқа дейін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0-1 жасқа дейін</w:t>
            </w:r>
          </w:p>
        </w:tc>
      </w:tr>
      <w:tr>
        <w:trPr>
          <w:trHeight w:val="21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барлығы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Инфекциялық және паразиттік аурулар…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мүшелерінің аурулары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ішек инфекциясы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А00-А09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жоғарғы тыныс алу жолдарының жіті инфекциясы, және тұмау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w:t>
            </w:r>
            <w:r>
              <w:br/>
            </w:r>
            <w:r>
              <w:rPr>
                <w:rFonts w:ascii="Times New Roman"/>
                <w:b w:val="false"/>
                <w:i w:val="false"/>
                <w:color w:val="000000"/>
                <w:sz w:val="20"/>
              </w:rPr>
              <w:t>
</w:t>
            </w:r>
            <w:r>
              <w:rPr>
                <w:rFonts w:ascii="Times New Roman"/>
                <w:b w:val="false"/>
                <w:i w:val="false"/>
                <w:color w:val="000000"/>
                <w:sz w:val="20"/>
              </w:rPr>
              <w:t>J10, J11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А40-А41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пневмониялар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Энтеробиоз</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обструктивті бронхит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J44.0-J44.8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С00-D48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бронхит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кез келген орында орналасқан гемангиома мен лимфангиома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жұтқыншақтың, бадамша безінің жіті қабынуы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J02, J03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қан өндірү мүшелерінің ауруы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мүшелерінің аурулары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аздық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 D55-D64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ауыз уылуы (стоматит)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K12, K12.0-К12.1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 аурулар жүйесі, зат алмасу және тамақтану жүйесінің бұзылуы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 гипотрофия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Е40-Е46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тіннің аурулары</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F00-F99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аурулары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Несеп жыныс жүйесі аурулары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балалардың церебалдық параличі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мерзімінде пайда болған жеке жағдайлар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бен оның қосалқы аппаратының аурулары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емізік тәрізді өсіндінің аурулары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туа біткен жүрек және қан айналым жүйесінің ақаулары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сыртқы отит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белгілері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есту қабілетінің жоғалуы. IV дәрежелі есту мүкістігі, кереңдік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Н90, Н91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S00-T98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9" w:id="191"/>
    <w:p>
      <w:pPr>
        <w:spacing w:after="0"/>
        <w:ind w:left="0"/>
        <w:jc w:val="both"/>
      </w:pPr>
      <w:r>
        <w:rPr>
          <w:rFonts w:ascii="Times New Roman"/>
          <w:b w:val="false"/>
          <w:i w:val="false"/>
          <w:color w:val="000000"/>
          <w:sz w:val="28"/>
        </w:rPr>
        <w:t>
2400 1 жастағы және осы ұйым қызмет көрсететін ауданда тұратын балалармен жұмыс</w:t>
      </w:r>
    </w:p>
    <w:bookmarkEnd w:id="191"/>
    <w:p>
      <w:pPr>
        <w:spacing w:after="0"/>
        <w:ind w:left="0"/>
        <w:jc w:val="both"/>
      </w:pPr>
      <w:r>
        <w:rPr>
          <w:rFonts w:ascii="Times New Roman"/>
          <w:b w:val="false"/>
          <w:i w:val="false"/>
          <w:color w:val="000000"/>
          <w:sz w:val="28"/>
        </w:rPr>
        <w:t>Есептік жылда 5 жасқа 1_____________, 2 жасқа 2_____________, 1 жасқа 3________ толған балалардың саны, оның ішінде: 3 айға дейін 4__________ 6 айға дейін 5______________ тек қана омырау сүтімен тамақтанғандар 12 айға дейін 6_____________, одан басқа омырау сүтімен тамақтанғандар 18 айға дейін 7___________________.</w:t>
      </w:r>
    </w:p>
    <w:bookmarkStart w:name="z220" w:id="192"/>
    <w:p>
      <w:pPr>
        <w:spacing w:after="0"/>
        <w:ind w:left="0"/>
        <w:jc w:val="both"/>
      </w:pPr>
      <w:r>
        <w:rPr>
          <w:rFonts w:ascii="Times New Roman"/>
          <w:b w:val="false"/>
          <w:i w:val="false"/>
          <w:color w:val="000000"/>
          <w:sz w:val="28"/>
        </w:rPr>
        <w:t>
2500   Балаларды профилактикалық тексеріп-қарау және оның қорытындылары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6"/>
        <w:gridCol w:w="970"/>
        <w:gridCol w:w="1315"/>
        <w:gridCol w:w="1315"/>
        <w:gridCol w:w="961"/>
        <w:gridCol w:w="961"/>
        <w:gridCol w:w="1148"/>
        <w:gridCol w:w="1148"/>
        <w:gridCol w:w="1148"/>
        <w:gridCol w:w="1148"/>
      </w:tblGrid>
      <w:tr>
        <w:trPr>
          <w:trHeight w:val="21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Қаралуға тиісті</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кезіндегі анықталғандар</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қабілетінің төмендігі</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кемістігімен</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сколиозбен</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пішінінің бұзылуы</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мен психикалық ауытқулар</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 (14 жасқа дейінгілерді қосқанда)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мектеп жасына дейінгілер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(0-9 сыныпқа)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дейінгі скринингті тексеруден өткендер, олардың ішінде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психикалық-медициналық-педагогикалық коррекцияға жолданғандар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жасөспірімдер бөлмесіне бақылауға берілген балалар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193"/>
    <w:p>
      <w:pPr>
        <w:spacing w:after="0"/>
        <w:ind w:left="0"/>
        <w:jc w:val="both"/>
      </w:pPr>
      <w:r>
        <w:rPr>
          <w:rFonts w:ascii="Times New Roman"/>
          <w:b w:val="false"/>
          <w:i w:val="false"/>
          <w:color w:val="000000"/>
          <w:sz w:val="28"/>
        </w:rPr>
        <w:t>       
Ескерту: Есепке емдеу алдын-алу ұйымдарында бақылауда тұрған және оларды қадағалайтын ауданда тұратын 14 жастағы балалар туралы мәліметтер енгізіледі.</w:t>
      </w:r>
    </w:p>
    <w:bookmarkEnd w:id="193"/>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 ______ Күні 20__ ж. «___» __________</w:t>
      </w:r>
    </w:p>
    <w:bookmarkStart w:name="z222" w:id="194"/>
    <w:p>
      <w:pPr>
        <w:spacing w:after="0"/>
        <w:ind w:left="0"/>
        <w:jc w:val="both"/>
      </w:pPr>
      <w:r>
        <w:rPr>
          <w:rFonts w:ascii="Times New Roman"/>
          <w:b w:val="false"/>
          <w:i w:val="false"/>
          <w:color w:val="000000"/>
          <w:sz w:val="28"/>
        </w:rPr>
        <w:t xml:space="preserve">
11-қосымша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194"/>
    <w:bookmarkStart w:name="z223" w:id="195"/>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195"/>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224" w:id="196"/>
    <w:p>
      <w:pPr>
        <w:spacing w:after="0"/>
        <w:ind w:left="0"/>
        <w:jc w:val="both"/>
      </w:pPr>
      <w:r>
        <w:rPr>
          <w:rFonts w:ascii="Times New Roman"/>
          <w:b w:val="false"/>
          <w:i w:val="false"/>
          <w:color w:val="000000"/>
          <w:sz w:val="28"/>
        </w:rPr>
        <w:t>
32-нысан</w:t>
      </w:r>
      <w:r>
        <w:br/>
      </w:r>
      <w:r>
        <w:rPr>
          <w:rFonts w:ascii="Times New Roman"/>
          <w:b w:val="false"/>
          <w:i w:val="false"/>
          <w:color w:val="000000"/>
          <w:sz w:val="28"/>
        </w:rPr>
        <w:t xml:space="preserve">
жылдық </w:t>
      </w:r>
    </w:p>
    <w:bookmarkEnd w:id="196"/>
    <w:bookmarkStart w:name="z225" w:id="197"/>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Перзентханалар, емхана құрамында әйелдер консультациясы, акушериялық-гинекологиялық кабинеттері бар барлық меншiк түрлерiнің барлық медициналық ұйымдар, стационардағы босанатын бөлiмдер (палаталар, төсектер) - аудандық (қалалық) денсаулық сақтау бөлiмiне (ауданның, қаланың бас дәрiгерiне) - 5 қаңтарда.</w:t>
      </w:r>
      <w:r>
        <w:br/>
      </w:r>
      <w:r>
        <w:rPr>
          <w:rFonts w:ascii="Times New Roman"/>
          <w:b w:val="false"/>
          <w:i w:val="false"/>
          <w:color w:val="000000"/>
          <w:sz w:val="28"/>
        </w:rPr>
        <w:t>
      2. Денсаулық сақтауды мемлекеттік басқарудың мемлекеттік органдары облыс, қала бойынша жинақ есептi, Қазақстан Республикасы Денсаулық сақтау министрлігіне - 10 ақпанға.</w:t>
      </w:r>
    </w:p>
    <w:bookmarkStart w:name="z226" w:id="198"/>
    <w:p>
      <w:pPr>
        <w:spacing w:after="0"/>
        <w:ind w:left="0"/>
        <w:jc w:val="left"/>
      </w:pPr>
      <w:r>
        <w:rPr>
          <w:rFonts w:ascii="Times New Roman"/>
          <w:b/>
          <w:i w:val="false"/>
          <w:color w:val="000000"/>
        </w:rPr>
        <w:t xml:space="preserve"> 
Жүкті, босанатын және босанған әйелдерге медициналық көмек</w:t>
      </w:r>
      <w:r>
        <w:br/>
      </w:r>
      <w:r>
        <w:rPr>
          <w:rFonts w:ascii="Times New Roman"/>
          <w:b/>
          <w:i w:val="false"/>
          <w:color w:val="000000"/>
        </w:rPr>
        <w:t>
көрсету туралы есеп</w:t>
      </w:r>
      <w:r>
        <w:br/>
      </w:r>
      <w:r>
        <w:rPr>
          <w:rFonts w:ascii="Times New Roman"/>
          <w:b/>
          <w:i w:val="false"/>
          <w:color w:val="000000"/>
        </w:rPr>
        <w:t>
20__ жыл</w:t>
      </w:r>
    </w:p>
    <w:bookmarkEnd w:id="198"/>
    <w:bookmarkStart w:name="z227" w:id="199"/>
    <w:p>
      <w:pPr>
        <w:spacing w:after="0"/>
        <w:ind w:left="0"/>
        <w:jc w:val="both"/>
      </w:pPr>
      <w:r>
        <w:rPr>
          <w:rFonts w:ascii="Times New Roman"/>
          <w:b w:val="false"/>
          <w:i w:val="false"/>
          <w:color w:val="000000"/>
          <w:sz w:val="28"/>
        </w:rPr>
        <w:t>
2110        Мекеме қызмет көрсететiн ауданда тұратын жүктілер құрамы</w:t>
      </w:r>
    </w:p>
    <w:bookmarkEnd w:id="199"/>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937"/>
        <w:gridCol w:w="1127"/>
        <w:gridCol w:w="1139"/>
        <w:gridCol w:w="1127"/>
        <w:gridCol w:w="1326"/>
        <w:gridCol w:w="1132"/>
        <w:gridCol w:w="1130"/>
        <w:gridCol w:w="1128"/>
        <w:gridCol w:w="1321"/>
        <w:gridCol w:w="1407"/>
      </w:tblGrid>
      <w:tr>
        <w:trPr>
          <w:trHeight w:val="255"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жүктілер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берiлген жылда</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беру мекемесiне бақылауға алынды</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басқа мекемелерде бақыланғандар қатарынан түстi</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Жүктілігі аяқталды (жыл басында бақыланғандар және есептегi жылда бақылауға алынғандар iшiнен)</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түсiктермен*)</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Бақылаудан шыққандар</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 бақыланған жүктілер саны</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мерзiмi 12 аптаға дейiнгi жүктілер</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босанумен</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кеш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мерзiмiнде</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экстракорпоралдық ұрықтандырудан кейінгі (ЭКҰ)</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түсiкке 12 аптаға дейiн жолдама алуға көрiнген әйелдер туралы мәлiметтер кiрмейдi.</w:t>
      </w:r>
    </w:p>
    <w:bookmarkStart w:name="z228" w:id="200"/>
    <w:p>
      <w:pPr>
        <w:spacing w:after="0"/>
        <w:ind w:left="0"/>
        <w:jc w:val="both"/>
      </w:pPr>
      <w:r>
        <w:rPr>
          <w:rFonts w:ascii="Times New Roman"/>
          <w:b w:val="false"/>
          <w:i w:val="false"/>
          <w:color w:val="000000"/>
          <w:sz w:val="28"/>
        </w:rPr>
        <w:t>
2120 Жүктілігі аяқталғандар iшiнен (5+6+7+8 гр.) табл. 2110 1) терапевт тексердi 1___________, оның iшiнде 12 аптаға дейiнгi жүктілік 2________.</w:t>
      </w:r>
    </w:p>
    <w:bookmarkEnd w:id="200"/>
    <w:bookmarkStart w:name="z229" w:id="201"/>
    <w:p>
      <w:pPr>
        <w:spacing w:after="0"/>
        <w:ind w:left="0"/>
        <w:jc w:val="both"/>
      </w:pPr>
      <w:r>
        <w:rPr>
          <w:rFonts w:ascii="Times New Roman"/>
          <w:b w:val="false"/>
          <w:i w:val="false"/>
          <w:color w:val="000000"/>
          <w:sz w:val="28"/>
        </w:rPr>
        <w:t>
2130      Бұрын болған және жүктілік кезiнде пайда болған, жүктілікті</w:t>
      </w:r>
      <w:r>
        <w:br/>
      </w:r>
      <w:r>
        <w:rPr>
          <w:rFonts w:ascii="Times New Roman"/>
          <w:b w:val="false"/>
          <w:i w:val="false"/>
          <w:color w:val="000000"/>
          <w:sz w:val="28"/>
        </w:rPr>
        <w:t>
                            асқындыратын жеке аурулар</w:t>
      </w:r>
    </w:p>
    <w:bookmarkEnd w:id="201"/>
    <w:p>
      <w:pPr>
        <w:spacing w:after="0"/>
        <w:ind w:left="0"/>
        <w:jc w:val="both"/>
      </w:pPr>
      <w:r>
        <w:rPr>
          <w:rFonts w:ascii="Times New Roman"/>
          <w:b w:val="false"/>
          <w:i w:val="false"/>
          <w:color w:val="000000"/>
          <w:sz w:val="28"/>
        </w:rPr>
        <w:t>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952"/>
        <w:gridCol w:w="1746"/>
        <w:gridCol w:w="1098"/>
        <w:gridCol w:w="2664"/>
        <w:gridCol w:w="1099"/>
        <w:gridCol w:w="2330"/>
        <w:gridCol w:w="1267"/>
      </w:tblGrid>
      <w:tr>
        <w:trPr>
          <w:trHeight w:val="115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2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Iсiктер, протеинуриялық және гипертензиялық жағдайы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О10-О15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мүшелерiнiң ауруы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эклампсия, преэклампсия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 О15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 гепатит</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Босанғанға дейiнгi кезеңдегi қан кету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О44; О45-О46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жүйесiнiң ауруы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бала жолдасының мерзiмiнен бұрын бөлiнуi</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айналысы жүйесiнiң ауруы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О16, О99.4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кезiндегi күре тамыр қабынуы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 аурулары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кезiндегi қант диабетi</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орындары жүйесiнiң жүктілік кездегi аурулары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аздық</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асқан жүктілік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мүшелерiнiң аурулары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акушерлiк асқынулар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О21; О25; О26; О28-О36; О42; О43; О47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мүшелерiнiң туберкулезi</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О98.0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экстрагениталдық аурулар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О98.1-О98.3, 98.5-О98.9, О99.1, О99.7-О99.8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202"/>
    <w:p>
      <w:pPr>
        <w:spacing w:after="0"/>
        <w:ind w:left="0"/>
        <w:jc w:val="both"/>
      </w:pPr>
      <w:r>
        <w:rPr>
          <w:rFonts w:ascii="Times New Roman"/>
          <w:b w:val="false"/>
          <w:i w:val="false"/>
          <w:color w:val="000000"/>
          <w:sz w:val="28"/>
        </w:rPr>
        <w:t>
СТАЦИОНАРДАҒЫ БОСАНУҒА КӨМЕК КӨРСЕТУ</w:t>
      </w:r>
    </w:p>
    <w:bookmarkEnd w:id="202"/>
    <w:bookmarkStart w:name="z231" w:id="203"/>
    <w:p>
      <w:pPr>
        <w:spacing w:after="0"/>
        <w:ind w:left="0"/>
        <w:jc w:val="both"/>
      </w:pPr>
      <w:r>
        <w:rPr>
          <w:rFonts w:ascii="Times New Roman"/>
          <w:b w:val="false"/>
          <w:i w:val="false"/>
          <w:color w:val="000000"/>
          <w:sz w:val="28"/>
        </w:rPr>
        <w:t>
2210 Босандырылғандар барлығы 1 _____________, оның iшiнде (15-18 жас) 2 ___________, одан басқа, босанатын бөлiмнен тыс босанып түскендер 3 ___________.</w:t>
      </w:r>
      <w:r>
        <w:br/>
      </w:r>
      <w:r>
        <w:rPr>
          <w:rFonts w:ascii="Times New Roman"/>
          <w:b w:val="false"/>
          <w:i w:val="false"/>
          <w:color w:val="000000"/>
          <w:sz w:val="28"/>
        </w:rPr>
        <w:t>
Босанғандар iшiнде: физиологиялық 4 ________, көп ұрықты 5 _______, оның iшiнде: егiздер 6_______, үшеулер 7________.</w:t>
      </w:r>
      <w:r>
        <w:br/>
      </w:r>
      <w:r>
        <w:rPr>
          <w:rFonts w:ascii="Times New Roman"/>
          <w:b w:val="false"/>
          <w:i w:val="false"/>
          <w:color w:val="000000"/>
          <w:sz w:val="28"/>
        </w:rPr>
        <w:t>
Жүктіліктылығы босанумен аяқталған, денсаулығы мықты әйелдер саны 8 ________, оның ішінде әйелдер консультациясында қаралмағандары 9__________.</w:t>
      </w:r>
    </w:p>
    <w:bookmarkEnd w:id="203"/>
    <w:bookmarkStart w:name="z232" w:id="204"/>
    <w:p>
      <w:pPr>
        <w:spacing w:after="0"/>
        <w:ind w:left="0"/>
        <w:jc w:val="both"/>
      </w:pPr>
      <w:r>
        <w:rPr>
          <w:rFonts w:ascii="Times New Roman"/>
          <w:b w:val="false"/>
          <w:i w:val="false"/>
          <w:color w:val="000000"/>
          <w:sz w:val="28"/>
        </w:rPr>
        <w:t>
2211     БОСАНУДЫ АСҚЫНДЫРҒАН АУРУЛАР (БОСАНУДАҒЫ ЖӘНЕ БОСАНҒАННАН</w:t>
      </w:r>
      <w:r>
        <w:br/>
      </w:r>
      <w:r>
        <w:rPr>
          <w:rFonts w:ascii="Times New Roman"/>
          <w:b w:val="false"/>
          <w:i w:val="false"/>
          <w:color w:val="000000"/>
          <w:sz w:val="28"/>
        </w:rPr>
        <w:t>
                         КЕЙIНГI МЕРЗIМДЕГI АСҚЫНУЛАР)</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1141"/>
        <w:gridCol w:w="1336"/>
        <w:gridCol w:w="1141"/>
        <w:gridCol w:w="3180"/>
        <w:gridCol w:w="1293"/>
        <w:gridCol w:w="1381"/>
        <w:gridCol w:w="904"/>
      </w:tblGrid>
      <w:tr>
        <w:trPr>
          <w:trHeight w:val="11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қызметiнiң бұзылуы, босанудың ұзаққа созылуы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О62, О63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жыртылуы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Нәрестенiң тура жатпауынан немесе орны тура болмағанына байланысты ауырлаған босану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Босанғаннан кейiнгi қан кету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Жамбас астауы сүйегiнiң ауытқуларына байланысты ауырлаған босану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Қысқыштарды салу арқылы босандыру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О81.0-О81.3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Ауырлаған босанудың басқа түрлерi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Вакуум-экстракторды қолдана отырып босандыру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қызметi мен босандырудың қан кетумен асқынғандары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О44-О45, О67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жарып баланы алуға рұқсат беру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Нәрестеге күш түсуден (дистресс) асқынған, босану қызметi және босандыру</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О68</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кейінгі сепсис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кейiн болатын басқа инфекциялар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Кiндiк патологиясының жағдайы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кейiнгi мерзiмдегi күре тамыр асқынулары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қабығының ауытқулары (су аздығы, су көптiгi)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О40-О41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Акушерлiк эмболия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Бұтаралық жыртылу, барлығы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бездерiнiң инфекциялары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III дәрежедегi</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Сүттiң азаюы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О92.4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205"/>
    <w:p>
      <w:pPr>
        <w:spacing w:after="0"/>
        <w:ind w:left="0"/>
        <w:jc w:val="both"/>
      </w:pPr>
      <w:r>
        <w:rPr>
          <w:rFonts w:ascii="Times New Roman"/>
          <w:b w:val="false"/>
          <w:i w:val="false"/>
          <w:color w:val="000000"/>
          <w:sz w:val="28"/>
        </w:rPr>
        <w:t>
2212   ЖҮКТІЛЕРДІҢ, БОСАНУШЫЛАРДЫҢ ЖӘНЕ БОСАНҒАНДАРДЫҢ ӨЛIМI СЕБЕПТЕРІ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2"/>
        <w:gridCol w:w="709"/>
        <w:gridCol w:w="2167"/>
        <w:gridCol w:w="1112"/>
        <w:gridCol w:w="1113"/>
        <w:gridCol w:w="1113"/>
        <w:gridCol w:w="1110"/>
        <w:gridCol w:w="1112"/>
        <w:gridCol w:w="1222"/>
      </w:tblGrid>
      <w:tr>
        <w:trPr>
          <w:trHeight w:val="255" w:hRule="atLeast"/>
        </w:trPr>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Өлiм себептерi</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мерзiмi</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Босанғандар және босанушылар</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Босанудан және түсіктен кейін қайтыс болғандар (42 күнге дейін)</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Босанудан және түсіктен кейін қайтыс болғандар (43 күннен 365 күнге дейін)</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аптаға дейiн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 апта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аптадан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Жүктілікке, босануға және босанғаннан кейiнгiге байланысты: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Акушерлiк қан кету</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О20; О44; О45; О46; О67; О72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Преэклампсия, жүктiлiк талмасынан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О14-О15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 жыртылуы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О71.0-O71.1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Сепсис</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О75.3; О85-О86; О91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перитонит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Акушерлiк эмболия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Басқадай жағдайлар (қан қатпасының эмболиясы өкпе артериясындағы, наркоз асқынулары, анафилактiк шок, оталау кезiнде тамырлардың жарақаттануы)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О29; О74; О75.0; О75.1; О87; О89; О90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Екiқабаттылыққа және босануға байланысы жоқ:</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қан айналысы мүшелерiнiң аурулары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О99.0, О99.1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Эндокриндi аурулар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айналысы жүйесiнiң аурулары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жолдары мүшелерiнiң аурулары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мүшелерiнiң аурулары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О99.6, О98,4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 жолдары жүйесiнiң аурулары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аурулар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О98, О99.3, О99.7, О99.8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Түсiктер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О03-О08.9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Жатырдан тыс бiткен жүктілік</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6-16 жолдар)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4" w:id="206"/>
    <w:p>
      <w:pPr>
        <w:spacing w:after="0"/>
        <w:ind w:left="0"/>
        <w:jc w:val="both"/>
      </w:pPr>
      <w:r>
        <w:rPr>
          <w:rFonts w:ascii="Times New Roman"/>
          <w:b w:val="false"/>
          <w:i w:val="false"/>
          <w:color w:val="000000"/>
          <w:sz w:val="28"/>
        </w:rPr>
        <w:t>
2213 Қайтыс болғандардың iшiнде акушерлiк стационарда өлгендер: 1___, гинекологияда 2_________, басқа стационарларда 3______, жеке меншiк клиникаларда 4___________, үйiнде 5__________, басқа жерлерде 6 _________.</w:t>
      </w:r>
    </w:p>
    <w:bookmarkEnd w:id="206"/>
    <w:bookmarkStart w:name="z235" w:id="207"/>
    <w:p>
      <w:pPr>
        <w:spacing w:after="0"/>
        <w:ind w:left="0"/>
        <w:jc w:val="both"/>
      </w:pPr>
      <w:r>
        <w:rPr>
          <w:rFonts w:ascii="Times New Roman"/>
          <w:b w:val="false"/>
          <w:i w:val="false"/>
          <w:color w:val="000000"/>
          <w:sz w:val="28"/>
        </w:rPr>
        <w:t>
2245   Туғандарды және қайтыс болғандарды туған кездегi салмағына қарай бөлу*)</w:t>
      </w:r>
    </w:p>
    <w:bookmarkEnd w:id="207"/>
    <w:p>
      <w:pPr>
        <w:spacing w:after="0"/>
        <w:ind w:left="0"/>
        <w:jc w:val="both"/>
      </w:pPr>
      <w:r>
        <w:rPr>
          <w:rFonts w:ascii="Times New Roman"/>
          <w:b w:val="false"/>
          <w:i w:val="false"/>
          <w:color w:val="000000"/>
          <w:sz w:val="28"/>
        </w:rPr>
        <w:t>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102"/>
        <w:gridCol w:w="1103"/>
        <w:gridCol w:w="1294"/>
        <w:gridCol w:w="1326"/>
        <w:gridCol w:w="1326"/>
        <w:gridCol w:w="1861"/>
        <w:gridCol w:w="1778"/>
      </w:tblGrid>
      <w:tr>
        <w:trPr>
          <w:trHeight w:val="210" w:hRule="atLeast"/>
        </w:trPr>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Туғандағы салмағы граммен</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500-999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1000-1499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1500-2499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және одан жоғары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4000 және одан жоғары</w:t>
            </w:r>
          </w:p>
        </w:tc>
      </w:tr>
      <w:tr>
        <w:trPr>
          <w:trHeight w:val="19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Тiрi туғандар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қайтыс болғандар, 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алғашқы 0-6 сөткеде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сөткеде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сөтке және одан жоғары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 туғандар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iшiнде: босану қызметi басталмай өлгендер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кезінде өлгендер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208"/>
    <w:p>
      <w:pPr>
        <w:spacing w:after="0"/>
        <w:ind w:left="0"/>
        <w:jc w:val="both"/>
      </w:pPr>
      <w:r>
        <w:rPr>
          <w:rFonts w:ascii="Times New Roman"/>
          <w:b w:val="false"/>
          <w:i w:val="false"/>
          <w:color w:val="000000"/>
          <w:sz w:val="28"/>
        </w:rPr>
        <w:t>
2246 Тiрi туғандар (әйелдер босанатын мекемеден басқа жерден туғаннан соң келiп түскендердегi қосқанда) барлығы 1 _______________, оның iшiнде мерзiмiнен бұрын туғандар 2 ________________, өлi туғандар-барлығы 3 ____________, оның iшiнде мерзiмiнен бұрын туғандар 4 ___________, өлi туғандар ішінен босану басталғанға дейін болған өлімдер 5 __________.</w:t>
      </w:r>
    </w:p>
    <w:bookmarkEnd w:id="208"/>
    <w:bookmarkStart w:name="z237" w:id="209"/>
    <w:p>
      <w:pPr>
        <w:spacing w:after="0"/>
        <w:ind w:left="0"/>
        <w:jc w:val="both"/>
      </w:pPr>
      <w:r>
        <w:rPr>
          <w:rFonts w:ascii="Times New Roman"/>
          <w:b w:val="false"/>
          <w:i w:val="false"/>
          <w:color w:val="000000"/>
          <w:sz w:val="28"/>
        </w:rPr>
        <w:t>
2247 Жаңа туған нәрестелер ауыстырылды (ұрықтар) басқа стационарларға (емшектегi және мерзiмiне жетпеген балалар бөлiмiне) 1 __________, туберкулезге қарсы егу 2 ______, гепатит В қарсы егу 3 __________.</w:t>
      </w:r>
    </w:p>
    <w:bookmarkEnd w:id="209"/>
    <w:bookmarkStart w:name="z238" w:id="210"/>
    <w:p>
      <w:pPr>
        <w:spacing w:after="0"/>
        <w:ind w:left="0"/>
        <w:jc w:val="both"/>
      </w:pPr>
      <w:r>
        <w:rPr>
          <w:rFonts w:ascii="Times New Roman"/>
          <w:b w:val="false"/>
          <w:i w:val="false"/>
          <w:color w:val="000000"/>
          <w:sz w:val="28"/>
        </w:rPr>
        <w:t>
2250         ДЕНЕ САЛМАҒЫ 500-999 ГРАММ БОЛЫП ТУҒАН ЖАС НӘРЕСТЕЛЕРДIҢ</w:t>
      </w:r>
      <w:r>
        <w:br/>
      </w:r>
      <w:r>
        <w:rPr>
          <w:rFonts w:ascii="Times New Roman"/>
          <w:b w:val="false"/>
          <w:i w:val="false"/>
          <w:color w:val="000000"/>
          <w:sz w:val="28"/>
        </w:rPr>
        <w:t>
                    (ҰРЫҚТАРДЫҢ), АУРУЫ МЕН ӨЛIМIНIҢ СЕБЕПТЕРI</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gridCol w:w="1106"/>
        <w:gridCol w:w="2320"/>
        <w:gridCol w:w="1295"/>
        <w:gridCol w:w="899"/>
        <w:gridCol w:w="901"/>
        <w:gridCol w:w="900"/>
        <w:gridCol w:w="900"/>
        <w:gridCol w:w="896"/>
        <w:gridCol w:w="940"/>
      </w:tblGrid>
      <w:tr>
        <w:trPr>
          <w:trHeight w:val="225" w:hRule="atLeast"/>
        </w:trPr>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 туғандар</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0-6 тәулік шамасындағы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тәуліктен жоғары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босану қызметi басталмай өлгендер</w:t>
            </w:r>
          </w:p>
        </w:tc>
      </w:tr>
      <w:tr>
        <w:trPr>
          <w:trHeight w:val="19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ауруы барлар: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J00-06, J20-J22, J12-J-18, L00-L08, Q00-Q99, P00-P96, T20-T50, T70-T74, T80.T81.2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5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респираторлық инфекциялар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J00-06, J20-J22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 және терiасты шелмайының жұқпалары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бiткен ауытқулар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пайда болатын басқа жағдайлар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бойының өсуінің бәсеңдеуі және ұрық қорегінің жетіспеушілігі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кезеңдегі жарақаттар, олардың ішіндегі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P10-P15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кезеңдегi бас сүйек iшiндегi жарақат</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Жатырда оттегі жетіспеуі және туу кезінде тұншығу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 P21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Тыныстың бұзылу синдромы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өкпе қабынуы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Аспирацияның жаңа туғандағы синдромы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респираторлық жағдайлар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P25-P29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өзіндік ерекше инфекциялар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P35, P37-39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бактериалдық инфекциялар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Ұрықта және жаңа туған нәрестелерде геморрагиялық және гематологиялық бұзылу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P50-P61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қарынша ішіне қан кету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ұрықтын және жаңа туған нәрестелердің қан кету ауруы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ұрықтын және жаңа туған нәрестелердің гемолиздық ауруы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нәрестелердің сары ауруы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P58-P59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ас қорыту мүшелерінің бұзылуы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P75-P78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 бұзылу жағдайлар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P80-P83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кезеңдегі басқа бұзылулар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P90-P96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басқадай аурулары (шифрды ашу)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A50, T70-T50, T70-T74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мерез</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A50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 w:id="211"/>
    <w:p>
      <w:pPr>
        <w:spacing w:after="0"/>
        <w:ind w:left="0"/>
        <w:jc w:val="both"/>
      </w:pPr>
      <w:r>
        <w:rPr>
          <w:rFonts w:ascii="Times New Roman"/>
          <w:b w:val="false"/>
          <w:i w:val="false"/>
          <w:color w:val="000000"/>
          <w:sz w:val="28"/>
        </w:rPr>
        <w:t>
2260        1000-1499 ГРАММ ДЕНЕ САЛМАҒЫМЕН ЖАҢА ТУҒАН НӘРЕСТЕЛЕРДIҢ</w:t>
      </w:r>
      <w:r>
        <w:br/>
      </w:r>
      <w:r>
        <w:rPr>
          <w:rFonts w:ascii="Times New Roman"/>
          <w:b w:val="false"/>
          <w:i w:val="false"/>
          <w:color w:val="000000"/>
          <w:sz w:val="28"/>
        </w:rPr>
        <w:t>
                        АУРУЛАРЫНЫҢ ЖӘНЕ ӨЛIМIНIҢ СЕБЕПТЕРI</w:t>
      </w:r>
    </w:p>
    <w:bookmarkEnd w:id="211"/>
    <w:p>
      <w:pPr>
        <w:spacing w:after="0"/>
        <w:ind w:left="0"/>
        <w:jc w:val="both"/>
      </w:pPr>
      <w:r>
        <w:rPr>
          <w:rFonts w:ascii="Times New Roman"/>
          <w:b w:val="false"/>
          <w:i w:val="false"/>
          <w:color w:val="000000"/>
          <w:sz w:val="28"/>
        </w:rPr>
        <w:t>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896"/>
        <w:gridCol w:w="2087"/>
        <w:gridCol w:w="1295"/>
        <w:gridCol w:w="900"/>
        <w:gridCol w:w="900"/>
        <w:gridCol w:w="900"/>
        <w:gridCol w:w="900"/>
        <w:gridCol w:w="1023"/>
        <w:gridCol w:w="1486"/>
      </w:tblGrid>
      <w:tr>
        <w:trPr>
          <w:trHeight w:val="255"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 туғандар</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шамасында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 және одан жоғары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 босану қызметi басталмай өлген</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саны: оның iшiнде: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J00-J06, J20-J22, J12-J18, L00-L08, Q00-Q99, P00-P96, Т20-Т50, Т70-Т74, T80,T81.2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респираторлық инфекциялар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 және терiасты шелмайының жұқпалары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бiткен ауытқулар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жағдайлар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бойының өсуінің бәсеңдеуі және ұрық қорегінің жетіспеушілігі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кезеңдегi жарақаттар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P10-P15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кезеңiндегi жарақат қоздырған жыртылу және бас сүйек iшiне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бөлiгiнiң зақымдануы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қаңқаның зақымдануы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жүйесiнiң босануда зақымдануы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жүйелерiнiң бұзылуы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жатырда оттегiнің жетiспеуі және туу кезiнде тұншығу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алудың бұзылу синдромы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Туа біткен өкпе қабынуы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аспирацияның жаңа туғандағы синдромы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инфекциялар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iштен туа болған вирусты инфекциялар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P35-Р35.9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бактериалдық жұқпалары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кiндiгiнiң қабынуы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және гемолиздiк бұзылулары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P50-Р61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қарынша ішіне қан кету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ауруы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гемолиздiк ауруы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сары ауруы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P58-Р59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ас қорыту мүшелерінің бұзылулары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Р75-Р78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бұзылу жағдайы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бұзылулар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басқадай аурулары (шифрды ашу)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Т20-Т50, Т70-Т74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туа біткен мерез</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12"/>
    <w:p>
      <w:pPr>
        <w:spacing w:after="0"/>
        <w:ind w:left="0"/>
        <w:jc w:val="both"/>
      </w:pPr>
      <w:r>
        <w:rPr>
          <w:rFonts w:ascii="Times New Roman"/>
          <w:b w:val="false"/>
          <w:i w:val="false"/>
          <w:color w:val="000000"/>
          <w:sz w:val="28"/>
        </w:rPr>
        <w:t>
2270        1500-2499 ГРАММ ДЕНЕ САЛМАҒЫМЕН ЖАҢА ТУҒАН НӘРЕСТЕЛЕРДIҢ</w:t>
      </w:r>
      <w:r>
        <w:br/>
      </w:r>
      <w:r>
        <w:rPr>
          <w:rFonts w:ascii="Times New Roman"/>
          <w:b w:val="false"/>
          <w:i w:val="false"/>
          <w:color w:val="000000"/>
          <w:sz w:val="28"/>
        </w:rPr>
        <w:t>
                        АУРУЛАРЫНЫҢ ЖӘНЕ ӨЛIМIНIҢ СЕБЕПТЕРI</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1097"/>
        <w:gridCol w:w="1633"/>
        <w:gridCol w:w="1285"/>
        <w:gridCol w:w="892"/>
        <w:gridCol w:w="892"/>
        <w:gridCol w:w="892"/>
        <w:gridCol w:w="893"/>
        <w:gridCol w:w="892"/>
        <w:gridCol w:w="1102"/>
      </w:tblGrid>
      <w:tr>
        <w:trPr>
          <w:trHeight w:val="255" w:hRule="atLeast"/>
        </w:trPr>
        <w:tc>
          <w:tcPr>
            <w:tcW w:w="3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 туғандар</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шамасында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 және одан жоғары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Cоның iшiнде босану қызметi басталмай өлген</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саны: оның iшiнде: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J00-J06, J20-J22, J12-J18, L00-L08, Q00-Q99, P00-P96, Т20-Т50, Т70-Т74, T80,T81.2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респираторлық инфекциялар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 және терiасты шелмайының жұқпалары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бiткен ауытқулар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жағдайлар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бойының өсуінің бәсеңдеуі және ұрықтың қорегінің жетіспеушілігі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кезеңдегi жарақаттар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P10-P15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кезеңiндегi жарақат қоздырған жыртылу және бас сүйек iшiне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бөлiгiнiң зақымдануы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қаңқаның зақымдануы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жүйесiнiң босануда зақымдануы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жүйелерiнiң бұзылуы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жатырда өттегi жетiспеу туу кезiнде тұншығу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Iштен туған өкпе қабынуы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инфекциялар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iштен туа болған вирусты инфекциялар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P35-Р35.9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бактериалдық жұқпалары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кiндiгiнiң қабынуы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және гемолиздiк бұзылулары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P50-Р61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қарынша ішіне қан кету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ауруы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гемолиздiк ауруы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сары ауруы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P58-Р59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ас қорыту мүшелерінің бұзылулары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Р75-Р96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бұзылу жағдайы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бұзылулар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басқадай аурулары (шифрды ашу)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Т20-Т50, Т70-Т74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туа біткен мерез</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213"/>
    <w:p>
      <w:pPr>
        <w:spacing w:after="0"/>
        <w:ind w:left="0"/>
        <w:jc w:val="both"/>
      </w:pPr>
      <w:r>
        <w:rPr>
          <w:rFonts w:ascii="Times New Roman"/>
          <w:b w:val="false"/>
          <w:i w:val="false"/>
          <w:color w:val="000000"/>
          <w:sz w:val="28"/>
        </w:rPr>
        <w:t>
2280          Дене салмағы 2500 грамм және одан жоғары жаңа туған</w:t>
      </w:r>
      <w:r>
        <w:br/>
      </w:r>
      <w:r>
        <w:rPr>
          <w:rFonts w:ascii="Times New Roman"/>
          <w:b w:val="false"/>
          <w:i w:val="false"/>
          <w:color w:val="000000"/>
          <w:sz w:val="28"/>
        </w:rPr>
        <w:t>
               нәрестелердің ауруларының және өлімінің себептері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728"/>
        <w:gridCol w:w="1716"/>
        <w:gridCol w:w="709"/>
        <w:gridCol w:w="899"/>
        <w:gridCol w:w="900"/>
        <w:gridCol w:w="901"/>
        <w:gridCol w:w="901"/>
        <w:gridCol w:w="901"/>
        <w:gridCol w:w="901"/>
        <w:gridCol w:w="899"/>
        <w:gridCol w:w="922"/>
      </w:tblGrid>
      <w:tr>
        <w:trPr>
          <w:trHeight w:val="465" w:hRule="atLeast"/>
        </w:trPr>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АХЖ бойынша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болып туғандар және ауырғандар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өлгендерi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өлi туғандар</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шала туғандар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шала туғандар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шамасында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тәулік шамасында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тәулік және одан жоғары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босану қызметi басталмай өлген</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саны: оның iшiнде: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J00-J06, J20-J22, J12-J18, L00-L08, Q00-Q99, P00-P96, Т20-Т50, Т70-Т74, T80,T81.2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респираторлық инфекциялар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J20-J22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қабынуы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 және терiасты шелайының жұқпалары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бiткен ауытқулар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жағдайлар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бойының өсуінің бәсендеуі және ұрықтың қорегінің жетіспеушілігі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кезеңдегi жарақаттар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P10-P15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P10</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кезеңiндегi жарақат қоздырған жыртылу және бас сүйек iшiне қан құйылу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шашы бар бөлiгiнiң зақымдануы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 қаңқаның зақымдануы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перифериялық жүйке жүйесiнiң босануда зақымдануы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P14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жүрек-тамыр жүйелерiнiң бұзылуы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жатырда өттегi жетiспеу туу кезiнде тұншығу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P20-P21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алудың бұзылу синдромы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Iштен туған өкпе қабынуы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аспирациялық жаңа туғандағы синдромы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P24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кезеңге тән, ерекше жұқпалар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Р35-Р39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iштен туа болған вирусты жұқпалар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P35-Р35.9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бактериалдық жұқпалары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 кiндiгiнiң қабынуы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P38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және гемолиздiк бұзылулары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P50-Р61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қарынша ішіне қан кету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қан кету ауруы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гемолиздiк ауруы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сары ауруы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P58-Р59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нәрестелердiң ас қорыту мүшелерінің бұзылулары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Р75-Р96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Ұрықтың және жаңа туған нәрестелердің терісінің және терморегуляциясының бұзылу жағдайы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Р80-Р83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кезеңде кездесетiн басқа бұзылулар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Р90-Р96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нәрестелердiң басқадай аурулары (шифрды ашу)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 Т20-Т50, Т70-Т74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туа біткен мерез</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w:t>
      </w:r>
    </w:p>
    <w:p>
      <w:pPr>
        <w:spacing w:after="0"/>
        <w:ind w:left="0"/>
        <w:jc w:val="both"/>
      </w:pPr>
      <w:r>
        <w:rPr>
          <w:rFonts w:ascii="Times New Roman"/>
          <w:b w:val="false"/>
          <w:i w:val="false"/>
          <w:color w:val="000000"/>
          <w:sz w:val="28"/>
        </w:rPr>
        <w:t>Орындаушы ____________ телефон № ______ Күні 20__ жылғы «___» _______</w:t>
      </w:r>
    </w:p>
    <w:bookmarkStart w:name="z242" w:id="214"/>
    <w:p>
      <w:pPr>
        <w:spacing w:after="0"/>
        <w:ind w:left="0"/>
        <w:jc w:val="both"/>
      </w:pPr>
      <w:r>
        <w:rPr>
          <w:rFonts w:ascii="Times New Roman"/>
          <w:b w:val="false"/>
          <w:i w:val="false"/>
          <w:color w:val="000000"/>
          <w:sz w:val="28"/>
        </w:rPr>
        <w:t xml:space="preserve">
12-қосымша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214"/>
    <w:bookmarkStart w:name="z243" w:id="215"/>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215"/>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244" w:id="216"/>
    <w:p>
      <w:pPr>
        <w:spacing w:after="0"/>
        <w:ind w:left="0"/>
        <w:jc w:val="both"/>
      </w:pPr>
      <w:r>
        <w:rPr>
          <w:rFonts w:ascii="Times New Roman"/>
          <w:b w:val="false"/>
          <w:i w:val="false"/>
          <w:color w:val="000000"/>
          <w:sz w:val="28"/>
        </w:rPr>
        <w:t>
41-нысан</w:t>
      </w:r>
      <w:r>
        <w:br/>
      </w:r>
      <w:r>
        <w:rPr>
          <w:rFonts w:ascii="Times New Roman"/>
          <w:b w:val="false"/>
          <w:i w:val="false"/>
          <w:color w:val="000000"/>
          <w:sz w:val="28"/>
        </w:rPr>
        <w:t xml:space="preserve">
жылдық </w:t>
      </w:r>
    </w:p>
    <w:bookmarkEnd w:id="216"/>
    <w:bookmarkStart w:name="z245" w:id="217"/>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Балалар үйлері - ауданның (қаланың) бас дәрігеріне - 5 қаңтарда;</w:t>
      </w:r>
      <w:r>
        <w:br/>
      </w:r>
      <w:r>
        <w:rPr>
          <w:rFonts w:ascii="Times New Roman"/>
          <w:b w:val="false"/>
          <w:i w:val="false"/>
          <w:color w:val="000000"/>
          <w:sz w:val="28"/>
        </w:rPr>
        <w:t>
      2. Ауданның (қаланың) бас дәрігері - облыстық (қалалық) аумақтық денсаулық сақтауды басқару органына - 10 қаңтарда;</w:t>
      </w:r>
      <w:r>
        <w:br/>
      </w:r>
      <w:r>
        <w:rPr>
          <w:rFonts w:ascii="Times New Roman"/>
          <w:b w:val="false"/>
          <w:i w:val="false"/>
          <w:color w:val="000000"/>
          <w:sz w:val="28"/>
        </w:rPr>
        <w:t>
      3. Денсаулық сақтауды басқарудың аумақтық органы жиынтық есептерді, Қазақстан Республикасы Денсаулық сақтау министрлігіне - 10 ақпанға.</w:t>
      </w:r>
    </w:p>
    <w:bookmarkStart w:name="z246" w:id="218"/>
    <w:p>
      <w:pPr>
        <w:spacing w:after="0"/>
        <w:ind w:left="0"/>
        <w:jc w:val="left"/>
      </w:pPr>
      <w:r>
        <w:rPr>
          <w:rFonts w:ascii="Times New Roman"/>
          <w:b/>
          <w:i w:val="false"/>
          <w:color w:val="000000"/>
        </w:rPr>
        <w:t xml:space="preserve"> 
Балалар үйінің есебі</w:t>
      </w:r>
      <w:r>
        <w:br/>
      </w:r>
      <w:r>
        <w:rPr>
          <w:rFonts w:ascii="Times New Roman"/>
          <w:b/>
          <w:i w:val="false"/>
          <w:color w:val="000000"/>
        </w:rPr>
        <w:t>
20__ жыл</w:t>
      </w:r>
    </w:p>
    <w:bookmarkEnd w:id="218"/>
    <w:bookmarkStart w:name="z247" w:id="219"/>
    <w:p>
      <w:pPr>
        <w:spacing w:after="0"/>
        <w:ind w:left="0"/>
        <w:jc w:val="both"/>
      </w:pPr>
      <w:r>
        <w:rPr>
          <w:rFonts w:ascii="Times New Roman"/>
          <w:b w:val="false"/>
          <w:i w:val="false"/>
          <w:color w:val="000000"/>
          <w:sz w:val="28"/>
        </w:rPr>
        <w:t>
2000 Ұйымдардың саны 1 _____, ұйымда бар (астын сызу керек): төбесі жабылған верандалар, аэросолярийлер, физиотерапиялық кабинет, емдік денешынықтыру кабинеті, бассейн, изолятор, ондағы төсек саны 2__________, карантиндік бөлімше, ондағы төсек саны 3_______________.</w:t>
      </w:r>
      <w:r>
        <w:br/>
      </w:r>
      <w:r>
        <w:rPr>
          <w:rFonts w:ascii="Times New Roman"/>
          <w:b w:val="false"/>
          <w:i w:val="false"/>
          <w:color w:val="000000"/>
          <w:sz w:val="28"/>
        </w:rPr>
        <w:t>
(жетіспейтінін жазу керек) _________________________________________.</w:t>
      </w:r>
      <w:r>
        <w:br/>
      </w:r>
      <w:r>
        <w:rPr>
          <w:rFonts w:ascii="Times New Roman"/>
          <w:b w:val="false"/>
          <w:i w:val="false"/>
          <w:color w:val="000000"/>
          <w:sz w:val="28"/>
        </w:rPr>
        <w:t>
Арнайы топтар: бар, жоқ (астын сызу керек), олардағы балалар 4_______________________________________________.</w:t>
      </w:r>
    </w:p>
    <w:bookmarkEnd w:id="219"/>
    <w:bookmarkStart w:name="z248" w:id="220"/>
    <w:p>
      <w:pPr>
        <w:spacing w:after="0"/>
        <w:ind w:left="0"/>
        <w:jc w:val="both"/>
      </w:pPr>
      <w:r>
        <w:rPr>
          <w:rFonts w:ascii="Times New Roman"/>
          <w:b w:val="false"/>
          <w:i w:val="false"/>
          <w:color w:val="000000"/>
          <w:sz w:val="28"/>
        </w:rPr>
        <w:t>
2100                              ШТАТ ЛАУАЗЫМДАРЫ</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908"/>
        <w:gridCol w:w="1121"/>
        <w:gridCol w:w="1125"/>
        <w:gridCol w:w="1126"/>
        <w:gridCol w:w="1126"/>
        <w:gridCol w:w="1126"/>
        <w:gridCol w:w="1126"/>
        <w:gridCol w:w="1318"/>
        <w:gridCol w:w="1341"/>
      </w:tblGrid>
      <w:tr>
        <w:trPr>
          <w:trHeight w:val="255" w:hRule="atLeast"/>
        </w:trPr>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медқызметкерлер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педагогикалық қызметкерлер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психологтар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қызметкерлер</w:t>
            </w:r>
          </w:p>
        </w:tc>
      </w:tr>
      <w:tr>
        <w:trPr>
          <w:trHeight w:val="31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(негізгі қызметкерлер)……………………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221"/>
    <w:p>
      <w:pPr>
        <w:spacing w:after="0"/>
        <w:ind w:left="0"/>
        <w:jc w:val="both"/>
      </w:pPr>
      <w:r>
        <w:rPr>
          <w:rFonts w:ascii="Times New Roman"/>
          <w:b w:val="false"/>
          <w:i w:val="false"/>
          <w:color w:val="000000"/>
          <w:sz w:val="28"/>
        </w:rPr>
        <w:t>
2110 Орын саны 1_______________________. Барлық балалардың өткізген күні 2____________________.</w:t>
      </w:r>
    </w:p>
    <w:bookmarkEnd w:id="221"/>
    <w:bookmarkStart w:name="z250" w:id="222"/>
    <w:p>
      <w:pPr>
        <w:spacing w:after="0"/>
        <w:ind w:left="0"/>
        <w:jc w:val="both"/>
      </w:pPr>
      <w:r>
        <w:rPr>
          <w:rFonts w:ascii="Times New Roman"/>
          <w:b w:val="false"/>
          <w:i w:val="false"/>
          <w:color w:val="000000"/>
          <w:sz w:val="28"/>
        </w:rPr>
        <w:t>
2120                     БАЛАЛАР ҮЙІНІҢ КОНТИНГЕНТТЕРІ</w:t>
      </w:r>
    </w:p>
    <w:bookmarkEnd w:id="222"/>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1127"/>
        <w:gridCol w:w="1320"/>
        <w:gridCol w:w="915"/>
        <w:gridCol w:w="915"/>
        <w:gridCol w:w="918"/>
        <w:gridCol w:w="1134"/>
        <w:gridCol w:w="1134"/>
        <w:gridCol w:w="1135"/>
        <w:gridCol w:w="1130"/>
        <w:gridCol w:w="1132"/>
      </w:tblGrid>
      <w:tr>
        <w:trPr>
          <w:trHeight w:val="480" w:hRule="atLeast"/>
        </w:trPr>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Болғаны, жылдың басына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соңындағы жағдай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түскені</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кеткендердің ішінде (3-бағ) қайтыс болғаны</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стационарда (4-бағаннан)</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(4-бағаннан)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стационарда (6-бағаннан)</w:t>
            </w: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r>
      <w:tr>
        <w:trPr>
          <w:trHeight w:val="225"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балалар…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4"/>
        <w:gridCol w:w="1879"/>
        <w:gridCol w:w="1678"/>
        <w:gridCol w:w="1880"/>
        <w:gridCol w:w="1880"/>
        <w:gridCol w:w="2089"/>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3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ай (11 ай 29 күн)</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жыл (2 жыл 11 ай 29 күн)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 және одан жоғары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қыздар</w:t>
            </w:r>
          </w:p>
        </w:tc>
      </w:tr>
      <w:tr>
        <w:trPr>
          <w:trHeight w:val="43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223"/>
    <w:p>
      <w:pPr>
        <w:spacing w:after="0"/>
        <w:ind w:left="0"/>
        <w:jc w:val="both"/>
      </w:pPr>
      <w:r>
        <w:rPr>
          <w:rFonts w:ascii="Times New Roman"/>
          <w:b w:val="false"/>
          <w:i w:val="false"/>
          <w:color w:val="000000"/>
          <w:sz w:val="28"/>
        </w:rPr>
        <w:t>
2130 Түскен балалар ішінен (2120-кесте, 1-жол, 2-баған): жетімдер мен ата-ананың қамқорлығынсыз қалғандар 1_______; ата-анасынан 2_________; мүгедек балалар 3__________.</w:t>
      </w:r>
      <w:r>
        <w:br/>
      </w:r>
      <w:r>
        <w:rPr>
          <w:rFonts w:ascii="Times New Roman"/>
          <w:b w:val="false"/>
          <w:i w:val="false"/>
          <w:color w:val="000000"/>
          <w:sz w:val="28"/>
        </w:rPr>
        <w:t>
</w:t>
      </w:r>
      <w:r>
        <w:rPr>
          <w:rFonts w:ascii="Times New Roman"/>
          <w:b w:val="false"/>
          <w:i w:val="false"/>
          <w:color w:val="000000"/>
          <w:sz w:val="28"/>
        </w:rPr>
        <w:t>
2140 Кеткен балалар ішінен (2120-кесте, 1-жол, 3-баған): ата-аналары алғаны 1_________; олардың ішінде мүгедектер балалар 2_______; асырау үшін алғаны 3____________; олардын ішінде мүгедек балалар 4_______; белгілі бір жасқа толуына байланысты ауыстырылды білім беру және медициналық әлеуметтік ұйымдарга 5_________; оның ішінде мүгедек балалар 8_______; қайтыс болғаны 5 __________; оның ішінде мүгедек балалар 8__________.</w:t>
      </w:r>
    </w:p>
    <w:bookmarkEnd w:id="223"/>
    <w:bookmarkStart w:name="z253" w:id="224"/>
    <w:p>
      <w:pPr>
        <w:spacing w:after="0"/>
        <w:ind w:left="0"/>
        <w:jc w:val="both"/>
      </w:pPr>
      <w:r>
        <w:rPr>
          <w:rFonts w:ascii="Times New Roman"/>
          <w:b w:val="false"/>
          <w:i w:val="false"/>
          <w:color w:val="000000"/>
          <w:sz w:val="28"/>
        </w:rPr>
        <w:t>
2145     ЖЫЛДЫҢ СОҢЫНДА БАЛАЛАРДЫ ПРОФИЛАКТИКАЛЫҚ ТЕКСЕРУ НӘТИЖЕЛЕРІ</w:t>
      </w:r>
    </w:p>
    <w:bookmarkEnd w:id="224"/>
    <w:p>
      <w:pPr>
        <w:spacing w:after="0"/>
        <w:ind w:left="0"/>
        <w:jc w:val="both"/>
      </w:pPr>
      <w:r>
        <w:rPr>
          <w:rFonts w:ascii="Times New Roman"/>
          <w:b w:val="false"/>
          <w:i w:val="false"/>
          <w:color w:val="000000"/>
          <w:sz w:val="28"/>
        </w:rPr>
        <w:t>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1287"/>
        <w:gridCol w:w="1893"/>
        <w:gridCol w:w="1893"/>
        <w:gridCol w:w="1893"/>
        <w:gridCol w:w="1685"/>
        <w:gridCol w:w="1518"/>
      </w:tblGrid>
      <w:tr>
        <w:trPr>
          <w:trHeight w:val="240" w:hRule="atLeast"/>
        </w:trPr>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кезінде анықталған балалар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тамақтануы бұзылған</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II-III сатыдағы мешелмен</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анемиямен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 баяу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денелік</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w:t>
            </w:r>
          </w:p>
        </w:tc>
      </w:tr>
      <w:tr>
        <w:trPr>
          <w:trHeight w:val="24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ай……………</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және үлкен…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225"/>
    <w:p>
      <w:pPr>
        <w:spacing w:after="0"/>
        <w:ind w:left="0"/>
        <w:jc w:val="both"/>
      </w:pPr>
      <w:r>
        <w:rPr>
          <w:rFonts w:ascii="Times New Roman"/>
          <w:b w:val="false"/>
          <w:i w:val="false"/>
          <w:color w:val="000000"/>
          <w:sz w:val="28"/>
        </w:rPr>
        <w:t>
2146 Жыл бойы диспансерлік бақылауға алынған балалар саны 1_________.</w:t>
      </w:r>
      <w:r>
        <w:br/>
      </w:r>
      <w:r>
        <w:rPr>
          <w:rFonts w:ascii="Times New Roman"/>
          <w:b w:val="false"/>
          <w:i w:val="false"/>
          <w:color w:val="000000"/>
          <w:sz w:val="28"/>
        </w:rPr>
        <w:t>
Санаторийлік емдеуге жіберілген балалар саны 2______________________.</w:t>
      </w:r>
    </w:p>
    <w:bookmarkEnd w:id="225"/>
    <w:bookmarkStart w:name="z255" w:id="226"/>
    <w:p>
      <w:pPr>
        <w:spacing w:after="0"/>
        <w:ind w:left="0"/>
        <w:jc w:val="both"/>
      </w:pPr>
      <w:r>
        <w:rPr>
          <w:rFonts w:ascii="Times New Roman"/>
          <w:b w:val="false"/>
          <w:i w:val="false"/>
          <w:color w:val="000000"/>
          <w:sz w:val="28"/>
        </w:rPr>
        <w:t xml:space="preserve">
2150                            БАЛАЛАР АУРУЛАРЫ </w:t>
      </w:r>
    </w:p>
    <w:bookmarkEnd w:id="226"/>
    <w:p>
      <w:pPr>
        <w:spacing w:after="0"/>
        <w:ind w:left="0"/>
        <w:jc w:val="both"/>
      </w:pPr>
      <w:r>
        <w:rPr>
          <w:rFonts w:ascii="Times New Roman"/>
          <w:b w:val="false"/>
          <w:i w:val="false"/>
          <w:color w:val="000000"/>
          <w:sz w:val="28"/>
        </w:rPr>
        <w:t>жағдайлар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0"/>
        <w:gridCol w:w="1665"/>
        <w:gridCol w:w="2449"/>
        <w:gridCol w:w="1871"/>
        <w:gridCol w:w="1955"/>
      </w:tblGrid>
      <w:tr>
        <w:trPr>
          <w:trHeight w:val="240" w:hRule="atLeast"/>
        </w:trPr>
        <w:tc>
          <w:tcPr>
            <w:tcW w:w="5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ХАЖ бойынша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бойынша</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аурулар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 жасқа дейінгі балалар*)</w:t>
            </w:r>
          </w:p>
        </w:tc>
      </w:tr>
      <w:tr>
        <w:trPr>
          <w:trHeight w:val="24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барлығы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ЖІИ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А00-А09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Қанның, қан өндіру ағзаларының аурулары және иммундық механизмді қамтитын жеке бұзылулар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ТТА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D50-D53, D55-D64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 мен зат алмасуының бұзылуы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Балалардың церебралдық паралич ауруы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оның қосалқы аппаратының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ағзалардың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ЖРВИ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J00-J06, J10, J11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Пневмония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J12-J16, J18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ағзалардың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K00-K93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терасты шелмайының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атопиялық дерматиттер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L20.8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 ет жүйесі мен дәнекер тіннің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жүйесінің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кезінде пайда болатын жеке жағдайлар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P00-P96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нерв жүйесінің аурулары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Q00-Q07.9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 айналым жүйесі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Q20-Q-28.9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хромосомалық аномалиялар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Q90-Q-90.9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Нормадан ауытқу кезіндегі жағдайы мен белгілері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R00-R99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және уланулар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S00-T98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*11 ай, 29 күнге дейін.</w:t>
      </w:r>
    </w:p>
    <w:p>
      <w:pPr>
        <w:spacing w:after="0"/>
        <w:ind w:left="0"/>
        <w:jc w:val="both"/>
      </w:pPr>
      <w:r>
        <w:rPr>
          <w:rFonts w:ascii="Times New Roman"/>
          <w:b w:val="false"/>
          <w:i w:val="false"/>
          <w:color w:val="000000"/>
          <w:sz w:val="28"/>
        </w:rPr>
        <w:t>Басшы __________________</w:t>
      </w:r>
    </w:p>
    <w:p>
      <w:pPr>
        <w:spacing w:after="0"/>
        <w:ind w:left="0"/>
        <w:jc w:val="both"/>
      </w:pPr>
      <w:r>
        <w:rPr>
          <w:rFonts w:ascii="Times New Roman"/>
          <w:b w:val="false"/>
          <w:i w:val="false"/>
          <w:color w:val="000000"/>
          <w:sz w:val="28"/>
        </w:rPr>
        <w:t>Орындаушы ______________, телефон ______ Күні «___» _________ 20__ ж.</w:t>
      </w:r>
    </w:p>
    <w:bookmarkStart w:name="z256" w:id="227"/>
    <w:p>
      <w:pPr>
        <w:spacing w:after="0"/>
        <w:ind w:left="0"/>
        <w:jc w:val="both"/>
      </w:pPr>
      <w:r>
        <w:rPr>
          <w:rFonts w:ascii="Times New Roman"/>
          <w:b w:val="false"/>
          <w:i w:val="false"/>
          <w:color w:val="000000"/>
          <w:sz w:val="28"/>
        </w:rPr>
        <w:t xml:space="preserve">
13-қосымша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227"/>
    <w:bookmarkStart w:name="z257" w:id="228"/>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228"/>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мекенжайы</w:t>
      </w:r>
    </w:p>
    <w:bookmarkStart w:name="z258" w:id="229"/>
    <w:p>
      <w:pPr>
        <w:spacing w:after="0"/>
        <w:ind w:left="0"/>
        <w:jc w:val="both"/>
      </w:pPr>
      <w:r>
        <w:rPr>
          <w:rFonts w:ascii="Times New Roman"/>
          <w:b w:val="false"/>
          <w:i w:val="false"/>
          <w:color w:val="000000"/>
          <w:sz w:val="28"/>
        </w:rPr>
        <w:t>
47-нысан</w:t>
      </w:r>
      <w:r>
        <w:br/>
      </w:r>
      <w:r>
        <w:rPr>
          <w:rFonts w:ascii="Times New Roman"/>
          <w:b w:val="false"/>
          <w:i w:val="false"/>
          <w:color w:val="000000"/>
          <w:sz w:val="28"/>
        </w:rPr>
        <w:t xml:space="preserve">
жылдық </w:t>
      </w:r>
    </w:p>
    <w:bookmarkEnd w:id="229"/>
    <w:bookmarkStart w:name="z259" w:id="230"/>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Денсаулық сақтауды мемлекеттік басқарудың жергілікті органдары Қазақстан Республикасы Денсаулық сақтау министрлігіне - 10 ақпанда.</w:t>
      </w:r>
    </w:p>
    <w:bookmarkStart w:name="z260" w:id="231"/>
    <w:p>
      <w:pPr>
        <w:spacing w:after="0"/>
        <w:ind w:left="0"/>
        <w:jc w:val="left"/>
      </w:pPr>
      <w:r>
        <w:rPr>
          <w:rFonts w:ascii="Times New Roman"/>
          <w:b/>
          <w:i w:val="false"/>
          <w:color w:val="000000"/>
        </w:rPr>
        <w:t xml:space="preserve"> __________________________________ облысының (қаласының)</w:t>
      </w:r>
      <w:r>
        <w:br/>
      </w:r>
      <w:r>
        <w:rPr>
          <w:rFonts w:ascii="Times New Roman"/>
          <w:b/>
          <w:i w:val="false"/>
          <w:color w:val="000000"/>
        </w:rPr>
        <w:t>
Денсаулық сақтау ұйымдарының желісі және қызметі туралы есеп</w:t>
      </w:r>
      <w:r>
        <w:br/>
      </w:r>
      <w:r>
        <w:rPr>
          <w:rFonts w:ascii="Times New Roman"/>
          <w:b/>
          <w:i w:val="false"/>
          <w:color w:val="000000"/>
        </w:rPr>
        <w:t>
20__ жыл</w:t>
      </w:r>
    </w:p>
    <w:bookmarkEnd w:id="231"/>
    <w:bookmarkStart w:name="z261" w:id="232"/>
    <w:p>
      <w:pPr>
        <w:spacing w:after="0"/>
        <w:ind w:left="0"/>
        <w:jc w:val="both"/>
      </w:pPr>
      <w:r>
        <w:rPr>
          <w:rFonts w:ascii="Times New Roman"/>
          <w:b w:val="false"/>
          <w:i w:val="false"/>
          <w:color w:val="000000"/>
          <w:sz w:val="28"/>
        </w:rPr>
        <w:t>
0100          СТАЦИОНАРЛЫҚ КӨМЕК КӨРСЕТЕТІН ДЕНСАУЛЫҚ САҚТАУ ҰЙЫМДАРЫ</w:t>
      </w:r>
      <w:r>
        <w:br/>
      </w:r>
      <w:r>
        <w:rPr>
          <w:rFonts w:ascii="Times New Roman"/>
          <w:b w:val="false"/>
          <w:i w:val="false"/>
          <w:color w:val="000000"/>
          <w:sz w:val="28"/>
        </w:rPr>
        <w:t>
                       (республикалық ұйымдардан басқа)</w:t>
      </w:r>
    </w:p>
    <w:bookmarkEnd w:id="232"/>
    <w:p>
      <w:pPr>
        <w:spacing w:after="0"/>
        <w:ind w:left="0"/>
        <w:jc w:val="both"/>
      </w:pPr>
      <w:r>
        <w:rPr>
          <w:rFonts w:ascii="Times New Roman"/>
          <w:b w:val="false"/>
          <w:i w:val="false"/>
          <w:color w:val="000000"/>
          <w:sz w:val="28"/>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8"/>
        <w:gridCol w:w="1626"/>
        <w:gridCol w:w="1667"/>
        <w:gridCol w:w="2453"/>
        <w:gridCol w:w="2516"/>
      </w:tblGrid>
      <w:tr>
        <w:trPr>
          <w:trHeight w:val="136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төсек саны (нақты жұмыс істейтіні + жөндеуде тұрғаны)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w:t>
            </w:r>
          </w:p>
        </w:tc>
      </w:tr>
      <w:tr>
        <w:trPr>
          <w:trHeight w:val="25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 ауруханасы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жұқпалы аурулар ауруханасы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 (адам репродукция орталығы)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наркологиялық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ауруханалары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 (ОАА)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 (АА)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ОАА және АА құрамындағы ауылдық және ауылдық учаскелік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ауылдық және ауылдық учаскелік ауруханалар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908"/>
        <w:gridCol w:w="1908"/>
        <w:gridCol w:w="1700"/>
        <w:gridCol w:w="1701"/>
        <w:gridCol w:w="1700"/>
        <w:gridCol w:w="1912"/>
        <w:gridCol w:w="1552"/>
      </w:tblGrid>
      <w:tr>
        <w:trPr>
          <w:trHeight w:val="1365"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өткізген төсек-күндері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(стоматологқа және тіс дәрігеріне келулерді қоспағанда)</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емханадағы дәрігерлерге</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үйге келімі</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vMerge/>
            <w:tcBorders>
              <w:top w:val="nil"/>
              <w:left w:val="single" w:color="cfcfcf" w:sz="5"/>
              <w:bottom w:val="single" w:color="cfcfcf" w:sz="5"/>
              <w:right w:val="single" w:color="cfcfcf" w:sz="5"/>
            </w:tcBorders>
          </w:tcPr>
          <w:p/>
        </w:tc>
      </w:tr>
      <w:tr>
        <w:trPr>
          <w:trHeight w:val="25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0100</w:t>
      </w:r>
    </w:p>
    <w:p>
      <w:pPr>
        <w:spacing w:after="0"/>
        <w:ind w:left="0"/>
        <w:jc w:val="both"/>
      </w:pPr>
      <w:r>
        <w:rPr>
          <w:rFonts w:ascii="Times New Roman"/>
          <w:b w:val="false"/>
          <w:i w:val="false"/>
          <w:color w:val="000000"/>
          <w:sz w:val="28"/>
        </w:rPr>
        <w:t>-4-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7"/>
        <w:gridCol w:w="1672"/>
        <w:gridCol w:w="1882"/>
        <w:gridCol w:w="1736"/>
        <w:gridCol w:w="1633"/>
        <w:gridCol w:w="1780"/>
      </w:tblGrid>
      <w:tr>
        <w:trPr>
          <w:trHeight w:val="660" w:hRule="atLeast"/>
        </w:trPr>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31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2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жұқпалы аурулар ауруханасы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жұқпалы жұқпалы аурулар ауруханасы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 (адам репродукция орталығы)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наркологиялық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ауруханалары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 (ОАА)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 (АА)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ОАА және АА құрамындағы ауылдық және ауылдық учаскелік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ауылдық және ауылдық учаскелік ауруханалар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080"/>
        <w:gridCol w:w="1763"/>
        <w:gridCol w:w="1274"/>
        <w:gridCol w:w="1124"/>
        <w:gridCol w:w="1316"/>
        <w:gridCol w:w="1317"/>
        <w:gridCol w:w="1528"/>
        <w:gridCol w:w="1528"/>
        <w:gridCol w:w="1803"/>
      </w:tblGrid>
      <w:tr>
        <w:trPr>
          <w:trHeight w:val="66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дәрігерлердің, жеке тұлғалар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ұйымдарының құрамына кіретін емханалардың (амбулаториялардың), балалар емханаларының, әйелдер кеңестерінің саны</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vMerge/>
            <w:tcBorders>
              <w:top w:val="nil"/>
              <w:left w:val="single" w:color="cfcfcf" w:sz="5"/>
              <w:bottom w:val="single" w:color="cfcfcf" w:sz="5"/>
              <w:right w:val="single" w:color="cfcfcf" w:sz="5"/>
            </w:tcBorders>
          </w:tcP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 w:id="233"/>
    <w:p>
      <w:pPr>
        <w:spacing w:after="0"/>
        <w:ind w:left="0"/>
        <w:jc w:val="both"/>
      </w:pPr>
      <w:r>
        <w:rPr>
          <w:rFonts w:ascii="Times New Roman"/>
          <w:b w:val="false"/>
          <w:i w:val="false"/>
          <w:color w:val="000000"/>
          <w:sz w:val="28"/>
        </w:rPr>
        <w:t>
0200       СТАЦИОНАРЛЫҚ КӨМЕК КӨРСЕТЕТІН ДЕНСАУЛЫҚ САҚТАУ ҰЙЫМДАРЫ</w:t>
      </w:r>
      <w:r>
        <w:br/>
      </w:r>
      <w:r>
        <w:rPr>
          <w:rFonts w:ascii="Times New Roman"/>
          <w:b w:val="false"/>
          <w:i w:val="false"/>
          <w:color w:val="000000"/>
          <w:sz w:val="28"/>
        </w:rPr>
        <w:t>
                            (республикалық ұйымдар)</w:t>
      </w:r>
    </w:p>
    <w:bookmarkEnd w:id="233"/>
    <w:p>
      <w:pPr>
        <w:spacing w:after="0"/>
        <w:ind w:left="0"/>
        <w:jc w:val="both"/>
      </w:pPr>
      <w:r>
        <w:rPr>
          <w:rFonts w:ascii="Times New Roman"/>
          <w:b w:val="false"/>
          <w:i w:val="false"/>
          <w:color w:val="000000"/>
          <w:sz w:val="28"/>
        </w:rPr>
        <w:t>-6-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0"/>
        <w:gridCol w:w="2305"/>
        <w:gridCol w:w="2511"/>
        <w:gridCol w:w="2408"/>
        <w:gridCol w:w="2286"/>
      </w:tblGrid>
      <w:tr>
        <w:trPr>
          <w:trHeight w:val="90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төсек саны (нақты жұмыс істейтіні + жөндеуде тұрғаны)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w:t>
            </w:r>
          </w:p>
        </w:tc>
      </w:tr>
      <w:tr>
        <w:trPr>
          <w:trHeight w:val="25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психотерапия және наркология республикалық ғылыми-практикалық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білгісі" орденді Қазақ көз аурулары ғылыми-зерттеу институты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Туберкулез мәселелерінің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Ұлттық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Б.О. Жарбосынов атындағы урология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радиология Қазақ ғылыми-зерттеу институты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Республикалық клиникалық госпиталі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орталық клиникалық госпиталі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республикалық балалар клиникалық ауруханасы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байқау жасалатын мамандандырылған республикалық психиатриялық аурухана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республикалық лепрозорийі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орталығы, Астана 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медициналық-әлеуметтік проблемаларының республикалық ғылыми-практикалық орталығы, Павлодар қаласы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Батыс Қазақстан Мемлекеттік медицина академиясы (БҚММА) клиникалық медицина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Қарағанды қаласы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Батыс Қазақстан филиалы, Ақтөбе облысы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Шығыс Қазақстан филиалы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Оңтүстік Қазақстан филиалы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медицина және экология ғылыми-зерттеу институты, Семей қаласы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мемлекеттік медицина академиясының медициналық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республикалық ғылыми орталығы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шұғыл медициналық көмек ғылыми орталығы" АҚ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Терi-венерологиялық ғылыми зерттеу институты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 орталық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987"/>
        <w:gridCol w:w="1987"/>
        <w:gridCol w:w="1774"/>
        <w:gridCol w:w="1775"/>
        <w:gridCol w:w="1778"/>
        <w:gridCol w:w="1757"/>
        <w:gridCol w:w="1470"/>
      </w:tblGrid>
      <w:tr>
        <w:trPr>
          <w:trHeight w:val="90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аурулар</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(стоматологқа және тіс дәрігеріне келулерді қоспағанда)</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емханадағы дәрігерлерге</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үйге келуі</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vMerge/>
            <w:tcBorders>
              <w:top w:val="nil"/>
              <w:left w:val="single" w:color="cfcfcf" w:sz="5"/>
              <w:bottom w:val="single" w:color="cfcfcf" w:sz="5"/>
              <w:right w:val="single" w:color="cfcfcf" w:sz="5"/>
            </w:tcBorders>
          </w:tcPr>
          <w:p/>
        </w:tc>
      </w:tr>
      <w:tr>
        <w:trPr>
          <w:trHeight w:val="2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0200</w:t>
      </w:r>
    </w:p>
    <w:p>
      <w:pPr>
        <w:spacing w:after="0"/>
        <w:ind w:left="0"/>
        <w:jc w:val="both"/>
      </w:pPr>
      <w:r>
        <w:rPr>
          <w:rFonts w:ascii="Times New Roman"/>
          <w:b w:val="false"/>
          <w:i w:val="false"/>
          <w:color w:val="000000"/>
          <w:sz w:val="28"/>
        </w:rPr>
        <w:t>-8-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8"/>
        <w:gridCol w:w="1485"/>
        <w:gridCol w:w="1675"/>
        <w:gridCol w:w="1488"/>
        <w:gridCol w:w="1675"/>
        <w:gridCol w:w="1759"/>
      </w:tblGrid>
      <w:tr>
        <w:trPr>
          <w:trHeight w:val="600" w:hRule="atLeast"/>
        </w:trPr>
        <w:tc>
          <w:tcPr>
            <w:tcW w:w="5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25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4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 психотерапия және наркология республикалық ғылыми-тәжірибелік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белгісі" орденді Қазақ көз аурулары ғылыми-зерттеу институты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Туберкулез мәселелерінің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Ұлттық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Б.О. Жарбосынов атындағы урология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радиология Қазақ ғылыми-зерттеу институты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Республикалық клиникалық госпиталь</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 мүгедектеріне арналған орталық клиникалық госпиталь</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республикалық балалар клиникалық ауруханасы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байқау жасалатын мамандандырылған республикалық психиатриялық аурухана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республикалық лепрозорийі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орталығы, Астана қ.</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медициналық-әлеуметтік проблемалары республикалық ғылыми-практикалық орталығы, Павлодар қаласы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БҚММА клиникалық медицина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Қарағанды қаласы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Батыс Қазақстан филиалы, Ақтөбе облысы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Шығыс Қазақстан филиалы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 Оңтүстік филиалы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медицина және экология ғылыми-зерттеу институты, Семей қаласы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мемлекеттік медицина академиясының медициналық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республикалық ғылыми орталығы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шұғыл медициналық көмек ғылыми орталығы" АҚ</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Терi-венерологиялық ғылыми зерттеу институты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Кардиохирургиялық орталық</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376"/>
        <w:gridCol w:w="1589"/>
        <w:gridCol w:w="1166"/>
        <w:gridCol w:w="1123"/>
        <w:gridCol w:w="1122"/>
        <w:gridCol w:w="1123"/>
        <w:gridCol w:w="1121"/>
        <w:gridCol w:w="2123"/>
        <w:gridCol w:w="1992"/>
      </w:tblGrid>
      <w:tr>
        <w:trPr>
          <w:trHeight w:val="60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дәрігерлердің, жеке тұлғалар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Аурухана ұйымдарының құрамына кіретін емханалардың (амбулаториялардың), балалар емханаларының, әйелдер кеңестерінің саны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емханада (амбулаторияда), диспансерде, консультацияда</w:t>
            </w:r>
          </w:p>
        </w:tc>
        <w:tc>
          <w:tcPr>
            <w:tcW w:w="0" w:type="auto"/>
            <w:vMerge/>
            <w:tcBorders>
              <w:top w:val="nil"/>
              <w:left w:val="single" w:color="cfcfcf" w:sz="5"/>
              <w:bottom w:val="single" w:color="cfcfcf" w:sz="5"/>
              <w:right w:val="single" w:color="cfcfcf" w:sz="5"/>
            </w:tcBorders>
          </w:tcP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234"/>
    <w:p>
      <w:pPr>
        <w:spacing w:after="0"/>
        <w:ind w:left="0"/>
        <w:jc w:val="both"/>
      </w:pPr>
      <w:r>
        <w:rPr>
          <w:rFonts w:ascii="Times New Roman"/>
          <w:b w:val="false"/>
          <w:i w:val="false"/>
          <w:color w:val="000000"/>
          <w:sz w:val="28"/>
        </w:rPr>
        <w:t>
0300         ҚАЛПЫНА КЕЛТІРУ ЕМІ ЖӘНЕ МЕДИЦИНАЛЫҚ ОҢАЛТУ ҰЙЫМДАРЫ</w:t>
      </w:r>
    </w:p>
    <w:bookmarkEnd w:id="234"/>
    <w:p>
      <w:pPr>
        <w:spacing w:after="0"/>
        <w:ind w:left="0"/>
        <w:jc w:val="both"/>
      </w:pPr>
      <w:r>
        <w:rPr>
          <w:rFonts w:ascii="Times New Roman"/>
          <w:b w:val="false"/>
          <w:i w:val="false"/>
          <w:color w:val="000000"/>
          <w:sz w:val="28"/>
        </w:rPr>
        <w:t>-13-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911"/>
        <w:gridCol w:w="1146"/>
        <w:gridCol w:w="1316"/>
        <w:gridCol w:w="2107"/>
        <w:gridCol w:w="1317"/>
        <w:gridCol w:w="1125"/>
        <w:gridCol w:w="1125"/>
        <w:gridCol w:w="914"/>
        <w:gridCol w:w="1130"/>
      </w:tblGrid>
      <w:tr>
        <w:trPr>
          <w:trHeight w:val="78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саны, барлығы</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стационары</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31 желтоқсанға төсек саны (нақты жұмыс істейтіні + жөндеуде тұрғаны)</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 саны</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сырқаттардың өткізген төсек-күндері</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r>
      <w:tr>
        <w:trPr>
          <w:trHeight w:val="25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4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"Балбұлақ" республикалық балаларды оңалту орталығы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балаларды оңалту орталығы, Астана қ.</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қалпына келтіру емі мекемелері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қалпына келтіру емі мекемелері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573"/>
        <w:gridCol w:w="556"/>
        <w:gridCol w:w="760"/>
        <w:gridCol w:w="760"/>
        <w:gridCol w:w="759"/>
        <w:gridCol w:w="760"/>
        <w:gridCol w:w="759"/>
        <w:gridCol w:w="760"/>
        <w:gridCol w:w="758"/>
        <w:gridCol w:w="758"/>
        <w:gridCol w:w="760"/>
        <w:gridCol w:w="760"/>
        <w:gridCol w:w="760"/>
        <w:gridCol w:w="760"/>
        <w:gridCol w:w="753"/>
        <w:gridCol w:w="888"/>
      </w:tblGrid>
      <w:tr>
        <w:trPr>
          <w:trHeight w:val="126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(тіс дәрігеріне келулерді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жеке тұлғалар, дәрігерлер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штаттық қамтылған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7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"Балбұлақ" республикалық балаларды оңалту орталығы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балаларды оңалту орталығы, Астана 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қалпына келтіру емі мекемелері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қалпына келтіру емі мекемелері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235"/>
    <w:p>
      <w:pPr>
        <w:spacing w:after="0"/>
        <w:ind w:left="0"/>
        <w:jc w:val="both"/>
      </w:pPr>
      <w:r>
        <w:rPr>
          <w:rFonts w:ascii="Times New Roman"/>
          <w:b w:val="false"/>
          <w:i w:val="false"/>
          <w:color w:val="000000"/>
          <w:sz w:val="28"/>
        </w:rPr>
        <w:t>
0310    ПАЛЛИАТИВТІК КӨМЕК ЖӘНЕ МЕЙІРГЕР КҮТІМІН КӨРСЕТЕТІН ҰЙЫМДАР</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767"/>
        <w:gridCol w:w="1188"/>
        <w:gridCol w:w="1188"/>
        <w:gridCol w:w="1188"/>
        <w:gridCol w:w="1188"/>
        <w:gridCol w:w="944"/>
        <w:gridCol w:w="640"/>
        <w:gridCol w:w="529"/>
        <w:gridCol w:w="529"/>
        <w:gridCol w:w="529"/>
        <w:gridCol w:w="1166"/>
        <w:gridCol w:w="530"/>
        <w:gridCol w:w="530"/>
        <w:gridCol w:w="1079"/>
      </w:tblGrid>
      <w:tr>
        <w:trPr>
          <w:trHeight w:val="1080" w:hRule="atLeast"/>
        </w:trPr>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 саны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саны (нақты жұмыс істейтіні және жөндеуде тұрғаны)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аурулар</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өткізген төсек-күндері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қызметкерлер лауазымының саны</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 жерден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315"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9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Хоспис</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Мейіргерлік күтім ауруханалары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236"/>
    <w:p>
      <w:pPr>
        <w:spacing w:after="0"/>
        <w:ind w:left="0"/>
        <w:jc w:val="both"/>
      </w:pPr>
      <w:r>
        <w:rPr>
          <w:rFonts w:ascii="Times New Roman"/>
          <w:b w:val="false"/>
          <w:i w:val="false"/>
          <w:color w:val="000000"/>
          <w:sz w:val="28"/>
        </w:rPr>
        <w:t>
0320                             САНАТОРИЯЛАР</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682"/>
        <w:gridCol w:w="865"/>
        <w:gridCol w:w="865"/>
        <w:gridCol w:w="886"/>
        <w:gridCol w:w="865"/>
        <w:gridCol w:w="926"/>
        <w:gridCol w:w="864"/>
        <w:gridCol w:w="1067"/>
        <w:gridCol w:w="641"/>
        <w:gridCol w:w="741"/>
        <w:gridCol w:w="741"/>
        <w:gridCol w:w="741"/>
        <w:gridCol w:w="741"/>
        <w:gridCol w:w="742"/>
        <w:gridCol w:w="724"/>
      </w:tblGrid>
      <w:tr>
        <w:trPr>
          <w:trHeight w:val="315" w:hRule="atLeast"/>
        </w:trPr>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жұмыс істейтін ұйымдар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Санаторияда емделушілерді жынысы мен жасы бойынша бөлу</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істейтін төсек саны</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түскен сырқаттар</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Сырқаттардың өткізген төсек-күндері</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емделушілер саны, жылына</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жастағы жалпы саннан</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ең көп жұмыс істейтін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 жас</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 жас</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 жас</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 жас</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 жас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 және одан үлкен</w:t>
            </w:r>
          </w:p>
        </w:tc>
      </w:tr>
      <w:tr>
        <w:trPr>
          <w:trHeight w:val="31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4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(02 жол+05 жол)</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Ересектерге арналған санаторий</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туберкулезбен ауыратындар үшін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 туберкулезімен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балаларға арналған санаторий</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туберкулезбен ауыратындар үшін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сүйек туберкулезімен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ағзалары ауруымен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ағзаларының ауруымен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тірек-қимыл жүйесінің ауруымен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және БЦС ауруымен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несеп-жыныс ағзалары ауруымен</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237"/>
    <w:p>
      <w:pPr>
        <w:spacing w:after="0"/>
        <w:ind w:left="0"/>
        <w:jc w:val="both"/>
      </w:pPr>
      <w:r>
        <w:rPr>
          <w:rFonts w:ascii="Times New Roman"/>
          <w:b w:val="false"/>
          <w:i w:val="false"/>
          <w:color w:val="000000"/>
          <w:sz w:val="28"/>
        </w:rPr>
        <w:t>
0401                           САНИТАРИЯЛЫҚ АВИАЦИЯ</w:t>
      </w:r>
      <w:r>
        <w:br/>
      </w:r>
      <w:r>
        <w:rPr>
          <w:rFonts w:ascii="Times New Roman"/>
          <w:b w:val="false"/>
          <w:i w:val="false"/>
          <w:color w:val="000000"/>
          <w:sz w:val="28"/>
        </w:rPr>
        <w:t>
            (шұғыл және жоспарлы-консултативтік көмек бөлімшесі)</w:t>
      </w:r>
    </w:p>
    <w:bookmarkEnd w:id="237"/>
    <w:p>
      <w:pPr>
        <w:spacing w:after="0"/>
        <w:ind w:left="0"/>
        <w:jc w:val="both"/>
      </w:pPr>
      <w:r>
        <w:rPr>
          <w:rFonts w:ascii="Times New Roman"/>
          <w:b w:val="false"/>
          <w:i w:val="false"/>
          <w:color w:val="000000"/>
          <w:sz w:val="28"/>
        </w:rPr>
        <w:t>-11-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5321"/>
        <w:gridCol w:w="6333"/>
      </w:tblGrid>
      <w:tr>
        <w:trPr>
          <w:trHeight w:val="76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саны</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қызмет көрсеткен адамдар саны</w:t>
            </w:r>
          </w:p>
        </w:tc>
      </w:tr>
      <w:tr>
        <w:trPr>
          <w:trHeight w:val="25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238"/>
    <w:p>
      <w:pPr>
        <w:spacing w:after="0"/>
        <w:ind w:left="0"/>
        <w:jc w:val="both"/>
      </w:pPr>
      <w:r>
        <w:rPr>
          <w:rFonts w:ascii="Times New Roman"/>
          <w:b w:val="false"/>
          <w:i w:val="false"/>
          <w:color w:val="000000"/>
          <w:sz w:val="28"/>
        </w:rPr>
        <w:t>
0500                       ҚАН ҚЫЗМЕТІ САЛАСЫНДАҒЫ ҰЙЫМДАР</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5"/>
        <w:gridCol w:w="1213"/>
        <w:gridCol w:w="1214"/>
        <w:gridCol w:w="3098"/>
      </w:tblGrid>
      <w:tr>
        <w:trPr>
          <w:trHeight w:val="510" w:hRule="atLeast"/>
        </w:trPr>
        <w:tc>
          <w:tcPr>
            <w:tcW w:w="7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кіретіндер</w:t>
            </w:r>
          </w:p>
        </w:tc>
      </w:tr>
      <w:tr>
        <w:trPr>
          <w:trHeight w:val="495"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орталықтары, бөлімшелері және пункттерінің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стационары бар станциялар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лауазымдарының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8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239"/>
    <w:p>
      <w:pPr>
        <w:spacing w:after="0"/>
        <w:ind w:left="0"/>
        <w:jc w:val="both"/>
      </w:pPr>
      <w:r>
        <w:rPr>
          <w:rFonts w:ascii="Times New Roman"/>
          <w:b w:val="false"/>
          <w:i w:val="false"/>
          <w:color w:val="000000"/>
          <w:sz w:val="28"/>
        </w:rPr>
        <w:t>
0600                   ЖЕДЕЛ МЕДИЦИНАЛЫҚ ЖӘРДЕМ ҰЙЫМДАРЫ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5"/>
        <w:gridCol w:w="1213"/>
        <w:gridCol w:w="1214"/>
        <w:gridCol w:w="3098"/>
      </w:tblGrid>
      <w:tr>
        <w:trPr>
          <w:trHeight w:val="525" w:hRule="atLeast"/>
        </w:trPr>
        <w:tc>
          <w:tcPr>
            <w:tcW w:w="7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станциялары (бөлімшелері)</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кіретіндер</w:t>
            </w:r>
          </w:p>
        </w:tc>
      </w:tr>
      <w:tr>
        <w:trPr>
          <w:trHeight w:val="315"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станцияларының (бөлімшелерінің)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Орталық аудандық ауруханада (аудандық ауруханада)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(аудандық) емханада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диспансерде (ауруханада)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шақырулар саны, барлығы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ауруларды тасымалдауға байланысты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және шығу кезінде көмек көрсетілген адамдардың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240"/>
    <w:p>
      <w:pPr>
        <w:spacing w:after="0"/>
        <w:ind w:left="0"/>
        <w:jc w:val="both"/>
      </w:pPr>
      <w:r>
        <w:rPr>
          <w:rFonts w:ascii="Times New Roman"/>
          <w:b w:val="false"/>
          <w:i w:val="false"/>
          <w:color w:val="000000"/>
          <w:sz w:val="28"/>
        </w:rPr>
        <w:t>
0710                           ДИСПАНСЕРЛЕР</w:t>
      </w:r>
    </w:p>
    <w:bookmarkEnd w:id="240"/>
    <w:p>
      <w:pPr>
        <w:spacing w:after="0"/>
        <w:ind w:left="0"/>
        <w:jc w:val="both"/>
      </w:pPr>
      <w:r>
        <w:rPr>
          <w:rFonts w:ascii="Times New Roman"/>
          <w:b w:val="false"/>
          <w:i w:val="false"/>
          <w:color w:val="000000"/>
          <w:sz w:val="28"/>
        </w:rPr>
        <w:t>-13-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759"/>
        <w:gridCol w:w="1270"/>
        <w:gridCol w:w="1313"/>
        <w:gridCol w:w="1562"/>
        <w:gridCol w:w="1313"/>
        <w:gridCol w:w="1122"/>
        <w:gridCol w:w="1313"/>
        <w:gridCol w:w="909"/>
        <w:gridCol w:w="1251"/>
      </w:tblGrid>
      <w:tr>
        <w:trPr>
          <w:trHeight w:val="780" w:hRule="atLeast"/>
        </w:trPr>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саны, барлығы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стационары</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31 желтоқсанға төсек саны (нақты жұмыс істейтіні + жөндеуде тұрғаны)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төсек саны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сырқаттар</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сырқаттардың өткізген төсек-күндері</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венерологиялық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денешынықтыру</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241"/>
    <w:p>
      <w:pPr>
        <w:spacing w:after="0"/>
        <w:ind w:left="0"/>
        <w:jc w:val="both"/>
      </w:pPr>
      <w:r>
        <w:rPr>
          <w:rFonts w:ascii="Times New Roman"/>
          <w:b w:val="false"/>
          <w:i w:val="false"/>
          <w:color w:val="000000"/>
          <w:sz w:val="28"/>
        </w:rPr>
        <w:t>
0720                          ДИСПАНСЕРЛЕР</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756"/>
        <w:gridCol w:w="762"/>
        <w:gridCol w:w="965"/>
        <w:gridCol w:w="1011"/>
        <w:gridCol w:w="516"/>
        <w:gridCol w:w="539"/>
        <w:gridCol w:w="540"/>
        <w:gridCol w:w="541"/>
        <w:gridCol w:w="965"/>
        <w:gridCol w:w="965"/>
        <w:gridCol w:w="540"/>
        <w:gridCol w:w="540"/>
        <w:gridCol w:w="540"/>
        <w:gridCol w:w="541"/>
        <w:gridCol w:w="959"/>
        <w:gridCol w:w="1051"/>
      </w:tblGrid>
      <w:tr>
        <w:trPr>
          <w:trHeight w:val="126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Профилактикалықты қоса алғанда, дәрігерлерге келулердің саны (тіс дәрігеріне келулерді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жеке тұлғалар, дәрігерлер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орта медқызметкерлердің, жеке тұлғалар саны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жерлерден</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штаттық қамтылған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диспансерлік бөлімшеде</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венерологиялық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денешынықтыру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242"/>
    <w:p>
      <w:pPr>
        <w:spacing w:after="0"/>
        <w:ind w:left="0"/>
        <w:jc w:val="both"/>
      </w:pPr>
      <w:r>
        <w:rPr>
          <w:rFonts w:ascii="Times New Roman"/>
          <w:b w:val="false"/>
          <w:i w:val="false"/>
          <w:color w:val="000000"/>
          <w:sz w:val="28"/>
        </w:rPr>
        <w:t>
0750                        КҮНДІЗГІ СТАЦИОНАРЛАР</w:t>
      </w:r>
    </w:p>
    <w:bookmarkEnd w:id="242"/>
    <w:p>
      <w:pPr>
        <w:spacing w:after="0"/>
        <w:ind w:left="0"/>
        <w:jc w:val="both"/>
      </w:pPr>
      <w:r>
        <w:rPr>
          <w:rFonts w:ascii="Times New Roman"/>
          <w:b w:val="false"/>
          <w:i w:val="false"/>
          <w:color w:val="000000"/>
          <w:sz w:val="28"/>
        </w:rPr>
        <w:t>-12-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119"/>
        <w:gridCol w:w="1523"/>
        <w:gridCol w:w="909"/>
        <w:gridCol w:w="1314"/>
        <w:gridCol w:w="909"/>
        <w:gridCol w:w="1314"/>
        <w:gridCol w:w="907"/>
        <w:gridCol w:w="1398"/>
      </w:tblGrid>
      <w:tr>
        <w:trPr>
          <w:trHeight w:val="870" w:hRule="atLeast"/>
        </w:trPr>
        <w:tc>
          <w:tcPr>
            <w:tcW w:w="3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көмек көрсететін денсаулық сақтау ұйымдарының жанындағы күндізгі стационарлар (дербес және құрамына кіретін)</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сырқаттар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балалармен</w:t>
            </w:r>
          </w:p>
        </w:tc>
      </w:tr>
      <w:tr>
        <w:trPr>
          <w:trHeight w:val="2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Кардиологиялық диспансерлер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ауылдық учаскелік ауруханалар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дәрігерлік амбулаториялар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Консультативтік-диагностикалық орталықтар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кеңестері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 (жеке меншік медициналық практикамен жұмыс істейтін жеке тұлғалар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ұйымдары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105"/>
        <w:gridCol w:w="1170"/>
        <w:gridCol w:w="756"/>
        <w:gridCol w:w="1193"/>
        <w:gridCol w:w="952"/>
        <w:gridCol w:w="1258"/>
        <w:gridCol w:w="1359"/>
        <w:gridCol w:w="971"/>
        <w:gridCol w:w="1385"/>
        <w:gridCol w:w="969"/>
        <w:gridCol w:w="1491"/>
      </w:tblGrid>
      <w:tr>
        <w:trPr>
          <w:trHeight w:val="8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денсаулық сақтау ұйымдарының жанындағы күндізгі стационарлар (бөлімшелер, палаталар)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стационарлар</w:t>
            </w:r>
          </w:p>
        </w:tc>
      </w:tr>
      <w:tr>
        <w:trPr>
          <w:trHeight w:val="255"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емделген сырқаттар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стационары бар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күндер</w:t>
            </w:r>
          </w:p>
        </w:tc>
      </w:tr>
      <w:tr>
        <w:trPr>
          <w:trHeight w:val="720" w:hRule="atLeast"/>
        </w:trPr>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балалармен</w:t>
            </w: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балаларға арналған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балалармен</w:t>
            </w:r>
          </w:p>
        </w:tc>
      </w:tr>
      <w:tr>
        <w:trPr>
          <w:trHeight w:val="2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243"/>
    <w:p>
      <w:pPr>
        <w:spacing w:after="0"/>
        <w:ind w:left="0"/>
        <w:jc w:val="both"/>
      </w:pPr>
      <w:r>
        <w:rPr>
          <w:rFonts w:ascii="Times New Roman"/>
          <w:b w:val="false"/>
          <w:i w:val="false"/>
          <w:color w:val="000000"/>
          <w:sz w:val="28"/>
        </w:rPr>
        <w:t>
0900      АМБУЛАТОРИЯЛЫҚ-ЕМХАНАЛЫҚ КӨМЕК КӨРСЕТЕТІН ДЕРБЕС ДЕНСАУЛЫҚ</w:t>
      </w:r>
      <w:r>
        <w:br/>
      </w:r>
      <w:r>
        <w:rPr>
          <w:rFonts w:ascii="Times New Roman"/>
          <w:b w:val="false"/>
          <w:i w:val="false"/>
          <w:color w:val="000000"/>
          <w:sz w:val="28"/>
        </w:rPr>
        <w:t>
                                 САҚТАУ ҰЙЫМДАРЫ</w:t>
      </w:r>
    </w:p>
    <w:bookmarkEnd w:id="243"/>
    <w:p>
      <w:pPr>
        <w:spacing w:after="0"/>
        <w:ind w:left="0"/>
        <w:jc w:val="both"/>
      </w:pPr>
      <w:r>
        <w:rPr>
          <w:rFonts w:ascii="Times New Roman"/>
          <w:b w:val="false"/>
          <w:i w:val="false"/>
          <w:color w:val="000000"/>
          <w:sz w:val="28"/>
        </w:rPr>
        <w:t>-14-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831"/>
        <w:gridCol w:w="1226"/>
        <w:gridCol w:w="635"/>
        <w:gridCol w:w="826"/>
        <w:gridCol w:w="2677"/>
        <w:gridCol w:w="241"/>
        <w:gridCol w:w="826"/>
        <w:gridCol w:w="1380"/>
        <w:gridCol w:w="654"/>
        <w:gridCol w:w="826"/>
        <w:gridCol w:w="1328"/>
      </w:tblGrid>
      <w:tr>
        <w:trPr>
          <w:trHeight w:val="1230" w:hRule="atLeast"/>
        </w:trPr>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(стоматологтарға және тіс дәрігеріне келулерді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медқызметкерлер лауазымдарының саны </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жұмыспен қамтылған негізгі қызметкерлердің жеке тұлғалар саны, барлығы</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25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7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Консультативтік-диагностикалық орталықтар мен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кеңестері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ЖҚТБ-ның алдын алу және оған қарсы күрес жөніндегі орталықтары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 (жеке меншік медициналық практикамен айналысатын жеке тұлғалар)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244"/>
    <w:p>
      <w:pPr>
        <w:spacing w:after="0"/>
        <w:ind w:left="0"/>
        <w:jc w:val="both"/>
      </w:pPr>
      <w:r>
        <w:rPr>
          <w:rFonts w:ascii="Times New Roman"/>
          <w:b w:val="false"/>
          <w:i w:val="false"/>
          <w:color w:val="000000"/>
          <w:sz w:val="28"/>
        </w:rPr>
        <w:t>
0910     СТАЦИОНАРЛЫҚ ЖӘНЕ АМБУЛАТОРИЯЛЫҚ-ЕМХАНАЛЫҚ КӨМЕК КӨРСЕТЕТІН</w:t>
      </w:r>
      <w:r>
        <w:br/>
      </w:r>
      <w:r>
        <w:rPr>
          <w:rFonts w:ascii="Times New Roman"/>
          <w:b w:val="false"/>
          <w:i w:val="false"/>
          <w:color w:val="000000"/>
          <w:sz w:val="28"/>
        </w:rPr>
        <w:t>
          ДЕНСАУЛЫҚ САҚТАУ ҰЙЫМДАРЫНЫҢ ҚҰРАМЫНА КІРЕТІН ДӘРІГЕРЛІК</w:t>
      </w:r>
      <w:r>
        <w:br/>
      </w:r>
      <w:r>
        <w:rPr>
          <w:rFonts w:ascii="Times New Roman"/>
          <w:b w:val="false"/>
          <w:i w:val="false"/>
          <w:color w:val="000000"/>
          <w:sz w:val="28"/>
        </w:rPr>
        <w:t>
                     АМБУЛАТОРИЯЛАР ЖӘНЕ БМСК ОРТАЛЫҚТАРЫ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1332"/>
        <w:gridCol w:w="1332"/>
        <w:gridCol w:w="731"/>
        <w:gridCol w:w="731"/>
        <w:gridCol w:w="731"/>
        <w:gridCol w:w="730"/>
        <w:gridCol w:w="731"/>
        <w:gridCol w:w="1549"/>
        <w:gridCol w:w="731"/>
        <w:gridCol w:w="728"/>
        <w:gridCol w:w="1459"/>
      </w:tblGrid>
      <w:tr>
        <w:trPr>
          <w:trHeight w:val="765" w:hRule="atLeast"/>
        </w:trPr>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Профилактиканы қоса алғанда, дәрігерлерге келулердің саны (стоматологтарға және тіс дәрігеріне келулерді қоспағанда), мың.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негізгі қызметтегі дәрігерлер,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медқызметкерлер лауазымдарының саны </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жұмыспен қамтылған негізгі қызметкерлердің жеке тұлғалар саны, барлығы</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25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АУРУХАНА ҰЙЫМДАРЫНЫҢ ҚҰРАМЫНА КІРЕТІНДЕР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(01 жол+02 жол)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АМБУЛАТОРИЯЛЫҚ-ЕМХАНАЛЫҚ ҰЙЫМДАРДЫҢ ҚҰРАМЫНА КІРЕТІНДЕР</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(04 жол+05 жол)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(03 жол+06 жол)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4" w:id="245"/>
    <w:p>
      <w:pPr>
        <w:spacing w:after="0"/>
        <w:ind w:left="0"/>
        <w:jc w:val="both"/>
      </w:pPr>
      <w:r>
        <w:rPr>
          <w:rFonts w:ascii="Times New Roman"/>
          <w:b w:val="false"/>
          <w:i w:val="false"/>
          <w:color w:val="000000"/>
          <w:sz w:val="28"/>
        </w:rPr>
        <w:t>
0920   БІРІНШІ МЕДИЦИНАЛЫҚ-САНИТАРИЯЛЫҚ КӨМЕК КӨРСЕТЕТІН ДЕНСАУЛЫҚ</w:t>
      </w:r>
      <w:r>
        <w:br/>
      </w:r>
      <w:r>
        <w:rPr>
          <w:rFonts w:ascii="Times New Roman"/>
          <w:b w:val="false"/>
          <w:i w:val="false"/>
          <w:color w:val="000000"/>
          <w:sz w:val="28"/>
        </w:rPr>
        <w:t>
                              САҚТАУ ҰЙЫМДАРЫ</w:t>
      </w:r>
    </w:p>
    <w:bookmarkEnd w:id="245"/>
    <w:p>
      <w:pPr>
        <w:spacing w:after="0"/>
        <w:ind w:left="0"/>
        <w:jc w:val="both"/>
      </w:pPr>
      <w:r>
        <w:rPr>
          <w:rFonts w:ascii="Times New Roman"/>
          <w:b w:val="false"/>
          <w:i w:val="false"/>
          <w:color w:val="000000"/>
          <w:sz w:val="28"/>
        </w:rPr>
        <w:t>-15-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521"/>
        <w:gridCol w:w="1094"/>
        <w:gridCol w:w="791"/>
        <w:gridCol w:w="569"/>
        <w:gridCol w:w="813"/>
        <w:gridCol w:w="525"/>
        <w:gridCol w:w="880"/>
        <w:gridCol w:w="967"/>
        <w:gridCol w:w="723"/>
        <w:gridCol w:w="657"/>
        <w:gridCol w:w="723"/>
        <w:gridCol w:w="657"/>
        <w:gridCol w:w="723"/>
        <w:gridCol w:w="656"/>
        <w:gridCol w:w="1520"/>
      </w:tblGrid>
      <w:tr>
        <w:trPr>
          <w:trHeight w:val="1455" w:hRule="atLeast"/>
        </w:trPr>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алуды қоса алғанда, дәрігерлерге келулердің саны (стоматологтарға және тіс дәрігеріне келулерді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лауазымдарының саны (тіс дәрігерін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 педиаторлар, ЖПД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лауазымдардағы дәрігерлердің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 лауазымдардағы орта медқызметкерлердің жеке тұлғалар саны</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тұрғындары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терапевттер, педиаторлар, ЖПД</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барлығы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учаскелік қызметтер медбикелері</w:t>
            </w:r>
          </w:p>
        </w:tc>
      </w:tr>
      <w:tr>
        <w:trPr>
          <w:trHeight w:val="30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БӨЛІМШЕЛЕР (0900 кестеден)</w:t>
            </w:r>
          </w:p>
        </w:tc>
      </w:tr>
      <w:tr>
        <w:trPr>
          <w:trHeight w:val="49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Консультативтік-диагностикалық орталықтар мен емханалар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емханалар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емханалары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орталықтары, дербес</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АМҰ құрамына кіретін БМСК орталықтары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амбулаториялар, дербес</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АМҰ құрамына кіретін дәрігерлік амбулаториялар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0930   СТАЦИОНАРЛЫҚ КӨМЕК КӨРСЕТЕТІН ДЕНСАУЛЫҚ САҚТАУ ҰЙЫМЫНЫҢ ҚҰРАМЫНА КІРЕТІН (0100, 0200 кестелері мен 0910 кестесінен)</w:t>
            </w:r>
          </w:p>
        </w:tc>
      </w:tr>
      <w:tr>
        <w:trPr>
          <w:trHeight w:val="54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емханалық бөлімшелер: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ауылдық учаскелік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БМСК орталықтары: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құрамына кіретін дәрігерлік амбулаториялар:</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(01 бет+06 бет+10 бет)</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246"/>
    <w:p>
      <w:pPr>
        <w:spacing w:after="0"/>
        <w:ind w:left="0"/>
        <w:jc w:val="both"/>
      </w:pPr>
      <w:r>
        <w:rPr>
          <w:rFonts w:ascii="Times New Roman"/>
          <w:b w:val="false"/>
          <w:i w:val="false"/>
          <w:color w:val="000000"/>
          <w:sz w:val="28"/>
        </w:rPr>
        <w:t>
1500    ПРОФИЛАКТИКАЛЫҚ ЖӘНЕ ТІС ДӘРІГЕРЛЕРІНЕ КЕЛУШІЛЕРДІ ҚОСҚАНДА,</w:t>
      </w:r>
      <w:r>
        <w:br/>
      </w:r>
      <w:r>
        <w:rPr>
          <w:rFonts w:ascii="Times New Roman"/>
          <w:b w:val="false"/>
          <w:i w:val="false"/>
          <w:color w:val="000000"/>
          <w:sz w:val="28"/>
        </w:rPr>
        <w:t>
                    ДӘРІГЕРЛЕРГЕ КЕЛУЛЕРДІҢ ЖАЛПЫ САНЫ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1906"/>
        <w:gridCol w:w="1699"/>
        <w:gridCol w:w="1110"/>
        <w:gridCol w:w="2098"/>
        <w:gridCol w:w="897"/>
        <w:gridCol w:w="1108"/>
        <w:gridCol w:w="1002"/>
      </w:tblGrid>
      <w:tr>
        <w:trPr>
          <w:trHeight w:val="480" w:hRule="atLeast"/>
        </w:trPr>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Дәрігерлерге келулердің жалпы саны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қабылдауында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келім</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ауылдық жерден</w:t>
            </w:r>
          </w:p>
        </w:tc>
        <w:tc>
          <w:tcPr>
            <w:tcW w:w="0" w:type="auto"/>
            <w:gridSpan w:val="3"/>
            <w:vMerge/>
            <w:tcBorders>
              <w:top w:val="nil"/>
              <w:left w:val="single" w:color="cfcfcf" w:sz="5"/>
              <w:bottom w:val="single" w:color="cfcfcf" w:sz="5"/>
              <w:right w:val="single" w:color="cfcfcf" w:sz="5"/>
            </w:tcBorders>
          </w:tcP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КӨМЕК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ФАП</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ФП</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 (үй-жайсыз)</w:t>
            </w:r>
          </w:p>
        </w:tc>
      </w:tr>
      <w:tr>
        <w:trPr>
          <w:trHeight w:val="25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Келулердің саны, мың (үйге келімді қосқанда)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 w:id="247"/>
    <w:p>
      <w:pPr>
        <w:spacing w:after="0"/>
        <w:ind w:left="0"/>
        <w:jc w:val="both"/>
      </w:pPr>
      <w:r>
        <w:rPr>
          <w:rFonts w:ascii="Times New Roman"/>
          <w:b w:val="false"/>
          <w:i w:val="false"/>
          <w:color w:val="000000"/>
          <w:sz w:val="28"/>
        </w:rPr>
        <w:t>
1800                  СТОМАТОЛОГИЯЛЫҚ ҚЫЗМЕТ КӨРСЕТУ</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9"/>
        <w:gridCol w:w="2813"/>
        <w:gridCol w:w="2019"/>
        <w:gridCol w:w="3169"/>
      </w:tblGrid>
      <w:tr>
        <w:trPr>
          <w:trHeight w:val="52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Келудің саны</w:t>
            </w:r>
          </w:p>
        </w:tc>
      </w:tr>
      <w:tr>
        <w:trPr>
          <w:trHeight w:val="360"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емханалар (ересектерге арналған)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стоматологиялық емханалары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мен ҒЗИ стоматологиялық емханалары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бөлімшелері (кабинеттері) бар емдеу-алдын алу ұйымдары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стоматологиялық кабинеттер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келулердің санынан ауыл тұрғындарының келулер саны (6-беттен)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протездеу</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10"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есеп (бюджеттік) тіс протездеу бөлімшелері мен емдеу-профилактикалық ұйымдарының құрамындағы бөлімшелер (кабинеттер)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протездерін алған адамдардың саны, барлығы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ауыл тұрғындары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77" w:id="248"/>
    <w:p>
      <w:pPr>
        <w:spacing w:after="0"/>
        <w:ind w:left="0"/>
        <w:jc w:val="both"/>
      </w:pPr>
      <w:r>
        <w:rPr>
          <w:rFonts w:ascii="Times New Roman"/>
          <w:b w:val="false"/>
          <w:i w:val="false"/>
          <w:color w:val="000000"/>
          <w:sz w:val="28"/>
        </w:rPr>
        <w:t>
1900           БАСҚА ДЕНСАУЛЫҚ САҚТАУ ҰЙЫМДАРЫ</w:t>
      </w:r>
    </w:p>
    <w:bookmarkEnd w:id="248"/>
    <w:p>
      <w:pPr>
        <w:spacing w:after="0"/>
        <w:ind w:left="0"/>
        <w:jc w:val="both"/>
      </w:pPr>
      <w:r>
        <w:rPr>
          <w:rFonts w:ascii="Times New Roman"/>
          <w:b w:val="false"/>
          <w:i w:val="false"/>
          <w:color w:val="000000"/>
          <w:sz w:val="28"/>
        </w:rPr>
        <w:t>-20-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0"/>
        <w:gridCol w:w="2812"/>
        <w:gridCol w:w="3998"/>
      </w:tblGrid>
      <w:tr>
        <w:trPr>
          <w:trHeight w:val="55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ұйымдардың саны</w:t>
            </w:r>
          </w:p>
        </w:tc>
      </w:tr>
      <w:tr>
        <w:trPr>
          <w:trHeight w:val="25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 орталықтары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медицинасы орталықтары (бюро)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Паталогоанатомиялық бюро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(қалалық) медстатистика бюросы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дамытудың республикалық орталығы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дамытудың республикалық орталығының филиалдары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249"/>
    <w:p>
      <w:pPr>
        <w:spacing w:after="0"/>
        <w:ind w:left="0"/>
        <w:jc w:val="both"/>
      </w:pPr>
      <w:r>
        <w:rPr>
          <w:rFonts w:ascii="Times New Roman"/>
          <w:b w:val="false"/>
          <w:i w:val="false"/>
          <w:color w:val="000000"/>
          <w:sz w:val="28"/>
        </w:rPr>
        <w:t>
2401                 БАЛАЛАР ҮЙІ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837"/>
        <w:gridCol w:w="1322"/>
        <w:gridCol w:w="1322"/>
        <w:gridCol w:w="1322"/>
        <w:gridCol w:w="919"/>
        <w:gridCol w:w="919"/>
        <w:gridCol w:w="920"/>
        <w:gridCol w:w="1537"/>
        <w:gridCol w:w="2354"/>
      </w:tblGrid>
      <w:tr>
        <w:trPr>
          <w:trHeight w:val="255"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балалар саны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жалпы санынан жастағылар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түскен балалар саны</w:t>
            </w:r>
          </w:p>
        </w:tc>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Түскендердің ішінен жетімдер мен қамқоршысыз қалғандар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 және одан үлкен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250"/>
    <w:p>
      <w:pPr>
        <w:spacing w:after="0"/>
        <w:ind w:left="0"/>
        <w:jc w:val="both"/>
      </w:pPr>
      <w:r>
        <w:rPr>
          <w:rFonts w:ascii="Times New Roman"/>
          <w:b w:val="false"/>
          <w:i w:val="false"/>
          <w:color w:val="000000"/>
          <w:sz w:val="28"/>
        </w:rPr>
        <w:t>
2700      МЕМЛЕКЕТТІК САНИТАРИЯЛЫҚ-ЭПИДЕМИОЛОГИЯЛЫҚ ҚАДАҒАЛАУ ҚЫЗМЕТІНІҢ</w:t>
      </w:r>
      <w:r>
        <w:br/>
      </w:r>
      <w:r>
        <w:rPr>
          <w:rFonts w:ascii="Times New Roman"/>
          <w:b w:val="false"/>
          <w:i w:val="false"/>
          <w:color w:val="000000"/>
          <w:sz w:val="28"/>
        </w:rPr>
        <w:t>
ОРГАНДАРЫ МЕН ҰЙЫМДАРЫ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0"/>
        <w:gridCol w:w="2432"/>
        <w:gridCol w:w="4728"/>
      </w:tblGrid>
      <w:tr>
        <w:trPr>
          <w:trHeight w:val="96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атаулары (типі)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r>
      <w:tr>
        <w:trPr>
          <w:trHeight w:val="255"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Мемсанэпидқадағалау (МСЭҚ) басқарм. (департаменттері) - Астана, Алматы ққ.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МСЭҚ басқармалары (департаменттері)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МСЭҚ басқармалары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МСЭҚ басқармалары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орталық және өңіраралық МСЭҚ департаменттері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көлігіндегі бөлімшелік СЭҚБ</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жолы көлігіндегі СЭҚБ департаменттері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 сараптама (СЭС) орталықтары Астана, Алматы ққ.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орталықтар (СЭС)</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орталықтар (СЭС)</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орталықтар (СЭС)</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 "СЭС және М ҒПО" РМҚК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Дезинфекциялық орталықтар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 қарсы станциялар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Жұматов атындағы гигиена және эпидемиология ғылыми орталығы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Айқымбаев атындағы Қазақтың карантиндік және зооноздық ғылыми орталығы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251"/>
    <w:p>
      <w:pPr>
        <w:spacing w:after="0"/>
        <w:ind w:left="0"/>
        <w:jc w:val="both"/>
      </w:pPr>
      <w:r>
        <w:rPr>
          <w:rFonts w:ascii="Times New Roman"/>
          <w:b w:val="false"/>
          <w:i w:val="false"/>
          <w:color w:val="000000"/>
          <w:sz w:val="28"/>
        </w:rPr>
        <w:t>
2900      САНИТАРЛЫҚ-ЭПИДЕМИОЛОГИЯЛЫҚ ҚЫЗМЕТ ҰЙЫМДАРЫНЫҢ ШТАТТЫҚ ЖӘНЕ</w:t>
      </w:r>
      <w:r>
        <w:br/>
      </w:r>
      <w:r>
        <w:rPr>
          <w:rFonts w:ascii="Times New Roman"/>
          <w:b w:val="false"/>
          <w:i w:val="false"/>
          <w:color w:val="000000"/>
          <w:sz w:val="28"/>
        </w:rPr>
        <w:t>
ҚАМТЫЛҒАН ЛАУАЗЫМДАР</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1480"/>
        <w:gridCol w:w="1502"/>
        <w:gridCol w:w="1690"/>
        <w:gridCol w:w="1691"/>
        <w:gridCol w:w="1691"/>
        <w:gridCol w:w="1712"/>
      </w:tblGrid>
      <w:tr>
        <w:trPr>
          <w:trHeight w:val="76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 басқармалары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СЭЭ орталықтары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 "СЭС және М ҒПО" РМҚК</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 қарсы станциялар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Дезстанциялар</w:t>
            </w:r>
          </w:p>
        </w:tc>
      </w:tr>
      <w:tr>
        <w:trPr>
          <w:trHeight w:val="22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Барлық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Басшылар,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Жоғарғы медициналық білімі бар бас мамандар,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Жоғарғы медициналық білімі бар,штаттық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Жоғарғы медициналық емес білімі бар мамандар,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Орта медициналық білімі бар мамандар,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Орта медициналық емес білімі бар мамандар,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Басқа қызметкерлер, штаттық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 (МСЭҚД және СЭСО директорының қолы _______________________________</w:t>
      </w:r>
    </w:p>
    <w:bookmarkStart w:name="z281" w:id="252"/>
    <w:p>
      <w:pPr>
        <w:spacing w:after="0"/>
        <w:ind w:left="0"/>
        <w:jc w:val="both"/>
      </w:pPr>
      <w:r>
        <w:rPr>
          <w:rFonts w:ascii="Times New Roman"/>
          <w:b w:val="false"/>
          <w:i w:val="false"/>
          <w:color w:val="000000"/>
          <w:sz w:val="28"/>
        </w:rPr>
        <w:t>
3300     ДЕНСАУЛЫҚ САҚТАУ ҰЙЫМДАРЫНЫҢ ТИПТЕРІ БОЙЫНША ШТАТТЫҚ ЖӘНЕ</w:t>
      </w:r>
      <w:r>
        <w:br/>
      </w:r>
      <w:r>
        <w:rPr>
          <w:rFonts w:ascii="Times New Roman"/>
          <w:b w:val="false"/>
          <w:i w:val="false"/>
          <w:color w:val="000000"/>
          <w:sz w:val="28"/>
        </w:rPr>
        <w:t>
ҚАМТЫЛҒАН ЛАУАЗЫМДАР</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4"/>
        <w:gridCol w:w="1059"/>
        <w:gridCol w:w="1102"/>
        <w:gridCol w:w="1291"/>
        <w:gridCol w:w="1103"/>
        <w:gridCol w:w="1291"/>
        <w:gridCol w:w="2420"/>
      </w:tblGrid>
      <w:tr>
        <w:trPr>
          <w:trHeight w:val="1080" w:hRule="atLeast"/>
        </w:trPr>
        <w:tc>
          <w:tcPr>
            <w:tcW w:w="5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Дәрігерлердің лауазымдары (тіс дәрігерлерінсіз)</w:t>
            </w:r>
          </w:p>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қамтылған лауазымдардағы негізгі қызметтегі дәрігерлердің, жеке тұлғалар, саны</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25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2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денсаулық сақтау ұйымдары (психиатриялық және наркологиялық ауруханалардан басқасы)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наркологиялық ауруханалар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Диспансерлер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және медициналық оңалту ұйымдары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Паллиативтік көмек және мейірбикелік күтім көрсететін ұйымдар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ұйымдары, дербес</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 жедел медициналық жәрдем ұйымдары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орталығы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ұйымдардың құрамына кіретін қан құю бөлімшелері және дайындау пункттері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Амбулаторлық-емханалық көмек көрсететін денсаулық сақтау ұйымдары, дербес</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және амбулаторлық-емханалық көмек көрсететін денсаулық сақтау ұйымдарының құрамына кіретін дәрігерлік амбулаториялар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емханалар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ұйымдар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санитарлық-эпидемиологиялық ұйымдар (обаға қарсы, дезинфекциялық станциялар)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 орталықтары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медицинасы орталықтары (бюросы) және оның филиалдары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Патологиялық-анатомиялық бюросы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статистика бюросы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денсаулық сақтауды дамыту орталығы және оның филиалдары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Фельдшерлік-акушерлік, фельдшерлік және медициналық пункттер, МҚ (үй-жайсыз)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және жоспарлы-консультативтік көмек бөлімшесі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Бұған қоса, бюджеттік мекемелердегі лауазымдар саны - шаруашылық есептегі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санитариялық-эпидемиологиялық станцияларда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санитарлық-эпидемиологиялық ұйымдарда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 (24 жол + 25 жол)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28"/>
        <w:gridCol w:w="1145"/>
        <w:gridCol w:w="929"/>
        <w:gridCol w:w="929"/>
        <w:gridCol w:w="1749"/>
        <w:gridCol w:w="928"/>
        <w:gridCol w:w="1146"/>
        <w:gridCol w:w="928"/>
        <w:gridCol w:w="1146"/>
        <w:gridCol w:w="1142"/>
        <w:gridCol w:w="1404"/>
      </w:tblGrid>
      <w:tr>
        <w:trPr>
          <w:trHeight w:val="108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медициналық емес білімі бар қызметкерлер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медқызметкерлер лауазымдары</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ұйым бойынша қамтылған лауазымдардағы негізгі қызметтегі орта медқызметкерлердің, жеке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Фармацевтердің (провизорлардың)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медицина қызметкерлерінің лауазымдары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қызметкерлер лауазымдары</w:t>
            </w:r>
          </w:p>
        </w:tc>
      </w:tr>
      <w:tr>
        <w:trPr>
          <w:trHeight w:val="1080" w:hRule="atLeast"/>
        </w:trPr>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r>
      <w:tr>
        <w:trPr>
          <w:trHeight w:val="25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82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53"/>
    <w:p>
      <w:pPr>
        <w:spacing w:after="0"/>
        <w:ind w:left="0"/>
        <w:jc w:val="both"/>
      </w:pPr>
      <w:r>
        <w:rPr>
          <w:rFonts w:ascii="Times New Roman"/>
          <w:b w:val="false"/>
          <w:i w:val="false"/>
          <w:color w:val="000000"/>
          <w:sz w:val="28"/>
        </w:rPr>
        <w:t>
3402</w:t>
      </w:r>
    </w:p>
    <w:bookmarkEnd w:id="253"/>
    <w:p>
      <w:pPr>
        <w:spacing w:after="0"/>
        <w:ind w:left="0"/>
        <w:jc w:val="both"/>
      </w:pPr>
      <w:r>
        <w:rPr>
          <w:rFonts w:ascii="Times New Roman"/>
          <w:b w:val="false"/>
          <w:i w:val="false"/>
          <w:color w:val="000000"/>
          <w:sz w:val="28"/>
        </w:rPr>
        <w:t>-23-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17"/>
        <w:gridCol w:w="1541"/>
        <w:gridCol w:w="1735"/>
        <w:gridCol w:w="1950"/>
        <w:gridCol w:w="2144"/>
        <w:gridCol w:w="2144"/>
        <w:gridCol w:w="1930"/>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басқа, басқару органдарының аппараттарында, институттарда, ғылыми-зерттеу ұйымдарында және кадрларды даярлау жөніндегі ұйымдарда қамтылған лауазымдардың саны</w:t>
            </w:r>
          </w:p>
        </w:tc>
      </w:tr>
      <w:tr>
        <w:trPr>
          <w:trHeight w:val="357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министрлігінің аппаратында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денсаулық сақтау басқармаларының аппараттарында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холдинг" АҚ аппаратында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қызметті бақылау, медициналық қызметке ақы төлеу аумақтық комитеттерінде</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ЖОО-ларда, дәрігерлер білімін жетілдіру институттарында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фармацевтикалық колледждерде(училищелерде)</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ұйымдарында</w:t>
            </w:r>
          </w:p>
        </w:tc>
      </w:tr>
      <w:tr>
        <w:trPr>
          <w:trHeight w:val="25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254"/>
    <w:p>
      <w:pPr>
        <w:spacing w:after="0"/>
        <w:ind w:left="0"/>
        <w:jc w:val="both"/>
      </w:pPr>
      <w:r>
        <w:rPr>
          <w:rFonts w:ascii="Times New Roman"/>
          <w:b w:val="false"/>
          <w:i w:val="false"/>
          <w:color w:val="000000"/>
          <w:sz w:val="28"/>
        </w:rPr>
        <w:t>
3403</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2037"/>
      </w:tblGrid>
      <w:tr>
        <w:trPr>
          <w:trHeight w:val="54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денсаулық сақтау ұйымдарында қамтылған лауазымдардың барлығы</w:t>
            </w:r>
          </w:p>
        </w:tc>
      </w:tr>
      <w:tr>
        <w:trPr>
          <w:trHeight w:val="25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255"/>
    <w:p>
      <w:pPr>
        <w:spacing w:after="0"/>
        <w:ind w:left="0"/>
        <w:jc w:val="both"/>
      </w:pPr>
      <w:r>
        <w:rPr>
          <w:rFonts w:ascii="Times New Roman"/>
          <w:b w:val="false"/>
          <w:i w:val="false"/>
          <w:color w:val="000000"/>
          <w:sz w:val="28"/>
        </w:rPr>
        <w:t>
3650 Амбулаториялық-емханалық ұйымдардың (дербес және кіретін), диспансерлік бөлімшелердің, әйелдер консультацияларының жоспарлы қуаттылығы 1______.</w:t>
      </w:r>
    </w:p>
    <w:bookmarkEnd w:id="255"/>
    <w:p>
      <w:pPr>
        <w:spacing w:after="0"/>
        <w:ind w:left="0"/>
        <w:jc w:val="both"/>
      </w:pPr>
      <w:r>
        <w:rPr>
          <w:rFonts w:ascii="Times New Roman"/>
          <w:b w:val="false"/>
          <w:i w:val="false"/>
          <w:color w:val="000000"/>
          <w:sz w:val="28"/>
        </w:rPr>
        <w:t>Қазақстан Республикасы Денсаулық сақтау министрі ____________________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ҚР ДСМ Медициналық статистика және талдау</w:t>
      </w:r>
      <w:r>
        <w:br/>
      </w:r>
      <w:r>
        <w:rPr>
          <w:rFonts w:ascii="Times New Roman"/>
          <w:b w:val="false"/>
          <w:i w:val="false"/>
          <w:color w:val="000000"/>
          <w:sz w:val="28"/>
        </w:rPr>
        <w:t>
басқармасының бастығы                            ____________________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Облыстық (қалалық) денсаулық сақтау</w:t>
      </w:r>
      <w:r>
        <w:br/>
      </w:r>
      <w:r>
        <w:rPr>
          <w:rFonts w:ascii="Times New Roman"/>
          <w:b w:val="false"/>
          <w:i w:val="false"/>
          <w:color w:val="000000"/>
          <w:sz w:val="28"/>
        </w:rPr>
        <w:t>
басқармасының бастығы                            ____________________</w:t>
      </w:r>
    </w:p>
    <w:p>
      <w:pPr>
        <w:spacing w:after="0"/>
        <w:ind w:left="0"/>
        <w:jc w:val="both"/>
      </w:pPr>
      <w:r>
        <w:rPr>
          <w:rFonts w:ascii="Times New Roman"/>
          <w:b w:val="false"/>
          <w:i w:val="false"/>
          <w:color w:val="000000"/>
          <w:sz w:val="28"/>
        </w:rPr>
        <w:t>Денсаулық сақтау басқармасының</w:t>
      </w:r>
      <w:r>
        <w:br/>
      </w:r>
      <w:r>
        <w:rPr>
          <w:rFonts w:ascii="Times New Roman"/>
          <w:b w:val="false"/>
          <w:i w:val="false"/>
          <w:color w:val="000000"/>
          <w:sz w:val="28"/>
        </w:rPr>
        <w:t>
жоспарлы-экономикалық бөлімінің бастығы          ____________________</w:t>
      </w:r>
    </w:p>
    <w:p>
      <w:pPr>
        <w:spacing w:after="0"/>
        <w:ind w:left="0"/>
        <w:jc w:val="both"/>
      </w:pPr>
      <w:r>
        <w:rPr>
          <w:rFonts w:ascii="Times New Roman"/>
          <w:b w:val="false"/>
          <w:i w:val="false"/>
          <w:color w:val="000000"/>
          <w:sz w:val="28"/>
        </w:rPr>
        <w:t>Республикалық денсаулық сақтауды дамыту</w:t>
      </w:r>
      <w:r>
        <w:br/>
      </w:r>
      <w:r>
        <w:rPr>
          <w:rFonts w:ascii="Times New Roman"/>
          <w:b w:val="false"/>
          <w:i w:val="false"/>
          <w:color w:val="000000"/>
          <w:sz w:val="28"/>
        </w:rPr>
        <w:t>
орталығы филиалының директоры                    ____________________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20__ жылғы "___" _______________________</w:t>
      </w:r>
    </w:p>
    <w:bookmarkStart w:name="z285" w:id="256"/>
    <w:p>
      <w:pPr>
        <w:spacing w:after="0"/>
        <w:ind w:left="0"/>
        <w:jc w:val="both"/>
      </w:pPr>
      <w:r>
        <w:rPr>
          <w:rFonts w:ascii="Times New Roman"/>
          <w:b w:val="false"/>
          <w:i w:val="false"/>
          <w:color w:val="000000"/>
          <w:sz w:val="28"/>
        </w:rPr>
        <w:t xml:space="preserve">
14-қосымша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256"/>
    <w:bookmarkStart w:name="z286" w:id="257"/>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257"/>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287" w:id="258"/>
    <w:p>
      <w:pPr>
        <w:spacing w:after="0"/>
        <w:ind w:left="0"/>
        <w:jc w:val="both"/>
      </w:pPr>
      <w:r>
        <w:rPr>
          <w:rFonts w:ascii="Times New Roman"/>
          <w:b w:val="false"/>
          <w:i w:val="false"/>
          <w:color w:val="000000"/>
          <w:sz w:val="28"/>
        </w:rPr>
        <w:t>
52-нысан</w:t>
      </w:r>
      <w:r>
        <w:br/>
      </w:r>
      <w:r>
        <w:rPr>
          <w:rFonts w:ascii="Times New Roman"/>
          <w:b w:val="false"/>
          <w:i w:val="false"/>
          <w:color w:val="000000"/>
          <w:sz w:val="28"/>
        </w:rPr>
        <w:t xml:space="preserve">
жылдық </w:t>
      </w:r>
    </w:p>
    <w:bookmarkEnd w:id="258"/>
    <w:bookmarkStart w:name="z288" w:id="259"/>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Балалар ауруханалары (емханалар, амбулаториялар), қалалар мен қала түрлі кенттердегі ауруханалардың балалар бөлімшелері мен бірлеспеген емханалары, жасөспірімдер кабинеттері, балалар бөлімшесінің бар-жоғына қарамастан, ауылдық учаскелік және аудандық ауруханалар амбулаториялар) (соңғылары - аудан орталығында) балалар емханасы жоқ болғанда) - ауданның (қаланың) бас дәрігеріне - 5 қаңтарда.</w:t>
      </w:r>
      <w:r>
        <w:br/>
      </w:r>
      <w:r>
        <w:rPr>
          <w:rFonts w:ascii="Times New Roman"/>
          <w:b w:val="false"/>
          <w:i w:val="false"/>
          <w:color w:val="000000"/>
          <w:sz w:val="28"/>
        </w:rPr>
        <w:t>
      2. Ауданның (қаланың) бас дәрігері - денсаулық сақтауды мемлекеттік басқарудың жергілікті органына - 10 қаңтарда;</w:t>
      </w:r>
      <w:r>
        <w:br/>
      </w:r>
      <w:r>
        <w:rPr>
          <w:rFonts w:ascii="Times New Roman"/>
          <w:b w:val="false"/>
          <w:i w:val="false"/>
          <w:color w:val="000000"/>
          <w:sz w:val="28"/>
        </w:rPr>
        <w:t>
      3. Денсаулық сақтауды мемлекеттік басқарудың жергілікті Қазақстан Республикасы Денсаулық сақтау министрлігіне - 10 ақпанға.</w:t>
      </w:r>
    </w:p>
    <w:bookmarkStart w:name="z289" w:id="260"/>
    <w:p>
      <w:pPr>
        <w:spacing w:after="0"/>
        <w:ind w:left="0"/>
        <w:jc w:val="left"/>
      </w:pPr>
      <w:r>
        <w:rPr>
          <w:rFonts w:ascii="Times New Roman"/>
          <w:b/>
          <w:i w:val="false"/>
          <w:color w:val="000000"/>
        </w:rPr>
        <w:t xml:space="preserve"> 
Балалар мүгедектігі туралы есеп</w:t>
      </w:r>
      <w:r>
        <w:br/>
      </w:r>
      <w:r>
        <w:rPr>
          <w:rFonts w:ascii="Times New Roman"/>
          <w:b/>
          <w:i w:val="false"/>
          <w:color w:val="000000"/>
        </w:rPr>
        <w:t>
20__ жыл</w:t>
      </w:r>
    </w:p>
    <w:bookmarkEnd w:id="260"/>
    <w:bookmarkStart w:name="z290" w:id="261"/>
    <w:p>
      <w:pPr>
        <w:spacing w:after="0"/>
        <w:ind w:left="0"/>
        <w:jc w:val="both"/>
      </w:pPr>
      <w:r>
        <w:rPr>
          <w:rFonts w:ascii="Times New Roman"/>
          <w:b w:val="false"/>
          <w:i w:val="false"/>
          <w:color w:val="000000"/>
          <w:sz w:val="28"/>
        </w:rPr>
        <w:t>
1000                  Балалардың мүгедектігі туралы есеп</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1658"/>
        <w:gridCol w:w="1117"/>
        <w:gridCol w:w="716"/>
        <w:gridCol w:w="908"/>
        <w:gridCol w:w="716"/>
        <w:gridCol w:w="908"/>
        <w:gridCol w:w="717"/>
        <w:gridCol w:w="909"/>
        <w:gridCol w:w="718"/>
        <w:gridCol w:w="910"/>
        <w:gridCol w:w="716"/>
        <w:gridCol w:w="931"/>
      </w:tblGrid>
      <w:tr>
        <w:trPr>
          <w:trHeight w:val="480" w:hRule="atLeast"/>
        </w:trPr>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қайта қараудың АХЖ бойынша шифры</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басында мүгедектігі бойынша есепте тұрғандар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 мүгедектігі бойынша есепке алынғандар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мүгедектігі бойынша есептен шығарылғандар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соңында мүгедектігі бойынша есепте тұрғандар</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сауыққаны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болғаны</w:t>
            </w:r>
          </w:p>
        </w:tc>
        <w:tc>
          <w:tcPr>
            <w:tcW w:w="0" w:type="auto"/>
            <w:gridSpan w:val="2"/>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барлығы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3 жасқа дейінгі</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А00-Т98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және паразитарлық аурулар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А00-В99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туберкулез</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А15-А19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В20-В24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С00-Д48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болған қатерлі ісіктер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C00-C97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 миы және ОЖЖ басқа бөлімдерінің</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C70-C72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лейкоздар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C91, C91.1, C92.1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лимфогрануломатоз</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C81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миелоидтік саркома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C92.3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мен қан өндіруші органдардың аурулары және иммундық тетікті тарта жүрген жекелеген бұзылулар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D50-D89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гемофилия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апластикалық анемия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D60-D64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тромбоцитопатия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D69.1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тромбоцитопениялық пурпура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D69.3-D69.5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геморагиялық васкулит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D69.9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Эндокриндік жүйе аурулары, тамақтанудың және зат алмасудың бұзылуы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Е00-Е90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қант диабеті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гипотериоз</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Е00-Е03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 фенилкетонурия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бұзылулар мен мінез-құлықтың бұзылуы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F00-F99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шизофрения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 кемістігі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F70-F79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G00-G99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церебральдық паралич (БЦП)</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G80-G83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G40, G41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жүйке-бұлшықеттік синапса мен бұлшықет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G70, G73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Көзбен оның қосалқы мүшелері аурулары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Н00-Н59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және емізік тәрізді өскін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Н60-Н95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екі жақты есту қабілетінен айырылу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Н90.3, Н90.5, Н90.8-Н91.0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 жүйесінің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I00-I99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мүшелері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J00-J99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бронх демікпесі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J45, J46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мүшелері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К00-К93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целиакия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К90.0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агрессивті гепатит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К73.2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циррозы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К74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мен теріасты шелмайының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L00-L99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сүйек-бұлшықет және біріктіруші тіндерінің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М00-М99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қабынатын полиартропатиялар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М05-М14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Несептік-жыныстық жүйесі аурулары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гломерулонефрит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N00-N08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жеткіліксіздігі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N18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ауытқулар (даму кемістіктері), хромосомдық және пішін бұзылулар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Q00-Q99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жүйке жүйесінің туа біткен ауытқулары, даму кемістігі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Q00-07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айналымының туа біткен ауытқулары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Q20-28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Даун синдромы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Q90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S00-T98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Мүгедектікке әкелетін басқа да себептер (жоғарыда аталған жолдарда ескерілмеген мүгедектіктің барлық жағдайларын енгізу керек)</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262"/>
    <w:p>
      <w:pPr>
        <w:spacing w:after="0"/>
        <w:ind w:left="0"/>
        <w:jc w:val="both"/>
      </w:pPr>
      <w:r>
        <w:rPr>
          <w:rFonts w:ascii="Times New Roman"/>
          <w:b w:val="false"/>
          <w:i w:val="false"/>
          <w:color w:val="000000"/>
          <w:sz w:val="28"/>
        </w:rPr>
        <w:t>
1001 16 жасқа толып шыққандардың саны (1)____________ және көшіп кеткендердің саны (2) ________, оның ішінде 3 жасқа дейінгі ________.</w:t>
      </w:r>
    </w:p>
    <w:bookmarkEnd w:id="262"/>
    <w:p>
      <w:pPr>
        <w:spacing w:after="0"/>
        <w:ind w:left="0"/>
        <w:jc w:val="both"/>
      </w:pPr>
      <w:r>
        <w:rPr>
          <w:rFonts w:ascii="Times New Roman"/>
          <w:b w:val="false"/>
          <w:i w:val="false"/>
          <w:color w:val="000000"/>
          <w:sz w:val="28"/>
        </w:rPr>
        <w:t>Басшы __________________</w:t>
      </w:r>
    </w:p>
    <w:p>
      <w:pPr>
        <w:spacing w:after="0"/>
        <w:ind w:left="0"/>
        <w:jc w:val="both"/>
      </w:pPr>
      <w:r>
        <w:rPr>
          <w:rFonts w:ascii="Times New Roman"/>
          <w:b w:val="false"/>
          <w:i w:val="false"/>
          <w:color w:val="000000"/>
          <w:sz w:val="28"/>
        </w:rPr>
        <w:t>Орындаушы ______________ телефон № ______ Күні 20__ ж. «___» ________</w:t>
      </w:r>
    </w:p>
    <w:bookmarkStart w:name="z292" w:id="263"/>
    <w:p>
      <w:pPr>
        <w:spacing w:after="0"/>
        <w:ind w:left="0"/>
        <w:jc w:val="both"/>
      </w:pPr>
      <w:r>
        <w:rPr>
          <w:rFonts w:ascii="Times New Roman"/>
          <w:b w:val="false"/>
          <w:i w:val="false"/>
          <w:color w:val="000000"/>
          <w:sz w:val="28"/>
        </w:rPr>
        <w:t xml:space="preserve">
15-қосымша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28 қыркүйектегі </w:t>
      </w:r>
      <w:r>
        <w:br/>
      </w:r>
      <w:r>
        <w:rPr>
          <w:rFonts w:ascii="Times New Roman"/>
          <w:b w:val="false"/>
          <w:i w:val="false"/>
          <w:color w:val="000000"/>
          <w:sz w:val="28"/>
        </w:rPr>
        <w:t xml:space="preserve">
№ 663 бұйрығымен бекітілген </w:t>
      </w:r>
    </w:p>
    <w:bookmarkEnd w:id="263"/>
    <w:bookmarkStart w:name="z293" w:id="264"/>
    <w:p>
      <w:pPr>
        <w:spacing w:after="0"/>
        <w:ind w:left="0"/>
        <w:jc w:val="both"/>
      </w:pPr>
      <w:r>
        <w:rPr>
          <w:rFonts w:ascii="Times New Roman"/>
          <w:b w:val="false"/>
          <w:i w:val="false"/>
          <w:color w:val="000000"/>
          <w:sz w:val="28"/>
        </w:rPr>
        <w:t xml:space="preserve">
3-қосымша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қыркүйектегі </w:t>
      </w:r>
      <w:r>
        <w:br/>
      </w:r>
      <w:r>
        <w:rPr>
          <w:rFonts w:ascii="Times New Roman"/>
          <w:b w:val="false"/>
          <w:i w:val="false"/>
          <w:color w:val="000000"/>
          <w:sz w:val="28"/>
        </w:rPr>
        <w:t xml:space="preserve">
№ 616 бұйрығымен бекітілген </w:t>
      </w:r>
    </w:p>
    <w:bookmarkEnd w:id="264"/>
    <w:p>
      <w:pPr>
        <w:spacing w:after="0"/>
        <w:ind w:left="0"/>
        <w:jc w:val="both"/>
      </w:pPr>
      <w:r>
        <w:rPr>
          <w:rFonts w:ascii="Times New Roman"/>
          <w:b w:val="false"/>
          <w:i w:val="false"/>
          <w:color w:val="000000"/>
          <w:sz w:val="28"/>
        </w:rPr>
        <w:t>Құпиялығына ақпаратты алушы кепілдік береді</w:t>
      </w:r>
    </w:p>
    <w:p>
      <w:pPr>
        <w:spacing w:after="0"/>
        <w:ind w:left="0"/>
        <w:jc w:val="both"/>
      </w:pPr>
      <w:r>
        <w:rPr>
          <w:rFonts w:ascii="Times New Roman"/>
          <w:b w:val="false"/>
          <w:i w:val="false"/>
          <w:color w:val="000000"/>
          <w:sz w:val="28"/>
        </w:rPr>
        <w:t>Ұсынған кім _________________________________________________________</w:t>
      </w:r>
      <w:r>
        <w:br/>
      </w:r>
      <w:r>
        <w:rPr>
          <w:rFonts w:ascii="Times New Roman"/>
          <w:b w:val="false"/>
          <w:i w:val="false"/>
          <w:color w:val="000000"/>
          <w:sz w:val="28"/>
        </w:rPr>
        <w:t>
                              атауы және мекенжайы</w:t>
      </w:r>
    </w:p>
    <w:bookmarkStart w:name="z294" w:id="265"/>
    <w:p>
      <w:pPr>
        <w:spacing w:after="0"/>
        <w:ind w:left="0"/>
        <w:jc w:val="both"/>
      </w:pPr>
      <w:r>
        <w:rPr>
          <w:rFonts w:ascii="Times New Roman"/>
          <w:b w:val="false"/>
          <w:i w:val="false"/>
          <w:color w:val="000000"/>
          <w:sz w:val="28"/>
        </w:rPr>
        <w:t>
55-нысан</w:t>
      </w:r>
      <w:r>
        <w:br/>
      </w:r>
      <w:r>
        <w:rPr>
          <w:rFonts w:ascii="Times New Roman"/>
          <w:b w:val="false"/>
          <w:i w:val="false"/>
          <w:color w:val="000000"/>
          <w:sz w:val="28"/>
        </w:rPr>
        <w:t xml:space="preserve">
жылдық </w:t>
      </w:r>
    </w:p>
    <w:bookmarkEnd w:id="265"/>
    <w:bookmarkStart w:name="z295" w:id="266"/>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
Ақпарат «Халық денсаулығы және денсаулық сақтау жүйесі туралы»</w:t>
      </w:r>
      <w:r>
        <w:br/>
      </w:r>
      <w:r>
        <w:rPr>
          <w:rFonts w:ascii="Times New Roman"/>
          <w:b/>
          <w:i w:val="false"/>
          <w:color w:val="000000"/>
        </w:rPr>
        <w:t>
Қазақстан Республикасының кодексіне сәйкес ұсынылады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ҚҰЖЖ КОДЫ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Ұсынады:</w:t>
      </w:r>
      <w:r>
        <w:br/>
      </w:r>
      <w:r>
        <w:rPr>
          <w:rFonts w:ascii="Times New Roman"/>
          <w:b w:val="false"/>
          <w:i w:val="false"/>
          <w:color w:val="000000"/>
          <w:sz w:val="28"/>
        </w:rPr>
        <w:t>
      1. Паталогоанатомиялық бюроауданның (қаланың) бас дәрігеріне - 5 қаңтар;</w:t>
      </w:r>
      <w:r>
        <w:br/>
      </w:r>
      <w:r>
        <w:rPr>
          <w:rFonts w:ascii="Times New Roman"/>
          <w:b w:val="false"/>
          <w:i w:val="false"/>
          <w:color w:val="000000"/>
          <w:sz w:val="28"/>
        </w:rPr>
        <w:t>
      2. Ауданның (қаланың) бас дәрігері- денсаулық сақтауды мемлекеттік басқарудың жергілікті органдарына - 10 қаңтарда;</w:t>
      </w:r>
      <w:r>
        <w:br/>
      </w:r>
      <w:r>
        <w:rPr>
          <w:rFonts w:ascii="Times New Roman"/>
          <w:b w:val="false"/>
          <w:i w:val="false"/>
          <w:color w:val="000000"/>
          <w:sz w:val="28"/>
        </w:rPr>
        <w:t>
      3. Денсаулық сақтауды мемлекеттік басқарудың жергілікті органдары жиынтық есепті Қазақстан Республикасы Денсаулық сақтау министрлігіне - 10 ақпанға.</w:t>
      </w:r>
    </w:p>
    <w:bookmarkStart w:name="z296" w:id="267"/>
    <w:p>
      <w:pPr>
        <w:spacing w:after="0"/>
        <w:ind w:left="0"/>
        <w:jc w:val="left"/>
      </w:pPr>
      <w:r>
        <w:rPr>
          <w:rFonts w:ascii="Times New Roman"/>
          <w:b/>
          <w:i w:val="false"/>
          <w:color w:val="000000"/>
        </w:rPr>
        <w:t xml:space="preserve"> 
Патологиялық анатомия саласында қызметін жүзеге асырылған</w:t>
      </w:r>
      <w:r>
        <w:br/>
      </w:r>
      <w:r>
        <w:rPr>
          <w:rFonts w:ascii="Times New Roman"/>
          <w:b/>
          <w:i w:val="false"/>
          <w:color w:val="000000"/>
        </w:rPr>
        <w:t>
ұйымның есебі</w:t>
      </w:r>
      <w:r>
        <w:br/>
      </w:r>
      <w:r>
        <w:rPr>
          <w:rFonts w:ascii="Times New Roman"/>
          <w:b/>
          <w:i w:val="false"/>
          <w:color w:val="000000"/>
        </w:rPr>
        <w:t>
20__ жыл</w:t>
      </w:r>
    </w:p>
    <w:bookmarkEnd w:id="267"/>
    <w:bookmarkStart w:name="z297" w:id="268"/>
    <w:p>
      <w:pPr>
        <w:spacing w:after="0"/>
        <w:ind w:left="0"/>
        <w:jc w:val="both"/>
      </w:pPr>
      <w:r>
        <w:rPr>
          <w:rFonts w:ascii="Times New Roman"/>
          <w:b w:val="false"/>
          <w:i w:val="false"/>
          <w:color w:val="000000"/>
          <w:sz w:val="28"/>
        </w:rPr>
        <w:t>
1100          1. Есепті жылдың соңында ұйымдардың штат лауазымдары</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0"/>
        <w:gridCol w:w="1286"/>
        <w:gridCol w:w="1683"/>
        <w:gridCol w:w="1830"/>
        <w:gridCol w:w="3041"/>
      </w:tblGrid>
      <w:tr>
        <w:trPr>
          <w:trHeight w:val="1530" w:hRule="atLeast"/>
        </w:trPr>
        <w:tc>
          <w:tcPr>
            <w:tcW w:w="5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бойынша лауазымдардың саны</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емес лауазымдардағы жеке тұлғалардың (негізгі қызметкерлердің саны)</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қамтылғаны</w:t>
            </w:r>
          </w:p>
        </w:tc>
        <w:tc>
          <w:tcPr>
            <w:tcW w:w="0" w:type="auto"/>
            <w:vMerge/>
            <w:tcBorders>
              <w:top w:val="nil"/>
              <w:left w:val="single" w:color="cfcfcf" w:sz="5"/>
              <w:bottom w:val="single" w:color="cfcfcf" w:sz="5"/>
              <w:right w:val="single" w:color="cfcfcf" w:sz="5"/>
            </w:tcBorders>
          </w:tcPr>
          <w:p/>
        </w:tc>
      </w:tr>
      <w:tr>
        <w:trPr>
          <w:trHeight w:val="300"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 барлығы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жоғарғы білім мамандары - барлығы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 персоналы - барлығы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емес орта білімі бар мамандары - барлығы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персонал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персонал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лауазымдар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269"/>
    <w:p>
      <w:pPr>
        <w:spacing w:after="0"/>
        <w:ind w:left="0"/>
        <w:jc w:val="both"/>
      </w:pPr>
      <w:r>
        <w:rPr>
          <w:rFonts w:ascii="Times New Roman"/>
          <w:b w:val="false"/>
          <w:i w:val="false"/>
          <w:color w:val="000000"/>
          <w:sz w:val="28"/>
        </w:rPr>
        <w:t>
1200               ПАТОЛОГОАНАТОМИЯЛЫҚ БЮРО ҚЫЗМЕТІ</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8"/>
        <w:gridCol w:w="1479"/>
        <w:gridCol w:w="1665"/>
        <w:gridCol w:w="2450"/>
        <w:gridCol w:w="2698"/>
      </w:tblGrid>
      <w:tr>
        <w:trPr>
          <w:trHeight w:val="135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стационарда қайтыс болғандар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және патологоанатомиялық диагноздардың сәйкес келмеуі (2-ші бағаннан)</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болғандарды патологоанатомиялық зерттеулердің саны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балалар (0-17 жасты қоса алғанда)</w:t>
            </w:r>
            <w:r>
              <w:br/>
            </w:r>
            <w:r>
              <w:rPr>
                <w:rFonts w:ascii="Times New Roman"/>
                <w:b w:val="false"/>
                <w:i w:val="false"/>
                <w:color w:val="000000"/>
                <w:sz w:val="20"/>
              </w:rPr>
              <w:t>
</w:t>
            </w:r>
            <w:r>
              <w:rPr>
                <w:rFonts w:ascii="Times New Roman"/>
                <w:b w:val="false"/>
                <w:i w:val="false"/>
                <w:color w:val="000000"/>
                <w:sz w:val="20"/>
              </w:rPr>
              <w:t>оның ішінде: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тәулік жастағы шетінеген нәрестелер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тәуліктен 11 ай 29 күн аралығында қайтыс болған балалар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 туғандарды ашып көру саны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жүктіліктің 22-27 апталық мерзімінде туған нәрестелер кесіліп көрілді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270"/>
    <w:p>
      <w:pPr>
        <w:spacing w:after="0"/>
        <w:ind w:left="0"/>
        <w:jc w:val="both"/>
      </w:pPr>
      <w:r>
        <w:rPr>
          <w:rFonts w:ascii="Times New Roman"/>
          <w:b w:val="false"/>
          <w:i w:val="false"/>
          <w:color w:val="000000"/>
          <w:sz w:val="28"/>
        </w:rPr>
        <w:t>
1201</w:t>
      </w:r>
    </w:p>
    <w:bookmarkEnd w:id="270"/>
    <w:p>
      <w:pPr>
        <w:spacing w:after="0"/>
        <w:ind w:left="0"/>
        <w:jc w:val="both"/>
      </w:pPr>
      <w:r>
        <w:rPr>
          <w:rFonts w:ascii="Times New Roman"/>
          <w:b w:val="false"/>
          <w:i w:val="false"/>
          <w:color w:val="000000"/>
          <w:sz w:val="28"/>
        </w:rPr>
        <w:t>секциялық материалдарды патологиялық-гистологиялық зерттеулер саны 3 _________,</w:t>
      </w:r>
      <w:r>
        <w:br/>
      </w:r>
      <w:r>
        <w:rPr>
          <w:rFonts w:ascii="Times New Roman"/>
          <w:b w:val="false"/>
          <w:i w:val="false"/>
          <w:color w:val="000000"/>
          <w:sz w:val="28"/>
        </w:rPr>
        <w:t>
Науқастардың операциялық және биопсиялық материалдарын патологиялық-гистологиялық зерттеулер саны, барлығы 4 ________, соның ішінде емханадан 5 ________________.</w:t>
      </w:r>
    </w:p>
    <w:p>
      <w:pPr>
        <w:spacing w:after="0"/>
        <w:ind w:left="0"/>
        <w:jc w:val="both"/>
      </w:pPr>
      <w:r>
        <w:rPr>
          <w:rFonts w:ascii="Times New Roman"/>
          <w:b w:val="false"/>
          <w:i w:val="false"/>
          <w:color w:val="000000"/>
          <w:sz w:val="28"/>
        </w:rPr>
        <w:t>Басшы __________________</w:t>
      </w:r>
    </w:p>
    <w:p>
      <w:pPr>
        <w:spacing w:after="0"/>
        <w:ind w:left="0"/>
        <w:jc w:val="both"/>
      </w:pPr>
      <w:r>
        <w:rPr>
          <w:rFonts w:ascii="Times New Roman"/>
          <w:b w:val="false"/>
          <w:i w:val="false"/>
          <w:color w:val="000000"/>
          <w:sz w:val="28"/>
        </w:rPr>
        <w:t>Орындаушы ______________ телефон № ______ Күні 20__ ж. «___»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