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3341" w14:textId="b8f3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органдардың әкімшілік құқық бұзушылықтар жөніндегі істерді қарау нәтижелері туралы" №1-АД нысанды есепті және оның құрастырылуы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2012 жылғы 24 қыркүйектегі № 113 Бұйрығы. Қазақстан Республикасының Әділет министрлігінде 2012 жылы 30 қазанда № 8047 тіркелді. Күші жойылды - Қазақстан Республикасы Бас Прокурорының 2014 жылғы 7 қазандағы № 109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2014.10.07 </w:t>
      </w:r>
      <w:r>
        <w:rPr>
          <w:rFonts w:ascii="Times New Roman"/>
          <w:b w:val="false"/>
          <w:i w:val="false"/>
          <w:color w:val="ff0000"/>
          <w:sz w:val="28"/>
        </w:rPr>
        <w:t>№ 109</w:t>
      </w:r>
      <w:r>
        <w:rPr>
          <w:rFonts w:ascii="Times New Roman"/>
          <w:b w:val="false"/>
          <w:i w:val="false"/>
          <w:color w:val="ff0000"/>
          <w:sz w:val="28"/>
        </w:rPr>
        <w:t xml:space="preserve"> (01.01.2015 ж. бастап қолданысқа енгізіледі) бұйрығымен.</w:t>
      </w:r>
    </w:p>
    <w:bookmarkStart w:name="z2" w:id="0"/>
    <w:p>
      <w:pPr>
        <w:spacing w:after="0"/>
        <w:ind w:left="0"/>
        <w:jc w:val="both"/>
      </w:pPr>
      <w:r>
        <w:rPr>
          <w:rFonts w:ascii="Times New Roman"/>
          <w:b w:val="false"/>
          <w:i w:val="false"/>
          <w:color w:val="000000"/>
          <w:sz w:val="28"/>
        </w:rPr>
        <w:t>      Уәкілетті органдардың әкімшілік құқық бұзушылықтар туралы істерді қарауы жөнінде бірыңғай есепті қалыптастыру, сонымен қатар Қазақстан Республикасының заңнамасымен сәйкестендіру мақсатында, 1995 жылғы 21 желтоқсандағы «Прокуратура туралы»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органдардың әкімшілік құқық бұзушылықтар жөніндегі істерді қарау нәтижелері туралы» № 1-АД нысанды есебі;</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«Уәкілетті органдардың әкімшілік құқық бұзушылықтар туралы істерді қарау нәтижелері туралы» № 1-АД нысанды есебін құрастыру бойынша Нұсқаулық.</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Прокурорының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(одан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мәлімет және қызметте пайдалану үшін,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24 қыркүйектегі</w:t>
      </w:r>
      <w:r>
        <w:br/>
      </w:r>
      <w:r>
        <w:rPr>
          <w:rFonts w:ascii="Times New Roman"/>
          <w:b w:val="false"/>
          <w:i w:val="false"/>
          <w:color w:val="000000"/>
          <w:sz w:val="28"/>
        </w:rPr>
        <w:t xml:space="preserve">
№ 113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1-қосымшаға өзгеріс енгізілді - ҚР Бас Прокурорының 12.06.2014 </w:t>
      </w:r>
      <w:r>
        <w:rPr>
          <w:rFonts w:ascii="Times New Roman"/>
          <w:b w:val="false"/>
          <w:i w:val="false"/>
          <w:color w:val="ff0000"/>
          <w:sz w:val="28"/>
        </w:rPr>
        <w:t>№ 58</w:t>
      </w:r>
      <w:r>
        <w:rPr>
          <w:rFonts w:ascii="Times New Roman"/>
          <w:b w:val="false"/>
          <w:i w:val="false"/>
          <w:color w:val="ff0000"/>
          <w:sz w:val="28"/>
        </w:rPr>
        <w:t xml:space="preserve"> бұйрығымен (ресми жарияланған күнінен бастап қолданысқа енгізіледі).</w:t>
      </w:r>
    </w:p>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p>
    <w:bookmarkEnd w:id="2"/>
    <w:bookmarkStart w:name="z13" w:id="3"/>
    <w:p>
      <w:pPr>
        <w:spacing w:after="0"/>
        <w:ind w:left="0"/>
        <w:jc w:val="both"/>
      </w:pPr>
      <w:r>
        <w:rPr>
          <w:rFonts w:ascii="Times New Roman"/>
          <w:b w:val="false"/>
          <w:i w:val="false"/>
          <w:color w:val="000000"/>
          <w:sz w:val="28"/>
        </w:rPr>
        <w:t>
А-кестесі. Жинақталған есеп</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255"/>
        <w:gridCol w:w="1992"/>
        <w:gridCol w:w="1366"/>
        <w:gridCol w:w="1245"/>
        <w:gridCol w:w="1669"/>
        <w:gridCol w:w="3589"/>
        <w:gridCol w:w="1387"/>
      </w:tblGrid>
      <w:tr>
        <w:trPr>
          <w:trHeight w:val="15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әкімшілік істердің барлығы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80"/>
        <w:gridCol w:w="454"/>
        <w:gridCol w:w="1272"/>
        <w:gridCol w:w="454"/>
        <w:gridCol w:w="1608"/>
        <w:gridCol w:w="1462"/>
        <w:gridCol w:w="1210"/>
        <w:gridCol w:w="538"/>
        <w:gridCol w:w="1777"/>
        <w:gridCol w:w="1378"/>
        <w:gridCol w:w="580"/>
        <w:gridCol w:w="1148"/>
        <w:gridCol w:w="102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52"/>
        <w:gridCol w:w="1068"/>
        <w:gridCol w:w="805"/>
        <w:gridCol w:w="1250"/>
        <w:gridCol w:w="1250"/>
        <w:gridCol w:w="721"/>
        <w:gridCol w:w="1152"/>
        <w:gridCol w:w="2772"/>
        <w:gridCol w:w="708"/>
        <w:gridCol w:w="805"/>
        <w:gridCol w:w="1264"/>
      </w:tblGrid>
      <w:tr>
        <w:trPr>
          <w:trHeight w:val="7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p>
    <w:bookmarkEnd w:id="4"/>
    <w:bookmarkStart w:name="z15" w:id="5"/>
    <w:p>
      <w:pPr>
        <w:spacing w:after="0"/>
        <w:ind w:left="0"/>
        <w:jc w:val="both"/>
      </w:pPr>
      <w:r>
        <w:rPr>
          <w:rFonts w:ascii="Times New Roman"/>
          <w:b w:val="false"/>
          <w:i w:val="false"/>
          <w:color w:val="000000"/>
          <w:sz w:val="28"/>
        </w:rPr>
        <w:t>
А кестесіне қосымша "Әйелдер жасаған әкімшілік құқық бұзушылықтар туралы"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14"/>
        <w:gridCol w:w="442"/>
        <w:gridCol w:w="1150"/>
        <w:gridCol w:w="442"/>
        <w:gridCol w:w="1664"/>
        <w:gridCol w:w="1579"/>
        <w:gridCol w:w="1171"/>
        <w:gridCol w:w="592"/>
        <w:gridCol w:w="1622"/>
        <w:gridCol w:w="1408"/>
        <w:gridCol w:w="593"/>
        <w:gridCol w:w="1151"/>
        <w:gridCol w:w="1044"/>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229"/>
        <w:gridCol w:w="1141"/>
        <w:gridCol w:w="860"/>
        <w:gridCol w:w="1333"/>
        <w:gridCol w:w="1333"/>
        <w:gridCol w:w="772"/>
        <w:gridCol w:w="1230"/>
        <w:gridCol w:w="2100"/>
        <w:gridCol w:w="772"/>
        <w:gridCol w:w="861"/>
        <w:gridCol w:w="1245"/>
      </w:tblGrid>
      <w:tr>
        <w:trPr>
          <w:trHeight w:val="75"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p>
    <w:bookmarkEnd w:id="6"/>
    <w:bookmarkStart w:name="z17" w:id="7"/>
    <w:p>
      <w:pPr>
        <w:spacing w:after="0"/>
        <w:ind w:left="0"/>
        <w:jc w:val="both"/>
      </w:pPr>
      <w:r>
        <w:rPr>
          <w:rFonts w:ascii="Times New Roman"/>
          <w:b w:val="false"/>
          <w:i w:val="false"/>
          <w:color w:val="000000"/>
          <w:sz w:val="28"/>
        </w:rPr>
        <w:t>
№ 1 бөлім "1-сатылы соттың әкімшілік істерді қарау бойынша қызметі туралы"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380"/>
        <w:gridCol w:w="689"/>
        <w:gridCol w:w="562"/>
        <w:gridCol w:w="1136"/>
        <w:gridCol w:w="689"/>
        <w:gridCol w:w="671"/>
        <w:gridCol w:w="1017"/>
        <w:gridCol w:w="1363"/>
        <w:gridCol w:w="2279"/>
        <w:gridCol w:w="817"/>
        <w:gridCol w:w="756"/>
        <w:gridCol w:w="1201"/>
      </w:tblGrid>
      <w:tr>
        <w:trPr>
          <w:trHeight w:val="345" w:hRule="atLeast"/>
        </w:trPr>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басталуына қалдық</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түскен істер</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ҚРӘҚтК-нің </w:t>
            </w:r>
            <w:r>
              <w:rPr>
                <w:rFonts w:ascii="Times New Roman"/>
                <w:b w:val="false"/>
                <w:i w:val="false"/>
                <w:color w:val="000000"/>
                <w:sz w:val="20"/>
              </w:rPr>
              <w:t>646-бабы</w:t>
            </w:r>
            <w:r>
              <w:rPr>
                <w:rFonts w:ascii="Times New Roman"/>
                <w:b w:val="false"/>
                <w:i w:val="false"/>
                <w:color w:val="000000"/>
                <w:sz w:val="20"/>
              </w:rPr>
              <w:t xml:space="preserve"> 1б.4-6-тармақтарына сәйкес шыққан ұйғарымдар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қаралған әкімшілік істер</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шығарылған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шықты (адамдар бойынша)</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 соңындағы қал дық</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аяғына қалдық</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ҚРӘҚтК-нің </w:t>
            </w:r>
            <w:r>
              <w:rPr>
                <w:rFonts w:ascii="Times New Roman"/>
                <w:b w:val="false"/>
                <w:i w:val="false"/>
                <w:color w:val="000000"/>
                <w:sz w:val="20"/>
              </w:rPr>
              <w:t>55-бабы</w:t>
            </w:r>
            <w:r>
              <w:rPr>
                <w:rFonts w:ascii="Times New Roman"/>
                <w:b w:val="false"/>
                <w:i w:val="false"/>
                <w:color w:val="000000"/>
                <w:sz w:val="20"/>
              </w:rPr>
              <w:t xml:space="preserve"> 3-б. негізінде әкімшілік жазадан босатылды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жазаны қолдану туралы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әкімшілік іс жүргізуді тоқтату туралы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ҚРӘҚтК-нің </w:t>
            </w:r>
            <w:r>
              <w:rPr>
                <w:rFonts w:ascii="Times New Roman"/>
                <w:b w:val="false"/>
                <w:i w:val="false"/>
                <w:color w:val="000000"/>
                <w:sz w:val="20"/>
              </w:rPr>
              <w:t>8-тарауында</w:t>
            </w:r>
            <w:r>
              <w:rPr>
                <w:rFonts w:ascii="Times New Roman"/>
                <w:b w:val="false"/>
                <w:i w:val="false"/>
                <w:color w:val="000000"/>
                <w:sz w:val="20"/>
              </w:rPr>
              <w:t xml:space="preserve"> белгіленген негіздер бойынша (7-бағаннан)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бұзушылықтардың барлығы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62"/>
        <w:gridCol w:w="522"/>
        <w:gridCol w:w="576"/>
        <w:gridCol w:w="1009"/>
        <w:gridCol w:w="2333"/>
        <w:gridCol w:w="982"/>
        <w:gridCol w:w="549"/>
        <w:gridCol w:w="1022"/>
        <w:gridCol w:w="2185"/>
        <w:gridCol w:w="942"/>
        <w:gridCol w:w="752"/>
        <w:gridCol w:w="806"/>
        <w:gridCol w:w="1347"/>
      </w:tblGrid>
      <w:tr>
        <w:trPr>
          <w:trHeight w:val="70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әкімшілік жазалар</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Қосымшалары</w:t>
            </w:r>
          </w:p>
        </w:tc>
      </w:tr>
      <w:tr>
        <w:trPr>
          <w:trHeight w:val="1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қамауға алу</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құқықтан айыру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немесе азаматтығы жоқ адамды ҚР аймағынан әкімшілік кетіру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лицензиядан, арнаулы рұқсаттан, біліктілік аттестінен (куәліктен) айыру немесе оның белгілі бір қызмет түріне немесе белгілі бір қызметті атқаруға әсерін уақытша тоқтату</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кәсіпкердің қызметін уақытша тоқтату немесе оған тыйым салу</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құқықтан айыру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немесе азаматтығы жоқ адамды ҚР аймағынан әкімшілік кетіру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лицензиядан, арнаулы рұқсаттан, біліктілік аттестінен (куәліктен) айыру немесе оның белгілі бір қызмет түріне немесе белгілі бір қызметті атқаруға әсерін уақытша тоқтату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кәсіпкердің қызметін уақытша тоқтату немесе оған тыйым салу</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 ақылы негізде алып қою</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 кірісті, ақшаны немесе құнды заттарды тәркілеу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салынып жатқан немесе салынған құрылысты мәжбүрлеп бұзу</w:t>
            </w:r>
          </w:p>
        </w:tc>
      </w:tr>
      <w:tr>
        <w:trPr>
          <w:trHeight w:val="1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78"/>
        <w:gridCol w:w="590"/>
        <w:gridCol w:w="1008"/>
        <w:gridCol w:w="873"/>
        <w:gridCol w:w="1278"/>
        <w:gridCol w:w="1566"/>
        <w:gridCol w:w="833"/>
        <w:gridCol w:w="1890"/>
        <w:gridCol w:w="1454"/>
        <w:gridCol w:w="1809"/>
        <w:gridCol w:w="1130"/>
      </w:tblGrid>
      <w:tr>
        <w:trPr>
          <w:trHeight w:val="705"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 (теңгеде)</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кәмелетке толмағандар</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толмағандарға қатысты тәртіптік ықпал ету шаралары қолданылды</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лауазымдық тұлғалары тартылған (ҚРӘҚтК </w:t>
            </w:r>
            <w:r>
              <w:rPr>
                <w:rFonts w:ascii="Times New Roman"/>
                <w:b w:val="false"/>
                <w:i w:val="false"/>
                <w:color w:val="000000"/>
                <w:sz w:val="20"/>
              </w:rPr>
              <w:t>34-бабы</w:t>
            </w:r>
            <w:r>
              <w:rPr>
                <w:rFonts w:ascii="Times New Roman"/>
                <w:b w:val="false"/>
                <w:i w:val="false"/>
                <w:color w:val="000000"/>
                <w:sz w:val="20"/>
              </w:rPr>
              <w:t> 1-т.)</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заңды тұлғалар</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ҚРӘҚтК-нің </w:t>
            </w:r>
            <w:r>
              <w:rPr>
                <w:rFonts w:ascii="Times New Roman"/>
                <w:b/>
                <w:i w:val="false"/>
                <w:color w:val="000000"/>
              </w:rPr>
              <w:t>708</w:t>
            </w:r>
            <w:r>
              <w:rPr>
                <w:rFonts w:ascii="Times New Roman"/>
                <w:b/>
                <w:i w:val="false"/>
                <w:color w:val="000000"/>
              </w:rPr>
              <w:t>, </w:t>
            </w:r>
            <w:r>
              <w:rPr>
                <w:rFonts w:ascii="Times New Roman"/>
                <w:b/>
                <w:i w:val="false"/>
                <w:color w:val="000000"/>
              </w:rPr>
              <w:t>709-баптарында</w:t>
            </w:r>
            <w:r>
              <w:rPr>
                <w:rFonts w:ascii="Times New Roman"/>
                <w:b/>
                <w:i w:val="false"/>
                <w:color w:val="000000"/>
              </w:rPr>
              <w:t xml:space="preserve"> белгіленген тәртіпте сот шығарған мәжбүрлеп орындату туралы қаулылар</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жолданған мәжбүрлеп орындату туралы қаулылардың сомасы (теңгеде)</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ҚРӘҚтК-нің </w:t>
            </w:r>
            <w:r>
              <w:rPr>
                <w:rFonts w:ascii="Times New Roman"/>
                <w:b/>
                <w:i w:val="false"/>
                <w:color w:val="000000"/>
              </w:rPr>
              <w:t>708</w:t>
            </w:r>
            <w:r>
              <w:rPr>
                <w:rFonts w:ascii="Times New Roman"/>
                <w:b/>
                <w:i w:val="false"/>
                <w:color w:val="000000"/>
              </w:rPr>
              <w:t>, </w:t>
            </w:r>
            <w:r>
              <w:rPr>
                <w:rFonts w:ascii="Times New Roman"/>
                <w:b/>
                <w:i w:val="false"/>
                <w:color w:val="000000"/>
              </w:rPr>
              <w:t>709-баптары</w:t>
            </w:r>
            <w:r>
              <w:rPr>
                <w:rFonts w:ascii="Times New Roman"/>
                <w:b/>
                <w:i w:val="false"/>
                <w:color w:val="000000"/>
              </w:rPr>
              <w:t xml:space="preserve"> бойынша мәжбүрлеу тәртібінде өндіріп алынды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сомаға (теңгеде)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8"/>
    <w:p>
      <w:pPr>
        <w:spacing w:after="0"/>
        <w:ind w:left="0"/>
        <w:jc w:val="both"/>
      </w:pPr>
      <w:r>
        <w:rPr>
          <w:rFonts w:ascii="Times New Roman"/>
          <w:b w:val="false"/>
          <w:i w:val="false"/>
          <w:color w:val="000000"/>
          <w:sz w:val="28"/>
        </w:rPr>
        <w:t>
"Әкімшілік құқық бұзушылықтар туралы уәкілетті органдармен қаралған істердің қорытындылары туралы" 1-АД нысанды есебі</w:t>
      </w:r>
    </w:p>
    <w:bookmarkEnd w:id="8"/>
    <w:bookmarkStart w:name="z30" w:id="9"/>
    <w:p>
      <w:pPr>
        <w:spacing w:after="0"/>
        <w:ind w:left="0"/>
        <w:jc w:val="both"/>
      </w:pPr>
      <w:r>
        <w:rPr>
          <w:rFonts w:ascii="Times New Roman"/>
          <w:b w:val="false"/>
          <w:i w:val="false"/>
          <w:color w:val="000000"/>
          <w:sz w:val="28"/>
        </w:rPr>
        <w:t>
№ 1а бөлім. "Заңды күшіне енбеген қаулыларды қайта қарау бойынша әкімшілік құқық бұзушылықтар туралы істердің қозғалысы"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013"/>
        <w:gridCol w:w="1535"/>
        <w:gridCol w:w="1165"/>
        <w:gridCol w:w="1535"/>
        <w:gridCol w:w="1535"/>
        <w:gridCol w:w="1166"/>
        <w:gridCol w:w="1536"/>
        <w:gridCol w:w="1335"/>
      </w:tblGrid>
      <w:tr>
        <w:trPr>
          <w:trHeight w:val="255"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басындағы аяқталмаған істердің қалдығы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келіп түскен істердің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қайтарып алынған істердің саны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және наразылықтар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және наразылықтар</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бағандарының сомасы=6,7,8,9,31,33 бағандарының сомасына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288"/>
        <w:gridCol w:w="1391"/>
        <w:gridCol w:w="1332"/>
        <w:gridCol w:w="1720"/>
        <w:gridCol w:w="904"/>
        <w:gridCol w:w="861"/>
        <w:gridCol w:w="1375"/>
        <w:gridCol w:w="1289"/>
        <w:gridCol w:w="1392"/>
        <w:gridCol w:w="1332"/>
        <w:gridCol w:w="172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ұйғарымдары шықты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тәртібінде ұйғарымдары шыққан адамдар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ұйғарымдары шықты</w:t>
            </w:r>
          </w:p>
        </w:tc>
      </w:tr>
      <w:tr>
        <w:trPr>
          <w:trHeight w:val="7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r>
      <w:tr>
        <w:trPr>
          <w:trHeight w:val="255"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өзгеріссіз қалдыру туралы</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өзгерту туралы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68 және 580, 581 баптар бойынша істі тоқтату туралы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жаңа қаулы шығару туралы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ведомствоға бағыныс бойынша жолдау туралы</w:t>
            </w:r>
          </w:p>
        </w:tc>
        <w:tc>
          <w:tcPr>
            <w:tcW w:w="0" w:type="auto"/>
            <w:gridSpan w:val="2"/>
            <w:vMerge/>
            <w:tcBorders>
              <w:top w:val="nil"/>
              <w:left w:val="single" w:color="cfcfcf" w:sz="5"/>
              <w:bottom w:val="single" w:color="cfcfcf" w:sz="5"/>
              <w:right w:val="single" w:color="cfcfcf" w:sz="5"/>
            </w:tcBorders>
          </w:tcP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өзгеріссіз қалдыру туралы</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өзгерту туралы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68 және 580, 581 баптар бойынша істі тоқтату туралы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жаңа қаулы шығару туралы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ведомствоға бағыныс бойынша жолдау туралы</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25"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865"/>
        <w:gridCol w:w="1186"/>
        <w:gridCol w:w="1121"/>
        <w:gridCol w:w="1382"/>
        <w:gridCol w:w="1316"/>
        <w:gridCol w:w="1533"/>
        <w:gridCol w:w="713"/>
        <w:gridCol w:w="713"/>
        <w:gridCol w:w="1133"/>
        <w:gridCol w:w="1121"/>
        <w:gridCol w:w="1121"/>
        <w:gridCol w:w="1128"/>
        <w:gridCol w:w="910"/>
        <w:gridCol w:w="1130"/>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тәртібінде ұйғарымдары шыққан адамдар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ұйғарымдары шықты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тәртібінде ұйғарымдары шыққан адамдар саны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аяқталған істердің саны (10-14, 17-21 және 24-28 бағандардың сомасы)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белгіленген мерзімнен асырып</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соңындағы аяқталмаған істердің қалдығы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қаулылар</w:t>
            </w:r>
          </w:p>
        </w:tc>
      </w:tr>
      <w:tr>
        <w:trPr>
          <w:trHeight w:val="76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және наразылықтар бойынша бір мезгілде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өзгеріссіз қалдыру туралы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өзгерту туралы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68 және 580, 581 баптар бойынша істі тоқтату туралы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жаңа қаулы шығару туралы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қысқарту және ведомствоға бағыныс бойынша жолдау туралы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өзгеріссіз қалдырылды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қысқартылды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p>
        </w:tc>
      </w:tr>
      <w:tr>
        <w:trPr>
          <w:trHeight w:val="127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0"/>
    <w:p>
      <w:pPr>
        <w:spacing w:after="0"/>
        <w:ind w:left="0"/>
        <w:jc w:val="both"/>
      </w:pPr>
      <w:r>
        <w:rPr>
          <w:rFonts w:ascii="Times New Roman"/>
          <w:b w:val="false"/>
          <w:i w:val="false"/>
          <w:color w:val="000000"/>
          <w:sz w:val="28"/>
        </w:rPr>
        <w:t>
"Әкімшілік құқық бұзушылықтар туралы уәкілетті органдармен қаралған істердің қорытындылары туралы" 1-АД нысанды есебі</w:t>
      </w:r>
    </w:p>
    <w:bookmarkEnd w:id="10"/>
    <w:bookmarkStart w:name="z32" w:id="11"/>
    <w:p>
      <w:pPr>
        <w:spacing w:after="0"/>
        <w:ind w:left="0"/>
        <w:jc w:val="both"/>
      </w:pPr>
      <w:r>
        <w:rPr>
          <w:rFonts w:ascii="Times New Roman"/>
          <w:b w:val="false"/>
          <w:i w:val="false"/>
          <w:color w:val="000000"/>
          <w:sz w:val="28"/>
        </w:rPr>
        <w:t>
№ 1в  бөлім "ҚР Жоғары Соты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712"/>
        <w:gridCol w:w="908"/>
        <w:gridCol w:w="909"/>
        <w:gridCol w:w="991"/>
        <w:gridCol w:w="1209"/>
        <w:gridCol w:w="909"/>
        <w:gridCol w:w="909"/>
        <w:gridCol w:w="909"/>
        <w:gridCol w:w="1157"/>
        <w:gridCol w:w="712"/>
        <w:gridCol w:w="932"/>
      </w:tblGrid>
      <w:tr>
        <w:trPr>
          <w:trHeight w:val="105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басталуына қалдық</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түскен істер</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ҚРӘҚтК-нің 646-бабы 1б. 4-6-тармақтарына сәйкес шыққан ұйғарымдар</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қаралған әкімшілік істер   (ҚРӘҚтК-нің 708, 709-баптарын қоспағанда)</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шығарылған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шықты (адамдар бойынша)</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мерзімін бұзып</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аяғына қалдық</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жазаны қолдану туралы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әкімшілік іс жүргізуді тоқтату туралы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ҚРӘҚтК-нің 8-тарауында белгіленген негіздер бойынша  (7-бағаннан)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құрметтемеушілік білдіру (513-бап)</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651"/>
        <w:gridCol w:w="969"/>
        <w:gridCol w:w="1774"/>
        <w:gridCol w:w="810"/>
        <w:gridCol w:w="646"/>
        <w:gridCol w:w="736"/>
        <w:gridCol w:w="878"/>
        <w:gridCol w:w="737"/>
        <w:gridCol w:w="646"/>
        <w:gridCol w:w="737"/>
        <w:gridCol w:w="783"/>
      </w:tblGrid>
      <w:tr>
        <w:trPr>
          <w:trHeight w:val="10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әкімшілік жазалар</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Қосымшалары</w:t>
            </w:r>
          </w:p>
        </w:tc>
      </w:tr>
      <w:tr>
        <w:trPr>
          <w:trHeight w:val="53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қамауға алу</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құқықтан айыру</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немесе азаматтығы жоқ адамды ҚР аймағынан әкімшілік кетіру</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лицензиядан, арнаулы рұқсаттан, біліктілік аттестінен (куәліктен) айыру немесе оның белгілі бір қызмет түріне немесе белгілі бір қызметті атқаруға әсерін уақытша тоқтату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кәсіпкердің қызметін уақытша тоқтату немесе оған тыйым салу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құқықтан айыру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немесе азаматтығы жоқ адамды ҚР аймағынан әкімшілік кетіру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лицензиядан, арнаулы рұқсаттан, біліктілік аттестінен (куәліктен) айыру немесе оның белгілі бір қызмет түріне немесе белгілі бір қызметті атқаруға әсерін уақытша тоқтату</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кәсіпкердің қызметін уақытша тоқтату немесе оған тыйым салу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 ақылы негізде алып қою</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 кірісті, ақшаны немесе құнды заттарды тәркілеу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салынып жатқан немесе салынған құрылысты мәжбүрлеп бұзу</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2"/>
        <w:gridCol w:w="782"/>
        <w:gridCol w:w="759"/>
        <w:gridCol w:w="642"/>
        <w:gridCol w:w="709"/>
        <w:gridCol w:w="642"/>
        <w:gridCol w:w="922"/>
        <w:gridCol w:w="642"/>
        <w:gridCol w:w="1002"/>
        <w:gridCol w:w="822"/>
        <w:gridCol w:w="871"/>
        <w:gridCol w:w="643"/>
      </w:tblGrid>
      <w:tr>
        <w:trPr>
          <w:trHeight w:val="105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 (теңгеде)</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кәмелетке толмағандар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толмағандарға қатысты тәртіптік ықпал ету шаралары қолданылды</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тәртібімен орындалған (тұлғалар бойынша)</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лауазымдық тұлғалары тартылған (ҚРӘҚтК 34-бабы 1-т.)</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заңды тұлғалар</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ҚРӘҚтК-нің 708, 709-баптарында белгіленген тәртіпте сот шығарған мәжбүрлеп орындату  туралы қаулылар</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жолданған мәжбүрлеп орындату туралы қаулылардың сомасы (теңгеде)</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ҚРӘҚтК-нің 708, 709-баптары бойынша мәжбүрлеу тәртібінде өндіріп алынды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сомаға (теңгеде)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both"/>
      </w:pPr>
      <w:r>
        <w:rPr>
          <w:rFonts w:ascii="Times New Roman"/>
          <w:b w:val="false"/>
          <w:i w:val="false"/>
          <w:color w:val="000000"/>
          <w:sz w:val="28"/>
        </w:rPr>
        <w:t>
"Әкімшілік құқық бұзушылықтар туралы уәкілетті органдармен қаралған істердің қорытындылары туралы" 1-АД нысанды есебі</w:t>
      </w:r>
    </w:p>
    <w:bookmarkEnd w:id="12"/>
    <w:bookmarkStart w:name="z34" w:id="13"/>
    <w:p>
      <w:pPr>
        <w:spacing w:after="0"/>
        <w:ind w:left="0"/>
        <w:jc w:val="both"/>
      </w:pPr>
      <w:r>
        <w:rPr>
          <w:rFonts w:ascii="Times New Roman"/>
          <w:b w:val="false"/>
          <w:i w:val="false"/>
          <w:color w:val="000000"/>
          <w:sz w:val="28"/>
        </w:rPr>
        <w:t>
№ 1н бөлімі. 1-кесте. Соттардың заңды күшіне енген қаулыларын, ұйғарымдарын қайта қарау бойынша істер қозғалысы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35"/>
        <w:gridCol w:w="1142"/>
        <w:gridCol w:w="722"/>
        <w:gridCol w:w="931"/>
        <w:gridCol w:w="931"/>
        <w:gridCol w:w="1351"/>
        <w:gridCol w:w="1351"/>
        <w:gridCol w:w="1151"/>
        <w:gridCol w:w="1151"/>
        <w:gridCol w:w="929"/>
        <w:gridCol w:w="930"/>
        <w:gridCol w:w="930"/>
        <w:gridCol w:w="1165"/>
        <w:gridCol w:w="1144"/>
      </w:tblGrid>
      <w:tr>
        <w:trPr>
          <w:trHeight w:val="405"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кезеңдегі наразылықтар бойынша келіп түскен істердің барлығы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наразылықтары қайтарып алынған істер саны </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саны (5-10 бағандардың сомасы)</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соңындағы аяқталмаған істердің қалдығы</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наразылық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ұйғарымға наразылық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және ұйғарымға наразылық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бағандарының сомасы= 3,4,14,15 бағандарының сомасына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both"/>
      </w:pPr>
      <w:r>
        <w:rPr>
          <w:rFonts w:ascii="Times New Roman"/>
          <w:b w:val="false"/>
          <w:i w:val="false"/>
          <w:color w:val="000000"/>
          <w:sz w:val="28"/>
        </w:rPr>
        <w:t>
"Әкімшілік құқық бұзушылықтар туралы уәкілетті органдармен қаралған істердің қорытындылары туралы" 1-АД нысанды есебі</w:t>
      </w:r>
    </w:p>
    <w:bookmarkEnd w:id="14"/>
    <w:bookmarkStart w:name="z36" w:id="15"/>
    <w:p>
      <w:pPr>
        <w:spacing w:after="0"/>
        <w:ind w:left="0"/>
        <w:jc w:val="both"/>
      </w:pPr>
      <w:r>
        <w:rPr>
          <w:rFonts w:ascii="Times New Roman"/>
          <w:b w:val="false"/>
          <w:i w:val="false"/>
          <w:color w:val="000000"/>
          <w:sz w:val="28"/>
        </w:rPr>
        <w:t>
№ 1н бөлімі. 2-кесте. Уәкілетті органдардың заңды күшіне енген қаулыларын қайта қарау бойынша істер қозғалысы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098"/>
        <w:gridCol w:w="1002"/>
        <w:gridCol w:w="935"/>
        <w:gridCol w:w="743"/>
        <w:gridCol w:w="743"/>
        <w:gridCol w:w="742"/>
        <w:gridCol w:w="947"/>
        <w:gridCol w:w="743"/>
        <w:gridCol w:w="948"/>
        <w:gridCol w:w="741"/>
        <w:gridCol w:w="741"/>
        <w:gridCol w:w="946"/>
        <w:gridCol w:w="986"/>
        <w:gridCol w:w="937"/>
      </w:tblGrid>
      <w:tr>
        <w:trPr>
          <w:trHeight w:val="102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кезеңдегі наразылықтар бойынша келіп түскен істердің барлығы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бойынша наразылықтары қайтарып алынған істер саны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саны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саны (5-10 бағандардың сомасы)</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соңындағы аяқталмаған істердің қалдығы</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наразылық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ұйғарымға наразылық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және ұйғарымға наразылық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қанағаттандырылмады</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бағандарының сомасы= 3,4,14,15 бағандарының сомасына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істерді қарау қорытындылары туралы " № 1-АД нысанды есебі</w:t>
      </w:r>
      <w:r>
        <w:br/>
      </w:r>
      <w:r>
        <w:rPr>
          <w:rFonts w:ascii="Times New Roman"/>
          <w:b w:val="false"/>
          <w:i w:val="false"/>
          <w:color w:val="000000"/>
          <w:sz w:val="28"/>
        </w:rPr>
        <w:t>
№ 1 ктт бөлімі "Кәмелетке толмағандар істерін қарау жөнінде</w:t>
      </w:r>
      <w:r>
        <w:br/>
      </w:r>
      <w:r>
        <w:rPr>
          <w:rFonts w:ascii="Times New Roman"/>
          <w:b w:val="false"/>
          <w:i w:val="false"/>
          <w:color w:val="000000"/>
          <w:sz w:val="28"/>
        </w:rPr>
        <w:t>
мамандандырылған ауданаралық әкімшілік соттар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565"/>
        <w:gridCol w:w="1706"/>
        <w:gridCol w:w="1301"/>
        <w:gridCol w:w="1522"/>
        <w:gridCol w:w="3851"/>
        <w:gridCol w:w="2074"/>
      </w:tblGrid>
      <w:tr>
        <w:trPr>
          <w:trHeight w:val="495"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басталуына қалдық</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түскен істер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қаралған әкімшілік істер</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ҚРӘҚтК-нің </w:t>
            </w:r>
            <w:r>
              <w:rPr>
                <w:rFonts w:ascii="Times New Roman"/>
                <w:b w:val="false"/>
                <w:i w:val="false"/>
                <w:color w:val="000000"/>
                <w:sz w:val="20"/>
              </w:rPr>
              <w:t>647-бабы</w:t>
            </w:r>
            <w:r>
              <w:rPr>
                <w:rFonts w:ascii="Times New Roman"/>
                <w:b w:val="false"/>
                <w:i w:val="false"/>
                <w:color w:val="000000"/>
                <w:sz w:val="20"/>
              </w:rPr>
              <w:t xml:space="preserve"> 1-б.</w:t>
            </w:r>
            <w:r>
              <w:br/>
            </w:r>
            <w:r>
              <w:rPr>
                <w:rFonts w:ascii="Times New Roman"/>
                <w:b w:val="false"/>
                <w:i w:val="false"/>
                <w:color w:val="000000"/>
                <w:sz w:val="20"/>
              </w:rPr>
              <w:t>
</w:t>
            </w:r>
            <w:r>
              <w:rPr>
                <w:rFonts w:ascii="Times New Roman"/>
                <w:b w:val="false"/>
                <w:i w:val="false"/>
                <w:color w:val="000000"/>
                <w:sz w:val="20"/>
              </w:rPr>
              <w:t>Белгіленген мерзімді бұзумен</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Қаулылары шығарылған тұлғалар саны</w:t>
            </w:r>
          </w:p>
        </w:tc>
      </w:tr>
      <w:tr>
        <w:trPr>
          <w:trHeight w:val="195"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құқық бұзушылықтардың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335"/>
        <w:gridCol w:w="487"/>
        <w:gridCol w:w="588"/>
        <w:gridCol w:w="777"/>
        <w:gridCol w:w="1787"/>
        <w:gridCol w:w="878"/>
        <w:gridCol w:w="693"/>
        <w:gridCol w:w="879"/>
        <w:gridCol w:w="1821"/>
        <w:gridCol w:w="1266"/>
        <w:gridCol w:w="1751"/>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 әкімшілік жазалар (істерде)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 (теңгеде)</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Тәрбиелік ықпал ету шаралары қолданылған</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ҚРӘҚтК-нің </w:t>
            </w:r>
            <w:r>
              <w:rPr>
                <w:rFonts w:ascii="Times New Roman"/>
                <w:b w:val="false"/>
                <w:i w:val="false"/>
                <w:color w:val="000000"/>
                <w:sz w:val="20"/>
              </w:rPr>
              <w:t>55-бабы</w:t>
            </w:r>
            <w:r>
              <w:rPr>
                <w:rFonts w:ascii="Times New Roman"/>
                <w:b w:val="false"/>
                <w:i w:val="false"/>
                <w:color w:val="000000"/>
                <w:sz w:val="20"/>
              </w:rPr>
              <w:t> 3-б. негізінде әкімшілік жазадан босатылды</w:t>
            </w:r>
          </w:p>
        </w:tc>
      </w:tr>
      <w:tr>
        <w:trPr>
          <w:trHeight w:val="108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жүргізуді қысқарту туралы (істерде)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 (істерде)</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қамауға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 немесе азаматтығы жоқ адамдарды ҚР аймағынан қуып шығару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лынғаны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еркімен төленген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өндіріп алу туралы қаулысы бағытталған сомаға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 бөлім "Ішкі істер органдары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467"/>
        <w:gridCol w:w="1963"/>
        <w:gridCol w:w="1363"/>
        <w:gridCol w:w="1246"/>
        <w:gridCol w:w="1656"/>
        <w:gridCol w:w="3116"/>
        <w:gridCol w:w="1734"/>
      </w:tblGrid>
      <w:tr>
        <w:trPr>
          <w:trHeight w:val="150" w:hRule="atLeast"/>
        </w:trPr>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66"/>
        <w:gridCol w:w="467"/>
        <w:gridCol w:w="1111"/>
        <w:gridCol w:w="898"/>
        <w:gridCol w:w="1636"/>
        <w:gridCol w:w="1403"/>
        <w:gridCol w:w="1365"/>
        <w:gridCol w:w="510"/>
        <w:gridCol w:w="1540"/>
        <w:gridCol w:w="1326"/>
        <w:gridCol w:w="646"/>
        <w:gridCol w:w="1190"/>
        <w:gridCol w:w="957"/>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12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2а бөлім "ҚР ІІМ Жол полициясы комитеті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77"/>
        <w:gridCol w:w="477"/>
        <w:gridCol w:w="1122"/>
        <w:gridCol w:w="916"/>
        <w:gridCol w:w="1627"/>
        <w:gridCol w:w="1403"/>
        <w:gridCol w:w="1366"/>
        <w:gridCol w:w="505"/>
        <w:gridCol w:w="1478"/>
        <w:gridCol w:w="1329"/>
        <w:gridCol w:w="654"/>
        <w:gridCol w:w="1198"/>
        <w:gridCol w:w="954"/>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12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2б бөлімі "ҚР Әділет министрлігінің Қылмыстық-атқару жүйесі</w:t>
      </w:r>
      <w:r>
        <w:br/>
      </w:r>
      <w:r>
        <w:rPr>
          <w:rFonts w:ascii="Times New Roman"/>
          <w:b w:val="false"/>
          <w:i w:val="false"/>
          <w:color w:val="000000"/>
          <w:sz w:val="28"/>
        </w:rPr>
        <w:t>
комитеті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70"/>
        <w:gridCol w:w="352"/>
        <w:gridCol w:w="1343"/>
        <w:gridCol w:w="393"/>
        <w:gridCol w:w="1701"/>
        <w:gridCol w:w="1463"/>
        <w:gridCol w:w="1305"/>
        <w:gridCol w:w="433"/>
        <w:gridCol w:w="1721"/>
        <w:gridCol w:w="1384"/>
        <w:gridCol w:w="532"/>
        <w:gridCol w:w="1147"/>
        <w:gridCol w:w="1087"/>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3 бөлім "ҚР Ұлттық қауіпсіздік комитеті бойынша"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524"/>
        <w:gridCol w:w="370"/>
        <w:gridCol w:w="1189"/>
        <w:gridCol w:w="607"/>
        <w:gridCol w:w="1812"/>
        <w:gridCol w:w="1384"/>
        <w:gridCol w:w="1345"/>
        <w:gridCol w:w="490"/>
        <w:gridCol w:w="1598"/>
        <w:gridCol w:w="1365"/>
        <w:gridCol w:w="529"/>
        <w:gridCol w:w="1171"/>
        <w:gridCol w:w="1015"/>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3а бөлім "ҚР ҰҚК Шекара қызметі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24"/>
        <w:gridCol w:w="369"/>
        <w:gridCol w:w="1226"/>
        <w:gridCol w:w="781"/>
        <w:gridCol w:w="1672"/>
        <w:gridCol w:w="1440"/>
        <w:gridCol w:w="1266"/>
        <w:gridCol w:w="471"/>
        <w:gridCol w:w="1634"/>
        <w:gridCol w:w="1305"/>
        <w:gridCol w:w="548"/>
        <w:gridCol w:w="1169"/>
        <w:gridCol w:w="1014"/>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 қаралған істердің қорытындылары туралы" 1-АД нысанды есебі</w:t>
      </w:r>
      <w:r>
        <w:br/>
      </w:r>
      <w:r>
        <w:rPr>
          <w:rFonts w:ascii="Times New Roman"/>
          <w:b w:val="false"/>
          <w:i w:val="false"/>
          <w:color w:val="000000"/>
          <w:sz w:val="28"/>
        </w:rPr>
        <w:t>
№ 4 бөлім "Қаржы полициясы органдары бойынша (ЭжСҚКА)"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87"/>
        <w:gridCol w:w="332"/>
        <w:gridCol w:w="1219"/>
        <w:gridCol w:w="433"/>
        <w:gridCol w:w="1672"/>
        <w:gridCol w:w="1377"/>
        <w:gridCol w:w="1200"/>
        <w:gridCol w:w="413"/>
        <w:gridCol w:w="1693"/>
        <w:gridCol w:w="1378"/>
        <w:gridCol w:w="590"/>
        <w:gridCol w:w="1319"/>
        <w:gridCol w:w="1220"/>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12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5 бөлім "ҚР Қаржы министрлігі бойынша"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525"/>
        <w:gridCol w:w="622"/>
        <w:gridCol w:w="1228"/>
        <w:gridCol w:w="393"/>
        <w:gridCol w:w="1675"/>
        <w:gridCol w:w="1442"/>
        <w:gridCol w:w="1190"/>
        <w:gridCol w:w="471"/>
        <w:gridCol w:w="1656"/>
        <w:gridCol w:w="1346"/>
        <w:gridCol w:w="587"/>
        <w:gridCol w:w="1190"/>
        <w:gridCol w:w="1035"/>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4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5а бөлім "ҚР Қаржы министрлігінің Кедендік бақылау органдары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82"/>
        <w:gridCol w:w="427"/>
        <w:gridCol w:w="1168"/>
        <w:gridCol w:w="703"/>
        <w:gridCol w:w="1673"/>
        <w:gridCol w:w="1343"/>
        <w:gridCol w:w="1401"/>
        <w:gridCol w:w="412"/>
        <w:gridCol w:w="1595"/>
        <w:gridCol w:w="1305"/>
        <w:gridCol w:w="548"/>
        <w:gridCol w:w="1208"/>
        <w:gridCol w:w="1053"/>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 қаралған істердің қорытындылары туралы" 1-АД нысанды есебі</w:t>
      </w:r>
      <w:r>
        <w:br/>
      </w:r>
      <w:r>
        <w:rPr>
          <w:rFonts w:ascii="Times New Roman"/>
          <w:b w:val="false"/>
          <w:i w:val="false"/>
          <w:color w:val="000000"/>
          <w:sz w:val="28"/>
        </w:rPr>
        <w:t>
№ 5б бөлім "ҚР ҚМ Салық органдары бойынша"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41"/>
        <w:gridCol w:w="368"/>
        <w:gridCol w:w="1202"/>
        <w:gridCol w:w="797"/>
        <w:gridCol w:w="1665"/>
        <w:gridCol w:w="1433"/>
        <w:gridCol w:w="1298"/>
        <w:gridCol w:w="374"/>
        <w:gridCol w:w="1665"/>
        <w:gridCol w:w="1318"/>
        <w:gridCol w:w="547"/>
        <w:gridCol w:w="1183"/>
        <w:gridCol w:w="106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5в бөлім "ҚР ҚМ Қаржылық бақылау комитеті бойынша"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2"/>
        <w:gridCol w:w="466"/>
        <w:gridCol w:w="1166"/>
        <w:gridCol w:w="644"/>
        <w:gridCol w:w="1669"/>
        <w:gridCol w:w="1438"/>
        <w:gridCol w:w="1283"/>
        <w:gridCol w:w="374"/>
        <w:gridCol w:w="1651"/>
        <w:gridCol w:w="1361"/>
        <w:gridCol w:w="548"/>
        <w:gridCol w:w="1187"/>
        <w:gridCol w:w="1090"/>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12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5д бөлімі "ҚР Қаржы министрлігінің Дәрменсіз борышкерлермен жұмыс комитеті бойынша"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528"/>
        <w:gridCol w:w="489"/>
        <w:gridCol w:w="1217"/>
        <w:gridCol w:w="511"/>
        <w:gridCol w:w="1689"/>
        <w:gridCol w:w="1454"/>
        <w:gridCol w:w="1277"/>
        <w:gridCol w:w="374"/>
        <w:gridCol w:w="1749"/>
        <w:gridCol w:w="1376"/>
        <w:gridCol w:w="531"/>
        <w:gridCol w:w="1179"/>
        <w:gridCol w:w="100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8"/>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6 бөлім "Төтенше жағдайлар министрлігінің органдары бойынша</w:t>
      </w:r>
      <w:r>
        <w:br/>
      </w:r>
      <w:r>
        <w:rPr>
          <w:rFonts w:ascii="Times New Roman"/>
          <w:b w:val="false"/>
          <w:i w:val="false"/>
          <w:color w:val="000000"/>
          <w:sz w:val="28"/>
        </w:rPr>
        <w:t>
(ҚР ТЖМ)"</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01"/>
        <w:gridCol w:w="427"/>
        <w:gridCol w:w="1320"/>
        <w:gridCol w:w="432"/>
        <w:gridCol w:w="1670"/>
        <w:gridCol w:w="1438"/>
        <w:gridCol w:w="1225"/>
        <w:gridCol w:w="374"/>
        <w:gridCol w:w="1864"/>
        <w:gridCol w:w="1361"/>
        <w:gridCol w:w="606"/>
        <w:gridCol w:w="1148"/>
        <w:gridCol w:w="101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9"/>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7 бөлімі "ҚР Көлік және коммуникация министрлігінің органдары</w:t>
      </w:r>
      <w:r>
        <w:br/>
      </w:r>
      <w:r>
        <w:rPr>
          <w:rFonts w:ascii="Times New Roman"/>
          <w:b w:val="false"/>
          <w:i w:val="false"/>
          <w:color w:val="000000"/>
          <w:sz w:val="28"/>
        </w:rPr>
        <w:t>
бойынша"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 о прекращении производства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7"/>
        <w:gridCol w:w="547"/>
        <w:gridCol w:w="1277"/>
        <w:gridCol w:w="511"/>
        <w:gridCol w:w="1690"/>
        <w:gridCol w:w="1454"/>
        <w:gridCol w:w="1297"/>
        <w:gridCol w:w="432"/>
        <w:gridCol w:w="1611"/>
        <w:gridCol w:w="1297"/>
        <w:gridCol w:w="550"/>
        <w:gridCol w:w="1179"/>
        <w:gridCol w:w="102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0"/>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8 бөлімі "ҚР Әділет министрлігі бойынша"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525"/>
        <w:gridCol w:w="409"/>
        <w:gridCol w:w="1269"/>
        <w:gridCol w:w="451"/>
        <w:gridCol w:w="1678"/>
        <w:gridCol w:w="1445"/>
        <w:gridCol w:w="1211"/>
        <w:gridCol w:w="393"/>
        <w:gridCol w:w="1620"/>
        <w:gridCol w:w="1406"/>
        <w:gridCol w:w="627"/>
        <w:gridCol w:w="1250"/>
        <w:gridCol w:w="1114"/>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1"/>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8а бөлімі "ҚР Әділет министрлігінің Сот актілерін орындау комитеті</w:t>
      </w:r>
      <w:r>
        <w:br/>
      </w:r>
      <w:r>
        <w:rPr>
          <w:rFonts w:ascii="Times New Roman"/>
          <w:b w:val="false"/>
          <w:i w:val="false"/>
          <w:color w:val="000000"/>
          <w:sz w:val="28"/>
        </w:rPr>
        <w:t>
бойынша"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42"/>
        <w:gridCol w:w="542"/>
        <w:gridCol w:w="1242"/>
        <w:gridCol w:w="470"/>
        <w:gridCol w:w="1667"/>
        <w:gridCol w:w="1436"/>
        <w:gridCol w:w="1204"/>
        <w:gridCol w:w="412"/>
        <w:gridCol w:w="1590"/>
        <w:gridCol w:w="1359"/>
        <w:gridCol w:w="799"/>
        <w:gridCol w:w="1127"/>
        <w:gridCol w:w="1069"/>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2"/>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9 бөлім "ҚР Еңбек және халықты әлеуметтік қорғау министрлігі"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99"/>
        <w:gridCol w:w="503"/>
        <w:gridCol w:w="1240"/>
        <w:gridCol w:w="412"/>
        <w:gridCol w:w="1665"/>
        <w:gridCol w:w="1433"/>
        <w:gridCol w:w="1221"/>
        <w:gridCol w:w="431"/>
        <w:gridCol w:w="1723"/>
        <w:gridCol w:w="1357"/>
        <w:gridCol w:w="663"/>
        <w:gridCol w:w="1125"/>
        <w:gridCol w:w="106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3"/>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10 бөлім "ҚР Қорғаныс министрлігі бойынша"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22"/>
        <w:gridCol w:w="388"/>
        <w:gridCol w:w="1338"/>
        <w:gridCol w:w="451"/>
        <w:gridCol w:w="1667"/>
        <w:gridCol w:w="1436"/>
        <w:gridCol w:w="1204"/>
        <w:gridCol w:w="470"/>
        <w:gridCol w:w="1668"/>
        <w:gridCol w:w="1475"/>
        <w:gridCol w:w="663"/>
        <w:gridCol w:w="1166"/>
        <w:gridCol w:w="1030"/>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4"/>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11 бөлім "ҚР Денсаулық сақтау министрлігінің органдары бойынша"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84"/>
        <w:gridCol w:w="526"/>
        <w:gridCol w:w="1232"/>
        <w:gridCol w:w="374"/>
        <w:gridCol w:w="1680"/>
        <w:gridCol w:w="1447"/>
        <w:gridCol w:w="1291"/>
        <w:gridCol w:w="374"/>
        <w:gridCol w:w="1662"/>
        <w:gridCol w:w="1389"/>
        <w:gridCol w:w="666"/>
        <w:gridCol w:w="1193"/>
        <w:gridCol w:w="101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35"/>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12 бөлім " ҚР Ауыл шаруашылығы министрлігінің органдары бойынша"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45"/>
        <w:gridCol w:w="370"/>
        <w:gridCol w:w="1308"/>
        <w:gridCol w:w="490"/>
        <w:gridCol w:w="1678"/>
        <w:gridCol w:w="1445"/>
        <w:gridCol w:w="1250"/>
        <w:gridCol w:w="374"/>
        <w:gridCol w:w="1698"/>
        <w:gridCol w:w="1464"/>
        <w:gridCol w:w="568"/>
        <w:gridCol w:w="1192"/>
        <w:gridCol w:w="1055"/>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6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6"/>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13 бөлім "ҚР Индустрия және сауда министрлігінің органдары бойынша"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41"/>
        <w:gridCol w:w="484"/>
        <w:gridCol w:w="1238"/>
        <w:gridCol w:w="450"/>
        <w:gridCol w:w="1661"/>
        <w:gridCol w:w="1431"/>
        <w:gridCol w:w="1316"/>
        <w:gridCol w:w="374"/>
        <w:gridCol w:w="1778"/>
        <w:gridCol w:w="1355"/>
        <w:gridCol w:w="662"/>
        <w:gridCol w:w="1143"/>
        <w:gridCol w:w="100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2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7"/>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14 бөлім "ҚР Білім және ғылым министрлігінің органдары бойынша"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63"/>
        <w:gridCol w:w="447"/>
        <w:gridCol w:w="1342"/>
        <w:gridCol w:w="374"/>
        <w:gridCol w:w="1672"/>
        <w:gridCol w:w="1440"/>
        <w:gridCol w:w="1169"/>
        <w:gridCol w:w="393"/>
        <w:gridCol w:w="1654"/>
        <w:gridCol w:w="1537"/>
        <w:gridCol w:w="665"/>
        <w:gridCol w:w="1188"/>
        <w:gridCol w:w="1014"/>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8"/>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15 бөлім "ҚР Қоршаған орта және су ресурстары министрлігінің</w:t>
      </w:r>
      <w:r>
        <w:br/>
      </w:r>
      <w:r>
        <w:rPr>
          <w:rFonts w:ascii="Times New Roman"/>
          <w:b w:val="false"/>
          <w:i w:val="false"/>
          <w:color w:val="000000"/>
          <w:sz w:val="28"/>
        </w:rPr>
        <w:t>
органдары бойынша"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589"/>
        <w:gridCol w:w="293"/>
        <w:gridCol w:w="1342"/>
        <w:gridCol w:w="393"/>
        <w:gridCol w:w="1757"/>
        <w:gridCol w:w="1441"/>
        <w:gridCol w:w="1243"/>
        <w:gridCol w:w="374"/>
        <w:gridCol w:w="1817"/>
        <w:gridCol w:w="1382"/>
        <w:gridCol w:w="551"/>
        <w:gridCol w:w="1165"/>
        <w:gridCol w:w="1026"/>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9"/>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16 "ҚР Энергетика және минералды ресурстар министрлігінің органдары</w:t>
      </w:r>
      <w:r>
        <w:br/>
      </w:r>
      <w:r>
        <w:rPr>
          <w:rFonts w:ascii="Times New Roman"/>
          <w:b w:val="false"/>
          <w:i w:val="false"/>
          <w:color w:val="000000"/>
          <w:sz w:val="28"/>
        </w:rPr>
        <w:t>
бойынша"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39"/>
        <w:gridCol w:w="466"/>
        <w:gridCol w:w="1167"/>
        <w:gridCol w:w="470"/>
        <w:gridCol w:w="1670"/>
        <w:gridCol w:w="1438"/>
        <w:gridCol w:w="1186"/>
        <w:gridCol w:w="412"/>
        <w:gridCol w:w="1632"/>
        <w:gridCol w:w="1341"/>
        <w:gridCol w:w="683"/>
        <w:gridCol w:w="1303"/>
        <w:gridCol w:w="103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0"/>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17 бөлім "ҚР Байланыс және ақпарат агенттігінің органдары бойынша"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582"/>
        <w:gridCol w:w="524"/>
        <w:gridCol w:w="1168"/>
        <w:gridCol w:w="393"/>
        <w:gridCol w:w="1672"/>
        <w:gridCol w:w="1440"/>
        <w:gridCol w:w="1208"/>
        <w:gridCol w:w="451"/>
        <w:gridCol w:w="1615"/>
        <w:gridCol w:w="1343"/>
        <w:gridCol w:w="665"/>
        <w:gridCol w:w="1208"/>
        <w:gridCol w:w="1091"/>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18 бөлім "Қазақстан Республикасы Өңірлік даму министрлігінің</w:t>
      </w:r>
      <w:r>
        <w:br/>
      </w:r>
      <w:r>
        <w:rPr>
          <w:rFonts w:ascii="Times New Roman"/>
          <w:b w:val="false"/>
          <w:i w:val="false"/>
          <w:color w:val="000000"/>
          <w:sz w:val="28"/>
        </w:rPr>
        <w:t>
Жер ресурстарын басқару комитеті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60"/>
        <w:gridCol w:w="579"/>
        <w:gridCol w:w="1142"/>
        <w:gridCol w:w="470"/>
        <w:gridCol w:w="1662"/>
        <w:gridCol w:w="1431"/>
        <w:gridCol w:w="1200"/>
        <w:gridCol w:w="508"/>
        <w:gridCol w:w="1585"/>
        <w:gridCol w:w="1374"/>
        <w:gridCol w:w="778"/>
        <w:gridCol w:w="1124"/>
        <w:gridCol w:w="1066"/>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8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1"/>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 қаралған істердің қорытындылары туралы" 1-АД нысанды есебі</w:t>
      </w:r>
      <w:r>
        <w:br/>
      </w:r>
      <w:r>
        <w:rPr>
          <w:rFonts w:ascii="Times New Roman"/>
          <w:b w:val="false"/>
          <w:i w:val="false"/>
          <w:color w:val="000000"/>
          <w:sz w:val="28"/>
        </w:rPr>
        <w:t>
№ 19 бөлім "Қаржы нарығын және қаржылық ұйымдарды реттеу және</w:t>
      </w:r>
      <w:r>
        <w:br/>
      </w:r>
      <w:r>
        <w:rPr>
          <w:rFonts w:ascii="Times New Roman"/>
          <w:b w:val="false"/>
          <w:i w:val="false"/>
          <w:color w:val="000000"/>
          <w:sz w:val="28"/>
        </w:rPr>
        <w:t>
қадағалау жөніндегі агенттігінің органдары бойынша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41"/>
        <w:gridCol w:w="523"/>
        <w:gridCol w:w="1183"/>
        <w:gridCol w:w="431"/>
        <w:gridCol w:w="1664"/>
        <w:gridCol w:w="1433"/>
        <w:gridCol w:w="1241"/>
        <w:gridCol w:w="393"/>
        <w:gridCol w:w="1626"/>
        <w:gridCol w:w="1453"/>
        <w:gridCol w:w="663"/>
        <w:gridCol w:w="1125"/>
        <w:gridCol w:w="106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151"/>
        <w:gridCol w:w="1071"/>
        <w:gridCol w:w="816"/>
        <w:gridCol w:w="1245"/>
        <w:gridCol w:w="1245"/>
        <w:gridCol w:w="736"/>
        <w:gridCol w:w="1152"/>
        <w:gridCol w:w="2744"/>
        <w:gridCol w:w="709"/>
        <w:gridCol w:w="816"/>
        <w:gridCol w:w="1259"/>
      </w:tblGrid>
      <w:tr>
        <w:trPr>
          <w:trHeight w:val="75"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 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2"/>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20 бөлім "ҚР Табиғи монополияларды реттеу агенттігінің аумақтық</w:t>
      </w:r>
      <w:r>
        <w:br/>
      </w:r>
      <w:r>
        <w:rPr>
          <w:rFonts w:ascii="Times New Roman"/>
          <w:b w:val="false"/>
          <w:i w:val="false"/>
          <w:color w:val="000000"/>
          <w:sz w:val="28"/>
        </w:rPr>
        <w:t>
органдары бойынша"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42"/>
        <w:gridCol w:w="522"/>
        <w:gridCol w:w="1240"/>
        <w:gridCol w:w="412"/>
        <w:gridCol w:w="1664"/>
        <w:gridCol w:w="1433"/>
        <w:gridCol w:w="1183"/>
        <w:gridCol w:w="451"/>
        <w:gridCol w:w="1607"/>
        <w:gridCol w:w="1492"/>
        <w:gridCol w:w="663"/>
        <w:gridCol w:w="1145"/>
        <w:gridCol w:w="1048"/>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6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3"/>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21 бөлім "ҚР Бәсекелестікті қорғау агенттігі</w:t>
      </w:r>
      <w:r>
        <w:br/>
      </w:r>
      <w:r>
        <w:rPr>
          <w:rFonts w:ascii="Times New Roman"/>
          <w:b w:val="false"/>
          <w:i w:val="false"/>
          <w:color w:val="000000"/>
          <w:sz w:val="28"/>
        </w:rPr>
        <w:t>
(монополияға қарсы агенттік)</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43"/>
        <w:gridCol w:w="524"/>
        <w:gridCol w:w="1282"/>
        <w:gridCol w:w="412"/>
        <w:gridCol w:w="1670"/>
        <w:gridCol w:w="1438"/>
        <w:gridCol w:w="1283"/>
        <w:gridCol w:w="374"/>
        <w:gridCol w:w="1612"/>
        <w:gridCol w:w="1477"/>
        <w:gridCol w:w="664"/>
        <w:gridCol w:w="1148"/>
        <w:gridCol w:w="1012"/>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44"/>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22 бөлім Қазақстан Республикасы Тұтынушылардың құқықтарын қорғау</w:t>
      </w:r>
      <w:r>
        <w:br/>
      </w:r>
      <w:r>
        <w:rPr>
          <w:rFonts w:ascii="Times New Roman"/>
          <w:b w:val="false"/>
          <w:i w:val="false"/>
          <w:color w:val="000000"/>
          <w:sz w:val="28"/>
        </w:rPr>
        <w:t>
агенттігі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01"/>
        <w:gridCol w:w="447"/>
        <w:gridCol w:w="1188"/>
        <w:gridCol w:w="412"/>
        <w:gridCol w:w="1672"/>
        <w:gridCol w:w="1440"/>
        <w:gridCol w:w="1285"/>
        <w:gridCol w:w="374"/>
        <w:gridCol w:w="1615"/>
        <w:gridCol w:w="1518"/>
        <w:gridCol w:w="665"/>
        <w:gridCol w:w="1149"/>
        <w:gridCol w:w="1053"/>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45"/>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23 бөлім "ҚР Статистика жөніндегі агенттігі"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28"/>
        <w:gridCol w:w="569"/>
        <w:gridCol w:w="1243"/>
        <w:gridCol w:w="374"/>
        <w:gridCol w:w="1698"/>
        <w:gridCol w:w="1461"/>
        <w:gridCol w:w="1303"/>
        <w:gridCol w:w="374"/>
        <w:gridCol w:w="1678"/>
        <w:gridCol w:w="1402"/>
        <w:gridCol w:w="551"/>
        <w:gridCol w:w="1164"/>
        <w:gridCol w:w="1026"/>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46"/>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24 бөлім "ҚР Ұлттық банк органдары бойынша"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701"/>
        <w:gridCol w:w="429"/>
        <w:gridCol w:w="1173"/>
        <w:gridCol w:w="393"/>
        <w:gridCol w:w="1681"/>
        <w:gridCol w:w="1447"/>
        <w:gridCol w:w="1232"/>
        <w:gridCol w:w="393"/>
        <w:gridCol w:w="1603"/>
        <w:gridCol w:w="1369"/>
        <w:gridCol w:w="803"/>
        <w:gridCol w:w="1155"/>
        <w:gridCol w:w="1057"/>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5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7"/>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 25 бөлім "Жергілікті атқару органдары бойынша"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466"/>
        <w:gridCol w:w="1954"/>
        <w:gridCol w:w="1358"/>
        <w:gridCol w:w="1242"/>
        <w:gridCol w:w="1649"/>
        <w:gridCol w:w="3510"/>
        <w:gridCol w:w="1377"/>
      </w:tblGrid>
      <w:tr>
        <w:trPr>
          <w:trHeight w:val="15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әкімшілік құқық бұзушылықтардың барлығы</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әкімші- лік істердің барлығы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мерзім-дерінің бұзылуымен</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 шығарылған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қысқартылуы туралы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тағу туралы</w:t>
            </w:r>
          </w:p>
        </w:tc>
      </w:tr>
      <w:tr>
        <w:trPr>
          <w:trHeight w:val="15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әкiмшiлiк құқық бұзушылықтар</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83"/>
        <w:gridCol w:w="525"/>
        <w:gridCol w:w="1248"/>
        <w:gridCol w:w="374"/>
        <w:gridCol w:w="1675"/>
        <w:gridCol w:w="1442"/>
        <w:gridCol w:w="1306"/>
        <w:gridCol w:w="412"/>
        <w:gridCol w:w="1598"/>
        <w:gridCol w:w="1384"/>
        <w:gridCol w:w="665"/>
        <w:gridCol w:w="1171"/>
        <w:gridCol w:w="1035"/>
      </w:tblGrid>
      <w:tr>
        <w:trPr>
          <w:trHeight w:val="15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әкімшілік жазалар</w:t>
            </w:r>
          </w:p>
        </w:tc>
      </w:tr>
      <w:tr>
        <w:trPr>
          <w:trHeight w:val="1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6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құқықтан айыру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рұқсаттамадан айыру /тоқтату/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тоқтату, /айыру/</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тұтқын салу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шығару</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151"/>
        <w:gridCol w:w="1071"/>
        <w:gridCol w:w="817"/>
        <w:gridCol w:w="1246"/>
        <w:gridCol w:w="1246"/>
        <w:gridCol w:w="736"/>
        <w:gridCol w:w="1152"/>
        <w:gridCol w:w="2738"/>
        <w:gridCol w:w="709"/>
        <w:gridCol w:w="817"/>
        <w:gridCol w:w="1260"/>
      </w:tblGrid>
      <w:tr>
        <w:trPr>
          <w:trHeight w:val="75"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 келтірілген зиян сомасы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пайдасына өндіріп алынғаны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Мәжбүрлеу тәртібінде орындалды /тұлғалармен/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соммаға (теңгемен)</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жауапқа тартылғандары</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лауазымды тұлғалары (ҚР ӘҚБК </w:t>
            </w:r>
            <w:r>
              <w:rPr>
                <w:rFonts w:ascii="Times New Roman"/>
                <w:b w:val="false"/>
                <w:i w:val="false"/>
                <w:color w:val="000000"/>
                <w:sz w:val="20"/>
              </w:rPr>
              <w:t>34-бабының</w:t>
            </w:r>
            <w:r>
              <w:rPr>
                <w:rFonts w:ascii="Times New Roman"/>
                <w:b w:val="false"/>
                <w:i w:val="false"/>
                <w:color w:val="000000"/>
                <w:sz w:val="20"/>
              </w:rPr>
              <w:t>3-тармағы)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шетел азаматтары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8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8"/>
    <w:p>
      <w:pPr>
        <w:spacing w:after="0"/>
        <w:ind w:left="0"/>
        <w:jc w:val="both"/>
      </w:pPr>
      <w:r>
        <w:rPr>
          <w:rFonts w:ascii="Times New Roman"/>
          <w:b w:val="false"/>
          <w:i w:val="false"/>
          <w:color w:val="000000"/>
          <w:sz w:val="28"/>
        </w:rPr>
        <w:t>
 </w:t>
      </w:r>
      <w:r>
        <w:rPr>
          <w:rFonts w:ascii="Times New Roman"/>
          <w:b/>
          <w:i w:val="false"/>
          <w:color w:val="000000"/>
          <w:sz w:val="28"/>
        </w:rPr>
        <w:t>"Әкімшілік құқық бұзушылықтар туралы уәкілетті органдармен</w:t>
      </w:r>
      <w:r>
        <w:br/>
      </w:r>
      <w:r>
        <w:rPr>
          <w:rFonts w:ascii="Times New Roman"/>
          <w:b w:val="false"/>
          <w:i w:val="false"/>
          <w:color w:val="000000"/>
          <w:sz w:val="28"/>
        </w:rPr>
        <w:t>
</w:t>
      </w:r>
      <w:r>
        <w:rPr>
          <w:rFonts w:ascii="Times New Roman"/>
          <w:b/>
          <w:i w:val="false"/>
          <w:color w:val="000000"/>
          <w:sz w:val="28"/>
        </w:rPr>
        <w:t>қаралған істердің қорытындылары туралы" 1-АД нысанды есебі</w:t>
      </w:r>
      <w:r>
        <w:br/>
      </w:r>
      <w:r>
        <w:rPr>
          <w:rFonts w:ascii="Times New Roman"/>
          <w:b w:val="false"/>
          <w:i w:val="false"/>
          <w:color w:val="000000"/>
          <w:sz w:val="28"/>
        </w:rPr>
        <w:t>
Б кестесі. Әкімшілік құқық бұзушылықтарды қайталап жасағаны үшін тұлғаларды жауапқа тарту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489"/>
        <w:gridCol w:w="473"/>
        <w:gridCol w:w="1234"/>
        <w:gridCol w:w="505"/>
        <w:gridCol w:w="537"/>
        <w:gridCol w:w="601"/>
        <w:gridCol w:w="585"/>
        <w:gridCol w:w="521"/>
        <w:gridCol w:w="489"/>
        <w:gridCol w:w="1221"/>
        <w:gridCol w:w="1010"/>
        <w:gridCol w:w="1646"/>
        <w:gridCol w:w="517"/>
        <w:gridCol w:w="803"/>
        <w:gridCol w:w="628"/>
        <w:gridCol w:w="994"/>
      </w:tblGrid>
      <w:tr>
        <w:trPr>
          <w:trHeight w:val="315"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қызметкерлермен жасалған,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(3-тен 46-ға дейінгі баған сомасы)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төмендегі органдар қызметкерлерімен:</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Әкімдер</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Прокуратуралар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комитеті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КБК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әскери қызметшілерімен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Шекара қызметі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Республикасы Мемлекеттік күзет қызметі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 шараларын қолданып қаралған</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571"/>
        <w:gridCol w:w="718"/>
        <w:gridCol w:w="1276"/>
        <w:gridCol w:w="834"/>
        <w:gridCol w:w="1310"/>
        <w:gridCol w:w="784"/>
        <w:gridCol w:w="949"/>
        <w:gridCol w:w="801"/>
        <w:gridCol w:w="883"/>
        <w:gridCol w:w="1097"/>
        <w:gridCol w:w="1048"/>
        <w:gridCol w:w="1163"/>
        <w:gridCol w:w="637"/>
        <w:gridCol w:w="1327"/>
      </w:tblGrid>
      <w:tr>
        <w:trPr>
          <w:trHeight w:val="6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мемлекеттік органдар қызметкерлерімен</w:t>
            </w:r>
          </w:p>
        </w:tc>
      </w:tr>
      <w:tr>
        <w:trPr>
          <w:trHeight w:val="17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істер министрлігі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министрлігі (7 және 8-бағандардан басқа)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 министрлігі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министрлігі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министрлігі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министрлігі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 және жаңа технологиялар министрлігі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және су ресурстары министрлігі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 жоспарлау министрлігі</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істері агенттігі</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053"/>
        <w:gridCol w:w="1911"/>
        <w:gridCol w:w="1037"/>
        <w:gridCol w:w="1280"/>
        <w:gridCol w:w="649"/>
        <w:gridCol w:w="584"/>
        <w:gridCol w:w="1426"/>
        <w:gridCol w:w="1814"/>
        <w:gridCol w:w="1442"/>
        <w:gridCol w:w="795"/>
        <w:gridCol w:w="681"/>
        <w:gridCol w:w="584"/>
      </w:tblGrid>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 тік құрылымдар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жөніндегі агенттігі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 жөніндегі агенттігі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нарығын және қаржылық ұйымдарды реттеу және қадағалау жөніндегі агенттігі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істері жөніндегі агенттігі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ақпараттандыру   жөніндегі агенттігі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ғарыш агенттігі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өңірлік қаржы орталығының қызметін реттеу жөніндегі агенттігінің</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және оның құрылымдық бөлімшелерінің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24 қыркүйектегі</w:t>
      </w:r>
      <w:r>
        <w:br/>
      </w:r>
      <w:r>
        <w:rPr>
          <w:rFonts w:ascii="Times New Roman"/>
          <w:b w:val="false"/>
          <w:i w:val="false"/>
          <w:color w:val="000000"/>
          <w:sz w:val="28"/>
        </w:rPr>
        <w:t xml:space="preserve">
№ 113 бұйрығына     </w:t>
      </w:r>
      <w:r>
        <w:br/>
      </w:r>
      <w:r>
        <w:rPr>
          <w:rFonts w:ascii="Times New Roman"/>
          <w:b w:val="false"/>
          <w:i w:val="false"/>
          <w:color w:val="000000"/>
          <w:sz w:val="28"/>
        </w:rPr>
        <w:t xml:space="preserve">
2-қосымша        </w:t>
      </w:r>
    </w:p>
    <w:bookmarkEnd w:id="49"/>
    <w:bookmarkStart w:name="z60" w:id="50"/>
    <w:p>
      <w:pPr>
        <w:spacing w:after="0"/>
        <w:ind w:left="0"/>
        <w:jc w:val="left"/>
      </w:pPr>
      <w:r>
        <w:rPr>
          <w:rFonts w:ascii="Times New Roman"/>
          <w:b/>
          <w:i w:val="false"/>
          <w:color w:val="000000"/>
        </w:rPr>
        <w:t xml:space="preserve"> 
Уәкілетті органдардың әкімшілік құқық бұзушылықтар жөніндегі</w:t>
      </w:r>
      <w:r>
        <w:br/>
      </w:r>
      <w:r>
        <w:rPr>
          <w:rFonts w:ascii="Times New Roman"/>
          <w:b/>
          <w:i w:val="false"/>
          <w:color w:val="000000"/>
        </w:rPr>
        <w:t>
істерді қарау нәтижелері туралы»  № 1-АД нысанды статистикалық</w:t>
      </w:r>
      <w:r>
        <w:br/>
      </w:r>
      <w:r>
        <w:rPr>
          <w:rFonts w:ascii="Times New Roman"/>
          <w:b/>
          <w:i w:val="false"/>
          <w:color w:val="000000"/>
        </w:rPr>
        <w:t>
есепті құрастыру бойынша Нұсқаулық 1. Жалпы ереже</w:t>
      </w:r>
    </w:p>
    <w:bookmarkEnd w:id="50"/>
    <w:bookmarkStart w:name="z61" w:id="51"/>
    <w:p>
      <w:pPr>
        <w:spacing w:after="0"/>
        <w:ind w:left="0"/>
        <w:jc w:val="both"/>
      </w:pPr>
      <w:r>
        <w:rPr>
          <w:rFonts w:ascii="Times New Roman"/>
          <w:b w:val="false"/>
          <w:i w:val="false"/>
          <w:color w:val="000000"/>
          <w:sz w:val="28"/>
        </w:rPr>
        <w:t>
      1. «Уәкілетті органдардың әкімшілік құқық бұзушылықтар туралы істерді қарау нәтижелері туралы» № 1-АД нысанды есебі (одан әрі - № 1-АД нысанды есеп)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(бұдан әрі – ҚРӘҚБтК), Әкімшілік құқық бұзушылықтар туралы істерді қарауға уәкілетті мемлекеттік органдардың барлығына бірыңғай (одан әрі - әкімшілік тәжірибе субъектілері) және олардың жұмысының нәтижесі туралы статистикалық деректерді бейнелейді.</w:t>
      </w:r>
      <w:r>
        <w:br/>
      </w:r>
      <w:r>
        <w:rPr>
          <w:rFonts w:ascii="Times New Roman"/>
          <w:b w:val="false"/>
          <w:i w:val="false"/>
          <w:color w:val="000000"/>
          <w:sz w:val="28"/>
        </w:rPr>
        <w:t>
</w:t>
      </w:r>
      <w:r>
        <w:rPr>
          <w:rFonts w:ascii="Times New Roman"/>
          <w:b w:val="false"/>
          <w:i w:val="false"/>
          <w:color w:val="000000"/>
          <w:sz w:val="28"/>
        </w:rPr>
        <w:t>
      2. 1-АД нысанды есеп әрбір әкімшілік тәжірибе субъектісі бойынша «Жиынтық есеп» </w:t>
      </w:r>
      <w:r>
        <w:rPr>
          <w:rFonts w:ascii="Times New Roman"/>
          <w:b w:val="false"/>
          <w:i w:val="false"/>
          <w:color w:val="000000"/>
          <w:sz w:val="28"/>
        </w:rPr>
        <w:t>А кестесінен</w:t>
      </w:r>
      <w:r>
        <w:rPr>
          <w:rFonts w:ascii="Times New Roman"/>
          <w:b w:val="false"/>
          <w:i w:val="false"/>
          <w:color w:val="000000"/>
          <w:sz w:val="28"/>
        </w:rPr>
        <w:t>, «Әйелдер жасаған әкімшілік құқық бұзушылықтар туралы» </w:t>
      </w:r>
      <w:r>
        <w:rPr>
          <w:rFonts w:ascii="Times New Roman"/>
          <w:b w:val="false"/>
          <w:i w:val="false"/>
          <w:color w:val="000000"/>
          <w:sz w:val="28"/>
        </w:rPr>
        <w:t>А кестесіне қосымшадан</w:t>
      </w:r>
      <w:r>
        <w:rPr>
          <w:rFonts w:ascii="Times New Roman"/>
          <w:b w:val="false"/>
          <w:i w:val="false"/>
          <w:color w:val="000000"/>
          <w:sz w:val="28"/>
        </w:rPr>
        <w:t>, «Әкімшілік құқық бұзушылықтарды қайталап жасағаны үшін адамдарды жауапқа тарту туралы мәліметтер» </w:t>
      </w:r>
      <w:r>
        <w:rPr>
          <w:rFonts w:ascii="Times New Roman"/>
          <w:b w:val="false"/>
          <w:i w:val="false"/>
          <w:color w:val="000000"/>
          <w:sz w:val="28"/>
        </w:rPr>
        <w:t>Б кестесінен</w:t>
      </w:r>
      <w:r>
        <w:rPr>
          <w:rFonts w:ascii="Times New Roman"/>
          <w:b w:val="false"/>
          <w:i w:val="false"/>
          <w:color w:val="000000"/>
          <w:sz w:val="28"/>
        </w:rPr>
        <w:t xml:space="preserve"> және 32 бөлімнен, сонымен қатар бірінші апелляциялық және қадағалау сатысындағы соттардың жұмысы бойынша 5-бөлімнен тұрады.</w:t>
      </w:r>
      <w:r>
        <w:br/>
      </w:r>
      <w:r>
        <w:rPr>
          <w:rFonts w:ascii="Times New Roman"/>
          <w:b w:val="false"/>
          <w:i w:val="false"/>
          <w:color w:val="000000"/>
          <w:sz w:val="28"/>
        </w:rPr>
        <w:t>
</w:t>
      </w:r>
      <w:r>
        <w:rPr>
          <w:rFonts w:ascii="Times New Roman"/>
          <w:b w:val="false"/>
          <w:i w:val="false"/>
          <w:color w:val="000000"/>
          <w:sz w:val="28"/>
        </w:rPr>
        <w:t>
      Республика, сонымен қатар аймақтар және әрбір әкімшілік тәжірибе субъектісі бойынша № 1-АД нысанды есептің А және Б кестелері Қазақстан Республикасы Бас прокуратурасының Құқықтық статистика және арнайы есепке алу жөніндегі комитетінің орталық аппаратында (бұдан әрі – Комитет) автоматтандырылған режимде «Арнайы есепке алу» автоматтандырылған ақпараттық жүйесі орталықтандырылған деректер банкінің мәліметтері негізінде қалыптастырылады (бұдан әрі – АЕ ААЖ ОДҚ).</w:t>
      </w:r>
      <w:r>
        <w:br/>
      </w:r>
      <w:r>
        <w:rPr>
          <w:rFonts w:ascii="Times New Roman"/>
          <w:b w:val="false"/>
          <w:i w:val="false"/>
          <w:color w:val="000000"/>
          <w:sz w:val="28"/>
        </w:rPr>
        <w:t>
</w:t>
      </w:r>
      <w:r>
        <w:rPr>
          <w:rFonts w:ascii="Times New Roman"/>
          <w:b w:val="false"/>
          <w:i w:val="false"/>
          <w:color w:val="000000"/>
          <w:sz w:val="28"/>
        </w:rPr>
        <w:t>
      3. Соттардың жұмысы жөніндегі бөлімдер сот органдарының Бірыңғай автоматтандырылған ақпараттық-талдау жүйесінің электронды деректерінің негізінде қалыптастырылады (ҚР СО БААТЖ).</w:t>
      </w:r>
      <w:r>
        <w:br/>
      </w:r>
      <w:r>
        <w:rPr>
          <w:rFonts w:ascii="Times New Roman"/>
          <w:b w:val="false"/>
          <w:i w:val="false"/>
          <w:color w:val="000000"/>
          <w:sz w:val="28"/>
        </w:rPr>
        <w:t>
</w:t>
      </w:r>
      <w:r>
        <w:rPr>
          <w:rFonts w:ascii="Times New Roman"/>
          <w:b w:val="false"/>
          <w:i w:val="false"/>
          <w:color w:val="000000"/>
          <w:sz w:val="28"/>
        </w:rPr>
        <w:t>
      4. АЕ ААЖ ОДҚ-ға енгізілген мәліметтердің толықтығы мен дұрыстығын, сондай-ақ олардың Комитетке уақтылы ұсынылуын әкімшілік тәжірибе субъектілерінің басшылары қамтамасыз етеді.</w:t>
      </w:r>
      <w:r>
        <w:br/>
      </w:r>
      <w:r>
        <w:rPr>
          <w:rFonts w:ascii="Times New Roman"/>
          <w:b w:val="false"/>
          <w:i w:val="false"/>
          <w:color w:val="000000"/>
          <w:sz w:val="28"/>
        </w:rPr>
        <w:t>
</w:t>
      </w:r>
      <w:r>
        <w:rPr>
          <w:rFonts w:ascii="Times New Roman"/>
          <w:b w:val="false"/>
          <w:i w:val="false"/>
          <w:color w:val="000000"/>
          <w:sz w:val="28"/>
        </w:rPr>
        <w:t>
      5. Деректердің дұрыстығын бақылауды Комитеттің аумақтық басқармаларының бастықтары жүзеге асырады.</w:t>
      </w:r>
    </w:p>
    <w:bookmarkEnd w:id="51"/>
    <w:bookmarkStart w:name="z67" w:id="52"/>
    <w:p>
      <w:pPr>
        <w:spacing w:after="0"/>
        <w:ind w:left="0"/>
        <w:jc w:val="left"/>
      </w:pPr>
      <w:r>
        <w:rPr>
          <w:rFonts w:ascii="Times New Roman"/>
          <w:b/>
          <w:i w:val="false"/>
          <w:color w:val="000000"/>
        </w:rPr>
        <w:t xml:space="preserve"> 
2. Есепті қалыптастыру мерзімдері</w:t>
      </w:r>
    </w:p>
    <w:bookmarkEnd w:id="52"/>
    <w:bookmarkStart w:name="z68" w:id="53"/>
    <w:p>
      <w:pPr>
        <w:spacing w:after="0"/>
        <w:ind w:left="0"/>
        <w:jc w:val="both"/>
      </w:pPr>
      <w:r>
        <w:rPr>
          <w:rFonts w:ascii="Times New Roman"/>
          <w:b w:val="false"/>
          <w:i w:val="false"/>
          <w:color w:val="000000"/>
          <w:sz w:val="28"/>
        </w:rPr>
        <w:t>
      6. № 1-АД нысанды есеп бойынша статистикалық қиықты қалыптастыру басы - есепті кезеңнен кейінгі айдың 4 күні, тоқсан сайын.</w:t>
      </w:r>
      <w:r>
        <w:br/>
      </w:r>
      <w:r>
        <w:rPr>
          <w:rFonts w:ascii="Times New Roman"/>
          <w:b w:val="false"/>
          <w:i w:val="false"/>
          <w:color w:val="000000"/>
          <w:sz w:val="28"/>
        </w:rPr>
        <w:t>
</w:t>
      </w:r>
      <w:r>
        <w:rPr>
          <w:rFonts w:ascii="Times New Roman"/>
          <w:b w:val="false"/>
          <w:i w:val="false"/>
          <w:color w:val="000000"/>
          <w:sz w:val="28"/>
        </w:rPr>
        <w:t>
      Әрбір субъектілер бойынша, олардың арасындағы қисындық арақатынастың тексерілуін қамтамасыз ету үшін есепті және бөлімдерді қалыптастыру бір мезгілде орындалады.</w:t>
      </w:r>
      <w:r>
        <w:br/>
      </w:r>
      <w:r>
        <w:rPr>
          <w:rFonts w:ascii="Times New Roman"/>
          <w:b w:val="false"/>
          <w:i w:val="false"/>
          <w:color w:val="000000"/>
          <w:sz w:val="28"/>
        </w:rPr>
        <w:t>
</w:t>
      </w:r>
      <w:r>
        <w:rPr>
          <w:rFonts w:ascii="Times New Roman"/>
          <w:b w:val="false"/>
          <w:i w:val="false"/>
          <w:color w:val="000000"/>
          <w:sz w:val="28"/>
        </w:rPr>
        <w:t>
      Комитеттің аймақтық басқармалары статистикалық қиықтың дұрыстығын тексеріп, есепті кезеңнен кейінгі айдың 18 күнінен кешіктірмей, АЕ ААЖ бағдарламасы арқылы электронды режимде растайды.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Бас Прокурорының 12.06.2014 </w:t>
      </w:r>
      <w:r>
        <w:rPr>
          <w:rFonts w:ascii="Times New Roman"/>
          <w:b w:val="false"/>
          <w:i w:val="false"/>
          <w:color w:val="000000"/>
          <w:sz w:val="28"/>
        </w:rPr>
        <w:t>№ 58</w:t>
      </w:r>
      <w:r>
        <w:rPr>
          <w:rFonts w:ascii="Times New Roman"/>
          <w:b w:val="false"/>
          <w:i w:val="false"/>
          <w:color w:val="ff0000"/>
          <w:sz w:val="28"/>
        </w:rPr>
        <w:t xml:space="preserve"> бұйрығымен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Республика бойынша есепке Комитет Төрағасы қол қояды.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Бас прокуратурасына және әкімшілік тәжірибе субъектілеріне № 1-АД нысанды есепті Комитет есептік кезеңнен кейінгі айдың 20 күні Электронды құжат айналымының бірыңғай жүйесі арқылы электронды нысанда ұсынады (ЭҚАБЖ).</w:t>
      </w:r>
      <w:r>
        <w:br/>
      </w:r>
      <w:r>
        <w:rPr>
          <w:rFonts w:ascii="Times New Roman"/>
          <w:b w:val="false"/>
          <w:i w:val="false"/>
          <w:color w:val="000000"/>
          <w:sz w:val="28"/>
        </w:rPr>
        <w:t>
</w:t>
      </w:r>
      <w:r>
        <w:rPr>
          <w:rFonts w:ascii="Times New Roman"/>
          <w:b w:val="false"/>
          <w:i w:val="false"/>
          <w:color w:val="000000"/>
          <w:sz w:val="28"/>
        </w:rPr>
        <w:t>
      9. Қажет болған жағдайда әкімшілік тәжірибе субъектісі қосымша мәлімет алу үшін Комитеттің орталық аппаратына немесе оның аумақтық басқармаларына сұрау жолдай алады.</w:t>
      </w:r>
    </w:p>
    <w:bookmarkEnd w:id="53"/>
    <w:bookmarkStart w:name="z74" w:id="54"/>
    <w:p>
      <w:pPr>
        <w:spacing w:after="0"/>
        <w:ind w:left="0"/>
        <w:jc w:val="left"/>
      </w:pPr>
      <w:r>
        <w:rPr>
          <w:rFonts w:ascii="Times New Roman"/>
          <w:b/>
          <w:i w:val="false"/>
          <w:color w:val="000000"/>
        </w:rPr>
        <w:t xml:space="preserve"> 
3. «Жиынтық есеп» А кестесінің және есептің 36 бөлімінің</w:t>
      </w:r>
      <w:r>
        <w:br/>
      </w:r>
      <w:r>
        <w:rPr>
          <w:rFonts w:ascii="Times New Roman"/>
          <w:b/>
          <w:i w:val="false"/>
          <w:color w:val="000000"/>
        </w:rPr>
        <w:t>
құрылымы және қалыптастырылуы</w:t>
      </w:r>
    </w:p>
    <w:bookmarkEnd w:id="54"/>
    <w:bookmarkStart w:name="z75" w:id="55"/>
    <w:p>
      <w:pPr>
        <w:spacing w:after="0"/>
        <w:ind w:left="0"/>
        <w:jc w:val="both"/>
      </w:pPr>
      <w:r>
        <w:rPr>
          <w:rFonts w:ascii="Times New Roman"/>
          <w:b w:val="false"/>
          <w:i w:val="false"/>
          <w:color w:val="000000"/>
          <w:sz w:val="28"/>
        </w:rPr>
        <w:t>
      10. Әрбір әкімшілік тәжірибе субъектісі жөніндегі республика бойынша жиынтық есептің, есептің қосымшаларының және 32 бөлімнің бағандары мен жолдары бір біріне ұқсас.</w:t>
      </w:r>
      <w:r>
        <w:br/>
      </w:r>
      <w:r>
        <w:rPr>
          <w:rFonts w:ascii="Times New Roman"/>
          <w:b w:val="false"/>
          <w:i w:val="false"/>
          <w:color w:val="000000"/>
          <w:sz w:val="28"/>
        </w:rPr>
        <w:t>
</w:t>
      </w:r>
      <w:r>
        <w:rPr>
          <w:rFonts w:ascii="Times New Roman"/>
          <w:b w:val="false"/>
          <w:i w:val="false"/>
          <w:color w:val="000000"/>
          <w:sz w:val="28"/>
        </w:rPr>
        <w:t>
      11. Берілген кестелер әкімшілік тәжірибе субъектілерінің әкімшілік құқық бұзушылықтар туралы істерді қарау нәтижелері жөніндегі мәліметтерді қамтиды.</w:t>
      </w:r>
      <w:r>
        <w:br/>
      </w:r>
      <w:r>
        <w:rPr>
          <w:rFonts w:ascii="Times New Roman"/>
          <w:b w:val="false"/>
          <w:i w:val="false"/>
          <w:color w:val="000000"/>
          <w:sz w:val="28"/>
        </w:rPr>
        <w:t>
</w:t>
      </w:r>
      <w:r>
        <w:rPr>
          <w:rFonts w:ascii="Times New Roman"/>
          <w:b w:val="false"/>
          <w:i w:val="false"/>
          <w:color w:val="000000"/>
          <w:sz w:val="28"/>
        </w:rPr>
        <w:t>
      Бөлімдердің жолдары ҚРӘҚБтК-те көзделген әкімшілік құқық бұзушылықтардың тізімінен тұрады.</w:t>
      </w:r>
      <w:r>
        <w:br/>
      </w:r>
      <w:r>
        <w:rPr>
          <w:rFonts w:ascii="Times New Roman"/>
          <w:b w:val="false"/>
          <w:i w:val="false"/>
          <w:color w:val="000000"/>
          <w:sz w:val="28"/>
        </w:rPr>
        <w:t>
</w:t>
      </w:r>
      <w:r>
        <w:rPr>
          <w:rFonts w:ascii="Times New Roman"/>
          <w:b w:val="false"/>
          <w:i w:val="false"/>
          <w:color w:val="000000"/>
          <w:sz w:val="28"/>
        </w:rPr>
        <w:t>
      12. Құқық бұзушылық шешім заңды күшіне енген кезден бастап есепке қойылады.</w:t>
      </w:r>
      <w:r>
        <w:br/>
      </w:r>
      <w:r>
        <w:rPr>
          <w:rFonts w:ascii="Times New Roman"/>
          <w:b w:val="false"/>
          <w:i w:val="false"/>
          <w:color w:val="000000"/>
          <w:sz w:val="28"/>
        </w:rPr>
        <w:t>
</w:t>
      </w:r>
      <w:r>
        <w:rPr>
          <w:rFonts w:ascii="Times New Roman"/>
          <w:b w:val="false"/>
          <w:i w:val="false"/>
          <w:color w:val="000000"/>
          <w:sz w:val="28"/>
        </w:rPr>
        <w:t>
      Әрбір бөлімнің 1-бағанында нақты әкімшілік тәжірибе субъектісі есепке қойған құқық бұзушылықтардың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есептік кезеңде қаралған әкімшілік істер саны көрсетіледі.</w:t>
      </w:r>
      <w:r>
        <w:br/>
      </w:r>
      <w:r>
        <w:rPr>
          <w:rFonts w:ascii="Times New Roman"/>
          <w:b w:val="false"/>
          <w:i w:val="false"/>
          <w:color w:val="000000"/>
          <w:sz w:val="28"/>
        </w:rPr>
        <w:t>
</w:t>
      </w:r>
      <w:r>
        <w:rPr>
          <w:rFonts w:ascii="Times New Roman"/>
          <w:b w:val="false"/>
          <w:i w:val="false"/>
          <w:color w:val="000000"/>
          <w:sz w:val="28"/>
        </w:rPr>
        <w:t>
      2-бағаннан 3-бағанда есептік кезеңде белгіленген мерзімнен артық қаралған әкімшілік істер саны бейнеленеді.</w:t>
      </w:r>
      <w:r>
        <w:br/>
      </w:r>
      <w:r>
        <w:rPr>
          <w:rFonts w:ascii="Times New Roman"/>
          <w:b w:val="false"/>
          <w:i w:val="false"/>
          <w:color w:val="000000"/>
          <w:sz w:val="28"/>
        </w:rPr>
        <w:t>
</w:t>
      </w:r>
      <w:r>
        <w:rPr>
          <w:rFonts w:ascii="Times New Roman"/>
          <w:b w:val="false"/>
          <w:i w:val="false"/>
          <w:color w:val="000000"/>
          <w:sz w:val="28"/>
        </w:rPr>
        <w:t>
      4-бағанда әкімшілік жауапкершілікке тарту туралы қаулысы шығарылған адамдар саны көрсетіледі.</w:t>
      </w:r>
      <w:r>
        <w:br/>
      </w:r>
      <w:r>
        <w:rPr>
          <w:rFonts w:ascii="Times New Roman"/>
          <w:b w:val="false"/>
          <w:i w:val="false"/>
          <w:color w:val="000000"/>
          <w:sz w:val="28"/>
        </w:rPr>
        <w:t>
</w:t>
      </w:r>
      <w:r>
        <w:rPr>
          <w:rFonts w:ascii="Times New Roman"/>
          <w:b w:val="false"/>
          <w:i w:val="false"/>
          <w:color w:val="000000"/>
          <w:sz w:val="28"/>
        </w:rPr>
        <w:t>
      5-бағанда әкімшілік іс жүргізуді қысқарту туралы қаулысы шығарылған істердің саны көрсетіледі.</w:t>
      </w:r>
      <w:r>
        <w:br/>
      </w:r>
      <w:r>
        <w:rPr>
          <w:rFonts w:ascii="Times New Roman"/>
          <w:b w:val="false"/>
          <w:i w:val="false"/>
          <w:color w:val="000000"/>
          <w:sz w:val="28"/>
        </w:rPr>
        <w:t>
</w:t>
      </w:r>
      <w:r>
        <w:rPr>
          <w:rFonts w:ascii="Times New Roman"/>
          <w:b w:val="false"/>
          <w:i w:val="false"/>
          <w:color w:val="000000"/>
          <w:sz w:val="28"/>
        </w:rPr>
        <w:t>
      6-бағанда жазаны қолдану туралы қаулы шығарылған әкімшілік істердің саны көрсетіледі.</w:t>
      </w:r>
      <w:r>
        <w:br/>
      </w:r>
      <w:r>
        <w:rPr>
          <w:rFonts w:ascii="Times New Roman"/>
          <w:b w:val="false"/>
          <w:i w:val="false"/>
          <w:color w:val="000000"/>
          <w:sz w:val="28"/>
        </w:rPr>
        <w:t>
</w:t>
      </w:r>
      <w:r>
        <w:rPr>
          <w:rFonts w:ascii="Times New Roman"/>
          <w:b w:val="false"/>
          <w:i w:val="false"/>
          <w:color w:val="000000"/>
          <w:sz w:val="28"/>
        </w:rPr>
        <w:t>
      Одан әрі қарай, ведомстволық бағынысты баптардың санкцияларына байланысты негізгі және қосымша жазалау шаралары бейнеленеді.</w:t>
      </w:r>
      <w:r>
        <w:br/>
      </w:r>
      <w:r>
        <w:rPr>
          <w:rFonts w:ascii="Times New Roman"/>
          <w:b w:val="false"/>
          <w:i w:val="false"/>
          <w:color w:val="000000"/>
          <w:sz w:val="28"/>
        </w:rPr>
        <w:t>
</w:t>
      </w:r>
      <w:r>
        <w:rPr>
          <w:rFonts w:ascii="Times New Roman"/>
          <w:b w:val="false"/>
          <w:i w:val="false"/>
          <w:color w:val="000000"/>
          <w:sz w:val="28"/>
        </w:rPr>
        <w:t>
      Кейінгі бағандарда мемлекетке келтірілген нұқсанның сомасы, мемлекет пайдасына өндіріп алынған, салынған және ерікті түрде өндіріп алынған айыппұл сомасы (теңгеде), мәжбүрлеу тәртібімен орындалған әкімшілік іс жүргізулер саны (адамдар бойынша), әкімшілік жауапкершілікке тартылған кәмелетке толмағандар туралы істерді қарауға (құзыреті болған жағдайда), мемлекеттік органдардың лауазымды тұлғалары (ҚРӘҚБтК 34-бабы, 3-тармағы) және заңды тұлғалар мен жеке кәсіпкерлер саны көрсетіледі.</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000000"/>
          <w:sz w:val="28"/>
        </w:rPr>
        <w:t xml:space="preserve"> 1</w:t>
      </w:r>
      <w:r>
        <w:rPr>
          <w:rFonts w:ascii="Times New Roman"/>
          <w:b w:val="false"/>
          <w:i w:val="false"/>
          <w:color w:val="000000"/>
          <w:sz w:val="28"/>
        </w:rPr>
        <w:t>, </w:t>
      </w:r>
      <w:r>
        <w:rPr>
          <w:rFonts w:ascii="Times New Roman"/>
          <w:b w:val="false"/>
          <w:i w:val="false"/>
          <w:color w:val="000000"/>
          <w:sz w:val="28"/>
        </w:rPr>
        <w:t>1а</w:t>
      </w:r>
      <w:r>
        <w:rPr>
          <w:rFonts w:ascii="Times New Roman"/>
          <w:b w:val="false"/>
          <w:i w:val="false"/>
          <w:color w:val="000000"/>
          <w:sz w:val="28"/>
        </w:rPr>
        <w:t>, </w:t>
      </w:r>
      <w:r>
        <w:rPr>
          <w:rFonts w:ascii="Times New Roman"/>
          <w:b w:val="false"/>
          <w:i w:val="false"/>
          <w:color w:val="000000"/>
          <w:sz w:val="28"/>
        </w:rPr>
        <w:t>1н</w:t>
      </w:r>
      <w:r>
        <w:rPr>
          <w:rFonts w:ascii="Times New Roman"/>
          <w:b w:val="false"/>
          <w:i w:val="false"/>
          <w:color w:val="000000"/>
          <w:sz w:val="28"/>
        </w:rPr>
        <w:t>, </w:t>
      </w:r>
      <w:r>
        <w:rPr>
          <w:rFonts w:ascii="Times New Roman"/>
          <w:b w:val="false"/>
          <w:i w:val="false"/>
          <w:color w:val="000000"/>
          <w:sz w:val="28"/>
        </w:rPr>
        <w:t>1нл</w:t>
      </w:r>
      <w:r>
        <w:rPr>
          <w:rFonts w:ascii="Times New Roman"/>
          <w:b w:val="false"/>
          <w:i w:val="false"/>
          <w:color w:val="000000"/>
          <w:sz w:val="28"/>
        </w:rPr>
        <w:t xml:space="preserve"> және </w:t>
      </w:r>
      <w:r>
        <w:rPr>
          <w:rFonts w:ascii="Times New Roman"/>
          <w:b w:val="false"/>
          <w:i w:val="false"/>
          <w:color w:val="000000"/>
          <w:sz w:val="28"/>
        </w:rPr>
        <w:t>1в</w:t>
      </w:r>
      <w:r>
        <w:rPr>
          <w:rFonts w:ascii="Times New Roman"/>
          <w:b w:val="false"/>
          <w:i w:val="false"/>
          <w:color w:val="000000"/>
          <w:sz w:val="28"/>
        </w:rPr>
        <w:t xml:space="preserve"> бөлімдері ҚР СО БААТЖ деректері бойынша қалыптастырылады.</w:t>
      </w:r>
      <w:r>
        <w:br/>
      </w:r>
      <w:r>
        <w:rPr>
          <w:rFonts w:ascii="Times New Roman"/>
          <w:b w:val="false"/>
          <w:i w:val="false"/>
          <w:color w:val="000000"/>
          <w:sz w:val="28"/>
        </w:rPr>
        <w:t>
</w:t>
      </w:r>
      <w:r>
        <w:rPr>
          <w:rFonts w:ascii="Times New Roman"/>
          <w:b w:val="false"/>
          <w:i w:val="false"/>
          <w:color w:val="000000"/>
          <w:sz w:val="28"/>
        </w:rPr>
        <w:t>
      1-бағанда есептік кезеңнің басында аяқталмаған істер қалдығы көрсетіледі. Есептік жыл бойы бұл көрсеткіш өзгермейді.</w:t>
      </w:r>
    </w:p>
    <w:bookmarkEnd w:id="55"/>
    <w:bookmarkStart w:name="z89" w:id="56"/>
    <w:p>
      <w:pPr>
        <w:spacing w:after="0"/>
        <w:ind w:left="0"/>
        <w:jc w:val="left"/>
      </w:pPr>
      <w:r>
        <w:rPr>
          <w:rFonts w:ascii="Times New Roman"/>
          <w:b/>
          <w:i w:val="false"/>
          <w:color w:val="000000"/>
        </w:rPr>
        <w:t xml:space="preserve"> 
4. «Әкімшілік құқық бұзушылықтарды қайталап жасағаны үшін</w:t>
      </w:r>
      <w:r>
        <w:br/>
      </w:r>
      <w:r>
        <w:rPr>
          <w:rFonts w:ascii="Times New Roman"/>
          <w:b/>
          <w:i w:val="false"/>
          <w:color w:val="000000"/>
        </w:rPr>
        <w:t>
адамдарды жауапқа тарту туралы мәліметтер»</w:t>
      </w:r>
      <w:r>
        <w:br/>
      </w:r>
      <w:r>
        <w:rPr>
          <w:rFonts w:ascii="Times New Roman"/>
          <w:b/>
          <w:i w:val="false"/>
          <w:color w:val="000000"/>
        </w:rPr>
        <w:t>
Б кестесінің құрылымы және қалыптастырылуы</w:t>
      </w:r>
    </w:p>
    <w:bookmarkEnd w:id="56"/>
    <w:bookmarkStart w:name="z90" w:id="57"/>
    <w:p>
      <w:pPr>
        <w:spacing w:after="0"/>
        <w:ind w:left="0"/>
        <w:jc w:val="both"/>
      </w:pPr>
      <w:r>
        <w:rPr>
          <w:rFonts w:ascii="Times New Roman"/>
          <w:b w:val="false"/>
          <w:i w:val="false"/>
          <w:color w:val="000000"/>
          <w:sz w:val="28"/>
        </w:rPr>
        <w:t>
      14. Б кестесі А кестесімен әкімшілік тәжірибе субъектілері бойынша есептің бөлімдерімен бір мезгілде АЕ ААЖ ОДҚ деректері бойынша автоматты түрде қалыптастырылады.</w:t>
      </w:r>
      <w:r>
        <w:br/>
      </w:r>
      <w:r>
        <w:rPr>
          <w:rFonts w:ascii="Times New Roman"/>
          <w:b w:val="false"/>
          <w:i w:val="false"/>
          <w:color w:val="000000"/>
          <w:sz w:val="28"/>
        </w:rPr>
        <w:t>
</w:t>
      </w:r>
      <w:r>
        <w:rPr>
          <w:rFonts w:ascii="Times New Roman"/>
          <w:b w:val="false"/>
          <w:i w:val="false"/>
          <w:color w:val="000000"/>
          <w:sz w:val="28"/>
        </w:rPr>
        <w:t>
      15. Б кестесінің жолдарында ҚРӘҚБтК баптарымен қарастырылған құқық бұзушылықтар есепке алынады, санкцияларымен олардың қайталанып жасалуына жаза қарастырылған.</w:t>
      </w:r>
      <w:r>
        <w:br/>
      </w:r>
      <w:r>
        <w:rPr>
          <w:rFonts w:ascii="Times New Roman"/>
          <w:b w:val="false"/>
          <w:i w:val="false"/>
          <w:color w:val="000000"/>
          <w:sz w:val="28"/>
        </w:rPr>
        <w:t>
</w:t>
      </w:r>
      <w:r>
        <w:rPr>
          <w:rFonts w:ascii="Times New Roman"/>
          <w:b w:val="false"/>
          <w:i w:val="false"/>
          <w:color w:val="000000"/>
          <w:sz w:val="28"/>
        </w:rPr>
        <w:t>
      16. Әрбір әкімшілік тәжірибе субъектісі бойынша әкімшілік құқық бұзушылықтарды қайталап жасағаны үшін әкімшілік жауапкершілікке тартылған қызметшілер саны бағандарда бейнеленген.</w:t>
      </w:r>
      <w:r>
        <w:br/>
      </w:r>
      <w:r>
        <w:rPr>
          <w:rFonts w:ascii="Times New Roman"/>
          <w:b w:val="false"/>
          <w:i w:val="false"/>
          <w:color w:val="000000"/>
          <w:sz w:val="28"/>
        </w:rPr>
        <w:t>
</w:t>
      </w:r>
      <w:r>
        <w:rPr>
          <w:rFonts w:ascii="Times New Roman"/>
          <w:b w:val="false"/>
          <w:i w:val="false"/>
          <w:color w:val="000000"/>
          <w:sz w:val="28"/>
        </w:rPr>
        <w:t>
      Жеке бағандармен өзге мемлекеттік құрылымдардың қызметшілері, жеке және заңды тұлғалар саны көрсетіледі.</w:t>
      </w:r>
    </w:p>
    <w:bookmarkEnd w:id="57"/>
    <w:bookmarkStart w:name="z94"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24 қыркүйектегі</w:t>
      </w:r>
      <w:r>
        <w:br/>
      </w:r>
      <w:r>
        <w:rPr>
          <w:rFonts w:ascii="Times New Roman"/>
          <w:b w:val="false"/>
          <w:i w:val="false"/>
          <w:color w:val="000000"/>
          <w:sz w:val="28"/>
        </w:rPr>
        <w:t xml:space="preserve">
№ 113 бұйрығына     </w:t>
      </w:r>
      <w:r>
        <w:br/>
      </w:r>
      <w:r>
        <w:rPr>
          <w:rFonts w:ascii="Times New Roman"/>
          <w:b w:val="false"/>
          <w:i w:val="false"/>
          <w:color w:val="000000"/>
          <w:sz w:val="28"/>
        </w:rPr>
        <w:t xml:space="preserve">
3-қосымша         </w:t>
      </w:r>
    </w:p>
    <w:bookmarkEnd w:id="58"/>
    <w:bookmarkStart w:name="z95" w:id="59"/>
    <w:p>
      <w:pPr>
        <w:spacing w:after="0"/>
        <w:ind w:left="0"/>
        <w:jc w:val="left"/>
      </w:pPr>
      <w:r>
        <w:rPr>
          <w:rFonts w:ascii="Times New Roman"/>
          <w:b/>
          <w:i w:val="false"/>
          <w:color w:val="000000"/>
        </w:rPr>
        <w:t xml:space="preserve"> 
Қазақстан Республикасы Бас Прокурорының күші жойылды деп</w:t>
      </w:r>
      <w:r>
        <w:br/>
      </w:r>
      <w:r>
        <w:rPr>
          <w:rFonts w:ascii="Times New Roman"/>
          <w:b/>
          <w:i w:val="false"/>
          <w:color w:val="000000"/>
        </w:rPr>
        <w:t>
танылған нормативтік құқықтық актілерінің тізімі</w:t>
      </w:r>
    </w:p>
    <w:bookmarkEnd w:id="59"/>
    <w:bookmarkStart w:name="z96" w:id="60"/>
    <w:p>
      <w:pPr>
        <w:spacing w:after="0"/>
        <w:ind w:left="0"/>
        <w:jc w:val="both"/>
      </w:pPr>
      <w:r>
        <w:rPr>
          <w:rFonts w:ascii="Times New Roman"/>
          <w:b w:val="false"/>
          <w:i w:val="false"/>
          <w:color w:val="000000"/>
          <w:sz w:val="28"/>
        </w:rPr>
        <w:t>
      1) «Уәкілетті органдардың әкімшілік құқық бұзушылықтар жөніндегі істерді қарау нәтижелері туралы № 1-АД нысанды есепті және құрастырылуы бойынша Нұсқаулықты бекіту туралы» Қазақстан Республикасы Бас Прокурорының 2009 жылғы 29 қыркүйектегі № 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5855 санымен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кейбір нормативтік құқықтық актілеріне өзгерістер мен толықтырулар енгізу туралы» Қазақстан Республикасы Бас Прокурорының 2010 жылғы 17 наурыздағы № 17 бұйрығының 1-тармағы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6181 санымен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Прокурорының кейбір нормативтік құқықтық актілеріне толықтырулар мен өзгерістер енгізу туралы» Қазақстан Республикасы Бас Прокурорының 2011 жылғы 31 мамырдағы № 51 бұйрығының 1-тармағы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7056 санымен тіркелген, «Казахстанская правда» газетінің 2011 жылғы 13 тамыздағы № 258-259 (26679-26680) санды басылымында жарияланған).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