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7c844" w14:textId="737c8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кадастрдан ақпарат ұсыну ережесін бекіту туралы" Қазақстан Республикасы Әділет министрінің 2012 жылғы 28 наурыздағы № 131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2012 жылғы 18 қазандағы № 351 Бұйрығы. Қазақстан Республикасының Әділет министрлігінде 2012 жылы 2 қарашада № 8054 тіркелді</w:t>
      </w:r>
    </w:p>
    <w:p>
      <w:pPr>
        <w:spacing w:after="0"/>
        <w:ind w:left="0"/>
        <w:jc w:val="both"/>
      </w:pPr>
      <w:bookmarkStart w:name="z1" w:id="0"/>
      <w:r>
        <w:rPr>
          <w:rFonts w:ascii="Times New Roman"/>
          <w:b w:val="false"/>
          <w:i w:val="false"/>
          <w:color w:val="000000"/>
          <w:sz w:val="28"/>
        </w:rPr>
        <w:t>
      «Жылжымайтын мүлікке құқықтарды мемлекеттік тіркеу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«Әділет органдары туралы» Қазақстан Республикасы Заңының </w:t>
      </w:r>
      <w:r>
        <w:rPr>
          <w:rFonts w:ascii="Times New Roman"/>
          <w:b w:val="false"/>
          <w:i w:val="false"/>
          <w:color w:val="000000"/>
          <w:sz w:val="28"/>
        </w:rPr>
        <w:t>7-бабын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«Құқықтық кадастрдан ақпарат ұсыну ережесін бекіту туралы» Қазақстан Республикасы Әділет министрінің 2012 жылғы 28 наурыздағы № 131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 (Нормативтік құқықтық актілерді мемлекеттік тіркеу тізілімінде № 7586 тіркелген, 2012 жылғы 12 мамырдағы № 136-137 (26955-26956) «Казахстанская правда» газеттерінде жарияланған):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Құқықтық кадастрдан ақпарат ұсыну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Жылжымайтын мүлікке құқықтарды мемлекеттік тіркеу туралы ақпарат төмендегі анықтамаларды беру түрінде жүзеге асырылады:</w:t>
      </w:r>
      <w:r>
        <w:br/>
      </w:r>
      <w:r>
        <w:rPr>
          <w:rFonts w:ascii="Times New Roman"/>
          <w:b w:val="false"/>
          <w:i w:val="false"/>
          <w:color w:val="000000"/>
          <w:sz w:val="28"/>
        </w:rPr>
        <w:t>
</w:t>
      </w:r>
      <w:r>
        <w:rPr>
          <w:rFonts w:ascii="Times New Roman"/>
          <w:b w:val="false"/>
          <w:i w:val="false"/>
          <w:color w:val="000000"/>
          <w:sz w:val="28"/>
        </w:rPr>
        <w:t>
      1)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жылжымайтын мүлікке тіркелген құқықтар (ауыртпалықтар) және оның техникалық сипаттамалары туралы анықтамалар.</w:t>
      </w:r>
      <w:r>
        <w:br/>
      </w:r>
      <w:r>
        <w:rPr>
          <w:rFonts w:ascii="Times New Roman"/>
          <w:b w:val="false"/>
          <w:i w:val="false"/>
          <w:color w:val="000000"/>
          <w:sz w:val="28"/>
        </w:rPr>
        <w:t>
</w:t>
      </w:r>
      <w:r>
        <w:rPr>
          <w:rFonts w:ascii="Times New Roman"/>
          <w:b w:val="false"/>
          <w:i w:val="false"/>
          <w:color w:val="000000"/>
          <w:sz w:val="28"/>
        </w:rPr>
        <w:t>
      Жылжымайтын мүлікке тіркелген құқықтар (ауыртпалықтар) және оның техникалық сипаттамалары туралы анықтамада жылжымайтын мүліктің нақты объектісіне бар құқық (ауыртпалық) көрсетіледі;</w:t>
      </w:r>
      <w:r>
        <w:br/>
      </w:r>
      <w:r>
        <w:rPr>
          <w:rFonts w:ascii="Times New Roman"/>
          <w:b w:val="false"/>
          <w:i w:val="false"/>
          <w:color w:val="000000"/>
          <w:sz w:val="28"/>
        </w:rPr>
        <w:t>
</w:t>
      </w:r>
      <w:r>
        <w:rPr>
          <w:rFonts w:ascii="Times New Roman"/>
          <w:b w:val="false"/>
          <w:i w:val="false"/>
          <w:color w:val="000000"/>
          <w:sz w:val="28"/>
        </w:rPr>
        <w:t>
      2)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жылжымайтын мүлікке тіркелген және тоқтатылған құқықтар туралы анықтамалар.</w:t>
      </w:r>
      <w:r>
        <w:br/>
      </w:r>
      <w:r>
        <w:rPr>
          <w:rFonts w:ascii="Times New Roman"/>
          <w:b w:val="false"/>
          <w:i w:val="false"/>
          <w:color w:val="000000"/>
          <w:sz w:val="28"/>
        </w:rPr>
        <w:t>
</w:t>
      </w:r>
      <w:r>
        <w:rPr>
          <w:rFonts w:ascii="Times New Roman"/>
          <w:b w:val="false"/>
          <w:i w:val="false"/>
          <w:color w:val="000000"/>
          <w:sz w:val="28"/>
        </w:rPr>
        <w:t>
      Жылжымайтын мүлікке тіркелген және тоқтатылған құқықтар туралы анықтамада бұрын осы жылжымайтын мүлік объектісіне құқықтары тіркелген барлық жеке және заңды тұлғалар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3)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жылжымайтын мүлкінің жоқ (бар) екендігі туралы анықтамалар.</w:t>
      </w:r>
      <w:r>
        <w:br/>
      </w:r>
      <w:r>
        <w:rPr>
          <w:rFonts w:ascii="Times New Roman"/>
          <w:b w:val="false"/>
          <w:i w:val="false"/>
          <w:color w:val="000000"/>
          <w:sz w:val="28"/>
        </w:rPr>
        <w:t>
</w:t>
      </w:r>
      <w:r>
        <w:rPr>
          <w:rFonts w:ascii="Times New Roman"/>
          <w:b w:val="false"/>
          <w:i w:val="false"/>
          <w:color w:val="000000"/>
          <w:sz w:val="28"/>
        </w:rPr>
        <w:t>
      Жылжымайтын мүлкінің жоқ (бар) екендігі туралы анықтамада жеке немесе заңды тұлғаға тиесілі жылжымайтын мүлік объектілері туралы барлық мәліметтер (оның ішінде иеліктен айырылған) көрсетіледі;</w:t>
      </w:r>
      <w:r>
        <w:br/>
      </w:r>
      <w:r>
        <w:rPr>
          <w:rFonts w:ascii="Times New Roman"/>
          <w:b w:val="false"/>
          <w:i w:val="false"/>
          <w:color w:val="000000"/>
          <w:sz w:val="28"/>
        </w:rPr>
        <w:t>
</w:t>
      </w:r>
      <w:r>
        <w:rPr>
          <w:rFonts w:ascii="Times New Roman"/>
          <w:b w:val="false"/>
          <w:i w:val="false"/>
          <w:color w:val="000000"/>
          <w:sz w:val="28"/>
        </w:rPr>
        <w:t>
      4) осы Ереженің 5-қосымшасына сәйкес нысан бойынша жылжымайтын мүліктің меншік иесі (құқық иеленушісі) туралы мәліметте қамтитын техникалық паспортқа қосымша;</w:t>
      </w:r>
      <w:r>
        <w:br/>
      </w:r>
      <w:r>
        <w:rPr>
          <w:rFonts w:ascii="Times New Roman"/>
          <w:b w:val="false"/>
          <w:i w:val="false"/>
          <w:color w:val="000000"/>
          <w:sz w:val="28"/>
        </w:rPr>
        <w:t>
</w:t>
      </w:r>
      <w:r>
        <w:rPr>
          <w:rFonts w:ascii="Times New Roman"/>
          <w:b w:val="false"/>
          <w:i w:val="false"/>
          <w:color w:val="000000"/>
          <w:sz w:val="28"/>
        </w:rPr>
        <w:t>
      5) жылжымайтын мүлік объектісінің жоспарын (сызбасын) қоса алғанда тіркеуші орган куәландырған тіркеу ісі құжатының көшірмелері.»;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Ереженің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ақпарат Заңның 17-бабының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Орталық өтініш иесінің сауалының негізінде «Жылжымайтын мүлік тіркелімі» МДҚ-дан ақпаратты сауал келіп түскен сәттен бастап 20 минут ішінде электрондық түрде ұсынады. Осы ереженің 10-тармағы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құжаттарды алғаннан кейін, өтініш беруші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сауалға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 қосымшалар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 қосымшаларға сәйкес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5-қосымшамен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бұйрық бастапқы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Имашев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Көлік және коммуникациялар министрі</w:t>
      </w:r>
      <w:r>
        <w:br/>
      </w:r>
      <w:r>
        <w:rPr>
          <w:rFonts w:ascii="Times New Roman"/>
          <w:b w:val="false"/>
          <w:i w:val="false"/>
          <w:color w:val="000000"/>
          <w:sz w:val="28"/>
        </w:rPr>
        <w:t>
      _____________________ А. Жұмағалиев</w:t>
      </w:r>
      <w:r>
        <w:br/>
      </w:r>
      <w:r>
        <w:rPr>
          <w:rFonts w:ascii="Times New Roman"/>
          <w:b w:val="false"/>
          <w:i w:val="false"/>
          <w:color w:val="000000"/>
          <w:sz w:val="28"/>
        </w:rPr>
        <w:t>
      24 қазан 2012 жыл</w:t>
      </w:r>
    </w:p>
    <w:bookmarkStart w:name="z2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2012 жылғы 18 қазандағы      </w:t>
      </w:r>
      <w:r>
        <w:br/>
      </w:r>
      <w:r>
        <w:rPr>
          <w:rFonts w:ascii="Times New Roman"/>
          <w:b w:val="false"/>
          <w:i w:val="false"/>
          <w:color w:val="000000"/>
          <w:sz w:val="28"/>
        </w:rPr>
        <w:t xml:space="preserve">
№ 351 бұйрығына 1-қосымша    </w:t>
      </w:r>
    </w:p>
    <w:bookmarkEnd w:id="1"/>
    <w:bookmarkStart w:name="z22" w:id="2"/>
    <w:p>
      <w:pPr>
        <w:spacing w:after="0"/>
        <w:ind w:left="0"/>
        <w:jc w:val="both"/>
      </w:pPr>
      <w:r>
        <w:rPr>
          <w:rFonts w:ascii="Times New Roman"/>
          <w:b w:val="false"/>
          <w:i w:val="false"/>
          <w:color w:val="000000"/>
          <w:sz w:val="28"/>
        </w:rPr>
        <w:t xml:space="preserve">
Құқықтық кадастрдан ақпарат  </w:t>
      </w:r>
      <w:r>
        <w:br/>
      </w:r>
      <w:r>
        <w:rPr>
          <w:rFonts w:ascii="Times New Roman"/>
          <w:b w:val="false"/>
          <w:i w:val="false"/>
          <w:color w:val="000000"/>
          <w:sz w:val="28"/>
        </w:rPr>
        <w:t xml:space="preserve">
ұсыну ережесіне 1-қосымша    </w:t>
      </w:r>
    </w:p>
    <w:bookmarkEnd w:id="2"/>
    <w:bookmarkStart w:name="z23" w:id="3"/>
    <w:p>
      <w:pPr>
        <w:spacing w:after="0"/>
        <w:ind w:left="0"/>
        <w:jc w:val="both"/>
      </w:pPr>
      <w:r>
        <w:rPr>
          <w:rFonts w:ascii="Times New Roman"/>
          <w:b w:val="false"/>
          <w:i w:val="false"/>
          <w:color w:val="000000"/>
          <w:sz w:val="28"/>
        </w:rPr>
        <w:t xml:space="preserve">
Нысан                        </w:t>
      </w:r>
    </w:p>
    <w:bookmarkEnd w:id="3"/>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(Қазақстан Республикасы Әділет министрлігінің аумақтық органы)</w:t>
      </w:r>
    </w:p>
    <w:bookmarkStart w:name="z24" w:id="4"/>
    <w:p>
      <w:pPr>
        <w:spacing w:after="0"/>
        <w:ind w:left="0"/>
        <w:jc w:val="left"/>
      </w:pPr>
      <w:r>
        <w:rPr>
          <w:rFonts w:ascii="Times New Roman"/>
          <w:b/>
          <w:i w:val="false"/>
          <w:color w:val="000000"/>
        </w:rPr>
        <w:t xml:space="preserve"> 
Құқықтық кадастардан жылжымайтын мүлікке құқықтарды</w:t>
      </w:r>
      <w:r>
        <w:br/>
      </w:r>
      <w:r>
        <w:rPr>
          <w:rFonts w:ascii="Times New Roman"/>
          <w:b/>
          <w:i w:val="false"/>
          <w:color w:val="000000"/>
        </w:rPr>
        <w:t>
(құқықтық ауыртпалықты) мемлекеттік тіркеу туралы ақпарат алуға</w:t>
      </w:r>
      <w:r>
        <w:br/>
      </w:r>
      <w:r>
        <w:rPr>
          <w:rFonts w:ascii="Times New Roman"/>
          <w:b/>
          <w:i w:val="false"/>
          <w:color w:val="000000"/>
        </w:rPr>
        <w:t>
сауал № ________________</w:t>
      </w:r>
    </w:p>
    <w:bookmarkEnd w:id="4"/>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(Т.А.Ә., паспорт деректері (жеке куәлігінің деректері және жеке</w:t>
      </w:r>
      <w:r>
        <w:br/>
      </w:r>
      <w:r>
        <w:rPr>
          <w:rFonts w:ascii="Times New Roman"/>
          <w:b w:val="false"/>
          <w:i w:val="false"/>
          <w:color w:val="000000"/>
          <w:sz w:val="28"/>
        </w:rPr>
        <w:t>
тұлғаның тұратын жері, заңды тұлғаның атауы және деректемелері)</w:t>
      </w:r>
      <w:r>
        <w:br/>
      </w:r>
      <w:r>
        <w:rPr>
          <w:rFonts w:ascii="Times New Roman"/>
          <w:b w:val="false"/>
          <w:i w:val="false"/>
          <w:color w:val="000000"/>
          <w:sz w:val="28"/>
        </w:rPr>
        <w:t>
________________________________________________ атынан әрекет етуші</w:t>
      </w:r>
      <w:r>
        <w:br/>
      </w:r>
      <w:r>
        <w:rPr>
          <w:rFonts w:ascii="Times New Roman"/>
          <w:b w:val="false"/>
          <w:i w:val="false"/>
          <w:color w:val="000000"/>
          <w:sz w:val="28"/>
        </w:rPr>
        <w:t>
       (уәкілетті өкіл толтырылады)</w:t>
      </w:r>
      <w:r>
        <w:br/>
      </w:r>
      <w:r>
        <w:rPr>
          <w:rFonts w:ascii="Times New Roman"/>
          <w:b w:val="false"/>
          <w:i w:val="false"/>
          <w:color w:val="000000"/>
          <w:sz w:val="28"/>
        </w:rPr>
        <w:t>
___________________________________________________________ негізінде</w:t>
      </w:r>
      <w:r>
        <w:br/>
      </w:r>
      <w:r>
        <w:rPr>
          <w:rFonts w:ascii="Times New Roman"/>
          <w:b w:val="false"/>
          <w:i w:val="false"/>
          <w:color w:val="000000"/>
          <w:sz w:val="28"/>
        </w:rPr>
        <w:t>
      (өкілеттігін куәландыратын құжатының деректері)</w:t>
      </w:r>
      <w:r>
        <w:br/>
      </w:r>
      <w:r>
        <w:rPr>
          <w:rFonts w:ascii="Times New Roman"/>
          <w:b w:val="false"/>
          <w:i w:val="false"/>
          <w:color w:val="000000"/>
          <w:sz w:val="28"/>
        </w:rPr>
        <w:t>
Маған беруіңізді сұраймын: керегіне белгі қою</w:t>
      </w:r>
      <w:r>
        <w:br/>
      </w:r>
      <w:r>
        <w:rPr>
          <w:rFonts w:ascii="Times New Roman"/>
          <w:b w:val="false"/>
          <w:i w:val="false"/>
          <w:color w:val="000000"/>
          <w:sz w:val="28"/>
        </w:rPr>
        <w:t>
      - жылжымайтын мүлікке тіркелген құқықтар (ауыртпалықтар) және оның техникалық сипаттамалары туралы анықтаманы;</w:t>
      </w:r>
      <w:r>
        <w:br/>
      </w:r>
      <w:r>
        <w:rPr>
          <w:rFonts w:ascii="Times New Roman"/>
          <w:b w:val="false"/>
          <w:i w:val="false"/>
          <w:color w:val="000000"/>
          <w:sz w:val="28"/>
        </w:rPr>
        <w:t>
      - жылжымайтын мүлікке тіркелген және тоқтатылған құқықтар туралы анықтаманы;</w:t>
      </w:r>
      <w:r>
        <w:br/>
      </w:r>
      <w:r>
        <w:rPr>
          <w:rFonts w:ascii="Times New Roman"/>
          <w:b w:val="false"/>
          <w:i w:val="false"/>
          <w:color w:val="000000"/>
          <w:sz w:val="28"/>
        </w:rPr>
        <w:t>
      - жылжымайтын мүлкінің жоқ (бар) екендігі туралы анықтаманы;</w:t>
      </w:r>
      <w:r>
        <w:br/>
      </w:r>
      <w:r>
        <w:rPr>
          <w:rFonts w:ascii="Times New Roman"/>
          <w:b w:val="false"/>
          <w:i w:val="false"/>
          <w:color w:val="000000"/>
          <w:sz w:val="28"/>
        </w:rPr>
        <w:t>
      - жылжымайтын мүліктің меншік иесі (құқық иесі) туралы мәлімет қамтылған техникалық паспортқа қосымша;</w:t>
      </w:r>
      <w:r>
        <w:br/>
      </w:r>
      <w:r>
        <w:rPr>
          <w:rFonts w:ascii="Times New Roman"/>
          <w:b w:val="false"/>
          <w:i w:val="false"/>
          <w:color w:val="000000"/>
          <w:sz w:val="28"/>
        </w:rPr>
        <w:t>
      - жылжымайтын мүлік объектілерінің жоспарын (сызбасын) қоса алғанда тіркеуші орган растаған тіркеу істері құжаттарының көшірмесін.</w:t>
      </w:r>
      <w:r>
        <w:br/>
      </w:r>
      <w:r>
        <w:rPr>
          <w:rFonts w:ascii="Times New Roman"/>
          <w:b w:val="false"/>
          <w:i w:val="false"/>
          <w:color w:val="000000"/>
          <w:sz w:val="28"/>
        </w:rPr>
        <w:t>
      Жылжымайтын мүлік объектісінің түрі ___________________________</w:t>
      </w:r>
      <w:r>
        <w:br/>
      </w:r>
      <w:r>
        <w:rPr>
          <w:rFonts w:ascii="Times New Roman"/>
          <w:b w:val="false"/>
          <w:i w:val="false"/>
          <w:color w:val="000000"/>
          <w:sz w:val="28"/>
        </w:rPr>
        <w:t>
      Объектінің тұрған жері ________________________________________</w:t>
      </w:r>
      <w:r>
        <w:br/>
      </w:r>
      <w:r>
        <w:rPr>
          <w:rFonts w:ascii="Times New Roman"/>
          <w:b w:val="false"/>
          <w:i w:val="false"/>
          <w:color w:val="000000"/>
          <w:sz w:val="28"/>
        </w:rPr>
        <w:t>
      Мына құжаттарды қоса беремін:__________________________________</w:t>
      </w:r>
      <w:r>
        <w:br/>
      </w:r>
      <w:r>
        <w:rPr>
          <w:rFonts w:ascii="Times New Roman"/>
          <w:b w:val="false"/>
          <w:i w:val="false"/>
          <w:color w:val="000000"/>
          <w:sz w:val="28"/>
        </w:rPr>
        <w:t>
      Күні_____,________________________________/____________________</w:t>
      </w:r>
      <w:r>
        <w:br/>
      </w:r>
      <w:r>
        <w:rPr>
          <w:rFonts w:ascii="Times New Roman"/>
          <w:b w:val="false"/>
          <w:i w:val="false"/>
          <w:color w:val="000000"/>
          <w:sz w:val="28"/>
        </w:rPr>
        <w:t>
            (өтініш берушінің/уәкілетті өкілдің Т.А.Ә. және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(өтінішті қабылдаған маманның Т.А.Ә. және қолы)</w:t>
      </w:r>
      <w:r>
        <w:br/>
      </w:r>
      <w:r>
        <w:rPr>
          <w:rFonts w:ascii="Times New Roman"/>
          <w:b w:val="false"/>
          <w:i w:val="false"/>
          <w:color w:val="000000"/>
          <w:sz w:val="28"/>
        </w:rPr>
        <w:t>
Өтінішті орындау /қарау/ нәтижесі: _____тексерілді: күні __ 20____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(маманның Т.А.Ә. және қолы)</w:t>
      </w:r>
    </w:p>
    <w:bookmarkStart w:name="z25" w:id="5"/>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Сауалда арыз берушінің мәліметтері (тегі, аты, әкесінің аты, туған күні, жеке сәйкестендіру нөмірі (бар болған жағдайда), құжат мәліметтері, жеке басын растайтын төлқұжат деректер, жеке тұлғаның тұрған жері, заңды тұлғаның атауы, бизнес-сәйкестендіру нөмірі (бар болған жағдайда) және деректемелері, берілетін ақпараттар түрі, жылжымайтын мүлік объектісінің түрі, мекенжай, нақты жылжымайтын мүлік объектісіне ақпарат алу үшін кадастрлік нөмір көрсетіледі.</w:t>
      </w:r>
    </w:p>
    <w:bookmarkEnd w:id="5"/>
    <w:bookmarkStart w:name="z2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2012 жылғы 18 қазандағы      </w:t>
      </w:r>
      <w:r>
        <w:br/>
      </w:r>
      <w:r>
        <w:rPr>
          <w:rFonts w:ascii="Times New Roman"/>
          <w:b w:val="false"/>
          <w:i w:val="false"/>
          <w:color w:val="000000"/>
          <w:sz w:val="28"/>
        </w:rPr>
        <w:t xml:space="preserve">
№ 351 бұйрығына 2-қосымша    </w:t>
      </w:r>
    </w:p>
    <w:bookmarkEnd w:id="6"/>
    <w:bookmarkStart w:name="z28" w:id="7"/>
    <w:p>
      <w:pPr>
        <w:spacing w:after="0"/>
        <w:ind w:left="0"/>
        <w:jc w:val="both"/>
      </w:pPr>
      <w:r>
        <w:rPr>
          <w:rFonts w:ascii="Times New Roman"/>
          <w:b w:val="false"/>
          <w:i w:val="false"/>
          <w:color w:val="000000"/>
          <w:sz w:val="28"/>
        </w:rPr>
        <w:t xml:space="preserve">
Құқықтық кадастрдан ақпарат  </w:t>
      </w:r>
      <w:r>
        <w:br/>
      </w:r>
      <w:r>
        <w:rPr>
          <w:rFonts w:ascii="Times New Roman"/>
          <w:b w:val="false"/>
          <w:i w:val="false"/>
          <w:color w:val="000000"/>
          <w:sz w:val="28"/>
        </w:rPr>
        <w:t xml:space="preserve">
ұсыну ережесіне 3-қосымша    </w:t>
      </w:r>
    </w:p>
    <w:bookmarkEnd w:id="7"/>
    <w:bookmarkStart w:name="z29" w:id="8"/>
    <w:p>
      <w:pPr>
        <w:spacing w:after="0"/>
        <w:ind w:left="0"/>
        <w:jc w:val="both"/>
      </w:pPr>
      <w:r>
        <w:rPr>
          <w:rFonts w:ascii="Times New Roman"/>
          <w:b w:val="false"/>
          <w:i w:val="false"/>
          <w:color w:val="000000"/>
          <w:sz w:val="28"/>
        </w:rPr>
        <w:t xml:space="preserve">
Нысан                        </w:t>
      </w:r>
    </w:p>
    <w:bookmarkEnd w:id="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(Қазақстан Республикасы Әділет министрлігінің аумақтық органы)</w:t>
      </w:r>
    </w:p>
    <w:bookmarkStart w:name="z30" w:id="9"/>
    <w:p>
      <w:pPr>
        <w:spacing w:after="0"/>
        <w:ind w:left="0"/>
        <w:jc w:val="left"/>
      </w:pPr>
      <w:r>
        <w:rPr>
          <w:rFonts w:ascii="Times New Roman"/>
          <w:b/>
          <w:i w:val="false"/>
          <w:color w:val="000000"/>
        </w:rPr>
        <w:t xml:space="preserve"> 
Жылжымайтын мүлікке тіркелген және тоқтатылған құқықтар туралы анықтама</w:t>
      </w:r>
    </w:p>
    <w:bookmarkEnd w:id="9"/>
    <w:p>
      <w:pPr>
        <w:spacing w:after="0"/>
        <w:ind w:left="0"/>
        <w:jc w:val="both"/>
      </w:pPr>
      <w:r>
        <w:rPr>
          <w:rFonts w:ascii="Times New Roman"/>
          <w:b w:val="false"/>
          <w:i w:val="false"/>
          <w:color w:val="000000"/>
          <w:sz w:val="28"/>
        </w:rPr>
        <w:t>      «__»_________                                         №________</w:t>
      </w:r>
    </w:p>
    <w:p>
      <w:pPr>
        <w:spacing w:after="0"/>
        <w:ind w:left="0"/>
        <w:jc w:val="both"/>
      </w:pPr>
      <w:r>
        <w:rPr>
          <w:rFonts w:ascii="Times New Roman"/>
          <w:b w:val="false"/>
          <w:i w:val="false"/>
          <w:color w:val="000000"/>
          <w:sz w:val="28"/>
        </w:rPr>
        <w:t>_____________________________________________________________берілген</w:t>
      </w:r>
      <w:r>
        <w:br/>
      </w:r>
      <w:r>
        <w:rPr>
          <w:rFonts w:ascii="Times New Roman"/>
          <w:b w:val="false"/>
          <w:i w:val="false"/>
          <w:color w:val="000000"/>
          <w:sz w:val="28"/>
        </w:rPr>
        <w:t>
(жеке тұлғаның тегі, аты, әкесінің аты, туғаны күні және ЖСН (болған кезде);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 мен БСН (болған кезде) оның өкілінің тегі, аты, әкесінің аты)</w:t>
      </w:r>
    </w:p>
    <w:p>
      <w:pPr>
        <w:spacing w:after="0"/>
        <w:ind w:left="0"/>
        <w:jc w:val="both"/>
      </w:pPr>
      <w:r>
        <w:rPr>
          <w:rFonts w:ascii="Times New Roman"/>
          <w:b w:val="false"/>
          <w:i w:val="false"/>
          <w:color w:val="000000"/>
          <w:sz w:val="28"/>
        </w:rPr>
        <w:t>      оның ішінде жылжымайтын мүлік объектісіне: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0"/>
        <w:gridCol w:w="2202"/>
        <w:gridCol w:w="2369"/>
        <w:gridCol w:w="5019"/>
      </w:tblGrid>
      <w:tr>
        <w:trPr>
          <w:trHeight w:val="945"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мүліктің түрі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нөмірі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мақсаты (жоспары бойынша литер)</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мекенжайдың тіркеу коды (бар болған жағдайда)</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0"/>
    <w:p>
      <w:pPr>
        <w:spacing w:after="0"/>
        <w:ind w:left="0"/>
        <w:jc w:val="both"/>
      </w:pPr>
      <w:r>
        <w:rPr>
          <w:rFonts w:ascii="Times New Roman"/>
          <w:b w:val="false"/>
          <w:i w:val="false"/>
          <w:color w:val="000000"/>
          <w:sz w:val="28"/>
        </w:rPr>
        <w:t>
      1) құқығы тіркелді: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8"/>
        <w:gridCol w:w="1658"/>
        <w:gridCol w:w="4113"/>
        <w:gridCol w:w="1679"/>
        <w:gridCol w:w="1551"/>
        <w:gridCol w:w="2151"/>
      </w:tblGrid>
      <w:tr>
        <w:trPr>
          <w:trHeight w:val="120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Құқықтың түрі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иесі жеке тұлғаның - тегі, аты, әкесінің аты, туған күні, заңды тұлғаның атауы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меншік нысаны, үлесі</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Құқықтың туындау негіздемесі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күні, уақыты</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1"/>
    <w:p>
      <w:pPr>
        <w:spacing w:after="0"/>
        <w:ind w:left="0"/>
        <w:jc w:val="both"/>
      </w:pPr>
      <w:r>
        <w:rPr>
          <w:rFonts w:ascii="Times New Roman"/>
          <w:b w:val="false"/>
          <w:i w:val="false"/>
          <w:color w:val="000000"/>
          <w:sz w:val="28"/>
        </w:rPr>
        <w:t>
      2) құқықтық ауыртпалығы тіркелді: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2092"/>
        <w:gridCol w:w="2686"/>
        <w:gridCol w:w="1880"/>
        <w:gridCol w:w="2198"/>
        <w:gridCol w:w="2115"/>
      </w:tblGrid>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Ауыртпалықтың түрі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иесі немесе уәкілетті орган (мүдделі тұлға)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меншік нысаны, үлесі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Ауыртпалықтың пайда болуының негіздемесі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күні, уақыты</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2"/>
    <w:p>
      <w:pPr>
        <w:spacing w:after="0"/>
        <w:ind w:left="0"/>
        <w:jc w:val="both"/>
      </w:pPr>
      <w:r>
        <w:rPr>
          <w:rFonts w:ascii="Times New Roman"/>
          <w:b w:val="false"/>
          <w:i w:val="false"/>
          <w:color w:val="000000"/>
          <w:sz w:val="28"/>
        </w:rPr>
        <w:t>
      3) жылжымайтын мүлікке құқықтардың немесе құқықтық ауыртпалықтардың туындауына әкеп соқтырмайтын заңдық талаптар және мәмілелер тіркелді: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4"/>
        <w:gridCol w:w="2077"/>
        <w:gridCol w:w="2877"/>
        <w:gridCol w:w="2667"/>
        <w:gridCol w:w="3195"/>
      </w:tblGrid>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талаптар және мәмілелер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(мүдделі тұлға)</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Туындау негіздемесі</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күні, уақыты</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3"/>
    <w:p>
      <w:pPr>
        <w:spacing w:after="0"/>
        <w:ind w:left="0"/>
        <w:jc w:val="both"/>
      </w:pPr>
      <w:r>
        <w:rPr>
          <w:rFonts w:ascii="Times New Roman"/>
          <w:b w:val="false"/>
          <w:i w:val="false"/>
          <w:color w:val="000000"/>
          <w:sz w:val="28"/>
        </w:rPr>
        <w:t>
      Бұрын көрсетілген жылжымайтын мүлік объектісіне тіркелген:</w:t>
      </w:r>
    </w:p>
    <w:bookmarkEnd w:id="13"/>
    <w:bookmarkStart w:name="z35" w:id="14"/>
    <w:p>
      <w:pPr>
        <w:spacing w:after="0"/>
        <w:ind w:left="0"/>
        <w:jc w:val="both"/>
      </w:pPr>
      <w:r>
        <w:rPr>
          <w:rFonts w:ascii="Times New Roman"/>
          <w:b w:val="false"/>
          <w:i w:val="false"/>
          <w:color w:val="000000"/>
          <w:sz w:val="28"/>
        </w:rPr>
        <w:t>
      1) құқығы тіркелді: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gridCol w:w="1764"/>
        <w:gridCol w:w="2959"/>
        <w:gridCol w:w="1785"/>
        <w:gridCol w:w="1999"/>
        <w:gridCol w:w="2491"/>
      </w:tblGrid>
      <w:tr>
        <w:trPr>
          <w:trHeight w:val="120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түрі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иесі жеке тұлғаның - тегі, аты, әкесінің аты, туған күні, заңды тұлғаның атауы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меншік нысаны, үлесі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Құқықтың туындау негіздемесі, тіркелген күні, уақыты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Құқықтың тоқтатылған негіздемесі, тіркелген күні, уақыты</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5"/>
    <w:p>
      <w:pPr>
        <w:spacing w:after="0"/>
        <w:ind w:left="0"/>
        <w:jc w:val="both"/>
      </w:pPr>
      <w:r>
        <w:rPr>
          <w:rFonts w:ascii="Times New Roman"/>
          <w:b w:val="false"/>
          <w:i w:val="false"/>
          <w:color w:val="000000"/>
          <w:sz w:val="28"/>
        </w:rPr>
        <w:t>
      2) құқықтық ауыртпалығы тіркелді: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1684"/>
        <w:gridCol w:w="2241"/>
        <w:gridCol w:w="1855"/>
        <w:gridCol w:w="2584"/>
        <w:gridCol w:w="2477"/>
      </w:tblGrid>
      <w:tr>
        <w:trPr>
          <w:trHeight w:val="1305"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Ауыртпалықтың түрі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иесі немесе уәкілетті орган (мүдделі тұлға)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меншік нысаны, үлесі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Ауыртпалықтың пайда болуының негіздемесі, тіркелген күні, уақыты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Ауыртпалықтың тоқтатылған негіздемесі, тіркелген күні, уақыты</w:t>
            </w:r>
          </w:p>
        </w:tc>
      </w:tr>
      <w:tr>
        <w:trPr>
          <w:trHeight w:val="3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6"/>
    <w:p>
      <w:pPr>
        <w:spacing w:after="0"/>
        <w:ind w:left="0"/>
        <w:jc w:val="both"/>
      </w:pPr>
      <w:r>
        <w:rPr>
          <w:rFonts w:ascii="Times New Roman"/>
          <w:b w:val="false"/>
          <w:i w:val="false"/>
          <w:color w:val="000000"/>
          <w:sz w:val="28"/>
        </w:rPr>
        <w:t>
      3) жылжымайтын мүлікке құқықтардың немесе құқықтық ауыртпалықтардың туындауына әкеп соқтырмайтын заңдық талаптар және мәмілелер тіркелді: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2344"/>
        <w:gridCol w:w="3107"/>
        <w:gridCol w:w="2726"/>
        <w:gridCol w:w="2685"/>
      </w:tblGrid>
      <w:tr>
        <w:trPr>
          <w:trHeight w:val="1005"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талаптар және мәмілелер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(мүдделі тұлға)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Туындау негіздемесі, тіркелген күні, уақыты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негіздемесі, тіркелген күні, уақыты</w:t>
            </w:r>
          </w:p>
        </w:tc>
      </w:tr>
      <w:tr>
        <w:trPr>
          <w:trHeight w:val="30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Орындаушы: _______________ __________________________________________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Бөлім бастығы: _______________ ______________________________________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Басшысы: _______________ ____________________________________________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Ескертпе: Анықтамада қамтылған мәліметтер берілген сәтінде жарамды болып табылады.</w:t>
      </w:r>
    </w:p>
    <w:bookmarkStart w:name="z38"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2012 жылғы 18 қазандағы      </w:t>
      </w:r>
      <w:r>
        <w:br/>
      </w:r>
      <w:r>
        <w:rPr>
          <w:rFonts w:ascii="Times New Roman"/>
          <w:b w:val="false"/>
          <w:i w:val="false"/>
          <w:color w:val="000000"/>
          <w:sz w:val="28"/>
        </w:rPr>
        <w:t xml:space="preserve">
№ 351 бұйрығына 3-қосымша    </w:t>
      </w:r>
    </w:p>
    <w:bookmarkEnd w:id="17"/>
    <w:bookmarkStart w:name="z39" w:id="18"/>
    <w:p>
      <w:pPr>
        <w:spacing w:after="0"/>
        <w:ind w:left="0"/>
        <w:jc w:val="both"/>
      </w:pPr>
      <w:r>
        <w:rPr>
          <w:rFonts w:ascii="Times New Roman"/>
          <w:b w:val="false"/>
          <w:i w:val="false"/>
          <w:color w:val="000000"/>
          <w:sz w:val="28"/>
        </w:rPr>
        <w:t xml:space="preserve">
Құқықтық кадастрдан ақпарат  </w:t>
      </w:r>
      <w:r>
        <w:br/>
      </w:r>
      <w:r>
        <w:rPr>
          <w:rFonts w:ascii="Times New Roman"/>
          <w:b w:val="false"/>
          <w:i w:val="false"/>
          <w:color w:val="000000"/>
          <w:sz w:val="28"/>
        </w:rPr>
        <w:t xml:space="preserve">
ұсыну ережесіне 4-қосымша    </w:t>
      </w:r>
    </w:p>
    <w:bookmarkEnd w:id="18"/>
    <w:bookmarkStart w:name="z40" w:id="19"/>
    <w:p>
      <w:pPr>
        <w:spacing w:after="0"/>
        <w:ind w:left="0"/>
        <w:jc w:val="both"/>
      </w:pPr>
      <w:r>
        <w:rPr>
          <w:rFonts w:ascii="Times New Roman"/>
          <w:b w:val="false"/>
          <w:i w:val="false"/>
          <w:color w:val="000000"/>
          <w:sz w:val="28"/>
        </w:rPr>
        <w:t xml:space="preserve">
Нысан                        </w:t>
      </w:r>
    </w:p>
    <w:bookmarkEnd w:id="1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(Қазақстан Республикасы Әділет министрлігінің аумақтық органы)</w:t>
      </w:r>
    </w:p>
    <w:bookmarkStart w:name="z41" w:id="20"/>
    <w:p>
      <w:pPr>
        <w:spacing w:after="0"/>
        <w:ind w:left="0"/>
        <w:jc w:val="left"/>
      </w:pPr>
      <w:r>
        <w:rPr>
          <w:rFonts w:ascii="Times New Roman"/>
          <w:b/>
          <w:i w:val="false"/>
          <w:color w:val="000000"/>
        </w:rPr>
        <w:t xml:space="preserve"> 
Жылжымайтын мүлкінің бар (жоқ) екендігі туралы</w:t>
      </w:r>
      <w:r>
        <w:br/>
      </w:r>
      <w:r>
        <w:rPr>
          <w:rFonts w:ascii="Times New Roman"/>
          <w:b/>
          <w:i w:val="false"/>
          <w:color w:val="000000"/>
        </w:rPr>
        <w:t>
анықтама</w:t>
      </w:r>
    </w:p>
    <w:bookmarkEnd w:id="20"/>
    <w:bookmarkStart w:name="z42" w:id="21"/>
    <w:p>
      <w:pPr>
        <w:spacing w:after="0"/>
        <w:ind w:left="0"/>
        <w:jc w:val="both"/>
      </w:pPr>
      <w:r>
        <w:rPr>
          <w:rFonts w:ascii="Times New Roman"/>
          <w:b w:val="false"/>
          <w:i w:val="false"/>
          <w:color w:val="000000"/>
          <w:sz w:val="28"/>
        </w:rPr>
        <w:t>№ ________                                     «___» _________ ____ж.</w:t>
      </w:r>
      <w:r>
        <w:br/>
      </w:r>
      <w:r>
        <w:rPr>
          <w:rFonts w:ascii="Times New Roman"/>
          <w:b w:val="false"/>
          <w:i w:val="false"/>
          <w:color w:val="000000"/>
          <w:sz w:val="28"/>
        </w:rPr>
        <w:t>
Берілді _____________________________________________________________</w:t>
      </w:r>
      <w:r>
        <w:br/>
      </w:r>
      <w:r>
        <w:rPr>
          <w:rFonts w:ascii="Times New Roman"/>
          <w:b w:val="false"/>
          <w:i w:val="false"/>
          <w:color w:val="000000"/>
          <w:sz w:val="28"/>
        </w:rPr>
        <w:t>
жеке тұлғаның тегі, аты, әкесінің аты, туған күні және ЖСН (болған кезде);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заңды тұлғаның атауы және БСН (болған кезде), оның өкілінің тегі, аты, әкесінің аты)</w:t>
      </w:r>
      <w:r>
        <w:br/>
      </w:r>
      <w:r>
        <w:rPr>
          <w:rFonts w:ascii="Times New Roman"/>
          <w:b w:val="false"/>
          <w:i w:val="false"/>
          <w:color w:val="000000"/>
          <w:sz w:val="28"/>
        </w:rPr>
        <w:t>
_____________________________________________________________ тұлғаға</w:t>
      </w:r>
      <w:r>
        <w:br/>
      </w:r>
      <w:r>
        <w:rPr>
          <w:rFonts w:ascii="Times New Roman"/>
          <w:b w:val="false"/>
          <w:i w:val="false"/>
          <w:color w:val="000000"/>
          <w:sz w:val="28"/>
        </w:rPr>
        <w:t>
(жеке тұлға үшін - тегі, аты, әкесінің аты, туған күні және ЖСН (болған кезде))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 үшін - атауы және БСН (болған кезде))</w:t>
      </w:r>
      <w:r>
        <w:br/>
      </w:r>
      <w:r>
        <w:rPr>
          <w:rFonts w:ascii="Times New Roman"/>
          <w:b w:val="false"/>
          <w:i w:val="false"/>
          <w:color w:val="000000"/>
          <w:sz w:val="28"/>
        </w:rPr>
        <w:t>
Тіркелді:</w:t>
      </w:r>
      <w:r>
        <w:br/>
      </w:r>
      <w:r>
        <w:rPr>
          <w:rFonts w:ascii="Times New Roman"/>
          <w:b w:val="false"/>
          <w:i w:val="false"/>
          <w:color w:val="000000"/>
          <w:sz w:val="28"/>
        </w:rPr>
        <w:t>
      1) Мекен-жайда орналасқан жылжымайтын мүлікке құқық: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 мекенжайдың тіркеу коды - бар болған жағдайда)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2"/>
        <w:gridCol w:w="4338"/>
      </w:tblGrid>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 (объект түрі, нысаналы мақсаты, кадастрлық нөмірі)</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Құқықтың түрі, меншік нысаны (дара немесе жалпы, үлес)</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Құқықтың пайда болу негізі, тіркеу күні және уақыты</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ауыртпалықтардың болуы (ауыртпалықтың түрі, мүдделі тұлға, ауыртпалықтың туындау негізі, тіркеу күні және уақыты)</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құқықтардың немесе құқықтық ауыртпалықтардың туындауына әкеп соқтырмайтын заңдық талаптар мен мәмілелердің тіркелуі</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22"/>
    <w:p>
      <w:pPr>
        <w:spacing w:after="0"/>
        <w:ind w:left="0"/>
        <w:jc w:val="both"/>
      </w:pPr>
      <w:r>
        <w:rPr>
          <w:rFonts w:ascii="Times New Roman"/>
          <w:b w:val="false"/>
          <w:i w:val="false"/>
          <w:color w:val="000000"/>
          <w:sz w:val="28"/>
        </w:rPr>
        <w:t>
      2) Мекен-жайда орналасқан жылжымайтын мүлікке құқық: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 мекенжайдың тіркеу коды - бар болған жағдайда)</w:t>
      </w:r>
      <w:r>
        <w:br/>
      </w:r>
      <w:r>
        <w:rPr>
          <w:rFonts w:ascii="Times New Roman"/>
          <w:b w:val="false"/>
          <w:i w:val="false"/>
          <w:color w:val="000000"/>
          <w:sz w:val="28"/>
        </w:rPr>
        <w:t>
.........</w:t>
      </w:r>
      <w:r>
        <w:br/>
      </w:r>
      <w:r>
        <w:rPr>
          <w:rFonts w:ascii="Times New Roman"/>
          <w:b w:val="false"/>
          <w:i w:val="false"/>
          <w:color w:val="000000"/>
          <w:sz w:val="28"/>
        </w:rPr>
        <w:t>
      Бұрын осы тұлғаға тіркелген:</w:t>
      </w:r>
    </w:p>
    <w:bookmarkEnd w:id="22"/>
    <w:bookmarkStart w:name="z44" w:id="23"/>
    <w:p>
      <w:pPr>
        <w:spacing w:after="0"/>
        <w:ind w:left="0"/>
        <w:jc w:val="both"/>
      </w:pPr>
      <w:r>
        <w:rPr>
          <w:rFonts w:ascii="Times New Roman"/>
          <w:b w:val="false"/>
          <w:i w:val="false"/>
          <w:color w:val="000000"/>
          <w:sz w:val="28"/>
        </w:rPr>
        <w:t>
      1) Мекен-жайда орналасқан жылжымайтын мүлікке құқық:</w:t>
      </w:r>
      <w:r>
        <w:br/>
      </w:r>
      <w:r>
        <w:rPr>
          <w:rFonts w:ascii="Times New Roman"/>
          <w:b w:val="false"/>
          <w:i w:val="false"/>
          <w:color w:val="000000"/>
          <w:sz w:val="28"/>
        </w:rPr>
        <w:t>
_____________________________________________________________________</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1"/>
        <w:gridCol w:w="3779"/>
      </w:tblGrid>
      <w:tr>
        <w:trPr>
          <w:trHeight w:val="30" w:hRule="atLeast"/>
        </w:trPr>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 (объект түрі, нысаналы мақсаты, кадастрлық нөмірі)</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Құқықтың түрі, меншік нысаны (дара немесе жалпы, үлес)</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Құқықтың пайда болу негізі, тіркеу күні және уақыты</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Құқықтың тоқтату негізі, тіркеу күні және уақыты</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24"/>
    <w:p>
      <w:pPr>
        <w:spacing w:after="0"/>
        <w:ind w:left="0"/>
        <w:jc w:val="both"/>
      </w:pPr>
      <w:r>
        <w:rPr>
          <w:rFonts w:ascii="Times New Roman"/>
          <w:b w:val="false"/>
          <w:i w:val="false"/>
          <w:color w:val="000000"/>
          <w:sz w:val="28"/>
        </w:rPr>
        <w:t>      (мекенжай, мекенжайдың тіркеу коды - бар болған жағдайда)</w:t>
      </w:r>
      <w:r>
        <w:br/>
      </w:r>
      <w:r>
        <w:rPr>
          <w:rFonts w:ascii="Times New Roman"/>
          <w:b w:val="false"/>
          <w:i w:val="false"/>
          <w:color w:val="000000"/>
          <w:sz w:val="28"/>
        </w:rPr>
        <w:t>
      2) Мекенжайда орналасқан жылжымайтын мүлікке құқық: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 мекенжайдың тіркеу коды - бар болған жағдайда)</w:t>
      </w:r>
      <w:r>
        <w:br/>
      </w:r>
      <w:r>
        <w:rPr>
          <w:rFonts w:ascii="Times New Roman"/>
          <w:b w:val="false"/>
          <w:i w:val="false"/>
          <w:color w:val="000000"/>
          <w:sz w:val="28"/>
        </w:rPr>
        <w:t>
      ..........</w:t>
      </w:r>
      <w:r>
        <w:br/>
      </w:r>
      <w:r>
        <w:rPr>
          <w:rFonts w:ascii="Times New Roman"/>
          <w:b w:val="false"/>
          <w:i w:val="false"/>
          <w:color w:val="000000"/>
          <w:sz w:val="28"/>
        </w:rPr>
        <w:t>
      Орындаушы: _________ _________________________________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Бөлім бастығы: ___________ 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Басшысы: ________________ 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М.О.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Ескертпе: анықтамада қамтылған мәліметтер берген сәтінде жарамды болып табылады.</w:t>
      </w:r>
    </w:p>
    <w:bookmarkEnd w:id="24"/>
    <w:bookmarkStart w:name="z46"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2012 жылғы 18 қазандағы      </w:t>
      </w:r>
      <w:r>
        <w:br/>
      </w:r>
      <w:r>
        <w:rPr>
          <w:rFonts w:ascii="Times New Roman"/>
          <w:b w:val="false"/>
          <w:i w:val="false"/>
          <w:color w:val="000000"/>
          <w:sz w:val="28"/>
        </w:rPr>
        <w:t xml:space="preserve">
№ 351 бұйрығына 4-қосымша    </w:t>
      </w:r>
    </w:p>
    <w:bookmarkEnd w:id="25"/>
    <w:bookmarkStart w:name="z47" w:id="26"/>
    <w:p>
      <w:pPr>
        <w:spacing w:after="0"/>
        <w:ind w:left="0"/>
        <w:jc w:val="both"/>
      </w:pPr>
      <w:r>
        <w:rPr>
          <w:rFonts w:ascii="Times New Roman"/>
          <w:b w:val="false"/>
          <w:i w:val="false"/>
          <w:color w:val="000000"/>
          <w:sz w:val="28"/>
        </w:rPr>
        <w:t xml:space="preserve">
Құқықтық кадастрдан ақпарат  </w:t>
      </w:r>
      <w:r>
        <w:br/>
      </w:r>
      <w:r>
        <w:rPr>
          <w:rFonts w:ascii="Times New Roman"/>
          <w:b w:val="false"/>
          <w:i w:val="false"/>
          <w:color w:val="000000"/>
          <w:sz w:val="28"/>
        </w:rPr>
        <w:t xml:space="preserve">
ұсыну ережесіне 5-қосымша    </w:t>
      </w:r>
    </w:p>
    <w:bookmarkEnd w:id="26"/>
    <w:bookmarkStart w:name="z48" w:id="27"/>
    <w:p>
      <w:pPr>
        <w:spacing w:after="0"/>
        <w:ind w:left="0"/>
        <w:jc w:val="both"/>
      </w:pPr>
      <w:r>
        <w:rPr>
          <w:rFonts w:ascii="Times New Roman"/>
          <w:b w:val="false"/>
          <w:i w:val="false"/>
          <w:color w:val="000000"/>
          <w:sz w:val="28"/>
        </w:rPr>
        <w:t xml:space="preserve">
Нысан                        </w:t>
      </w:r>
    </w:p>
    <w:bookmarkEnd w:id="27"/>
    <w:bookmarkStart w:name="z49" w:id="28"/>
    <w:p>
      <w:pPr>
        <w:spacing w:after="0"/>
        <w:ind w:left="0"/>
        <w:jc w:val="left"/>
      </w:pPr>
      <w:r>
        <w:rPr>
          <w:rFonts w:ascii="Times New Roman"/>
          <w:b/>
          <w:i w:val="false"/>
          <w:color w:val="000000"/>
        </w:rPr>
        <w:t xml:space="preserve"> 
Жылжымайтын мүліктің меншік иесі (құқық иесі) туралы мәліметті</w:t>
      </w:r>
      <w:r>
        <w:br/>
      </w:r>
      <w:r>
        <w:rPr>
          <w:rFonts w:ascii="Times New Roman"/>
          <w:b/>
          <w:i w:val="false"/>
          <w:color w:val="000000"/>
        </w:rPr>
        <w:t>
қамтитын техникалық паспортқа қосымша</w:t>
      </w:r>
    </w:p>
    <w:bookmarkEnd w:id="28"/>
    <w:p>
      <w:pPr>
        <w:spacing w:after="0"/>
        <w:ind w:left="0"/>
        <w:jc w:val="both"/>
      </w:pPr>
      <w:r>
        <w:rPr>
          <w:rFonts w:ascii="Times New Roman"/>
          <w:b w:val="false"/>
          <w:i w:val="false"/>
          <w:color w:val="000000"/>
          <w:sz w:val="28"/>
        </w:rPr>
        <w:t>№ _______                                      «___» _________ ____ж.</w:t>
      </w:r>
    </w:p>
    <w:p>
      <w:pPr>
        <w:spacing w:after="0"/>
        <w:ind w:left="0"/>
        <w:jc w:val="both"/>
      </w:pPr>
      <w:r>
        <w:rPr>
          <w:rFonts w:ascii="Times New Roman"/>
          <w:b w:val="false"/>
          <w:i w:val="false"/>
          <w:color w:val="000000"/>
          <w:sz w:val="28"/>
        </w:rPr>
        <w:t>1. Кадастр нөмірі ___________________________________________________</w:t>
      </w:r>
      <w:r>
        <w:br/>
      </w:r>
      <w:r>
        <w:rPr>
          <w:rFonts w:ascii="Times New Roman"/>
          <w:b w:val="false"/>
          <w:i w:val="false"/>
          <w:color w:val="000000"/>
          <w:sz w:val="28"/>
        </w:rPr>
        <w:t>
2. Жылжымайтын мүлік объектінің мекенжайы ___________________________</w:t>
      </w:r>
      <w:r>
        <w:br/>
      </w:r>
      <w:r>
        <w:rPr>
          <w:rFonts w:ascii="Times New Roman"/>
          <w:b w:val="false"/>
          <w:i w:val="false"/>
          <w:color w:val="000000"/>
          <w:sz w:val="28"/>
        </w:rPr>
        <w:t>
3. Меншік иесі (құқық иесі)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Құқықтың пайда болу негіздері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Тіркелген күні ___________________________________________________</w:t>
      </w:r>
    </w:p>
    <w:p>
      <w:pPr>
        <w:spacing w:after="0"/>
        <w:ind w:left="0"/>
        <w:jc w:val="both"/>
      </w:pPr>
      <w:r>
        <w:rPr>
          <w:rFonts w:ascii="Times New Roman"/>
          <w:b w:val="false"/>
          <w:i w:val="false"/>
          <w:color w:val="000000"/>
          <w:sz w:val="28"/>
        </w:rPr>
        <w:t>      Орындаушы: _________ 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Бөлім бастығы: ___________ 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Басшысы: ________________ 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