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eae51" w14:textId="2aea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Кедендік бақылау комитеті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8 қазандағы № 456 Бұйрығы. Қазақстан Республикасының Әділет министрлігінде 2012 жылы 8 қарашада № 8058 тіркелді. Күші жойылды - Қазақстан Республикасы Премьер-Министрінің орынбасары - Қазақстан Республикасы Қаржы министрінің 2014 жылғы 26 маусымдағы № 292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Қаржы министрінің 26.06.2014 </w:t>
      </w:r>
      <w:r>
        <w:rPr>
          <w:rFonts w:ascii="Times New Roman"/>
          <w:b w:val="false"/>
          <w:i w:val="false"/>
          <w:color w:val="ff0000"/>
          <w:sz w:val="28"/>
        </w:rPr>
        <w:t>№ 292</w:t>
      </w:r>
      <w:r>
        <w:rPr>
          <w:rFonts w:ascii="Times New Roman"/>
          <w:b w:val="false"/>
          <w:i w:val="false"/>
          <w:color w:val="ff0000"/>
          <w:sz w:val="28"/>
        </w:rPr>
        <w:t xml:space="preserve"> бұйрығымен (алғаш ресми жариялаған күннен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«Авторлық құқық және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мемлекеттік қызмет регламенті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«Уәкілетті экономикалық оператор мәртебесін беру» мемлекеттік қызмет регламенті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«Кеден өкілдерінің тізіліміне енгізу» мемлекеттік қызмет регламенті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«Кедендік тасымалдаушылардың тізіліміне енгізу» мемлекеттік қызмет регламенті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«Тауарларды кедендік тазарту және шығару» мемлекеттік қызмет регламенті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(М.Т. Есенбаев) заңнамамен белгіленген тәртіпте осы бұйрықтың Қазақстан Республикасының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Министр                                              Б. Жәмішев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8 қазандағы № 456</w:t>
      </w:r>
      <w:r>
        <w:br/>
      </w:r>
      <w:r>
        <w:rPr>
          <w:rFonts w:ascii="Times New Roman"/>
          <w:b w:val="false"/>
          <w:i w:val="false"/>
          <w:color w:val="000000"/>
          <w:sz w:val="28"/>
        </w:rPr>
        <w:t xml:space="preserve">
бұйрығына 1-қосымша  </w:t>
      </w:r>
    </w:p>
    <w:bookmarkEnd w:id="2"/>
    <w:bookmarkStart w:name="z11" w:id="3"/>
    <w:p>
      <w:pPr>
        <w:spacing w:after="0"/>
        <w:ind w:left="0"/>
        <w:jc w:val="left"/>
      </w:pPr>
      <w:r>
        <w:rPr>
          <w:rFonts w:ascii="Times New Roman"/>
          <w:b/>
          <w:i w:val="false"/>
          <w:color w:val="000000"/>
        </w:rPr>
        <w:t xml:space="preserve"> 
«Авторлық құқық пен сабақтас құқық объектілерін, тауар</w:t>
      </w:r>
      <w:r>
        <w:br/>
      </w:r>
      <w:r>
        <w:rPr>
          <w:rFonts w:ascii="Times New Roman"/>
          <w:b/>
          <w:i w:val="false"/>
          <w:color w:val="000000"/>
        </w:rPr>
        <w:t>
таңбаларын, қызмет көрсету таңбалары мен тауарлар шығарылатын</w:t>
      </w:r>
      <w:r>
        <w:br/>
      </w:r>
      <w:r>
        <w:rPr>
          <w:rFonts w:ascii="Times New Roman"/>
          <w:b/>
          <w:i w:val="false"/>
          <w:color w:val="000000"/>
        </w:rPr>
        <w:t>
жерлердің атауларын зияткерлік меншік объектілерінің кедендік</w:t>
      </w:r>
      <w:r>
        <w:br/>
      </w:r>
      <w:r>
        <w:rPr>
          <w:rFonts w:ascii="Times New Roman"/>
          <w:b/>
          <w:i w:val="false"/>
          <w:color w:val="000000"/>
        </w:rPr>
        <w:t>
тізіліміне енгізу» мемлекеттік қызметтің регламенті</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Осы «Авторлық құқық пен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мемлекеттік қызметтің регламенті (бұдан әрі – регламент) «Қазақстан Республикасындағы кеден ісі туралы» Қазақстан Республикасының 2010 жылғы 30 маусымдағы № 296-IV Кодексінің (бұдан әрі – Кодекс) </w:t>
      </w:r>
      <w:r>
        <w:rPr>
          <w:rFonts w:ascii="Times New Roman"/>
          <w:b w:val="false"/>
          <w:i w:val="false"/>
          <w:color w:val="000000"/>
          <w:sz w:val="28"/>
        </w:rPr>
        <w:t>437</w:t>
      </w:r>
      <w:r>
        <w:rPr>
          <w:rFonts w:ascii="Times New Roman"/>
          <w:b w:val="false"/>
          <w:i w:val="false"/>
          <w:color w:val="000000"/>
          <w:sz w:val="28"/>
        </w:rPr>
        <w:t>, </w:t>
      </w:r>
      <w:r>
        <w:rPr>
          <w:rFonts w:ascii="Times New Roman"/>
          <w:b w:val="false"/>
          <w:i w:val="false"/>
          <w:color w:val="000000"/>
          <w:sz w:val="28"/>
        </w:rPr>
        <w:t>439-баптарына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 негізгі түсініктер мен аббревиатуралар қолданылады:</w:t>
      </w:r>
      <w:r>
        <w:br/>
      </w:r>
      <w:r>
        <w:rPr>
          <w:rFonts w:ascii="Times New Roman"/>
          <w:b w:val="false"/>
          <w:i w:val="false"/>
          <w:color w:val="000000"/>
          <w:sz w:val="28"/>
        </w:rPr>
        <w:t>
</w:t>
      </w:r>
      <w:r>
        <w:rPr>
          <w:rFonts w:ascii="Times New Roman"/>
          <w:b w:val="false"/>
          <w:i w:val="false"/>
          <w:color w:val="000000"/>
          <w:sz w:val="28"/>
        </w:rPr>
        <w:t>
      1) Комитет – Қазақстан Республикасы Қаржы министрлігінің Кедендік бақылау комитеті;</w:t>
      </w:r>
      <w:r>
        <w:br/>
      </w:r>
      <w:r>
        <w:rPr>
          <w:rFonts w:ascii="Times New Roman"/>
          <w:b w:val="false"/>
          <w:i w:val="false"/>
          <w:color w:val="000000"/>
          <w:sz w:val="28"/>
        </w:rPr>
        <w:t>
</w:t>
      </w:r>
      <w:r>
        <w:rPr>
          <w:rFonts w:ascii="Times New Roman"/>
          <w:b w:val="false"/>
          <w:i w:val="false"/>
          <w:color w:val="000000"/>
          <w:sz w:val="28"/>
        </w:rPr>
        <w:t>
      2) құрылымдық-функциональды бірліктер (бұдан әрі – ҚФБ) – мемлекеттік қызмет көрсету процесіне қатысушы, Комитеттің жауапты құрылымдық бөлімшелері және лауазымды тұлғалары;</w:t>
      </w:r>
      <w:r>
        <w:br/>
      </w:r>
      <w:r>
        <w:rPr>
          <w:rFonts w:ascii="Times New Roman"/>
          <w:b w:val="false"/>
          <w:i w:val="false"/>
          <w:color w:val="000000"/>
          <w:sz w:val="28"/>
        </w:rPr>
        <w:t>
</w:t>
      </w:r>
      <w:r>
        <w:rPr>
          <w:rFonts w:ascii="Times New Roman"/>
          <w:b w:val="false"/>
          <w:i w:val="false"/>
          <w:color w:val="000000"/>
          <w:sz w:val="28"/>
        </w:rPr>
        <w:t>
      3) мемлекеттік қызмет – зияткерлік меншік объектілерін зияткерлік меншік объектілерінің кедендік тізілімге енгізу;</w:t>
      </w:r>
      <w:r>
        <w:br/>
      </w:r>
      <w:r>
        <w:rPr>
          <w:rFonts w:ascii="Times New Roman"/>
          <w:b w:val="false"/>
          <w:i w:val="false"/>
          <w:color w:val="000000"/>
          <w:sz w:val="28"/>
        </w:rPr>
        <w:t>
</w:t>
      </w:r>
      <w:r>
        <w:rPr>
          <w:rFonts w:ascii="Times New Roman"/>
          <w:b w:val="false"/>
          <w:i w:val="false"/>
          <w:color w:val="000000"/>
          <w:sz w:val="28"/>
        </w:rPr>
        <w:t>
      4) өтініш беруші – құқық иесі немесе құқық иесінің мүддесін білдіретін өзге тұлға;</w:t>
      </w:r>
      <w:r>
        <w:br/>
      </w:r>
      <w:r>
        <w:rPr>
          <w:rFonts w:ascii="Times New Roman"/>
          <w:b w:val="false"/>
          <w:i w:val="false"/>
          <w:color w:val="000000"/>
          <w:sz w:val="28"/>
        </w:rPr>
        <w:t>
</w:t>
      </w:r>
      <w:r>
        <w:rPr>
          <w:rFonts w:ascii="Times New Roman"/>
          <w:b w:val="false"/>
          <w:i w:val="false"/>
          <w:color w:val="000000"/>
          <w:sz w:val="28"/>
        </w:rPr>
        <w:t>
      5) ЭҚАБЖ – электронды құжат айналымының бірыңғай жүйесі.</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ұсынады.</w:t>
      </w:r>
      <w:r>
        <w:br/>
      </w:r>
      <w:r>
        <w:rPr>
          <w:rFonts w:ascii="Times New Roman"/>
          <w:b w:val="false"/>
          <w:i w:val="false"/>
          <w:color w:val="000000"/>
          <w:sz w:val="28"/>
        </w:rPr>
        <w:t>
</w:t>
      </w:r>
      <w:r>
        <w:rPr>
          <w:rFonts w:ascii="Times New Roman"/>
          <w:b w:val="false"/>
          <w:i w:val="false"/>
          <w:color w:val="000000"/>
          <w:sz w:val="28"/>
        </w:rPr>
        <w:t>
      4. Ұсынатын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Кодекстің;</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комитетімен көрсетілетін мемлекеттік қызмет стандарттарын бекіту туралы» Қазақстан Республикасы Үкіметінің 2012 жылғы 8 қыркүйектегі № 1169 қаулысымен бекітілген «Авторлық құқық пен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мемлекеттік қызмет көрсету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ұсынылады.</w:t>
      </w:r>
      <w:r>
        <w:br/>
      </w:r>
      <w:r>
        <w:rPr>
          <w:rFonts w:ascii="Times New Roman"/>
          <w:b w:val="false"/>
          <w:i w:val="false"/>
          <w:color w:val="000000"/>
          <w:sz w:val="28"/>
        </w:rPr>
        <w:t>
</w:t>
      </w:r>
      <w:r>
        <w:rPr>
          <w:rFonts w:ascii="Times New Roman"/>
          <w:b w:val="false"/>
          <w:i w:val="false"/>
          <w:color w:val="000000"/>
          <w:sz w:val="28"/>
        </w:rPr>
        <w:t>
      6. Авторлық құқық пен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туралы хабарлама не қағаз тасығыштағы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5"/>
    <w:bookmarkStart w:name="z27" w:id="6"/>
    <w:p>
      <w:pPr>
        <w:spacing w:after="0"/>
        <w:ind w:left="0"/>
        <w:jc w:val="left"/>
      </w:pPr>
      <w:r>
        <w:rPr>
          <w:rFonts w:ascii="Times New Roman"/>
          <w:b/>
          <w:i w:val="false"/>
          <w:color w:val="000000"/>
        </w:rPr>
        <w:t xml:space="preserve"> 
2. Мемлекеттік қызмет көрсетудің тәртібіне қойылатын талаптар</w:t>
      </w:r>
    </w:p>
    <w:bookmarkEnd w:id="6"/>
    <w:bookmarkStart w:name="z28" w:id="7"/>
    <w:p>
      <w:pPr>
        <w:spacing w:after="0"/>
        <w:ind w:left="0"/>
        <w:jc w:val="both"/>
      </w:pPr>
      <w:r>
        <w:rPr>
          <w:rFonts w:ascii="Times New Roman"/>
          <w:b w:val="false"/>
          <w:i w:val="false"/>
          <w:color w:val="000000"/>
          <w:sz w:val="28"/>
        </w:rPr>
        <w:t>
      8.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көрсетіледі. Комитеттің жұмыс кестесі демалыс (сенбі және жексенбі) және мемлекеттік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соның ішінде шағымдану тәртібі туралы ақпаратты 8 (7172) 79-45-50, 79-45-96 телефондары бойынша Комитеттің Кедендік бақылауды ұйымдастыру басқармасынан, сондай-ақ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мерзімі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Осы мемлекеттік қызметті ұсынудан бас тарту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ЭҚАБЖ-да тіркеу нөмірін берумен өтініш беруші тапсырған құжаттар пакетін тексеру және қабылдау, өтініштің екінші данасына кіріс нөмірі бар штамп қойылып, бөлу үшін басшыларға беріледі;</w:t>
      </w:r>
      <w:r>
        <w:br/>
      </w:r>
      <w:r>
        <w:rPr>
          <w:rFonts w:ascii="Times New Roman"/>
          <w:b w:val="false"/>
          <w:i w:val="false"/>
          <w:color w:val="000000"/>
          <w:sz w:val="28"/>
        </w:rPr>
        <w:t>
</w:t>
      </w:r>
      <w:r>
        <w:rPr>
          <w:rFonts w:ascii="Times New Roman"/>
          <w:b w:val="false"/>
          <w:i w:val="false"/>
          <w:color w:val="000000"/>
          <w:sz w:val="28"/>
        </w:rPr>
        <w:t>
      2) өтініш беруші тапсырған құжаттар пакетін жауапты құрылымдық бөлімшеге жіберу;</w:t>
      </w:r>
      <w:r>
        <w:br/>
      </w:r>
      <w:r>
        <w:rPr>
          <w:rFonts w:ascii="Times New Roman"/>
          <w:b w:val="false"/>
          <w:i w:val="false"/>
          <w:color w:val="000000"/>
          <w:sz w:val="28"/>
        </w:rPr>
        <w:t>
</w:t>
      </w:r>
      <w:r>
        <w:rPr>
          <w:rFonts w:ascii="Times New Roman"/>
          <w:b w:val="false"/>
          <w:i w:val="false"/>
          <w:color w:val="000000"/>
          <w:sz w:val="28"/>
        </w:rPr>
        <w:t>
      3) өтініш берушімен ұсынылған құжаттарды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сәйкестігін қарау;</w:t>
      </w:r>
      <w:r>
        <w:br/>
      </w:r>
      <w:r>
        <w:rPr>
          <w:rFonts w:ascii="Times New Roman"/>
          <w:b w:val="false"/>
          <w:i w:val="false"/>
          <w:color w:val="000000"/>
          <w:sz w:val="28"/>
        </w:rPr>
        <w:t>
</w:t>
      </w:r>
      <w:r>
        <w:rPr>
          <w:rFonts w:ascii="Times New Roman"/>
          <w:b w:val="false"/>
          <w:i w:val="false"/>
          <w:color w:val="000000"/>
          <w:sz w:val="28"/>
        </w:rPr>
        <w:t>
      4) Комитеттің зияткерлік меншiк объектiлерін кедендік тiзілімге енгізуден бас тарту туралы шешімі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қабылданады;</w:t>
      </w:r>
      <w:r>
        <w:br/>
      </w:r>
      <w:r>
        <w:rPr>
          <w:rFonts w:ascii="Times New Roman"/>
          <w:b w:val="false"/>
          <w:i w:val="false"/>
          <w:color w:val="000000"/>
          <w:sz w:val="28"/>
        </w:rPr>
        <w:t>
</w:t>
      </w:r>
      <w:r>
        <w:rPr>
          <w:rFonts w:ascii="Times New Roman"/>
          <w:b w:val="false"/>
          <w:i w:val="false"/>
          <w:color w:val="000000"/>
          <w:sz w:val="28"/>
        </w:rPr>
        <w:t>
      5) зияткерлік меншiк объектiлерін кедендік тiзілімге енгізу туралы бұйрықтың жобасын дайындау және заң қызметімен келісу;</w:t>
      </w:r>
      <w:r>
        <w:br/>
      </w:r>
      <w:r>
        <w:rPr>
          <w:rFonts w:ascii="Times New Roman"/>
          <w:b w:val="false"/>
          <w:i w:val="false"/>
          <w:color w:val="000000"/>
          <w:sz w:val="28"/>
        </w:rPr>
        <w:t>
</w:t>
      </w:r>
      <w:r>
        <w:rPr>
          <w:rFonts w:ascii="Times New Roman"/>
          <w:b w:val="false"/>
          <w:i w:val="false"/>
          <w:color w:val="000000"/>
          <w:sz w:val="28"/>
        </w:rPr>
        <w:t>
      6) зияткерлік меншiк объектiлерін кедендік тiзілімге енгізу туралы бұйрықты тіркеу;</w:t>
      </w:r>
      <w:r>
        <w:br/>
      </w:r>
      <w:r>
        <w:rPr>
          <w:rFonts w:ascii="Times New Roman"/>
          <w:b w:val="false"/>
          <w:i w:val="false"/>
          <w:color w:val="000000"/>
          <w:sz w:val="28"/>
        </w:rPr>
        <w:t>
</w:t>
      </w:r>
      <w:r>
        <w:rPr>
          <w:rFonts w:ascii="Times New Roman"/>
          <w:b w:val="false"/>
          <w:i w:val="false"/>
          <w:color w:val="000000"/>
          <w:sz w:val="28"/>
        </w:rPr>
        <w:t>
      7) өтініш берушіні жазбаша түрде зияткерлік меншiк объектiлерін кедендік тiзілімге енгізу туралы хабардар ету.</w:t>
      </w:r>
    </w:p>
    <w:bookmarkEnd w:id="7"/>
    <w:bookmarkStart w:name="z40" w:id="8"/>
    <w:p>
      <w:pPr>
        <w:spacing w:after="0"/>
        <w:ind w:left="0"/>
        <w:jc w:val="left"/>
      </w:pPr>
      <w:r>
        <w:rPr>
          <w:rFonts w:ascii="Times New Roman"/>
          <w:b/>
          <w:i w:val="false"/>
          <w:color w:val="000000"/>
        </w:rPr>
        <w:t xml:space="preserve"> 
3. Мемлекеттік қызмет көрсету кезіндегі іс-әрекет</w:t>
      </w:r>
      <w:r>
        <w:br/>
      </w:r>
      <w:r>
        <w:rPr>
          <w:rFonts w:ascii="Times New Roman"/>
          <w:b/>
          <w:i w:val="false"/>
          <w:color w:val="000000"/>
        </w:rPr>
        <w:t>
(өзара әрекет) тәртібінің сипаттамасы</w:t>
      </w:r>
    </w:p>
    <w:bookmarkEnd w:id="8"/>
    <w:bookmarkStart w:name="z41" w:id="9"/>
    <w:p>
      <w:pPr>
        <w:spacing w:after="0"/>
        <w:ind w:left="0"/>
        <w:jc w:val="both"/>
      </w:pPr>
      <w:r>
        <w:rPr>
          <w:rFonts w:ascii="Times New Roman"/>
          <w:b w:val="false"/>
          <w:i w:val="false"/>
          <w:color w:val="000000"/>
          <w:sz w:val="28"/>
        </w:rPr>
        <w:t>
      13. Өтініш беруші тапсырған құжаттар Комитеттің Ұйымдастырушылық және кадр жұмысы басқармасы тізім бойынша (қолма-қол, не поштамен) қабылдайды. Комитеттің кеңсесі қабылданған күнді көрсете отырып өтініш берушіге тізімнің көшірмесін жолдайды (тапсырады).</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Ұйымдастырушылық және кадр жұмысы басқармасы ЭҚАБЖ-да тіркеу нөмірін берумен бақылауға қояды. Тіркелген, тиісті дәрежеде ресімделген құжаттар Комитет басшысына одан әрі орындаушыға жіберу үшін беріледі.</w:t>
      </w:r>
      <w:r>
        <w:br/>
      </w:r>
      <w:r>
        <w:rPr>
          <w:rFonts w:ascii="Times New Roman"/>
          <w:b w:val="false"/>
          <w:i w:val="false"/>
          <w:color w:val="000000"/>
          <w:sz w:val="28"/>
        </w:rPr>
        <w:t>
</w:t>
      </w:r>
      <w:r>
        <w:rPr>
          <w:rFonts w:ascii="Times New Roman"/>
          <w:b w:val="false"/>
          <w:i w:val="false"/>
          <w:color w:val="000000"/>
          <w:sz w:val="28"/>
        </w:rPr>
        <w:t>
      Құжаттардың тапсырылғандығын растау оның Комитет кеңсесінде тіркелуі болып табылады.</w:t>
      </w:r>
      <w:r>
        <w:br/>
      </w:r>
      <w:r>
        <w:rPr>
          <w:rFonts w:ascii="Times New Roman"/>
          <w:b w:val="false"/>
          <w:i w:val="false"/>
          <w:color w:val="000000"/>
          <w:sz w:val="28"/>
        </w:rPr>
        <w:t>
</w:t>
      </w:r>
      <w:r>
        <w:rPr>
          <w:rFonts w:ascii="Times New Roman"/>
          <w:b w:val="false"/>
          <w:i w:val="false"/>
          <w:color w:val="000000"/>
          <w:sz w:val="28"/>
        </w:rPr>
        <w:t>
      14. Зияткерлік меншiк объектiлерін кедендік тiзілімге енгізу үшін қажетті құжаттардың тізімі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Өтініште не оған қоса берілген құжаттарда көрсетілген мәліметтер өзгерген жағдайда, өтініш беруші ол туралы Комитетке мәліметтер өзгерген күннен бастап күнтізбелік он бес күннен кешіктірмей жазбаша түрде хабарлауға міндетті.</w:t>
      </w:r>
      <w:r>
        <w:br/>
      </w:r>
      <w:r>
        <w:rPr>
          <w:rFonts w:ascii="Times New Roman"/>
          <w:b w:val="false"/>
          <w:i w:val="false"/>
          <w:color w:val="000000"/>
          <w:sz w:val="28"/>
        </w:rPr>
        <w:t>
</w:t>
      </w:r>
      <w:r>
        <w:rPr>
          <w:rFonts w:ascii="Times New Roman"/>
          <w:b w:val="false"/>
          <w:i w:val="false"/>
          <w:color w:val="000000"/>
          <w:sz w:val="28"/>
        </w:rPr>
        <w:t>
      16. Ақпараттық қауіпсіздікке талаптар жоқ.</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процесіне мына ҚФБ қатысады:</w:t>
      </w:r>
      <w:r>
        <w:br/>
      </w:r>
      <w:r>
        <w:rPr>
          <w:rFonts w:ascii="Times New Roman"/>
          <w:b w:val="false"/>
          <w:i w:val="false"/>
          <w:color w:val="000000"/>
          <w:sz w:val="28"/>
        </w:rPr>
        <w:t>
</w:t>
      </w:r>
      <w:r>
        <w:rPr>
          <w:rFonts w:ascii="Times New Roman"/>
          <w:b w:val="false"/>
          <w:i w:val="false"/>
          <w:color w:val="000000"/>
          <w:sz w:val="28"/>
        </w:rPr>
        <w:t>
      1) Комитеттің Ұйымдастырушылық және кадр жұмысы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Комитеттің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Комитеттің Кедендік бақылауды ұйымдастыру басқармасының бастығы;</w:t>
      </w:r>
      <w:r>
        <w:br/>
      </w:r>
      <w:r>
        <w:rPr>
          <w:rFonts w:ascii="Times New Roman"/>
          <w:b w:val="false"/>
          <w:i w:val="false"/>
          <w:color w:val="000000"/>
          <w:sz w:val="28"/>
        </w:rPr>
        <w:t>
</w:t>
      </w:r>
      <w:r>
        <w:rPr>
          <w:rFonts w:ascii="Times New Roman"/>
          <w:b w:val="false"/>
          <w:i w:val="false"/>
          <w:color w:val="000000"/>
          <w:sz w:val="28"/>
        </w:rPr>
        <w:t>
      5) Комитеттің Кедендік бақылауды ұйымдастыру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6) Комитеттің Құқықтық қамтамасыз ету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Құқықтық қамтамасыз ету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18. ҚФБ іс-қимыл реттілігінің сипаттамасы әрбір іс-қимылдың орындалу мерзімі белгілене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19. Авторлық құқық пен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қарастырылған.</w:t>
      </w:r>
    </w:p>
    <w:bookmarkEnd w:id="9"/>
    <w:bookmarkStart w:name="z57" w:id="10"/>
    <w:p>
      <w:pPr>
        <w:spacing w:after="0"/>
        <w:ind w:left="0"/>
        <w:jc w:val="both"/>
      </w:pPr>
      <w:r>
        <w:rPr>
          <w:rFonts w:ascii="Times New Roman"/>
          <w:b w:val="false"/>
          <w:i w:val="false"/>
          <w:color w:val="000000"/>
          <w:sz w:val="28"/>
        </w:rPr>
        <w:t>
«Авторлық құқық пен сабақтас құқық объектілерін,</w:t>
      </w:r>
      <w:r>
        <w:br/>
      </w:r>
      <w:r>
        <w:rPr>
          <w:rFonts w:ascii="Times New Roman"/>
          <w:b w:val="false"/>
          <w:i w:val="false"/>
          <w:color w:val="000000"/>
          <w:sz w:val="28"/>
        </w:rPr>
        <w:t xml:space="preserve">
тауар таңбаларын, қызмет көрсету таңбалары     </w:t>
      </w:r>
      <w:r>
        <w:br/>
      </w:r>
      <w:r>
        <w:rPr>
          <w:rFonts w:ascii="Times New Roman"/>
          <w:b w:val="false"/>
          <w:i w:val="false"/>
          <w:color w:val="000000"/>
          <w:sz w:val="28"/>
        </w:rPr>
        <w:t xml:space="preserve">
мен тауарлар шығарылатын жерлердің атауларын   </w:t>
      </w:r>
      <w:r>
        <w:br/>
      </w:r>
      <w:r>
        <w:rPr>
          <w:rFonts w:ascii="Times New Roman"/>
          <w:b w:val="false"/>
          <w:i w:val="false"/>
          <w:color w:val="000000"/>
          <w:sz w:val="28"/>
        </w:rPr>
        <w:t xml:space="preserve">
зияткерлік меншік объектілерінің кедендік   </w:t>
      </w:r>
      <w:r>
        <w:br/>
      </w:r>
      <w:r>
        <w:rPr>
          <w:rFonts w:ascii="Times New Roman"/>
          <w:b w:val="false"/>
          <w:i w:val="false"/>
          <w:color w:val="000000"/>
          <w:sz w:val="28"/>
        </w:rPr>
        <w:t>
тізіліміне енгізу» мемлекеттік қызметтің регламентіне</w:t>
      </w:r>
      <w:r>
        <w:br/>
      </w:r>
      <w:r>
        <w:rPr>
          <w:rFonts w:ascii="Times New Roman"/>
          <w:b w:val="false"/>
          <w:i w:val="false"/>
          <w:color w:val="000000"/>
          <w:sz w:val="28"/>
        </w:rPr>
        <w:t xml:space="preserve">
1-қосымша                    </w:t>
      </w:r>
    </w:p>
    <w:bookmarkEnd w:id="10"/>
    <w:bookmarkStart w:name="z58" w:id="11"/>
    <w:p>
      <w:pPr>
        <w:spacing w:after="0"/>
        <w:ind w:left="0"/>
        <w:jc w:val="left"/>
      </w:pPr>
      <w:r>
        <w:rPr>
          <w:rFonts w:ascii="Times New Roman"/>
          <w:b/>
          <w:i w:val="false"/>
          <w:color w:val="000000"/>
        </w:rPr>
        <w:t xml:space="preserve"> 
ҚФБ іс-қимыл реттілігінің сипаттамасы әрбір іс-қимылдың орындалу мерзімі</w:t>
      </w:r>
    </w:p>
    <w:bookmarkEnd w:id="11"/>
    <w:bookmarkStart w:name="z59" w:id="12"/>
    <w:p>
      <w:pPr>
        <w:spacing w:after="0"/>
        <w:ind w:left="0"/>
        <w:jc w:val="both"/>
      </w:pPr>
      <w:r>
        <w:rPr>
          <w:rFonts w:ascii="Times New Roman"/>
          <w:b w:val="false"/>
          <w:i w:val="false"/>
          <w:color w:val="000000"/>
          <w:sz w:val="28"/>
        </w:rPr>
        <w:t>
1-Кесте. ҚФБ іс-қимылының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603"/>
        <w:gridCol w:w="2662"/>
        <w:gridCol w:w="3433"/>
        <w:gridCol w:w="3574"/>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(жүрісі, жұмыстың реті)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(процестің, рәсімдер) және олардың сипаттамасы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ЭҚАБЖ-да тіркеу нөмірін бере өтініш беруші тапсырған құжаттар пакетін қабылдау және тексеру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тапсырған құжаттар пакетін жауапты құрылымдық бөлімшеге жіберу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ұсынған құжаттардың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сәйкестігін қарау</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нышаны (деректер, ұйымдастыру-анықтау шешім құжаты)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тапсырған құжаттар пакетін басқармаға қарастыруға беру, соңында орындаушыға беру үшін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Стандарттың </w:t>
            </w:r>
            <w:r>
              <w:rPr>
                <w:rFonts w:ascii="Times New Roman"/>
                <w:b w:val="false"/>
                <w:i w:val="false"/>
                <w:color w:val="000000"/>
                <w:sz w:val="20"/>
              </w:rPr>
              <w:t>16-тармағында</w:t>
            </w:r>
            <w:r>
              <w:rPr>
                <w:rFonts w:ascii="Times New Roman"/>
                <w:b w:val="false"/>
                <w:i w:val="false"/>
                <w:color w:val="000000"/>
                <w:sz w:val="20"/>
              </w:rPr>
              <w:t xml:space="preserve"> көзделген жағдайда дәлелді жазбаша түрде ары қарай қарастырудан бас тартуды беру</w:t>
            </w:r>
            <w:r>
              <w:br/>
            </w:r>
            <w:r>
              <w:rPr>
                <w:rFonts w:ascii="Times New Roman"/>
                <w:b w:val="false"/>
                <w:i w:val="false"/>
                <w:color w:val="000000"/>
                <w:sz w:val="20"/>
              </w:rPr>
              <w:t>
2) зияткерлік меншiк объектiлерін кедендік тiзілімге енгізу туралы бұйрықтың жобасын дайындап және заң қызметімен келісу</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29 күн</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7"/>
        <w:gridCol w:w="3215"/>
        <w:gridCol w:w="3195"/>
        <w:gridCol w:w="3413"/>
      </w:tblGrid>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Құқықтық қамтамасыз ету басқармасы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меншiк объектiлерін кедендік тiзілімге енгізу туралы бұйрықтың жобасын келісу, немесе келісуден бас тарту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меншiк объектiлерін кедендік тiзілімге енгізу туралы бұйрыққа қол қою, немесе зияткерлік меншiк объектiлерін кедендік тiзілімге енгізуден дәлелді жазбаша түрде бас тарту</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меншiк объектiлерін кедендік тiзілімге енгізу туралы бұйрықты тіркеу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қойған жағдайда, өтініш берушіге жазбаша түрде хабарландыруды дайындау, немесе зияткерлік меншiк объектiлерін кедендік тiзілімге енгізуден дәлелді жазбаша түрде бас тарту</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жұмыс күні</w:t>
            </w:r>
            <w:r>
              <w:br/>
            </w:r>
            <w:r>
              <w:rPr>
                <w:rFonts w:ascii="Times New Roman"/>
                <w:b w:val="false"/>
                <w:i w:val="false"/>
                <w:color w:val="000000"/>
                <w:sz w:val="20"/>
              </w:rPr>
              <w:t>
2) күнтізбелік 29 күн</w:t>
            </w:r>
          </w:p>
        </w:tc>
      </w:tr>
    </w:tbl>
    <w:bookmarkStart w:name="z60" w:id="13"/>
    <w:p>
      <w:pPr>
        <w:spacing w:after="0"/>
        <w:ind w:left="0"/>
        <w:jc w:val="both"/>
      </w:pPr>
      <w:r>
        <w:rPr>
          <w:rFonts w:ascii="Times New Roman"/>
          <w:b w:val="false"/>
          <w:i w:val="false"/>
          <w:color w:val="000000"/>
          <w:sz w:val="28"/>
        </w:rPr>
        <w:t>
2-Кесте. Қолдану нұсқалары. Негізгі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2591"/>
        <w:gridCol w:w="3124"/>
        <w:gridCol w:w="2258"/>
        <w:gridCol w:w="2395"/>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Құқықтық қамтамасыз ету басқармасы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бере өтініш беруші тапсырған құжаттар пакетін қабылдау, тексеру, өтініштің екінші данасына кіріс нөмірі бар штамп қойылып, қарастырылуға басқармаға беріледі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тапсырған құжаттар пакетін жауапты құрылымдық бөлімшеге жіберу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 берушімен тапсырылған құжаттардың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сәйкестігін қарау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Зияткерлік меншiк объектiлерін кедендік тiзілімге енгізу туралы бұйрықты тіркеу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 Стандарттың </w:t>
            </w:r>
            <w:r>
              <w:rPr>
                <w:rFonts w:ascii="Times New Roman"/>
                <w:b w:val="false"/>
                <w:i w:val="false"/>
                <w:color w:val="000000"/>
                <w:sz w:val="20"/>
              </w:rPr>
              <w:t>16-тармағында</w:t>
            </w:r>
            <w:r>
              <w:rPr>
                <w:rFonts w:ascii="Times New Roman"/>
                <w:b w:val="false"/>
                <w:i w:val="false"/>
                <w:color w:val="000000"/>
                <w:sz w:val="20"/>
              </w:rPr>
              <w:t>көзделген жағдайда, дәлелді жазбаша түрде ары қарай қарастырудан бас тартуды беру</w:t>
            </w:r>
            <w:r>
              <w:br/>
            </w:r>
            <w:r>
              <w:rPr>
                <w:rFonts w:ascii="Times New Roman"/>
                <w:b w:val="false"/>
                <w:i w:val="false"/>
                <w:color w:val="000000"/>
                <w:sz w:val="20"/>
              </w:rPr>
              <w:t>
2) зияткерлік меншiк объектiлерін кедендік тiзілімге енгізу туралы бұйрықтың жобасын дайындап және заң қызметімен келісу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берушімен тапсырылған құжаттардың Қазақстан Республикасының қолданыстағы заңнамасына сәйкестігін қарау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Зияткерлік меншiк объектiлерін кедендік тiзілімге енгізу туралы бұйрыққа қол қою, немесе зияткерлік меншiк объектiлерін кедендік тiзілімге енгізуден дәлелді жазбаша түрде бас тарту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Бұйрыққа қол қойған жағдайда, өтініш берушіге жазбаша түрде хабарландыруды дайындау, немесе зияткерлік меншiк объектiлерін кедендік тiзілімге енгізуден дәлелді жазбаша түрде бас тарту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Зияткерлік меншiк объектiлерін кедендік тiзілімге енгізу туралы бұйрықтың жобасын келісу, немесе келісуден бас тарту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14"/>
    <w:p>
      <w:pPr>
        <w:spacing w:after="0"/>
        <w:ind w:left="0"/>
        <w:jc w:val="both"/>
      </w:pPr>
      <w:r>
        <w:rPr>
          <w:rFonts w:ascii="Times New Roman"/>
          <w:b w:val="false"/>
          <w:i w:val="false"/>
          <w:color w:val="000000"/>
          <w:sz w:val="28"/>
        </w:rPr>
        <w:t>
3-Кесте. Қолдану нұсқалары. Балама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3588"/>
        <w:gridCol w:w="3591"/>
        <w:gridCol w:w="2310"/>
      </w:tblGrid>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Құқықтық қамтамасыз ету басқармасы</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бере өтініш беруші тапсырған құжаттар пакетін қабылдау, тексеру, өтініштің екінші данасына кіріс нөмірі бар штамп қойылып, қарастырылуға басқармаға беріледі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тапсырған құжаттар пакетін жауапты құрылымдық бөлімшеге жіберу</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 берушімен тапсырылған құжаттардың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сәйкестігін қарау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Зияткерлік меншiк объектiлерін кедендік тiзілімге енгізуден дәлелді жазбаша түрде бас тартуды тіркеу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Зияткерлік меншiк объектiлерін кедендік тiзілімге енгізуден дәлелді жазбаша түрде бас тартуға қол қою</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Зияткерлік меншiк объектiлерін кедендік тiзілімге енгізуден дәлелді жазбаша түрде бас тартуды дайындау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Зияткерлік меншiк объектiлерін кедендік тiзілімге енгізуден дәлелді жазбаша түрде бас тартуды жолдау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15"/>
    <w:p>
      <w:pPr>
        <w:spacing w:after="0"/>
        <w:ind w:left="0"/>
        <w:jc w:val="both"/>
      </w:pPr>
      <w:r>
        <w:rPr>
          <w:rFonts w:ascii="Times New Roman"/>
          <w:b w:val="false"/>
          <w:i w:val="false"/>
          <w:color w:val="000000"/>
          <w:sz w:val="28"/>
        </w:rPr>
        <w:t xml:space="preserve">
«Авторлық құқық пен сабақтас құқық объектілерін, </w:t>
      </w:r>
      <w:r>
        <w:br/>
      </w:r>
      <w:r>
        <w:rPr>
          <w:rFonts w:ascii="Times New Roman"/>
          <w:b w:val="false"/>
          <w:i w:val="false"/>
          <w:color w:val="000000"/>
          <w:sz w:val="28"/>
        </w:rPr>
        <w:t xml:space="preserve">
тауар таңбаларын, қызмет көрсету таңбалары      </w:t>
      </w:r>
      <w:r>
        <w:br/>
      </w:r>
      <w:r>
        <w:rPr>
          <w:rFonts w:ascii="Times New Roman"/>
          <w:b w:val="false"/>
          <w:i w:val="false"/>
          <w:color w:val="000000"/>
          <w:sz w:val="28"/>
        </w:rPr>
        <w:t xml:space="preserve">
мен тауарлар шығарылатын жерлердің атауларын    </w:t>
      </w:r>
      <w:r>
        <w:br/>
      </w:r>
      <w:r>
        <w:rPr>
          <w:rFonts w:ascii="Times New Roman"/>
          <w:b w:val="false"/>
          <w:i w:val="false"/>
          <w:color w:val="000000"/>
          <w:sz w:val="28"/>
        </w:rPr>
        <w:t xml:space="preserve">
зияткерлік меншік объектілерінің кедендік       </w:t>
      </w:r>
      <w:r>
        <w:br/>
      </w:r>
      <w:r>
        <w:rPr>
          <w:rFonts w:ascii="Times New Roman"/>
          <w:b w:val="false"/>
          <w:i w:val="false"/>
          <w:color w:val="000000"/>
          <w:sz w:val="28"/>
        </w:rPr>
        <w:t>
тізіліміне енгізу» мемлекеттік қызметтің регламентіне</w:t>
      </w:r>
      <w:r>
        <w:br/>
      </w:r>
      <w:r>
        <w:rPr>
          <w:rFonts w:ascii="Times New Roman"/>
          <w:b w:val="false"/>
          <w:i w:val="false"/>
          <w:color w:val="000000"/>
          <w:sz w:val="28"/>
        </w:rPr>
        <w:t xml:space="preserve">
2-қосымша                          </w:t>
      </w:r>
    </w:p>
    <w:bookmarkEnd w:id="15"/>
    <w:bookmarkStart w:name="z63" w:id="16"/>
    <w:p>
      <w:pPr>
        <w:spacing w:after="0"/>
        <w:ind w:left="0"/>
        <w:jc w:val="left"/>
      </w:pPr>
      <w:r>
        <w:rPr>
          <w:rFonts w:ascii="Times New Roman"/>
          <w:b/>
          <w:i w:val="false"/>
          <w:color w:val="000000"/>
        </w:rPr>
        <w:t xml:space="preserve"> 
Авторлық құқық пен сабақтас құқық объектілерін, тауар</w:t>
      </w:r>
      <w:r>
        <w:br/>
      </w:r>
      <w:r>
        <w:rPr>
          <w:rFonts w:ascii="Times New Roman"/>
          <w:b/>
          <w:i w:val="false"/>
          <w:color w:val="000000"/>
        </w:rPr>
        <w:t>
таңбаларын, қызмет көрсету таңбалары мен тауарлар шығарылатын</w:t>
      </w:r>
      <w:r>
        <w:br/>
      </w:r>
      <w:r>
        <w:rPr>
          <w:rFonts w:ascii="Times New Roman"/>
          <w:b/>
          <w:i w:val="false"/>
          <w:color w:val="000000"/>
        </w:rPr>
        <w:t>
жерлердің атауларын зияткерлік меншік объектілерінің</w:t>
      </w:r>
      <w:r>
        <w:br/>
      </w:r>
      <w:r>
        <w:rPr>
          <w:rFonts w:ascii="Times New Roman"/>
          <w:b/>
          <w:i w:val="false"/>
          <w:color w:val="000000"/>
        </w:rPr>
        <w:t>
кедендік тізіліміне енгізу сызбасы</w:t>
      </w:r>
    </w:p>
    <w:bookmarkEnd w:id="16"/>
    <w:p>
      <w:pPr>
        <w:spacing w:after="0"/>
        <w:ind w:left="0"/>
        <w:jc w:val="both"/>
      </w:pPr>
      <w:r>
        <w:drawing>
          <wp:inline distT="0" distB="0" distL="0" distR="0">
            <wp:extent cx="90678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67800" cy="5397500"/>
                    </a:xfrm>
                    <a:prstGeom prst="rect">
                      <a:avLst/>
                    </a:prstGeom>
                  </pic:spPr>
                </pic:pic>
              </a:graphicData>
            </a:graphic>
          </wp:inline>
        </w:drawing>
      </w:r>
    </w:p>
    <w:bookmarkStart w:name="z6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8 қазандағы № 456</w:t>
      </w:r>
      <w:r>
        <w:br/>
      </w:r>
      <w:r>
        <w:rPr>
          <w:rFonts w:ascii="Times New Roman"/>
          <w:b w:val="false"/>
          <w:i w:val="false"/>
          <w:color w:val="000000"/>
          <w:sz w:val="28"/>
        </w:rPr>
        <w:t xml:space="preserve">
бұйрығына 2-қосымша    </w:t>
      </w:r>
    </w:p>
    <w:bookmarkEnd w:id="17"/>
    <w:bookmarkStart w:name="z65" w:id="18"/>
    <w:p>
      <w:pPr>
        <w:spacing w:after="0"/>
        <w:ind w:left="0"/>
        <w:jc w:val="left"/>
      </w:pPr>
      <w:r>
        <w:rPr>
          <w:rFonts w:ascii="Times New Roman"/>
          <w:b/>
          <w:i w:val="false"/>
          <w:color w:val="000000"/>
        </w:rPr>
        <w:t xml:space="preserve"> 
«Уәкілетті экономикалық оператор мәртебесін беру»</w:t>
      </w:r>
      <w:r>
        <w:br/>
      </w:r>
      <w:r>
        <w:rPr>
          <w:rFonts w:ascii="Times New Roman"/>
          <w:b/>
          <w:i w:val="false"/>
          <w:color w:val="000000"/>
        </w:rPr>
        <w:t>
мемлекеттік қызмет көрсетудің регламенті</w:t>
      </w:r>
    </w:p>
    <w:bookmarkEnd w:id="18"/>
    <w:bookmarkStart w:name="z66" w:id="19"/>
    <w:p>
      <w:pPr>
        <w:spacing w:after="0"/>
        <w:ind w:left="0"/>
        <w:jc w:val="left"/>
      </w:pPr>
      <w:r>
        <w:rPr>
          <w:rFonts w:ascii="Times New Roman"/>
          <w:b/>
          <w:i w:val="false"/>
          <w:color w:val="000000"/>
        </w:rPr>
        <w:t xml:space="preserve"> 
1. Жалпы ережелер</w:t>
      </w:r>
    </w:p>
    <w:bookmarkEnd w:id="19"/>
    <w:bookmarkStart w:name="z67" w:id="20"/>
    <w:p>
      <w:pPr>
        <w:spacing w:after="0"/>
        <w:ind w:left="0"/>
        <w:jc w:val="both"/>
      </w:pPr>
      <w:r>
        <w:rPr>
          <w:rFonts w:ascii="Times New Roman"/>
          <w:b w:val="false"/>
          <w:i w:val="false"/>
          <w:color w:val="000000"/>
          <w:sz w:val="28"/>
        </w:rPr>
        <w:t>
      1. «Уәкілетті экономикалық оператор мәртебесін беру» мемлекеттік қызмет көрсетудің регламенті (бұдан әрі –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9-1-баптарына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уәкілетті экономикалық оператор (бұдан әрі – УЭО) УЭО мәртебесін беру шарттарына сәйкес келетін УЭО-ға берілетін, арнайы оңайлатуларды пайдалануға құқылы заңды тұлға болып табылады;</w:t>
      </w:r>
      <w:r>
        <w:br/>
      </w:r>
      <w:r>
        <w:rPr>
          <w:rFonts w:ascii="Times New Roman"/>
          <w:b w:val="false"/>
          <w:i w:val="false"/>
          <w:color w:val="000000"/>
          <w:sz w:val="28"/>
        </w:rPr>
        <w:t>
</w:t>
      </w:r>
      <w:r>
        <w:rPr>
          <w:rFonts w:ascii="Times New Roman"/>
          <w:b w:val="false"/>
          <w:i w:val="false"/>
          <w:color w:val="000000"/>
          <w:sz w:val="28"/>
        </w:rPr>
        <w:t>
      2) кеден ісі саласындағы уәкілетті орган – Қазақстан Республикасы Қаржы министрлігінің Кедендік бақылау комитеті (бұдан әрі – Комитет);</w:t>
      </w:r>
      <w:r>
        <w:br/>
      </w:r>
      <w:r>
        <w:rPr>
          <w:rFonts w:ascii="Times New Roman"/>
          <w:b w:val="false"/>
          <w:i w:val="false"/>
          <w:color w:val="000000"/>
          <w:sz w:val="28"/>
        </w:rPr>
        <w:t>
</w:t>
      </w:r>
      <w:r>
        <w:rPr>
          <w:rFonts w:ascii="Times New Roman"/>
          <w:b w:val="false"/>
          <w:i w:val="false"/>
          <w:color w:val="000000"/>
          <w:sz w:val="28"/>
        </w:rPr>
        <w:t>
      3) мемлекеттік қызмет – УЭО мәртебесін беру;</w:t>
      </w:r>
      <w:r>
        <w:br/>
      </w:r>
      <w:r>
        <w:rPr>
          <w:rFonts w:ascii="Times New Roman"/>
          <w:b w:val="false"/>
          <w:i w:val="false"/>
          <w:color w:val="000000"/>
          <w:sz w:val="28"/>
        </w:rPr>
        <w:t>
</w:t>
      </w:r>
      <w:r>
        <w:rPr>
          <w:rFonts w:ascii="Times New Roman"/>
          <w:b w:val="false"/>
          <w:i w:val="false"/>
          <w:color w:val="000000"/>
          <w:sz w:val="28"/>
        </w:rPr>
        <w:t>
      4) ЭҚАБЖ – Электрондық құжат айналымының бірыңғай жүйесі.</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ұсынады.</w:t>
      </w:r>
      <w:r>
        <w:br/>
      </w:r>
      <w:r>
        <w:rPr>
          <w:rFonts w:ascii="Times New Roman"/>
          <w:b w:val="false"/>
          <w:i w:val="false"/>
          <w:color w:val="000000"/>
          <w:sz w:val="28"/>
        </w:rPr>
        <w:t>
</w:t>
      </w:r>
      <w:r>
        <w:rPr>
          <w:rFonts w:ascii="Times New Roman"/>
          <w:b w:val="false"/>
          <w:i w:val="false"/>
          <w:color w:val="000000"/>
          <w:sz w:val="28"/>
        </w:rPr>
        <w:t>
      4. Ұсынылатын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кеден ісі туралы» Қазақстан Республикасының 2010 жылғы 30 маусымдағы № 296-IV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көрсететін мемлекеттік қызмет көрсетулердің стандарттарын бекіту туралы» Қазақстан Республикасы Үкіметінің 2012 жылғы 8 қыркүйектегі № 1169 қаулысымен бекітілген «Уәкілетті экономикалық оператордың мәртебесін беру» мемлекеттік қызмет көрсету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w:t>
      </w:r>
      <w:r>
        <w:br/>
      </w:r>
      <w:r>
        <w:rPr>
          <w:rFonts w:ascii="Times New Roman"/>
          <w:b w:val="false"/>
          <w:i w:val="false"/>
          <w:color w:val="000000"/>
          <w:sz w:val="28"/>
        </w:rPr>
        <w:t>
</w:t>
      </w:r>
      <w:r>
        <w:rPr>
          <w:rFonts w:ascii="Times New Roman"/>
          <w:b w:val="false"/>
          <w:i w:val="false"/>
          <w:color w:val="000000"/>
          <w:sz w:val="28"/>
        </w:rPr>
        <w:t>
      3) «Уәкілетті экономикалық операторлар сауалнамасын, тізілімін және тізілімге енгізу туралы куәлігін бекіту туралы» Қазақстан Республикасы Қаржы министрінің 2010 жылғы 26 шілдедегі нормативтік құқықтық актілерді мемлекеттік тіркеу тізілімінде № 6383 тіркелген № 372 </w:t>
      </w:r>
      <w:r>
        <w:rPr>
          <w:rFonts w:ascii="Times New Roman"/>
          <w:b w:val="false"/>
          <w:i w:val="false"/>
          <w:color w:val="000000"/>
          <w:sz w:val="28"/>
        </w:rPr>
        <w:t>бұйрығының</w:t>
      </w:r>
      <w:r>
        <w:rPr>
          <w:rFonts w:ascii="Times New Roman"/>
          <w:b w:val="false"/>
          <w:i w:val="false"/>
          <w:color w:val="000000"/>
          <w:sz w:val="28"/>
        </w:rPr>
        <w:t xml:space="preserve"> (бұдан әрі – Бұйрық) негізінде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басқа мемлекеттік органдардың қатысуынсыз жүргізілмейді.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заңды тұлғаға УЭО мәртебесін беру және УЭО тізіліміне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УЭО тізіліміне қосу туралы куәлікті беру, немесе бас тартудың себебін жазбаша түрде көрсете отырып, қызмет көрсетуді ұсынудан бас тарту туралы уәжді жауапты ұсыну болып табылады.</w:t>
      </w:r>
      <w:r>
        <w:br/>
      </w:r>
      <w:r>
        <w:rPr>
          <w:rFonts w:ascii="Times New Roman"/>
          <w:b w:val="false"/>
          <w:i w:val="false"/>
          <w:color w:val="000000"/>
          <w:sz w:val="28"/>
        </w:rPr>
        <w:t>
</w:t>
      </w:r>
      <w:r>
        <w:rPr>
          <w:rFonts w:ascii="Times New Roman"/>
          <w:b w:val="false"/>
          <w:i w:val="false"/>
          <w:color w:val="000000"/>
          <w:sz w:val="28"/>
        </w:rPr>
        <w:t>
      Комитет УЭО тізілімін жүргізеді және ай сайын әр айдың бесінші күнінен кешіктірмей оны е.сustoms.kz - да жариялауды қамтамасыз етеді.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0"/>
    <w:bookmarkStart w:name="z83" w:id="21"/>
    <w:p>
      <w:pPr>
        <w:spacing w:after="0"/>
        <w:ind w:left="0"/>
        <w:jc w:val="left"/>
      </w:pPr>
      <w:r>
        <w:rPr>
          <w:rFonts w:ascii="Times New Roman"/>
          <w:b/>
          <w:i w:val="false"/>
          <w:color w:val="000000"/>
        </w:rPr>
        <w:t xml:space="preserve"> 
2. Мемлекеттік қызмет көрсетудің тәртібіне қойылатын талаптар</w:t>
      </w:r>
    </w:p>
    <w:bookmarkEnd w:id="21"/>
    <w:bookmarkStart w:name="z84" w:id="22"/>
    <w:p>
      <w:pPr>
        <w:spacing w:after="0"/>
        <w:ind w:left="0"/>
        <w:jc w:val="both"/>
      </w:pPr>
      <w:r>
        <w:rPr>
          <w:rFonts w:ascii="Times New Roman"/>
          <w:b w:val="false"/>
          <w:i w:val="false"/>
          <w:color w:val="000000"/>
          <w:sz w:val="28"/>
        </w:rPr>
        <w:t>
      9.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көрсетіледі. Комитеттің жұмыс кестесі демалыс (сенбі және жексенбі) және мемлекеттік мереке күндерін қоспағанда, күн сайын сағат 09.00-ден 18.30-ға дейін, сағат 13.00-ден 14.30-ға дейін түскі үзіліс.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мәселелері бойынша, оның ішінде шағымдану тәртібі туралы ақпаратты 8 (7172) 79-45-45 телефондары бойынша Комитеттің Кедендік бақылауды ұйымдастыру басқармасынан, сондай-ақ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мерзімі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Осы мемлекеттік қызмет көрсетуді ұсынудан бас тарту үшін негіз Стандарттың </w:t>
      </w:r>
      <w:r>
        <w:rPr>
          <w:rFonts w:ascii="Times New Roman"/>
          <w:b w:val="false"/>
          <w:i w:val="false"/>
          <w:color w:val="000000"/>
          <w:sz w:val="28"/>
        </w:rPr>
        <w:t>15-тармағында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бұзушылықтар жойылған кезде УЭО мәртебесін алуға арналған арыз жалпы негізде қаралады.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қатысатын тұлғалардың барынша аз саны - он.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ЭҚАБЖ-да тіркеу нөмірін берумен заңды тұлғалар ұсынған құжаттардың пакетін тексеру және қабылдау, өтініштің екінші данасына кіріс нөмірі бар мөртаңба қою басшыларға бөлу үшін беру;</w:t>
      </w:r>
      <w:r>
        <w:br/>
      </w:r>
      <w:r>
        <w:rPr>
          <w:rFonts w:ascii="Times New Roman"/>
          <w:b w:val="false"/>
          <w:i w:val="false"/>
          <w:color w:val="000000"/>
          <w:sz w:val="28"/>
        </w:rPr>
        <w:t>
</w:t>
      </w:r>
      <w:r>
        <w:rPr>
          <w:rFonts w:ascii="Times New Roman"/>
          <w:b w:val="false"/>
          <w:i w:val="false"/>
          <w:color w:val="000000"/>
          <w:sz w:val="28"/>
        </w:rPr>
        <w:t>
      2) заңды тұлға ұсынған құжаттар пакетін жауапты құрылымдық бөлімшеге бөлу;</w:t>
      </w:r>
      <w:r>
        <w:br/>
      </w:r>
      <w:r>
        <w:rPr>
          <w:rFonts w:ascii="Times New Roman"/>
          <w:b w:val="false"/>
          <w:i w:val="false"/>
          <w:color w:val="000000"/>
          <w:sz w:val="28"/>
        </w:rPr>
        <w:t>
</w:t>
      </w:r>
      <w:r>
        <w:rPr>
          <w:rFonts w:ascii="Times New Roman"/>
          <w:b w:val="false"/>
          <w:i w:val="false"/>
          <w:color w:val="000000"/>
          <w:sz w:val="28"/>
        </w:rPr>
        <w:t>
      3) Стандарттың </w:t>
      </w:r>
      <w:r>
        <w:rPr>
          <w:rFonts w:ascii="Times New Roman"/>
          <w:b w:val="false"/>
          <w:i w:val="false"/>
          <w:color w:val="000000"/>
          <w:sz w:val="28"/>
        </w:rPr>
        <w:t>15-тармағында</w:t>
      </w:r>
      <w:r>
        <w:rPr>
          <w:rFonts w:ascii="Times New Roman"/>
          <w:b w:val="false"/>
          <w:i w:val="false"/>
          <w:color w:val="000000"/>
          <w:sz w:val="28"/>
        </w:rPr>
        <w:t xml:space="preserve"> көзделген жағдайда бұдан әрі қараудан жазбаша түрде уәжді бас тартуды дайындайды;</w:t>
      </w:r>
      <w:r>
        <w:br/>
      </w:r>
      <w:r>
        <w:rPr>
          <w:rFonts w:ascii="Times New Roman"/>
          <w:b w:val="false"/>
          <w:i w:val="false"/>
          <w:color w:val="000000"/>
          <w:sz w:val="28"/>
        </w:rPr>
        <w:t>
</w:t>
      </w:r>
      <w:r>
        <w:rPr>
          <w:rFonts w:ascii="Times New Roman"/>
          <w:b w:val="false"/>
          <w:i w:val="false"/>
          <w:color w:val="000000"/>
          <w:sz w:val="28"/>
        </w:rPr>
        <w:t>
      4) тізбеге сәйкес заңды тұлғамен ұсынған құжаттарды,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сәйкестігін қарау;</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заңнамасындағы шарттарға заңды тұлғаның сәйкестігі туралы қорытындысын дайындау, УЭО мәртебесін беру бұйрықтың жобасын дайындау және заң қызметімен келісу, немесе бас тарту себебін хатты түрде дайындау;</w:t>
      </w:r>
      <w:r>
        <w:br/>
      </w:r>
      <w:r>
        <w:rPr>
          <w:rFonts w:ascii="Times New Roman"/>
          <w:b w:val="false"/>
          <w:i w:val="false"/>
          <w:color w:val="000000"/>
          <w:sz w:val="28"/>
        </w:rPr>
        <w:t>
</w:t>
      </w:r>
      <w:r>
        <w:rPr>
          <w:rFonts w:ascii="Times New Roman"/>
          <w:b w:val="false"/>
          <w:i w:val="false"/>
          <w:color w:val="000000"/>
          <w:sz w:val="28"/>
        </w:rPr>
        <w:t>
      6) Қазақстан Республикасы заңнамасы шарттарына сәйкестігі туралы қорытындысын және УЭО мәртебесін беру туралы бұйрықты бекіту;</w:t>
      </w:r>
      <w:r>
        <w:br/>
      </w:r>
      <w:r>
        <w:rPr>
          <w:rFonts w:ascii="Times New Roman"/>
          <w:b w:val="false"/>
          <w:i w:val="false"/>
          <w:color w:val="000000"/>
          <w:sz w:val="28"/>
        </w:rPr>
        <w:t>
</w:t>
      </w:r>
      <w:r>
        <w:rPr>
          <w:rFonts w:ascii="Times New Roman"/>
          <w:b w:val="false"/>
          <w:i w:val="false"/>
          <w:color w:val="000000"/>
          <w:sz w:val="28"/>
        </w:rPr>
        <w:t>
      7) УЭО мәртебесін беру туралы бұйрықты тіркеу;</w:t>
      </w:r>
      <w:r>
        <w:br/>
      </w:r>
      <w:r>
        <w:rPr>
          <w:rFonts w:ascii="Times New Roman"/>
          <w:b w:val="false"/>
          <w:i w:val="false"/>
          <w:color w:val="000000"/>
          <w:sz w:val="28"/>
        </w:rPr>
        <w:t>
</w:t>
      </w:r>
      <w:r>
        <w:rPr>
          <w:rFonts w:ascii="Times New Roman"/>
          <w:b w:val="false"/>
          <w:i w:val="false"/>
          <w:color w:val="000000"/>
          <w:sz w:val="28"/>
        </w:rPr>
        <w:t>
      8) УЭО тізіліміне енгізу туралы куәлікті беру, немесе УЭО мәртебесін беруден бас тарту жөнінде шешім қабылдағаны туралы хатты жолдайды.</w:t>
      </w:r>
    </w:p>
    <w:bookmarkEnd w:id="22"/>
    <w:bookmarkStart w:name="z99" w:id="23"/>
    <w:p>
      <w:pPr>
        <w:spacing w:after="0"/>
        <w:ind w:left="0"/>
        <w:jc w:val="left"/>
      </w:pPr>
      <w:r>
        <w:rPr>
          <w:rFonts w:ascii="Times New Roman"/>
          <w:b/>
          <w:i w:val="false"/>
          <w:color w:val="000000"/>
        </w:rPr>
        <w:t xml:space="preserve"> 
3. Мемлекеттік қызмет көрсету процессіндегі әрекеттердің</w:t>
      </w:r>
      <w:r>
        <w:br/>
      </w:r>
      <w:r>
        <w:rPr>
          <w:rFonts w:ascii="Times New Roman"/>
          <w:b/>
          <w:i w:val="false"/>
          <w:color w:val="000000"/>
        </w:rPr>
        <w:t>
(өзара іс-қимылдық) тәртібін сипаттау</w:t>
      </w:r>
    </w:p>
    <w:bookmarkEnd w:id="23"/>
    <w:bookmarkStart w:name="z100" w:id="24"/>
    <w:p>
      <w:pPr>
        <w:spacing w:after="0"/>
        <w:ind w:left="0"/>
        <w:jc w:val="both"/>
      </w:pPr>
      <w:r>
        <w:rPr>
          <w:rFonts w:ascii="Times New Roman"/>
          <w:b w:val="false"/>
          <w:i w:val="false"/>
          <w:color w:val="000000"/>
          <w:sz w:val="28"/>
        </w:rPr>
        <w:t>
      15. Комиттетің кеңсесі УЭО мәртебесін алуға ұсынылған құжаттарды қабылдайды (қолма-қол, не поштамен). Комитеттің кеңсесі қабылданған күнді көрсете отырып өтініш берушіге тізімнің көшірмесін жолдайды (тапсырады).</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кеңсесі ЭҚАБЖ-да тіркеу нөмірін бере отырып бақылауға қояды. Тіркелген, тиісті түрде ресімделген құжаттар Комитет басшысына одан әрі орындаушыға жіберу үшін беріледі.</w:t>
      </w:r>
      <w:r>
        <w:br/>
      </w:r>
      <w:r>
        <w:rPr>
          <w:rFonts w:ascii="Times New Roman"/>
          <w:b w:val="false"/>
          <w:i w:val="false"/>
          <w:color w:val="000000"/>
          <w:sz w:val="28"/>
        </w:rPr>
        <w:t>
</w:t>
      </w:r>
      <w:r>
        <w:rPr>
          <w:rFonts w:ascii="Times New Roman"/>
          <w:b w:val="false"/>
          <w:i w:val="false"/>
          <w:color w:val="000000"/>
          <w:sz w:val="28"/>
        </w:rPr>
        <w:t>
      Құжаттарды Комитеттің кеңсесінде тіркеу және қабылдау туралы мөр қою құжаттарды тапсырудың растамасы болып табылады.</w:t>
      </w:r>
      <w:r>
        <w:br/>
      </w:r>
      <w:r>
        <w:rPr>
          <w:rFonts w:ascii="Times New Roman"/>
          <w:b w:val="false"/>
          <w:i w:val="false"/>
          <w:color w:val="000000"/>
          <w:sz w:val="28"/>
        </w:rPr>
        <w:t>
      16. УЭО мәртебесін алу үшін қажетті құжаттардың тізбесі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Ақпараттық қауіпсіздікке талаптар жоқ.</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процесіне мынадай ҚФБ қатысады:</w:t>
      </w:r>
      <w:r>
        <w:br/>
      </w:r>
      <w:r>
        <w:rPr>
          <w:rFonts w:ascii="Times New Roman"/>
          <w:b w:val="false"/>
          <w:i w:val="false"/>
          <w:color w:val="000000"/>
          <w:sz w:val="28"/>
        </w:rPr>
        <w:t>
</w:t>
      </w:r>
      <w:r>
        <w:rPr>
          <w:rFonts w:ascii="Times New Roman"/>
          <w:b w:val="false"/>
          <w:i w:val="false"/>
          <w:color w:val="000000"/>
          <w:sz w:val="28"/>
        </w:rPr>
        <w:t>
      1) Комитеттің Ұйымдастырушылық және кадр жұмысы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Комитеттің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Комитеттің Кедендік бақылауды ұйымдастыру басқармасының бастығы;</w:t>
      </w:r>
      <w:r>
        <w:br/>
      </w:r>
      <w:r>
        <w:rPr>
          <w:rFonts w:ascii="Times New Roman"/>
          <w:b w:val="false"/>
          <w:i w:val="false"/>
          <w:color w:val="000000"/>
          <w:sz w:val="28"/>
        </w:rPr>
        <w:t>
</w:t>
      </w:r>
      <w:r>
        <w:rPr>
          <w:rFonts w:ascii="Times New Roman"/>
          <w:b w:val="false"/>
          <w:i w:val="false"/>
          <w:color w:val="000000"/>
          <w:sz w:val="28"/>
        </w:rPr>
        <w:t>
      5) Комитеттің Кедендік бақылауды ұйымдастыру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6) Комитеттің Құқықтық қамтамасыз ету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Құқықтық қамтамасыз ету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8) Комитеттің Кедендік кірістер басқармасының бастығы;</w:t>
      </w:r>
      <w:r>
        <w:br/>
      </w:r>
      <w:r>
        <w:rPr>
          <w:rFonts w:ascii="Times New Roman"/>
          <w:b w:val="false"/>
          <w:i w:val="false"/>
          <w:color w:val="000000"/>
          <w:sz w:val="28"/>
        </w:rPr>
        <w:t>
</w:t>
      </w:r>
      <w:r>
        <w:rPr>
          <w:rFonts w:ascii="Times New Roman"/>
          <w:b w:val="false"/>
          <w:i w:val="false"/>
          <w:color w:val="000000"/>
          <w:sz w:val="28"/>
        </w:rPr>
        <w:t>
      9) Комитеттің Пост кедендік бақылау басқармасының бастығы;</w:t>
      </w:r>
      <w:r>
        <w:br/>
      </w:r>
      <w:r>
        <w:rPr>
          <w:rFonts w:ascii="Times New Roman"/>
          <w:b w:val="false"/>
          <w:i w:val="false"/>
          <w:color w:val="000000"/>
          <w:sz w:val="28"/>
        </w:rPr>
        <w:t>
</w:t>
      </w:r>
      <w:r>
        <w:rPr>
          <w:rFonts w:ascii="Times New Roman"/>
          <w:b w:val="false"/>
          <w:i w:val="false"/>
          <w:color w:val="000000"/>
          <w:sz w:val="28"/>
        </w:rPr>
        <w:t>
      10) Комитеттің Контрабандаға қарсы күрес басқармасының бастығы.</w:t>
      </w:r>
      <w:r>
        <w:br/>
      </w:r>
      <w:r>
        <w:rPr>
          <w:rFonts w:ascii="Times New Roman"/>
          <w:b w:val="false"/>
          <w:i w:val="false"/>
          <w:color w:val="000000"/>
          <w:sz w:val="28"/>
        </w:rPr>
        <w:t>
</w:t>
      </w:r>
      <w:r>
        <w:rPr>
          <w:rFonts w:ascii="Times New Roman"/>
          <w:b w:val="false"/>
          <w:i w:val="false"/>
          <w:color w:val="000000"/>
          <w:sz w:val="28"/>
        </w:rPr>
        <w:t>
      19. Құрылымдық-функционалдық бірліктері әкімшілік іс-қимылдары (рәсімдері) дәйектілігінің және өзара іс-қимылының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Заңды тұлғаға Уәкілетті экономикалық оператор мәртебесін беру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4"/>
    <w:bookmarkStart w:name="z117" w:id="25"/>
    <w:p>
      <w:pPr>
        <w:spacing w:after="0"/>
        <w:ind w:left="0"/>
        <w:jc w:val="both"/>
      </w:pPr>
      <w:r>
        <w:rPr>
          <w:rFonts w:ascii="Times New Roman"/>
          <w:b w:val="false"/>
          <w:i w:val="false"/>
          <w:color w:val="000000"/>
          <w:sz w:val="28"/>
        </w:rPr>
        <w:t xml:space="preserve">
«Уәкілетті экономикалық   </w:t>
      </w:r>
      <w:r>
        <w:br/>
      </w:r>
      <w:r>
        <w:rPr>
          <w:rFonts w:ascii="Times New Roman"/>
          <w:b w:val="false"/>
          <w:i w:val="false"/>
          <w:color w:val="000000"/>
          <w:sz w:val="28"/>
        </w:rPr>
        <w:t xml:space="preserve">
оператор мәртебесін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5"/>
    <w:bookmarkStart w:name="z118" w:id="26"/>
    <w:p>
      <w:pPr>
        <w:spacing w:after="0"/>
        <w:ind w:left="0"/>
        <w:jc w:val="left"/>
      </w:pPr>
      <w:r>
        <w:rPr>
          <w:rFonts w:ascii="Times New Roman"/>
          <w:b/>
          <w:i w:val="false"/>
          <w:color w:val="000000"/>
        </w:rPr>
        <w:t xml:space="preserve"> 
Құрылымдық-функционалдық бірліктері әкімшілік іс-қимылдары</w:t>
      </w:r>
      <w:r>
        <w:br/>
      </w:r>
      <w:r>
        <w:rPr>
          <w:rFonts w:ascii="Times New Roman"/>
          <w:b/>
          <w:i w:val="false"/>
          <w:color w:val="000000"/>
        </w:rPr>
        <w:t>
(рәсімдері) дәйектілігінің және өзара іс-қимылының сипаттамасы</w:t>
      </w:r>
    </w:p>
    <w:bookmarkEnd w:id="26"/>
    <w:bookmarkStart w:name="z119" w:id="27"/>
    <w:p>
      <w:pPr>
        <w:spacing w:after="0"/>
        <w:ind w:left="0"/>
        <w:jc w:val="both"/>
      </w:pPr>
      <w:r>
        <w:rPr>
          <w:rFonts w:ascii="Times New Roman"/>
          <w:b w:val="false"/>
          <w:i w:val="false"/>
          <w:color w:val="000000"/>
          <w:sz w:val="28"/>
        </w:rPr>
        <w:t>
1-кесте. ҚФБ іс-қимылының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2800"/>
        <w:gridCol w:w="2604"/>
        <w:gridCol w:w="3255"/>
        <w:gridCol w:w="3573"/>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Іс-қимылдық (барыстың, жұмыс ағымының)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бөлімшелерінің және жауапты лауазымды тұлғаларының атау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басшылығы (төраға, төрағаның орынбасары) Заңды тұлға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(процестің, рәсімнің операциясын) атауы және олардың сипаттамасы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ЭҚАБЖ-да тіркеу нөмірін бере отырып заңды тұлға ұсынылған құжаттар пакетін тексеру қабылдау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бөлімшеге тапсырған құжаттар пакетін бөлу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құжаттарды тапсыру құжаттардың барын қарастыру, дұрыс қалыптастыруын, Қазақстан Республикасы заңнамасының шарттарына сәйкес және дұрыстығы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ұйымдастыру-анықтау шешім құжаты)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ұсынған құжаттар пакетін басшылыққа қарастыру үшін, кейіннен орындаушыға бөлу үшін беру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ұсынған құжаттардың Қазақстан Республикасы заңнамасының талаптарына сәйкес келуі туралы қорытынды, не заңды тұлғаға уәжді бас тартуды Құқықтық қамтамасыз ету басқармасы мен келісу үшін дайындау</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90 күн, бес жұмыс күнінен кешіктірмей, бас тарту жазбаша түрде хабарлайды.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r>
    </w:tbl>
    <w:bookmarkStart w:name="z120" w:id="28"/>
    <w:p>
      <w:pPr>
        <w:spacing w:after="0"/>
        <w:ind w:left="0"/>
        <w:jc w:val="both"/>
      </w:pPr>
      <w:r>
        <w:rPr>
          <w:rFonts w:ascii="Times New Roman"/>
          <w:b w:val="false"/>
          <w:i w:val="false"/>
          <w:color w:val="000000"/>
          <w:sz w:val="28"/>
        </w:rPr>
        <w:t>
кестенің жалғасы: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2881"/>
        <w:gridCol w:w="3667"/>
        <w:gridCol w:w="3413"/>
      </w:tblGrid>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Құқықтық қамтамасыз ету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заңнамасының шарттарына заңды тұлғаның сәйкес келу қорытындысын қарастыру және УЭО мәртебесін беру туралы бұйрықтың жобасын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шарттарына заңды тұлғаның сәйкес келу қорытындысын бекіту және УЭО мәртебесін беру туралы бұйрықты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УЭО мәртебесін беру туралы бұйрықты тіркеу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қойған жағдайда, заңды тұлғаны УЭО мәртебесін беру туралы хабарлау</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жобасын келісу немесе келісуден бас тарту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УЭО мәртебесін беру бұйрығына қол қою, немесе УЭО мәртебесін беруден бас тарту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УЭО мәртебесін беру туралы бұйрықты тіркеу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тұлғаға УЭО тізбесіне енгізу куәлігін беру немесе УЭО мәртебесін беруден бас тарту</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жұмыс күні 2) күнтізбелік 90 күн</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калонка</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колонка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29"/>
    <w:p>
      <w:pPr>
        <w:spacing w:after="0"/>
        <w:ind w:left="0"/>
        <w:jc w:val="both"/>
      </w:pPr>
      <w:r>
        <w:rPr>
          <w:rFonts w:ascii="Times New Roman"/>
          <w:b w:val="false"/>
          <w:i w:val="false"/>
          <w:color w:val="000000"/>
          <w:sz w:val="28"/>
        </w:rPr>
        <w:t>
2-Кесте. Қолдану нұсқалары. Негізгі процесс.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3005"/>
        <w:gridCol w:w="2673"/>
        <w:gridCol w:w="2401"/>
        <w:gridCol w:w="2303"/>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Құқықтық қамтамасыз ету басқармасы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бере өтініш беруші тапсырған құжаттар пакетін қабылдау, тексеру, өтініштің екінші данасына кіріс нөмірі бар штамп қойылып, қарастырылуға басқармаға беріледі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Заңды тұлға тапсырған құжаттар пакетін жауапты құрылымдық бөлімшеге жіберу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Заңды тұлға тапсырылған құжаттардың</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УЭО мәртебесін беру туралы бұйрықты тіркеу</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Өтініш берушімен тапсырылған құжаттардың толық еместігі анықталған фактілер жағдайында, дәлелді жазбаша түрде ары қарай қарастырудан бас тартуды беру</w:t>
            </w:r>
            <w:r>
              <w:br/>
            </w:r>
            <w:r>
              <w:rPr>
                <w:rFonts w:ascii="Times New Roman"/>
                <w:b w:val="false"/>
                <w:i w:val="false"/>
                <w:color w:val="000000"/>
                <w:sz w:val="20"/>
              </w:rPr>
              <w:t>
УЭО мәртебесін беру бұйрықтың жобасын дайындап және заң қызметімен бекіту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берушімен тапсырылған құжаттардың Қазақстан Республикасының қолданыстағы заңнамасына сәйкестігін қарау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УЭО тізіліміне енгізу туралы куәлігін беру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30"/>
    <w:p>
      <w:pPr>
        <w:spacing w:after="0"/>
        <w:ind w:left="0"/>
        <w:jc w:val="both"/>
      </w:pPr>
      <w:r>
        <w:rPr>
          <w:rFonts w:ascii="Times New Roman"/>
          <w:b w:val="false"/>
          <w:i w:val="false"/>
          <w:color w:val="000000"/>
          <w:sz w:val="28"/>
        </w:rPr>
        <w:t>
3-Кесте. Қолдану нұсқалары. Балама процесс.</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2"/>
        <w:gridCol w:w="4214"/>
        <w:gridCol w:w="4254"/>
      </w:tblGrid>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бере өтініш беруші тапсырған құжаттар пакетін қабылдау, тексеру, өтініштің екінші данасына кіріс нөмірі бар штамп қойылып, қарастырылуға басқармаға беріледі</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тапсырған құжаттар пакетін жауапты құрылымдық бөлімшеге жіберу</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заңды тұлға құжаттарды тапсыру құжаттардың барын қарастыру, дұрыс қалыптастыруын, Қазақстан Республикасы заңнамасының шарттарына сәйкес және дұрыстығы</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УЭО мәртебесін беруден дәлелді жазбаша түрде бас тартуды тіркеу</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УЭО мәртебесін беруден дәлелді жазбаша түрде бас тартуға қол қою</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УЭО мәртебесін беруден дәлелді жазбаша түрде бас тартуды дайындау</w:t>
            </w:r>
          </w:p>
        </w:tc>
      </w:tr>
      <w:tr>
        <w:trPr>
          <w:trHeight w:val="30" w:hRule="atLeast"/>
        </w:trPr>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Заңды тұлғаға дәлелді жазбаша түрде бас тартуды жолдау</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31"/>
    <w:p>
      <w:pPr>
        <w:spacing w:after="0"/>
        <w:ind w:left="0"/>
        <w:jc w:val="both"/>
      </w:pPr>
      <w:r>
        <w:rPr>
          <w:rFonts w:ascii="Times New Roman"/>
          <w:b w:val="false"/>
          <w:i w:val="false"/>
          <w:color w:val="000000"/>
          <w:sz w:val="28"/>
        </w:rPr>
        <w:t xml:space="preserve">
«Уәкілетті экономикалық   </w:t>
      </w:r>
      <w:r>
        <w:br/>
      </w:r>
      <w:r>
        <w:rPr>
          <w:rFonts w:ascii="Times New Roman"/>
          <w:b w:val="false"/>
          <w:i w:val="false"/>
          <w:color w:val="000000"/>
          <w:sz w:val="28"/>
        </w:rPr>
        <w:t xml:space="preserve">
оператор мәртебесін беру»   </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xml:space="preserve">
2-қосымша        </w:t>
      </w:r>
    </w:p>
    <w:bookmarkEnd w:id="31"/>
    <w:bookmarkStart w:name="z124" w:id="32"/>
    <w:p>
      <w:pPr>
        <w:spacing w:after="0"/>
        <w:ind w:left="0"/>
        <w:jc w:val="left"/>
      </w:pPr>
      <w:r>
        <w:rPr>
          <w:rFonts w:ascii="Times New Roman"/>
          <w:b/>
          <w:i w:val="false"/>
          <w:color w:val="000000"/>
        </w:rPr>
        <w:t xml:space="preserve"> 
Уәкілетті экономикалық оператор мәртебесін беру сызбасы</w:t>
      </w:r>
    </w:p>
    <w:bookmarkEnd w:id="32"/>
    <w:p>
      <w:pPr>
        <w:spacing w:after="0"/>
        <w:ind w:left="0"/>
        <w:jc w:val="both"/>
      </w:pPr>
      <w:r>
        <w:drawing>
          <wp:inline distT="0" distB="0" distL="0" distR="0">
            <wp:extent cx="86487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48700" cy="5041900"/>
                    </a:xfrm>
                    <a:prstGeom prst="rect">
                      <a:avLst/>
                    </a:prstGeom>
                  </pic:spPr>
                </pic:pic>
              </a:graphicData>
            </a:graphic>
          </wp:inline>
        </w:drawing>
      </w:r>
    </w:p>
    <w:bookmarkStart w:name="z125"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8 қазандағы № 456</w:t>
      </w:r>
      <w:r>
        <w:br/>
      </w:r>
      <w:r>
        <w:rPr>
          <w:rFonts w:ascii="Times New Roman"/>
          <w:b w:val="false"/>
          <w:i w:val="false"/>
          <w:color w:val="000000"/>
          <w:sz w:val="28"/>
        </w:rPr>
        <w:t xml:space="preserve">
бұйрығына 3-қосымша   </w:t>
      </w:r>
    </w:p>
    <w:bookmarkEnd w:id="33"/>
    <w:bookmarkStart w:name="z126" w:id="34"/>
    <w:p>
      <w:pPr>
        <w:spacing w:after="0"/>
        <w:ind w:left="0"/>
        <w:jc w:val="left"/>
      </w:pPr>
      <w:r>
        <w:rPr>
          <w:rFonts w:ascii="Times New Roman"/>
          <w:b/>
          <w:i w:val="false"/>
          <w:color w:val="000000"/>
        </w:rPr>
        <w:t xml:space="preserve"> 
«Кеден өкілдерінің тізіліміне енгізу»</w:t>
      </w:r>
      <w:r>
        <w:br/>
      </w:r>
      <w:r>
        <w:rPr>
          <w:rFonts w:ascii="Times New Roman"/>
          <w:b/>
          <w:i w:val="false"/>
          <w:color w:val="000000"/>
        </w:rPr>
        <w:t>
мемлекеттік қызмет көрсетудің регламенті</w:t>
      </w:r>
    </w:p>
    <w:bookmarkEnd w:id="34"/>
    <w:bookmarkStart w:name="z127" w:id="35"/>
    <w:p>
      <w:pPr>
        <w:spacing w:after="0"/>
        <w:ind w:left="0"/>
        <w:jc w:val="left"/>
      </w:pPr>
      <w:r>
        <w:rPr>
          <w:rFonts w:ascii="Times New Roman"/>
          <w:b/>
          <w:i w:val="false"/>
          <w:color w:val="000000"/>
        </w:rPr>
        <w:t xml:space="preserve"> 
1. Жалпы ережелер</w:t>
      </w:r>
    </w:p>
    <w:bookmarkEnd w:id="35"/>
    <w:bookmarkStart w:name="z128" w:id="36"/>
    <w:p>
      <w:pPr>
        <w:spacing w:after="0"/>
        <w:ind w:left="0"/>
        <w:jc w:val="both"/>
      </w:pPr>
      <w:r>
        <w:rPr>
          <w:rFonts w:ascii="Times New Roman"/>
          <w:b w:val="false"/>
          <w:i w:val="false"/>
          <w:color w:val="000000"/>
          <w:sz w:val="28"/>
        </w:rPr>
        <w:t>
      1. Осы «Кеден өкілдерінің тізіліміне енгізу» мемлекеттік қызметтің регламенті (бұдан әрі – Регламент) «Қазақстан Республикасындағы кеден ісі туралы» Қазақстан Республикасының 2010 жылғы 30 маусымдағы № 296-IV Кодексінің (бұдан әрі – Кодекс)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28-баптарына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түсініктер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Комитет – Қазақстан Республикасы Қаржы министрлігінің Кедендік бақылау комитеті;</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 көрсету процесіне қатысатын, Комитеттің жауапты лауазымды тұлғалары және құрылымдық бөлімшелері;</w:t>
      </w:r>
      <w:r>
        <w:br/>
      </w:r>
      <w:r>
        <w:rPr>
          <w:rFonts w:ascii="Times New Roman"/>
          <w:b w:val="false"/>
          <w:i w:val="false"/>
          <w:color w:val="000000"/>
          <w:sz w:val="28"/>
        </w:rPr>
        <w:t>
</w:t>
      </w:r>
      <w:r>
        <w:rPr>
          <w:rFonts w:ascii="Times New Roman"/>
          <w:b w:val="false"/>
          <w:i w:val="false"/>
          <w:color w:val="000000"/>
          <w:sz w:val="28"/>
        </w:rPr>
        <w:t>
      3) мемлекеттік қызмет – кеден өкілдерінің тізіліміне енгізу;</w:t>
      </w:r>
      <w:r>
        <w:br/>
      </w:r>
      <w:r>
        <w:rPr>
          <w:rFonts w:ascii="Times New Roman"/>
          <w:b w:val="false"/>
          <w:i w:val="false"/>
          <w:color w:val="000000"/>
          <w:sz w:val="28"/>
        </w:rPr>
        <w:t>
</w:t>
      </w:r>
      <w:r>
        <w:rPr>
          <w:rFonts w:ascii="Times New Roman"/>
          <w:b w:val="false"/>
          <w:i w:val="false"/>
          <w:color w:val="000000"/>
          <w:sz w:val="28"/>
        </w:rPr>
        <w:t>
      4) ЭҚАБЖ – электронды құжат айналымының бірыңғай жүйесі.</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ұсынады.</w:t>
      </w:r>
      <w:r>
        <w:br/>
      </w:r>
      <w:r>
        <w:rPr>
          <w:rFonts w:ascii="Times New Roman"/>
          <w:b w:val="false"/>
          <w:i w:val="false"/>
          <w:color w:val="000000"/>
          <w:sz w:val="28"/>
        </w:rPr>
        <w:t>
</w:t>
      </w:r>
      <w:r>
        <w:rPr>
          <w:rFonts w:ascii="Times New Roman"/>
          <w:b w:val="false"/>
          <w:i w:val="false"/>
          <w:color w:val="000000"/>
          <w:sz w:val="28"/>
        </w:rPr>
        <w:t>
      4. Ұсынатын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кеден ісі туралы» Қазақстан Республикасы Кодексінің;</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комитетімен көрсетілетін мемлекеттік қызмет стандарттарын бекіту туралы» Қазақстан Республикасы Үкіметінің 2012 жылғы 8 қыркүйектегі № 1169 қаулысымен бекітілген «Кеден өкілдерінің тізіліміне енгізу» мемлекеттік қызмет көрсету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 Комитетпен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қызметтің нәтижесі болып заңды тұлғаларды кеден өкілдерінің тізіліміне енгізу немесе тұлғаны кеден өкілдерінің тізіліміне енгізуден жазбаша түрдегі уәжді бас тартуы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6"/>
    <w:bookmarkStart w:name="z142" w:id="37"/>
    <w:p>
      <w:pPr>
        <w:spacing w:after="0"/>
        <w:ind w:left="0"/>
        <w:jc w:val="left"/>
      </w:pPr>
      <w:r>
        <w:rPr>
          <w:rFonts w:ascii="Times New Roman"/>
          <w:b/>
          <w:i w:val="false"/>
          <w:color w:val="000000"/>
        </w:rPr>
        <w:t xml:space="preserve"> 
2. Мемлекеттік қызмет көрсетудің тәртібіне қойылатын талаптар</w:t>
      </w:r>
    </w:p>
    <w:bookmarkEnd w:id="37"/>
    <w:bookmarkStart w:name="z143" w:id="38"/>
    <w:p>
      <w:pPr>
        <w:spacing w:after="0"/>
        <w:ind w:left="0"/>
        <w:jc w:val="both"/>
      </w:pPr>
      <w:r>
        <w:rPr>
          <w:rFonts w:ascii="Times New Roman"/>
          <w:b w:val="false"/>
          <w:i w:val="false"/>
          <w:color w:val="000000"/>
          <w:sz w:val="28"/>
        </w:rPr>
        <w:t>
      9.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көрсетіледі. Комитеттің жұмыс кестесі демалыс (сенбі және жексенбі) және мемлекеттік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мәселелері бойынша, соның ішінде шағымдану тәртібі туралы ақпаратты (8-717-2) 79-45-45 телефоны бойынша Комитеттің Кедендік бақылауды ұйымдастыру басқармасынан, сондай-ақ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мекен-жайы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мерзімі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Осы мемлекеттік қызметті ұсынудан бас тарту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қатысатын тұлғалардың ең аз мөлшері – біреу.</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ЭҚАБЖ-да тіркеу нөмірін берумен мәлімдеуші ұсынған құжаттар пакетін қабылдау және тексеру, арыздың екінші данасына кіріс нөмірі бар мөртаңба қою, бөлу үшін басшыларға беру;</w:t>
      </w:r>
      <w:r>
        <w:br/>
      </w:r>
      <w:r>
        <w:rPr>
          <w:rFonts w:ascii="Times New Roman"/>
          <w:b w:val="false"/>
          <w:i w:val="false"/>
          <w:color w:val="000000"/>
          <w:sz w:val="28"/>
        </w:rPr>
        <w:t>
</w:t>
      </w:r>
      <w:r>
        <w:rPr>
          <w:rFonts w:ascii="Times New Roman"/>
          <w:b w:val="false"/>
          <w:i w:val="false"/>
          <w:color w:val="000000"/>
          <w:sz w:val="28"/>
        </w:rPr>
        <w:t>
      2) мәлімдеуші ұсынған құжаттар пакетін жауапты құрылымдық бөлімшеге бөлу;</w:t>
      </w:r>
      <w:r>
        <w:br/>
      </w:r>
      <w:r>
        <w:rPr>
          <w:rFonts w:ascii="Times New Roman"/>
          <w:b w:val="false"/>
          <w:i w:val="false"/>
          <w:color w:val="000000"/>
          <w:sz w:val="28"/>
        </w:rPr>
        <w:t>
</w:t>
      </w:r>
      <w:r>
        <w:rPr>
          <w:rFonts w:ascii="Times New Roman"/>
          <w:b w:val="false"/>
          <w:i w:val="false"/>
          <w:color w:val="000000"/>
          <w:sz w:val="28"/>
        </w:rPr>
        <w:t>
      3) мәлімдеуші ұсынған құжаттардың Стандарттың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қарау;</w:t>
      </w:r>
      <w:r>
        <w:br/>
      </w:r>
      <w:r>
        <w:rPr>
          <w:rFonts w:ascii="Times New Roman"/>
          <w:b w:val="false"/>
          <w:i w:val="false"/>
          <w:color w:val="000000"/>
          <w:sz w:val="28"/>
        </w:rPr>
        <w:t>
</w:t>
      </w:r>
      <w:r>
        <w:rPr>
          <w:rFonts w:ascii="Times New Roman"/>
          <w:b w:val="false"/>
          <w:i w:val="false"/>
          <w:color w:val="000000"/>
          <w:sz w:val="28"/>
        </w:rPr>
        <w:t>
      4) Комитеттің кеден өкілдерінің тiзіліміне енгізуден бас тарту туралы шешімі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қабылданады;</w:t>
      </w:r>
      <w:r>
        <w:br/>
      </w:r>
      <w:r>
        <w:rPr>
          <w:rFonts w:ascii="Times New Roman"/>
          <w:b w:val="false"/>
          <w:i w:val="false"/>
          <w:color w:val="000000"/>
          <w:sz w:val="28"/>
        </w:rPr>
        <w:t>
</w:t>
      </w:r>
      <w:r>
        <w:rPr>
          <w:rFonts w:ascii="Times New Roman"/>
          <w:b w:val="false"/>
          <w:i w:val="false"/>
          <w:color w:val="000000"/>
          <w:sz w:val="28"/>
        </w:rPr>
        <w:t>
      5) кеден өкілдерінің тiзіліміне енгізу туралы бұйрықтың жобасын дайындау және заң қызметімен келісу;</w:t>
      </w:r>
      <w:r>
        <w:br/>
      </w:r>
      <w:r>
        <w:rPr>
          <w:rFonts w:ascii="Times New Roman"/>
          <w:b w:val="false"/>
          <w:i w:val="false"/>
          <w:color w:val="000000"/>
          <w:sz w:val="28"/>
        </w:rPr>
        <w:t>
</w:t>
      </w:r>
      <w:r>
        <w:rPr>
          <w:rFonts w:ascii="Times New Roman"/>
          <w:b w:val="false"/>
          <w:i w:val="false"/>
          <w:color w:val="000000"/>
          <w:sz w:val="28"/>
        </w:rPr>
        <w:t>
      6) кеден өкілдерінің тізіліміне енгізу туралы бұйрықты тіркеу;</w:t>
      </w:r>
      <w:r>
        <w:br/>
      </w:r>
      <w:r>
        <w:rPr>
          <w:rFonts w:ascii="Times New Roman"/>
          <w:b w:val="false"/>
          <w:i w:val="false"/>
          <w:color w:val="000000"/>
          <w:sz w:val="28"/>
        </w:rPr>
        <w:t>
</w:t>
      </w:r>
      <w:r>
        <w:rPr>
          <w:rFonts w:ascii="Times New Roman"/>
          <w:b w:val="false"/>
          <w:i w:val="false"/>
          <w:color w:val="000000"/>
          <w:sz w:val="28"/>
        </w:rPr>
        <w:t>
      7) кеден өкілдерінің тізіліміне енгізу туралы мәлімдеушіге жазбаша түрде хабарлау;</w:t>
      </w:r>
      <w:r>
        <w:br/>
      </w:r>
      <w:r>
        <w:rPr>
          <w:rFonts w:ascii="Times New Roman"/>
          <w:b w:val="false"/>
          <w:i w:val="false"/>
          <w:color w:val="000000"/>
          <w:sz w:val="28"/>
        </w:rPr>
        <w:t>
</w:t>
      </w:r>
      <w:r>
        <w:rPr>
          <w:rFonts w:ascii="Times New Roman"/>
          <w:b w:val="false"/>
          <w:i w:val="false"/>
          <w:color w:val="000000"/>
          <w:sz w:val="28"/>
        </w:rPr>
        <w:t>
      8) тұлғаны кеден өкілдерінің тізіліміне енгізген немесе енгізуден бас тартқан жағдайда Комитет өтініш берушіні жазбаша нысанда хабардар етеді;</w:t>
      </w:r>
      <w:r>
        <w:br/>
      </w:r>
      <w:r>
        <w:rPr>
          <w:rFonts w:ascii="Times New Roman"/>
          <w:b w:val="false"/>
          <w:i w:val="false"/>
          <w:color w:val="000000"/>
          <w:sz w:val="28"/>
        </w:rPr>
        <w:t>
</w:t>
      </w:r>
      <w:r>
        <w:rPr>
          <w:rFonts w:ascii="Times New Roman"/>
          <w:b w:val="false"/>
          <w:i w:val="false"/>
          <w:color w:val="000000"/>
          <w:sz w:val="28"/>
        </w:rPr>
        <w:t>
      9) өтініш берушімен осы бұзушылықтар жойылған кезде Кодексте белгіленген тәртіпте өтініші қайта қаралады;</w:t>
      </w:r>
      <w:r>
        <w:br/>
      </w:r>
      <w:r>
        <w:rPr>
          <w:rFonts w:ascii="Times New Roman"/>
          <w:b w:val="false"/>
          <w:i w:val="false"/>
          <w:color w:val="000000"/>
          <w:sz w:val="28"/>
        </w:rPr>
        <w:t>
</w:t>
      </w:r>
      <w:r>
        <w:rPr>
          <w:rFonts w:ascii="Times New Roman"/>
          <w:b w:val="false"/>
          <w:i w:val="false"/>
          <w:color w:val="000000"/>
          <w:sz w:val="28"/>
        </w:rPr>
        <w:t>
      10) кеден өкілдерінің тізіліміне енгізілгеннен кейін Комитет Комитеттің көрсетілген www.e.customs.kz интернет-ресурсына немесе 8 (7172) 79-45-45 телефоны бойынша жаңартылған тізілімін орналастыруды қамтамасыз етеді.</w:t>
      </w:r>
    </w:p>
    <w:bookmarkEnd w:id="38"/>
    <w:bookmarkStart w:name="z159" w:id="39"/>
    <w:p>
      <w:pPr>
        <w:spacing w:after="0"/>
        <w:ind w:left="0"/>
        <w:jc w:val="left"/>
      </w:pPr>
      <w:r>
        <w:rPr>
          <w:rFonts w:ascii="Times New Roman"/>
          <w:b/>
          <w:i w:val="false"/>
          <w:color w:val="000000"/>
        </w:rPr>
        <w:t xml:space="preserve"> 
3. Мемлекеттік қызмет көрсету процесіндегі іс-әрекет</w:t>
      </w:r>
      <w:r>
        <w:br/>
      </w:r>
      <w:r>
        <w:rPr>
          <w:rFonts w:ascii="Times New Roman"/>
          <w:b/>
          <w:i w:val="false"/>
          <w:color w:val="000000"/>
        </w:rPr>
        <w:t>
(өзара іс-әрекет) тәртібінің сипаттамасы</w:t>
      </w:r>
    </w:p>
    <w:bookmarkEnd w:id="39"/>
    <w:bookmarkStart w:name="z160" w:id="40"/>
    <w:p>
      <w:pPr>
        <w:spacing w:after="0"/>
        <w:ind w:left="0"/>
        <w:jc w:val="both"/>
      </w:pPr>
      <w:r>
        <w:rPr>
          <w:rFonts w:ascii="Times New Roman"/>
          <w:b w:val="false"/>
          <w:i w:val="false"/>
          <w:color w:val="000000"/>
          <w:sz w:val="28"/>
        </w:rPr>
        <w:t>
      15. Мәлімдеуші ұсынған құжаттар Комитеттің Ұйымдастырушылық және кадр жұмысы басқармасымен тізімдеме бойынша (қолма-қол, не поштамен) қабылданады. Тізімдеменің көшірмесін Комитет кеңсесімен қабылданған күнді көрсете отырып, мәлімдеушіге жолданады (тапсырылады).</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Ұйымдастырушылық және кадр жұмысы басқармасымен ЭҚАБЖ-да тіркеу нөмірін берумен бақылауға қойылады. Тіркелген, тиісті түрде ресімделген құжаттар Комитет басшысына келесі орындаушыға беру үшін беріледі.</w:t>
      </w:r>
      <w:r>
        <w:br/>
      </w:r>
      <w:r>
        <w:rPr>
          <w:rFonts w:ascii="Times New Roman"/>
          <w:b w:val="false"/>
          <w:i w:val="false"/>
          <w:color w:val="000000"/>
          <w:sz w:val="28"/>
        </w:rPr>
        <w:t>
</w:t>
      </w:r>
      <w:r>
        <w:rPr>
          <w:rFonts w:ascii="Times New Roman"/>
          <w:b w:val="false"/>
          <w:i w:val="false"/>
          <w:color w:val="000000"/>
          <w:sz w:val="28"/>
        </w:rPr>
        <w:t>
      Құжаттардың тапсырылғандығын оның Комитет кеңсесінде тіркелгендігі растайды.</w:t>
      </w:r>
      <w:r>
        <w:br/>
      </w:r>
      <w:r>
        <w:rPr>
          <w:rFonts w:ascii="Times New Roman"/>
          <w:b w:val="false"/>
          <w:i w:val="false"/>
          <w:color w:val="000000"/>
          <w:sz w:val="28"/>
        </w:rPr>
        <w:t>
</w:t>
      </w:r>
      <w:r>
        <w:rPr>
          <w:rFonts w:ascii="Times New Roman"/>
          <w:b w:val="false"/>
          <w:i w:val="false"/>
          <w:color w:val="000000"/>
          <w:sz w:val="28"/>
        </w:rPr>
        <w:t>
      16. Кеден өкілдерінің тізіліміне енгізу үшін қажетті құжаттардың тізбесі Стандарттың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Арызда не оған қоса берілген құжаттарда көрсетілген мәліметтер өзгерген жағдайда, мәлімдеуші ол туралы кеден ісі саласындағы уәкілетті органға мәліметтер өзгерген күннен бастап күнтізбелік он бес күннен кешіктірмей жазбаша түрде хабарлауға міндетті.</w:t>
      </w:r>
      <w:r>
        <w:br/>
      </w:r>
      <w:r>
        <w:rPr>
          <w:rFonts w:ascii="Times New Roman"/>
          <w:b w:val="false"/>
          <w:i w:val="false"/>
          <w:color w:val="000000"/>
          <w:sz w:val="28"/>
        </w:rPr>
        <w:t>
</w:t>
      </w:r>
      <w:r>
        <w:rPr>
          <w:rFonts w:ascii="Times New Roman"/>
          <w:b w:val="false"/>
          <w:i w:val="false"/>
          <w:color w:val="000000"/>
          <w:sz w:val="28"/>
        </w:rPr>
        <w:t>
      18. Ақпараттық қауіпсіздікке талаптар жоқ.</w:t>
      </w:r>
      <w:r>
        <w:br/>
      </w:r>
      <w:r>
        <w:rPr>
          <w:rFonts w:ascii="Times New Roman"/>
          <w:b w:val="false"/>
          <w:i w:val="false"/>
          <w:color w:val="000000"/>
          <w:sz w:val="28"/>
        </w:rPr>
        <w:t>
</w:t>
      </w:r>
      <w:r>
        <w:rPr>
          <w:rFonts w:ascii="Times New Roman"/>
          <w:b w:val="false"/>
          <w:i w:val="false"/>
          <w:color w:val="000000"/>
          <w:sz w:val="28"/>
        </w:rPr>
        <w:t>
      19. Мемлекеттік қызмет көрсету процесіне мына ҚФБ қатысады:</w:t>
      </w:r>
      <w:r>
        <w:br/>
      </w:r>
      <w:r>
        <w:rPr>
          <w:rFonts w:ascii="Times New Roman"/>
          <w:b w:val="false"/>
          <w:i w:val="false"/>
          <w:color w:val="000000"/>
          <w:sz w:val="28"/>
        </w:rPr>
        <w:t>
</w:t>
      </w:r>
      <w:r>
        <w:rPr>
          <w:rFonts w:ascii="Times New Roman"/>
          <w:b w:val="false"/>
          <w:i w:val="false"/>
          <w:color w:val="000000"/>
          <w:sz w:val="28"/>
        </w:rPr>
        <w:t>
      1) Комитеттің Ұйымдастырушылық және кадр жұмысы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Комитеттің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Комитеттің Кедендік бақылауды ұйымдастыру басқармасының бастығы;</w:t>
      </w:r>
      <w:r>
        <w:br/>
      </w:r>
      <w:r>
        <w:rPr>
          <w:rFonts w:ascii="Times New Roman"/>
          <w:b w:val="false"/>
          <w:i w:val="false"/>
          <w:color w:val="000000"/>
          <w:sz w:val="28"/>
        </w:rPr>
        <w:t>
</w:t>
      </w:r>
      <w:r>
        <w:rPr>
          <w:rFonts w:ascii="Times New Roman"/>
          <w:b w:val="false"/>
          <w:i w:val="false"/>
          <w:color w:val="000000"/>
          <w:sz w:val="28"/>
        </w:rPr>
        <w:t>
      5) Комитеттің Кедендік бақылауды ұйымдастыру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6) Комитеттің Құқықтық қамтамасыз ету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Құқықтық қамтамасыз ету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20. ҚФБ іс-қимыл реттілігінің сипаттамасы әрбір іс-қимылдың орындалу мерзімін белгілеу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21. ҚФБ және мемлекеттік қызмет көрсету процесіндегі кеден өкілдерінің тізіліміне енгізу тәртібі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қарастырылған.</w:t>
      </w:r>
    </w:p>
    <w:bookmarkEnd w:id="40"/>
    <w:bookmarkStart w:name="z176" w:id="41"/>
    <w:p>
      <w:pPr>
        <w:spacing w:after="0"/>
        <w:ind w:left="0"/>
        <w:jc w:val="both"/>
      </w:pPr>
      <w:r>
        <w:rPr>
          <w:rFonts w:ascii="Times New Roman"/>
          <w:b w:val="false"/>
          <w:i w:val="false"/>
          <w:color w:val="000000"/>
          <w:sz w:val="28"/>
        </w:rPr>
        <w:t xml:space="preserve">
«Кеден өкілдерінің тізіліміне енгізу»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1"/>
    <w:bookmarkStart w:name="z177" w:id="42"/>
    <w:p>
      <w:pPr>
        <w:spacing w:after="0"/>
        <w:ind w:left="0"/>
        <w:jc w:val="left"/>
      </w:pPr>
      <w:r>
        <w:rPr>
          <w:rFonts w:ascii="Times New Roman"/>
          <w:b/>
          <w:i w:val="false"/>
          <w:color w:val="000000"/>
        </w:rPr>
        <w:t xml:space="preserve"> 
ҚФБ іс-қимыл реттілігінің сипаттамасы әрбір іс-қимылдың орындалу мерзімі</w:t>
      </w:r>
    </w:p>
    <w:bookmarkEnd w:id="42"/>
    <w:bookmarkStart w:name="z178" w:id="43"/>
    <w:p>
      <w:pPr>
        <w:spacing w:after="0"/>
        <w:ind w:left="0"/>
        <w:jc w:val="both"/>
      </w:pPr>
      <w:r>
        <w:rPr>
          <w:rFonts w:ascii="Times New Roman"/>
          <w:b w:val="false"/>
          <w:i w:val="false"/>
          <w:color w:val="000000"/>
          <w:sz w:val="28"/>
        </w:rPr>
        <w:t>
1-кесте. ҚФБ іс-қимылының сипаттамасы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831"/>
        <w:gridCol w:w="2642"/>
        <w:gridCol w:w="3223"/>
        <w:gridCol w:w="3540"/>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(жұмыстың барысы ағымы)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басшылары (төраға, төрағаның орынбасары)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(процестің, рәсімдердің) және олардың сипаттамасы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ЭҚАБЖ-да тіркеу нөмірін берумен мәлімдеуші ұсынған құжаттар пакетін қабылдау және тексеру</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бөлімшеге ұсынылған құжаттар пакетін бөлу</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Қазақстан Республикасының кедендік заңнамасының талаптарына сәйкестігіне қарау</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ұйымдастырушылық-басқару шешім құжаты)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Мәлімдеуші ұсынған құжаттар пакетін бөлу үшін орындаушыға беру үшін</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Мәлімдеуші ұсынған құжаттардың толық емес фактісі анықталған фактілер жағдайда бұдан әрі қарастырудан, жазбаша түрде уәжді бас тартуды беру</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күндер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күнтізбелік күндер</w:t>
            </w:r>
          </w:p>
        </w:tc>
      </w:tr>
    </w:tbl>
    <w:bookmarkStart w:name="z179" w:id="44"/>
    <w:p>
      <w:pPr>
        <w:spacing w:after="0"/>
        <w:ind w:left="0"/>
        <w:jc w:val="both"/>
      </w:pPr>
      <w:r>
        <w:rPr>
          <w:rFonts w:ascii="Times New Roman"/>
          <w:b w:val="false"/>
          <w:i w:val="false"/>
          <w:color w:val="000000"/>
          <w:sz w:val="28"/>
        </w:rPr>
        <w:t>
кестенің жалғасы: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2881"/>
        <w:gridCol w:w="3665"/>
        <w:gridCol w:w="3410"/>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басшылары (төраға, төрағаның орынбасары)</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өкілдерінің тiзіліміне енгізу туралы бұйрықтың жобасын келісу және басшыларға қол қоюға үшін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өкілдерінің тiзіліміне енгізу туралы бұйрыққа қол қою не кеден өкілдерінің тiзіліміне енгізуден жазбаша түрде уәжді бас тарту</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өкілдерінің тiзіліміне енгізу туралы бұйрықты не тіркеу жазбаша түрде уәжді бас тарту тіркеу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қойған жағдайда, мәлімдеушіге жазбаша түрде хабарландыруды дайындау, немесе кеден өкілдерінің тiзілімінен енгізуден жазбаша түрде уәжді бас тарту</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күндер</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180" w:id="45"/>
    <w:p>
      <w:pPr>
        <w:spacing w:after="0"/>
        <w:ind w:left="0"/>
        <w:jc w:val="both"/>
      </w:pPr>
      <w:r>
        <w:rPr>
          <w:rFonts w:ascii="Times New Roman"/>
          <w:b w:val="false"/>
          <w:i w:val="false"/>
          <w:color w:val="000000"/>
          <w:sz w:val="28"/>
        </w:rPr>
        <w:t>
2-кесте. Қолдану нұсқалары. Негізгі процесс.</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2770"/>
        <w:gridCol w:w="3105"/>
        <w:gridCol w:w="2401"/>
        <w:gridCol w:w="2302"/>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басшылары (төраға, төрағаның орынбасары)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берумен мәлімдеуші ұсынған құжаттар пакетін қабылдау, тексеру, арыздың екінші данасына кіріс нөмірі бар мөртаңба қою, бөлу үшін басшыларға беру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Мәлімдеуші ұсынған құжаттар пакетін жауапты құрылымдық бөлімшеге беру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Өтініш берушімен тапсырылған құжаттардың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сәйкестігін қарау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Мәлімдеуші ұсынған құжаттардың толық емес фактісі анықталған жағдайында, бұдан әрі қарастырудан жазбаша түрде уәжді бас тартуды беру</w:t>
            </w:r>
            <w:r>
              <w:br/>
            </w:r>
            <w:r>
              <w:rPr>
                <w:rFonts w:ascii="Times New Roman"/>
                <w:b w:val="false"/>
                <w:i w:val="false"/>
                <w:color w:val="000000"/>
                <w:sz w:val="20"/>
              </w:rPr>
              <w:t>
2) кеден өкілдерінің тiзіліміне енгізу туралы бұйрықтың жобасын дайындау және басшыларға қол қоюға үшін беру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Мәлімдеуші ұсынған құжаттардың Қазақстан Республикасының қолданыстағы заңнамасына сәйкестігін қарау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өкілдерінің тiзіліміне енгізу туралы бұйрыққа қол қою не кеден өкілдерінің тiзіліміне енгізуден жазбаша түрде уәжді бас тарту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Кеден өкілдерінің тiзіліміне енгізу туралы бұйрықты тіркеу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Бұйрыққа қол қойған жағдайда, мәлімдеушіге жазбаша түрде хабарландыру дайындау, немесе Кеден өкілдерінің тiзіліміне енгізуден жазбаша түрде уәжді бас тарту</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Кеден өкілдерінің тiзіліміне енгізу туралы бұйрықтың жобасын келісу не келісуден бас тарту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46"/>
    <w:p>
      <w:pPr>
        <w:spacing w:after="0"/>
        <w:ind w:left="0"/>
        <w:jc w:val="both"/>
      </w:pPr>
      <w:r>
        <w:rPr>
          <w:rFonts w:ascii="Times New Roman"/>
          <w:b w:val="false"/>
          <w:i w:val="false"/>
          <w:color w:val="000000"/>
          <w:sz w:val="28"/>
        </w:rPr>
        <w:t>
3-кесте. Қолдану нұсқалары. Балама процесс.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499"/>
        <w:gridCol w:w="3240"/>
        <w:gridCol w:w="2832"/>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басшылары (төраға, төрағаның орынбасары)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берумен мәлімдеуші ұсынған құжаттар пакетін қабылдау, тексеру, арыздың екінші данасына кіріс нөмірі бар мөртаңба қою, бөлу үшін басшыларға беру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Мәлімдеуші ұсынған құжаттар пакетін жауапты құрылымдық бөлімшеге беру</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Мәлімдеуші ұсынған құжаттардың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сәйкестігін қарау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Кеден өкілдерінің тiзіліміне енгізуден жазбаша түрде уәжді бас тартуды дайындау</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Кеден өкілдерінің тiзіліміне енгізуден жазбаша түрде уәжді бас тартуға қол қою</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өкілдерінің тiзіліміне енгізуден і жазбаша түрде уәжді бас тартуды тіркеу</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Кеден өкілдерінің тiзіліміне енгізуден жазбаша түрде уәжді бас тартуды жолдау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47"/>
    <w:p>
      <w:pPr>
        <w:spacing w:after="0"/>
        <w:ind w:left="0"/>
        <w:jc w:val="both"/>
      </w:pPr>
      <w:r>
        <w:rPr>
          <w:rFonts w:ascii="Times New Roman"/>
          <w:b w:val="false"/>
          <w:i w:val="false"/>
          <w:color w:val="000000"/>
          <w:sz w:val="28"/>
        </w:rPr>
        <w:t xml:space="preserve">
«Кеден өкілдерінің тiзіліміне енгізу»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7"/>
    <w:bookmarkStart w:name="z183" w:id="48"/>
    <w:p>
      <w:pPr>
        <w:spacing w:after="0"/>
        <w:ind w:left="0"/>
        <w:jc w:val="left"/>
      </w:pPr>
      <w:r>
        <w:rPr>
          <w:rFonts w:ascii="Times New Roman"/>
          <w:b/>
          <w:i w:val="false"/>
          <w:color w:val="000000"/>
        </w:rPr>
        <w:t xml:space="preserve"> 
ҚФБ және мемлекеттік қызмет көрсету процесіндегі кеден өкілдерінің тізіліміне енгізу тәртібі</w:t>
      </w:r>
    </w:p>
    <w:bookmarkEnd w:id="48"/>
    <w:p>
      <w:pPr>
        <w:spacing w:after="0"/>
        <w:ind w:left="0"/>
        <w:jc w:val="both"/>
      </w:pPr>
      <w:r>
        <w:drawing>
          <wp:inline distT="0" distB="0" distL="0" distR="0">
            <wp:extent cx="82677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67700" cy="5537200"/>
                    </a:xfrm>
                    <a:prstGeom prst="rect">
                      <a:avLst/>
                    </a:prstGeom>
                  </pic:spPr>
                </pic:pic>
              </a:graphicData>
            </a:graphic>
          </wp:inline>
        </w:drawing>
      </w:r>
    </w:p>
    <w:bookmarkStart w:name="z184"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8 қазандағы № 456 </w:t>
      </w:r>
      <w:r>
        <w:br/>
      </w:r>
      <w:r>
        <w:rPr>
          <w:rFonts w:ascii="Times New Roman"/>
          <w:b w:val="false"/>
          <w:i w:val="false"/>
          <w:color w:val="000000"/>
          <w:sz w:val="28"/>
        </w:rPr>
        <w:t xml:space="preserve">
бұйрығына 4-қосымша     </w:t>
      </w:r>
    </w:p>
    <w:bookmarkEnd w:id="49"/>
    <w:bookmarkStart w:name="z185" w:id="50"/>
    <w:p>
      <w:pPr>
        <w:spacing w:after="0"/>
        <w:ind w:left="0"/>
        <w:jc w:val="left"/>
      </w:pPr>
      <w:r>
        <w:rPr>
          <w:rFonts w:ascii="Times New Roman"/>
          <w:b/>
          <w:i w:val="false"/>
          <w:color w:val="000000"/>
        </w:rPr>
        <w:t xml:space="preserve"> 
«Кедендік тасымалдаушылар тізіліміне енгізу»</w:t>
      </w:r>
      <w:r>
        <w:br/>
      </w:r>
      <w:r>
        <w:rPr>
          <w:rFonts w:ascii="Times New Roman"/>
          <w:b/>
          <w:i w:val="false"/>
          <w:color w:val="000000"/>
        </w:rPr>
        <w:t>
мемлекеттік қызмет көрсетудің регламенті</w:t>
      </w:r>
    </w:p>
    <w:bookmarkEnd w:id="50"/>
    <w:bookmarkStart w:name="z186" w:id="51"/>
    <w:p>
      <w:pPr>
        <w:spacing w:after="0"/>
        <w:ind w:left="0"/>
        <w:jc w:val="left"/>
      </w:pPr>
      <w:r>
        <w:rPr>
          <w:rFonts w:ascii="Times New Roman"/>
          <w:b/>
          <w:i w:val="false"/>
          <w:color w:val="000000"/>
        </w:rPr>
        <w:t xml:space="preserve"> 
1. Жалпы ережелер</w:t>
      </w:r>
    </w:p>
    <w:bookmarkEnd w:id="51"/>
    <w:bookmarkStart w:name="z187" w:id="52"/>
    <w:p>
      <w:pPr>
        <w:spacing w:after="0"/>
        <w:ind w:left="0"/>
        <w:jc w:val="both"/>
      </w:pPr>
      <w:r>
        <w:rPr>
          <w:rFonts w:ascii="Times New Roman"/>
          <w:b w:val="false"/>
          <w:i w:val="false"/>
          <w:color w:val="000000"/>
          <w:sz w:val="28"/>
        </w:rPr>
        <w:t>
      1. Осы «Кедендік тасымалдаушылар тізіліміне енгізу» мемлекеттік қызметтің регламенті (бұдан әрі – Регламент) «Қазақстан Республикасындағы кеден ісі туралы» Қазақстан Республикасының 2010 жылғы 30 маусымдағы № 296-IV Кодексінің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35-баптарына</w:t>
      </w:r>
      <w:r>
        <w:rPr>
          <w:rFonts w:ascii="Times New Roman"/>
          <w:b w:val="false"/>
          <w:i w:val="false"/>
          <w:color w:val="000000"/>
          <w:sz w:val="28"/>
        </w:rPr>
        <w:t xml:space="preserve"> сәйкес әзірленген (бұдан әрі – Кодекс).</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түсініктер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Комитет – Қазақстан Республикасы Қаржы министрлігінің Кедендік бақылау комитеті;</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 көрсету процесіне қатысатын, Комитеттің жауапты лауазымды тұлғалары және құрылымдық бөлімшелері;</w:t>
      </w:r>
      <w:r>
        <w:br/>
      </w:r>
      <w:r>
        <w:rPr>
          <w:rFonts w:ascii="Times New Roman"/>
          <w:b w:val="false"/>
          <w:i w:val="false"/>
          <w:color w:val="000000"/>
          <w:sz w:val="28"/>
        </w:rPr>
        <w:t>
</w:t>
      </w:r>
      <w:r>
        <w:rPr>
          <w:rFonts w:ascii="Times New Roman"/>
          <w:b w:val="false"/>
          <w:i w:val="false"/>
          <w:color w:val="000000"/>
          <w:sz w:val="28"/>
        </w:rPr>
        <w:t>
      3) мемлекеттік қызмет – кедендік тасымалдаушылар тізіліміне енгізу;</w:t>
      </w:r>
      <w:r>
        <w:br/>
      </w:r>
      <w:r>
        <w:rPr>
          <w:rFonts w:ascii="Times New Roman"/>
          <w:b w:val="false"/>
          <w:i w:val="false"/>
          <w:color w:val="000000"/>
          <w:sz w:val="28"/>
        </w:rPr>
        <w:t>
</w:t>
      </w:r>
      <w:r>
        <w:rPr>
          <w:rFonts w:ascii="Times New Roman"/>
          <w:b w:val="false"/>
          <w:i w:val="false"/>
          <w:color w:val="000000"/>
          <w:sz w:val="28"/>
        </w:rPr>
        <w:t>
      4) мәлімдеуші – кедендік тасымалдаушыларының тізіліміне енгізуге арыз берген заңды тұлға;</w:t>
      </w:r>
      <w:r>
        <w:br/>
      </w:r>
      <w:r>
        <w:rPr>
          <w:rFonts w:ascii="Times New Roman"/>
          <w:b w:val="false"/>
          <w:i w:val="false"/>
          <w:color w:val="000000"/>
          <w:sz w:val="28"/>
        </w:rPr>
        <w:t>
</w:t>
      </w:r>
      <w:r>
        <w:rPr>
          <w:rFonts w:ascii="Times New Roman"/>
          <w:b w:val="false"/>
          <w:i w:val="false"/>
          <w:color w:val="000000"/>
          <w:sz w:val="28"/>
        </w:rPr>
        <w:t>
      5) ЭҚАБЖ – электронды құжат айналымының бірыңғай жүйесі.</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ұсынады.</w:t>
      </w:r>
      <w:r>
        <w:br/>
      </w:r>
      <w:r>
        <w:rPr>
          <w:rFonts w:ascii="Times New Roman"/>
          <w:b w:val="false"/>
          <w:i w:val="false"/>
          <w:color w:val="000000"/>
          <w:sz w:val="28"/>
        </w:rPr>
        <w:t>
</w:t>
      </w:r>
      <w:r>
        <w:rPr>
          <w:rFonts w:ascii="Times New Roman"/>
          <w:b w:val="false"/>
          <w:i w:val="false"/>
          <w:color w:val="000000"/>
          <w:sz w:val="28"/>
        </w:rPr>
        <w:t>
      4. Ұсынатын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Кодекстің;</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комитетімен көрсетілетін мемлекеттік қызмет стандарттарын бекіту туралы» Қазақстан Республикасы Үкіметінің 2012 жылғы 8 қыркүйектегі № 1169 қаулысымен бекітілген «Кедендік тасымалдаушылар тізіліміне енгізу» мемлекеттік қызмет көрсету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болып кедендік тасымалдаушыларының тізіліміне енгізу туралы куәлігін беру немесе кедендік тасымалдаушыларының тізіліміне енгізуден жазбаша түрдегі уәжді бас тартуы туралы кеден ісі саласындағы уәкілетті органның шешімі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52"/>
    <w:bookmarkStart w:name="z201" w:id="53"/>
    <w:p>
      <w:pPr>
        <w:spacing w:after="0"/>
        <w:ind w:left="0"/>
        <w:jc w:val="left"/>
      </w:pPr>
      <w:r>
        <w:rPr>
          <w:rFonts w:ascii="Times New Roman"/>
          <w:b/>
          <w:i w:val="false"/>
          <w:color w:val="000000"/>
        </w:rPr>
        <w:t xml:space="preserve"> 
2. Мемлекеттік қызмет көрсетудің тәртібіне қойылатын талаптар</w:t>
      </w:r>
    </w:p>
    <w:bookmarkEnd w:id="53"/>
    <w:bookmarkStart w:name="z202" w:id="54"/>
    <w:p>
      <w:pPr>
        <w:spacing w:after="0"/>
        <w:ind w:left="0"/>
        <w:jc w:val="both"/>
      </w:pPr>
      <w:r>
        <w:rPr>
          <w:rFonts w:ascii="Times New Roman"/>
          <w:b w:val="false"/>
          <w:i w:val="false"/>
          <w:color w:val="000000"/>
          <w:sz w:val="28"/>
        </w:rPr>
        <w:t>
      8.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мекен-жайы бойынша көрсетіледі. Уәкілетті органның жұмыс кестесі демалыс (сенбі және жексенбі) және мемлекеттік мереке күндерін қоспағанда, күн сайын сағат 13.00-ден 14.30-ға дейін түскі үзіліспен, сағат 09.00-ден 18.30-ға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мәселелері бойынша, соның ішінде шағымдану тәртібі туралы ақпаратты (8-717-2) 79-45-45 телефоны бойынша Комитеттің Кедендік бақылауды ұйымдастыру басқармасынан, сондай-ақ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мекен-жайы бойынша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мерзімі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Осы мемлекеттік қызметті ұсынудан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ЭҚАБЖ-да тіркеу нөмірін берумен мәлімдеуші ұсынған құжаттар пакетін қабылдау және тексеру, арыздың екінші данасына кіріс нөмірі бар мөртаңба қою, бөлу үшін басшыларға беру;</w:t>
      </w:r>
      <w:r>
        <w:br/>
      </w:r>
      <w:r>
        <w:rPr>
          <w:rFonts w:ascii="Times New Roman"/>
          <w:b w:val="false"/>
          <w:i w:val="false"/>
          <w:color w:val="000000"/>
          <w:sz w:val="28"/>
        </w:rPr>
        <w:t>
</w:t>
      </w:r>
      <w:r>
        <w:rPr>
          <w:rFonts w:ascii="Times New Roman"/>
          <w:b w:val="false"/>
          <w:i w:val="false"/>
          <w:color w:val="000000"/>
          <w:sz w:val="28"/>
        </w:rPr>
        <w:t>
      2) мәлімдеуші ұсынған құжаттар пакетін жауапты құрылымдық бөлімшеге беру;</w:t>
      </w:r>
      <w:r>
        <w:br/>
      </w:r>
      <w:r>
        <w:rPr>
          <w:rFonts w:ascii="Times New Roman"/>
          <w:b w:val="false"/>
          <w:i w:val="false"/>
          <w:color w:val="000000"/>
          <w:sz w:val="28"/>
        </w:rPr>
        <w:t>
</w:t>
      </w:r>
      <w:r>
        <w:rPr>
          <w:rFonts w:ascii="Times New Roman"/>
          <w:b w:val="false"/>
          <w:i w:val="false"/>
          <w:color w:val="000000"/>
          <w:sz w:val="28"/>
        </w:rPr>
        <w:t>
      3) мәлімдеуші ұсынған құжаттарды Стандарттың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12-тармақтарына</w:t>
      </w:r>
      <w:r>
        <w:rPr>
          <w:rFonts w:ascii="Times New Roman"/>
          <w:b w:val="false"/>
          <w:i w:val="false"/>
          <w:color w:val="000000"/>
          <w:sz w:val="28"/>
        </w:rPr>
        <w:t xml:space="preserve"> сәйкестігін қарау;</w:t>
      </w:r>
      <w:r>
        <w:br/>
      </w:r>
      <w:r>
        <w:rPr>
          <w:rFonts w:ascii="Times New Roman"/>
          <w:b w:val="false"/>
          <w:i w:val="false"/>
          <w:color w:val="000000"/>
          <w:sz w:val="28"/>
        </w:rPr>
        <w:t>
</w:t>
      </w:r>
      <w:r>
        <w:rPr>
          <w:rFonts w:ascii="Times New Roman"/>
          <w:b w:val="false"/>
          <w:i w:val="false"/>
          <w:color w:val="000000"/>
          <w:sz w:val="28"/>
        </w:rPr>
        <w:t>
      4) Комитеттің кедендік тасымалдаушыларының тiзіліміне енгізуден бас тарту туралы шешімі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қабылданады;</w:t>
      </w:r>
      <w:r>
        <w:br/>
      </w:r>
      <w:r>
        <w:rPr>
          <w:rFonts w:ascii="Times New Roman"/>
          <w:b w:val="false"/>
          <w:i w:val="false"/>
          <w:color w:val="000000"/>
          <w:sz w:val="28"/>
        </w:rPr>
        <w:t>
</w:t>
      </w:r>
      <w:r>
        <w:rPr>
          <w:rFonts w:ascii="Times New Roman"/>
          <w:b w:val="false"/>
          <w:i w:val="false"/>
          <w:color w:val="000000"/>
          <w:sz w:val="28"/>
        </w:rPr>
        <w:t>
      5) кедендік тасымалдаушылар тiзіліміне енгізу туралы бұйрықтың жобасын дайындау және заң қызметімен келісу;</w:t>
      </w:r>
      <w:r>
        <w:br/>
      </w:r>
      <w:r>
        <w:rPr>
          <w:rFonts w:ascii="Times New Roman"/>
          <w:b w:val="false"/>
          <w:i w:val="false"/>
          <w:color w:val="000000"/>
          <w:sz w:val="28"/>
        </w:rPr>
        <w:t>
</w:t>
      </w:r>
      <w:r>
        <w:rPr>
          <w:rFonts w:ascii="Times New Roman"/>
          <w:b w:val="false"/>
          <w:i w:val="false"/>
          <w:color w:val="000000"/>
          <w:sz w:val="28"/>
        </w:rPr>
        <w:t>
      6) кедендік тасымалдаушылар тізіліміне енгізу туралы бұйрықты тіркеу;</w:t>
      </w:r>
      <w:r>
        <w:br/>
      </w:r>
      <w:r>
        <w:rPr>
          <w:rFonts w:ascii="Times New Roman"/>
          <w:b w:val="false"/>
          <w:i w:val="false"/>
          <w:color w:val="000000"/>
          <w:sz w:val="28"/>
        </w:rPr>
        <w:t>
</w:t>
      </w:r>
      <w:r>
        <w:rPr>
          <w:rFonts w:ascii="Times New Roman"/>
          <w:b w:val="false"/>
          <w:i w:val="false"/>
          <w:color w:val="000000"/>
          <w:sz w:val="28"/>
        </w:rPr>
        <w:t>
      7) кедендік тасымалдаушылар тізіліміне енгізу туралы куәлігін беру;</w:t>
      </w:r>
      <w:r>
        <w:br/>
      </w:r>
      <w:r>
        <w:rPr>
          <w:rFonts w:ascii="Times New Roman"/>
          <w:b w:val="false"/>
          <w:i w:val="false"/>
          <w:color w:val="000000"/>
          <w:sz w:val="28"/>
        </w:rPr>
        <w:t>
</w:t>
      </w:r>
      <w:r>
        <w:rPr>
          <w:rFonts w:ascii="Times New Roman"/>
          <w:b w:val="false"/>
          <w:i w:val="false"/>
          <w:color w:val="000000"/>
          <w:sz w:val="28"/>
        </w:rPr>
        <w:t>
      8) кедендік тасымалдаушыларының тізіліміне енгізу туралы мәлімдеушіге жазбаша түрде хабарлау.</w:t>
      </w:r>
    </w:p>
    <w:bookmarkEnd w:id="54"/>
    <w:bookmarkStart w:name="z215" w:id="55"/>
    <w:p>
      <w:pPr>
        <w:spacing w:after="0"/>
        <w:ind w:left="0"/>
        <w:jc w:val="left"/>
      </w:pPr>
      <w:r>
        <w:rPr>
          <w:rFonts w:ascii="Times New Roman"/>
          <w:b/>
          <w:i w:val="false"/>
          <w:color w:val="000000"/>
        </w:rPr>
        <w:t xml:space="preserve"> 
3. Мемлекеттік қызмет көрсету процесіндегі іс-әрекет (өзара</w:t>
      </w:r>
      <w:r>
        <w:br/>
      </w:r>
      <w:r>
        <w:rPr>
          <w:rFonts w:ascii="Times New Roman"/>
          <w:b/>
          <w:i w:val="false"/>
          <w:color w:val="000000"/>
        </w:rPr>
        <w:t>
іс-әрекет) тәртібінің сипаттамасы</w:t>
      </w:r>
    </w:p>
    <w:bookmarkEnd w:id="55"/>
    <w:bookmarkStart w:name="z216" w:id="56"/>
    <w:p>
      <w:pPr>
        <w:spacing w:after="0"/>
        <w:ind w:left="0"/>
        <w:jc w:val="both"/>
      </w:pPr>
      <w:r>
        <w:rPr>
          <w:rFonts w:ascii="Times New Roman"/>
          <w:b w:val="false"/>
          <w:i w:val="false"/>
          <w:color w:val="000000"/>
          <w:sz w:val="28"/>
        </w:rPr>
        <w:t>
      13. Мәлімдеуші ұсынған құжаттар Комитеттің Ұйымдастырушылық және кадр жұмысы басқармасымен тізімдеме бойынша (қолма-қол, не поштамен) қабылданады. Тізімдеменің көшірмесін Комитет кеңсесімен қабылданған күнді көрсете отырып, мәлімдеушіге жолданады (тапсырылады).</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Ұйымдастырушылық және кадр жұмысы басқармасымен ЭҚАБЖ-да тіркеу нөмірін берумен бақылауға қойылады. Тіркелген, тиісті түрде ресімделген құжаттар Комитет басшысына келесі орындаушыға беру үшін беріледі.</w:t>
      </w:r>
      <w:r>
        <w:br/>
      </w:r>
      <w:r>
        <w:rPr>
          <w:rFonts w:ascii="Times New Roman"/>
          <w:b w:val="false"/>
          <w:i w:val="false"/>
          <w:color w:val="000000"/>
          <w:sz w:val="28"/>
        </w:rPr>
        <w:t>
</w:t>
      </w:r>
      <w:r>
        <w:rPr>
          <w:rFonts w:ascii="Times New Roman"/>
          <w:b w:val="false"/>
          <w:i w:val="false"/>
          <w:color w:val="000000"/>
          <w:sz w:val="28"/>
        </w:rPr>
        <w:t>
      Құжаттардың тапсырылғандығын оның Комитет кеңсесінде тіркелгендігі растайды.</w:t>
      </w:r>
      <w:r>
        <w:br/>
      </w:r>
      <w:r>
        <w:rPr>
          <w:rFonts w:ascii="Times New Roman"/>
          <w:b w:val="false"/>
          <w:i w:val="false"/>
          <w:color w:val="000000"/>
          <w:sz w:val="28"/>
        </w:rPr>
        <w:t>
</w:t>
      </w:r>
      <w:r>
        <w:rPr>
          <w:rFonts w:ascii="Times New Roman"/>
          <w:b w:val="false"/>
          <w:i w:val="false"/>
          <w:color w:val="000000"/>
          <w:sz w:val="28"/>
        </w:rPr>
        <w:t>
      14. Кедендік тасымалдаушылардың тізіліміне енгізу үшін қажетті құжаттардың тізбесі Стандарттың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Арызда не оған қоса берілген құжаттарда көрсетілген мәліметтер өзгерген жағдайда, мәлімдеуші ол туралы Комитетке мәліметтер өзгерген күннен бастап күнтізбелік он бес күннен кешіктірмей жазбаша түрде хабарлауға міндетті.</w:t>
      </w:r>
      <w:r>
        <w:br/>
      </w:r>
      <w:r>
        <w:rPr>
          <w:rFonts w:ascii="Times New Roman"/>
          <w:b w:val="false"/>
          <w:i w:val="false"/>
          <w:color w:val="000000"/>
          <w:sz w:val="28"/>
        </w:rPr>
        <w:t>
</w:t>
      </w:r>
      <w:r>
        <w:rPr>
          <w:rFonts w:ascii="Times New Roman"/>
          <w:b w:val="false"/>
          <w:i w:val="false"/>
          <w:color w:val="000000"/>
          <w:sz w:val="28"/>
        </w:rPr>
        <w:t>
      16. Ақпараттық қауіпсіздікке талаптар жоқ.</w:t>
      </w:r>
      <w:r>
        <w:br/>
      </w:r>
      <w:r>
        <w:rPr>
          <w:rFonts w:ascii="Times New Roman"/>
          <w:b w:val="false"/>
          <w:i w:val="false"/>
          <w:color w:val="000000"/>
          <w:sz w:val="28"/>
        </w:rPr>
        <w:t>
</w:t>
      </w:r>
      <w:r>
        <w:rPr>
          <w:rFonts w:ascii="Times New Roman"/>
          <w:b w:val="false"/>
          <w:i w:val="false"/>
          <w:color w:val="000000"/>
          <w:sz w:val="28"/>
        </w:rPr>
        <w:t>
      17. Мемлекеттік қызмет көрсету процесіне мына ҚФБ қатысады:</w:t>
      </w:r>
      <w:r>
        <w:br/>
      </w:r>
      <w:r>
        <w:rPr>
          <w:rFonts w:ascii="Times New Roman"/>
          <w:b w:val="false"/>
          <w:i w:val="false"/>
          <w:color w:val="000000"/>
          <w:sz w:val="28"/>
        </w:rPr>
        <w:t>
</w:t>
      </w:r>
      <w:r>
        <w:rPr>
          <w:rFonts w:ascii="Times New Roman"/>
          <w:b w:val="false"/>
          <w:i w:val="false"/>
          <w:color w:val="000000"/>
          <w:sz w:val="28"/>
        </w:rPr>
        <w:t>
      1) Комитеттің Ұйымдастырушылық және кадр жұмысы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Комитеттің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Комитеттің Кедендік бақылауды ұйымдастыру басқармасының бастығы;</w:t>
      </w:r>
      <w:r>
        <w:br/>
      </w:r>
      <w:r>
        <w:rPr>
          <w:rFonts w:ascii="Times New Roman"/>
          <w:b w:val="false"/>
          <w:i w:val="false"/>
          <w:color w:val="000000"/>
          <w:sz w:val="28"/>
        </w:rPr>
        <w:t>
</w:t>
      </w:r>
      <w:r>
        <w:rPr>
          <w:rFonts w:ascii="Times New Roman"/>
          <w:b w:val="false"/>
          <w:i w:val="false"/>
          <w:color w:val="000000"/>
          <w:sz w:val="28"/>
        </w:rPr>
        <w:t>
      5) Комитеттің Кедендік бақылауды ұйымдастыру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6) Комитеттің Құқықтық қамтамасыз ету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Құқықтық қамтамасыз ету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18. ҚФБ іс-қимыл реттілігінің сипаттамасы әрбір іс-қимылдың орындалу мерзімін белгілеумен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19. Кедендік тасымалдаушылар тізіліміне енгізу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көзделген.</w:t>
      </w:r>
    </w:p>
    <w:bookmarkEnd w:id="56"/>
    <w:bookmarkStart w:name="z232" w:id="57"/>
    <w:p>
      <w:pPr>
        <w:spacing w:after="0"/>
        <w:ind w:left="0"/>
        <w:jc w:val="both"/>
      </w:pPr>
      <w:r>
        <w:rPr>
          <w:rFonts w:ascii="Times New Roman"/>
          <w:b w:val="false"/>
          <w:i w:val="false"/>
          <w:color w:val="000000"/>
          <w:sz w:val="28"/>
        </w:rPr>
        <w:t xml:space="preserve">
«Кедендік тасымалдаушылар тізіліміне </w:t>
      </w:r>
      <w:r>
        <w:br/>
      </w:r>
      <w:r>
        <w:rPr>
          <w:rFonts w:ascii="Times New Roman"/>
          <w:b w:val="false"/>
          <w:i w:val="false"/>
          <w:color w:val="000000"/>
          <w:sz w:val="28"/>
        </w:rPr>
        <w:t xml:space="preserve">
енгізу» мемлекеттік қызметінің    </w:t>
      </w:r>
      <w:r>
        <w:br/>
      </w:r>
      <w:r>
        <w:rPr>
          <w:rFonts w:ascii="Times New Roman"/>
          <w:b w:val="false"/>
          <w:i w:val="false"/>
          <w:color w:val="000000"/>
          <w:sz w:val="28"/>
        </w:rPr>
        <w:t xml:space="preserve">
регламентіне 1-қосымша        </w:t>
      </w:r>
    </w:p>
    <w:bookmarkEnd w:id="57"/>
    <w:bookmarkStart w:name="z233" w:id="58"/>
    <w:p>
      <w:pPr>
        <w:spacing w:after="0"/>
        <w:ind w:left="0"/>
        <w:jc w:val="left"/>
      </w:pPr>
      <w:r>
        <w:rPr>
          <w:rFonts w:ascii="Times New Roman"/>
          <w:b/>
          <w:i w:val="false"/>
          <w:color w:val="000000"/>
        </w:rPr>
        <w:t xml:space="preserve"> 
ҚФБ іс-қимыл реттілігінің сипаттамасы әрбір іс-қимылдың орындалу мерзімі</w:t>
      </w:r>
    </w:p>
    <w:bookmarkEnd w:id="58"/>
    <w:bookmarkStart w:name="z234" w:id="59"/>
    <w:p>
      <w:pPr>
        <w:spacing w:after="0"/>
        <w:ind w:left="0"/>
        <w:jc w:val="both"/>
      </w:pPr>
      <w:r>
        <w:rPr>
          <w:rFonts w:ascii="Times New Roman"/>
          <w:b w:val="false"/>
          <w:i w:val="false"/>
          <w:color w:val="000000"/>
          <w:sz w:val="28"/>
        </w:rPr>
        <w:t>
1-кесте. ҚФБ іс-қимылының сипаттамасы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076"/>
        <w:gridCol w:w="2910"/>
        <w:gridCol w:w="3562"/>
        <w:gridCol w:w="3584"/>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(жұмыстың барысы ағымы)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атауы (процестің, рәсімдер) және олардың сипаттамасы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ЭҚАБЖ-да тіркеу нөмірін бере өтініш беруші тапсырған құжаттар пакетін қабылдау және тексеру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Мәлімдеуші ұсынған құжаттар пакетін жауапты құрылымдық бөлімшеге жіберу</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Мәлімдеуші ұсынған құжаттардың Стандарттың </w:t>
            </w:r>
            <w:r>
              <w:rPr>
                <w:rFonts w:ascii="Times New Roman"/>
                <w:b w:val="false"/>
                <w:i w:val="false"/>
                <w:color w:val="000000"/>
                <w:sz w:val="20"/>
              </w:rPr>
              <w:t>11</w:t>
            </w:r>
            <w:r>
              <w:rPr>
                <w:rFonts w:ascii="Times New Roman"/>
                <w:b w:val="false"/>
                <w:i w:val="false"/>
                <w:color w:val="000000"/>
                <w:sz w:val="20"/>
              </w:rPr>
              <w:t>, </w:t>
            </w:r>
            <w:r>
              <w:rPr>
                <w:rFonts w:ascii="Times New Roman"/>
                <w:b w:val="false"/>
                <w:i w:val="false"/>
                <w:color w:val="000000"/>
                <w:sz w:val="20"/>
              </w:rPr>
              <w:t>12-тармақтарына</w:t>
            </w:r>
            <w:r>
              <w:rPr>
                <w:rFonts w:ascii="Times New Roman"/>
                <w:b w:val="false"/>
                <w:i w:val="false"/>
                <w:color w:val="000000"/>
                <w:sz w:val="20"/>
              </w:rPr>
              <w:t xml:space="preserve"> сәйкестігін қарау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нышаны (деректер, ұйымдастыру-анықтау шешім құжаты)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Мәлімдеуші ұсынған құжаттар пакетін басқармаға қарастыруға беру, соңында орындаушыға беру үшін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Стандарттың </w:t>
            </w:r>
            <w:r>
              <w:rPr>
                <w:rFonts w:ascii="Times New Roman"/>
                <w:b w:val="false"/>
                <w:i w:val="false"/>
                <w:color w:val="000000"/>
                <w:sz w:val="20"/>
              </w:rPr>
              <w:t>16-тармағында</w:t>
            </w:r>
            <w:r>
              <w:rPr>
                <w:rFonts w:ascii="Times New Roman"/>
                <w:b w:val="false"/>
                <w:i w:val="false"/>
                <w:color w:val="000000"/>
                <w:sz w:val="20"/>
              </w:rPr>
              <w:t xml:space="preserve"> көзделген жағдайда, дәлелді жазбаша түрде ары қарай қарастырудан бас тартуды беру</w:t>
            </w:r>
            <w:r>
              <w:br/>
            </w:r>
            <w:r>
              <w:rPr>
                <w:rFonts w:ascii="Times New Roman"/>
                <w:b w:val="false"/>
                <w:i w:val="false"/>
                <w:color w:val="000000"/>
                <w:sz w:val="20"/>
              </w:rPr>
              <w:t>
2) Комитеттің контрабандаға қарсы күрес басқармасына сұрау салуды жолдау</w:t>
            </w:r>
            <w:r>
              <w:br/>
            </w:r>
            <w:r>
              <w:rPr>
                <w:rFonts w:ascii="Times New Roman"/>
                <w:b w:val="false"/>
                <w:i w:val="false"/>
                <w:color w:val="000000"/>
                <w:sz w:val="20"/>
              </w:rPr>
              <w:t>
3) Комитеттің пост-кедендік бақылау бақылау басқармасына сұрау салуды жолдау</w:t>
            </w:r>
            <w:r>
              <w:br/>
            </w:r>
            <w:r>
              <w:rPr>
                <w:rFonts w:ascii="Times New Roman"/>
                <w:b w:val="false"/>
                <w:i w:val="false"/>
                <w:color w:val="000000"/>
                <w:sz w:val="20"/>
              </w:rPr>
              <w:t>
4) кедендік тасымалдаушылар тiзіліміне енгізу туралы бұйрықтың жобасын дайындап және басшыларға қол қою үшін жіберу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күнтізбелік күндер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r>
    </w:tbl>
    <w:bookmarkStart w:name="z235" w:id="60"/>
    <w:p>
      <w:pPr>
        <w:spacing w:after="0"/>
        <w:ind w:left="0"/>
        <w:jc w:val="both"/>
      </w:pPr>
      <w:r>
        <w:rPr>
          <w:rFonts w:ascii="Times New Roman"/>
          <w:b w:val="false"/>
          <w:i w:val="false"/>
          <w:color w:val="000000"/>
          <w:sz w:val="28"/>
        </w:rPr>
        <w:t>
кестенің жалғасы: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440"/>
        <w:gridCol w:w="2461"/>
        <w:gridCol w:w="2381"/>
        <w:gridCol w:w="3377"/>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Контрабандаға қарсы күрес басқармасына сұрау жіберу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Посткедендік бақылау бақылау басқармасына сұрау жіберу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Мәлімдемеушінің бір жыл ішінде әкімшілік жауапкершілікке тартылу фактілерінің болмауы не бар туралы жауап беру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Мәлімдемеуші арыз берген күні кедендік төлемдерді, салықтарды және өсімпұлдарды төлеу бойынша орындалмаған міндеттің болмауы не бар туралы жауап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тасымалдаушылар тiзіліміне енгізу туралы бұйрыққа қол қою, немесе кеден өкілдерінің тiзіліміне енгізуден дәлелді жазбаша түрде бас тарту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тасымалдаушылар тiзіліміне енгізу туралы бұйрықты тіркеу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қойған жағдайда, өтініш берушіге жазбаша түрде хабарландыруды дайындау, немесе кедендік тасымалдаушылар тiзілімінен енгізуден дәлелді жазбаша түрде бас тарту</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 күнтізбелік күн</w:t>
            </w:r>
          </w:p>
        </w:tc>
      </w:tr>
    </w:tbl>
    <w:bookmarkStart w:name="z236" w:id="61"/>
    <w:p>
      <w:pPr>
        <w:spacing w:after="0"/>
        <w:ind w:left="0"/>
        <w:jc w:val="both"/>
      </w:pPr>
      <w:r>
        <w:rPr>
          <w:rFonts w:ascii="Times New Roman"/>
          <w:b w:val="false"/>
          <w:i w:val="false"/>
          <w:color w:val="000000"/>
          <w:sz w:val="28"/>
        </w:rPr>
        <w:t>
2-Кесте. Қолдану нұсқалары. Негізгі процесс.</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2957"/>
        <w:gridCol w:w="3335"/>
        <w:gridCol w:w="3136"/>
      </w:tblGrid>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 және кадр жұмысы басқармасы</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бере өтініш беруші тапсырған құжаттар пакетін қабылдау, тексеру, өтініштің екінші данасына кіріс нөмірі бар штамп қойылып, қарастырылуға басқармаға беріледі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Мәлімдеуші ұсынған құжаттар пакетін жауапты құрылымдық бөлімшеге жіберу</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Мәлімдеуші ұсынған құжаттардың Стандарттың </w:t>
            </w:r>
            <w:r>
              <w:rPr>
                <w:rFonts w:ascii="Times New Roman"/>
                <w:b w:val="false"/>
                <w:i w:val="false"/>
                <w:color w:val="000000"/>
                <w:sz w:val="20"/>
              </w:rPr>
              <w:t>11</w:t>
            </w:r>
            <w:r>
              <w:rPr>
                <w:rFonts w:ascii="Times New Roman"/>
                <w:b w:val="false"/>
                <w:i w:val="false"/>
                <w:color w:val="000000"/>
                <w:sz w:val="20"/>
              </w:rPr>
              <w:t>, </w:t>
            </w:r>
            <w:r>
              <w:rPr>
                <w:rFonts w:ascii="Times New Roman"/>
                <w:b w:val="false"/>
                <w:i w:val="false"/>
                <w:color w:val="000000"/>
                <w:sz w:val="20"/>
              </w:rPr>
              <w:t>12-тармақтарына</w:t>
            </w:r>
            <w:r>
              <w:rPr>
                <w:rFonts w:ascii="Times New Roman"/>
                <w:b w:val="false"/>
                <w:i w:val="false"/>
                <w:color w:val="000000"/>
                <w:sz w:val="20"/>
              </w:rPr>
              <w:t xml:space="preserve"> сәйкестігін қарау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Кедендік тасымалдаушылар тiзіліміне енгізу туралы бұйрықты тіркеу</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Өтініш берушімен тапсырылған құжаттардың толық еместігі анықталған фактілер жағдайында, дәлелді жазбаша түрде ары қарай қарастырудан бас тартуды беру</w:t>
            </w:r>
            <w:r>
              <w:br/>
            </w:r>
            <w:r>
              <w:rPr>
                <w:rFonts w:ascii="Times New Roman"/>
                <w:b w:val="false"/>
                <w:i w:val="false"/>
                <w:color w:val="000000"/>
                <w:sz w:val="20"/>
              </w:rPr>
              <w:t>
2) кедендік тасымалдаушылар тiзіліміне енгізу туралы бұйрықтың жобасын дайындап және заң қызметімен келісу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берушімен тапсырылған құжаттардың Қазақстан Республикасының қолданыстағы заңнамасына сәйкестігін қарау</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Кедендік тасымалдаушылар тiзіліміне енгізу туралы бұйрыққа қол қою, немесе Кеден өкілдерінің тiзіліміне енгізуден дәлелді жазбаша түрде бас тарту</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Бұйрыққа қол қойған жағдайда, өтініш берушіге жазбаша түрде хабарландыруды дайындау, немесе кедендік тасымалдаушылар тiзіліміне енгізуден дәлелді жазбаша түрде бас тарту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Кедендік тасымалдаушылар тiзіліміне енгізу туралы бұйрықтың жобасын басшыларға қол қою үшін жіберу</w:t>
            </w:r>
          </w:p>
        </w:tc>
      </w:tr>
    </w:tbl>
    <w:bookmarkStart w:name="z237" w:id="62"/>
    <w:p>
      <w:pPr>
        <w:spacing w:after="0"/>
        <w:ind w:left="0"/>
        <w:jc w:val="both"/>
      </w:pPr>
      <w:r>
        <w:rPr>
          <w:rFonts w:ascii="Times New Roman"/>
          <w:b w:val="false"/>
          <w:i w:val="false"/>
          <w:color w:val="000000"/>
          <w:sz w:val="28"/>
        </w:rPr>
        <w:t>
3-Кесте. Қолдану нұсқалары. Балама процесс.</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0"/>
        <w:gridCol w:w="3970"/>
        <w:gridCol w:w="4190"/>
      </w:tblGrid>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Ұйымдастырушылық және кадр жұмысы басқармасы</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басқармасы (төраға, төрағаның орынбасары)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Кедендік бақылауды ұйымдастыру басқармасы</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ЭҚАБЖ-да тіркеу нөмірін бере өтініш беруші тапсырған құжаттар пакетін қабылдау, тексеру, өтініштің екінші данасына кіріс нөмірі бар штамп қойылып, қарастырылуға басқармаға беріледі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Мәлімдеуші ұсынған құжаттар пакетін жауапты құрылымдық бөлімшеге жіберу</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Мәлімдеуші ұсынған құжаттардың Стандарттың </w:t>
            </w:r>
            <w:r>
              <w:rPr>
                <w:rFonts w:ascii="Times New Roman"/>
                <w:b w:val="false"/>
                <w:i w:val="false"/>
                <w:color w:val="000000"/>
                <w:sz w:val="20"/>
              </w:rPr>
              <w:t>11-тармағына</w:t>
            </w:r>
            <w:r>
              <w:rPr>
                <w:rFonts w:ascii="Times New Roman"/>
                <w:b w:val="false"/>
                <w:i w:val="false"/>
                <w:color w:val="000000"/>
                <w:sz w:val="20"/>
              </w:rPr>
              <w:t xml:space="preserve"> сәйкестігін қарау</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Кедендік тасымалдаушылар тiзіліміне енгізуден дәлелді жазбаша түрде бас тартуды тіркеу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Кедендік тасымалдаушылар тiзіліміне енгізуден дәлелді жазбаша түрде бас тартуға қол қою</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Кедендік тасымалдаушылар тiзіліміне енгізуден дәлелді жазбаша түрде бас тартуды дайындау</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Кедендік тасымалдаушылар тiзіліміне енгізуден дәлелді жазбаша түрде бас тартуды жолдау</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63"/>
    <w:p>
      <w:pPr>
        <w:spacing w:after="0"/>
        <w:ind w:left="0"/>
        <w:jc w:val="both"/>
      </w:pPr>
      <w:r>
        <w:rPr>
          <w:rFonts w:ascii="Times New Roman"/>
          <w:b w:val="false"/>
          <w:i w:val="false"/>
          <w:color w:val="000000"/>
          <w:sz w:val="28"/>
        </w:rPr>
        <w:t xml:space="preserve">
«Кедендік тасымалдаушылар тiзіліміне енгізу»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3"/>
    <w:bookmarkStart w:name="z239" w:id="64"/>
    <w:p>
      <w:pPr>
        <w:spacing w:after="0"/>
        <w:ind w:left="0"/>
        <w:jc w:val="left"/>
      </w:pPr>
      <w:r>
        <w:rPr>
          <w:rFonts w:ascii="Times New Roman"/>
          <w:b/>
          <w:i w:val="false"/>
          <w:color w:val="000000"/>
        </w:rPr>
        <w:t xml:space="preserve"> 
Кедендік тасымалдаушылар тізіліміне енгізу сызбасы</w:t>
      </w:r>
    </w:p>
    <w:bookmarkEnd w:id="64"/>
    <w:p>
      <w:pPr>
        <w:spacing w:after="0"/>
        <w:ind w:left="0"/>
        <w:jc w:val="both"/>
      </w:pPr>
      <w:r>
        <w:drawing>
          <wp:inline distT="0" distB="0" distL="0" distR="0">
            <wp:extent cx="78867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86700" cy="5321300"/>
                    </a:xfrm>
                    <a:prstGeom prst="rect">
                      <a:avLst/>
                    </a:prstGeom>
                  </pic:spPr>
                </pic:pic>
              </a:graphicData>
            </a:graphic>
          </wp:inline>
        </w:drawing>
      </w:r>
    </w:p>
    <w:bookmarkStart w:name="z240"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8 қазандағы № 456 </w:t>
      </w:r>
      <w:r>
        <w:br/>
      </w:r>
      <w:r>
        <w:rPr>
          <w:rFonts w:ascii="Times New Roman"/>
          <w:b w:val="false"/>
          <w:i w:val="false"/>
          <w:color w:val="000000"/>
          <w:sz w:val="28"/>
        </w:rPr>
        <w:t xml:space="preserve">
бұйрығына 5-қосымша    </w:t>
      </w:r>
    </w:p>
    <w:bookmarkEnd w:id="65"/>
    <w:bookmarkStart w:name="z241" w:id="66"/>
    <w:p>
      <w:pPr>
        <w:spacing w:after="0"/>
        <w:ind w:left="0"/>
        <w:jc w:val="left"/>
      </w:pPr>
      <w:r>
        <w:rPr>
          <w:rFonts w:ascii="Times New Roman"/>
          <w:b/>
          <w:i w:val="false"/>
          <w:color w:val="000000"/>
        </w:rPr>
        <w:t xml:space="preserve"> 
«Тауарларды кедендік тазарту және шығару»</w:t>
      </w:r>
      <w:r>
        <w:br/>
      </w:r>
      <w:r>
        <w:rPr>
          <w:rFonts w:ascii="Times New Roman"/>
          <w:b/>
          <w:i w:val="false"/>
          <w:color w:val="000000"/>
        </w:rPr>
        <w:t>
мемлекеттік қызмет регламенті</w:t>
      </w:r>
    </w:p>
    <w:bookmarkEnd w:id="66"/>
    <w:bookmarkStart w:name="z242" w:id="67"/>
    <w:p>
      <w:pPr>
        <w:spacing w:after="0"/>
        <w:ind w:left="0"/>
        <w:jc w:val="left"/>
      </w:pPr>
      <w:r>
        <w:rPr>
          <w:rFonts w:ascii="Times New Roman"/>
          <w:b/>
          <w:i w:val="false"/>
          <w:color w:val="000000"/>
        </w:rPr>
        <w:t xml:space="preserve"> 
1. Жалпы ережелер</w:t>
      </w:r>
    </w:p>
    <w:bookmarkEnd w:id="67"/>
    <w:bookmarkStart w:name="z243" w:id="68"/>
    <w:p>
      <w:pPr>
        <w:spacing w:after="0"/>
        <w:ind w:left="0"/>
        <w:jc w:val="both"/>
      </w:pPr>
      <w:r>
        <w:rPr>
          <w:rFonts w:ascii="Times New Roman"/>
          <w:b w:val="false"/>
          <w:i w:val="false"/>
          <w:color w:val="000000"/>
          <w:sz w:val="28"/>
        </w:rPr>
        <w:t>
      1. Осы «Тауарларды кедендік тазарту және шығару» мемлекеттік қызметінің регламенті (бұдан әрі – Регламент) «Әкімшілік рәсімдер туралы» Қазақстан Республикасы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дайындалған және мемлекеттік қызмет көрсету механизмін айқындайды.</w:t>
      </w:r>
      <w:r>
        <w:br/>
      </w:r>
      <w:r>
        <w:rPr>
          <w:rFonts w:ascii="Times New Roman"/>
          <w:b w:val="false"/>
          <w:i w:val="false"/>
          <w:color w:val="000000"/>
          <w:sz w:val="28"/>
        </w:rPr>
        <w:t>
</w:t>
      </w:r>
      <w:r>
        <w:rPr>
          <w:rFonts w:ascii="Times New Roman"/>
          <w:b w:val="false"/>
          <w:i w:val="false"/>
          <w:color w:val="000000"/>
          <w:sz w:val="28"/>
        </w:rPr>
        <w:t>
      2. Осы Регламентте мына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кедендік тазарту – тауарларды ішкі тұтынуға енгізу үшін, олардың экспорты үшін немесе тауарларға басқа кедендік рәсімді қолдану үшін қажетті, Кеден одағы және Қазақстан Республикасы кеден заңдарында белгіленген кедендік операцияларды жасау;</w:t>
      </w:r>
      <w:r>
        <w:br/>
      </w:r>
      <w:r>
        <w:rPr>
          <w:rFonts w:ascii="Times New Roman"/>
          <w:b w:val="false"/>
          <w:i w:val="false"/>
          <w:color w:val="000000"/>
          <w:sz w:val="28"/>
        </w:rPr>
        <w:t>
</w:t>
      </w:r>
      <w:r>
        <w:rPr>
          <w:rFonts w:ascii="Times New Roman"/>
          <w:b w:val="false"/>
          <w:i w:val="false"/>
          <w:color w:val="000000"/>
          <w:sz w:val="28"/>
        </w:rPr>
        <w:t>
      2) кеден ісі саласындағы уәкілетті орган – Қазақстан Республикасы Қаржы министрлігі Кедендік бақылау комитеті (бұдан әрі – Комитет);</w:t>
      </w:r>
      <w:r>
        <w:br/>
      </w:r>
      <w:r>
        <w:rPr>
          <w:rFonts w:ascii="Times New Roman"/>
          <w:b w:val="false"/>
          <w:i w:val="false"/>
          <w:color w:val="000000"/>
          <w:sz w:val="28"/>
        </w:rPr>
        <w:t>
</w:t>
      </w:r>
      <w:r>
        <w:rPr>
          <w:rFonts w:ascii="Times New Roman"/>
          <w:b w:val="false"/>
          <w:i w:val="false"/>
          <w:color w:val="000000"/>
          <w:sz w:val="28"/>
        </w:rPr>
        <w:t>
      3) кедендік тазарту және тауарларды шығаруға байланысты, кедендік операцияларды жасауға уәкілетті кеден органы (бұдан әрі – кеден органы) - Қазақстан Республикасы Қаржы министрлігі Кедендік бақылау комитетінің аумақтық бөлімшелері;</w:t>
      </w:r>
      <w:r>
        <w:br/>
      </w:r>
      <w:r>
        <w:rPr>
          <w:rFonts w:ascii="Times New Roman"/>
          <w:b w:val="false"/>
          <w:i w:val="false"/>
          <w:color w:val="000000"/>
          <w:sz w:val="28"/>
        </w:rPr>
        <w:t>
</w:t>
      </w:r>
      <w:r>
        <w:rPr>
          <w:rFonts w:ascii="Times New Roman"/>
          <w:b w:val="false"/>
          <w:i w:val="false"/>
          <w:color w:val="000000"/>
          <w:sz w:val="28"/>
        </w:rPr>
        <w:t>
      4) мемлекеттік қызметті алушы – декларанттар немесе кеден өкілдері болып табылатын жеке және заңды тұлғалар;</w:t>
      </w:r>
      <w:r>
        <w:br/>
      </w:r>
      <w:r>
        <w:rPr>
          <w:rFonts w:ascii="Times New Roman"/>
          <w:b w:val="false"/>
          <w:i w:val="false"/>
          <w:color w:val="000000"/>
          <w:sz w:val="28"/>
        </w:rPr>
        <w:t>
</w:t>
      </w:r>
      <w:r>
        <w:rPr>
          <w:rFonts w:ascii="Times New Roman"/>
          <w:b w:val="false"/>
          <w:i w:val="false"/>
          <w:color w:val="000000"/>
          <w:sz w:val="28"/>
        </w:rPr>
        <w:t>
      5) тауарларға арналған декларация (бұдан әрі - ТД) – бекітілген нысан бойынша құрастырылған тауарлар туралы, таңдалған кедендік рәсім туралы мәліметтер және тауарларды шығару үшін қажетті басқа да мәліметтер бар құжат;</w:t>
      </w:r>
      <w:r>
        <w:br/>
      </w:r>
      <w:r>
        <w:rPr>
          <w:rFonts w:ascii="Times New Roman"/>
          <w:b w:val="false"/>
          <w:i w:val="false"/>
          <w:color w:val="000000"/>
          <w:sz w:val="28"/>
        </w:rPr>
        <w:t>
</w:t>
      </w:r>
      <w:r>
        <w:rPr>
          <w:rFonts w:ascii="Times New Roman"/>
          <w:b w:val="false"/>
          <w:i w:val="false"/>
          <w:color w:val="000000"/>
          <w:sz w:val="28"/>
        </w:rPr>
        <w:t>
      6) тауарларды шығару – кеден органдарының мүдделі тұлғаларға тауарларды мәлімдеген кедендік рәсім талаптарына сәйкес немесе осы Кодекске сәйкес кедендік рәсімдермен орналастыруға жатпайтын тауарлардың жекелеген санаттары үшін белгіленген шарттарға сәйкес пайдалануға рұқсат беретін әрекет.</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Кедендік бақылау комитетімен көрсетілетін мемлекеттік қызмет стандарттарын бекіту туралы» Қазақстан Республикасы Үкіметінің 2012 жылғы 8 қыркүйектегі № 1169 қаулысымен бекітілген «Тауарларды кедендік тазарту және шығару» мемлекеттік қызмет көрсету стандартының (бұдан әрі – Стандарт)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тізбеге сәйкес кеден органдары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кеден ісі туралы» Қазақстан Республикасы 2010 жылғы 30 маусымдағы № 298-IV Кодексінің (бұдан әрі - Кодекс) </w:t>
      </w:r>
      <w:r>
        <w:rPr>
          <w:rFonts w:ascii="Times New Roman"/>
          <w:b w:val="false"/>
          <w:i w:val="false"/>
          <w:color w:val="000000"/>
          <w:sz w:val="28"/>
        </w:rPr>
        <w:t>271</w:t>
      </w:r>
      <w:r>
        <w:rPr>
          <w:rFonts w:ascii="Times New Roman"/>
          <w:b w:val="false"/>
          <w:i w:val="false"/>
          <w:color w:val="000000"/>
          <w:sz w:val="28"/>
        </w:rPr>
        <w:t>, </w:t>
      </w:r>
      <w:r>
        <w:rPr>
          <w:rFonts w:ascii="Times New Roman"/>
          <w:b w:val="false"/>
          <w:i w:val="false"/>
          <w:color w:val="000000"/>
          <w:sz w:val="28"/>
        </w:rPr>
        <w:t>277-баптарының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«Тауарларды кедендік тазарту және шығару»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Тауарларға арналған декларацияға (декларацияда), тауарларға арналған декларация ретінде пайдаланылатын коммерциялық, көліктік (тасымалдау) құжаттарда, сондай-ақ кеден органының ақпараттық жүйелеріндегі тиісті мәліметтерде тиісті белгілерді енгізу (қою) жолымен Кеден одағының және Қазақстан Республикасының кеден заңнамасында белгіленген тәртіппен мәлімделген кедендік рәсімге сәйкес тауарларды шығару туралы шешім не қағаз тасымалдағышында қызмет көрсетуден бас тарту туралы дәлелді жауап беру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w:t>
      </w:r>
    </w:p>
    <w:bookmarkEnd w:id="68"/>
    <w:bookmarkStart w:name="z258" w:id="69"/>
    <w:p>
      <w:pPr>
        <w:spacing w:after="0"/>
        <w:ind w:left="0"/>
        <w:jc w:val="left"/>
      </w:pPr>
      <w:r>
        <w:rPr>
          <w:rFonts w:ascii="Times New Roman"/>
          <w:b/>
          <w:i w:val="false"/>
          <w:color w:val="000000"/>
        </w:rPr>
        <w:t xml:space="preserve"> 
2. Мемлекеттік қызмет көрсету тәртібіне талаптар</w:t>
      </w:r>
    </w:p>
    <w:bookmarkEnd w:id="69"/>
    <w:bookmarkStart w:name="z259" w:id="70"/>
    <w:p>
      <w:pPr>
        <w:spacing w:after="0"/>
        <w:ind w:left="0"/>
        <w:jc w:val="both"/>
      </w:pPr>
      <w:r>
        <w:rPr>
          <w:rFonts w:ascii="Times New Roman"/>
          <w:b w:val="false"/>
          <w:i w:val="false"/>
          <w:color w:val="000000"/>
          <w:sz w:val="28"/>
        </w:rPr>
        <w:t>
      8. Мемлекеттік қызметті кеден органдары көрсетеді, оның мекен-жайы және жұмыс кестесі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көрсетудің шарттары және қажетті құжаттар туралы толық ақпараттар, Комитеттің интернет-ресурстарында: e.customs.kz, мемлекеттік қызмет көрсету орындарының стендттерінде, ресми ақпарат көздерінде, сондай-ақ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Осы мемлекеттік қызметті ұсынудан бас тарту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кезеңдері мемлекеттік қызмет алушыдан өтініш алған сәттен бастап және мемлекеттік қызмет нәтижесін беру сәтіне дейін:</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мемлекеттік қызметті алушы тауарларды кедендік тазартумен және шығарумен байланысты кедендік операцияларды жасауға уәкілетті кеден органына ТД және кедендік декларациялау кезінде пайдаланылатын Кодекстің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282-баптарымен</w:t>
      </w:r>
      <w:r>
        <w:rPr>
          <w:rFonts w:ascii="Times New Roman"/>
          <w:b w:val="false"/>
          <w:i w:val="false"/>
          <w:color w:val="000000"/>
          <w:sz w:val="28"/>
        </w:rPr>
        <w:t xml:space="preserve"> белгіленген құжаттарды ұсынуы, ал электр беру желілері бойынша және құбыржол көлігімен өткізілетін тауарларды кедендік декларациялау кезінде осы тармақтың бірінші бөлігінде белгіленген құжаттарға қосымша Кодекстің 447-бабының </w:t>
      </w:r>
      <w:r>
        <w:rPr>
          <w:rFonts w:ascii="Times New Roman"/>
          <w:b w:val="false"/>
          <w:i w:val="false"/>
          <w:color w:val="000000"/>
          <w:sz w:val="28"/>
        </w:rPr>
        <w:t>6-тармағымен</w:t>
      </w:r>
      <w:r>
        <w:rPr>
          <w:rFonts w:ascii="Times New Roman"/>
          <w:b w:val="false"/>
          <w:i w:val="false"/>
          <w:color w:val="000000"/>
          <w:sz w:val="28"/>
        </w:rPr>
        <w:t xml:space="preserve"> және Кодекстің 448-бабының </w:t>
      </w:r>
      <w:r>
        <w:rPr>
          <w:rFonts w:ascii="Times New Roman"/>
          <w:b w:val="false"/>
          <w:i w:val="false"/>
          <w:color w:val="000000"/>
          <w:sz w:val="28"/>
        </w:rPr>
        <w:t>3-тармағымен</w:t>
      </w:r>
      <w:r>
        <w:rPr>
          <w:rFonts w:ascii="Times New Roman"/>
          <w:b w:val="false"/>
          <w:i w:val="false"/>
          <w:color w:val="000000"/>
          <w:sz w:val="28"/>
        </w:rPr>
        <w:t xml:space="preserve"> белгіленген құжаттарды ұсынуы қажет;</w:t>
      </w:r>
      <w:r>
        <w:br/>
      </w:r>
      <w:r>
        <w:rPr>
          <w:rFonts w:ascii="Times New Roman"/>
          <w:b w:val="false"/>
          <w:i w:val="false"/>
          <w:color w:val="000000"/>
          <w:sz w:val="28"/>
        </w:rPr>
        <w:t>
</w:t>
      </w:r>
      <w:r>
        <w:rPr>
          <w:rFonts w:ascii="Times New Roman"/>
          <w:b w:val="false"/>
          <w:i w:val="false"/>
          <w:color w:val="000000"/>
          <w:sz w:val="28"/>
        </w:rPr>
        <w:t>
      2) құжаттар тізімдемесінің екі данасында лауазымды тұлғаның тегі және аты-жөні көрсетіле отырып, күні мен уақытын қою ТД-ны және құжаттарды беруді растау болып табылады. ТД-ны, оның электронды көшірмесін және қажетті құжаттарды беру күні мен уақытын кеден органының уәкілетті лауазымды тұлғасы ТД-ны тіркеу журналында белгілейді;</w:t>
      </w:r>
      <w:r>
        <w:br/>
      </w:r>
      <w:r>
        <w:rPr>
          <w:rFonts w:ascii="Times New Roman"/>
          <w:b w:val="false"/>
          <w:i w:val="false"/>
          <w:color w:val="000000"/>
          <w:sz w:val="28"/>
        </w:rPr>
        <w:t>
</w:t>
      </w:r>
      <w:r>
        <w:rPr>
          <w:rFonts w:ascii="Times New Roman"/>
          <w:b w:val="false"/>
          <w:i w:val="false"/>
          <w:color w:val="000000"/>
          <w:sz w:val="28"/>
        </w:rPr>
        <w:t>
      3) ТД-ны тіркеуден бас тартуға негіздеме болмаған жағдайда, лауазымды тұлға ТД-ны берген сәттен бастап 2 (екі) сағаттан аспайтын мерзім ішінде ТД-ға белгіленген тәртіппен қалыптастырылған тіркеу нөмірін береді. ТД-ға реттік нөмір ТД-ны тіркеу журналы бойынша беріледі;</w:t>
      </w:r>
      <w:r>
        <w:br/>
      </w:r>
      <w:r>
        <w:rPr>
          <w:rFonts w:ascii="Times New Roman"/>
          <w:b w:val="false"/>
          <w:i w:val="false"/>
          <w:color w:val="000000"/>
          <w:sz w:val="28"/>
        </w:rPr>
        <w:t>
</w:t>
      </w:r>
      <w:r>
        <w:rPr>
          <w:rFonts w:ascii="Times New Roman"/>
          <w:b w:val="false"/>
          <w:i w:val="false"/>
          <w:color w:val="000000"/>
          <w:sz w:val="28"/>
        </w:rPr>
        <w:t>
      4) ТД-ны тіркегеннен кейін лауазымды тұлға қол қоюмен және жеке нөмірлік мөрін қоюмен куәландырылатын тізімдеменің 2 (екі) данасында ТД-ның тіркеу нөмірін және оны тіркеген уақытын көрсетеді, сондай-ақ ТД-ның тиісті бағанында тіркеу нөмірін көрсетеді;</w:t>
      </w:r>
      <w:r>
        <w:br/>
      </w:r>
      <w:r>
        <w:rPr>
          <w:rFonts w:ascii="Times New Roman"/>
          <w:b w:val="false"/>
          <w:i w:val="false"/>
          <w:color w:val="000000"/>
          <w:sz w:val="28"/>
        </w:rPr>
        <w:t>
</w:t>
      </w:r>
      <w:r>
        <w:rPr>
          <w:rFonts w:ascii="Times New Roman"/>
          <w:b w:val="false"/>
          <w:i w:val="false"/>
          <w:color w:val="000000"/>
          <w:sz w:val="28"/>
        </w:rPr>
        <w:t>
      5) тізімдеменің бір данасы тиісті белгілерді қойғаннан кейін декларантқа немесе кеден өкіліне қайтарылады, екінші – ТД-ға және құжаттарға қоса тіркеледі. Тіркеу нөмірі берілген сәттен бастап ТД заңды мәні бар фактілер туралы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6) Тауарларды шығару, шығаруды тоқтата тұру не шығарудан бас тарту туралы шешімді уәкілетті лауазымды тұлға мөртаңба қою және ТД-ның «С» және «D» бағандарына тиісті жазбаларды енгізу жолымен, сондай-ақ кеден органының ақпараттық жүйелеріне тиісті мәліметтерді енгізу жолымен қабылдайды;</w:t>
      </w:r>
      <w:r>
        <w:br/>
      </w:r>
      <w:r>
        <w:rPr>
          <w:rFonts w:ascii="Times New Roman"/>
          <w:b w:val="false"/>
          <w:i w:val="false"/>
          <w:color w:val="000000"/>
          <w:sz w:val="28"/>
        </w:rPr>
        <w:t>
</w:t>
      </w:r>
      <w:r>
        <w:rPr>
          <w:rFonts w:ascii="Times New Roman"/>
          <w:b w:val="false"/>
          <w:i w:val="false"/>
          <w:color w:val="000000"/>
          <w:sz w:val="28"/>
        </w:rPr>
        <w:t>
      7) Көрсетілген белгілер кеден органының уәкілетті лауазымды тұлғасының қол қолымен және жеке нөмірлі мөрінің бедерімен куәландырылады;</w:t>
      </w:r>
      <w:r>
        <w:br/>
      </w:r>
      <w:r>
        <w:rPr>
          <w:rFonts w:ascii="Times New Roman"/>
          <w:b w:val="false"/>
          <w:i w:val="false"/>
          <w:color w:val="000000"/>
          <w:sz w:val="28"/>
        </w:rPr>
        <w:t>
</w:t>
      </w:r>
      <w:r>
        <w:rPr>
          <w:rFonts w:ascii="Times New Roman"/>
          <w:b w:val="false"/>
          <w:i w:val="false"/>
          <w:color w:val="000000"/>
          <w:sz w:val="28"/>
        </w:rPr>
        <w:t>
      8) Тауарларды шығару туралы шешім қабылданғаннан кейін кеден органының уәкілетті лауазымды тұлғасы тізімдемеге сәйкес ТД-ға қоса берілген құжаттардың жиынтығын қалыптастырады және мемлекеттік қызметті алушыға ТД-ның белгіленген даналарын және қоса берілген құжаттарды немесе жазбаша түрде не қызмет көрсетуден бас тарту туралы дәлелді жауап беру береді.</w:t>
      </w:r>
    </w:p>
    <w:bookmarkEnd w:id="70"/>
    <w:bookmarkStart w:name="z272" w:id="71"/>
    <w:p>
      <w:pPr>
        <w:spacing w:after="0"/>
        <w:ind w:left="0"/>
        <w:jc w:val="left"/>
      </w:pPr>
      <w:r>
        <w:rPr>
          <w:rFonts w:ascii="Times New Roman"/>
          <w:b/>
          <w:i w:val="false"/>
          <w:color w:val="000000"/>
        </w:rPr>
        <w:t xml:space="preserve"> 
3. Мемлекеттік қызмет көрсету барысындағы әрекеттер</w:t>
      </w:r>
      <w:r>
        <w:br/>
      </w:r>
      <w:r>
        <w:rPr>
          <w:rFonts w:ascii="Times New Roman"/>
          <w:b/>
          <w:i w:val="false"/>
          <w:color w:val="000000"/>
        </w:rPr>
        <w:t>
(өзара әрекеттер) тәртібінің сипаттамасы</w:t>
      </w:r>
    </w:p>
    <w:bookmarkEnd w:id="71"/>
    <w:bookmarkStart w:name="z273" w:id="72"/>
    <w:p>
      <w:pPr>
        <w:spacing w:after="0"/>
        <w:ind w:left="0"/>
        <w:jc w:val="both"/>
      </w:pPr>
      <w:r>
        <w:rPr>
          <w:rFonts w:ascii="Times New Roman"/>
          <w:b w:val="false"/>
          <w:i w:val="false"/>
          <w:color w:val="000000"/>
          <w:sz w:val="28"/>
        </w:rPr>
        <w:t>
      13. Кедендік декларациялау кезінде пайдаланылатын құжаттар және ТД–лар құжаттар тізімдемесінің екі данасында лауазымды тұлғаның тегі және аты-жөні көрсетіле отырып, күні мен уақытын қою жолымен кеден органының уәкілетті лауазымды тұлғасы ТД-ны тіркеу журналында белгілейді.</w:t>
      </w:r>
      <w:r>
        <w:br/>
      </w:r>
      <w:r>
        <w:rPr>
          <w:rFonts w:ascii="Times New Roman"/>
          <w:b w:val="false"/>
          <w:i w:val="false"/>
          <w:color w:val="000000"/>
          <w:sz w:val="28"/>
        </w:rPr>
        <w:t>
</w:t>
      </w:r>
      <w:r>
        <w:rPr>
          <w:rFonts w:ascii="Times New Roman"/>
          <w:b w:val="false"/>
          <w:i w:val="false"/>
          <w:color w:val="000000"/>
          <w:sz w:val="28"/>
        </w:rPr>
        <w:t>
      14. Кедендік декларациялау кезінде пайдаланылатын қажетті құжаттардың толық тізімін Кодекстің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282-баптарымен</w:t>
      </w:r>
      <w:r>
        <w:rPr>
          <w:rFonts w:ascii="Times New Roman"/>
          <w:b w:val="false"/>
          <w:i w:val="false"/>
          <w:color w:val="000000"/>
          <w:sz w:val="28"/>
        </w:rPr>
        <w:t xml:space="preserve"> белгіленген құжаттарды ұсынуы, ал электр беру желілері бойынша және құбыржол көлігімен өткізілетін тауарларды кедендік декларациялау кезінде осы тармақтың бірінші бөлігінде белгіленген құжаттарға қосымша Кодекстің 447-бабының </w:t>
      </w:r>
      <w:r>
        <w:rPr>
          <w:rFonts w:ascii="Times New Roman"/>
          <w:b w:val="false"/>
          <w:i w:val="false"/>
          <w:color w:val="000000"/>
          <w:sz w:val="28"/>
        </w:rPr>
        <w:t>6-тармағымен</w:t>
      </w:r>
      <w:r>
        <w:rPr>
          <w:rFonts w:ascii="Times New Roman"/>
          <w:b w:val="false"/>
          <w:i w:val="false"/>
          <w:color w:val="000000"/>
          <w:sz w:val="28"/>
        </w:rPr>
        <w:t xml:space="preserve"> және Кодекстің 448-бабының  </w:t>
      </w:r>
      <w:r>
        <w:rPr>
          <w:rFonts w:ascii="Times New Roman"/>
          <w:b w:val="false"/>
          <w:i w:val="false"/>
          <w:color w:val="000000"/>
          <w:sz w:val="28"/>
        </w:rPr>
        <w:t>3-тармағымен</w:t>
      </w:r>
      <w:r>
        <w:rPr>
          <w:rFonts w:ascii="Times New Roman"/>
          <w:b w:val="false"/>
          <w:i w:val="false"/>
          <w:color w:val="000000"/>
          <w:sz w:val="28"/>
        </w:rPr>
        <w:t xml:space="preserve"> белгіленген құжаттарды ұсынуы қажет.</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w:t>
      </w:r>
      <w:r>
        <w:br/>
      </w:r>
      <w:r>
        <w:rPr>
          <w:rFonts w:ascii="Times New Roman"/>
          <w:b w:val="false"/>
          <w:i w:val="false"/>
          <w:color w:val="000000"/>
          <w:sz w:val="28"/>
        </w:rPr>
        <w:t>
      Комитет Кодекстің </w:t>
      </w:r>
      <w:r>
        <w:rPr>
          <w:rFonts w:ascii="Times New Roman"/>
          <w:b w:val="false"/>
          <w:i w:val="false"/>
          <w:color w:val="000000"/>
          <w:sz w:val="28"/>
        </w:rPr>
        <w:t>71-бабына</w:t>
      </w:r>
      <w:r>
        <w:rPr>
          <w:rFonts w:ascii="Times New Roman"/>
          <w:b w:val="false"/>
          <w:i w:val="false"/>
          <w:color w:val="000000"/>
          <w:sz w:val="28"/>
        </w:rPr>
        <w:t xml:space="preserve"> сәйкес ақпаратты қорғау бойынша талаптарды сақтауға бақылау жүргізеді.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процесінде бір құрылымдық–функционалдық бірлік (бұдан әрі – ҚФБ) – кеден органының уәкілетті лауазымды тұлғасы қатыстырылады.</w:t>
      </w:r>
      <w:r>
        <w:br/>
      </w:r>
      <w:r>
        <w:rPr>
          <w:rFonts w:ascii="Times New Roman"/>
          <w:b w:val="false"/>
          <w:i w:val="false"/>
          <w:color w:val="000000"/>
          <w:sz w:val="28"/>
        </w:rPr>
        <w:t>
</w:t>
      </w:r>
      <w:r>
        <w:rPr>
          <w:rFonts w:ascii="Times New Roman"/>
          <w:b w:val="false"/>
          <w:i w:val="false"/>
          <w:color w:val="000000"/>
          <w:sz w:val="28"/>
        </w:rPr>
        <w:t>
      17. Әр ҚФБ әкімшілік іс-әрекетінің (рәсімдерінің) және ретінің мәтіндік кестелік сипаттамасы, әрбір әкімшілік іс-әрекетінің (рәсімдерінің) орындалу уақытын көрсетілуімен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әкімшілік іс-әрекетінің логикалық ретінің арасындағы өзара байланысты көрсететін сызба және ҚФБ,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72"/>
    <w:bookmarkStart w:name="z279" w:id="73"/>
    <w:p>
      <w:pPr>
        <w:spacing w:after="0"/>
        <w:ind w:left="0"/>
        <w:jc w:val="both"/>
      </w:pPr>
      <w:r>
        <w:rPr>
          <w:rFonts w:ascii="Times New Roman"/>
          <w:b w:val="false"/>
          <w:i w:val="false"/>
          <w:color w:val="000000"/>
          <w:sz w:val="28"/>
        </w:rPr>
        <w:t>
«Кедендік тазарту және тауарларды шығару»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73"/>
    <w:bookmarkStart w:name="z280" w:id="74"/>
    <w:p>
      <w:pPr>
        <w:spacing w:after="0"/>
        <w:ind w:left="0"/>
        <w:jc w:val="left"/>
      </w:pPr>
      <w:r>
        <w:rPr>
          <w:rFonts w:ascii="Times New Roman"/>
          <w:b/>
          <w:i w:val="false"/>
          <w:color w:val="000000"/>
        </w:rPr>
        <w:t xml:space="preserve"> 
Әр ҚФБ әкімшілік іс-әрекетінің (рәсімдерінің) және ретінің</w:t>
      </w:r>
      <w:r>
        <w:br/>
      </w:r>
      <w:r>
        <w:rPr>
          <w:rFonts w:ascii="Times New Roman"/>
          <w:b/>
          <w:i w:val="false"/>
          <w:color w:val="000000"/>
        </w:rPr>
        <w:t>
мәтіндік кестелік сипаттамасы, әрбір әкімшілік іс-әрекетінің</w:t>
      </w:r>
      <w:r>
        <w:br/>
      </w:r>
      <w:r>
        <w:rPr>
          <w:rFonts w:ascii="Times New Roman"/>
          <w:b/>
          <w:i w:val="false"/>
          <w:color w:val="000000"/>
        </w:rPr>
        <w:t>
(рәсімдерінің) орындалу уақытын көрсетілуі</w:t>
      </w:r>
    </w:p>
    <w:bookmarkEnd w:id="74"/>
    <w:bookmarkStart w:name="z281" w:id="75"/>
    <w:p>
      <w:pPr>
        <w:spacing w:after="0"/>
        <w:ind w:left="0"/>
        <w:jc w:val="both"/>
      </w:pPr>
      <w:r>
        <w:rPr>
          <w:rFonts w:ascii="Times New Roman"/>
          <w:b w:val="false"/>
          <w:i w:val="false"/>
          <w:color w:val="000000"/>
          <w:sz w:val="28"/>
        </w:rPr>
        <w:t>
Кесте 1. ҚФБ іс-әрекеттерін сипаттау.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2504"/>
        <w:gridCol w:w="3119"/>
        <w:gridCol w:w="3110"/>
        <w:gridCol w:w="3441"/>
      </w:tblGrid>
      <w:tr>
        <w:trPr>
          <w:trHeight w:val="21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реті)</w:t>
            </w:r>
          </w:p>
        </w:tc>
      </w:tr>
      <w:tr>
        <w:trPr>
          <w:trHeight w:val="67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реті)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7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r>
      <w:tr>
        <w:trPr>
          <w:trHeight w:val="478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операция рәсімдері) аты және оның сипаттамасы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Тауарларға арналған декларацияны тіркеу, тіркеуден бас тарту және тауарды шығарудан бас тартуды рәсімдеу тәртібі туралы"2010 жылғы 20 мамырда № 262 шешімімен бекітілген Тауарларға арналған декларацияны тіркеу немесе тіркеуден бас тарту тәртібі туралы Ережесімен белгіленген нысанда ТД-ның, өтініштің немесе тізімнің, сонымен қатар құжаттардың тізімдемесінің екі данада болуын және ұсыну мерзімін тексеру.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288 бабының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жағдайларда, ТД-ны, өтінішті немесе тізімді тіркеу немесе тіркеуден бас тарту.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ТД-ны тексеру және кедендік бақылауға келесі іс-әрекеттер кіреді:</w:t>
            </w:r>
            <w:r>
              <w:br/>
            </w:r>
            <w:r>
              <w:rPr>
                <w:rFonts w:ascii="Times New Roman"/>
                <w:b w:val="false"/>
                <w:i w:val="false"/>
                <w:color w:val="000000"/>
                <w:sz w:val="20"/>
              </w:rPr>
              <w:t>
1. ТД, өтініш немесе тізімде мәлімделген мәліметтердің, тауарларды кедендік декларациялауда қолданылатын құжаттардағы және ТД ЭК-дегі мәліметтердің сәйкестігін тексеру және Үлгілік-логикалық бақылау;</w:t>
            </w:r>
            <w:r>
              <w:br/>
            </w:r>
            <w:r>
              <w:rPr>
                <w:rFonts w:ascii="Times New Roman"/>
                <w:b w:val="false"/>
                <w:i w:val="false"/>
                <w:color w:val="000000"/>
                <w:sz w:val="20"/>
              </w:rPr>
              <w:t>
2. Тауарларға арналған декларациядағы мәлімделген мәліметтерді кеден органдарына, оның ішінде ақпараттық технологияларды қолданумен, жеткізілген тәуекел бейіндері мен (немесе) тәуекел индикаторларындағы мәліметтермен салыстыру;</w:t>
            </w:r>
            <w:r>
              <w:br/>
            </w:r>
            <w:r>
              <w:rPr>
                <w:rFonts w:ascii="Times New Roman"/>
                <w:b w:val="false"/>
                <w:i w:val="false"/>
                <w:color w:val="000000"/>
                <w:sz w:val="20"/>
              </w:rPr>
              <w:t>
3. Тауарларды кеден процедурасына орналастыру шарттарының орындалуын бақылау;</w:t>
            </w:r>
            <w:r>
              <w:br/>
            </w:r>
            <w:r>
              <w:rPr>
                <w:rFonts w:ascii="Times New Roman"/>
                <w:b w:val="false"/>
                <w:i w:val="false"/>
                <w:color w:val="000000"/>
                <w:sz w:val="20"/>
              </w:rPr>
              <w:t>
4. КО СЭҚ ТН кодының дұрыс анықталуын бақылау;</w:t>
            </w:r>
            <w:r>
              <w:br/>
            </w:r>
            <w:r>
              <w:rPr>
                <w:rFonts w:ascii="Times New Roman"/>
                <w:b w:val="false"/>
                <w:i w:val="false"/>
                <w:color w:val="000000"/>
                <w:sz w:val="20"/>
              </w:rPr>
              <w:t>
5. Тыйым салулар мен шектеулердің орындалуын бақылау;</w:t>
            </w:r>
            <w:r>
              <w:br/>
            </w:r>
            <w:r>
              <w:rPr>
                <w:rFonts w:ascii="Times New Roman"/>
                <w:b w:val="false"/>
                <w:i w:val="false"/>
                <w:color w:val="000000"/>
                <w:sz w:val="20"/>
              </w:rPr>
              <w:t>
6. Тауардың шыққан жерін анықтаудың және тарифтік преференцияларды ұсынудың дұрыстығын бақылау;</w:t>
            </w:r>
            <w:r>
              <w:br/>
            </w:r>
            <w:r>
              <w:rPr>
                <w:rFonts w:ascii="Times New Roman"/>
                <w:b w:val="false"/>
                <w:i w:val="false"/>
                <w:color w:val="000000"/>
                <w:sz w:val="20"/>
              </w:rPr>
              <w:t>
7. Зияткерлік меншік объектілері бар тауарларды бақылау (зияткерлік меншіктің құқығын бұзу белгілері байқалған кезде, Кодекстің </w:t>
            </w:r>
            <w:r>
              <w:rPr>
                <w:rFonts w:ascii="Times New Roman"/>
                <w:b w:val="false"/>
                <w:i w:val="false"/>
                <w:color w:val="000000"/>
                <w:sz w:val="20"/>
              </w:rPr>
              <w:t>440</w:t>
            </w:r>
            <w:r>
              <w:rPr>
                <w:rFonts w:ascii="Times New Roman"/>
                <w:b w:val="false"/>
                <w:i w:val="false"/>
                <w:color w:val="000000"/>
                <w:sz w:val="20"/>
              </w:rPr>
              <w:t xml:space="preserve"> және </w:t>
            </w:r>
            <w:r>
              <w:rPr>
                <w:rFonts w:ascii="Times New Roman"/>
                <w:b w:val="false"/>
                <w:i w:val="false"/>
                <w:color w:val="000000"/>
                <w:sz w:val="20"/>
              </w:rPr>
              <w:t>441-баптарына</w:t>
            </w:r>
            <w:r>
              <w:rPr>
                <w:rFonts w:ascii="Times New Roman"/>
                <w:b w:val="false"/>
                <w:i w:val="false"/>
                <w:color w:val="000000"/>
                <w:sz w:val="20"/>
              </w:rPr>
              <w:t xml:space="preserve"> сәйкес зияткерлік меншік объектілері бар тауарлардың шығарылуын тоқтата тұру туралы шешім қабылдау үшін кеден органының басшысына баянат жіберіледі.);</w:t>
            </w:r>
            <w:r>
              <w:br/>
            </w:r>
            <w:r>
              <w:rPr>
                <w:rFonts w:ascii="Times New Roman"/>
                <w:b w:val="false"/>
                <w:i w:val="false"/>
                <w:color w:val="000000"/>
                <w:sz w:val="20"/>
              </w:rPr>
              <w:t>
8. Кедендік құнды бақылау;</w:t>
            </w:r>
            <w:r>
              <w:br/>
            </w:r>
            <w:r>
              <w:rPr>
                <w:rFonts w:ascii="Times New Roman"/>
                <w:b w:val="false"/>
                <w:i w:val="false"/>
                <w:color w:val="000000"/>
                <w:sz w:val="20"/>
              </w:rPr>
              <w:t>
9. Төлеушінің есеп шотында ақша қаражатының болуын тексеру;</w:t>
            </w:r>
            <w:r>
              <w:br/>
            </w:r>
            <w:r>
              <w:rPr>
                <w:rFonts w:ascii="Times New Roman"/>
                <w:b w:val="false"/>
                <w:i w:val="false"/>
                <w:color w:val="000000"/>
                <w:sz w:val="20"/>
              </w:rPr>
              <w:t>
10. Кедендік төлемдер мен салықтарды есептеу мен төлеудің дұрыстығын бақылау, сонымен қатар кедендік төлемдер мен салықтарды төлеу бойынша кейінге шегеру, бөліп төлеу мен жеңілдіктерді ұсыну;</w:t>
            </w:r>
            <w:r>
              <w:br/>
            </w:r>
            <w:r>
              <w:rPr>
                <w:rFonts w:ascii="Times New Roman"/>
                <w:b w:val="false"/>
                <w:i w:val="false"/>
                <w:color w:val="000000"/>
                <w:sz w:val="20"/>
              </w:rPr>
              <w:t>
11. ТД-да мәлімделген келісім-шарттың есеп нөмірін немесе мәміле төлқұжатының нөмірін келісім-шартта көрсетілген есеп нөмірімен, немесе мәміле төлқұжатының нөмірімен сәйкестендіру.</w:t>
            </w:r>
          </w:p>
        </w:tc>
      </w:tr>
      <w:tr>
        <w:trPr>
          <w:trHeight w:val="516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ұйымдастырушылық-басқару шешім құжаты)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тізімдемесінде, сонымен бірге өтініш немесе ТД-ны ұсыну мерзімі мен уақытының тізімінде, аты-жөні көрсетілген, және қолы мен жеке нөмірлік мөрі, оның ішінде ақпараттық технологияларды қолданумен ақпараттық жүйеде қойылған, ТД-ның электрондық көшірмесі мен құжаттардың барлық даналарында белгілеу.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288 бабының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жағдайларда, кеден органымен қағаз және электронды түрде жүргізілетін ТД, өтініш немесе тізімді тіркеу журналдары бойынша тіркеу нөмірін белгілеу немесе ТД-ны тіркеуден бас тарту парағын ресімдеу:</w:t>
            </w:r>
            <w:r>
              <w:br/>
            </w:r>
            <w:r>
              <w:rPr>
                <w:rFonts w:ascii="Times New Roman"/>
                <w:b w:val="false"/>
                <w:i w:val="false"/>
                <w:color w:val="000000"/>
                <w:sz w:val="20"/>
              </w:rPr>
              <w:t>
1) ТД, өтініш немесе тізім ресімдеуге құқығы жоқ кеден органына ұсынылған;</w:t>
            </w:r>
            <w:r>
              <w:br/>
            </w:r>
            <w:r>
              <w:rPr>
                <w:rFonts w:ascii="Times New Roman"/>
                <w:b w:val="false"/>
                <w:i w:val="false"/>
                <w:color w:val="000000"/>
                <w:sz w:val="20"/>
              </w:rPr>
              <w:t>
2) ТД, өтініш немесе тізім уәкілеттілігі жоқ тұлғамен кеден органына ұсынылған;</w:t>
            </w:r>
            <w:r>
              <w:br/>
            </w:r>
            <w:r>
              <w:rPr>
                <w:rFonts w:ascii="Times New Roman"/>
                <w:b w:val="false"/>
                <w:i w:val="false"/>
                <w:color w:val="000000"/>
                <w:sz w:val="20"/>
              </w:rPr>
              <w:t>
3) ТД, өтініш немесе тізімде Кеден одағының және (немесе) Қазақстан Республикасының кедендік заңнамасымен қарастырылған негізгі мәліметтер көрсетілмеген;</w:t>
            </w:r>
            <w:r>
              <w:br/>
            </w:r>
            <w:r>
              <w:rPr>
                <w:rFonts w:ascii="Times New Roman"/>
                <w:b w:val="false"/>
                <w:i w:val="false"/>
                <w:color w:val="000000"/>
                <w:sz w:val="20"/>
              </w:rPr>
              <w:t>
4) ТД, өтініш немесе тізімге қол қойылмаған, не белгіленген түрде куәландырылмаған немесе белгіленген нысанда құрастырылмаған;</w:t>
            </w:r>
            <w:r>
              <w:br/>
            </w:r>
            <w:r>
              <w:rPr>
                <w:rFonts w:ascii="Times New Roman"/>
                <w:b w:val="false"/>
                <w:i w:val="false"/>
                <w:color w:val="000000"/>
                <w:sz w:val="20"/>
              </w:rPr>
              <w:t>
5) декларацияланатын тауарларға қатысты, Кодекске сәйкес тауарларға арналған декларацияны, өтінішті немесе тізімді ұсынуға дейін немесе ұсынумен қатар жүзеге асырылатын іс-әрекеттер жасалынбаған.</w:t>
            </w:r>
            <w:r>
              <w:br/>
            </w:r>
            <w:r>
              <w:rPr>
                <w:rFonts w:ascii="Times New Roman"/>
                <w:b w:val="false"/>
                <w:i w:val="false"/>
                <w:color w:val="000000"/>
                <w:sz w:val="20"/>
              </w:rPr>
              <w:t>
ТД-ны тіркеуден бас тарту парағы екі данада ТД-ны тіркеуден бас тарту себептерін міндетті түрде көрсетумен ресімделеді.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ТД, өтініш немесе тізімде мәлімделген тауарларды шығару, шығаруды тоқтата тұру немесе тауарларды шығарудан бас тарту туралы шешім қабылдау.</w:t>
            </w:r>
          </w:p>
        </w:tc>
      </w:tr>
      <w:tr>
        <w:trPr>
          <w:trHeight w:val="501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 мен барлық қажет құжаттарды ұсынудан бастап</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ТД-ны тексеру: 1 - 10 жұмыс күні.</w:t>
            </w:r>
            <w:r>
              <w:br/>
            </w:r>
            <w:r>
              <w:rPr>
                <w:rFonts w:ascii="Times New Roman"/>
                <w:b w:val="false"/>
                <w:i w:val="false"/>
                <w:color w:val="000000"/>
                <w:sz w:val="20"/>
              </w:rPr>
              <w:t>
"ҚР кеден ісі туралы" ҚР Кодексінің </w:t>
            </w:r>
            <w:r>
              <w:rPr>
                <w:rFonts w:ascii="Times New Roman"/>
                <w:b w:val="false"/>
                <w:i w:val="false"/>
                <w:color w:val="000000"/>
                <w:sz w:val="20"/>
              </w:rPr>
              <w:t>440</w:t>
            </w:r>
            <w:r>
              <w:rPr>
                <w:rFonts w:ascii="Times New Roman"/>
                <w:b w:val="false"/>
                <w:i w:val="false"/>
                <w:color w:val="000000"/>
                <w:sz w:val="20"/>
              </w:rPr>
              <w:t xml:space="preserve"> және </w:t>
            </w:r>
            <w:r>
              <w:rPr>
                <w:rFonts w:ascii="Times New Roman"/>
                <w:b w:val="false"/>
                <w:i w:val="false"/>
                <w:color w:val="000000"/>
                <w:sz w:val="20"/>
              </w:rPr>
              <w:t>441-баптарына</w:t>
            </w:r>
            <w:r>
              <w:rPr>
                <w:rFonts w:ascii="Times New Roman"/>
                <w:b w:val="false"/>
                <w:i w:val="false"/>
                <w:color w:val="000000"/>
                <w:sz w:val="20"/>
              </w:rPr>
              <w:t xml:space="preserve"> сәйкес тауарларды шығаруды тоқтата тұру мүмкін.</w:t>
            </w:r>
          </w:p>
        </w:tc>
      </w:tr>
      <w:tr>
        <w:trPr>
          <w:trHeight w:val="675"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0"/>
        <w:gridCol w:w="3137"/>
        <w:gridCol w:w="3175"/>
        <w:gridCol w:w="3758"/>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75"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r>
      <w:tr>
        <w:trPr>
          <w:trHeight w:val="4785"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және ҚР кедендік заңнамасымен қарастырылған жағдайларда, тауарларды кедендік сараптамаға жіберу, соның ішінде тәуекелдерді басқару жүйесін қолданумен. (кедендік сараптаманы тағайындау туралы шешім қабылдау, тауарлардың сынамалары мен үлгілерін іріктеу).</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және ҚР кедендік заңнамасымен қарастырылған жағдайларда, тауарларға кедендік қарау/тексеріс өткізу.</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шығару туралы шешім қабылдау.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және ҚР кедендік заңнамасымен белгіленген жағдайларда, тауарларды шығарудан бас тарту туралы шешім қабылдау.</w:t>
            </w:r>
          </w:p>
        </w:tc>
      </w:tr>
      <w:tr>
        <w:trPr>
          <w:trHeight w:val="516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сарапшының (сарапшының) қорытындысы жазбаша түрде екі данада ресімделеді, бір дана кедендік сараптаманы өткізген ұйымда қалады, екінші данасы кедендік сараптаманы тағайындаған кедендік органға жіберіледі.</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тексерудің нәтижесі бойынша, Кеден одағының 2010 ж. 20 мамырдағы № 260 Шешімімен белгіленген нысан бойынша екі данада кедендік тексерудің актісі құрастырылады. Актінің екінші данасы тауарларға қатысты уәкілеттілігі бар тұлғаға, немесе егер бұл тұлға анықталған болса, оның өкіліне беріледі (жіберіледі). Кедендік қараудың нәтижесі бойынша, егер мұндай қараудың нәтижелері кеденнің мақсаттарда қолданылатын болса, кедендік органдардың лауазымдық тұлғаларымен Кеден одағының 2010 ж. 20 мамырдағы № 260 Шешімімен белгіленген нысан бойынша акті құрастырылады. Тауарларға қатысты уәкілеттілігі бар тұлғаның талабы бойынша кедендік органның лауазымдық тұлғалары актіні құрастыруға немесе көлік тасымалдаушы, коммерциялық не кедендік құжатта кедендік қараудың өткізілу фактісі туралы белгі қоюға міндетті.</w:t>
            </w:r>
            <w:r>
              <w:br/>
            </w:r>
            <w:r>
              <w:rPr>
                <w:rFonts w:ascii="Times New Roman"/>
                <w:b w:val="false"/>
                <w:i w:val="false"/>
                <w:color w:val="000000"/>
                <w:sz w:val="20"/>
              </w:rPr>
              <w:t>
Кедендік қараудың өткізілуі туралы актінің екінші данасы тауарларға қатысты уәкілеттілігі бар тұлғаға беріледі.</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тауарларды шығару. Мемлекеттік қызмет көрсетуді алушыға ТД, өтініш немесе тізімнің белгіленген даналарын және қосымша ұсынылған құжаттарды 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тауарларды шығарудан бас тарту. Мемлекеттік қызмет көрсетуді алушыға бас тарту парағының бірінші данасын беру және ТД мен оған қосымша құжаттарды және электрондық көшірмесін қайтару.</w:t>
            </w:r>
          </w:p>
        </w:tc>
      </w:tr>
      <w:tr>
        <w:trPr>
          <w:trHeight w:val="5010"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сараптаманы өткізу мерзімі кедендік сарапшымен (сарапшымен) материалдарды өндіріске алған күннен, жиырма жұмыс күнінен аспауы керек. Зерттеудің салыстырмалы әдістерін пайдалануды және әр түрлі ғылыми-техникалық құралдарды қолдануды талап ететін, ұзақ уақытты қажет ететін, кедендік сараптаманың екі немесе одан да көп объектілерге зерттеуді жүргізген кезде, егер де тауарларды шығару кедендік сараптаманың нәтижесін алуға дейін жүзеге асырылмаса, тауарларды уақытша сақтау мерзімінен аспайтын мерзімге ұзарту себептерін көрсетумен, кедендік сараптаманы өткізетін ұйым басшысының немесе оның орынбасарының жазбаша рұқсатымен кедендік сараптаманың мерзімі ұзартылады.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күніне дейін</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1 - 10 жұмыс күні. "ҚР кеден ісі туралы" ҚР Кодексінің </w:t>
            </w:r>
            <w:r>
              <w:rPr>
                <w:rFonts w:ascii="Times New Roman"/>
                <w:b w:val="false"/>
                <w:i w:val="false"/>
                <w:color w:val="000000"/>
                <w:sz w:val="20"/>
              </w:rPr>
              <w:t>440</w:t>
            </w:r>
            <w:r>
              <w:rPr>
                <w:rFonts w:ascii="Times New Roman"/>
                <w:b w:val="false"/>
                <w:i w:val="false"/>
                <w:color w:val="000000"/>
                <w:sz w:val="20"/>
              </w:rPr>
              <w:t xml:space="preserve"> және </w:t>
            </w:r>
            <w:r>
              <w:rPr>
                <w:rFonts w:ascii="Times New Roman"/>
                <w:b w:val="false"/>
                <w:i w:val="false"/>
                <w:color w:val="000000"/>
                <w:sz w:val="20"/>
              </w:rPr>
              <w:t>441-баптарына</w:t>
            </w:r>
            <w:r>
              <w:rPr>
                <w:rFonts w:ascii="Times New Roman"/>
                <w:b w:val="false"/>
                <w:i w:val="false"/>
                <w:color w:val="000000"/>
                <w:sz w:val="20"/>
              </w:rPr>
              <w:t xml:space="preserve"> сәйкес тауарларды шығаруды тоқтата тұру мүмкін.</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1 - 10 жұмыс күні. "ҚР кеден ісі туралы" ҚР Кодексінің </w:t>
            </w:r>
            <w:r>
              <w:rPr>
                <w:rFonts w:ascii="Times New Roman"/>
                <w:b w:val="false"/>
                <w:i w:val="false"/>
                <w:color w:val="000000"/>
                <w:sz w:val="20"/>
              </w:rPr>
              <w:t>440</w:t>
            </w:r>
            <w:r>
              <w:rPr>
                <w:rFonts w:ascii="Times New Roman"/>
                <w:b w:val="false"/>
                <w:i w:val="false"/>
                <w:color w:val="000000"/>
                <w:sz w:val="20"/>
              </w:rPr>
              <w:t xml:space="preserve"> және  </w:t>
            </w:r>
            <w:r>
              <w:rPr>
                <w:rFonts w:ascii="Times New Roman"/>
                <w:b w:val="false"/>
                <w:i w:val="false"/>
                <w:color w:val="000000"/>
                <w:sz w:val="20"/>
              </w:rPr>
              <w:t>441-баптарына</w:t>
            </w:r>
            <w:r>
              <w:rPr>
                <w:rFonts w:ascii="Times New Roman"/>
                <w:b w:val="false"/>
                <w:i w:val="false"/>
                <w:color w:val="000000"/>
                <w:sz w:val="20"/>
              </w:rPr>
              <w:t xml:space="preserve"> сәйкес тауарларды шығаруды тоқтата тұру мүмкін.</w:t>
            </w:r>
          </w:p>
        </w:tc>
      </w:tr>
      <w:tr>
        <w:trPr>
          <w:trHeight w:val="675" w:hRule="atLeast"/>
        </w:trPr>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76"/>
    <w:p>
      <w:pPr>
        <w:spacing w:after="0"/>
        <w:ind w:left="0"/>
        <w:jc w:val="both"/>
      </w:pPr>
      <w:r>
        <w:rPr>
          <w:rFonts w:ascii="Times New Roman"/>
          <w:b w:val="false"/>
          <w:i w:val="false"/>
          <w:color w:val="000000"/>
          <w:sz w:val="28"/>
        </w:rPr>
        <w:t>
</w:t>
      </w:r>
      <w:r>
        <w:rPr>
          <w:rFonts w:ascii="Times New Roman"/>
          <w:b/>
          <w:i w:val="false"/>
          <w:color w:val="000000"/>
          <w:sz w:val="28"/>
        </w:rPr>
        <w:t>Кесте 2. Қолдану нұсқалары. Негізгі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11010"/>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реті)</w:t>
            </w:r>
          </w:p>
        </w:tc>
      </w:tr>
      <w:tr>
        <w:trPr>
          <w:trHeight w:val="585"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немесе 1 топ ҚФБ</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r>
      <w:tr>
        <w:trPr>
          <w:trHeight w:val="9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"Тауарларға арналған декларацияны тіркеу, тіркеуден бас тарту және тауарды шығарудан бас тартуды рәсімдеу тәртібі туралы" 2010 жылғы 20 мамырда № 262 шешімімен бекітілген Тауарларға арналған декларацияны тіркеу немесе тіркеуден бас тарту тәртібі туралы Ережесімен белгіленген нысанда ТД-ның, өтініштің немесе тізімнің, сонымен қатар құжаттардың тізімдемесінің екі данада болуын және ұсыну мерзімін тексеру.</w:t>
            </w:r>
          </w:p>
        </w:tc>
      </w:tr>
      <w:tr>
        <w:trPr>
          <w:trHeight w:val="945"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тізімдемесінде, сонымен бірге өтініш немесе ТД-ны ұсыну мерзімі мен уақытының тізімінде, аты-жөні көрсетілген, және қолы мен жеке нөмірлік мөрі, оның ішінде ақпараттық технологияларды қолданумен ақпараттық жүйеде қойылған, ТД-ның электрондық көшірмесі мен құжаттардың барлық даналарында белгілеу.</w:t>
            </w:r>
          </w:p>
        </w:tc>
      </w:tr>
      <w:tr>
        <w:trPr>
          <w:trHeight w:val="465"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288-бабының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жағдайларда, ТД-ны, өтінішті немесе тізімді тіркеу немесе тіркеуден бас тарту.</w:t>
            </w:r>
          </w:p>
        </w:tc>
      </w:tr>
      <w:tr>
        <w:trPr>
          <w:trHeight w:val="147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288-бабының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жағдайларда, кеден органымен қағаз және электронды түрде жүргізілетін ТД, өтініш немесе тізімді тіркеу журналдары бойынша тіркеу нөмірін белгілеу немесе ТД-ны тіркеуден бас тарту парағын ресімдеу:</w:t>
            </w:r>
            <w:r>
              <w:br/>
            </w:r>
            <w:r>
              <w:rPr>
                <w:rFonts w:ascii="Times New Roman"/>
                <w:b w:val="false"/>
                <w:i w:val="false"/>
                <w:color w:val="000000"/>
                <w:sz w:val="20"/>
              </w:rPr>
              <w:t>
1) ТД, өтініш немесе тізім ресімдеуге құқығы жоқ кеден органына ұсынылған;</w:t>
            </w:r>
            <w:r>
              <w:br/>
            </w:r>
            <w:r>
              <w:rPr>
                <w:rFonts w:ascii="Times New Roman"/>
                <w:b w:val="false"/>
                <w:i w:val="false"/>
                <w:color w:val="000000"/>
                <w:sz w:val="20"/>
              </w:rPr>
              <w:t>
2) ТД, өтініш немесе тізім уәкілеттілігі жоқ тұлғамен кеден органына ұсынылған;</w:t>
            </w:r>
            <w:r>
              <w:br/>
            </w:r>
            <w:r>
              <w:rPr>
                <w:rFonts w:ascii="Times New Roman"/>
                <w:b w:val="false"/>
                <w:i w:val="false"/>
                <w:color w:val="000000"/>
                <w:sz w:val="20"/>
              </w:rPr>
              <w:t>
3) ТД, өтініш немесе тізімде Кеден одағының және (немесе) Қазақстан Республикасының кедендік заңнамасымен қарастырылған негізгі мәліметтер көрсетілмеген;</w:t>
            </w:r>
            <w:r>
              <w:br/>
            </w:r>
            <w:r>
              <w:rPr>
                <w:rFonts w:ascii="Times New Roman"/>
                <w:b w:val="false"/>
                <w:i w:val="false"/>
                <w:color w:val="000000"/>
                <w:sz w:val="20"/>
              </w:rPr>
              <w:t>
4) ТД, өтініш немесе тізімге қол қойылмаған, не белгіленген түрде куәландырылмаған немесе белгіленген нысанда құрастырылмаған;</w:t>
            </w:r>
            <w:r>
              <w:br/>
            </w:r>
            <w:r>
              <w:rPr>
                <w:rFonts w:ascii="Times New Roman"/>
                <w:b w:val="false"/>
                <w:i w:val="false"/>
                <w:color w:val="000000"/>
                <w:sz w:val="20"/>
              </w:rPr>
              <w:t>
5) декларацияланатын тауарларға қатысты, Кодекске сәйкес тауарларға арналған декларацияны, өтінішті немесе тізімді ұсынуға дейін немесе ұсынумен қатар жүзеге асырылатын іс-әрекеттер жасалынбаған.</w:t>
            </w:r>
            <w:r>
              <w:br/>
            </w:r>
            <w:r>
              <w:rPr>
                <w:rFonts w:ascii="Times New Roman"/>
                <w:b w:val="false"/>
                <w:i w:val="false"/>
                <w:color w:val="000000"/>
                <w:sz w:val="20"/>
              </w:rPr>
              <w:t>
ТД-ны тіркеуден бас тарту парағы екі данада ТД-ны тіркеуден бас тарту себептерін міндетті түрде көрсетумен ресімделеді.</w:t>
            </w:r>
          </w:p>
        </w:tc>
      </w:tr>
      <w:tr>
        <w:trPr>
          <w:trHeight w:val="252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ТД-ны тексеру және кедендік бақылауға келесі іс-әрекеттер кіреді:</w:t>
            </w:r>
            <w:r>
              <w:br/>
            </w:r>
            <w:r>
              <w:rPr>
                <w:rFonts w:ascii="Times New Roman"/>
                <w:b w:val="false"/>
                <w:i w:val="false"/>
                <w:color w:val="000000"/>
                <w:sz w:val="20"/>
              </w:rPr>
              <w:t>
1. ТД, өтініш немесе тізімде мәлімделген мәліметтердің, тауарларды кедендік декларациялауда қолданылатын құжаттардағы және ТД ЭК-дегі мәліметтердің сәйкестігін тексеру және Үлгілік-логикалық бақылау;</w:t>
            </w:r>
            <w:r>
              <w:br/>
            </w:r>
            <w:r>
              <w:rPr>
                <w:rFonts w:ascii="Times New Roman"/>
                <w:b w:val="false"/>
                <w:i w:val="false"/>
                <w:color w:val="000000"/>
                <w:sz w:val="20"/>
              </w:rPr>
              <w:t>
2. Тауарларға арналған декларациядағы мәлімделген мәліметтерді кеден органдарына, оның ішінде ақпараттық технологияларды қолданумен, жеткізілген тәуекел бейіндері мен (немесе) тәуекел индикаторларындағы мәліметтермен салыстыру;</w:t>
            </w:r>
            <w:r>
              <w:br/>
            </w:r>
            <w:r>
              <w:rPr>
                <w:rFonts w:ascii="Times New Roman"/>
                <w:b w:val="false"/>
                <w:i w:val="false"/>
                <w:color w:val="000000"/>
                <w:sz w:val="20"/>
              </w:rPr>
              <w:t>
3. Тауарларды кеден процедурасына орналастыру шарттарының орындалуын бақылау;</w:t>
            </w:r>
            <w:r>
              <w:br/>
            </w:r>
            <w:r>
              <w:rPr>
                <w:rFonts w:ascii="Times New Roman"/>
                <w:b w:val="false"/>
                <w:i w:val="false"/>
                <w:color w:val="000000"/>
                <w:sz w:val="20"/>
              </w:rPr>
              <w:t>
4. КО СЭҚ ТН кодының дұрыс анықталуын бақылау;</w:t>
            </w:r>
            <w:r>
              <w:br/>
            </w:r>
            <w:r>
              <w:rPr>
                <w:rFonts w:ascii="Times New Roman"/>
                <w:b w:val="false"/>
                <w:i w:val="false"/>
                <w:color w:val="000000"/>
                <w:sz w:val="20"/>
              </w:rPr>
              <w:t>
5. Тыйым салулар мен шектеулердің орындалуын бақылау;</w:t>
            </w:r>
            <w:r>
              <w:br/>
            </w:r>
            <w:r>
              <w:rPr>
                <w:rFonts w:ascii="Times New Roman"/>
                <w:b w:val="false"/>
                <w:i w:val="false"/>
                <w:color w:val="000000"/>
                <w:sz w:val="20"/>
              </w:rPr>
              <w:t>
6. Тауардың шыққан жерін анықтаудың және тарифтік преференцияларды ұсынудың дұрыстығын бақылау;</w:t>
            </w:r>
            <w:r>
              <w:br/>
            </w:r>
            <w:r>
              <w:rPr>
                <w:rFonts w:ascii="Times New Roman"/>
                <w:b w:val="false"/>
                <w:i w:val="false"/>
                <w:color w:val="000000"/>
                <w:sz w:val="20"/>
              </w:rPr>
              <w:t>
7. Зияткерлік меншік объектілері бар тауарларды бақылау (зияткерлік меншіктің құқығын бұзу белгілері байқалған кезде, Кодекстің </w:t>
            </w:r>
            <w:r>
              <w:rPr>
                <w:rFonts w:ascii="Times New Roman"/>
                <w:b w:val="false"/>
                <w:i w:val="false"/>
                <w:color w:val="000000"/>
                <w:sz w:val="20"/>
              </w:rPr>
              <w:t>440</w:t>
            </w:r>
            <w:r>
              <w:rPr>
                <w:rFonts w:ascii="Times New Roman"/>
                <w:b w:val="false"/>
                <w:i w:val="false"/>
                <w:color w:val="000000"/>
                <w:sz w:val="20"/>
              </w:rPr>
              <w:t xml:space="preserve"> және </w:t>
            </w:r>
            <w:r>
              <w:rPr>
                <w:rFonts w:ascii="Times New Roman"/>
                <w:b w:val="false"/>
                <w:i w:val="false"/>
                <w:color w:val="000000"/>
                <w:sz w:val="20"/>
              </w:rPr>
              <w:t>441-баптарына</w:t>
            </w:r>
            <w:r>
              <w:rPr>
                <w:rFonts w:ascii="Times New Roman"/>
                <w:b w:val="false"/>
                <w:i w:val="false"/>
                <w:color w:val="000000"/>
                <w:sz w:val="20"/>
              </w:rPr>
              <w:t xml:space="preserve"> сәйкес зияткерлік меншік объектілері бар тауарлардың шығарылуын тоқтата тұру туралы шешім қабылдау үшін кеден органының басшысына баянат жіберіледі.);</w:t>
            </w:r>
            <w:r>
              <w:br/>
            </w:r>
            <w:r>
              <w:rPr>
                <w:rFonts w:ascii="Times New Roman"/>
                <w:b w:val="false"/>
                <w:i w:val="false"/>
                <w:color w:val="000000"/>
                <w:sz w:val="20"/>
              </w:rPr>
              <w:t>
8. Кедендік құнды бақылау;</w:t>
            </w:r>
            <w:r>
              <w:br/>
            </w:r>
            <w:r>
              <w:rPr>
                <w:rFonts w:ascii="Times New Roman"/>
                <w:b w:val="false"/>
                <w:i w:val="false"/>
                <w:color w:val="000000"/>
                <w:sz w:val="20"/>
              </w:rPr>
              <w:t>
9. Төлеушінің есеп шотында ақша қаражатының болуын тексеру;</w:t>
            </w:r>
            <w:r>
              <w:br/>
            </w:r>
            <w:r>
              <w:rPr>
                <w:rFonts w:ascii="Times New Roman"/>
                <w:b w:val="false"/>
                <w:i w:val="false"/>
                <w:color w:val="000000"/>
                <w:sz w:val="20"/>
              </w:rPr>
              <w:t>
10. Кедендік төлемдер мен салықтарды есептеу мен төлеудің дұрыстығын бақылау, сонымен қатар кедендік төлемдер мен салықтарды төлеу бойынша кейінге шегеру, бөліп төлеу мен жеңілдіктерді ұсыну;</w:t>
            </w:r>
            <w:r>
              <w:br/>
            </w:r>
            <w:r>
              <w:rPr>
                <w:rFonts w:ascii="Times New Roman"/>
                <w:b w:val="false"/>
                <w:i w:val="false"/>
                <w:color w:val="000000"/>
                <w:sz w:val="20"/>
              </w:rPr>
              <w:t>
11. ТД-да мәлімделген келісім-шарттың есеп нөмірін немесе мәміле төлқұжатының нөмірін келісім-шартта көрсетілген есеп нөмірімен, немесе мәміле төлқұжатының нөмірімен сәйкестендіру.</w:t>
            </w:r>
          </w:p>
        </w:tc>
      </w:tr>
      <w:tr>
        <w:trPr>
          <w:trHeight w:val="36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шығару туралы шешім қабылдау.</w:t>
            </w:r>
          </w:p>
        </w:tc>
      </w:tr>
      <w:tr>
        <w:trPr>
          <w:trHeight w:val="96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tc>
        <w:tc>
          <w:tcPr>
            <w:tcW w:w="1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тауарларды шығару. Мемлекеттік қызмет көрсетуді алушыға ТД, өтініш немесе тізімнің белгіленген даналарын және қосымша ұсынылған құжаттарды беру.</w:t>
            </w:r>
          </w:p>
        </w:tc>
      </w:tr>
    </w:tbl>
    <w:bookmarkStart w:name="z285" w:id="77"/>
    <w:p>
      <w:pPr>
        <w:spacing w:after="0"/>
        <w:ind w:left="0"/>
        <w:jc w:val="both"/>
      </w:pPr>
      <w:r>
        <w:rPr>
          <w:rFonts w:ascii="Times New Roman"/>
          <w:b w:val="false"/>
          <w:i w:val="false"/>
          <w:color w:val="000000"/>
          <w:sz w:val="28"/>
        </w:rPr>
        <w:t>
</w:t>
      </w:r>
      <w:r>
        <w:rPr>
          <w:rFonts w:ascii="Times New Roman"/>
          <w:b/>
          <w:i w:val="false"/>
          <w:color w:val="000000"/>
          <w:sz w:val="28"/>
        </w:rPr>
        <w:t>Кесте 3. Қолдану нұсқалары. Баламалық үдеріс</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0813"/>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реті)</w:t>
            </w:r>
          </w:p>
        </w:tc>
      </w:tr>
      <w:tr>
        <w:trPr>
          <w:trHeight w:val="58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немесе группа 1 СФЕ</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уәкілетті лауазымдық тұлғасы</w:t>
            </w:r>
          </w:p>
        </w:tc>
      </w:tr>
      <w:tr>
        <w:trPr>
          <w:trHeight w:val="121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"Тауарларға арналған декларацияны тіркеу, тіркеуден бас тарту және тауарды шығарудан бас тартуды рәсімдеу тәртібі туралы" 2010 жылғы 20 мамырда № 262 шешімімен бекітілген Тауарларға арналған декларацияны тіркеу немесе тіркеуден бас тарту тәртібі туралы Ережесімен белгіленген нысанда ТД-ның, өтініштің немесе тізімнің, сонымен қатар құжаттардың тізімдемесінің екі данада болуын және ұсыну мерзімін тексеру.</w:t>
            </w:r>
          </w:p>
        </w:tc>
      </w:tr>
      <w:tr>
        <w:trPr>
          <w:trHeight w:val="9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тізімдемесінде, сонымен бірге өтініш немесе ТД-ны ұсыну мерзімі мен уақытының тізімінде, аты-жөні көрсетілген, және қолы мен жеке нөмірлік мөрі, оның ішінде ақпараттық технологияларды қолданумен ақпараттық жүйеде қойылған, ТД-ның электрондық көшірмесі мен құжаттардың барлық даналарында белгілеу.</w:t>
            </w:r>
          </w:p>
        </w:tc>
      </w:tr>
      <w:tr>
        <w:trPr>
          <w:trHeight w:val="4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288-бабының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жағдайларда, ТД-ны, өтінішті немесе тізімді тіркеу немесе тіркеуден бас тарту.</w:t>
            </w:r>
          </w:p>
        </w:tc>
      </w:tr>
      <w:tr>
        <w:trPr>
          <w:trHeight w:val="31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Кодекстің 288-бабының </w:t>
            </w:r>
            <w:r>
              <w:rPr>
                <w:rFonts w:ascii="Times New Roman"/>
                <w:b w:val="false"/>
                <w:i w:val="false"/>
                <w:color w:val="000000"/>
                <w:sz w:val="20"/>
              </w:rPr>
              <w:t>4-тармағымен</w:t>
            </w:r>
            <w:r>
              <w:rPr>
                <w:rFonts w:ascii="Times New Roman"/>
                <w:b w:val="false"/>
                <w:i w:val="false"/>
                <w:color w:val="000000"/>
                <w:sz w:val="20"/>
              </w:rPr>
              <w:t xml:space="preserve"> белгіленген жағдайларда, кеден органымен қағаз және электронды түрде жүргізілетін ТД, өтініш немесе тізімді тіркеу журналдары бойынша тіркеу нөмірін белгілеу немесе ТД-ны тіркеуден бас тарту парағын ресімдеу:</w:t>
            </w:r>
            <w:r>
              <w:br/>
            </w:r>
            <w:r>
              <w:rPr>
                <w:rFonts w:ascii="Times New Roman"/>
                <w:b w:val="false"/>
                <w:i w:val="false"/>
                <w:color w:val="000000"/>
                <w:sz w:val="20"/>
              </w:rPr>
              <w:t>
1) ТД, өтініш немесе тізім ресімдеуге құқығы жоқ кеден органына ұсынылған;</w:t>
            </w:r>
            <w:r>
              <w:br/>
            </w:r>
            <w:r>
              <w:rPr>
                <w:rFonts w:ascii="Times New Roman"/>
                <w:b w:val="false"/>
                <w:i w:val="false"/>
                <w:color w:val="000000"/>
                <w:sz w:val="20"/>
              </w:rPr>
              <w:t>
2) ТД, өтініш немесе тізім уәкілеттілігі жоқ тұлғамен кеден органына ұсынылған;</w:t>
            </w:r>
            <w:r>
              <w:br/>
            </w:r>
            <w:r>
              <w:rPr>
                <w:rFonts w:ascii="Times New Roman"/>
                <w:b w:val="false"/>
                <w:i w:val="false"/>
                <w:color w:val="000000"/>
                <w:sz w:val="20"/>
              </w:rPr>
              <w:t>
3) ТД, өтініш немесе тізімде Кеден одағының және (немесе) Қазақстан Республикасының кедендік заңнамасымен қарастырылған негізгі мәліметтер көрсетілмеген;</w:t>
            </w:r>
            <w:r>
              <w:br/>
            </w:r>
            <w:r>
              <w:rPr>
                <w:rFonts w:ascii="Times New Roman"/>
                <w:b w:val="false"/>
                <w:i w:val="false"/>
                <w:color w:val="000000"/>
                <w:sz w:val="20"/>
              </w:rPr>
              <w:t>
4) ТД, өтініш немесе тізімге қол қойылмаған, не белгіленген түрде куәландырылмаған немесе белгіленген нысанда құрастырылмаған;</w:t>
            </w:r>
            <w:r>
              <w:br/>
            </w:r>
            <w:r>
              <w:rPr>
                <w:rFonts w:ascii="Times New Roman"/>
                <w:b w:val="false"/>
                <w:i w:val="false"/>
                <w:color w:val="000000"/>
                <w:sz w:val="20"/>
              </w:rPr>
              <w:t>
5) декларацияланатын тауарларға қатысты, Кодекске сәйкес тауарларға арналған декларацияны, өтінішті немесе тізімді ұсынуға дейін немесе ұсынумен қатар жүзеге асырылатын іс-әрекеттер жасалынбаған.</w:t>
            </w:r>
            <w:r>
              <w:br/>
            </w:r>
            <w:r>
              <w:rPr>
                <w:rFonts w:ascii="Times New Roman"/>
                <w:b w:val="false"/>
                <w:i w:val="false"/>
                <w:color w:val="000000"/>
                <w:sz w:val="20"/>
              </w:rPr>
              <w:t>
ТД-ны тіркеуден бас тарту парағы екі данада ТД-ны тіркеуден бас тарту себептерін міндетті түрде көрсетумен ресімделеді.</w:t>
            </w:r>
          </w:p>
        </w:tc>
      </w:tr>
      <w:tr>
        <w:trPr>
          <w:trHeight w:val="271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ТД-ны тексеру және кедендік бақылауға келесі іс-әрекеттер кіреді:</w:t>
            </w:r>
            <w:r>
              <w:br/>
            </w:r>
            <w:r>
              <w:rPr>
                <w:rFonts w:ascii="Times New Roman"/>
                <w:b w:val="false"/>
                <w:i w:val="false"/>
                <w:color w:val="000000"/>
                <w:sz w:val="20"/>
              </w:rPr>
              <w:t>
1. ТД, өтініш немесе тізімде мәлімделген мәліметтердің, тауарларды кедендік декларациялауда қолданылатын құжаттардағы және ТД ЭК-дегі мәліметтердің сәйкестігін тексеру және Үлгілік-логикалық бақылау;</w:t>
            </w:r>
            <w:r>
              <w:br/>
            </w:r>
            <w:r>
              <w:rPr>
                <w:rFonts w:ascii="Times New Roman"/>
                <w:b w:val="false"/>
                <w:i w:val="false"/>
                <w:color w:val="000000"/>
                <w:sz w:val="20"/>
              </w:rPr>
              <w:t>
2. Тауарларға арналған декларациядағы мәлімделген мәліметтерді кеден органдарына, оның ішінде ақпараттық технологияларды қолданумен, жеткізілген тәуекел бейіндері мен (немесе) тәуекел индикаторларындағы мәліметтермен салыстыру;</w:t>
            </w:r>
            <w:r>
              <w:br/>
            </w:r>
            <w:r>
              <w:rPr>
                <w:rFonts w:ascii="Times New Roman"/>
                <w:b w:val="false"/>
                <w:i w:val="false"/>
                <w:color w:val="000000"/>
                <w:sz w:val="20"/>
              </w:rPr>
              <w:t>
3. Тауарларды кеден процедурасына орналастыру шарттарының орындалуын бақылау;</w:t>
            </w:r>
            <w:r>
              <w:br/>
            </w:r>
            <w:r>
              <w:rPr>
                <w:rFonts w:ascii="Times New Roman"/>
                <w:b w:val="false"/>
                <w:i w:val="false"/>
                <w:color w:val="000000"/>
                <w:sz w:val="20"/>
              </w:rPr>
              <w:t>
4. КО СЭҚ ТН кодының дұрыс анықталуын бақылау;</w:t>
            </w:r>
            <w:r>
              <w:br/>
            </w:r>
            <w:r>
              <w:rPr>
                <w:rFonts w:ascii="Times New Roman"/>
                <w:b w:val="false"/>
                <w:i w:val="false"/>
                <w:color w:val="000000"/>
                <w:sz w:val="20"/>
              </w:rPr>
              <w:t>
5. Тыйым салулар мен шектеулердің орындалуын бақылау; 6. Тауардың шыққан жерін анықтаудың және тарифтік преференцияларды ұсынудың дұрыстығын бақылау;</w:t>
            </w:r>
            <w:r>
              <w:br/>
            </w:r>
            <w:r>
              <w:rPr>
                <w:rFonts w:ascii="Times New Roman"/>
                <w:b w:val="false"/>
                <w:i w:val="false"/>
                <w:color w:val="000000"/>
                <w:sz w:val="20"/>
              </w:rPr>
              <w:t>
7. Зияткерлік меншік объектілері бар тауарларды бақылау (зияткерлік меншіктің құқығын бұзу белгілері байқалған кезде, Кодекстің </w:t>
            </w:r>
            <w:r>
              <w:rPr>
                <w:rFonts w:ascii="Times New Roman"/>
                <w:b w:val="false"/>
                <w:i w:val="false"/>
                <w:color w:val="000000"/>
                <w:sz w:val="20"/>
              </w:rPr>
              <w:t>440</w:t>
            </w:r>
            <w:r>
              <w:rPr>
                <w:rFonts w:ascii="Times New Roman"/>
                <w:b w:val="false"/>
                <w:i w:val="false"/>
                <w:color w:val="000000"/>
                <w:sz w:val="20"/>
              </w:rPr>
              <w:t xml:space="preserve"> және </w:t>
            </w:r>
            <w:r>
              <w:rPr>
                <w:rFonts w:ascii="Times New Roman"/>
                <w:b w:val="false"/>
                <w:i w:val="false"/>
                <w:color w:val="000000"/>
                <w:sz w:val="20"/>
              </w:rPr>
              <w:t>441-баптарына</w:t>
            </w:r>
            <w:r>
              <w:rPr>
                <w:rFonts w:ascii="Times New Roman"/>
                <w:b w:val="false"/>
                <w:i w:val="false"/>
                <w:color w:val="000000"/>
                <w:sz w:val="20"/>
              </w:rPr>
              <w:t xml:space="preserve"> сәйкес зияткерлік меншік объектілері бар тауарлардың шығарылуын тоқтата тұру туралы шешім қабылдау үшін кеден органының басшысына баянат жіберіледі.);</w:t>
            </w:r>
            <w:r>
              <w:br/>
            </w:r>
            <w:r>
              <w:rPr>
                <w:rFonts w:ascii="Times New Roman"/>
                <w:b w:val="false"/>
                <w:i w:val="false"/>
                <w:color w:val="000000"/>
                <w:sz w:val="20"/>
              </w:rPr>
              <w:t>
8. Кедендік құнды бақылау;</w:t>
            </w:r>
            <w:r>
              <w:br/>
            </w:r>
            <w:r>
              <w:rPr>
                <w:rFonts w:ascii="Times New Roman"/>
                <w:b w:val="false"/>
                <w:i w:val="false"/>
                <w:color w:val="000000"/>
                <w:sz w:val="20"/>
              </w:rPr>
              <w:t>
9. Төлеушінің есеп шотында ақша қаражатының болуын тексеру;</w:t>
            </w:r>
            <w:r>
              <w:br/>
            </w:r>
            <w:r>
              <w:rPr>
                <w:rFonts w:ascii="Times New Roman"/>
                <w:b w:val="false"/>
                <w:i w:val="false"/>
                <w:color w:val="000000"/>
                <w:sz w:val="20"/>
              </w:rPr>
              <w:t>
10. Кедендік төлемдер мен салықтарды есептеу мен төлеудің дұрыстығын бақылау, сонымен қатар кедендік төлемдер мен салықтарды төлеу бойынша кейінге шегеру, бөліп төлеу мен жеңілдіктерді ұсыну;</w:t>
            </w:r>
            <w:r>
              <w:br/>
            </w:r>
            <w:r>
              <w:rPr>
                <w:rFonts w:ascii="Times New Roman"/>
                <w:b w:val="false"/>
                <w:i w:val="false"/>
                <w:color w:val="000000"/>
                <w:sz w:val="20"/>
              </w:rPr>
              <w:t>
11. ТД-да мәлімделген келісім-шарттың есеп нөмірін немесе мәміле төлқұжатының нөмірін келісім-шартта көрсетілген есеп нөмірімен, немесе мәміле төлқұжатының нөмірімен сәйкестендіру.</w:t>
            </w:r>
          </w:p>
        </w:tc>
      </w:tr>
      <w:tr>
        <w:trPr>
          <w:trHeight w:val="7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тауарларды шығару. Мемлекеттік қызмет көрсетуді алушыға ТД, өтініш немесе тізімнің белгіленген даналарын және қосымша ұсынылған құжаттарды беру.</w:t>
            </w:r>
          </w:p>
        </w:tc>
      </w:tr>
      <w:tr>
        <w:trPr>
          <w:trHeight w:val="7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және ҚР кедендік заңнамасымен қарастырылған жағдайларда, тауарларды кедендік сараптамаға жіберу, соның ішінде тәуекелдерді басқару жүйесін қолданумен. (кедендік сараптаманы тағайындау туралы шешім қабылдау, тауарлардың сынамалары мен үлгілерін іріктеу).</w:t>
            </w:r>
          </w:p>
        </w:tc>
      </w:tr>
      <w:tr>
        <w:trPr>
          <w:trHeight w:val="57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және ҚР кедендік заңнамасымен қарастырылған жағдайларда, тауарларға кедендік қарау/тексеріс өткізу.</w:t>
            </w:r>
          </w:p>
        </w:tc>
      </w:tr>
      <w:tr>
        <w:trPr>
          <w:trHeight w:val="12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тауарларды шығару. Мемлекеттік қызмет көрсетуді алушыға ТД, өтініш немесе тізімнің белгіленген даналарын және қосымша ұсынылған құжаттарды беру.</w:t>
            </w:r>
          </w:p>
        </w:tc>
      </w:tr>
      <w:tr>
        <w:trPr>
          <w:trHeight w:val="11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Мөртабанды қою және тауарларға арналған декларацияның «С» мен «D» бағандарына сәйкес жазуларды енгізу арқылы, сонымен қатар кеден органының ақпараттық жүйелеріне сәйкес мәліметтерді енгізу арқылы тауарларды шығару. Мемлекеттік қызмет көрсетуді алушыға ТД, өтініш немесе тізімнің белгіленген даналарын және қосымша ұсынылған құжаттарды беру.</w:t>
            </w:r>
          </w:p>
        </w:tc>
      </w:tr>
    </w:tbl>
    <w:bookmarkStart w:name="z286" w:id="78"/>
    <w:p>
      <w:pPr>
        <w:spacing w:after="0"/>
        <w:ind w:left="0"/>
        <w:jc w:val="both"/>
      </w:pPr>
      <w:r>
        <w:rPr>
          <w:rFonts w:ascii="Times New Roman"/>
          <w:b w:val="false"/>
          <w:i w:val="false"/>
          <w:color w:val="000000"/>
          <w:sz w:val="28"/>
        </w:rPr>
        <w:t xml:space="preserve">
«Кедендік тазарту және тауарларды шығару»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78"/>
    <w:bookmarkStart w:name="z287" w:id="79"/>
    <w:p>
      <w:pPr>
        <w:spacing w:after="0"/>
        <w:ind w:left="0"/>
        <w:jc w:val="left"/>
      </w:pPr>
      <w:r>
        <w:rPr>
          <w:rFonts w:ascii="Times New Roman"/>
          <w:b/>
          <w:i w:val="false"/>
          <w:color w:val="000000"/>
        </w:rPr>
        <w:t xml:space="preserve"> 
Мемлекеттік қызмет көрсету процесінде әкімшілік іс-әрекетінің логикалық ретінің арасындағы өзара байланысты көрсететін сызба</w:t>
      </w:r>
    </w:p>
    <w:bookmarkEnd w:id="79"/>
    <w:p>
      <w:pPr>
        <w:spacing w:after="0"/>
        <w:ind w:left="0"/>
        <w:jc w:val="both"/>
      </w:pPr>
      <w:r>
        <w:drawing>
          <wp:inline distT="0" distB="0" distL="0" distR="0">
            <wp:extent cx="158369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836900" cy="4203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