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7813d" w14:textId="a3781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саласындағы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2012 жылғы 2 қазандағы № 1-3/490 Бұйрығы. Қазақстан Республикасының Әділет министрлігінде 2012 жылы 8 қарашада № 8065 тіркелді. Күші жойылды - Қазақстан Республикасы Ауыл шаруашылығы министрінің 2014 жылғы 21 шілдедегі № 7-1/374 бұйрығымен.</w:t>
      </w:r>
    </w:p>
    <w:p>
      <w:pPr>
        <w:spacing w:after="0"/>
        <w:ind w:left="0"/>
        <w:jc w:val="both"/>
      </w:pPr>
      <w:bookmarkStart w:name="z1" w:id="0"/>
      <w:r>
        <w:rPr>
          <w:rFonts w:ascii="Times New Roman"/>
          <w:b w:val="false"/>
          <w:i w:val="false"/>
          <w:color w:val="ff0000"/>
          <w:sz w:val="28"/>
        </w:rPr>
        <w:t xml:space="preserve">
      Ескерту. Күші жойылды - ҚР Ауыл шаруашылығы министрінің 21.07.2014 </w:t>
      </w:r>
      <w:r>
        <w:rPr>
          <w:rFonts w:ascii="Times New Roman"/>
          <w:b w:val="false"/>
          <w:i w:val="false"/>
          <w:color w:val="ff0000"/>
          <w:sz w:val="28"/>
        </w:rPr>
        <w:t>№ 7-1/374</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"Әкімшілік рәсімдер туралы" Қазақстан Республикасының 2000 жылғы 27 қарашадағы Заңының </w:t>
      </w:r>
      <w:r>
        <w:rPr>
          <w:rFonts w:ascii="Times New Roman"/>
          <w:b w:val="false"/>
          <w:i w:val="false"/>
          <w:color w:val="000000"/>
          <w:sz w:val="28"/>
        </w:rPr>
        <w:t>9-1-бабын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p>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Күші жойылды - ҚР Ауыл шаруашылығы министрінің 21.07.2015 </w:t>
      </w:r>
      <w:r>
        <w:rPr>
          <w:rFonts w:ascii="Times New Roman"/>
          <w:b w:val="false"/>
          <w:i w:val="false"/>
          <w:color w:val="000000"/>
          <w:sz w:val="28"/>
        </w:rPr>
        <w:t>№ 18-03/680</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bookmarkEnd w:id="2"/>
    <w:bookmarkStart w:name="z4" w:id="3"/>
    <w:p>
      <w:pPr>
        <w:spacing w:after="0"/>
        <w:ind w:left="0"/>
        <w:jc w:val="both"/>
      </w:pPr>
      <w:r>
        <w:rPr>
          <w:rFonts w:ascii="Times New Roman"/>
          <w:b w:val="false"/>
          <w:i w:val="false"/>
          <w:color w:val="000000"/>
          <w:sz w:val="28"/>
        </w:rPr>
        <w:t xml:space="preserve">
      2) Күші жойылды - ҚР Ауыл шаруашылығы министрінің 21.07.2015 </w:t>
      </w:r>
      <w:r>
        <w:rPr>
          <w:rFonts w:ascii="Times New Roman"/>
          <w:b w:val="false"/>
          <w:i w:val="false"/>
          <w:color w:val="000000"/>
          <w:sz w:val="28"/>
        </w:rPr>
        <w:t>№ 18-03/680</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bookmarkEnd w:id="3"/>
    <w:bookmarkStart w:name="z5" w:id="4"/>
    <w:p>
      <w:pPr>
        <w:spacing w:after="0"/>
        <w:ind w:left="0"/>
        <w:jc w:val="both"/>
      </w:pPr>
      <w:r>
        <w:rPr>
          <w:rFonts w:ascii="Times New Roman"/>
          <w:b w:val="false"/>
          <w:i w:val="false"/>
          <w:color w:val="000000"/>
          <w:sz w:val="28"/>
        </w:rPr>
        <w:t xml:space="preserve">
      3) күші жойылды - ҚР Қоршаған орта және су ресурстары министрінің 27.06.2014 </w:t>
      </w:r>
      <w:r>
        <w:rPr>
          <w:rFonts w:ascii="Times New Roman"/>
          <w:b w:val="false"/>
          <w:i w:val="false"/>
          <w:color w:val="000000"/>
          <w:sz w:val="28"/>
        </w:rPr>
        <w:t>№ 239-ө</w:t>
      </w:r>
      <w:r>
        <w:rPr>
          <w:rFonts w:ascii="Times New Roman"/>
          <w:b w:val="false"/>
          <w:i w:val="false"/>
          <w:color w:val="000000"/>
          <w:sz w:val="28"/>
        </w:rPr>
        <w:t xml:space="preserve"> бұйрығымен (алғашқы ресми жарияланғанынан кейін он күнтізбелік күн өткен соң қолданысқа енгізіледі);</w:t>
      </w:r>
    </w:p>
    <w:bookmarkEnd w:id="4"/>
    <w:bookmarkStart w:name="z6" w:id="5"/>
    <w:p>
      <w:pPr>
        <w:spacing w:after="0"/>
        <w:ind w:left="0"/>
        <w:jc w:val="both"/>
      </w:pPr>
      <w:r>
        <w:rPr>
          <w:rFonts w:ascii="Times New Roman"/>
          <w:b w:val="false"/>
          <w:i w:val="false"/>
          <w:color w:val="000000"/>
          <w:sz w:val="28"/>
        </w:rPr>
        <w:t xml:space="preserve">
      4) Күші жойылды - ҚР Ауыл шаруашылығы министрінің 21.07.2015 </w:t>
      </w:r>
      <w:r>
        <w:rPr>
          <w:rFonts w:ascii="Times New Roman"/>
          <w:b w:val="false"/>
          <w:i w:val="false"/>
          <w:color w:val="000000"/>
          <w:sz w:val="28"/>
        </w:rPr>
        <w:t>№ 18-03/680</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bookmarkEnd w:id="5"/>
    <w:bookmarkStart w:name="z7" w:id="6"/>
    <w:p>
      <w:pPr>
        <w:spacing w:after="0"/>
        <w:ind w:left="0"/>
        <w:jc w:val="both"/>
      </w:pPr>
      <w:r>
        <w:rPr>
          <w:rFonts w:ascii="Times New Roman"/>
          <w:b w:val="false"/>
          <w:i w:val="false"/>
          <w:color w:val="000000"/>
          <w:sz w:val="28"/>
        </w:rPr>
        <w:t xml:space="preserve">
      5) күші жойылды - ҚР Қоршаған орта және су ресурстары министрінің 27.06.2014 </w:t>
      </w:r>
      <w:r>
        <w:rPr>
          <w:rFonts w:ascii="Times New Roman"/>
          <w:b w:val="false"/>
          <w:i w:val="false"/>
          <w:color w:val="000000"/>
          <w:sz w:val="28"/>
        </w:rPr>
        <w:t>№ 239-ө</w:t>
      </w:r>
      <w:r>
        <w:rPr>
          <w:rFonts w:ascii="Times New Roman"/>
          <w:b w:val="false"/>
          <w:i w:val="false"/>
          <w:color w:val="000000"/>
          <w:sz w:val="28"/>
        </w:rPr>
        <w:t xml:space="preserve"> бұйрығымен (алғашқы ресми жарияланғанынан кейін он күнтізбелік күн өткен соң қолданысқа енгізіледі);</w:t>
      </w:r>
    </w:p>
    <w:bookmarkEnd w:id="6"/>
    <w:bookmarkStart w:name="z8" w:id="7"/>
    <w:p>
      <w:pPr>
        <w:spacing w:after="0"/>
        <w:ind w:left="0"/>
        <w:jc w:val="both"/>
      </w:pPr>
      <w:r>
        <w:rPr>
          <w:rFonts w:ascii="Times New Roman"/>
          <w:b w:val="false"/>
          <w:i w:val="false"/>
          <w:color w:val="000000"/>
          <w:sz w:val="28"/>
        </w:rPr>
        <w:t xml:space="preserve">
      6) күші жойылды - ҚР Қоршаған орта және су ресурстары министрінің 27.06.2014 </w:t>
      </w:r>
      <w:r>
        <w:rPr>
          <w:rFonts w:ascii="Times New Roman"/>
          <w:b w:val="false"/>
          <w:i w:val="false"/>
          <w:color w:val="000000"/>
          <w:sz w:val="28"/>
        </w:rPr>
        <w:t>№ 239-ө</w:t>
      </w:r>
      <w:r>
        <w:rPr>
          <w:rFonts w:ascii="Times New Roman"/>
          <w:b w:val="false"/>
          <w:i w:val="false"/>
          <w:color w:val="000000"/>
          <w:sz w:val="28"/>
        </w:rPr>
        <w:t xml:space="preserve"> бұйрығымен (алғашқы ресми жарияланғанынан кейін он күнтізбелік күн өткен соң қолданысқа енгізіледі);</w:t>
      </w:r>
    </w:p>
    <w:bookmarkEnd w:id="7"/>
    <w:bookmarkStart w:name="z9" w:id="8"/>
    <w:p>
      <w:pPr>
        <w:spacing w:after="0"/>
        <w:ind w:left="0"/>
        <w:jc w:val="both"/>
      </w:pPr>
      <w:r>
        <w:rPr>
          <w:rFonts w:ascii="Times New Roman"/>
          <w:b w:val="false"/>
          <w:i w:val="false"/>
          <w:color w:val="000000"/>
          <w:sz w:val="28"/>
        </w:rPr>
        <w:t xml:space="preserve">
      7) күші жойылды - ҚР Қоршаған орта және су ресурстары министрінің 27.06.2014 </w:t>
      </w:r>
      <w:r>
        <w:rPr>
          <w:rFonts w:ascii="Times New Roman"/>
          <w:b w:val="false"/>
          <w:i w:val="false"/>
          <w:color w:val="000000"/>
          <w:sz w:val="28"/>
        </w:rPr>
        <w:t>№ 239-ө</w:t>
      </w:r>
      <w:r>
        <w:rPr>
          <w:rFonts w:ascii="Times New Roman"/>
          <w:b w:val="false"/>
          <w:i w:val="false"/>
          <w:color w:val="000000"/>
          <w:sz w:val="28"/>
        </w:rPr>
        <w:t xml:space="preserve"> бұйрығымен (алғашқы ресми жарияланғанынан кейін он күнтізбелік күн өткен соң қолданысқа енгізіледі);</w:t>
      </w:r>
    </w:p>
    <w:bookmarkEnd w:id="8"/>
    <w:bookmarkStart w:name="z10" w:id="9"/>
    <w:p>
      <w:pPr>
        <w:spacing w:after="0"/>
        <w:ind w:left="0"/>
        <w:jc w:val="both"/>
      </w:pPr>
      <w:r>
        <w:rPr>
          <w:rFonts w:ascii="Times New Roman"/>
          <w:b w:val="false"/>
          <w:i w:val="false"/>
          <w:color w:val="000000"/>
          <w:sz w:val="28"/>
        </w:rPr>
        <w:t xml:space="preserve">
      8) күші жойылды - ҚР Қоршаған орта және су ресурстары министрінің 27.06.2014 </w:t>
      </w:r>
      <w:r>
        <w:rPr>
          <w:rFonts w:ascii="Times New Roman"/>
          <w:b w:val="false"/>
          <w:i w:val="false"/>
          <w:color w:val="000000"/>
          <w:sz w:val="28"/>
        </w:rPr>
        <w:t>№ 239-ө</w:t>
      </w:r>
      <w:r>
        <w:rPr>
          <w:rFonts w:ascii="Times New Roman"/>
          <w:b w:val="false"/>
          <w:i w:val="false"/>
          <w:color w:val="000000"/>
          <w:sz w:val="28"/>
        </w:rPr>
        <w:t xml:space="preserve"> бұйрығымен (алғашқы ресми жарияланғанынан кейін он күнтізбелік күн өткен соң қолданысқа енгізіледі);</w:t>
      </w:r>
    </w:p>
    <w:bookmarkEnd w:id="9"/>
    <w:bookmarkStart w:name="z11" w:id="10"/>
    <w:p>
      <w:pPr>
        <w:spacing w:after="0"/>
        <w:ind w:left="0"/>
        <w:jc w:val="both"/>
      </w:pPr>
      <w:r>
        <w:rPr>
          <w:rFonts w:ascii="Times New Roman"/>
          <w:b w:val="false"/>
          <w:i w:val="false"/>
          <w:color w:val="000000"/>
          <w:sz w:val="28"/>
        </w:rPr>
        <w:t xml:space="preserve">
      9) "Шитті мақта сапасы куәлігін беру" мемлекеттік қызмет регламенті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w:t>
      </w:r>
    </w:p>
    <w:bookmarkEnd w:id="10"/>
    <w:bookmarkStart w:name="z12" w:id="11"/>
    <w:p>
      <w:pPr>
        <w:spacing w:after="0"/>
        <w:ind w:left="0"/>
        <w:jc w:val="both"/>
      </w:pPr>
      <w:r>
        <w:rPr>
          <w:rFonts w:ascii="Times New Roman"/>
          <w:b w:val="false"/>
          <w:i w:val="false"/>
          <w:color w:val="000000"/>
          <w:sz w:val="28"/>
        </w:rPr>
        <w:t xml:space="preserve">
      10) күші жойылды - ҚР Ауыл шаруашылығы министрінің м.а. 28.03.2014 </w:t>
      </w:r>
      <w:r>
        <w:rPr>
          <w:rFonts w:ascii="Times New Roman"/>
          <w:b w:val="false"/>
          <w:i w:val="false"/>
          <w:color w:val="000000"/>
          <w:sz w:val="28"/>
        </w:rPr>
        <w:t>№ 4-1/165</w:t>
      </w:r>
      <w:r>
        <w:rPr>
          <w:rFonts w:ascii="Times New Roman"/>
          <w:b w:val="false"/>
          <w:i w:val="false"/>
          <w:color w:val="000000"/>
          <w:sz w:val="28"/>
        </w:rPr>
        <w:t xml:space="preserve"> бұйрығымен (алғашқы ресми жарияланған күнiнен бастап он күнтiзбелiк күн өткен соң қолданысқа енгiзiледi);</w:t>
      </w:r>
    </w:p>
    <w:bookmarkEnd w:id="11"/>
    <w:bookmarkStart w:name="z13" w:id="12"/>
    <w:p>
      <w:pPr>
        <w:spacing w:after="0"/>
        <w:ind w:left="0"/>
        <w:jc w:val="both"/>
      </w:pPr>
      <w:r>
        <w:rPr>
          <w:rFonts w:ascii="Times New Roman"/>
          <w:b w:val="false"/>
          <w:i w:val="false"/>
          <w:color w:val="000000"/>
          <w:sz w:val="28"/>
        </w:rPr>
        <w:t xml:space="preserve">
      11) күші жойылды - ҚР Ауыл шаруашылығы министрінің 05.05.2014 </w:t>
      </w:r>
      <w:r>
        <w:rPr>
          <w:rFonts w:ascii="Times New Roman"/>
          <w:b w:val="false"/>
          <w:i w:val="false"/>
          <w:color w:val="000000"/>
          <w:sz w:val="28"/>
        </w:rPr>
        <w:t>№ 5-2/249</w:t>
      </w:r>
      <w:r>
        <w:rPr>
          <w:rFonts w:ascii="Times New Roman"/>
          <w:b w:val="false"/>
          <w:i w:val="false"/>
          <w:color w:val="000000"/>
          <w:sz w:val="28"/>
        </w:rPr>
        <w:t xml:space="preserve"> бұйрығымен (алғашқы ресми жарияланған күнінен бастап күнтізбелік он күн өткен соң қолданысқа енгізіледі);</w:t>
      </w:r>
    </w:p>
    <w:bookmarkEnd w:id="12"/>
    <w:bookmarkStart w:name="z14" w:id="13"/>
    <w:p>
      <w:pPr>
        <w:spacing w:after="0"/>
        <w:ind w:left="0"/>
        <w:jc w:val="both"/>
      </w:pPr>
      <w:r>
        <w:rPr>
          <w:rFonts w:ascii="Times New Roman"/>
          <w:b w:val="false"/>
          <w:i w:val="false"/>
          <w:color w:val="000000"/>
          <w:sz w:val="28"/>
        </w:rPr>
        <w:t xml:space="preserve">
      12) күші жойылды -  ҚР Ауыл шаруашылығы министрінің 16.04.2014 </w:t>
      </w:r>
      <w:r>
        <w:rPr>
          <w:rFonts w:ascii="Times New Roman"/>
          <w:b w:val="false"/>
          <w:i w:val="false"/>
          <w:color w:val="000000"/>
          <w:sz w:val="28"/>
        </w:rPr>
        <w:t>№ 5-2/197</w:t>
      </w:r>
      <w:r>
        <w:rPr>
          <w:rFonts w:ascii="Times New Roman"/>
          <w:b w:val="false"/>
          <w:i w:val="false"/>
          <w:color w:val="000000"/>
          <w:sz w:val="28"/>
        </w:rPr>
        <w:t xml:space="preserve"> бұйрығымен (алғашқы ресми жарияланған күнінен бастап күнтізбелік он күн өткен соң қолданысқа енгізіледі).</w:t>
      </w:r>
    </w:p>
    <w:bookmarkEnd w:id="13"/>
    <w:bookmarkStart w:name="z15" w:id="14"/>
    <w:p>
      <w:pPr>
        <w:spacing w:after="0"/>
        <w:ind w:left="0"/>
        <w:jc w:val="both"/>
      </w:pPr>
      <w:r>
        <w:rPr>
          <w:rFonts w:ascii="Times New Roman"/>
          <w:b w:val="false"/>
          <w:i w:val="false"/>
          <w:color w:val="000000"/>
          <w:sz w:val="28"/>
        </w:rPr>
        <w:t xml:space="preserve">
      13) "Ветеринариялық зертханалар беретін сараптама актісін беру" мемлекеттік қызмет регламенті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w:t>
      </w:r>
    </w:p>
    <w:bookmarkEnd w:id="14"/>
    <w:bookmarkStart w:name="z16" w:id="15"/>
    <w:p>
      <w:pPr>
        <w:spacing w:after="0"/>
        <w:ind w:left="0"/>
        <w:jc w:val="both"/>
      </w:pPr>
      <w:r>
        <w:rPr>
          <w:rFonts w:ascii="Times New Roman"/>
          <w:b w:val="false"/>
          <w:i w:val="false"/>
          <w:color w:val="000000"/>
          <w:sz w:val="28"/>
        </w:rPr>
        <w:t xml:space="preserve">
      14) "Тиісті аумақтағы эпизоотиялық жағдайды бағалауды ескере отырып, орны ауыстырылатын (тасымалданатын) объектілердің экспортына, импортына және транзитіне рұқсат беру" мемлекеттік қызмет регламенті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w:t>
      </w:r>
    </w:p>
    <w:bookmarkEnd w:id="15"/>
    <w:bookmarkStart w:name="z17" w:id="16"/>
    <w:p>
      <w:pPr>
        <w:spacing w:after="0"/>
        <w:ind w:left="0"/>
        <w:jc w:val="both"/>
      </w:pPr>
      <w:r>
        <w:rPr>
          <w:rFonts w:ascii="Times New Roman"/>
          <w:b w:val="false"/>
          <w:i w:val="false"/>
          <w:color w:val="000000"/>
          <w:sz w:val="28"/>
        </w:rPr>
        <w:t xml:space="preserve">
      15) күші жойылды - ҚР Ауыл шаруашылығы министрінің 25.06.2014 </w:t>
      </w:r>
      <w:r>
        <w:rPr>
          <w:rFonts w:ascii="Times New Roman"/>
          <w:b w:val="false"/>
          <w:i w:val="false"/>
          <w:color w:val="000000"/>
          <w:sz w:val="28"/>
        </w:rPr>
        <w:t>№ 3-2/320</w:t>
      </w:r>
      <w:r>
        <w:rPr>
          <w:rFonts w:ascii="Times New Roman"/>
          <w:b w:val="false"/>
          <w:i w:val="false"/>
          <w:color w:val="000000"/>
          <w:sz w:val="28"/>
        </w:rPr>
        <w:t xml:space="preserve"> бұйрығымен (алғашқы ресми жарияланған күнінен кейін он күнтізбелік күн өткен соң қолданысқа енгізіледі);</w:t>
      </w:r>
    </w:p>
    <w:bookmarkEnd w:id="16"/>
    <w:bookmarkStart w:name="z18" w:id="17"/>
    <w:p>
      <w:pPr>
        <w:spacing w:after="0"/>
        <w:ind w:left="0"/>
        <w:jc w:val="both"/>
      </w:pPr>
      <w:r>
        <w:rPr>
          <w:rFonts w:ascii="Times New Roman"/>
          <w:b w:val="false"/>
          <w:i w:val="false"/>
          <w:color w:val="000000"/>
          <w:sz w:val="28"/>
        </w:rPr>
        <w:t xml:space="preserve">
      16) "Тракторларға және олардың базасында жасалған өздігінен жүретін шассилер мен механизмдерге, монтаждалған арнайы жабдығы бар тіркемелерді қоса алғанда, олардың тіркемелеріне, өздігінен жүретін ауыл шаруашылығы, мелиоративтік және жол-құрылыс машиналары мен механизмдеріне, сондай-ақ жүріп өту мүмкіндігі жоғары арнайы машиналарға ауыртпалықтың болмауы (болуы) туралы ақпарат беру" мемлекеттік қызмет регламенті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w:t>
      </w:r>
    </w:p>
    <w:bookmarkEnd w:id="17"/>
    <w:bookmarkStart w:name="z19" w:id="18"/>
    <w:p>
      <w:pPr>
        <w:spacing w:after="0"/>
        <w:ind w:left="0"/>
        <w:jc w:val="both"/>
      </w:pPr>
      <w:r>
        <w:rPr>
          <w:rFonts w:ascii="Times New Roman"/>
          <w:b w:val="false"/>
          <w:i w:val="false"/>
          <w:color w:val="000000"/>
          <w:sz w:val="28"/>
        </w:rPr>
        <w:t xml:space="preserve">
      17) "Тұқым сапасына сараптама жүргізу" мемлекеттік қызмет регламенті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бекітілсін.</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ҚР Ауыл шаруашылығы министрінің м.а. 28.03.2014 </w:t>
      </w:r>
      <w:r>
        <w:rPr>
          <w:rFonts w:ascii="Times New Roman"/>
          <w:b w:val="false"/>
          <w:i w:val="false"/>
          <w:color w:val="ff0000"/>
          <w:sz w:val="28"/>
        </w:rPr>
        <w:t>№ 4-1/165</w:t>
      </w:r>
      <w:r>
        <w:rPr>
          <w:rFonts w:ascii="Times New Roman"/>
          <w:b w:val="false"/>
          <w:i w:val="false"/>
          <w:color w:val="ff0000"/>
          <w:sz w:val="28"/>
        </w:rPr>
        <w:t xml:space="preserve"> (алғашқы ресми жарияланған күнiнен бастап он күнтiзбелiк күн өткен соң қолданысқа енгiзiледi); 16.04.2014 </w:t>
      </w:r>
      <w:r>
        <w:rPr>
          <w:rFonts w:ascii="Times New Roman"/>
          <w:b w:val="false"/>
          <w:i w:val="false"/>
          <w:color w:val="ff0000"/>
          <w:sz w:val="28"/>
        </w:rPr>
        <w:t>№ 5-2/197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05.05.2014 </w:t>
      </w:r>
      <w:r>
        <w:rPr>
          <w:rFonts w:ascii="Times New Roman"/>
          <w:b w:val="false"/>
          <w:i w:val="false"/>
          <w:color w:val="ff0000"/>
          <w:sz w:val="28"/>
        </w:rPr>
        <w:t>№ 5-2/249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25.06.2014 </w:t>
      </w:r>
      <w:r>
        <w:rPr>
          <w:rFonts w:ascii="Times New Roman"/>
          <w:b w:val="false"/>
          <w:i w:val="false"/>
          <w:color w:val="ff0000"/>
          <w:sz w:val="28"/>
        </w:rPr>
        <w:t>№ 3-2/320</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өзгеріс енгізілді - ҚР Қоршаған орта және су ресурстары министрінің 27.06.2014 </w:t>
      </w:r>
      <w:r>
        <w:rPr>
          <w:rFonts w:ascii="Times New Roman"/>
          <w:b w:val="false"/>
          <w:i w:val="false"/>
          <w:color w:val="ff0000"/>
          <w:sz w:val="28"/>
        </w:rPr>
        <w:t>№ 239-ө</w:t>
      </w:r>
      <w:r>
        <w:rPr>
          <w:rFonts w:ascii="Times New Roman"/>
          <w:b w:val="false"/>
          <w:i w:val="false"/>
          <w:color w:val="ff0000"/>
          <w:sz w:val="28"/>
        </w:rPr>
        <w:t xml:space="preserve"> (алғашқы ресми жарияланғанынан кейін он күнтізбелік күн өткен соң қолданысқа енгізіледі); 21.07.2015 </w:t>
      </w:r>
      <w:r>
        <w:rPr>
          <w:rFonts w:ascii="Times New Roman"/>
          <w:b w:val="false"/>
          <w:i w:val="false"/>
          <w:color w:val="ff0000"/>
          <w:sz w:val="28"/>
        </w:rPr>
        <w:t>№ 18-03/680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2. Қазақстан Республикасы Ауыл шаруашылығы министрлігінің Стратегия және корпоративтік даму департаменті (С.Н. Ыбыраев) Қайта өңдеу және аграрлық азық-түлік нарығы департаментімен (А.Б. Құсайнова), АӨК мемлекеттік инспекция (С.С. Хасенов), Ветеринариялық бақылау және қадағалау (Н.Х. Жақыпбаев), Орман және аңшылық шаруашылығы (Е.Н. Нысанбаев) және Балық шаруашылығы (К.Ғ. Тейлянов) комитеттерімен бірге заңнамада белгіленген тәртіппен осы бұйрықтың Қазақстан Республикасы Әділет министрлігінде мемлекеттік тіркелуін және оның ресми жариялануын қамтамасыз етсін.</w:t>
      </w:r>
    </w:p>
    <w:bookmarkEnd w:id="19"/>
    <w:bookmarkStart w:name="z21" w:id="20"/>
    <w:p>
      <w:pPr>
        <w:spacing w:after="0"/>
        <w:ind w:left="0"/>
        <w:jc w:val="both"/>
      </w:pPr>
      <w:r>
        <w:rPr>
          <w:rFonts w:ascii="Times New Roman"/>
          <w:b w:val="false"/>
          <w:i w:val="false"/>
          <w:color w:val="000000"/>
          <w:sz w:val="28"/>
        </w:rPr>
        <w:t>
      3. Осы бұйрықтың орындалуын бақылау Қазақстан Республикасы Ауыл шаруашылығы вице-министрі М.Е. Толыбаевқа жүктелсін.</w:t>
      </w:r>
    </w:p>
    <w:bookmarkEnd w:id="20"/>
    <w:bookmarkStart w:name="z22" w:id="21"/>
    <w:p>
      <w:pPr>
        <w:spacing w:after="0"/>
        <w:ind w:left="0"/>
        <w:jc w:val="both"/>
      </w:pPr>
      <w:r>
        <w:rPr>
          <w:rFonts w:ascii="Times New Roman"/>
          <w:b w:val="false"/>
          <w:i w:val="false"/>
          <w:color w:val="000000"/>
          <w:sz w:val="28"/>
        </w:rPr>
        <w:t>
      4. Осы бұйрық алғашқы ресми жарияланғанынан кейін он күнтізбелік күн өткен соң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Мамытбеков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2012 жылғы 2 қазандағы</w:t>
            </w:r>
            <w:r>
              <w:br/>
            </w:r>
            <w:r>
              <w:rPr>
                <w:rFonts w:ascii="Times New Roman"/>
                <w:b w:val="false"/>
                <w:i w:val="false"/>
                <w:color w:val="000000"/>
                <w:sz w:val="20"/>
              </w:rPr>
              <w:t>№ 1-3/490 бұйрығына</w:t>
            </w:r>
            <w:r>
              <w:br/>
            </w:r>
            <w:r>
              <w:rPr>
                <w:rFonts w:ascii="Times New Roman"/>
                <w:b w:val="false"/>
                <w:i w:val="false"/>
                <w:color w:val="000000"/>
                <w:sz w:val="20"/>
              </w:rPr>
              <w:t>1-қосымша</w:t>
            </w:r>
          </w:p>
        </w:tc>
      </w:tr>
    </w:tbl>
    <w:bookmarkStart w:name="z24" w:id="22"/>
    <w:p>
      <w:pPr>
        <w:spacing w:after="0"/>
        <w:ind w:left="0"/>
        <w:jc w:val="left"/>
      </w:pPr>
      <w:r>
        <w:rPr>
          <w:rFonts w:ascii="Times New Roman"/>
          <w:b/>
          <w:i w:val="false"/>
          <w:color w:val="000000"/>
        </w:rPr>
        <w:t xml:space="preserve"> "Қазақстан Республикасындағы Әкімшілік органның құрып кету</w:t>
      </w:r>
      <w:r>
        <w:br/>
      </w:r>
      <w:r>
        <w:rPr>
          <w:rFonts w:ascii="Times New Roman"/>
          <w:b/>
          <w:i w:val="false"/>
          <w:color w:val="000000"/>
        </w:rPr>
        <w:t>қаупі төнген жануарлар мен өсімдіктер түрлерін, олардың</w:t>
      </w:r>
      <w:r>
        <w:br/>
      </w:r>
      <w:r>
        <w:rPr>
          <w:rFonts w:ascii="Times New Roman"/>
          <w:b/>
          <w:i w:val="false"/>
          <w:color w:val="000000"/>
        </w:rPr>
        <w:t>бөліктерін немесе дериваттарын Қазақстан Республикасына</w:t>
      </w:r>
      <w:r>
        <w:br/>
      </w:r>
      <w:r>
        <w:rPr>
          <w:rFonts w:ascii="Times New Roman"/>
          <w:b/>
          <w:i w:val="false"/>
          <w:color w:val="000000"/>
        </w:rPr>
        <w:t>әкелуге және одан тысқары жерлерге әкетуге рұқсат беруі"</w:t>
      </w:r>
      <w:r>
        <w:br/>
      </w:r>
      <w:r>
        <w:rPr>
          <w:rFonts w:ascii="Times New Roman"/>
          <w:b/>
          <w:i w:val="false"/>
          <w:color w:val="000000"/>
        </w:rPr>
        <w:t>мемлекеттік қызмет регламенті</w:t>
      </w:r>
    </w:p>
    <w:bookmarkEnd w:id="22"/>
    <w:p>
      <w:pPr>
        <w:spacing w:after="0"/>
        <w:ind w:left="0"/>
        <w:jc w:val="both"/>
      </w:pPr>
      <w:r>
        <w:rPr>
          <w:rFonts w:ascii="Times New Roman"/>
          <w:b w:val="false"/>
          <w:i w:val="false"/>
          <w:color w:val="ff0000"/>
          <w:sz w:val="28"/>
        </w:rPr>
        <w:t xml:space="preserve">
      Ескерту. Күші жойылды - ҚР Ауыл шаруашылығы министрінің 21.07.2015 </w:t>
      </w:r>
      <w:r>
        <w:rPr>
          <w:rFonts w:ascii="Times New Roman"/>
          <w:b w:val="false"/>
          <w:i w:val="false"/>
          <w:color w:val="ff0000"/>
          <w:sz w:val="28"/>
        </w:rPr>
        <w:t>№ 18-03/680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2012 жылғы 2 қазандағы</w:t>
            </w:r>
            <w:r>
              <w:br/>
            </w:r>
            <w:r>
              <w:rPr>
                <w:rFonts w:ascii="Times New Roman"/>
                <w:b w:val="false"/>
                <w:i w:val="false"/>
                <w:color w:val="000000"/>
                <w:sz w:val="20"/>
              </w:rPr>
              <w:t>№ 1-3/490 бұйрығына</w:t>
            </w:r>
            <w:r>
              <w:br/>
            </w:r>
            <w:r>
              <w:rPr>
                <w:rFonts w:ascii="Times New Roman"/>
                <w:b w:val="false"/>
                <w:i w:val="false"/>
                <w:color w:val="000000"/>
                <w:sz w:val="20"/>
              </w:rPr>
              <w:t>2-қосымша</w:t>
            </w:r>
          </w:p>
        </w:tc>
      </w:tr>
    </w:tbl>
    <w:bookmarkStart w:name="z796" w:id="23"/>
    <w:p>
      <w:pPr>
        <w:spacing w:after="0"/>
        <w:ind w:left="0"/>
        <w:jc w:val="left"/>
      </w:pPr>
      <w:r>
        <w:rPr>
          <w:rFonts w:ascii="Times New Roman"/>
          <w:b/>
          <w:i w:val="false"/>
          <w:color w:val="000000"/>
        </w:rPr>
        <w:t xml:space="preserve"> "Жануарларға интродукциялау, реинтродукциялау және</w:t>
      </w:r>
      <w:r>
        <w:br/>
      </w:r>
      <w:r>
        <w:rPr>
          <w:rFonts w:ascii="Times New Roman"/>
          <w:b/>
          <w:i w:val="false"/>
          <w:color w:val="000000"/>
        </w:rPr>
        <w:t>будандастыру жүргізуге рұқсат беру" мемлекеттік қызмет</w:t>
      </w:r>
      <w:r>
        <w:br/>
      </w:r>
      <w:r>
        <w:rPr>
          <w:rFonts w:ascii="Times New Roman"/>
          <w:b/>
          <w:i w:val="false"/>
          <w:color w:val="000000"/>
        </w:rPr>
        <w:t>регламенті</w:t>
      </w:r>
    </w:p>
    <w:bookmarkEnd w:id="23"/>
    <w:p>
      <w:pPr>
        <w:spacing w:after="0"/>
        <w:ind w:left="0"/>
        <w:jc w:val="both"/>
      </w:pPr>
      <w:r>
        <w:rPr>
          <w:rFonts w:ascii="Times New Roman"/>
          <w:b w:val="false"/>
          <w:i w:val="false"/>
          <w:color w:val="ff0000"/>
          <w:sz w:val="28"/>
        </w:rPr>
        <w:t xml:space="preserve">
      Ескерту. Күші жойылды - ҚР Ауыл шаруашылығы министрінің 21.07.2015 </w:t>
      </w:r>
      <w:r>
        <w:rPr>
          <w:rFonts w:ascii="Times New Roman"/>
          <w:b w:val="false"/>
          <w:i w:val="false"/>
          <w:color w:val="ff0000"/>
          <w:sz w:val="28"/>
        </w:rPr>
        <w:t>№ 18-03/680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p>
    <w:bookmarkStart w:name="z78" w:id="24"/>
    <w:p>
      <w:pPr>
        <w:spacing w:after="0"/>
        <w:ind w:left="0"/>
        <w:jc w:val="left"/>
      </w:pPr>
      <w:r>
        <w:rPr>
          <w:rFonts w:ascii="Times New Roman"/>
          <w:b/>
          <w:i w:val="false"/>
          <w:color w:val="000000"/>
        </w:rPr>
        <w:t xml:space="preserve"> "Дала кеміргіштерін жою кезінде, сондай-ақ жануарлардың</w:t>
      </w:r>
      <w:r>
        <w:br/>
      </w:r>
      <w:r>
        <w:rPr>
          <w:rFonts w:ascii="Times New Roman"/>
          <w:b/>
          <w:i w:val="false"/>
          <w:color w:val="000000"/>
        </w:rPr>
        <w:t>құтыруы мен басқа да ауруының індеті жағдайларында улы</w:t>
      </w:r>
      <w:r>
        <w:br/>
      </w:r>
      <w:r>
        <w:rPr>
          <w:rFonts w:ascii="Times New Roman"/>
          <w:b/>
          <w:i w:val="false"/>
          <w:color w:val="000000"/>
        </w:rPr>
        <w:t>химикаттарды қолдана отырып, жануарлар әлемі объектілерін</w:t>
      </w:r>
      <w:r>
        <w:br/>
      </w:r>
      <w:r>
        <w:rPr>
          <w:rFonts w:ascii="Times New Roman"/>
          <w:b/>
          <w:i w:val="false"/>
          <w:color w:val="000000"/>
        </w:rPr>
        <w:t>аулауға келісу" мемлекеттік қызмет регламенті</w:t>
      </w:r>
    </w:p>
    <w:bookmarkEnd w:id="24"/>
    <w:p>
      <w:pPr>
        <w:spacing w:after="0"/>
        <w:ind w:left="0"/>
        <w:jc w:val="both"/>
      </w:pPr>
      <w:r>
        <w:rPr>
          <w:rFonts w:ascii="Times New Roman"/>
          <w:b w:val="false"/>
          <w:i w:val="false"/>
          <w:color w:val="ff0000"/>
          <w:sz w:val="28"/>
        </w:rPr>
        <w:t xml:space="preserve">
      Ескерту. 3-қосымшаның күші жойылды - ҚР Қоршаған орта және су ресурстары министрінің 27.06.2014 </w:t>
      </w:r>
      <w:r>
        <w:rPr>
          <w:rFonts w:ascii="Times New Roman"/>
          <w:b w:val="false"/>
          <w:i w:val="false"/>
          <w:color w:val="ff0000"/>
          <w:sz w:val="28"/>
        </w:rPr>
        <w:t>№ 239-ө</w:t>
      </w:r>
      <w:r>
        <w:rPr>
          <w:rFonts w:ascii="Times New Roman"/>
          <w:b w:val="false"/>
          <w:i w:val="false"/>
          <w:color w:val="ff0000"/>
          <w:sz w:val="28"/>
        </w:rPr>
        <w:t xml:space="preserve"> бұйрығымен (алғашқы ресми жарияланғанынан кейін он күнтізбелік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2012 жылғы 2 қазандағы</w:t>
            </w:r>
            <w:r>
              <w:br/>
            </w:r>
            <w:r>
              <w:rPr>
                <w:rFonts w:ascii="Times New Roman"/>
                <w:b w:val="false"/>
                <w:i w:val="false"/>
                <w:color w:val="000000"/>
                <w:sz w:val="20"/>
              </w:rPr>
              <w:t>№ 1-3/490 бұйрығына</w:t>
            </w:r>
            <w:r>
              <w:br/>
            </w:r>
            <w:r>
              <w:rPr>
                <w:rFonts w:ascii="Times New Roman"/>
                <w:b w:val="false"/>
                <w:i w:val="false"/>
                <w:color w:val="000000"/>
                <w:sz w:val="20"/>
              </w:rPr>
              <w:t>4-қосымша</w:t>
            </w:r>
          </w:p>
        </w:tc>
      </w:tr>
    </w:tbl>
    <w:bookmarkStart w:name="z836" w:id="25"/>
    <w:p>
      <w:pPr>
        <w:spacing w:after="0"/>
        <w:ind w:left="0"/>
        <w:jc w:val="left"/>
      </w:pPr>
      <w:r>
        <w:rPr>
          <w:rFonts w:ascii="Times New Roman"/>
          <w:b/>
          <w:i w:val="false"/>
          <w:color w:val="000000"/>
        </w:rPr>
        <w:t xml:space="preserve"> "Жануарлар дүниесін пайдалануға рұқсат беру"</w:t>
      </w:r>
      <w:r>
        <w:br/>
      </w:r>
      <w:r>
        <w:rPr>
          <w:rFonts w:ascii="Times New Roman"/>
          <w:b/>
          <w:i w:val="false"/>
          <w:color w:val="000000"/>
        </w:rPr>
        <w:t>мемлекеттік қызмет регламенті</w:t>
      </w:r>
    </w:p>
    <w:bookmarkEnd w:id="25"/>
    <w:p>
      <w:pPr>
        <w:spacing w:after="0"/>
        <w:ind w:left="0"/>
        <w:jc w:val="both"/>
      </w:pPr>
      <w:r>
        <w:rPr>
          <w:rFonts w:ascii="Times New Roman"/>
          <w:b w:val="false"/>
          <w:i w:val="false"/>
          <w:color w:val="ff0000"/>
          <w:sz w:val="28"/>
        </w:rPr>
        <w:t xml:space="preserve">
      Ескерту. Күші жойылды - ҚР Ауыл шаруашылығы министрінің 21.07.2015 </w:t>
      </w:r>
      <w:r>
        <w:rPr>
          <w:rFonts w:ascii="Times New Roman"/>
          <w:b w:val="false"/>
          <w:i w:val="false"/>
          <w:color w:val="ff0000"/>
          <w:sz w:val="28"/>
        </w:rPr>
        <w:t>№ 18-03/680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2012 жылғы 2 қазандағы</w:t>
            </w:r>
            <w:r>
              <w:br/>
            </w:r>
            <w:r>
              <w:rPr>
                <w:rFonts w:ascii="Times New Roman"/>
                <w:b w:val="false"/>
                <w:i w:val="false"/>
                <w:color w:val="000000"/>
                <w:sz w:val="20"/>
              </w:rPr>
              <w:t>№ 1-3/490 бұйрығына</w:t>
            </w:r>
            <w:r>
              <w:br/>
            </w:r>
            <w:r>
              <w:rPr>
                <w:rFonts w:ascii="Times New Roman"/>
                <w:b w:val="false"/>
                <w:i w:val="false"/>
                <w:color w:val="000000"/>
                <w:sz w:val="20"/>
              </w:rPr>
              <w:t>5-қосымша</w:t>
            </w:r>
          </w:p>
        </w:tc>
      </w:tr>
    </w:tbl>
    <w:bookmarkStart w:name="z167" w:id="26"/>
    <w:p>
      <w:pPr>
        <w:spacing w:after="0"/>
        <w:ind w:left="0"/>
        <w:jc w:val="left"/>
      </w:pPr>
      <w:r>
        <w:rPr>
          <w:rFonts w:ascii="Times New Roman"/>
          <w:b/>
          <w:i w:val="false"/>
          <w:color w:val="000000"/>
        </w:rPr>
        <w:t xml:space="preserve"> "Жерсiндiруге рұқсат беру"</w:t>
      </w:r>
      <w:r>
        <w:br/>
      </w:r>
      <w:r>
        <w:rPr>
          <w:rFonts w:ascii="Times New Roman"/>
          <w:b/>
          <w:i w:val="false"/>
          <w:color w:val="000000"/>
        </w:rPr>
        <w:t>мемлекеттік қызмет стандарты</w:t>
      </w:r>
    </w:p>
    <w:bookmarkEnd w:id="26"/>
    <w:p>
      <w:pPr>
        <w:spacing w:after="0"/>
        <w:ind w:left="0"/>
        <w:jc w:val="both"/>
      </w:pPr>
      <w:r>
        <w:rPr>
          <w:rFonts w:ascii="Times New Roman"/>
          <w:b w:val="false"/>
          <w:i w:val="false"/>
          <w:color w:val="ff0000"/>
          <w:sz w:val="28"/>
        </w:rPr>
        <w:t xml:space="preserve">
      Ескерту. 5-қосымшаның күші жойылды - ҚР Қоршаған орта және су ресурстары министрінің 27.06.2014 </w:t>
      </w:r>
      <w:r>
        <w:rPr>
          <w:rFonts w:ascii="Times New Roman"/>
          <w:b w:val="false"/>
          <w:i w:val="false"/>
          <w:color w:val="ff0000"/>
          <w:sz w:val="28"/>
        </w:rPr>
        <w:t>№ 239-ө</w:t>
      </w:r>
      <w:r>
        <w:rPr>
          <w:rFonts w:ascii="Times New Roman"/>
          <w:b w:val="false"/>
          <w:i w:val="false"/>
          <w:color w:val="ff0000"/>
          <w:sz w:val="28"/>
        </w:rPr>
        <w:t xml:space="preserve"> бұйрығымен (алғашқы ресми жарияланғанынан кейін он күнтізбелік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2012 жылғы 2 қазандағы</w:t>
            </w:r>
            <w:r>
              <w:br/>
            </w:r>
            <w:r>
              <w:rPr>
                <w:rFonts w:ascii="Times New Roman"/>
                <w:b w:val="false"/>
                <w:i w:val="false"/>
                <w:color w:val="000000"/>
                <w:sz w:val="20"/>
              </w:rPr>
              <w:t>№ 1-3/490 бұйрығына</w:t>
            </w:r>
            <w:r>
              <w:br/>
            </w:r>
            <w:r>
              <w:rPr>
                <w:rFonts w:ascii="Times New Roman"/>
                <w:b w:val="false"/>
                <w:i w:val="false"/>
                <w:color w:val="000000"/>
                <w:sz w:val="20"/>
              </w:rPr>
              <w:t>6-қосымша</w:t>
            </w:r>
          </w:p>
        </w:tc>
      </w:tr>
    </w:tbl>
    <w:bookmarkStart w:name="z210" w:id="27"/>
    <w:p>
      <w:pPr>
        <w:spacing w:after="0"/>
        <w:ind w:left="0"/>
        <w:jc w:val="left"/>
      </w:pPr>
      <w:r>
        <w:rPr>
          <w:rFonts w:ascii="Times New Roman"/>
          <w:b/>
          <w:i w:val="false"/>
          <w:color w:val="000000"/>
        </w:rPr>
        <w:t xml:space="preserve"> "Су тарту құрылыстарының балық қорғау құрылғыларын орнатуды</w:t>
      </w:r>
      <w:r>
        <w:br/>
      </w:r>
      <w:r>
        <w:rPr>
          <w:rFonts w:ascii="Times New Roman"/>
          <w:b/>
          <w:i w:val="false"/>
          <w:color w:val="000000"/>
        </w:rPr>
        <w:t>келісу" мемлекеттік қызмет регламенті</w:t>
      </w:r>
    </w:p>
    <w:bookmarkEnd w:id="27"/>
    <w:p>
      <w:pPr>
        <w:spacing w:after="0"/>
        <w:ind w:left="0"/>
        <w:jc w:val="both"/>
      </w:pPr>
      <w:r>
        <w:rPr>
          <w:rFonts w:ascii="Times New Roman"/>
          <w:b w:val="false"/>
          <w:i w:val="false"/>
          <w:color w:val="ff0000"/>
          <w:sz w:val="28"/>
        </w:rPr>
        <w:t xml:space="preserve">
      Ескерту. 6-қосымшаның күші жойылды - ҚР Қоршаған орта және су ресурстары министрінің 27.06.2014 </w:t>
      </w:r>
      <w:r>
        <w:rPr>
          <w:rFonts w:ascii="Times New Roman"/>
          <w:b w:val="false"/>
          <w:i w:val="false"/>
          <w:color w:val="ff0000"/>
          <w:sz w:val="28"/>
        </w:rPr>
        <w:t>№ 239-ө</w:t>
      </w:r>
      <w:r>
        <w:rPr>
          <w:rFonts w:ascii="Times New Roman"/>
          <w:b w:val="false"/>
          <w:i w:val="false"/>
          <w:color w:val="ff0000"/>
          <w:sz w:val="28"/>
        </w:rPr>
        <w:t xml:space="preserve"> бұйрығымен (алғашқы ресми жарияланғанынан кейін он күнтізбелік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2012 жылғы 2 қазандағы</w:t>
            </w:r>
            <w:r>
              <w:br/>
            </w:r>
            <w:r>
              <w:rPr>
                <w:rFonts w:ascii="Times New Roman"/>
                <w:b w:val="false"/>
                <w:i w:val="false"/>
                <w:color w:val="000000"/>
                <w:sz w:val="20"/>
              </w:rPr>
              <w:t>№ 1-3/490 бұйрығына</w:t>
            </w:r>
            <w:r>
              <w:br/>
            </w:r>
            <w:r>
              <w:rPr>
                <w:rFonts w:ascii="Times New Roman"/>
                <w:b w:val="false"/>
                <w:i w:val="false"/>
                <w:color w:val="000000"/>
                <w:sz w:val="20"/>
              </w:rPr>
              <w:t>7-қосымша</w:t>
            </w:r>
          </w:p>
        </w:tc>
      </w:tr>
    </w:tbl>
    <w:bookmarkStart w:name="z254" w:id="28"/>
    <w:p>
      <w:pPr>
        <w:spacing w:after="0"/>
        <w:ind w:left="0"/>
        <w:jc w:val="left"/>
      </w:pPr>
      <w:r>
        <w:rPr>
          <w:rFonts w:ascii="Times New Roman"/>
          <w:b/>
          <w:i w:val="false"/>
          <w:color w:val="000000"/>
        </w:rPr>
        <w:t xml:space="preserve"> "Қазақстан Республикасының сыртқы нарығында бекіре балық</w:t>
      </w:r>
      <w:r>
        <w:br/>
      </w:r>
      <w:r>
        <w:rPr>
          <w:rFonts w:ascii="Times New Roman"/>
          <w:b/>
          <w:i w:val="false"/>
          <w:color w:val="000000"/>
        </w:rPr>
        <w:t>түрлері уылдырығының саудасына арналған марка бекіту және оны</w:t>
      </w:r>
      <w:r>
        <w:br/>
      </w:r>
      <w:r>
        <w:rPr>
          <w:rFonts w:ascii="Times New Roman"/>
          <w:b/>
          <w:i w:val="false"/>
          <w:color w:val="000000"/>
        </w:rPr>
        <w:t>Қазақстан Республикасының ішкі нарығында сатуға арналған</w:t>
      </w:r>
      <w:r>
        <w:br/>
      </w:r>
      <w:r>
        <w:rPr>
          <w:rFonts w:ascii="Times New Roman"/>
          <w:b/>
          <w:i w:val="false"/>
          <w:color w:val="000000"/>
        </w:rPr>
        <w:t>марканы беру" мемлекеттік қызмет регламенті</w:t>
      </w:r>
    </w:p>
    <w:bookmarkEnd w:id="28"/>
    <w:p>
      <w:pPr>
        <w:spacing w:after="0"/>
        <w:ind w:left="0"/>
        <w:jc w:val="both"/>
      </w:pPr>
      <w:r>
        <w:rPr>
          <w:rFonts w:ascii="Times New Roman"/>
          <w:b w:val="false"/>
          <w:i w:val="false"/>
          <w:color w:val="ff0000"/>
          <w:sz w:val="28"/>
        </w:rPr>
        <w:t xml:space="preserve">
      Ескерту. 7-қосымшаның күші жойылды - ҚР Қоршаған орта және су ресурстары министрінің 27.06.2014 </w:t>
      </w:r>
      <w:r>
        <w:rPr>
          <w:rFonts w:ascii="Times New Roman"/>
          <w:b w:val="false"/>
          <w:i w:val="false"/>
          <w:color w:val="ff0000"/>
          <w:sz w:val="28"/>
        </w:rPr>
        <w:t>№ 239-ө</w:t>
      </w:r>
      <w:r>
        <w:rPr>
          <w:rFonts w:ascii="Times New Roman"/>
          <w:b w:val="false"/>
          <w:i w:val="false"/>
          <w:color w:val="ff0000"/>
          <w:sz w:val="28"/>
        </w:rPr>
        <w:t xml:space="preserve"> бұйрығымен (алғашқы ресми жарияланғанынан кейін он күнтізбелік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2012 жылғы 2 қазандағы</w:t>
            </w:r>
            <w:r>
              <w:br/>
            </w:r>
            <w:r>
              <w:rPr>
                <w:rFonts w:ascii="Times New Roman"/>
                <w:b w:val="false"/>
                <w:i w:val="false"/>
                <w:color w:val="000000"/>
                <w:sz w:val="20"/>
              </w:rPr>
              <w:t>№ 1-3/490 бұйрығына</w:t>
            </w:r>
            <w:r>
              <w:br/>
            </w:r>
            <w:r>
              <w:rPr>
                <w:rFonts w:ascii="Times New Roman"/>
                <w:b w:val="false"/>
                <w:i w:val="false"/>
                <w:color w:val="000000"/>
                <w:sz w:val="20"/>
              </w:rPr>
              <w:t>8-қосымша</w:t>
            </w:r>
          </w:p>
        </w:tc>
      </w:tr>
    </w:tbl>
    <w:bookmarkStart w:name="z312" w:id="29"/>
    <w:p>
      <w:pPr>
        <w:spacing w:after="0"/>
        <w:ind w:left="0"/>
        <w:jc w:val="left"/>
      </w:pPr>
      <w:r>
        <w:rPr>
          <w:rFonts w:ascii="Times New Roman"/>
          <w:b/>
          <w:i w:val="false"/>
          <w:color w:val="000000"/>
        </w:rPr>
        <w:t xml:space="preserve"> "Бекітілген лимит негізінде жануарлар дүниесінің</w:t>
      </w:r>
      <w:r>
        <w:br/>
      </w:r>
      <w:r>
        <w:rPr>
          <w:rFonts w:ascii="Times New Roman"/>
          <w:b/>
          <w:i w:val="false"/>
          <w:color w:val="000000"/>
        </w:rPr>
        <w:t>объектілерін алып қоюға квоталар бөлу" мемлекеттік</w:t>
      </w:r>
      <w:r>
        <w:br/>
      </w:r>
      <w:r>
        <w:rPr>
          <w:rFonts w:ascii="Times New Roman"/>
          <w:b/>
          <w:i w:val="false"/>
          <w:color w:val="000000"/>
        </w:rPr>
        <w:t>қызмет регламенті</w:t>
      </w:r>
    </w:p>
    <w:bookmarkEnd w:id="29"/>
    <w:p>
      <w:pPr>
        <w:spacing w:after="0"/>
        <w:ind w:left="0"/>
        <w:jc w:val="both"/>
      </w:pPr>
      <w:r>
        <w:rPr>
          <w:rFonts w:ascii="Times New Roman"/>
          <w:b w:val="false"/>
          <w:i w:val="false"/>
          <w:color w:val="ff0000"/>
          <w:sz w:val="28"/>
        </w:rPr>
        <w:t xml:space="preserve">
      Ескерту. 8-қосымшаның күші жойылды - ҚР Қоршаған орта және су ресурстары министрінің 27.06.2014 </w:t>
      </w:r>
      <w:r>
        <w:rPr>
          <w:rFonts w:ascii="Times New Roman"/>
          <w:b w:val="false"/>
          <w:i w:val="false"/>
          <w:color w:val="ff0000"/>
          <w:sz w:val="28"/>
        </w:rPr>
        <w:t>№ 239-ө</w:t>
      </w:r>
      <w:r>
        <w:rPr>
          <w:rFonts w:ascii="Times New Roman"/>
          <w:b w:val="false"/>
          <w:i w:val="false"/>
          <w:color w:val="ff0000"/>
          <w:sz w:val="28"/>
        </w:rPr>
        <w:t xml:space="preserve"> бұйрығымен (алғашқы ресми жарияланғанынан кейін он күнтізбелік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2012 жылғы 2 қазандағы</w:t>
            </w:r>
            <w:r>
              <w:br/>
            </w:r>
            <w:r>
              <w:rPr>
                <w:rFonts w:ascii="Times New Roman"/>
                <w:b w:val="false"/>
                <w:i w:val="false"/>
                <w:color w:val="000000"/>
                <w:sz w:val="20"/>
              </w:rPr>
              <w:t>№ 1-3/490 бұйрығына</w:t>
            </w:r>
            <w:r>
              <w:br/>
            </w: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"Шитті мақта сапасы куәлігін беру" мемлекеттік қызмет</w:t>
      </w:r>
      <w:r>
        <w:br/>
      </w:r>
      <w:r>
        <w:rPr>
          <w:rFonts w:ascii="Times New Roman"/>
          <w:b/>
          <w:i w:val="false"/>
          <w:color w:val="000000"/>
        </w:rPr>
        <w:t>регламенті</w:t>
      </w:r>
      <w:r>
        <w:br/>
      </w:r>
      <w:r>
        <w:rPr>
          <w:rFonts w:ascii="Times New Roman"/>
          <w:b/>
          <w:i w:val="false"/>
          <w:color w:val="000000"/>
        </w:rPr>
        <w:t>1. Жалпы ережелер</w:t>
      </w:r>
    </w:p>
    <w:bookmarkStart w:name="z374" w:id="30"/>
    <w:p>
      <w:pPr>
        <w:spacing w:after="0"/>
        <w:ind w:left="0"/>
        <w:jc w:val="both"/>
      </w:pPr>
      <w:r>
        <w:rPr>
          <w:rFonts w:ascii="Times New Roman"/>
          <w:b w:val="false"/>
          <w:i w:val="false"/>
          <w:color w:val="000000"/>
          <w:sz w:val="28"/>
        </w:rPr>
        <w:t xml:space="preserve">
      1. "Шитті мақта сапасы куәлігін беру" мемлекеттік қызмет Регламенті (бұдан әрі – Регламент) Қазақстан Республикасының 2000 жылғы 27 қарашадағы "Әкімшілік іс жүргізу туралы" Заңының 9-1 бабы </w:t>
      </w:r>
      <w:r>
        <w:rPr>
          <w:rFonts w:ascii="Times New Roman"/>
          <w:b w:val="false"/>
          <w:i w:val="false"/>
          <w:color w:val="000000"/>
          <w:sz w:val="28"/>
        </w:rPr>
        <w:t>4-тармағына</w:t>
      </w:r>
      <w:r>
        <w:rPr>
          <w:rFonts w:ascii="Times New Roman"/>
          <w:b w:val="false"/>
          <w:i w:val="false"/>
          <w:color w:val="000000"/>
          <w:sz w:val="28"/>
        </w:rPr>
        <w:t xml:space="preserve"> сай әзірленген.</w:t>
      </w:r>
    </w:p>
    <w:bookmarkEnd w:id="30"/>
    <w:bookmarkStart w:name="z375" w:id="31"/>
    <w:p>
      <w:pPr>
        <w:spacing w:after="0"/>
        <w:ind w:left="0"/>
        <w:jc w:val="both"/>
      </w:pPr>
      <w:r>
        <w:rPr>
          <w:rFonts w:ascii="Times New Roman"/>
          <w:b w:val="false"/>
          <w:i w:val="false"/>
          <w:color w:val="000000"/>
          <w:sz w:val="28"/>
        </w:rPr>
        <w:t>
      2. "Шитті мақта сапасы куәлігін беру" мемлекеттік қызмет (бұдан әрі - мемлекеттік қызмет) – жеке және заңды тұлғаларға "КазАгрЭкс" акционерлік қоғамымен мақта шикізатының сапасы туралы куәлік беру және мақта шикізатының сапасына сараптама жасау қызметі.</w:t>
      </w:r>
    </w:p>
    <w:bookmarkEnd w:id="31"/>
    <w:bookmarkStart w:name="z376" w:id="32"/>
    <w:p>
      <w:pPr>
        <w:spacing w:after="0"/>
        <w:ind w:left="0"/>
        <w:jc w:val="both"/>
      </w:pPr>
      <w:r>
        <w:rPr>
          <w:rFonts w:ascii="Times New Roman"/>
          <w:b w:val="false"/>
          <w:i w:val="false"/>
          <w:color w:val="000000"/>
          <w:sz w:val="28"/>
        </w:rPr>
        <w:t>
      3. Мемлекеттік қызмет "КазАгрЭкс" акционерлік қоғамымен ұсынылады, мына мекен-жайы бойынша: Астана қаласы, Республика 64/3 даңғылы және оның филиалдарымен (бұдан әрі – сараптамалық ұйымы).</w:t>
      </w:r>
    </w:p>
    <w:bookmarkEnd w:id="32"/>
    <w:bookmarkStart w:name="z377" w:id="33"/>
    <w:p>
      <w:pPr>
        <w:spacing w:after="0"/>
        <w:ind w:left="0"/>
        <w:jc w:val="both"/>
      </w:pPr>
      <w:r>
        <w:rPr>
          <w:rFonts w:ascii="Times New Roman"/>
          <w:b w:val="false"/>
          <w:i w:val="false"/>
          <w:color w:val="000000"/>
          <w:sz w:val="28"/>
        </w:rPr>
        <w:t>
      4. Көрсетілетін мемлекеттік қызмет түрі: автоматтандырылмаған.</w:t>
      </w:r>
    </w:p>
    <w:bookmarkEnd w:id="33"/>
    <w:bookmarkStart w:name="z378" w:id="34"/>
    <w:p>
      <w:pPr>
        <w:spacing w:after="0"/>
        <w:ind w:left="0"/>
        <w:jc w:val="both"/>
      </w:pPr>
      <w:r>
        <w:rPr>
          <w:rFonts w:ascii="Times New Roman"/>
          <w:b w:val="false"/>
          <w:i w:val="false"/>
          <w:color w:val="000000"/>
          <w:sz w:val="28"/>
        </w:rPr>
        <w:t>
      5. Мемлекеттік қызмет мынадай:</w:t>
      </w:r>
    </w:p>
    <w:bookmarkEnd w:id="34"/>
    <w:bookmarkStart w:name="z379" w:id="35"/>
    <w:p>
      <w:pPr>
        <w:spacing w:after="0"/>
        <w:ind w:left="0"/>
        <w:jc w:val="both"/>
      </w:pPr>
      <w:r>
        <w:rPr>
          <w:rFonts w:ascii="Times New Roman"/>
          <w:b w:val="false"/>
          <w:i w:val="false"/>
          <w:color w:val="000000"/>
          <w:sz w:val="28"/>
        </w:rPr>
        <w:t xml:space="preserve">
      1) "Мақта саласын дамыту туралы" Қазақстан Республикасының 2007 жылғы 21 шілдедегі Заңының </w:t>
      </w:r>
      <w:r>
        <w:rPr>
          <w:rFonts w:ascii="Times New Roman"/>
          <w:b w:val="false"/>
          <w:i w:val="false"/>
          <w:color w:val="000000"/>
          <w:sz w:val="28"/>
        </w:rPr>
        <w:t>10-бабы</w:t>
      </w:r>
      <w:r>
        <w:rPr>
          <w:rFonts w:ascii="Times New Roman"/>
          <w:b w:val="false"/>
          <w:i w:val="false"/>
          <w:color w:val="000000"/>
          <w:sz w:val="28"/>
        </w:rPr>
        <w:t>;</w:t>
      </w:r>
    </w:p>
    <w:bookmarkEnd w:id="35"/>
    <w:bookmarkStart w:name="z380" w:id="36"/>
    <w:p>
      <w:pPr>
        <w:spacing w:after="0"/>
        <w:ind w:left="0"/>
        <w:jc w:val="both"/>
      </w:pPr>
      <w:r>
        <w:rPr>
          <w:rFonts w:ascii="Times New Roman"/>
          <w:b w:val="false"/>
          <w:i w:val="false"/>
          <w:color w:val="000000"/>
          <w:sz w:val="28"/>
        </w:rPr>
        <w:t xml:space="preserve">
      2) "Ауыл шаруашылығы саласында мемлекеттік қызметтер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өзгерістер енгізу туралы" Қазақстан Республикасы Үкіметінің 2012 жылғы 31 тамыздағы № 1108 қаулысымен бекітілген "Шитті мақта сапасы куәлігін беру" мемлекеттік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негізінде көрсетіледі.</w:t>
      </w:r>
    </w:p>
    <w:bookmarkEnd w:id="36"/>
    <w:bookmarkStart w:name="z381" w:id="37"/>
    <w:p>
      <w:pPr>
        <w:spacing w:after="0"/>
        <w:ind w:left="0"/>
        <w:jc w:val="both"/>
      </w:pPr>
      <w:r>
        <w:rPr>
          <w:rFonts w:ascii="Times New Roman"/>
          <w:b w:val="false"/>
          <w:i w:val="false"/>
          <w:color w:val="000000"/>
          <w:sz w:val="28"/>
        </w:rPr>
        <w:t>
      6. Көрсетілетін мемлекеттік қызмет нәтижесі шитті–мақта сапасы туралы қағаз тасығыштағы куәлік (бұдан әрі – куәлік) болып табылады.</w:t>
      </w:r>
    </w:p>
    <w:bookmarkEnd w:id="37"/>
    <w:bookmarkStart w:name="z382" w:id="38"/>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38"/>
    <w:bookmarkStart w:name="z383" w:id="39"/>
    <w:p>
      <w:pPr>
        <w:spacing w:after="0"/>
        <w:ind w:left="0"/>
        <w:jc w:val="both"/>
      </w:pPr>
      <w:r>
        <w:rPr>
          <w:rFonts w:ascii="Times New Roman"/>
          <w:b w:val="false"/>
          <w:i w:val="false"/>
          <w:color w:val="000000"/>
          <w:sz w:val="28"/>
        </w:rPr>
        <w:t xml:space="preserve">
      7. Мемлекеттік қызмет сараптама ұйымымен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мекен-жайы бойынша сенбі, жексенбі және мереке күндерін қоспағанда, жұмыс күндері сағат 9.00-ден 18.30-ға дейін, түскі үзіліспен 13.00-ден 14.30-ға дейін ұсынылады. Қабылдау алдын ала жазылусыз және жедел қызмет көрсетілусіз, кезекке тұру тәртібімен жүзеге асырылады.</w:t>
      </w:r>
    </w:p>
    <w:bookmarkEnd w:id="39"/>
    <w:bookmarkStart w:name="z384" w:id="40"/>
    <w:p>
      <w:pPr>
        <w:spacing w:after="0"/>
        <w:ind w:left="0"/>
        <w:jc w:val="both"/>
      </w:pPr>
      <w:r>
        <w:rPr>
          <w:rFonts w:ascii="Times New Roman"/>
          <w:b w:val="false"/>
          <w:i w:val="false"/>
          <w:color w:val="000000"/>
          <w:sz w:val="28"/>
        </w:rPr>
        <w:t xml:space="preserve">
      8. Мемлекеттік қызмет көрсету туралы сұрақтарға ақпаратты, сондай-ақ мемлекеттік қызмет көрсетілудің жолы туралы сараптамалық ұйымдарынан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 бойынша алуға болады.</w:t>
      </w:r>
    </w:p>
    <w:bookmarkEnd w:id="40"/>
    <w:bookmarkStart w:name="z385" w:id="41"/>
    <w:p>
      <w:pPr>
        <w:spacing w:after="0"/>
        <w:ind w:left="0"/>
        <w:jc w:val="both"/>
      </w:pPr>
      <w:r>
        <w:rPr>
          <w:rFonts w:ascii="Times New Roman"/>
          <w:b w:val="false"/>
          <w:i w:val="false"/>
          <w:color w:val="000000"/>
          <w:sz w:val="28"/>
        </w:rPr>
        <w:t xml:space="preserve">
      9. Мемлекеттік қызмет стандарттың </w:t>
      </w:r>
      <w:r>
        <w:rPr>
          <w:rFonts w:ascii="Times New Roman"/>
          <w:b w:val="false"/>
          <w:i w:val="false"/>
          <w:color w:val="000000"/>
          <w:sz w:val="28"/>
        </w:rPr>
        <w:t>7-тармағында</w:t>
      </w:r>
      <w:r>
        <w:rPr>
          <w:rFonts w:ascii="Times New Roman"/>
          <w:b w:val="false"/>
          <w:i w:val="false"/>
          <w:color w:val="000000"/>
          <w:sz w:val="28"/>
        </w:rPr>
        <w:t xml:space="preserve"> көрсетілген мерзімде ұсынылады.</w:t>
      </w:r>
    </w:p>
    <w:bookmarkEnd w:id="41"/>
    <w:bookmarkStart w:name="z386" w:id="42"/>
    <w:p>
      <w:pPr>
        <w:spacing w:after="0"/>
        <w:ind w:left="0"/>
        <w:jc w:val="both"/>
      </w:pPr>
      <w:r>
        <w:rPr>
          <w:rFonts w:ascii="Times New Roman"/>
          <w:b w:val="false"/>
          <w:i w:val="false"/>
          <w:color w:val="000000"/>
          <w:sz w:val="28"/>
        </w:rPr>
        <w:t xml:space="preserve">
      10. Мемлекеттік қызметті алу үшін мемлекеттік қызмет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p>
    <w:bookmarkEnd w:id="42"/>
    <w:bookmarkStart w:name="z387" w:id="43"/>
    <w:p>
      <w:pPr>
        <w:spacing w:after="0"/>
        <w:ind w:left="0"/>
        <w:jc w:val="both"/>
      </w:pPr>
      <w:r>
        <w:rPr>
          <w:rFonts w:ascii="Times New Roman"/>
          <w:b w:val="false"/>
          <w:i w:val="false"/>
          <w:color w:val="000000"/>
          <w:sz w:val="28"/>
        </w:rPr>
        <w:t xml:space="preserve">
      11. Мемлекеттік қызметті көрсетуден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негіздемелер бойынша бас тартады.</w:t>
      </w:r>
    </w:p>
    <w:bookmarkEnd w:id="43"/>
    <w:bookmarkStart w:name="z388" w:id="44"/>
    <w:p>
      <w:pPr>
        <w:spacing w:after="0"/>
        <w:ind w:left="0"/>
        <w:jc w:val="both"/>
      </w:pPr>
      <w:r>
        <w:rPr>
          <w:rFonts w:ascii="Times New Roman"/>
          <w:b w:val="false"/>
          <w:i w:val="false"/>
          <w:color w:val="000000"/>
          <w:sz w:val="28"/>
        </w:rPr>
        <w:t>
      12. Мемлекеттік қызмет көрсету үшін мемлекеттік қызмет алушының құжаттарын алу сараптамалық ұйымдарының жұмыс кестесінің негізінде жұмыс күндері бір маманмен жүзеге асырылады.</w:t>
      </w:r>
    </w:p>
    <w:bookmarkEnd w:id="44"/>
    <w:bookmarkStart w:name="z389" w:id="45"/>
    <w:p>
      <w:pPr>
        <w:spacing w:after="0"/>
        <w:ind w:left="0"/>
        <w:jc w:val="left"/>
      </w:pPr>
      <w:r>
        <w:rPr>
          <w:rFonts w:ascii="Times New Roman"/>
          <w:b/>
          <w:i w:val="false"/>
          <w:color w:val="000000"/>
        </w:rPr>
        <w:t xml:space="preserve"> 3. Мемлекеттік қызмет ұсыну үдерісіндегі әрекет (бірлесіп</w:t>
      </w:r>
      <w:r>
        <w:br/>
      </w:r>
      <w:r>
        <w:rPr>
          <w:rFonts w:ascii="Times New Roman"/>
          <w:b/>
          <w:i w:val="false"/>
          <w:color w:val="000000"/>
        </w:rPr>
        <w:t>әрекет қылу) тәртібінің сипаттамасы</w:t>
      </w:r>
    </w:p>
    <w:bookmarkEnd w:id="45"/>
    <w:bookmarkStart w:name="z390" w:id="46"/>
    <w:p>
      <w:pPr>
        <w:spacing w:after="0"/>
        <w:ind w:left="0"/>
        <w:jc w:val="both"/>
      </w:pPr>
      <w:r>
        <w:rPr>
          <w:rFonts w:ascii="Times New Roman"/>
          <w:b w:val="false"/>
          <w:i w:val="false"/>
          <w:color w:val="000000"/>
          <w:sz w:val="28"/>
        </w:rPr>
        <w:t>
      13. Мемлекеттік қызмет нәтижесін беруге дейін және мемлекеттік қызмет алу үшін өтінім алған сәттен бастап мемлекеттік қызмет көрсететін кезеңдер:</w:t>
      </w:r>
    </w:p>
    <w:bookmarkEnd w:id="46"/>
    <w:bookmarkStart w:name="z391" w:id="47"/>
    <w:p>
      <w:pPr>
        <w:spacing w:after="0"/>
        <w:ind w:left="0"/>
        <w:jc w:val="both"/>
      </w:pPr>
      <w:r>
        <w:rPr>
          <w:rFonts w:ascii="Times New Roman"/>
          <w:b w:val="false"/>
          <w:i w:val="false"/>
          <w:color w:val="000000"/>
          <w:sz w:val="28"/>
        </w:rPr>
        <w:t>
      1) сараптамалық ұйымының кеңсе маманымен мемлекеттік қызмет алушының өтінішін тіркеу және қабылдау, сараптамалық ұйымының меңгерушісіне өтінімді табыстау. Сараптамалық ұйымының кеңсе маманы өтінімді алған кезде мемлекеттік қызмет алушы және сараптамалық ұйымының араларында шитті-мақта сапасына сараптама бойынша жұмыс өткізуді келісім қорытындысында қамтамасыз етеді;</w:t>
      </w:r>
    </w:p>
    <w:bookmarkEnd w:id="47"/>
    <w:bookmarkStart w:name="z392" w:id="48"/>
    <w:p>
      <w:pPr>
        <w:spacing w:after="0"/>
        <w:ind w:left="0"/>
        <w:jc w:val="both"/>
      </w:pPr>
      <w:r>
        <w:rPr>
          <w:rFonts w:ascii="Times New Roman"/>
          <w:b w:val="false"/>
          <w:i w:val="false"/>
          <w:color w:val="000000"/>
          <w:sz w:val="28"/>
        </w:rPr>
        <w:t>
      2) сараптамалық ұйымының меңгерушісі шитті-мақта сапасына сараптама өткізетін маманды анықтайды, (бұдан әрі – сараптама ұйым маманы) оған өтінім көшірмесін және тапсырма береді;</w:t>
      </w:r>
    </w:p>
    <w:bookmarkEnd w:id="48"/>
    <w:bookmarkStart w:name="z393" w:id="49"/>
    <w:p>
      <w:pPr>
        <w:spacing w:after="0"/>
        <w:ind w:left="0"/>
        <w:jc w:val="both"/>
      </w:pPr>
      <w:r>
        <w:rPr>
          <w:rFonts w:ascii="Times New Roman"/>
          <w:b w:val="false"/>
          <w:i w:val="false"/>
          <w:color w:val="000000"/>
          <w:sz w:val="28"/>
        </w:rPr>
        <w:t>
      3) сараптамалық ұйымының маманымен өтінім тіркелген сағаттан кейін 24 сағат ішінде іріктеуге сынақ өткізу, арнайы журналда сынақты тіркеу;</w:t>
      </w:r>
    </w:p>
    <w:bookmarkEnd w:id="49"/>
    <w:bookmarkStart w:name="z394" w:id="50"/>
    <w:p>
      <w:pPr>
        <w:spacing w:after="0"/>
        <w:ind w:left="0"/>
        <w:jc w:val="both"/>
      </w:pPr>
      <w:r>
        <w:rPr>
          <w:rFonts w:ascii="Times New Roman"/>
          <w:b w:val="false"/>
          <w:i w:val="false"/>
          <w:color w:val="000000"/>
          <w:sz w:val="28"/>
        </w:rPr>
        <w:t>
      4) сараптамалық ұйымының мамандарымен өтінімде көрсетілген сапа көрсеткішіне сынақ өткізу және (шитті-мақтаның сыртқы түрін стандарт үлгісімен салыстырып байқауы) ағза жабыстыру арқылы сынау әдісі және бағалау құралы, шитті-мақта сапасы туралы куәлікті ресімдеу;</w:t>
      </w:r>
    </w:p>
    <w:bookmarkEnd w:id="50"/>
    <w:bookmarkStart w:name="z395" w:id="51"/>
    <w:p>
      <w:pPr>
        <w:spacing w:after="0"/>
        <w:ind w:left="0"/>
        <w:jc w:val="both"/>
      </w:pPr>
      <w:r>
        <w:rPr>
          <w:rFonts w:ascii="Times New Roman"/>
          <w:b w:val="false"/>
          <w:i w:val="false"/>
          <w:color w:val="000000"/>
          <w:sz w:val="28"/>
        </w:rPr>
        <w:t>
      5) шитті-мақта сапасы туралы куәлікке сараптамалық ұйымының меңгерушісі қол қояды;</w:t>
      </w:r>
    </w:p>
    <w:bookmarkEnd w:id="51"/>
    <w:bookmarkStart w:name="z396" w:id="52"/>
    <w:p>
      <w:pPr>
        <w:spacing w:after="0"/>
        <w:ind w:left="0"/>
        <w:jc w:val="both"/>
      </w:pPr>
      <w:r>
        <w:rPr>
          <w:rFonts w:ascii="Times New Roman"/>
          <w:b w:val="false"/>
          <w:i w:val="false"/>
          <w:color w:val="000000"/>
          <w:sz w:val="28"/>
        </w:rPr>
        <w:t>
      6) шитті-мақта сапасы туралы куәлікті тіркеу, мемлекеттік қызмет алушыға беру.</w:t>
      </w:r>
    </w:p>
    <w:bookmarkEnd w:id="52"/>
    <w:bookmarkStart w:name="z397" w:id="53"/>
    <w:p>
      <w:pPr>
        <w:spacing w:after="0"/>
        <w:ind w:left="0"/>
        <w:jc w:val="both"/>
      </w:pPr>
      <w:r>
        <w:rPr>
          <w:rFonts w:ascii="Times New Roman"/>
          <w:b w:val="false"/>
          <w:i w:val="false"/>
          <w:color w:val="000000"/>
          <w:sz w:val="28"/>
        </w:rPr>
        <w:t>
      14. Сараптамалық ұйымының кеңсе мамандары мемлекеттік қызмет алушыдан құжаттарын қабылдайды, кіріс хабарлар журналында тіркейді, мемлекеттік қызмет алушыға қажетті құжаттардың қабылданғаны туралы төмендегілерді көрсете отырып қолхат береді:</w:t>
      </w:r>
    </w:p>
    <w:bookmarkEnd w:id="53"/>
    <w:bookmarkStart w:name="z398" w:id="54"/>
    <w:p>
      <w:pPr>
        <w:spacing w:after="0"/>
        <w:ind w:left="0"/>
        <w:jc w:val="both"/>
      </w:pPr>
      <w:r>
        <w:rPr>
          <w:rFonts w:ascii="Times New Roman"/>
          <w:b w:val="false"/>
          <w:i w:val="false"/>
          <w:color w:val="000000"/>
          <w:sz w:val="28"/>
        </w:rPr>
        <w:t>
      1) құжаттарды қабылдаған күні мен нөмірі;</w:t>
      </w:r>
    </w:p>
    <w:bookmarkEnd w:id="54"/>
    <w:bookmarkStart w:name="z399" w:id="55"/>
    <w:p>
      <w:pPr>
        <w:spacing w:after="0"/>
        <w:ind w:left="0"/>
        <w:jc w:val="both"/>
      </w:pPr>
      <w:r>
        <w:rPr>
          <w:rFonts w:ascii="Times New Roman"/>
          <w:b w:val="false"/>
          <w:i w:val="false"/>
          <w:color w:val="000000"/>
          <w:sz w:val="28"/>
        </w:rPr>
        <w:t>
      2) сұралатын мемлекеттік қызмет түрі;</w:t>
      </w:r>
    </w:p>
    <w:bookmarkEnd w:id="55"/>
    <w:bookmarkStart w:name="z400" w:id="56"/>
    <w:p>
      <w:pPr>
        <w:spacing w:after="0"/>
        <w:ind w:left="0"/>
        <w:jc w:val="both"/>
      </w:pPr>
      <w:r>
        <w:rPr>
          <w:rFonts w:ascii="Times New Roman"/>
          <w:b w:val="false"/>
          <w:i w:val="false"/>
          <w:color w:val="000000"/>
          <w:sz w:val="28"/>
        </w:rPr>
        <w:t>
      3) ұсынылған құжаттардың атауы мен саны;</w:t>
      </w:r>
    </w:p>
    <w:bookmarkEnd w:id="56"/>
    <w:bookmarkStart w:name="z401" w:id="57"/>
    <w:p>
      <w:pPr>
        <w:spacing w:after="0"/>
        <w:ind w:left="0"/>
        <w:jc w:val="both"/>
      </w:pPr>
      <w:r>
        <w:rPr>
          <w:rFonts w:ascii="Times New Roman"/>
          <w:b w:val="false"/>
          <w:i w:val="false"/>
          <w:color w:val="000000"/>
          <w:sz w:val="28"/>
        </w:rPr>
        <w:t>
      4) мемлекеттік қызмет алу күні (уақыты) және құжаттарды беретін орны;</w:t>
      </w:r>
    </w:p>
    <w:bookmarkEnd w:id="57"/>
    <w:bookmarkStart w:name="z402" w:id="58"/>
    <w:p>
      <w:pPr>
        <w:spacing w:after="0"/>
        <w:ind w:left="0"/>
        <w:jc w:val="both"/>
      </w:pPr>
      <w:r>
        <w:rPr>
          <w:rFonts w:ascii="Times New Roman"/>
          <w:b w:val="false"/>
          <w:i w:val="false"/>
          <w:color w:val="000000"/>
          <w:sz w:val="28"/>
        </w:rPr>
        <w:t>
      5) құжаттарды қабылдаған жауапты тұлғаның аты-жөні, тегі;</w:t>
      </w:r>
    </w:p>
    <w:bookmarkEnd w:id="58"/>
    <w:bookmarkStart w:name="z403" w:id="59"/>
    <w:p>
      <w:pPr>
        <w:spacing w:after="0"/>
        <w:ind w:left="0"/>
        <w:jc w:val="both"/>
      </w:pPr>
      <w:r>
        <w:rPr>
          <w:rFonts w:ascii="Times New Roman"/>
          <w:b w:val="false"/>
          <w:i w:val="false"/>
          <w:color w:val="000000"/>
          <w:sz w:val="28"/>
        </w:rPr>
        <w:t>
      6) мемлекеттік қызмет алушының аты-жөні, тегі (жеке тұлға үшін) немесе (заңды тұлға үшін) және олардың байланыс телефоны.</w:t>
      </w:r>
    </w:p>
    <w:bookmarkEnd w:id="59"/>
    <w:bookmarkStart w:name="z404" w:id="60"/>
    <w:p>
      <w:pPr>
        <w:spacing w:after="0"/>
        <w:ind w:left="0"/>
        <w:jc w:val="both"/>
      </w:pPr>
      <w:r>
        <w:rPr>
          <w:rFonts w:ascii="Times New Roman"/>
          <w:b w:val="false"/>
          <w:i w:val="false"/>
          <w:color w:val="000000"/>
          <w:sz w:val="28"/>
        </w:rPr>
        <w:t>
      15. Мемлекеттік қызмет ұсыну үрдісіне келесі функционалды-құрылым бірлігі (бұдан әрі – ФҚБ) қатыстырылады:</w:t>
      </w:r>
    </w:p>
    <w:bookmarkEnd w:id="60"/>
    <w:bookmarkStart w:name="z405" w:id="61"/>
    <w:p>
      <w:pPr>
        <w:spacing w:after="0"/>
        <w:ind w:left="0"/>
        <w:jc w:val="both"/>
      </w:pPr>
      <w:r>
        <w:rPr>
          <w:rFonts w:ascii="Times New Roman"/>
          <w:b w:val="false"/>
          <w:i w:val="false"/>
          <w:color w:val="000000"/>
          <w:sz w:val="28"/>
        </w:rPr>
        <w:t>
      1) сараптамалық ұйымының меңгерушісі;</w:t>
      </w:r>
    </w:p>
    <w:bookmarkEnd w:id="61"/>
    <w:bookmarkStart w:name="z406" w:id="62"/>
    <w:p>
      <w:pPr>
        <w:spacing w:after="0"/>
        <w:ind w:left="0"/>
        <w:jc w:val="both"/>
      </w:pPr>
      <w:r>
        <w:rPr>
          <w:rFonts w:ascii="Times New Roman"/>
          <w:b w:val="false"/>
          <w:i w:val="false"/>
          <w:color w:val="000000"/>
          <w:sz w:val="28"/>
        </w:rPr>
        <w:t>
      2) сараптамалық ұйымының маманы:</w:t>
      </w:r>
    </w:p>
    <w:bookmarkEnd w:id="62"/>
    <w:bookmarkStart w:name="z407" w:id="63"/>
    <w:p>
      <w:pPr>
        <w:spacing w:after="0"/>
        <w:ind w:left="0"/>
        <w:jc w:val="both"/>
      </w:pPr>
      <w:r>
        <w:rPr>
          <w:rFonts w:ascii="Times New Roman"/>
          <w:b w:val="false"/>
          <w:i w:val="false"/>
          <w:color w:val="000000"/>
          <w:sz w:val="28"/>
        </w:rPr>
        <w:t>
      3) сараптамалық ұйымының кеңсе маманы.</w:t>
      </w:r>
    </w:p>
    <w:bookmarkEnd w:id="63"/>
    <w:bookmarkStart w:name="z408" w:id="64"/>
    <w:p>
      <w:pPr>
        <w:spacing w:after="0"/>
        <w:ind w:left="0"/>
        <w:jc w:val="both"/>
      </w:pPr>
      <w:r>
        <w:rPr>
          <w:rFonts w:ascii="Times New Roman"/>
          <w:b w:val="false"/>
          <w:i w:val="false"/>
          <w:color w:val="000000"/>
          <w:sz w:val="28"/>
        </w:rPr>
        <w:t xml:space="preserve">
      16. Мәтіннің кесте түріндегі жазылуының жалғасы және әрбір ФҚБ-нің әкімшілік әрекетпен (процедура) бірлесіп әрекет қылуы әрбір әкімшілік әрекеттің (процедура) орындалу мерзімі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bookmarkEnd w:id="64"/>
    <w:bookmarkStart w:name="z409" w:id="65"/>
    <w:p>
      <w:pPr>
        <w:spacing w:after="0"/>
        <w:ind w:left="0"/>
        <w:jc w:val="both"/>
      </w:pPr>
      <w:r>
        <w:rPr>
          <w:rFonts w:ascii="Times New Roman"/>
          <w:b w:val="false"/>
          <w:i w:val="false"/>
          <w:color w:val="000000"/>
          <w:sz w:val="28"/>
        </w:rPr>
        <w:t xml:space="preserve">
      17. Мемлекеттік қызмет ұсыну үрдісінде әкімшілік әрекеттің өзара логикалық жалғасуына әсер ететіндігін көрсететін сызба және ФҚБ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берілген.</w:t>
      </w:r>
    </w:p>
    <w:bookmarkEnd w:id="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"Шитті мақта сапасы куәлігін беру"</w:t>
            </w:r>
            <w:r>
              <w:br/>
            </w:r>
            <w:r>
              <w:rPr>
                <w:rFonts w:ascii="Times New Roman"/>
                <w:b w:val="false"/>
                <w:i w:val="false"/>
                <w:color w:val="000000"/>
                <w:sz w:val="20"/>
              </w:rPr>
              <w:t>мемлекеттік қызмет регламентіне</w:t>
            </w:r>
            <w:r>
              <w:br/>
            </w:r>
            <w:r>
              <w:rPr>
                <w:rFonts w:ascii="Times New Roman"/>
                <w:b w:val="false"/>
                <w:i w:val="false"/>
                <w:color w:val="000000"/>
                <w:sz w:val="20"/>
              </w:rPr>
              <w:t>1-қосымша</w:t>
            </w:r>
          </w:p>
        </w:tc>
      </w:tr>
    </w:tbl>
    <w:bookmarkStart w:name="z411" w:id="66"/>
    <w:p>
      <w:pPr>
        <w:spacing w:after="0"/>
        <w:ind w:left="0"/>
        <w:jc w:val="left"/>
      </w:pPr>
      <w:r>
        <w:rPr>
          <w:rFonts w:ascii="Times New Roman"/>
          <w:b/>
          <w:i w:val="false"/>
          <w:color w:val="000000"/>
        </w:rPr>
        <w:t xml:space="preserve"> Кесте 1. ФҚБ-нің іс-әрекетіне сипаттама.</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
        <w:gridCol w:w="1904"/>
        <w:gridCol w:w="1986"/>
        <w:gridCol w:w="1906"/>
        <w:gridCol w:w="3780"/>
        <w:gridCol w:w="1386"/>
        <w:gridCol w:w="90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іс-әрекеттің үдерісі (жұмыс ағымы, барысы)</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Іс-әрекеттің № (жұмыс ағымы, барысы)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ФҚБ атауы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Сараптамалық ұйымының кеңсе маманы.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Сараптамалық ұйымының меңгерушісі</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Сараптамалық ұйымының маманы</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Сараптамалық ұйымының меңгерушісі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Сараптамалық ұйымының кеңсе маманы.</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Іс-әрекеттің атауы (үдерістің, іс-жосықтың, операциялардың) және олардың сипаттамасы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алушының өтінімін қабылдайды және тіркейді. Мемлекеттік қызмет алушымен келісім бекітуді қамтамасыз етеді.</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көшірмесі мен тапсырма берілетін, шитті-мақтаның сапасына сараптама өткізу жөнінде маманды анықтау.</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Сынауға іріктеу өткізу, сынаудың арнайы журналына тіркеу.</w:t>
            </w:r>
          </w:p>
          <w:p>
            <w:pPr>
              <w:spacing w:after="20"/>
              <w:ind w:left="20"/>
              <w:jc w:val="both"/>
            </w:pPr>
            <w:r>
              <w:rPr>
                <w:rFonts w:ascii="Times New Roman"/>
                <w:b w:val="false"/>
                <w:i w:val="false"/>
                <w:color w:val="000000"/>
                <w:sz w:val="20"/>
              </w:rPr>
              <w:t>
Өтінімде көрсетілген сапа көрсеткіші бойынша сынақ жүргізу және ағзаға жабыстыру арқылы сынау әдісі (шитті-мақтаның сыртқы түрін стандарт үлгісімен салыстырып байқау) және бағалау құралы, куәлік ресімдеу.</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Сынаудың нәтижесін қарайды, куәлікке қол қою.</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алушыға куәлік беру.</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 (мәліметтер, құжат, ұйымдастыру тарату-шешімі)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өткізу жөнінде маманды анықтау үшін сараптамалық ұйымының меңгерушісіне өтінімді жолдау.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Сараптамалық ұйымының маманына өтінім мен тапсырманы жіберу.</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Сынаудың іріктеу актісі, журналда тіркелу.</w:t>
            </w:r>
          </w:p>
          <w:p>
            <w:pPr>
              <w:spacing w:after="20"/>
              <w:ind w:left="20"/>
              <w:jc w:val="both"/>
            </w:pPr>
            <w:r>
              <w:rPr>
                <w:rFonts w:ascii="Times New Roman"/>
                <w:b w:val="false"/>
                <w:i w:val="false"/>
                <w:color w:val="000000"/>
                <w:sz w:val="20"/>
              </w:rPr>
              <w:t>
Сынау хаттамасы.</w:t>
            </w:r>
          </w:p>
          <w:p>
            <w:pPr>
              <w:spacing w:after="20"/>
              <w:ind w:left="20"/>
              <w:jc w:val="both"/>
            </w:pPr>
            <w:r>
              <w:rPr>
                <w:rFonts w:ascii="Times New Roman"/>
                <w:b w:val="false"/>
                <w:i w:val="false"/>
                <w:color w:val="000000"/>
                <w:sz w:val="20"/>
              </w:rPr>
              <w:t>
Куәлік.</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хабарлары журналында белгілеу</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минуттан аспай</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сағаттан аспай</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Шитті-мақта сынауын іріктеу-мемлекеттік қызмет алушының өтінімін тіркеген сәттен бастап 24 сағаттан аспай;</w:t>
            </w:r>
          </w:p>
          <w:p>
            <w:pPr>
              <w:spacing w:after="20"/>
              <w:ind w:left="20"/>
              <w:jc w:val="both"/>
            </w:pPr>
            <w:r>
              <w:rPr>
                <w:rFonts w:ascii="Times New Roman"/>
                <w:b w:val="false"/>
                <w:i w:val="false"/>
                <w:color w:val="000000"/>
                <w:sz w:val="20"/>
              </w:rPr>
              <w:t>
Сынау-мемлекеттік қызмет алушының келісімінде айтылған мерзімде.</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нәтижелерін алғаннан кейін 24 сағаттан кешіктірмей</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минуттан аспай</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іс-әрекеттің нөмірі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2" w:id="67"/>
    <w:p>
      <w:pPr>
        <w:spacing w:after="0"/>
        <w:ind w:left="0"/>
        <w:jc w:val="left"/>
      </w:pPr>
      <w:r>
        <w:rPr>
          <w:rFonts w:ascii="Times New Roman"/>
          <w:b/>
          <w:i w:val="false"/>
          <w:color w:val="000000"/>
        </w:rPr>
        <w:t xml:space="preserve"> Кесте 2. Пайдалану нұсқасы. Негізгі үдеріс.</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8"/>
        <w:gridCol w:w="2802"/>
        <w:gridCol w:w="638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үдеріс (жұмыс ағымы, барысы)</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Сараптамалық ұйымының кеңсе маманы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Сараптамалық ұйымының меңгерушісі</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Сараптамалық ұйымының маманы</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іс-әрекет</w:t>
            </w:r>
          </w:p>
          <w:p>
            <w:pPr>
              <w:spacing w:after="20"/>
              <w:ind w:left="20"/>
              <w:jc w:val="both"/>
            </w:pPr>
            <w:r>
              <w:rPr>
                <w:rFonts w:ascii="Times New Roman"/>
                <w:b w:val="false"/>
                <w:i w:val="false"/>
                <w:color w:val="000000"/>
                <w:sz w:val="20"/>
              </w:rPr>
              <w:t>
Мемлекеттік қызмет алушының өтінімін қабылдайды және тіркейді. Мемлекеттік қызмет алушымен келісім бекітуді қамтамасыз етеді (30 минуттан аспай).</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іс-әрекет</w:t>
            </w:r>
          </w:p>
          <w:p>
            <w:pPr>
              <w:spacing w:after="20"/>
              <w:ind w:left="20"/>
              <w:jc w:val="both"/>
            </w:pPr>
            <w:r>
              <w:rPr>
                <w:rFonts w:ascii="Times New Roman"/>
                <w:b w:val="false"/>
                <w:i w:val="false"/>
                <w:color w:val="000000"/>
                <w:sz w:val="20"/>
              </w:rPr>
              <w:t>
Өтінімнің көшірмесі мен тапсырма берілетін, шитті-мақтаның сапасына сараптама өткізу жөнінде маманды анықтау (1 сағаттай аспай).</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іс-әрекет</w:t>
            </w:r>
          </w:p>
          <w:p>
            <w:pPr>
              <w:spacing w:after="20"/>
              <w:ind w:left="20"/>
              <w:jc w:val="both"/>
            </w:pPr>
            <w:r>
              <w:rPr>
                <w:rFonts w:ascii="Times New Roman"/>
                <w:b w:val="false"/>
                <w:i w:val="false"/>
                <w:color w:val="000000"/>
                <w:sz w:val="20"/>
              </w:rPr>
              <w:t>
Сынауға іріктеу өткізу, сынаудың арнайы журналына тіркеу.</w:t>
            </w:r>
          </w:p>
          <w:p>
            <w:pPr>
              <w:spacing w:after="20"/>
              <w:ind w:left="20"/>
              <w:jc w:val="both"/>
            </w:pPr>
            <w:r>
              <w:rPr>
                <w:rFonts w:ascii="Times New Roman"/>
                <w:b w:val="false"/>
                <w:i w:val="false"/>
                <w:color w:val="000000"/>
                <w:sz w:val="20"/>
              </w:rPr>
              <w:t>
Өтінімде көрсетілген сапа көрсеткіші бойынша сынақ жүргізу және ағзаға жабыстыру арқылы сынау әдісі (шитті-мақтаның сыртқы түрін стандарт үлгісімен салыстырып байқау) және бағалау құралы, куәлік ресімдеу (шитті-мақта сынауын іріктеу - мемлекеттік қызмет алушының өтінімін тіркеген сәттен бастап 24 сағаттан аспай;</w:t>
            </w:r>
          </w:p>
          <w:p>
            <w:pPr>
              <w:spacing w:after="20"/>
              <w:ind w:left="20"/>
              <w:jc w:val="both"/>
            </w:pPr>
            <w:r>
              <w:rPr>
                <w:rFonts w:ascii="Times New Roman"/>
                <w:b w:val="false"/>
                <w:i w:val="false"/>
                <w:color w:val="000000"/>
                <w:sz w:val="20"/>
              </w:rPr>
              <w:t>
Сынау-мемлекеттік қызмет алушының келісімінде айтылған мерзімде).</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іс-әрекет</w:t>
            </w:r>
          </w:p>
          <w:p>
            <w:pPr>
              <w:spacing w:after="20"/>
              <w:ind w:left="20"/>
              <w:jc w:val="both"/>
            </w:pPr>
            <w:r>
              <w:rPr>
                <w:rFonts w:ascii="Times New Roman"/>
                <w:b w:val="false"/>
                <w:i w:val="false"/>
                <w:color w:val="000000"/>
                <w:sz w:val="20"/>
              </w:rPr>
              <w:t>
Сынаудың нәтижесін қарайды, куәлікке қол қою (сараптама нәтижелерін алғаннан кейін 24 сағаттан кешіктірмей).</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іс-әрекет</w:t>
            </w:r>
          </w:p>
          <w:p>
            <w:pPr>
              <w:spacing w:after="20"/>
              <w:ind w:left="20"/>
              <w:jc w:val="both"/>
            </w:pPr>
            <w:r>
              <w:rPr>
                <w:rFonts w:ascii="Times New Roman"/>
                <w:b w:val="false"/>
                <w:i w:val="false"/>
                <w:color w:val="000000"/>
                <w:sz w:val="20"/>
              </w:rPr>
              <w:t>
Мемлекеттік қызмет алушыға куәлік беру (30 минуттан аспай).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"Шитті мақта сапасы куәлігін беру"</w:t>
            </w:r>
            <w:r>
              <w:br/>
            </w:r>
            <w:r>
              <w:rPr>
                <w:rFonts w:ascii="Times New Roman"/>
                <w:b w:val="false"/>
                <w:i w:val="false"/>
                <w:color w:val="000000"/>
                <w:sz w:val="20"/>
              </w:rPr>
              <w:t>мемлекеттік қызмет регламентіне</w:t>
            </w:r>
            <w:r>
              <w:br/>
            </w:r>
            <w:r>
              <w:rPr>
                <w:rFonts w:ascii="Times New Roman"/>
                <w:b w:val="false"/>
                <w:i w:val="false"/>
                <w:color w:val="000000"/>
                <w:sz w:val="20"/>
              </w:rPr>
              <w:t>2-қосымша</w:t>
            </w:r>
          </w:p>
        </w:tc>
      </w:tr>
    </w:tbl>
    <w:bookmarkStart w:name="z414" w:id="68"/>
    <w:p>
      <w:pPr>
        <w:spacing w:after="0"/>
        <w:ind w:left="0"/>
        <w:jc w:val="left"/>
      </w:pPr>
      <w:r>
        <w:rPr>
          <w:rFonts w:ascii="Times New Roman"/>
          <w:b/>
          <w:i w:val="false"/>
          <w:color w:val="000000"/>
        </w:rPr>
        <w:t xml:space="preserve"> Әкімшілік іс-әрекетінің өзара қисынды байланысу жүйелігін</w:t>
      </w:r>
      <w:r>
        <w:br/>
      </w:r>
      <w:r>
        <w:rPr>
          <w:rFonts w:ascii="Times New Roman"/>
          <w:b/>
          <w:i w:val="false"/>
          <w:color w:val="000000"/>
        </w:rPr>
        <w:t>көрсететін сызба</w:t>
      </w:r>
    </w:p>
    <w:bookmarkEnd w:id="68"/>
    <w:p>
      <w:pPr>
        <w:spacing w:after="0"/>
        <w:ind w:left="0"/>
        <w:jc w:val="left"/>
      </w:pPr>
      <w:r>
        <w:br/>
      </w:r>
    </w:p>
    <w:p>
      <w:pPr>
        <w:spacing w:after="0"/>
        <w:ind w:left="0"/>
        <w:jc w:val="both"/>
      </w:pPr>
      <w:r>
        <w:drawing>
          <wp:inline distT="0" distB="0" distL="0" distR="0">
            <wp:extent cx="7810500" cy="267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67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2012 жылғы 2 қазандағы</w:t>
            </w:r>
            <w:r>
              <w:br/>
            </w:r>
            <w:r>
              <w:rPr>
                <w:rFonts w:ascii="Times New Roman"/>
                <w:b w:val="false"/>
                <w:i w:val="false"/>
                <w:color w:val="000000"/>
                <w:sz w:val="20"/>
              </w:rPr>
              <w:t>№ 1-3/490 бұйрығына</w:t>
            </w:r>
            <w:r>
              <w:br/>
            </w:r>
            <w:r>
              <w:rPr>
                <w:rFonts w:ascii="Times New Roman"/>
                <w:b w:val="false"/>
                <w:i w:val="false"/>
                <w:color w:val="000000"/>
                <w:sz w:val="20"/>
              </w:rPr>
              <w:t>10-қосымша</w:t>
            </w:r>
          </w:p>
        </w:tc>
      </w:tr>
    </w:tbl>
    <w:bookmarkStart w:name="z416" w:id="69"/>
    <w:p>
      <w:pPr>
        <w:spacing w:after="0"/>
        <w:ind w:left="0"/>
        <w:jc w:val="left"/>
      </w:pPr>
      <w:r>
        <w:rPr>
          <w:rFonts w:ascii="Times New Roman"/>
          <w:b/>
          <w:i w:val="false"/>
          <w:color w:val="000000"/>
        </w:rPr>
        <w:t xml:space="preserve"> "Астықты экспорттаушыға астықтың мемлекеттік ресурстарына</w:t>
      </w:r>
      <w:r>
        <w:br/>
      </w:r>
      <w:r>
        <w:rPr>
          <w:rFonts w:ascii="Times New Roman"/>
          <w:b/>
          <w:i w:val="false"/>
          <w:color w:val="000000"/>
        </w:rPr>
        <w:t>астық жеткізу бойынша міндеттемелерді астықты</w:t>
      </w:r>
      <w:r>
        <w:br/>
      </w:r>
      <w:r>
        <w:rPr>
          <w:rFonts w:ascii="Times New Roman"/>
          <w:b/>
          <w:i w:val="false"/>
          <w:color w:val="000000"/>
        </w:rPr>
        <w:t>экспорттаушылардың сақтауы туралы растамауды беру"</w:t>
      </w:r>
      <w:r>
        <w:br/>
      </w:r>
      <w:r>
        <w:rPr>
          <w:rFonts w:ascii="Times New Roman"/>
          <w:b/>
          <w:i w:val="false"/>
          <w:color w:val="000000"/>
        </w:rPr>
        <w:t>мемлекеттік қызмет регламенті</w:t>
      </w:r>
    </w:p>
    <w:bookmarkEnd w:id="69"/>
    <w:p>
      <w:pPr>
        <w:spacing w:after="0"/>
        <w:ind w:left="0"/>
        <w:jc w:val="both"/>
      </w:pPr>
      <w:r>
        <w:rPr>
          <w:rFonts w:ascii="Times New Roman"/>
          <w:b w:val="false"/>
          <w:i w:val="false"/>
          <w:color w:val="ff0000"/>
          <w:sz w:val="28"/>
        </w:rPr>
        <w:t xml:space="preserve">
      Ескерту. 10-қосымшаның күші жойылды - ҚР Ауыл шаруашылығы министрінің м.а. 28.03.2014 </w:t>
      </w:r>
      <w:r>
        <w:rPr>
          <w:rFonts w:ascii="Times New Roman"/>
          <w:b w:val="false"/>
          <w:i w:val="false"/>
          <w:color w:val="ff0000"/>
          <w:sz w:val="28"/>
        </w:rPr>
        <w:t>№ 4-1/165</w:t>
      </w:r>
      <w:r>
        <w:rPr>
          <w:rFonts w:ascii="Times New Roman"/>
          <w:b w:val="false"/>
          <w:i w:val="false"/>
          <w:color w:val="ff0000"/>
          <w:sz w:val="28"/>
        </w:rPr>
        <w:t xml:space="preserve"> бұйрығымен (алғашқы ресми жарияланған күнiнен бастап он күнтiзбелiк күн өткен соң қолданысқа енгiзiледi).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2012 жылғы 2 қазандағы</w:t>
            </w:r>
            <w:r>
              <w:br/>
            </w:r>
            <w:r>
              <w:rPr>
                <w:rFonts w:ascii="Times New Roman"/>
                <w:b w:val="false"/>
                <w:i w:val="false"/>
                <w:color w:val="000000"/>
                <w:sz w:val="20"/>
              </w:rPr>
              <w:t>№ 1-3/490 бұйрығына</w:t>
            </w:r>
            <w:r>
              <w:br/>
            </w:r>
            <w:r>
              <w:rPr>
                <w:rFonts w:ascii="Times New Roman"/>
                <w:b w:val="false"/>
                <w:i w:val="false"/>
                <w:color w:val="000000"/>
                <w:sz w:val="20"/>
              </w:rPr>
              <w:t>11-қосымша</w:t>
            </w:r>
          </w:p>
        </w:tc>
      </w:tr>
    </w:tbl>
    <w:bookmarkStart w:name="z460" w:id="70"/>
    <w:p>
      <w:pPr>
        <w:spacing w:after="0"/>
        <w:ind w:left="0"/>
        <w:jc w:val="left"/>
      </w:pPr>
      <w:r>
        <w:rPr>
          <w:rFonts w:ascii="Times New Roman"/>
          <w:b/>
          <w:i w:val="false"/>
          <w:color w:val="000000"/>
        </w:rPr>
        <w:t xml:space="preserve"> "Ауыл шаруашылығын қолдауға берілетін кредиттер бойынша</w:t>
      </w:r>
      <w:r>
        <w:br/>
      </w:r>
      <w:r>
        <w:rPr>
          <w:rFonts w:ascii="Times New Roman"/>
          <w:b/>
          <w:i w:val="false"/>
          <w:color w:val="000000"/>
        </w:rPr>
        <w:t>сыйақы ставкасын субсидиялау" мемлекеттік қызмет регламенті</w:t>
      </w:r>
    </w:p>
    <w:bookmarkEnd w:id="70"/>
    <w:p>
      <w:pPr>
        <w:spacing w:after="0"/>
        <w:ind w:left="0"/>
        <w:jc w:val="both"/>
      </w:pPr>
      <w:r>
        <w:rPr>
          <w:rFonts w:ascii="Times New Roman"/>
          <w:b w:val="false"/>
          <w:i w:val="false"/>
          <w:color w:val="ff0000"/>
          <w:sz w:val="28"/>
        </w:rPr>
        <w:t xml:space="preserve">
      Ескерту. 11-қосымшаның күші жойылды - ҚР Ауыл шаруашылығы министрінің 05.05.2014 </w:t>
      </w:r>
      <w:r>
        <w:rPr>
          <w:rFonts w:ascii="Times New Roman"/>
          <w:b w:val="false"/>
          <w:i w:val="false"/>
          <w:color w:val="ff0000"/>
          <w:sz w:val="28"/>
        </w:rPr>
        <w:t>№ 5-2/249</w:t>
      </w:r>
      <w:r>
        <w:rPr>
          <w:rFonts w:ascii="Times New Roman"/>
          <w:b w:val="false"/>
          <w:i w:val="false"/>
          <w:color w:val="ff0000"/>
          <w:sz w:val="28"/>
        </w:rPr>
        <w:t xml:space="preserve"> бұйрығымен (алғашқы ресми жарияланған күнінен бастап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2012 жылғы 2 қазандағы</w:t>
            </w:r>
            <w:r>
              <w:br/>
            </w:r>
            <w:r>
              <w:rPr>
                <w:rFonts w:ascii="Times New Roman"/>
                <w:b w:val="false"/>
                <w:i w:val="false"/>
                <w:color w:val="000000"/>
                <w:sz w:val="20"/>
              </w:rPr>
              <w:t>№ 1-3/490 бұйрығына</w:t>
            </w:r>
            <w:r>
              <w:br/>
            </w:r>
            <w:r>
              <w:rPr>
                <w:rFonts w:ascii="Times New Roman"/>
                <w:b w:val="false"/>
                <w:i w:val="false"/>
                <w:color w:val="000000"/>
                <w:sz w:val="20"/>
              </w:rPr>
              <w:t>12-қосымша</w:t>
            </w:r>
          </w:p>
        </w:tc>
      </w:tr>
    </w:tbl>
    <w:bookmarkStart w:name="z505" w:id="71"/>
    <w:p>
      <w:pPr>
        <w:spacing w:after="0"/>
        <w:ind w:left="0"/>
        <w:jc w:val="left"/>
      </w:pPr>
      <w:r>
        <w:rPr>
          <w:rFonts w:ascii="Times New Roman"/>
          <w:b/>
          <w:i w:val="false"/>
          <w:color w:val="000000"/>
        </w:rPr>
        <w:t xml:space="preserve"> "Ауыл шаруашылығы өнімдері өндірісін басқару жүйелерін</w:t>
      </w:r>
      <w:r>
        <w:br/>
      </w:r>
      <w:r>
        <w:rPr>
          <w:rFonts w:ascii="Times New Roman"/>
          <w:b/>
          <w:i w:val="false"/>
          <w:color w:val="000000"/>
        </w:rPr>
        <w:t>субсидиялау" мемлекеттік қызмет регламенті</w:t>
      </w:r>
    </w:p>
    <w:bookmarkEnd w:id="71"/>
    <w:p>
      <w:pPr>
        <w:spacing w:after="0"/>
        <w:ind w:left="0"/>
        <w:jc w:val="both"/>
      </w:pPr>
      <w:r>
        <w:rPr>
          <w:rFonts w:ascii="Times New Roman"/>
          <w:b w:val="false"/>
          <w:i w:val="false"/>
          <w:color w:val="ff0000"/>
          <w:sz w:val="28"/>
        </w:rPr>
        <w:t xml:space="preserve">
      Ескерту. 12-қосымшаның күші жойылды - ҚР Ауыл шаруашылығы министрінің 16.04.2014 </w:t>
      </w:r>
      <w:r>
        <w:rPr>
          <w:rFonts w:ascii="Times New Roman"/>
          <w:b w:val="false"/>
          <w:i w:val="false"/>
          <w:color w:val="ff0000"/>
          <w:sz w:val="28"/>
        </w:rPr>
        <w:t>№ 5-2/197</w:t>
      </w:r>
      <w:r>
        <w:rPr>
          <w:rFonts w:ascii="Times New Roman"/>
          <w:b w:val="false"/>
          <w:i w:val="false"/>
          <w:color w:val="ff0000"/>
          <w:sz w:val="28"/>
        </w:rPr>
        <w:t xml:space="preserve"> бұйрығымен (алғашқы ресми жарияланған күнінен бастап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2012 жылғы 2 қазандағы</w:t>
            </w:r>
            <w:r>
              <w:br/>
            </w:r>
            <w:r>
              <w:rPr>
                <w:rFonts w:ascii="Times New Roman"/>
                <w:b w:val="false"/>
                <w:i w:val="false"/>
                <w:color w:val="000000"/>
                <w:sz w:val="20"/>
              </w:rPr>
              <w:t>№ 1-3/490 бұйрығына</w:t>
            </w:r>
            <w:r>
              <w:br/>
            </w:r>
            <w:r>
              <w:rPr>
                <w:rFonts w:ascii="Times New Roman"/>
                <w:b w:val="false"/>
                <w:i w:val="false"/>
                <w:color w:val="000000"/>
                <w:sz w:val="20"/>
              </w:rPr>
              <w:t>13-қосымша</w:t>
            </w:r>
          </w:p>
        </w:tc>
      </w:tr>
    </w:tbl>
    <w:bookmarkStart w:name="z550" w:id="72"/>
    <w:p>
      <w:pPr>
        <w:spacing w:after="0"/>
        <w:ind w:left="0"/>
        <w:jc w:val="left"/>
      </w:pPr>
      <w:r>
        <w:rPr>
          <w:rFonts w:ascii="Times New Roman"/>
          <w:b/>
          <w:i w:val="false"/>
          <w:color w:val="000000"/>
        </w:rPr>
        <w:t xml:space="preserve"> "Ветеринариялық зертханалар беретін сараптама актісін беру"</w:t>
      </w:r>
      <w:r>
        <w:br/>
      </w:r>
      <w:r>
        <w:rPr>
          <w:rFonts w:ascii="Times New Roman"/>
          <w:b/>
          <w:i w:val="false"/>
          <w:color w:val="000000"/>
        </w:rPr>
        <w:t>мемлекеттік қызмет регламенті</w:t>
      </w:r>
      <w:r>
        <w:br/>
      </w:r>
      <w:r>
        <w:rPr>
          <w:rFonts w:ascii="Times New Roman"/>
          <w:b/>
          <w:i w:val="false"/>
          <w:color w:val="000000"/>
        </w:rPr>
        <w:t>1. Жалпы ережелер</w:t>
      </w:r>
    </w:p>
    <w:bookmarkEnd w:id="72"/>
    <w:bookmarkStart w:name="z552" w:id="73"/>
    <w:p>
      <w:pPr>
        <w:spacing w:after="0"/>
        <w:ind w:left="0"/>
        <w:jc w:val="both"/>
      </w:pPr>
      <w:r>
        <w:rPr>
          <w:rFonts w:ascii="Times New Roman"/>
          <w:b w:val="false"/>
          <w:i w:val="false"/>
          <w:color w:val="000000"/>
          <w:sz w:val="28"/>
        </w:rPr>
        <w:t xml:space="preserve">
      1. "Ветеринариялық зертханалар беретін сараптама актісін беру" мемлекеттік қызметтің осы Регламенті (бұдан әрі – Регламент) Қазақстан Республикасының 2000 жылғы 27 қарашадағы "Әкімшілік іс жүргізу туралы" Заңының 9-1 бабы </w:t>
      </w:r>
      <w:r>
        <w:rPr>
          <w:rFonts w:ascii="Times New Roman"/>
          <w:b w:val="false"/>
          <w:i w:val="false"/>
          <w:color w:val="000000"/>
          <w:sz w:val="28"/>
        </w:rPr>
        <w:t>4-тармағына</w:t>
      </w:r>
      <w:r>
        <w:rPr>
          <w:rFonts w:ascii="Times New Roman"/>
          <w:b w:val="false"/>
          <w:i w:val="false"/>
          <w:color w:val="000000"/>
          <w:sz w:val="28"/>
        </w:rPr>
        <w:t xml:space="preserve"> сай әзірленген.</w:t>
      </w:r>
    </w:p>
    <w:bookmarkEnd w:id="73"/>
    <w:bookmarkStart w:name="z553" w:id="74"/>
    <w:p>
      <w:pPr>
        <w:spacing w:after="0"/>
        <w:ind w:left="0"/>
        <w:jc w:val="both"/>
      </w:pPr>
      <w:r>
        <w:rPr>
          <w:rFonts w:ascii="Times New Roman"/>
          <w:b w:val="false"/>
          <w:i w:val="false"/>
          <w:color w:val="000000"/>
          <w:sz w:val="28"/>
        </w:rPr>
        <w:t>
      2. "Ветеринариялық зертханалар беретін сараптама актісін беру" мемлекеттік қызмет (бұдан әрі – мемлекеттік қызмет) – жеке және заңды тұлғалардың (бұдан әрі – мемлекеттік қызмет алушы) өтініші бойынша мемлекеттік ветеринарлық-санитарлық бақылау мен қадағалаудың талаптарға сәйкестігін тексеру үшін жүргізілетін қызмет.</w:t>
      </w:r>
    </w:p>
    <w:bookmarkEnd w:id="74"/>
    <w:bookmarkStart w:name="z554" w:id="75"/>
    <w:p>
      <w:pPr>
        <w:spacing w:after="0"/>
        <w:ind w:left="0"/>
        <w:jc w:val="both"/>
      </w:pPr>
      <w:r>
        <w:rPr>
          <w:rFonts w:ascii="Times New Roman"/>
          <w:b w:val="false"/>
          <w:i w:val="false"/>
          <w:color w:val="000000"/>
          <w:sz w:val="28"/>
        </w:rPr>
        <w:t>
      3. Мемлекеттік қызмет "Республикалық ветеринарлық зертхана" (бұдан әрі – зертхана) мемлекеттік республикалық мекеменің облыстық және райондық филиалдарымен ұсынылады.</w:t>
      </w:r>
    </w:p>
    <w:bookmarkEnd w:id="75"/>
    <w:bookmarkStart w:name="z555" w:id="76"/>
    <w:p>
      <w:pPr>
        <w:spacing w:after="0"/>
        <w:ind w:left="0"/>
        <w:jc w:val="both"/>
      </w:pPr>
      <w:r>
        <w:rPr>
          <w:rFonts w:ascii="Times New Roman"/>
          <w:b w:val="false"/>
          <w:i w:val="false"/>
          <w:color w:val="000000"/>
          <w:sz w:val="28"/>
        </w:rPr>
        <w:t>
      4. Көрсетілетін мемлекеттік қызметтің нысаны: автоматтандырылмаған.</w:t>
      </w:r>
    </w:p>
    <w:bookmarkEnd w:id="76"/>
    <w:bookmarkStart w:name="z556" w:id="77"/>
    <w:p>
      <w:pPr>
        <w:spacing w:after="0"/>
        <w:ind w:left="0"/>
        <w:jc w:val="both"/>
      </w:pPr>
      <w:r>
        <w:rPr>
          <w:rFonts w:ascii="Times New Roman"/>
          <w:b w:val="false"/>
          <w:i w:val="false"/>
          <w:color w:val="000000"/>
          <w:sz w:val="28"/>
        </w:rPr>
        <w:t>
      5. Мемлекеттік қызмет мынадай негізде көрсетіледі:</w:t>
      </w:r>
    </w:p>
    <w:bookmarkEnd w:id="77"/>
    <w:bookmarkStart w:name="z557" w:id="78"/>
    <w:p>
      <w:pPr>
        <w:spacing w:after="0"/>
        <w:ind w:left="0"/>
        <w:jc w:val="both"/>
      </w:pPr>
      <w:r>
        <w:rPr>
          <w:rFonts w:ascii="Times New Roman"/>
          <w:b w:val="false"/>
          <w:i w:val="false"/>
          <w:color w:val="000000"/>
          <w:sz w:val="28"/>
        </w:rPr>
        <w:t xml:space="preserve">
      1) "Ветеринария туралы" Қазақстан Республикасының 2002 жылғы 10 шілдедегі Заңының 1-бабы </w:t>
      </w:r>
      <w:r>
        <w:rPr>
          <w:rFonts w:ascii="Times New Roman"/>
          <w:b w:val="false"/>
          <w:i w:val="false"/>
          <w:color w:val="000000"/>
          <w:sz w:val="28"/>
        </w:rPr>
        <w:t>40) тармақшасының</w:t>
      </w:r>
      <w:r>
        <w:rPr>
          <w:rFonts w:ascii="Times New Roman"/>
          <w:b w:val="false"/>
          <w:i w:val="false"/>
          <w:color w:val="000000"/>
          <w:sz w:val="28"/>
        </w:rPr>
        <w:t>;</w:t>
      </w:r>
    </w:p>
    <w:bookmarkEnd w:id="78"/>
    <w:bookmarkStart w:name="z559" w:id="79"/>
    <w:p>
      <w:pPr>
        <w:spacing w:after="0"/>
        <w:ind w:left="0"/>
        <w:jc w:val="both"/>
      </w:pPr>
      <w:r>
        <w:rPr>
          <w:rFonts w:ascii="Times New Roman"/>
          <w:b w:val="false"/>
          <w:i w:val="false"/>
          <w:color w:val="000000"/>
          <w:sz w:val="28"/>
        </w:rPr>
        <w:t>
      2) "Мемлекеттік ветеринариялық қадағалау объектілеріне диагностика немесе ветеринариялық-санитариялық сараптау нәтижесінде ветеринариялық зертханалардың сараптау актісін беру туралы ережесін бекіту туралы" Қазақстан Республикасы Ауыл шаруашылығы министрлігінің 2002 жылғы 4 желтоқсандағы № 399 бұйрығының;</w:t>
      </w:r>
    </w:p>
    <w:bookmarkEnd w:id="79"/>
    <w:bookmarkStart w:name="z560" w:id="80"/>
    <w:p>
      <w:pPr>
        <w:spacing w:after="0"/>
        <w:ind w:left="0"/>
        <w:jc w:val="both"/>
      </w:pPr>
      <w:r>
        <w:rPr>
          <w:rFonts w:ascii="Times New Roman"/>
          <w:b w:val="false"/>
          <w:i w:val="false"/>
          <w:color w:val="000000"/>
          <w:sz w:val="28"/>
        </w:rPr>
        <w:t xml:space="preserve">
      3) "Ауыл шаруашылығы саласында мемлекеттік қызметтер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өзгерістер енгізу туралы" Қазақстан Республикасы Үкіметінің 2012 жылғы 31 тамыздағы № 1108 қаулысымен бекітілген "Ветеринариялық зертханалар беретін сараптама актісін беру" мемлекеттік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негізінде көрсетіледі.</w:t>
      </w:r>
    </w:p>
    <w:bookmarkEnd w:id="80"/>
    <w:bookmarkStart w:name="z561" w:id="81"/>
    <w:p>
      <w:pPr>
        <w:spacing w:after="0"/>
        <w:ind w:left="0"/>
        <w:jc w:val="both"/>
      </w:pPr>
      <w:r>
        <w:rPr>
          <w:rFonts w:ascii="Times New Roman"/>
          <w:b w:val="false"/>
          <w:i w:val="false"/>
          <w:color w:val="000000"/>
          <w:sz w:val="28"/>
        </w:rPr>
        <w:t>
      6. Көрсетілетін мемлекеттік қызмет нәтижесі қағаз тасығыштағы сараптама актісі болып табылады.</w:t>
      </w:r>
    </w:p>
    <w:bookmarkEnd w:id="81"/>
    <w:bookmarkStart w:name="z562" w:id="82"/>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82"/>
    <w:bookmarkStart w:name="z563" w:id="83"/>
    <w:p>
      <w:pPr>
        <w:spacing w:after="0"/>
        <w:ind w:left="0"/>
        <w:jc w:val="both"/>
      </w:pPr>
      <w:r>
        <w:rPr>
          <w:rFonts w:ascii="Times New Roman"/>
          <w:b w:val="false"/>
          <w:i w:val="false"/>
          <w:color w:val="000000"/>
          <w:sz w:val="28"/>
        </w:rPr>
        <w:t xml:space="preserve">
      7. Мемлекеттік қызмет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 бойынша, жұмыс күндері сағат 9.00-ден 18.30-ға дейін, түскі үзіліспен 13.00-ден 14.30-ға дейін ұсынылады, демалыс күндерінен басқа: сенбі, жексенбі және мереке күндері. Қабылдау алдын ала жазылусыз және жедел қызмет көрсетілусіз, кезекке тұру тәртібімен жүзеге асырылады.</w:t>
      </w:r>
    </w:p>
    <w:bookmarkEnd w:id="83"/>
    <w:bookmarkStart w:name="z564" w:id="84"/>
    <w:p>
      <w:pPr>
        <w:spacing w:after="0"/>
        <w:ind w:left="0"/>
        <w:jc w:val="both"/>
      </w:pPr>
      <w:r>
        <w:rPr>
          <w:rFonts w:ascii="Times New Roman"/>
          <w:b w:val="false"/>
          <w:i w:val="false"/>
          <w:color w:val="000000"/>
          <w:sz w:val="28"/>
        </w:rPr>
        <w:t xml:space="preserve">
      8. Мемлекеттік қызмет көрсету мәселелері, сондай-ақ мемлекеттік қызмет көрсету барысы туралы ақпаратты Қазақстан Республикасы Ауыл шаруашылығы министрлігінің – www.minagri.gov.kz интернет-ресурсында "Қолдау және көрсетілетін қызметтер" бөлімінен, сонымен қатар мекен-жайлары мен байланыс мәліметтері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зертханалардан алуға болады.</w:t>
      </w:r>
    </w:p>
    <w:bookmarkEnd w:id="84"/>
    <w:bookmarkStart w:name="z565" w:id="85"/>
    <w:p>
      <w:pPr>
        <w:spacing w:after="0"/>
        <w:ind w:left="0"/>
        <w:jc w:val="both"/>
      </w:pPr>
      <w:r>
        <w:rPr>
          <w:rFonts w:ascii="Times New Roman"/>
          <w:b w:val="false"/>
          <w:i w:val="false"/>
          <w:color w:val="000000"/>
          <w:sz w:val="28"/>
        </w:rPr>
        <w:t xml:space="preserve">
      9. Мемлекеттік қызмет стандарттың </w:t>
      </w:r>
      <w:r>
        <w:rPr>
          <w:rFonts w:ascii="Times New Roman"/>
          <w:b w:val="false"/>
          <w:i w:val="false"/>
          <w:color w:val="000000"/>
          <w:sz w:val="28"/>
        </w:rPr>
        <w:t>7-тармағында</w:t>
      </w:r>
      <w:r>
        <w:rPr>
          <w:rFonts w:ascii="Times New Roman"/>
          <w:b w:val="false"/>
          <w:i w:val="false"/>
          <w:color w:val="000000"/>
          <w:sz w:val="28"/>
        </w:rPr>
        <w:t xml:space="preserve"> көрсетілген мерзімде ұсынылады.</w:t>
      </w:r>
    </w:p>
    <w:bookmarkEnd w:id="85"/>
    <w:bookmarkStart w:name="z566" w:id="86"/>
    <w:p>
      <w:pPr>
        <w:spacing w:after="0"/>
        <w:ind w:left="0"/>
        <w:jc w:val="both"/>
      </w:pPr>
      <w:r>
        <w:rPr>
          <w:rFonts w:ascii="Times New Roman"/>
          <w:b w:val="false"/>
          <w:i w:val="false"/>
          <w:color w:val="000000"/>
          <w:sz w:val="28"/>
        </w:rPr>
        <w:t xml:space="preserve">
      10. Мемлекеттік қызметті алу үшін мемлекеттік қызмет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p>
    <w:bookmarkEnd w:id="86"/>
    <w:bookmarkStart w:name="z567" w:id="87"/>
    <w:p>
      <w:pPr>
        <w:spacing w:after="0"/>
        <w:ind w:left="0"/>
        <w:jc w:val="both"/>
      </w:pPr>
      <w:r>
        <w:rPr>
          <w:rFonts w:ascii="Times New Roman"/>
          <w:b w:val="false"/>
          <w:i w:val="false"/>
          <w:color w:val="000000"/>
          <w:sz w:val="28"/>
        </w:rPr>
        <w:t xml:space="preserve">
      11. Мемлекеттік қызметті көрсетуден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негіздемелер бойынша бас тартады.</w:t>
      </w:r>
    </w:p>
    <w:bookmarkEnd w:id="87"/>
    <w:bookmarkStart w:name="z568" w:id="88"/>
    <w:p>
      <w:pPr>
        <w:spacing w:after="0"/>
        <w:ind w:left="0"/>
        <w:jc w:val="both"/>
      </w:pPr>
      <w:r>
        <w:rPr>
          <w:rFonts w:ascii="Times New Roman"/>
          <w:b w:val="false"/>
          <w:i w:val="false"/>
          <w:color w:val="000000"/>
          <w:sz w:val="28"/>
        </w:rPr>
        <w:t>
      12. Мемлекеттік қызмет көрсету үшін мемлекеттік қызмет алушының құжаттарын алу зертхананың жұмыс кестесінің негізінде жұмыс күндері бір маманмен жүзеге асырылады.</w:t>
      </w:r>
    </w:p>
    <w:bookmarkEnd w:id="88"/>
    <w:bookmarkStart w:name="z569" w:id="89"/>
    <w:p>
      <w:pPr>
        <w:spacing w:after="0"/>
        <w:ind w:left="0"/>
        <w:jc w:val="left"/>
      </w:pPr>
      <w:r>
        <w:rPr>
          <w:rFonts w:ascii="Times New Roman"/>
          <w:b/>
          <w:i w:val="false"/>
          <w:color w:val="000000"/>
        </w:rPr>
        <w:t xml:space="preserve"> 3. Мемлекеттік қызмет ұсыну үдерісіндегі әрекет (бірлесіп</w:t>
      </w:r>
      <w:r>
        <w:br/>
      </w:r>
      <w:r>
        <w:rPr>
          <w:rFonts w:ascii="Times New Roman"/>
          <w:b/>
          <w:i w:val="false"/>
          <w:color w:val="000000"/>
        </w:rPr>
        <w:t>әрекет қылу) тәртібінің сипаттамасы</w:t>
      </w:r>
    </w:p>
    <w:bookmarkEnd w:id="89"/>
    <w:bookmarkStart w:name="z570" w:id="90"/>
    <w:p>
      <w:pPr>
        <w:spacing w:after="0"/>
        <w:ind w:left="0"/>
        <w:jc w:val="both"/>
      </w:pPr>
      <w:r>
        <w:rPr>
          <w:rFonts w:ascii="Times New Roman"/>
          <w:b w:val="false"/>
          <w:i w:val="false"/>
          <w:color w:val="000000"/>
          <w:sz w:val="28"/>
        </w:rPr>
        <w:t>
      13. Мемлекеттік қызмет ұсынысының кезеңдері:</w:t>
      </w:r>
    </w:p>
    <w:bookmarkEnd w:id="90"/>
    <w:bookmarkStart w:name="z571" w:id="91"/>
    <w:p>
      <w:pPr>
        <w:spacing w:after="0"/>
        <w:ind w:left="0"/>
        <w:jc w:val="both"/>
      </w:pPr>
      <w:r>
        <w:rPr>
          <w:rFonts w:ascii="Times New Roman"/>
          <w:b w:val="false"/>
          <w:i w:val="false"/>
          <w:color w:val="000000"/>
          <w:sz w:val="28"/>
        </w:rPr>
        <w:t xml:space="preserve">
      1) Мемлекеттік қызмет алушыдан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құжаттар мен материалдарды зертхананың құжаттар мен материалдарды (бұдан әрі – зертхананың қабылдайтын (беретін) қызметкері) қабылдайтын жауапты қызметкері қабылдайды (беретін), оларды зертхана меңгерушісіне жіберіледі (сынаққа сараптама зерттеу жасау үшін материалдар ұсынылмаған жағдайда мемлекеттік қызмет алушының тапсырысы бойынша зертхананың ветеринар мамандары жүргізеді).</w:t>
      </w:r>
    </w:p>
    <w:bookmarkEnd w:id="91"/>
    <w:bookmarkStart w:name="z572" w:id="92"/>
    <w:p>
      <w:pPr>
        <w:spacing w:after="0"/>
        <w:ind w:left="0"/>
        <w:jc w:val="both"/>
      </w:pPr>
      <w:r>
        <w:rPr>
          <w:rFonts w:ascii="Times New Roman"/>
          <w:b w:val="false"/>
          <w:i w:val="false"/>
          <w:color w:val="000000"/>
          <w:sz w:val="28"/>
        </w:rPr>
        <w:t xml:space="preserve">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құжаттармен (немесе) зерттеу материалдарын толық ұсынылмаған жағдайда мемлекеттік қызмет алушыға зертхананың құжаттарды қабылдайтын (беретін) жауапты қызметкері ұсынылған мемлекеттік қызметтен бас тартады, бас тартудың себебін түсіндіре отырып;</w:t>
      </w:r>
    </w:p>
    <w:bookmarkEnd w:id="92"/>
    <w:bookmarkStart w:name="z573" w:id="93"/>
    <w:p>
      <w:pPr>
        <w:spacing w:after="0"/>
        <w:ind w:left="0"/>
        <w:jc w:val="both"/>
      </w:pPr>
      <w:r>
        <w:rPr>
          <w:rFonts w:ascii="Times New Roman"/>
          <w:b w:val="false"/>
          <w:i w:val="false"/>
          <w:color w:val="000000"/>
          <w:sz w:val="28"/>
        </w:rPr>
        <w:t>
      2) зерттеу жүргізуге жауапты ветеринар мамандарды зертхана меңгерушісі анықтайды;</w:t>
      </w:r>
    </w:p>
    <w:bookmarkEnd w:id="93"/>
    <w:bookmarkStart w:name="z574" w:id="94"/>
    <w:p>
      <w:pPr>
        <w:spacing w:after="0"/>
        <w:ind w:left="0"/>
        <w:jc w:val="both"/>
      </w:pPr>
      <w:r>
        <w:rPr>
          <w:rFonts w:ascii="Times New Roman"/>
          <w:b w:val="false"/>
          <w:i w:val="false"/>
          <w:color w:val="000000"/>
          <w:sz w:val="28"/>
        </w:rPr>
        <w:t>
      3) зертхананың ветеринар мамандары зертханалық зерттеу жүргізуде (органолептикалық және радиологиялық зерттеулер – міндетті түрде, қосымша зерттеу – ілеспе хатқа сәйкес), мәліметтердің тіркелуі, зертхананың жауапты тұлғаларымен сараптама актісіне қол қоюын және ресімделуін қамтамасыз ету (зерттеу жетекшісі (бар болған жағдайда), зертхана меңгерушісі, зерттеу жүргізген ветеринар мамандар);</w:t>
      </w:r>
    </w:p>
    <w:bookmarkEnd w:id="94"/>
    <w:bookmarkStart w:name="z575" w:id="95"/>
    <w:p>
      <w:pPr>
        <w:spacing w:after="0"/>
        <w:ind w:left="0"/>
        <w:jc w:val="both"/>
      </w:pPr>
      <w:r>
        <w:rPr>
          <w:rFonts w:ascii="Times New Roman"/>
          <w:b w:val="false"/>
          <w:i w:val="false"/>
          <w:color w:val="000000"/>
          <w:sz w:val="28"/>
        </w:rPr>
        <w:t>
      4) құжаттарды қабылдайтын (беретін) зертхананың жауапты қызметкері мемлекеттік қызмет алушыға сараптама актісін береді.</w:t>
      </w:r>
    </w:p>
    <w:bookmarkEnd w:id="95"/>
    <w:bookmarkStart w:name="z576" w:id="96"/>
    <w:p>
      <w:pPr>
        <w:spacing w:after="0"/>
        <w:ind w:left="0"/>
        <w:jc w:val="both"/>
      </w:pPr>
      <w:r>
        <w:rPr>
          <w:rFonts w:ascii="Times New Roman"/>
          <w:b w:val="false"/>
          <w:i w:val="false"/>
          <w:color w:val="000000"/>
          <w:sz w:val="28"/>
        </w:rPr>
        <w:t>
      14. Осы зертхананың ветеринар маманы мемлекеттік қызмет алушыдан құжаттарын қабылдайды,кіріс хабарлар журналында тіркейді, мемлекеттік қызмет алушыға қажетті құжаттардың қабылданғаны туралы төмендегілерді көрсете отырып қолхат береді:</w:t>
      </w:r>
    </w:p>
    <w:bookmarkEnd w:id="96"/>
    <w:bookmarkStart w:name="z577" w:id="97"/>
    <w:p>
      <w:pPr>
        <w:spacing w:after="0"/>
        <w:ind w:left="0"/>
        <w:jc w:val="both"/>
      </w:pPr>
      <w:r>
        <w:rPr>
          <w:rFonts w:ascii="Times New Roman"/>
          <w:b w:val="false"/>
          <w:i w:val="false"/>
          <w:color w:val="000000"/>
          <w:sz w:val="28"/>
        </w:rPr>
        <w:t>
      1) құжаттарды қабылдаған күні мен нөмірі;</w:t>
      </w:r>
    </w:p>
    <w:bookmarkEnd w:id="97"/>
    <w:bookmarkStart w:name="z578" w:id="98"/>
    <w:p>
      <w:pPr>
        <w:spacing w:after="0"/>
        <w:ind w:left="0"/>
        <w:jc w:val="both"/>
      </w:pPr>
      <w:r>
        <w:rPr>
          <w:rFonts w:ascii="Times New Roman"/>
          <w:b w:val="false"/>
          <w:i w:val="false"/>
          <w:color w:val="000000"/>
          <w:sz w:val="28"/>
        </w:rPr>
        <w:t>
      2) сұралатын мемлекеттік қызмет түрі;</w:t>
      </w:r>
    </w:p>
    <w:bookmarkEnd w:id="98"/>
    <w:bookmarkStart w:name="z579" w:id="99"/>
    <w:p>
      <w:pPr>
        <w:spacing w:after="0"/>
        <w:ind w:left="0"/>
        <w:jc w:val="both"/>
      </w:pPr>
      <w:r>
        <w:rPr>
          <w:rFonts w:ascii="Times New Roman"/>
          <w:b w:val="false"/>
          <w:i w:val="false"/>
          <w:color w:val="000000"/>
          <w:sz w:val="28"/>
        </w:rPr>
        <w:t>
      3) ұсынылған құжаттардың атауы мен саны;</w:t>
      </w:r>
    </w:p>
    <w:bookmarkEnd w:id="99"/>
    <w:bookmarkStart w:name="z580" w:id="100"/>
    <w:p>
      <w:pPr>
        <w:spacing w:after="0"/>
        <w:ind w:left="0"/>
        <w:jc w:val="both"/>
      </w:pPr>
      <w:r>
        <w:rPr>
          <w:rFonts w:ascii="Times New Roman"/>
          <w:b w:val="false"/>
          <w:i w:val="false"/>
          <w:color w:val="000000"/>
          <w:sz w:val="28"/>
        </w:rPr>
        <w:t>
      4) мемлекеттік қызмет алу күні (уақыты) және құжаттарды беретін орны;</w:t>
      </w:r>
    </w:p>
    <w:bookmarkEnd w:id="100"/>
    <w:bookmarkStart w:name="z581" w:id="101"/>
    <w:p>
      <w:pPr>
        <w:spacing w:after="0"/>
        <w:ind w:left="0"/>
        <w:jc w:val="both"/>
      </w:pPr>
      <w:r>
        <w:rPr>
          <w:rFonts w:ascii="Times New Roman"/>
          <w:b w:val="false"/>
          <w:i w:val="false"/>
          <w:color w:val="000000"/>
          <w:sz w:val="28"/>
        </w:rPr>
        <w:t>
      5) құжаттарды қабылдаған жауапты тұлғаның аты-жөні, тегі;</w:t>
      </w:r>
    </w:p>
    <w:bookmarkEnd w:id="101"/>
    <w:bookmarkStart w:name="z582" w:id="102"/>
    <w:p>
      <w:pPr>
        <w:spacing w:after="0"/>
        <w:ind w:left="0"/>
        <w:jc w:val="both"/>
      </w:pPr>
      <w:r>
        <w:rPr>
          <w:rFonts w:ascii="Times New Roman"/>
          <w:b w:val="false"/>
          <w:i w:val="false"/>
          <w:color w:val="000000"/>
          <w:sz w:val="28"/>
        </w:rPr>
        <w:t>
      6) мемлекеттік қызмет алушының аты-жөні, тегі (жеке тұлға үшін) немесе (заңды тұлға үшін) және олардың байланыс телефоны.</w:t>
      </w:r>
    </w:p>
    <w:bookmarkEnd w:id="102"/>
    <w:bookmarkStart w:name="z583" w:id="103"/>
    <w:p>
      <w:pPr>
        <w:spacing w:after="0"/>
        <w:ind w:left="0"/>
        <w:jc w:val="both"/>
      </w:pPr>
      <w:r>
        <w:rPr>
          <w:rFonts w:ascii="Times New Roman"/>
          <w:b w:val="false"/>
          <w:i w:val="false"/>
          <w:color w:val="000000"/>
          <w:sz w:val="28"/>
        </w:rPr>
        <w:t>
      15. Мемлекеттік қызмет ұсыну үрдісіне келесі функционалды-құрылым бірлігі (бұдан әрі – ФҚБ) қатыстырылады:</w:t>
      </w:r>
    </w:p>
    <w:bookmarkEnd w:id="103"/>
    <w:bookmarkStart w:name="z584" w:id="104"/>
    <w:p>
      <w:pPr>
        <w:spacing w:after="0"/>
        <w:ind w:left="0"/>
        <w:jc w:val="both"/>
      </w:pPr>
      <w:r>
        <w:rPr>
          <w:rFonts w:ascii="Times New Roman"/>
          <w:b w:val="false"/>
          <w:i w:val="false"/>
          <w:color w:val="000000"/>
          <w:sz w:val="28"/>
        </w:rPr>
        <w:t>
      1) құжаттар мен материалдарды қабылдайтын зертхананың жауапты қызметтері;</w:t>
      </w:r>
    </w:p>
    <w:bookmarkEnd w:id="104"/>
    <w:bookmarkStart w:name="z585" w:id="105"/>
    <w:p>
      <w:pPr>
        <w:spacing w:after="0"/>
        <w:ind w:left="0"/>
        <w:jc w:val="both"/>
      </w:pPr>
      <w:r>
        <w:rPr>
          <w:rFonts w:ascii="Times New Roman"/>
          <w:b w:val="false"/>
          <w:i w:val="false"/>
          <w:color w:val="000000"/>
          <w:sz w:val="28"/>
        </w:rPr>
        <w:t>
      2) зертхананың маманы;</w:t>
      </w:r>
    </w:p>
    <w:bookmarkEnd w:id="105"/>
    <w:bookmarkStart w:name="z586" w:id="106"/>
    <w:p>
      <w:pPr>
        <w:spacing w:after="0"/>
        <w:ind w:left="0"/>
        <w:jc w:val="both"/>
      </w:pPr>
      <w:r>
        <w:rPr>
          <w:rFonts w:ascii="Times New Roman"/>
          <w:b w:val="false"/>
          <w:i w:val="false"/>
          <w:color w:val="000000"/>
          <w:sz w:val="28"/>
        </w:rPr>
        <w:t>
      3) зерттеу жетекшісі (бар болған жағдайда);</w:t>
      </w:r>
    </w:p>
    <w:bookmarkEnd w:id="106"/>
    <w:bookmarkStart w:name="z587" w:id="107"/>
    <w:p>
      <w:pPr>
        <w:spacing w:after="0"/>
        <w:ind w:left="0"/>
        <w:jc w:val="both"/>
      </w:pPr>
      <w:r>
        <w:rPr>
          <w:rFonts w:ascii="Times New Roman"/>
          <w:b w:val="false"/>
          <w:i w:val="false"/>
          <w:color w:val="000000"/>
          <w:sz w:val="28"/>
        </w:rPr>
        <w:t>
      4) зертхана меңгерушісі.</w:t>
      </w:r>
    </w:p>
    <w:bookmarkEnd w:id="107"/>
    <w:bookmarkStart w:name="z588" w:id="108"/>
    <w:p>
      <w:pPr>
        <w:spacing w:after="0"/>
        <w:ind w:left="0"/>
        <w:jc w:val="both"/>
      </w:pPr>
      <w:r>
        <w:rPr>
          <w:rFonts w:ascii="Times New Roman"/>
          <w:b w:val="false"/>
          <w:i w:val="false"/>
          <w:color w:val="000000"/>
          <w:sz w:val="28"/>
        </w:rPr>
        <w:t xml:space="preserve">
      16. Мәтіннің кесте түріндегі жазылуының жалғасы және әрбір ФҚБ-нің әкімшілік әрекетпен (процедура) бірлесіп әрекет қылуы әрбір әкімшілік әрекеттің (процедура) орындалу мерзімі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bookmarkEnd w:id="108"/>
    <w:bookmarkStart w:name="z589" w:id="109"/>
    <w:p>
      <w:pPr>
        <w:spacing w:after="0"/>
        <w:ind w:left="0"/>
        <w:jc w:val="both"/>
      </w:pPr>
      <w:r>
        <w:rPr>
          <w:rFonts w:ascii="Times New Roman"/>
          <w:b w:val="false"/>
          <w:i w:val="false"/>
          <w:color w:val="000000"/>
          <w:sz w:val="28"/>
        </w:rPr>
        <w:t xml:space="preserve">
      17. Мемлекеттік қызмет ұсыну үрдісінде әкімшілік әрекеттің өзара логикалық жалғасуына әсер ететіндігін көрсететін сызба және ФҚБ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берілген.</w:t>
      </w:r>
    </w:p>
    <w:bookmarkEnd w:id="1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"Ветеринариялық зертханалар беретін</w:t>
            </w:r>
            <w:r>
              <w:br/>
            </w:r>
            <w:r>
              <w:rPr>
                <w:rFonts w:ascii="Times New Roman"/>
                <w:b w:val="false"/>
                <w:i w:val="false"/>
                <w:color w:val="000000"/>
                <w:sz w:val="20"/>
              </w:rPr>
              <w:t>сараптама актісін беру"</w:t>
            </w:r>
            <w:r>
              <w:br/>
            </w:r>
            <w:r>
              <w:rPr>
                <w:rFonts w:ascii="Times New Roman"/>
                <w:b w:val="false"/>
                <w:i w:val="false"/>
                <w:color w:val="000000"/>
                <w:sz w:val="20"/>
              </w:rPr>
              <w:t>мемлекеттік қызмет регламентіне</w:t>
            </w:r>
            <w:r>
              <w:br/>
            </w:r>
            <w:r>
              <w:rPr>
                <w:rFonts w:ascii="Times New Roman"/>
                <w:b w:val="false"/>
                <w:i w:val="false"/>
                <w:color w:val="000000"/>
                <w:sz w:val="20"/>
              </w:rPr>
              <w:t>1-қосымша</w:t>
            </w:r>
          </w:p>
        </w:tc>
      </w:tr>
    </w:tbl>
    <w:bookmarkStart w:name="z591" w:id="110"/>
    <w:p>
      <w:pPr>
        <w:spacing w:after="0"/>
        <w:ind w:left="0"/>
        <w:jc w:val="left"/>
      </w:pPr>
      <w:r>
        <w:rPr>
          <w:rFonts w:ascii="Times New Roman"/>
          <w:b/>
          <w:i w:val="false"/>
          <w:color w:val="000000"/>
        </w:rPr>
        <w:t xml:space="preserve"> Кесте 1. ФҚБ-нің іс-әрекетіне сипаттама.</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
        <w:gridCol w:w="2290"/>
        <w:gridCol w:w="1332"/>
        <w:gridCol w:w="1093"/>
        <w:gridCol w:w="2675"/>
        <w:gridCol w:w="3011"/>
        <w:gridCol w:w="1382"/>
      </w:tblGrid>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Іс-әрекеттің № (жұмыс ағымы, барысы)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ФҚБ атауы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Қабылдауға (беруге) жауапты, зертхана қызметкері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меңгерушісі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мамандар</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Зертхананың жауапты тұлғасы (зерттеу басшысы (бар болса), зертхана меңгерушісі, зерттеу жүргізетін ветеринарлық мамандар)</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Қабылдауға (беруге) жауапты, зертхана қызметкерлері</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Іс-әрекеттің атауы (үдерістің, іс-жосықтың, операциялардың) және олардың сипаттамасы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алушының құжаттары мен материалдарын қабылдайды.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ветеринарлық мамандарды анықтау.</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 мәліметтерін тіркеу, сараптама актісін рәсімдеуді жүргізу.</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актісіне қол қою.</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алушыға сараптама актісін беру және тіркеу.</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 (мәліметтер, құжат, ұйымдастыру тарату-шешімі)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меңгерушісіне құжаттары мен материалдарды жолдау.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мамандарға құжаттары мен материалдарды жолдау.</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актісі (тағамдық қауіпсіздігі бойынша сынақ жүргізілген жағдайда, сондай-ақ сынақ хаттамасы рәсімделеді).</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актісі (тағамдық қауіпсіздігі бойынша сынақ жүргізілген жағдайда, сондай-ақ сынақ хаттамасына қол қою).</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хабарлары журналында белгілеу.</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минуттан аспай</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сағаттан аспай</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түріне байланысты – 5 жұмыс күнінен аспау керек</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сағаттан аспай</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минуттан аспай</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іс-әрекеттің нөмірі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592" w:id="111"/>
    <w:p>
      <w:pPr>
        <w:spacing w:after="0"/>
        <w:ind w:left="0"/>
        <w:jc w:val="left"/>
      </w:pPr>
      <w:r>
        <w:rPr>
          <w:rFonts w:ascii="Times New Roman"/>
          <w:b/>
          <w:i w:val="false"/>
          <w:color w:val="000000"/>
        </w:rPr>
        <w:t xml:space="preserve"> Кесте 2. Пайдалану нұсқасы. Негізгі үдеріс.</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6"/>
        <w:gridCol w:w="2046"/>
        <w:gridCol w:w="4208"/>
        <w:gridCol w:w="32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үдеріс (жұмыс ағымы, барысы)</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Қабылдауға (беруге) жауапты, зертхана қызметкері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меңгерушісі</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мамандар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Зертхананың жауапты тұлғасы (зерттеу басшысы (бар болса), зертхана меңгерушісі, зерттеу жүргізетін ветеринарлық мамандар)</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іс-әрекет</w:t>
            </w:r>
          </w:p>
          <w:p>
            <w:pPr>
              <w:spacing w:after="20"/>
              <w:ind w:left="20"/>
              <w:jc w:val="both"/>
            </w:pPr>
            <w:r>
              <w:rPr>
                <w:rFonts w:ascii="Times New Roman"/>
                <w:b w:val="false"/>
                <w:i w:val="false"/>
                <w:color w:val="000000"/>
                <w:sz w:val="20"/>
              </w:rPr>
              <w:t>
Мемлекеттік қызмет алушының құжаттары мен материалдарын қабылдайды (30 минуттан аспай).</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іс-әрекет</w:t>
            </w:r>
          </w:p>
          <w:p>
            <w:pPr>
              <w:spacing w:after="20"/>
              <w:ind w:left="20"/>
              <w:jc w:val="both"/>
            </w:pPr>
            <w:r>
              <w:rPr>
                <w:rFonts w:ascii="Times New Roman"/>
                <w:b w:val="false"/>
                <w:i w:val="false"/>
                <w:color w:val="000000"/>
                <w:sz w:val="20"/>
              </w:rPr>
              <w:t>
Жауапты ветеринарлық мамандарды анықтау (1 сағаттан аспай).</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іс-әрекет</w:t>
            </w:r>
          </w:p>
          <w:p>
            <w:pPr>
              <w:spacing w:after="20"/>
              <w:ind w:left="20"/>
              <w:jc w:val="both"/>
            </w:pPr>
            <w:r>
              <w:rPr>
                <w:rFonts w:ascii="Times New Roman"/>
                <w:b w:val="false"/>
                <w:i w:val="false"/>
                <w:color w:val="000000"/>
                <w:sz w:val="20"/>
              </w:rPr>
              <w:t>
Зертханалық зерттеу, мәліметтерін тіркеу, сараптама актісін рәсімдеуді жүргізу (зерттеудің түріне байланысты – 5 жұмыс күнінен аспау керек).</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іс-әрекет</w:t>
            </w:r>
          </w:p>
          <w:p>
            <w:pPr>
              <w:spacing w:after="20"/>
              <w:ind w:left="20"/>
              <w:jc w:val="both"/>
            </w:pPr>
            <w:r>
              <w:rPr>
                <w:rFonts w:ascii="Times New Roman"/>
                <w:b w:val="false"/>
                <w:i w:val="false"/>
                <w:color w:val="000000"/>
                <w:sz w:val="20"/>
              </w:rPr>
              <w:t>
Сараптама актісіне қол қою (1 сағаттан аспай).</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іс-әрекет</w:t>
            </w:r>
          </w:p>
          <w:p>
            <w:pPr>
              <w:spacing w:after="20"/>
              <w:ind w:left="20"/>
              <w:jc w:val="both"/>
            </w:pPr>
            <w:r>
              <w:rPr>
                <w:rFonts w:ascii="Times New Roman"/>
                <w:b w:val="false"/>
                <w:i w:val="false"/>
                <w:color w:val="000000"/>
                <w:sz w:val="20"/>
              </w:rPr>
              <w:t>
Мемлекеттік қызмет алушыға сараптама актісін беру және тіркеу (30 минуттан аспай)</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"Ветеринариялық зертханалар беретін</w:t>
            </w:r>
            <w:r>
              <w:br/>
            </w:r>
            <w:r>
              <w:rPr>
                <w:rFonts w:ascii="Times New Roman"/>
                <w:b w:val="false"/>
                <w:i w:val="false"/>
                <w:color w:val="000000"/>
                <w:sz w:val="20"/>
              </w:rPr>
              <w:t>сараптама актісін беру"</w:t>
            </w:r>
            <w:r>
              <w:br/>
            </w:r>
            <w:r>
              <w:rPr>
                <w:rFonts w:ascii="Times New Roman"/>
                <w:b w:val="false"/>
                <w:i w:val="false"/>
                <w:color w:val="000000"/>
                <w:sz w:val="20"/>
              </w:rPr>
              <w:t>мемлекеттік қызмет регламентіне</w:t>
            </w:r>
            <w:r>
              <w:br/>
            </w:r>
            <w:r>
              <w:rPr>
                <w:rFonts w:ascii="Times New Roman"/>
                <w:b w:val="false"/>
                <w:i w:val="false"/>
                <w:color w:val="000000"/>
                <w:sz w:val="20"/>
              </w:rPr>
              <w:t>2-қосымша</w:t>
            </w:r>
          </w:p>
        </w:tc>
      </w:tr>
    </w:tbl>
    <w:bookmarkStart w:name="z594" w:id="112"/>
    <w:p>
      <w:pPr>
        <w:spacing w:after="0"/>
        <w:ind w:left="0"/>
        <w:jc w:val="left"/>
      </w:pPr>
      <w:r>
        <w:rPr>
          <w:rFonts w:ascii="Times New Roman"/>
          <w:b/>
          <w:i w:val="false"/>
          <w:color w:val="000000"/>
        </w:rPr>
        <w:t xml:space="preserve"> Әкімшілік іс-әрекетінің өзара қисынды байланысу жүйелігін</w:t>
      </w:r>
      <w:r>
        <w:br/>
      </w:r>
      <w:r>
        <w:rPr>
          <w:rFonts w:ascii="Times New Roman"/>
          <w:b/>
          <w:i w:val="false"/>
          <w:color w:val="000000"/>
        </w:rPr>
        <w:t>көрсететін сызба</w:t>
      </w:r>
    </w:p>
    <w:bookmarkEnd w:id="112"/>
    <w:p>
      <w:pPr>
        <w:spacing w:after="0"/>
        <w:ind w:left="0"/>
        <w:jc w:val="left"/>
      </w:pPr>
      <w:r>
        <w:br/>
      </w:r>
    </w:p>
    <w:p>
      <w:pPr>
        <w:spacing w:after="0"/>
        <w:ind w:left="0"/>
        <w:jc w:val="both"/>
      </w:pPr>
      <w:r>
        <w:drawing>
          <wp:inline distT="0" distB="0" distL="0" distR="0">
            <wp:extent cx="7810500" cy="300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00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2012 жылғы 2 қазандағы</w:t>
            </w:r>
            <w:r>
              <w:br/>
            </w:r>
            <w:r>
              <w:rPr>
                <w:rFonts w:ascii="Times New Roman"/>
                <w:b w:val="false"/>
                <w:i w:val="false"/>
                <w:color w:val="000000"/>
                <w:sz w:val="20"/>
              </w:rPr>
              <w:t>№ 1-3/490 бұйрығына</w:t>
            </w:r>
            <w:r>
              <w:br/>
            </w:r>
            <w:r>
              <w:rPr>
                <w:rFonts w:ascii="Times New Roman"/>
                <w:b w:val="false"/>
                <w:i w:val="false"/>
                <w:color w:val="000000"/>
                <w:sz w:val="20"/>
              </w:rPr>
              <w:t>14-қосымша</w:t>
            </w:r>
          </w:p>
        </w:tc>
      </w:tr>
    </w:tbl>
    <w:bookmarkStart w:name="z596" w:id="113"/>
    <w:p>
      <w:pPr>
        <w:spacing w:after="0"/>
        <w:ind w:left="0"/>
        <w:jc w:val="left"/>
      </w:pPr>
      <w:r>
        <w:rPr>
          <w:rFonts w:ascii="Times New Roman"/>
          <w:b/>
          <w:i w:val="false"/>
          <w:color w:val="000000"/>
        </w:rPr>
        <w:t xml:space="preserve"> "Тиісті аумақтағы эпизоотиялық жағдайды бағалауды ескере</w:t>
      </w:r>
      <w:r>
        <w:br/>
      </w:r>
      <w:r>
        <w:rPr>
          <w:rFonts w:ascii="Times New Roman"/>
          <w:b/>
          <w:i w:val="false"/>
          <w:color w:val="000000"/>
        </w:rPr>
        <w:t>отырып, орны ауыстырылатын (тасымалданатын) объектілердің</w:t>
      </w:r>
      <w:r>
        <w:br/>
      </w:r>
      <w:r>
        <w:rPr>
          <w:rFonts w:ascii="Times New Roman"/>
          <w:b/>
          <w:i w:val="false"/>
          <w:color w:val="000000"/>
        </w:rPr>
        <w:t>экспортына, импортына және транзитіне рұқсат беру"</w:t>
      </w:r>
      <w:r>
        <w:br/>
      </w:r>
      <w:r>
        <w:rPr>
          <w:rFonts w:ascii="Times New Roman"/>
          <w:b/>
          <w:i w:val="false"/>
          <w:color w:val="000000"/>
        </w:rPr>
        <w:t>мемлекеттік қызмет регламенті</w:t>
      </w:r>
      <w:r>
        <w:br/>
      </w:r>
      <w:r>
        <w:rPr>
          <w:rFonts w:ascii="Times New Roman"/>
          <w:b/>
          <w:i w:val="false"/>
          <w:color w:val="000000"/>
        </w:rPr>
        <w:t>1. Жалпы ережелер</w:t>
      </w:r>
    </w:p>
    <w:bookmarkEnd w:id="113"/>
    <w:bookmarkStart w:name="z598" w:id="114"/>
    <w:p>
      <w:pPr>
        <w:spacing w:after="0"/>
        <w:ind w:left="0"/>
        <w:jc w:val="both"/>
      </w:pPr>
      <w:r>
        <w:rPr>
          <w:rFonts w:ascii="Times New Roman"/>
          <w:b w:val="false"/>
          <w:i w:val="false"/>
          <w:color w:val="000000"/>
          <w:sz w:val="28"/>
        </w:rPr>
        <w:t xml:space="preserve">
      1. "Тиiстi аумақтағы эпизоотиялық жағдайды бағалауды ескере отырып, орны ауыстырылатын (тасымалданатын) объектiлердiң экспортына, импортына және транзитiне рұқсат беру" мемлекеттік қызмет Регламенті (бұдан әрі – Регламент) Қазақстан Республикасының 2000 жылғы 27 қарашадағы "Әкімшілік іс жүргізу туралы" Заңының 9-1 бабы </w:t>
      </w:r>
      <w:r>
        <w:rPr>
          <w:rFonts w:ascii="Times New Roman"/>
          <w:b w:val="false"/>
          <w:i w:val="false"/>
          <w:color w:val="000000"/>
          <w:sz w:val="28"/>
        </w:rPr>
        <w:t>4-тармағына</w:t>
      </w:r>
      <w:r>
        <w:rPr>
          <w:rFonts w:ascii="Times New Roman"/>
          <w:b w:val="false"/>
          <w:i w:val="false"/>
          <w:color w:val="000000"/>
          <w:sz w:val="28"/>
        </w:rPr>
        <w:t xml:space="preserve"> сай әзірленген.</w:t>
      </w:r>
    </w:p>
    <w:bookmarkEnd w:id="114"/>
    <w:bookmarkStart w:name="z599" w:id="115"/>
    <w:p>
      <w:pPr>
        <w:spacing w:after="0"/>
        <w:ind w:left="0"/>
        <w:jc w:val="both"/>
      </w:pPr>
      <w:r>
        <w:rPr>
          <w:rFonts w:ascii="Times New Roman"/>
          <w:b w:val="false"/>
          <w:i w:val="false"/>
          <w:color w:val="000000"/>
          <w:sz w:val="28"/>
        </w:rPr>
        <w:t>
      2. "Тиiстi аумақтағы эпизоотиялық жағдайды бағалауды ескере отырып, орны ауыстырылатын (тасымалданатын) объектiлердiң экспортына, импортына және транзитiне рұқсат беру" мемлекеттік қызмет (бұдан әрі – мемлекеттік қызмет) – заңды және жеке тұлғаларға рұқсат беру қызметі (бұдан әрі – мемлекеттік қызмет алушы) орны ауыстырылатын (тасымалданатын) объектiлердiң экспортына, импортына және транзитiне рұқсат беру.</w:t>
      </w:r>
    </w:p>
    <w:bookmarkEnd w:id="115"/>
    <w:bookmarkStart w:name="z600" w:id="116"/>
    <w:p>
      <w:pPr>
        <w:spacing w:after="0"/>
        <w:ind w:left="0"/>
        <w:jc w:val="both"/>
      </w:pPr>
      <w:r>
        <w:rPr>
          <w:rFonts w:ascii="Times New Roman"/>
          <w:b w:val="false"/>
          <w:i w:val="false"/>
          <w:color w:val="000000"/>
          <w:sz w:val="28"/>
        </w:rPr>
        <w:t>
      3. Мемлекеттік қызмет Қазақстан Республикасының Бас мемлекеттік ветеринарлық-санитарлық инспекторы мен немесе оның орынбасарларымен көрсетіледі.</w:t>
      </w:r>
    </w:p>
    <w:bookmarkEnd w:id="116"/>
    <w:bookmarkStart w:name="z601" w:id="117"/>
    <w:p>
      <w:pPr>
        <w:spacing w:after="0"/>
        <w:ind w:left="0"/>
        <w:jc w:val="both"/>
      </w:pPr>
      <w:r>
        <w:rPr>
          <w:rFonts w:ascii="Times New Roman"/>
          <w:b w:val="false"/>
          <w:i w:val="false"/>
          <w:color w:val="000000"/>
          <w:sz w:val="28"/>
        </w:rPr>
        <w:t>
      4. Көрсетілетін мемлекеттік қызмет түрі: автоматтандырылмаған.</w:t>
      </w:r>
    </w:p>
    <w:bookmarkEnd w:id="117"/>
    <w:bookmarkStart w:name="z602" w:id="118"/>
    <w:p>
      <w:pPr>
        <w:spacing w:after="0"/>
        <w:ind w:left="0"/>
        <w:jc w:val="both"/>
      </w:pPr>
      <w:r>
        <w:rPr>
          <w:rFonts w:ascii="Times New Roman"/>
          <w:b w:val="false"/>
          <w:i w:val="false"/>
          <w:color w:val="000000"/>
          <w:sz w:val="28"/>
        </w:rPr>
        <w:t>
      5. Мемлекеттік қызмет мынадай негізде көрсетіледі:</w:t>
      </w:r>
    </w:p>
    <w:bookmarkEnd w:id="118"/>
    <w:bookmarkStart w:name="z603" w:id="119"/>
    <w:p>
      <w:pPr>
        <w:spacing w:after="0"/>
        <w:ind w:left="0"/>
        <w:jc w:val="both"/>
      </w:pPr>
      <w:r>
        <w:rPr>
          <w:rFonts w:ascii="Times New Roman"/>
          <w:b w:val="false"/>
          <w:i w:val="false"/>
          <w:color w:val="000000"/>
          <w:sz w:val="28"/>
        </w:rPr>
        <w:t xml:space="preserve">
      1) "Ветеринария туралы" Қазақстан Республикасының 2002 жылғы 12 шілдедегі Заңының </w:t>
      </w:r>
      <w:r>
        <w:rPr>
          <w:rFonts w:ascii="Times New Roman"/>
          <w:b w:val="false"/>
          <w:i w:val="false"/>
          <w:color w:val="000000"/>
          <w:sz w:val="28"/>
        </w:rPr>
        <w:t>16-бабының</w:t>
      </w:r>
      <w:r>
        <w:rPr>
          <w:rFonts w:ascii="Times New Roman"/>
          <w:b w:val="false"/>
          <w:i w:val="false"/>
          <w:color w:val="000000"/>
          <w:sz w:val="28"/>
        </w:rPr>
        <w:t xml:space="preserve"> 2-тармағы 1) тармақшасының;</w:t>
      </w:r>
    </w:p>
    <w:bookmarkEnd w:id="119"/>
    <w:bookmarkStart w:name="z604" w:id="120"/>
    <w:p>
      <w:pPr>
        <w:spacing w:after="0"/>
        <w:ind w:left="0"/>
        <w:jc w:val="both"/>
      </w:pPr>
      <w:r>
        <w:rPr>
          <w:rFonts w:ascii="Times New Roman"/>
          <w:b w:val="false"/>
          <w:i w:val="false"/>
          <w:color w:val="000000"/>
          <w:sz w:val="28"/>
        </w:rPr>
        <w:t>
      2) Кеден одағы комиссиясының 2010 жылғы 18 шілдедегі № 317 шешімімен бекітілген Кеден одағының кедендік шекарасында және кеден одағының кедендік аумағында ветеринариялық бақылауды жүзеге асырудың бірыңғай тәртібі туралы ереженің және Ветеринариялық бақылауға жататын тауарларға қойылатын бірыңғай ветеринариялық (ветеринариялық-санитариялық) талаптардың;</w:t>
      </w:r>
    </w:p>
    <w:bookmarkEnd w:id="120"/>
    <w:bookmarkStart w:name="z605" w:id="121"/>
    <w:p>
      <w:pPr>
        <w:spacing w:after="0"/>
        <w:ind w:left="0"/>
        <w:jc w:val="both"/>
      </w:pPr>
      <w:r>
        <w:rPr>
          <w:rFonts w:ascii="Times New Roman"/>
          <w:b w:val="false"/>
          <w:i w:val="false"/>
          <w:color w:val="000000"/>
          <w:sz w:val="28"/>
        </w:rPr>
        <w:t xml:space="preserve">
      3) "Тиісті аумақтағы эпизоотиялық жағдайды бағалауды ескере отырып, орны ауыстырылатын (тасымалданатын) объектілердің экспортына, импортына және транзитіне рұқсат беру қағидаларын бекіту туралы" Қазақстан Республикасы Үкіметінің 2012 жылғы 19 қаңтардағы № 132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p>
    <w:bookmarkEnd w:id="121"/>
    <w:bookmarkStart w:name="z606" w:id="122"/>
    <w:p>
      <w:pPr>
        <w:spacing w:after="0"/>
        <w:ind w:left="0"/>
        <w:jc w:val="both"/>
      </w:pPr>
      <w:r>
        <w:rPr>
          <w:rFonts w:ascii="Times New Roman"/>
          <w:b w:val="false"/>
          <w:i w:val="false"/>
          <w:color w:val="000000"/>
          <w:sz w:val="28"/>
        </w:rPr>
        <w:t xml:space="preserve">
      4) "Ауыл шаруашылығы саласында мемлекеттік қызметтер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өзгерістер енгізу туралы" Қазақстан Республикасы Үкіметінің 2012 жылғы 31 тамыздағы № 1108 қаулысымен бекітілген "Тиiстi аумақтағы эпизоотиялық жағдайды бағалауды ескере отырып, орны ауыстырылатын (тасымалданатын) объектiлердiң экспортына, импортына және транзитiне рұқсат беру" мемлекеттік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негізінде көрсетіледі.</w:t>
      </w:r>
    </w:p>
    <w:bookmarkEnd w:id="122"/>
    <w:bookmarkStart w:name="z607" w:id="123"/>
    <w:p>
      <w:pPr>
        <w:spacing w:after="0"/>
        <w:ind w:left="0"/>
        <w:jc w:val="both"/>
      </w:pPr>
      <w:r>
        <w:rPr>
          <w:rFonts w:ascii="Times New Roman"/>
          <w:b w:val="false"/>
          <w:i w:val="false"/>
          <w:color w:val="000000"/>
          <w:sz w:val="28"/>
        </w:rPr>
        <w:t>
      6. Көрсетілетін мемлекеттік қызмет нәтижесі орны ауыстырылатын (тасымалданатын) объектілердің экспортына, импортына және транзитіне қағаз тасығыштағы рұқсат (бұдан әрі – рұқсат) не мемлекеттік қызметті көрсетуден бас тарту туралы дәлелді жауап болып табылады.</w:t>
      </w:r>
    </w:p>
    <w:bookmarkEnd w:id="123"/>
    <w:bookmarkStart w:name="z608" w:id="124"/>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124"/>
    <w:bookmarkStart w:name="z609" w:id="125"/>
    <w:p>
      <w:pPr>
        <w:spacing w:after="0"/>
        <w:ind w:left="0"/>
        <w:jc w:val="both"/>
      </w:pPr>
      <w:r>
        <w:rPr>
          <w:rFonts w:ascii="Times New Roman"/>
          <w:b w:val="false"/>
          <w:i w:val="false"/>
          <w:color w:val="000000"/>
          <w:sz w:val="28"/>
        </w:rPr>
        <w:t xml:space="preserve">
      7. Мемлекеттік қызмет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Қазақстан Республикасы Ауыл шаруашылығы Министрлігінің ветеринарлық бақылау және қадағалау Комитетінің аумақтық инспекциясының мекенжай бойынша, демалыс күндерінен басқа: сенбі, жексенбі, жұмыс күндері сағат 9.00-ден 18.30-ге дейін, түскі үзіліспен 13.00-ден 14.30-ге дейін көрсетіледі. Қабылдау алдын ала жазылусыз және жедел қызмет көрсетілусіз, кезекке тұру тәртібімен жүзеге асырылады.</w:t>
      </w:r>
    </w:p>
    <w:bookmarkEnd w:id="125"/>
    <w:bookmarkStart w:name="z610" w:id="126"/>
    <w:p>
      <w:pPr>
        <w:spacing w:after="0"/>
        <w:ind w:left="0"/>
        <w:jc w:val="both"/>
      </w:pPr>
      <w:r>
        <w:rPr>
          <w:rFonts w:ascii="Times New Roman"/>
          <w:b w:val="false"/>
          <w:i w:val="false"/>
          <w:color w:val="000000"/>
          <w:sz w:val="28"/>
        </w:rPr>
        <w:t xml:space="preserve">
      8. Мемлекеттік қызмет көрсету мәселелері, сондай-ақ мемлекеттік қызмет көрсету барысы туралы ақпаратты Қазақстан Республикасы Ауыл шаруашылығы министрлігінің – www.minagri.gov.kz интернет-ресурсында "Қолдау және көрсетілетін қызметтер" бөлімінен, сонымен қатар мекен-жайлары мен байланыс мәліметтері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Инспекциялардан алуға болады.</w:t>
      </w:r>
    </w:p>
    <w:bookmarkEnd w:id="126"/>
    <w:bookmarkStart w:name="z611" w:id="127"/>
    <w:p>
      <w:pPr>
        <w:spacing w:after="0"/>
        <w:ind w:left="0"/>
        <w:jc w:val="both"/>
      </w:pPr>
      <w:r>
        <w:rPr>
          <w:rFonts w:ascii="Times New Roman"/>
          <w:b w:val="false"/>
          <w:i w:val="false"/>
          <w:color w:val="000000"/>
          <w:sz w:val="28"/>
        </w:rPr>
        <w:t xml:space="preserve">
      9. Мемлекеттік қызмет стандарттың </w:t>
      </w:r>
      <w:r>
        <w:rPr>
          <w:rFonts w:ascii="Times New Roman"/>
          <w:b w:val="false"/>
          <w:i w:val="false"/>
          <w:color w:val="000000"/>
          <w:sz w:val="28"/>
        </w:rPr>
        <w:t>7-тармағында</w:t>
      </w:r>
      <w:r>
        <w:rPr>
          <w:rFonts w:ascii="Times New Roman"/>
          <w:b w:val="false"/>
          <w:i w:val="false"/>
          <w:color w:val="000000"/>
          <w:sz w:val="28"/>
        </w:rPr>
        <w:t xml:space="preserve"> көрсетілген мерзімде ұсынылады.</w:t>
      </w:r>
    </w:p>
    <w:bookmarkEnd w:id="127"/>
    <w:bookmarkStart w:name="z612" w:id="128"/>
    <w:p>
      <w:pPr>
        <w:spacing w:after="0"/>
        <w:ind w:left="0"/>
        <w:jc w:val="both"/>
      </w:pPr>
      <w:r>
        <w:rPr>
          <w:rFonts w:ascii="Times New Roman"/>
          <w:b w:val="false"/>
          <w:i w:val="false"/>
          <w:color w:val="000000"/>
          <w:sz w:val="28"/>
        </w:rPr>
        <w:t xml:space="preserve">
      10. Мемлекеттік қызметті алу үшін мемлекеттік қызмет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p>
    <w:bookmarkEnd w:id="128"/>
    <w:bookmarkStart w:name="z613" w:id="129"/>
    <w:p>
      <w:pPr>
        <w:spacing w:after="0"/>
        <w:ind w:left="0"/>
        <w:jc w:val="both"/>
      </w:pPr>
      <w:r>
        <w:rPr>
          <w:rFonts w:ascii="Times New Roman"/>
          <w:b w:val="false"/>
          <w:i w:val="false"/>
          <w:color w:val="000000"/>
          <w:sz w:val="28"/>
        </w:rPr>
        <w:t xml:space="preserve">
      11. Мемлекеттік қызметті көрсетуден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негіздемелер бойынша бас тартады.</w:t>
      </w:r>
    </w:p>
    <w:bookmarkEnd w:id="129"/>
    <w:bookmarkStart w:name="z614" w:id="130"/>
    <w:p>
      <w:pPr>
        <w:spacing w:after="0"/>
        <w:ind w:left="0"/>
        <w:jc w:val="both"/>
      </w:pPr>
      <w:r>
        <w:rPr>
          <w:rFonts w:ascii="Times New Roman"/>
          <w:b w:val="false"/>
          <w:i w:val="false"/>
          <w:color w:val="000000"/>
          <w:sz w:val="28"/>
        </w:rPr>
        <w:t>
      12. Мемлекеттік қызмет көрсету үшін мемлекеттік қызмет алушының құжаттарын Комитеттің жұмыс кестесінің негізінде жұмыс күндері бір маманмен жүзеге асырылады.</w:t>
      </w:r>
    </w:p>
    <w:bookmarkEnd w:id="130"/>
    <w:bookmarkStart w:name="z615" w:id="131"/>
    <w:p>
      <w:pPr>
        <w:spacing w:after="0"/>
        <w:ind w:left="0"/>
        <w:jc w:val="left"/>
      </w:pPr>
      <w:r>
        <w:rPr>
          <w:rFonts w:ascii="Times New Roman"/>
          <w:b/>
          <w:i w:val="false"/>
          <w:color w:val="000000"/>
        </w:rPr>
        <w:t xml:space="preserve"> 3. Мемлекеттік қызмет ұсыну үдерісіндегі әрекет (бірлесіп</w:t>
      </w:r>
      <w:r>
        <w:br/>
      </w:r>
      <w:r>
        <w:rPr>
          <w:rFonts w:ascii="Times New Roman"/>
          <w:b/>
          <w:i w:val="false"/>
          <w:color w:val="000000"/>
        </w:rPr>
        <w:t>әрекет қылу) тәртібінің сипаттамасы</w:t>
      </w:r>
    </w:p>
    <w:bookmarkEnd w:id="131"/>
    <w:bookmarkStart w:name="z616" w:id="132"/>
    <w:p>
      <w:pPr>
        <w:spacing w:after="0"/>
        <w:ind w:left="0"/>
        <w:jc w:val="both"/>
      </w:pPr>
      <w:r>
        <w:rPr>
          <w:rFonts w:ascii="Times New Roman"/>
          <w:b w:val="false"/>
          <w:i w:val="false"/>
          <w:color w:val="000000"/>
          <w:sz w:val="28"/>
        </w:rPr>
        <w:t>
      13. Орны ауыстырылатын (тасымалданатын) объектiлердiң экспортына, импортына рұқсат беру кезінде көрсетілетін мемлекеттік қызмет кезеңі:</w:t>
      </w:r>
    </w:p>
    <w:bookmarkEnd w:id="132"/>
    <w:bookmarkStart w:name="z617" w:id="133"/>
    <w:p>
      <w:pPr>
        <w:spacing w:after="0"/>
        <w:ind w:left="0"/>
        <w:jc w:val="both"/>
      </w:pPr>
      <w:r>
        <w:rPr>
          <w:rFonts w:ascii="Times New Roman"/>
          <w:b w:val="false"/>
          <w:i w:val="false"/>
          <w:color w:val="000000"/>
          <w:sz w:val="28"/>
        </w:rPr>
        <w:t>
      1) Инспекцияның кеңсе маманы мемлекеттік қызмет алушының құжаттарын қабылдайды және тіркейді, қарар қондыру және жауапты атқарушыны анықтау үшін Инспекцияның басшысына құжаттарды жолдау.</w:t>
      </w:r>
    </w:p>
    <w:bookmarkEnd w:id="133"/>
    <w:bookmarkStart w:name="z618" w:id="134"/>
    <w:p>
      <w:pPr>
        <w:spacing w:after="0"/>
        <w:ind w:left="0"/>
        <w:jc w:val="both"/>
      </w:pPr>
      <w:r>
        <w:rPr>
          <w:rFonts w:ascii="Times New Roman"/>
          <w:b w:val="false"/>
          <w:i w:val="false"/>
          <w:color w:val="000000"/>
          <w:sz w:val="28"/>
        </w:rPr>
        <w:t>
      2) Инспекцияның жауапты атқарушысы ұсынылған құжаттарды қарайды, сұраныста көрсетілген ауыстырылатын (тасымалданатын) объектiлердiң түрлерін экспорттау мүмкіндігі, тиісті аумақтағы (ауыл, аудан, қала) эпизоотиялық жағдайын, объектілерге сипаттама, импорттаушы елдің ветеринарлық талаптарын ескере отырып және осы талдаудың негізінде және ветеринарлық-санитарлық қорытындының нәтижесінде Қазақстан Республикасының ауыл шаруашылық Министрлігінің ветеринарлық бақылау Комитетіне сұраныс дайындау (бұдан әрі – Комитет), орны ауыстырылатын (тасымалданатын) объектiлердiң экспортына, импортына рұқсат беру немесе ұсынылған қызметтен дәлелді нысанды түрде бас тарту туралы жауап;</w:t>
      </w:r>
    </w:p>
    <w:bookmarkEnd w:id="134"/>
    <w:bookmarkStart w:name="z619" w:id="135"/>
    <w:p>
      <w:pPr>
        <w:spacing w:after="0"/>
        <w:ind w:left="0"/>
        <w:jc w:val="both"/>
      </w:pPr>
      <w:r>
        <w:rPr>
          <w:rFonts w:ascii="Times New Roman"/>
          <w:b w:val="false"/>
          <w:i w:val="false"/>
          <w:color w:val="000000"/>
          <w:sz w:val="28"/>
        </w:rPr>
        <w:t>
      3) Комитетке сұранысқа немесе ұсынылған қызметтен дәлелді нысанды түрде бас тарту туралы жауапқа Инспекция басшысы қол қояды;</w:t>
      </w:r>
    </w:p>
    <w:bookmarkEnd w:id="135"/>
    <w:bookmarkStart w:name="z620" w:id="136"/>
    <w:p>
      <w:pPr>
        <w:spacing w:after="0"/>
        <w:ind w:left="0"/>
        <w:jc w:val="both"/>
      </w:pPr>
      <w:r>
        <w:rPr>
          <w:rFonts w:ascii="Times New Roman"/>
          <w:b w:val="false"/>
          <w:i w:val="false"/>
          <w:color w:val="000000"/>
          <w:sz w:val="28"/>
        </w:rPr>
        <w:t>
      4) Инспекцияның кеңсе маманы Комитетке сұранысты немесе мемлекеттік қызмет алушыға ұсынылған қызметтен дәлелді нысанды түрде бас тарту туралы жауапты жолдайды;</w:t>
      </w:r>
    </w:p>
    <w:bookmarkEnd w:id="136"/>
    <w:bookmarkStart w:name="z621" w:id="137"/>
    <w:p>
      <w:pPr>
        <w:spacing w:after="0"/>
        <w:ind w:left="0"/>
        <w:jc w:val="both"/>
      </w:pPr>
      <w:r>
        <w:rPr>
          <w:rFonts w:ascii="Times New Roman"/>
          <w:b w:val="false"/>
          <w:i w:val="false"/>
          <w:color w:val="000000"/>
          <w:sz w:val="28"/>
        </w:rPr>
        <w:t>
      5) Комитеттің жауапты атқарушысы ауыстырылатын (тасымалданатын) объектiлердiң экспорты (импорты) туралы сұраныс түскен күні ауыстырылатын (тасымалданатын) объектiлердi тасымалдауды тіркеу журналында тіркейді, қарайды, сұраныстағы мәліметтердің мазмұнын қарайды және Қазақстан Республикасының мемлекеттік Бас ветеринарлық-санитарлық инспекторына немесе оның орынбасарына шешім қабылдау үшін енгізеді;</w:t>
      </w:r>
    </w:p>
    <w:bookmarkEnd w:id="137"/>
    <w:bookmarkStart w:name="z622" w:id="138"/>
    <w:p>
      <w:pPr>
        <w:spacing w:after="0"/>
        <w:ind w:left="0"/>
        <w:jc w:val="both"/>
      </w:pPr>
      <w:r>
        <w:rPr>
          <w:rFonts w:ascii="Times New Roman"/>
          <w:b w:val="false"/>
          <w:i w:val="false"/>
          <w:color w:val="000000"/>
          <w:sz w:val="28"/>
        </w:rPr>
        <w:t>
      6) Қазақстан Республикасының мемлекеттік Бас ветеринарлық-санитарлық инспекторы немесе оның орынбасары ұсынылған құжаттарды қараған соң рұқсат беру туралы немесе рұқсат беруден бас тартудың себебін көрсете отырып шешім шығарады;</w:t>
      </w:r>
    </w:p>
    <w:bookmarkEnd w:id="138"/>
    <w:bookmarkStart w:name="z623" w:id="139"/>
    <w:p>
      <w:pPr>
        <w:spacing w:after="0"/>
        <w:ind w:left="0"/>
        <w:jc w:val="both"/>
      </w:pPr>
      <w:r>
        <w:rPr>
          <w:rFonts w:ascii="Times New Roman"/>
          <w:b w:val="false"/>
          <w:i w:val="false"/>
          <w:color w:val="000000"/>
          <w:sz w:val="28"/>
        </w:rPr>
        <w:t>
      7) Инспектордың жауапты атқарушысы рұқсаттың нөмірін оның түскен күнін ауыстырылатын (тасымалданатын) объектілердің тасымалдауды тіркеу журналында тіркейді және оны ветеринарлық сертификатқа күн ретін көрсете отырып қойып шығады, мемлекеттік қызмет алушыға қызметтің нәтижесін береді.</w:t>
      </w:r>
    </w:p>
    <w:bookmarkEnd w:id="139"/>
    <w:bookmarkStart w:name="z624" w:id="140"/>
    <w:p>
      <w:pPr>
        <w:spacing w:after="0"/>
        <w:ind w:left="0"/>
        <w:jc w:val="both"/>
      </w:pPr>
      <w:r>
        <w:rPr>
          <w:rFonts w:ascii="Times New Roman"/>
          <w:b w:val="false"/>
          <w:i w:val="false"/>
          <w:color w:val="000000"/>
          <w:sz w:val="28"/>
        </w:rPr>
        <w:t>
      14. Ауыстырылатын (тасымалданатын) объектілер транзитіне рұқсат беру кезіндегі мемлекеттік қызмет көрсетудің кезеңдері:</w:t>
      </w:r>
    </w:p>
    <w:bookmarkEnd w:id="140"/>
    <w:bookmarkStart w:name="z625" w:id="141"/>
    <w:p>
      <w:pPr>
        <w:spacing w:after="0"/>
        <w:ind w:left="0"/>
        <w:jc w:val="both"/>
      </w:pPr>
      <w:r>
        <w:rPr>
          <w:rFonts w:ascii="Times New Roman"/>
          <w:b w:val="false"/>
          <w:i w:val="false"/>
          <w:color w:val="000000"/>
          <w:sz w:val="28"/>
        </w:rPr>
        <w:t>
      1) Комитеттің кеңсе маманы Қазақстан Республикасының территориясы арқылы транзитке рұқсат беруі туралы экспорттаушы-елдің немесе импорттаушы елдің ветеринария саласындағы уәкілетті органның сұранысын тіркейді және қабылдайды, қарар қондыру үшін Қазақстан Республикасының Бас мемлекеттік ветеринарлық-санитарлық инспекторына немесе оның орынбасарына құжаттарды жолдайды;</w:t>
      </w:r>
    </w:p>
    <w:bookmarkEnd w:id="141"/>
    <w:bookmarkStart w:name="z626" w:id="142"/>
    <w:p>
      <w:pPr>
        <w:spacing w:after="0"/>
        <w:ind w:left="0"/>
        <w:jc w:val="both"/>
      </w:pPr>
      <w:r>
        <w:rPr>
          <w:rFonts w:ascii="Times New Roman"/>
          <w:b w:val="false"/>
          <w:i w:val="false"/>
          <w:color w:val="000000"/>
          <w:sz w:val="28"/>
        </w:rPr>
        <w:t>
      2) Комитеттің жауапты атқарушысы сұранысты қарайды, рұқсат дайындайды, Қазақстан Республикасының Бас мемлекеттік ветеринарлық-санитарлық инспекторына немесе оның орынбасарына қол қоюға табыс етеді;</w:t>
      </w:r>
    </w:p>
    <w:bookmarkEnd w:id="142"/>
    <w:bookmarkStart w:name="z627" w:id="143"/>
    <w:p>
      <w:pPr>
        <w:spacing w:after="0"/>
        <w:ind w:left="0"/>
        <w:jc w:val="both"/>
      </w:pPr>
      <w:r>
        <w:rPr>
          <w:rFonts w:ascii="Times New Roman"/>
          <w:b w:val="false"/>
          <w:i w:val="false"/>
          <w:color w:val="000000"/>
          <w:sz w:val="28"/>
        </w:rPr>
        <w:t>
      3) Қазақстан Республикасының Бас мемлекеттік ветеринарлық-санитарлық инспекторы немесе оның орынбасары рұқсатқа қол қояды;</w:t>
      </w:r>
    </w:p>
    <w:bookmarkEnd w:id="143"/>
    <w:bookmarkStart w:name="z628" w:id="144"/>
    <w:p>
      <w:pPr>
        <w:spacing w:after="0"/>
        <w:ind w:left="0"/>
        <w:jc w:val="both"/>
      </w:pPr>
      <w:r>
        <w:rPr>
          <w:rFonts w:ascii="Times New Roman"/>
          <w:b w:val="false"/>
          <w:i w:val="false"/>
          <w:color w:val="000000"/>
          <w:sz w:val="28"/>
        </w:rPr>
        <w:t>
      4) Комитеттің жауапты атқарушысы рұқсатты импорттаушы-елдің немесе экспорттаушы-елдің ветеринария саласындағы уәкілетті органына жолданылуын, сондай-ақ кеден одағының ішкі шекарасына рұқсатты электронды түрде жолданылуын қамтамасыз етеді.</w:t>
      </w:r>
    </w:p>
    <w:bookmarkEnd w:id="144"/>
    <w:bookmarkStart w:name="z629" w:id="145"/>
    <w:p>
      <w:pPr>
        <w:spacing w:after="0"/>
        <w:ind w:left="0"/>
        <w:jc w:val="both"/>
      </w:pPr>
      <w:r>
        <w:rPr>
          <w:rFonts w:ascii="Times New Roman"/>
          <w:b w:val="false"/>
          <w:i w:val="false"/>
          <w:color w:val="000000"/>
          <w:sz w:val="28"/>
        </w:rPr>
        <w:t>
      15. Инспекцияның кеңсе маманы мемлекеттік қызмет алушыдан құжаттарды қабылдайды, кіріс хабарлары журналында тіркейді, мемлекеттік қызмет алушыға қабылданған құжаттарды көрсете отырып қолхат береді:</w:t>
      </w:r>
    </w:p>
    <w:bookmarkEnd w:id="145"/>
    <w:bookmarkStart w:name="z630" w:id="146"/>
    <w:p>
      <w:pPr>
        <w:spacing w:after="0"/>
        <w:ind w:left="0"/>
        <w:jc w:val="both"/>
      </w:pPr>
      <w:r>
        <w:rPr>
          <w:rFonts w:ascii="Times New Roman"/>
          <w:b w:val="false"/>
          <w:i w:val="false"/>
          <w:color w:val="000000"/>
          <w:sz w:val="28"/>
        </w:rPr>
        <w:t>
      1) құжаттарды қабылдау күні және нөмірі;</w:t>
      </w:r>
    </w:p>
    <w:bookmarkEnd w:id="146"/>
    <w:bookmarkStart w:name="z631" w:id="147"/>
    <w:p>
      <w:pPr>
        <w:spacing w:after="0"/>
        <w:ind w:left="0"/>
        <w:jc w:val="both"/>
      </w:pPr>
      <w:r>
        <w:rPr>
          <w:rFonts w:ascii="Times New Roman"/>
          <w:b w:val="false"/>
          <w:i w:val="false"/>
          <w:color w:val="000000"/>
          <w:sz w:val="28"/>
        </w:rPr>
        <w:t>
      2) сұралатын мемлекеттік қызмет түрі;</w:t>
      </w:r>
    </w:p>
    <w:bookmarkEnd w:id="147"/>
    <w:bookmarkStart w:name="z632" w:id="148"/>
    <w:p>
      <w:pPr>
        <w:spacing w:after="0"/>
        <w:ind w:left="0"/>
        <w:jc w:val="both"/>
      </w:pPr>
      <w:r>
        <w:rPr>
          <w:rFonts w:ascii="Times New Roman"/>
          <w:b w:val="false"/>
          <w:i w:val="false"/>
          <w:color w:val="000000"/>
          <w:sz w:val="28"/>
        </w:rPr>
        <w:t>
      3) ұсынылған құжаттардың атауы мен саны;</w:t>
      </w:r>
    </w:p>
    <w:bookmarkEnd w:id="148"/>
    <w:bookmarkStart w:name="z633" w:id="149"/>
    <w:p>
      <w:pPr>
        <w:spacing w:after="0"/>
        <w:ind w:left="0"/>
        <w:jc w:val="both"/>
      </w:pPr>
      <w:r>
        <w:rPr>
          <w:rFonts w:ascii="Times New Roman"/>
          <w:b w:val="false"/>
          <w:i w:val="false"/>
          <w:color w:val="000000"/>
          <w:sz w:val="28"/>
        </w:rPr>
        <w:t>
      4) мемлекеттік қызмет алатын (уақыты) күні және құжаттарды беретін орны;</w:t>
      </w:r>
    </w:p>
    <w:bookmarkEnd w:id="149"/>
    <w:bookmarkStart w:name="z634" w:id="150"/>
    <w:p>
      <w:pPr>
        <w:spacing w:after="0"/>
        <w:ind w:left="0"/>
        <w:jc w:val="both"/>
      </w:pPr>
      <w:r>
        <w:rPr>
          <w:rFonts w:ascii="Times New Roman"/>
          <w:b w:val="false"/>
          <w:i w:val="false"/>
          <w:color w:val="000000"/>
          <w:sz w:val="28"/>
        </w:rPr>
        <w:t>
      5) құжатты қабылдаушы жауапты тұлғаның аты-жөні,тегі;</w:t>
      </w:r>
    </w:p>
    <w:bookmarkEnd w:id="150"/>
    <w:bookmarkStart w:name="z635" w:id="151"/>
    <w:p>
      <w:pPr>
        <w:spacing w:after="0"/>
        <w:ind w:left="0"/>
        <w:jc w:val="both"/>
      </w:pPr>
      <w:r>
        <w:rPr>
          <w:rFonts w:ascii="Times New Roman"/>
          <w:b w:val="false"/>
          <w:i w:val="false"/>
          <w:color w:val="000000"/>
          <w:sz w:val="28"/>
        </w:rPr>
        <w:t>
      6) мемлекеттік қызмет алушының (жеке тұлға үшін) аты-жөні, тегі немесе (заңды тұлға үшін) атауы, байланыс мәліметтері;</w:t>
      </w:r>
    </w:p>
    <w:bookmarkEnd w:id="151"/>
    <w:bookmarkStart w:name="z636" w:id="152"/>
    <w:p>
      <w:pPr>
        <w:spacing w:after="0"/>
        <w:ind w:left="0"/>
        <w:jc w:val="both"/>
      </w:pPr>
      <w:r>
        <w:rPr>
          <w:rFonts w:ascii="Times New Roman"/>
          <w:b w:val="false"/>
          <w:i w:val="false"/>
          <w:color w:val="000000"/>
          <w:sz w:val="28"/>
        </w:rPr>
        <w:t>
      Мемлекеттік қызмет алушымен транзитке рұқсат алу үшін импорттаушы елдің ветеринария саласындағы уәкілетті органы немесе экспорттаушы ел Комитетке мына мекенжай бойынша: 010000, Астана қаласы, Кенесары көшесі, 36, 605 кабинет, электронды пошта: www.veterinar@minagri.kz, телефон: 8 (7172) 55-58-15 жазбаша сұраныс жолдайды.</w:t>
      </w:r>
    </w:p>
    <w:bookmarkEnd w:id="152"/>
    <w:bookmarkStart w:name="z637" w:id="153"/>
    <w:p>
      <w:pPr>
        <w:spacing w:after="0"/>
        <w:ind w:left="0"/>
        <w:jc w:val="both"/>
      </w:pPr>
      <w:r>
        <w:rPr>
          <w:rFonts w:ascii="Times New Roman"/>
          <w:b w:val="false"/>
          <w:i w:val="false"/>
          <w:color w:val="000000"/>
          <w:sz w:val="28"/>
        </w:rPr>
        <w:t>
      16. Мемлекеттік қызмет ұсыну үрдісіне келесі функционалды-құрылым бірлігі (бұдан әрі – ФҚБ) қатыстырылады:</w:t>
      </w:r>
    </w:p>
    <w:bookmarkEnd w:id="153"/>
    <w:bookmarkStart w:name="z638" w:id="154"/>
    <w:p>
      <w:pPr>
        <w:spacing w:after="0"/>
        <w:ind w:left="0"/>
        <w:jc w:val="both"/>
      </w:pPr>
      <w:r>
        <w:rPr>
          <w:rFonts w:ascii="Times New Roman"/>
          <w:b w:val="false"/>
          <w:i w:val="false"/>
          <w:color w:val="000000"/>
          <w:sz w:val="28"/>
        </w:rPr>
        <w:t>
      1) Инспекцияның кеңсе маманы;</w:t>
      </w:r>
    </w:p>
    <w:bookmarkEnd w:id="154"/>
    <w:bookmarkStart w:name="z639" w:id="155"/>
    <w:p>
      <w:pPr>
        <w:spacing w:after="0"/>
        <w:ind w:left="0"/>
        <w:jc w:val="both"/>
      </w:pPr>
      <w:r>
        <w:rPr>
          <w:rFonts w:ascii="Times New Roman"/>
          <w:b w:val="false"/>
          <w:i w:val="false"/>
          <w:color w:val="000000"/>
          <w:sz w:val="28"/>
        </w:rPr>
        <w:t>
      2) Инспекция басшысы;</w:t>
      </w:r>
    </w:p>
    <w:bookmarkEnd w:id="155"/>
    <w:bookmarkStart w:name="z640" w:id="156"/>
    <w:p>
      <w:pPr>
        <w:spacing w:after="0"/>
        <w:ind w:left="0"/>
        <w:jc w:val="both"/>
      </w:pPr>
      <w:r>
        <w:rPr>
          <w:rFonts w:ascii="Times New Roman"/>
          <w:b w:val="false"/>
          <w:i w:val="false"/>
          <w:color w:val="000000"/>
          <w:sz w:val="28"/>
        </w:rPr>
        <w:t>
      3) Инспекцияның жауапты атқарушысы;</w:t>
      </w:r>
    </w:p>
    <w:bookmarkEnd w:id="156"/>
    <w:bookmarkStart w:name="z641" w:id="157"/>
    <w:p>
      <w:pPr>
        <w:spacing w:after="0"/>
        <w:ind w:left="0"/>
        <w:jc w:val="both"/>
      </w:pPr>
      <w:r>
        <w:rPr>
          <w:rFonts w:ascii="Times New Roman"/>
          <w:b w:val="false"/>
          <w:i w:val="false"/>
          <w:color w:val="000000"/>
          <w:sz w:val="28"/>
        </w:rPr>
        <w:t>
      4) Комитеттің жауапты атқарушысы;</w:t>
      </w:r>
    </w:p>
    <w:bookmarkEnd w:id="157"/>
    <w:bookmarkStart w:name="z642" w:id="158"/>
    <w:p>
      <w:pPr>
        <w:spacing w:after="0"/>
        <w:ind w:left="0"/>
        <w:jc w:val="both"/>
      </w:pPr>
      <w:r>
        <w:rPr>
          <w:rFonts w:ascii="Times New Roman"/>
          <w:b w:val="false"/>
          <w:i w:val="false"/>
          <w:color w:val="000000"/>
          <w:sz w:val="28"/>
        </w:rPr>
        <w:t>
      5) Қазақстан Республикасының Бас мемлекеттік ветеринарлық-санитарлық инспекторы немесе оның орынбасары.</w:t>
      </w:r>
    </w:p>
    <w:bookmarkEnd w:id="158"/>
    <w:bookmarkStart w:name="z643" w:id="159"/>
    <w:p>
      <w:pPr>
        <w:spacing w:after="0"/>
        <w:ind w:left="0"/>
        <w:jc w:val="both"/>
      </w:pPr>
      <w:r>
        <w:rPr>
          <w:rFonts w:ascii="Times New Roman"/>
          <w:b w:val="false"/>
          <w:i w:val="false"/>
          <w:color w:val="000000"/>
          <w:sz w:val="28"/>
        </w:rPr>
        <w:t xml:space="preserve">
      17. Мәтіннің кесте түріндегі жазылуының жалғасы және әрбір ФҚБ-нің әкімшілік әрекетпен (процедура) бірлесіп әрекет қылуы әрбір әкімшілік әрекеттің (процедура) орындалу мерзімі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bookmarkEnd w:id="159"/>
    <w:bookmarkStart w:name="z644" w:id="160"/>
    <w:p>
      <w:pPr>
        <w:spacing w:after="0"/>
        <w:ind w:left="0"/>
        <w:jc w:val="both"/>
      </w:pPr>
      <w:r>
        <w:rPr>
          <w:rFonts w:ascii="Times New Roman"/>
          <w:b w:val="false"/>
          <w:i w:val="false"/>
          <w:color w:val="000000"/>
          <w:sz w:val="28"/>
        </w:rPr>
        <w:t xml:space="preserve">
      18. Мемлекеттік қызмет ұсыну үдерісінде әкімшілік іс-әрекеттің өзара қисынды байланысу жүйелігін көрсететін сызба және ФҚБ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берілген.</w:t>
      </w:r>
    </w:p>
    <w:bookmarkEnd w:id="1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"Тиiстi аумақтағы эпизоотиялық жағдайды</w:t>
            </w:r>
            <w:r>
              <w:br/>
            </w:r>
            <w:r>
              <w:rPr>
                <w:rFonts w:ascii="Times New Roman"/>
                <w:b w:val="false"/>
                <w:i w:val="false"/>
                <w:color w:val="000000"/>
                <w:sz w:val="20"/>
              </w:rPr>
              <w:t>бағалауды ескере отырып, орны</w:t>
            </w:r>
            <w:r>
              <w:br/>
            </w:r>
            <w:r>
              <w:rPr>
                <w:rFonts w:ascii="Times New Roman"/>
                <w:b w:val="false"/>
                <w:i w:val="false"/>
                <w:color w:val="000000"/>
                <w:sz w:val="20"/>
              </w:rPr>
              <w:t>ауыстырылатын (тасымалданатын) объектiлердiң</w:t>
            </w:r>
            <w:r>
              <w:br/>
            </w:r>
            <w:r>
              <w:rPr>
                <w:rFonts w:ascii="Times New Roman"/>
                <w:b w:val="false"/>
                <w:i w:val="false"/>
                <w:color w:val="000000"/>
                <w:sz w:val="20"/>
              </w:rPr>
              <w:t>экспортына, импортына және транзитiне рұқсат беру"</w:t>
            </w:r>
            <w:r>
              <w:br/>
            </w:r>
            <w:r>
              <w:rPr>
                <w:rFonts w:ascii="Times New Roman"/>
                <w:b w:val="false"/>
                <w:i w:val="false"/>
                <w:color w:val="000000"/>
                <w:sz w:val="20"/>
              </w:rPr>
              <w:t>мемлекеттік қызмет регламентіне</w:t>
            </w:r>
            <w:r>
              <w:br/>
            </w:r>
            <w:r>
              <w:rPr>
                <w:rFonts w:ascii="Times New Roman"/>
                <w:b w:val="false"/>
                <w:i w:val="false"/>
                <w:color w:val="000000"/>
                <w:sz w:val="20"/>
              </w:rPr>
              <w:t>1-қосымша</w:t>
            </w:r>
          </w:p>
        </w:tc>
      </w:tr>
    </w:tbl>
    <w:bookmarkStart w:name="z646" w:id="161"/>
    <w:p>
      <w:pPr>
        <w:spacing w:after="0"/>
        <w:ind w:left="0"/>
        <w:jc w:val="left"/>
      </w:pPr>
      <w:r>
        <w:rPr>
          <w:rFonts w:ascii="Times New Roman"/>
          <w:b/>
          <w:i w:val="false"/>
          <w:color w:val="000000"/>
        </w:rPr>
        <w:t xml:space="preserve"> Кесте 1.1. Орны ауыстырылатын (тасымалданатын) объектiлердiң</w:t>
      </w:r>
      <w:r>
        <w:br/>
      </w:r>
      <w:r>
        <w:rPr>
          <w:rFonts w:ascii="Times New Roman"/>
          <w:b/>
          <w:i w:val="false"/>
          <w:color w:val="000000"/>
        </w:rPr>
        <w:t>экспортына, импортына рұқсат беру кезінде- ФҚБ-нің іс-әрекетіне сипаттама.</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978"/>
        <w:gridCol w:w="528"/>
        <w:gridCol w:w="528"/>
        <w:gridCol w:w="3287"/>
        <w:gridCol w:w="405"/>
        <w:gridCol w:w="527"/>
        <w:gridCol w:w="3047"/>
        <w:gridCol w:w="897"/>
        <w:gridCol w:w="1862"/>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іс-әрекеттің үдерісі (жұмыс ағымы, барысы)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Іс-әрекеттің № (жұмыс ағымы, барысы)</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ФҚБ атауы</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Инспекцияның кеңсе маманы</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 басшысы</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Инспекцияның жауапты атқарушысы</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 басшысы</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Инспекцияның кеңсе маманы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жауапты атқарушысы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Бас мемлекеттік ветеринарлық-санитарлық инспекторы немесе оның орынбасары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Инспекцияның жауапты атқарушысы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Іс-әрекеттің атауы (үдерістің, іс-жосықтың, операциялардың) және олардың сипаттамасы</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алушының құжаттарын қабылдау және тіркеу.</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атқарушыны анықтау, хабарламалармен танысу.</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құжаттарды қарайды, сұраныста көрсетілген ауыстырылатын (тасымалданатын) объектiлердiң түрлерін экспорттау мүмкіндігі, тиісті аумақтағы (ауыл, аудан, қала) эпизоотиялық жағдайын, объектілерге сипаттама, импорттаушы елдің ветеринарлық талаптарын ескере отырып және осы талдаудың негізінде және ветеринарлық-санитарлық қорытынды нәтижесінде Комитетке сұраныс дайындалады.</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Комитетте сұранысқа қол қою.</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Комитетке сұранысты жолдау.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Сұраныстағы мәліметтердің мазмұнын талдайды, қарайды, рұқсат беру немесе бас тарту туралы шешім дайындалады.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құжаттарды қарайды, рұқсат беру немесе бас тарту туралы шешімге қол қояды.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 ауыстырылатын (тасымалданатын) объектілерді тасымалдауды тіркеу журналында рұқсаттың нөмірін тіркейді және оны ветеринарлық сертификатта күнін көрсете отырып қойып шығады, мемлекеттік қызмет алушыға қызметтің нәтижесін береді.</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 (мәліметтер, құжат, ұйымдастыру тарату-шешімі)</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Қарар қондыру үшін Инспекцияның басшысына құжаттарды жолдау.</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Қарарды қондыру, жауапты атқарушыға құжаттарды жіберу.</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 үшін инспекция басшысына сұранысты жолдау.</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Комитетке сұраныс.</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хабарлары журналында белгілеу.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Сұранысты Қазақстан Республикасының Бас мемлекеттік ветеринарлық-санитарлық инспекторына немесе оның орынбасарына жолдау.</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Журналда белгілеу.</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минуттан аспай.</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сағаттан аспай.</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жұмыс күнінен аспай.</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сағаттан аспай.</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минуттан аспай.</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жұмыс күнінен аспай. Орны ауыстырылатын (тасымалданатын) объектілерді транзиттеуге басқа мемлекеттердің қызметімен талап етілетін транзиттік келісім (30 жұмыс күніне дейін) және тірі малдарға карантин жүргізуіне рұқсат (60 күнтізбелік күнге дейін)</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іс-әрекеттің нөмірі</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bookmarkStart w:name="z647" w:id="162"/>
    <w:p>
      <w:pPr>
        <w:spacing w:after="0"/>
        <w:ind w:left="0"/>
        <w:jc w:val="left"/>
      </w:pPr>
      <w:r>
        <w:rPr>
          <w:rFonts w:ascii="Times New Roman"/>
          <w:b/>
          <w:i w:val="false"/>
          <w:color w:val="000000"/>
        </w:rPr>
        <w:t xml:space="preserve"> Кесте 1.2. Орны ауыстырылатын (тасымалданатын) объектiлердiң</w:t>
      </w:r>
      <w:r>
        <w:br/>
      </w:r>
      <w:r>
        <w:rPr>
          <w:rFonts w:ascii="Times New Roman"/>
          <w:b/>
          <w:i w:val="false"/>
          <w:color w:val="000000"/>
        </w:rPr>
        <w:t>транзитіне рұқсат беру кезінде - ФҚБ-нің іс-әрекетіне сипаттама.</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
        <w:gridCol w:w="1771"/>
        <w:gridCol w:w="2449"/>
        <w:gridCol w:w="1167"/>
        <w:gridCol w:w="1239"/>
        <w:gridCol w:w="1167"/>
        <w:gridCol w:w="412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іс-әрекеттің үдерісі (жұмыс ағымы, барысы)</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 (жұмыс ағымы, барысы)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ФҚБ атауы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кеңсе маманы.</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Бас мемлекеттік ветеринарлық-санитарлық инспекторы немесе оның орынбасары</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жауапты атқарушысы</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Бас мемлекеттік ветеринарлық-санитарлық инспекторы немесе оның орынбасары</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жауапты атқарушысы</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Іс-әрекеттің атауы (үдерістің, іс жосығы, операциялар) және олардың сипаттамасы.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территориясы арқылы транзитке рұқсат беруі туралы экспорттаушы-елдің немесе импорттаушы елдің ветеринария саласындағы уәкілетті органның сұранысы тіркеледі және қабылданады.</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Сұраныспен танысу, жауапты атқарушыны анықтау.</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Сұранысты қарайды, рұқсат немесе бас тарту туралы дәлелді дайындайды.</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Рұқсатқа немесе бас тарту туралы дәлелге қол қояды.</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 немесе бас тарту туралы дәлелді импорттаушы-елдің немесе экспорттаушы - елдің ветеринария саласындағы уәкілетті органына жолданылуын, сондай-ақ кеден одағының ішкі шекарасына рұқсатты немесе бас тарту туралы дәлелді электронды түрде жолданылуын қамтамасыз етеді.</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 (мәліметтер, құжат, ұйымдастыру- тарату шешімі)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Қарар қондыру үшін Қазақстан Республикасының Бас мемлекеттік ветеринарлық-санитарлық инспекторына немесе оның орынбасарына құжаттарды жолдау.</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Қарарды қондыру, жауапты атқарушыға жіберу.</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немесе бас тарту.</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немесе бас тарту.</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 немесе бас тарту туралы дәлелді импорттаушы-елдің немесе экспорттаушы- елдің ветеринария саласындағы уәкілетті органына жолданылуын, сондай-ақ кеден одағының ішкі шекарасына жолдау.</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минуттан аспай</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сағаттан аспай</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жұмыс күнінен аспай</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сағаттан аспай</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 ішінде</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іс-әрекеттің нөмірі.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648" w:id="163"/>
    <w:p>
      <w:pPr>
        <w:spacing w:after="0"/>
        <w:ind w:left="0"/>
        <w:jc w:val="left"/>
      </w:pPr>
      <w:r>
        <w:rPr>
          <w:rFonts w:ascii="Times New Roman"/>
          <w:b/>
          <w:i w:val="false"/>
          <w:color w:val="000000"/>
        </w:rPr>
        <w:t xml:space="preserve"> Кесте 2.1. Пайдалану нұсқасы. Орны ауыстырылатын</w:t>
      </w:r>
      <w:r>
        <w:br/>
      </w:r>
      <w:r>
        <w:rPr>
          <w:rFonts w:ascii="Times New Roman"/>
          <w:b/>
          <w:i w:val="false"/>
          <w:color w:val="000000"/>
        </w:rPr>
        <w:t>(тасымалданатын) объектiлердiң экспортына, импортына</w:t>
      </w:r>
      <w:r>
        <w:br/>
      </w:r>
      <w:r>
        <w:rPr>
          <w:rFonts w:ascii="Times New Roman"/>
          <w:b/>
          <w:i w:val="false"/>
          <w:color w:val="000000"/>
        </w:rPr>
        <w:t>рұқсат беру кезіндегі-негізгі үдеріс.</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7"/>
        <w:gridCol w:w="1028"/>
        <w:gridCol w:w="3642"/>
        <w:gridCol w:w="3986"/>
        <w:gridCol w:w="12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үдеріс (жұмыс ағымы, барысы)</w:t>
            </w:r>
          </w:p>
        </w:tc>
      </w:tr>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Инспекцияның кеңсе маманы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 басшысы</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Инспекцияның жауапты атқарушысы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жауапты атқарушысы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Бас мемлекеттік ветеринарлық-санитарлық инспекторы немесе оның орынбасары</w:t>
            </w:r>
          </w:p>
        </w:tc>
      </w:tr>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іс-әрекет</w:t>
            </w:r>
          </w:p>
          <w:p>
            <w:pPr>
              <w:spacing w:after="20"/>
              <w:ind w:left="20"/>
              <w:jc w:val="both"/>
            </w:pPr>
            <w:r>
              <w:rPr>
                <w:rFonts w:ascii="Times New Roman"/>
                <w:b w:val="false"/>
                <w:i w:val="false"/>
                <w:color w:val="000000"/>
                <w:sz w:val="20"/>
              </w:rPr>
              <w:t>
Мемлекеттік қызмет алушының құжаттарын қабылдау және тіркеу (30 минуттан аспай).</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іс-әрекет</w:t>
            </w:r>
          </w:p>
          <w:p>
            <w:pPr>
              <w:spacing w:after="20"/>
              <w:ind w:left="20"/>
              <w:jc w:val="both"/>
            </w:pPr>
            <w:r>
              <w:rPr>
                <w:rFonts w:ascii="Times New Roman"/>
                <w:b w:val="false"/>
                <w:i w:val="false"/>
                <w:color w:val="000000"/>
                <w:sz w:val="20"/>
              </w:rPr>
              <w:t>
Атқару үшін жауапты атқарушыны анықтау, хабарламалармен танысу (1 сағаттан аспай).</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іс-әрекет</w:t>
            </w:r>
          </w:p>
          <w:p>
            <w:pPr>
              <w:spacing w:after="20"/>
              <w:ind w:left="20"/>
              <w:jc w:val="both"/>
            </w:pPr>
            <w:r>
              <w:rPr>
                <w:rFonts w:ascii="Times New Roman"/>
                <w:b w:val="false"/>
                <w:i w:val="false"/>
                <w:color w:val="000000"/>
                <w:sz w:val="20"/>
              </w:rPr>
              <w:t>
Ұсынылған құжаттарды қарайды, сұраныста көрсетілген ауыстырылатын (тасымалданатын) объектiлердiң түрлерін экспорттау мүмкіндігі, тиісті аумақтағы (ауыл, аудан, қала) эпизоотиялық жағдайын,объектілерге сипаттама, импорттаушы елдің ветеринарлық талаптарын ескере отырып және осы талдаудың негізінде және ветеринарлық-санитарлық қорытынды нәтижесінде Комитетке сұраныс дайындайды (5 жұмыс күнінен аспай).</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 іс-әрекет</w:t>
            </w:r>
          </w:p>
          <w:p>
            <w:pPr>
              <w:spacing w:after="20"/>
              <w:ind w:left="20"/>
              <w:jc w:val="both"/>
            </w:pPr>
            <w:r>
              <w:rPr>
                <w:rFonts w:ascii="Times New Roman"/>
                <w:b w:val="false"/>
                <w:i w:val="false"/>
                <w:color w:val="000000"/>
                <w:sz w:val="20"/>
              </w:rPr>
              <w:t>
Сұраныстағы мәліметтердің мазмұнын талдайды, қарайды, рұқсат беру немесе бас тарту туралы шешім дайындалады (5 жұмыс күнінен аспай. Орны ауыстырылатын (тасымалданатын) объектілерді транзиттеуге басқа мемлекеттердің қызметімен талап етілетін транзиттік келісім (30 жұмыс күніне дейін) және тірі малдарға карантин жүргізуіне рұқсат (60 күнтізбелік күнге дейін).</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 іс-әрекет</w:t>
            </w:r>
          </w:p>
          <w:p>
            <w:pPr>
              <w:spacing w:after="20"/>
              <w:ind w:left="20"/>
              <w:jc w:val="both"/>
            </w:pPr>
            <w:r>
              <w:rPr>
                <w:rFonts w:ascii="Times New Roman"/>
                <w:b w:val="false"/>
                <w:i w:val="false"/>
                <w:color w:val="000000"/>
                <w:sz w:val="20"/>
              </w:rPr>
              <w:t>
Ұсынылған құжаттарды қарайды, рұқсат беру немесе бас тарту туралы шешімге қол қояды (1 сағат).</w:t>
            </w:r>
          </w:p>
        </w:tc>
      </w:tr>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іс-әрекет</w:t>
            </w:r>
          </w:p>
          <w:p>
            <w:pPr>
              <w:spacing w:after="20"/>
              <w:ind w:left="20"/>
              <w:jc w:val="both"/>
            </w:pPr>
            <w:r>
              <w:rPr>
                <w:rFonts w:ascii="Times New Roman"/>
                <w:b w:val="false"/>
                <w:i w:val="false"/>
                <w:color w:val="000000"/>
                <w:sz w:val="20"/>
              </w:rPr>
              <w:t>
Комитетке сұранысты жолдау (30 минуттан аспай).</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іс-әрекет</w:t>
            </w:r>
          </w:p>
          <w:p>
            <w:pPr>
              <w:spacing w:after="20"/>
              <w:ind w:left="20"/>
              <w:jc w:val="both"/>
            </w:pPr>
            <w:r>
              <w:rPr>
                <w:rFonts w:ascii="Times New Roman"/>
                <w:b w:val="false"/>
                <w:i w:val="false"/>
                <w:color w:val="000000"/>
                <w:sz w:val="20"/>
              </w:rPr>
              <w:t>
Комитетте сұранысқа қол қою (1 сағаттан аспай).</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 іс-әрекет</w:t>
            </w:r>
          </w:p>
          <w:p>
            <w:pPr>
              <w:spacing w:after="20"/>
              <w:ind w:left="20"/>
              <w:jc w:val="both"/>
            </w:pPr>
            <w:r>
              <w:rPr>
                <w:rFonts w:ascii="Times New Roman"/>
                <w:b w:val="false"/>
                <w:i w:val="false"/>
                <w:color w:val="000000"/>
                <w:sz w:val="20"/>
              </w:rPr>
              <w:t>
Орны ауыстырылатын (тасымалданатын) объектілерді тасымалдауды тіркеу журналында рұқсаттың нөмірін тіркейді және оны ветеринарлық сертификатта күнін көрсете отырып қойып шығады, мемлекеттік қызмет алушыға қызметтің нәтижесін береді (30 минуттан аспай).</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49" w:id="164"/>
    <w:p>
      <w:pPr>
        <w:spacing w:after="0"/>
        <w:ind w:left="0"/>
        <w:jc w:val="left"/>
      </w:pPr>
      <w:r>
        <w:rPr>
          <w:rFonts w:ascii="Times New Roman"/>
          <w:b/>
          <w:i w:val="false"/>
          <w:color w:val="000000"/>
        </w:rPr>
        <w:t xml:space="preserve"> Кесте 2.2. Пайдалану нұсқасы. Орны ауыстырылатын</w:t>
      </w:r>
      <w:r>
        <w:br/>
      </w:r>
      <w:r>
        <w:rPr>
          <w:rFonts w:ascii="Times New Roman"/>
          <w:b/>
          <w:i w:val="false"/>
          <w:color w:val="000000"/>
        </w:rPr>
        <w:t>(тасымалданатын) объектiлердiң транзитіне рұқсат беру</w:t>
      </w:r>
      <w:r>
        <w:br/>
      </w:r>
      <w:r>
        <w:rPr>
          <w:rFonts w:ascii="Times New Roman"/>
          <w:b/>
          <w:i w:val="false"/>
          <w:color w:val="000000"/>
        </w:rPr>
        <w:t>кезіндегі – негізгі үдеріс.</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8"/>
        <w:gridCol w:w="2130"/>
        <w:gridCol w:w="562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үдеріс (жұмыс ағымы, барысы)</w:t>
            </w:r>
          </w:p>
        </w:tc>
      </w:tr>
      <w:tr>
        <w:trPr>
          <w:trHeight w:val="30" w:hRule="atLeast"/>
        </w:trPr>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кеңсе маманы.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Бас мемлекеттік ветеринарлық-санитарлық инспекторы немесе оның орынбасары</w:t>
            </w:r>
          </w:p>
        </w:tc>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жауапты атқарушысы</w:t>
            </w:r>
          </w:p>
        </w:tc>
      </w:tr>
      <w:tr>
        <w:trPr>
          <w:trHeight w:val="30" w:hRule="atLeast"/>
        </w:trPr>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іс-әрекет</w:t>
            </w:r>
          </w:p>
          <w:p>
            <w:pPr>
              <w:spacing w:after="20"/>
              <w:ind w:left="20"/>
              <w:jc w:val="both"/>
            </w:pPr>
            <w:r>
              <w:rPr>
                <w:rFonts w:ascii="Times New Roman"/>
                <w:b w:val="false"/>
                <w:i w:val="false"/>
                <w:color w:val="000000"/>
                <w:sz w:val="20"/>
              </w:rPr>
              <w:t>
Қазақстан Республикасының территориясы арқылы транзитке рұқсат беруі туралы экспорттаушы-елдің немесе импорттаушы елдің ветеринария саласындағы уәкілетті органның сұранысы тіркеледі және қабылданады (30 минуттан аспай).</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іс-әрекет</w:t>
            </w:r>
          </w:p>
          <w:p>
            <w:pPr>
              <w:spacing w:after="20"/>
              <w:ind w:left="20"/>
              <w:jc w:val="both"/>
            </w:pPr>
            <w:r>
              <w:rPr>
                <w:rFonts w:ascii="Times New Roman"/>
                <w:b w:val="false"/>
                <w:i w:val="false"/>
                <w:color w:val="000000"/>
                <w:sz w:val="20"/>
              </w:rPr>
              <w:t>
Сұраныспен танысу, жауапты атқарушыны анықтау (1 сағаттан аспай).</w:t>
            </w:r>
          </w:p>
        </w:tc>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іс-әрекет</w:t>
            </w:r>
          </w:p>
          <w:p>
            <w:pPr>
              <w:spacing w:after="20"/>
              <w:ind w:left="20"/>
              <w:jc w:val="both"/>
            </w:pPr>
            <w:r>
              <w:rPr>
                <w:rFonts w:ascii="Times New Roman"/>
                <w:b w:val="false"/>
                <w:i w:val="false"/>
                <w:color w:val="000000"/>
                <w:sz w:val="20"/>
              </w:rPr>
              <w:t>
Сұранысты қарайды, рұқсат немесе бас тарту туралы дәлелді дайындайды (3 жұмыс күнінен аспай).</w:t>
            </w:r>
          </w:p>
        </w:tc>
      </w:tr>
      <w:tr>
        <w:trPr>
          <w:trHeight w:val="30" w:hRule="atLeast"/>
        </w:trPr>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іс-әрекет</w:t>
            </w:r>
          </w:p>
          <w:p>
            <w:pPr>
              <w:spacing w:after="20"/>
              <w:ind w:left="20"/>
              <w:jc w:val="both"/>
            </w:pPr>
            <w:r>
              <w:rPr>
                <w:rFonts w:ascii="Times New Roman"/>
                <w:b w:val="false"/>
                <w:i w:val="false"/>
                <w:color w:val="000000"/>
                <w:sz w:val="20"/>
              </w:rPr>
              <w:t>
Рұқсатқа қол қояды (1 сағаттан аспай).</w:t>
            </w:r>
          </w:p>
        </w:tc>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іс-әрекет</w:t>
            </w:r>
          </w:p>
          <w:p>
            <w:pPr>
              <w:spacing w:after="20"/>
              <w:ind w:left="20"/>
              <w:jc w:val="both"/>
            </w:pPr>
            <w:r>
              <w:rPr>
                <w:rFonts w:ascii="Times New Roman"/>
                <w:b w:val="false"/>
                <w:i w:val="false"/>
                <w:color w:val="000000"/>
                <w:sz w:val="20"/>
              </w:rPr>
              <w:t>
Рұқсатты немесе бас тарту туралы дәлелді импорттаушы-елдің немесе экспорттаушы-елдің ветеринария саласындағы уәкілетті органына жолданылуын, сондай-ақ кеден одағының ішкі шекарасына рұқсатты электронды түрде жолданылуын қамтамасыз етеді (2 жұмыс күні ішінде).</w:t>
            </w:r>
          </w:p>
        </w:tc>
      </w:tr>
    </w:tbl>
    <w:bookmarkStart w:name="z650" w:id="165"/>
    <w:p>
      <w:pPr>
        <w:spacing w:after="0"/>
        <w:ind w:left="0"/>
        <w:jc w:val="left"/>
      </w:pPr>
      <w:r>
        <w:rPr>
          <w:rFonts w:ascii="Times New Roman"/>
          <w:b/>
          <w:i w:val="false"/>
          <w:color w:val="000000"/>
        </w:rPr>
        <w:t xml:space="preserve"> Кесте 3.1. Пайдалану нұсқасы. Орны ауыстырылатын</w:t>
      </w:r>
      <w:r>
        <w:br/>
      </w:r>
      <w:r>
        <w:rPr>
          <w:rFonts w:ascii="Times New Roman"/>
          <w:b/>
          <w:i w:val="false"/>
          <w:color w:val="000000"/>
        </w:rPr>
        <w:t>(тасымалданатын) объектiлердiң экспортына, импортына рұқсат</w:t>
      </w:r>
      <w:r>
        <w:br/>
      </w:r>
      <w:r>
        <w:rPr>
          <w:rFonts w:ascii="Times New Roman"/>
          <w:b/>
          <w:i w:val="false"/>
          <w:color w:val="000000"/>
        </w:rPr>
        <w:t>беру кезіндегі – балама үдерісі (1 нұсқа).</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5"/>
        <w:gridCol w:w="2321"/>
        <w:gridCol w:w="711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Балама үдерісі (жұмыс ағымы, барысы) немесе кеңеюі</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Инспекцияның кеңсе маманы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 басшысы</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Инспекцияның жауапты атқарушысы</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іс-әрекет</w:t>
            </w:r>
          </w:p>
          <w:p>
            <w:pPr>
              <w:spacing w:after="20"/>
              <w:ind w:left="20"/>
              <w:jc w:val="both"/>
            </w:pPr>
            <w:r>
              <w:rPr>
                <w:rFonts w:ascii="Times New Roman"/>
                <w:b w:val="false"/>
                <w:i w:val="false"/>
                <w:color w:val="000000"/>
                <w:sz w:val="20"/>
              </w:rPr>
              <w:t>
Мемлекеттік қызмет алушының құжаттарын қабылдау және тіркеу (30 минуттан аспай).</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іс-әрекет</w:t>
            </w:r>
          </w:p>
          <w:p>
            <w:pPr>
              <w:spacing w:after="20"/>
              <w:ind w:left="20"/>
              <w:jc w:val="both"/>
            </w:pPr>
            <w:r>
              <w:rPr>
                <w:rFonts w:ascii="Times New Roman"/>
                <w:b w:val="false"/>
                <w:i w:val="false"/>
                <w:color w:val="000000"/>
                <w:sz w:val="20"/>
              </w:rPr>
              <w:t>
Атқару үшін жауапты атқарушыны анықтау, хабарламалармен танысу (1 сағаттан аспай).</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іс-әрекет</w:t>
            </w:r>
          </w:p>
          <w:p>
            <w:pPr>
              <w:spacing w:after="20"/>
              <w:ind w:left="20"/>
              <w:jc w:val="both"/>
            </w:pPr>
            <w:r>
              <w:rPr>
                <w:rFonts w:ascii="Times New Roman"/>
                <w:b w:val="false"/>
                <w:i w:val="false"/>
                <w:color w:val="000000"/>
                <w:sz w:val="20"/>
              </w:rPr>
              <w:t>
Ұсынылған құжаттарды қарайды, сұраныста көрсетілген ауыстырылатын (тасымалданатын) объектiлердiң түрлерін экспорттау мүмкіндігі, тиісті аумақтағы( ауыл, аудан, қала) эпизоотиялық жағдайын, объектілерге сипаттама, импорттаушы елдің ветеринарлық талаптарын ескере отырып және осы талдаудың негізінде және ветеринарлық-санитарлық қорытынды нәтижесінде Комитетке бас тарту туралы жауапты дайындайды (5 жұмыс күнінен аспай).</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іс-әрекет</w:t>
            </w:r>
          </w:p>
          <w:p>
            <w:pPr>
              <w:spacing w:after="20"/>
              <w:ind w:left="20"/>
              <w:jc w:val="both"/>
            </w:pPr>
            <w:r>
              <w:rPr>
                <w:rFonts w:ascii="Times New Roman"/>
                <w:b w:val="false"/>
                <w:i w:val="false"/>
                <w:color w:val="000000"/>
                <w:sz w:val="20"/>
              </w:rPr>
              <w:t>
Мемлекеттік қызмет алушыға мемлекеттік қызмет ұсынудан дәлелді түрде бас тарту туралы жауап береді және тіркейді (30 минуттан аспай).</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іс-әрекет</w:t>
            </w:r>
          </w:p>
          <w:p>
            <w:pPr>
              <w:spacing w:after="20"/>
              <w:ind w:left="20"/>
              <w:jc w:val="both"/>
            </w:pPr>
            <w:r>
              <w:rPr>
                <w:rFonts w:ascii="Times New Roman"/>
                <w:b w:val="false"/>
                <w:i w:val="false"/>
                <w:color w:val="000000"/>
                <w:sz w:val="20"/>
              </w:rPr>
              <w:t>
Мемлекеттік қызмет ұсынудан дәлелді түрде бас тарту туралы жауап беруге қол қою (1 сағаттан аспай).</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51" w:id="166"/>
    <w:p>
      <w:pPr>
        <w:spacing w:after="0"/>
        <w:ind w:left="0"/>
        <w:jc w:val="left"/>
      </w:pPr>
      <w:r>
        <w:rPr>
          <w:rFonts w:ascii="Times New Roman"/>
          <w:b/>
          <w:i w:val="false"/>
          <w:color w:val="000000"/>
        </w:rPr>
        <w:t xml:space="preserve"> Кесте 3.2. Пайдалану нұсқасы. Орны ауыстырылатын</w:t>
      </w:r>
      <w:r>
        <w:br/>
      </w:r>
      <w:r>
        <w:rPr>
          <w:rFonts w:ascii="Times New Roman"/>
          <w:b/>
          <w:i w:val="false"/>
          <w:color w:val="000000"/>
        </w:rPr>
        <w:t>(тасымалданатын) объектiлердiң экспортына, импортына</w:t>
      </w:r>
      <w:r>
        <w:br/>
      </w:r>
      <w:r>
        <w:rPr>
          <w:rFonts w:ascii="Times New Roman"/>
          <w:b/>
          <w:i w:val="false"/>
          <w:color w:val="000000"/>
        </w:rPr>
        <w:t>рұқсат беру кезіндегі – балама үдерісі (2 нұсқа)</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4"/>
        <w:gridCol w:w="1101"/>
        <w:gridCol w:w="3964"/>
        <w:gridCol w:w="4076"/>
        <w:gridCol w:w="148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Балама үдерісі (жұмыс ағымы, барысы) немесе кеңеюі</w:t>
            </w:r>
          </w:p>
        </w:tc>
      </w:tr>
      <w:tr>
        <w:trPr>
          <w:trHeight w:val="3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Инспекцияның кеңсе маманы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 басшысы</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Инспекцияның жауапты атқарушысы</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жауапты атқарушысы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Бас мемлекеттік ветеринарлық-санитарлық инспекторы немесе оның орынбасары</w:t>
            </w:r>
          </w:p>
        </w:tc>
      </w:tr>
      <w:tr>
        <w:trPr>
          <w:trHeight w:val="3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іс-әрекет</w:t>
            </w:r>
          </w:p>
          <w:p>
            <w:pPr>
              <w:spacing w:after="20"/>
              <w:ind w:left="20"/>
              <w:jc w:val="both"/>
            </w:pPr>
            <w:r>
              <w:rPr>
                <w:rFonts w:ascii="Times New Roman"/>
                <w:b w:val="false"/>
                <w:i w:val="false"/>
                <w:color w:val="000000"/>
                <w:sz w:val="20"/>
              </w:rPr>
              <w:t>
Мемлекеттік қызмет алушының құжаттарын қабылдау және тіркеу (30 минуттан аспай).</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іс-әрекет</w:t>
            </w:r>
          </w:p>
          <w:p>
            <w:pPr>
              <w:spacing w:after="20"/>
              <w:ind w:left="20"/>
              <w:jc w:val="both"/>
            </w:pPr>
            <w:r>
              <w:rPr>
                <w:rFonts w:ascii="Times New Roman"/>
                <w:b w:val="false"/>
                <w:i w:val="false"/>
                <w:color w:val="000000"/>
                <w:sz w:val="20"/>
              </w:rPr>
              <w:t>
Атқару үшін жауапты атқарушыны анықтау, хабарламалармен танысу (1 сағаттан аспай).</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іс-әрекет</w:t>
            </w:r>
          </w:p>
          <w:p>
            <w:pPr>
              <w:spacing w:after="20"/>
              <w:ind w:left="20"/>
              <w:jc w:val="both"/>
            </w:pPr>
            <w:r>
              <w:rPr>
                <w:rFonts w:ascii="Times New Roman"/>
                <w:b w:val="false"/>
                <w:i w:val="false"/>
                <w:color w:val="000000"/>
                <w:sz w:val="20"/>
              </w:rPr>
              <w:t>
Ұсынылған құжаттарды қарайды, сұраныста көрсетілген ауыстырылатын (тасымалданатын) объектiлердiң түрлерін экспорттау мүмкіндігі, тиісті аумақтағы (ауыл, аудан, қала) эпизоотиялық жағдайын, объектілерге сипаттама, импорттаушы елдің ветеринарлық талаптарын ескере отырып және осы талдаудың негізінде және ветеринарлық-санитарлық қорытынды нәтижесінде Комитетке сұраныс дайындалады (5 жұмыс күнінен аспай).</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 іс-әрекет</w:t>
            </w:r>
          </w:p>
          <w:p>
            <w:pPr>
              <w:spacing w:after="20"/>
              <w:ind w:left="20"/>
              <w:jc w:val="both"/>
            </w:pPr>
            <w:r>
              <w:rPr>
                <w:rFonts w:ascii="Times New Roman"/>
                <w:b w:val="false"/>
                <w:i w:val="false"/>
                <w:color w:val="000000"/>
                <w:sz w:val="20"/>
              </w:rPr>
              <w:t>
Сұраныстағы мәліметтердің мазмұнын талдайды, қарайды, бас тарту туралы шешім дайындалады (5 жұмыс күнінен аспай. Орны ауыстырылатын (тасымалданатын) объектілерді транзиттеуге басқа мемлекеттердің қызметімен талап етілетін транзиттік келісім (30 жұмыс күніне дейін) және тірі малдарға карантин жүргізуіне рұқсат (60 күнтізбелік күнге дейін).</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 іс-әрекет</w:t>
            </w:r>
          </w:p>
          <w:p>
            <w:pPr>
              <w:spacing w:after="20"/>
              <w:ind w:left="20"/>
              <w:jc w:val="both"/>
            </w:pPr>
            <w:r>
              <w:rPr>
                <w:rFonts w:ascii="Times New Roman"/>
                <w:b w:val="false"/>
                <w:i w:val="false"/>
                <w:color w:val="000000"/>
                <w:sz w:val="20"/>
              </w:rPr>
              <w:t>
Ұсынылған құжаттарды қарайды, ұсынылған қызметтен дәлелді түрде бас тарту туралы жауапқа қол қою (1 сағаттан аспай).</w:t>
            </w:r>
          </w:p>
        </w:tc>
      </w:tr>
      <w:tr>
        <w:trPr>
          <w:trHeight w:val="3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іс-әрекет</w:t>
            </w:r>
          </w:p>
          <w:p>
            <w:pPr>
              <w:spacing w:after="20"/>
              <w:ind w:left="20"/>
              <w:jc w:val="both"/>
            </w:pPr>
            <w:r>
              <w:rPr>
                <w:rFonts w:ascii="Times New Roman"/>
                <w:b w:val="false"/>
                <w:i w:val="false"/>
                <w:color w:val="000000"/>
                <w:sz w:val="20"/>
              </w:rPr>
              <w:t>
Комитетке сұраныс жолдау (30 минуттан аспай).</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іс-әрекет</w:t>
            </w:r>
          </w:p>
          <w:p>
            <w:pPr>
              <w:spacing w:after="20"/>
              <w:ind w:left="20"/>
              <w:jc w:val="both"/>
            </w:pPr>
            <w:r>
              <w:rPr>
                <w:rFonts w:ascii="Times New Roman"/>
                <w:b w:val="false"/>
                <w:i w:val="false"/>
                <w:color w:val="000000"/>
                <w:sz w:val="20"/>
              </w:rPr>
              <w:t>
Комитетте сұранысқа қол қою (1 сағаттан аспай).</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 іс-әрекет</w:t>
            </w:r>
          </w:p>
          <w:p>
            <w:pPr>
              <w:spacing w:after="20"/>
              <w:ind w:left="20"/>
              <w:jc w:val="both"/>
            </w:pPr>
            <w:r>
              <w:rPr>
                <w:rFonts w:ascii="Times New Roman"/>
                <w:b w:val="false"/>
                <w:i w:val="false"/>
                <w:color w:val="000000"/>
                <w:sz w:val="20"/>
              </w:rPr>
              <w:t>
Мемлекеттік қызмет алушыға мемлекеттік қызмет көрсетуден дәлелді түрде бас тарту туралы жауап береді және тіркейді (30 минуттан аспай).</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52" w:id="167"/>
    <w:p>
      <w:pPr>
        <w:spacing w:after="0"/>
        <w:ind w:left="0"/>
        <w:jc w:val="left"/>
      </w:pPr>
      <w:r>
        <w:rPr>
          <w:rFonts w:ascii="Times New Roman"/>
          <w:b/>
          <w:i w:val="false"/>
          <w:color w:val="000000"/>
        </w:rPr>
        <w:t xml:space="preserve"> Кесте 3.3. Пайдалану нұсқасы. Транзитке рұқсат беру кезіндегі – балама үдерісі</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4"/>
        <w:gridCol w:w="2828"/>
        <w:gridCol w:w="468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үдеріс (жұмыс ағымы, барысы)</w:t>
            </w:r>
          </w:p>
        </w:tc>
      </w:tr>
      <w:tr>
        <w:trPr>
          <w:trHeight w:val="30" w:hRule="atLeast"/>
        </w:trPr>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кеңсе маманы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Бас мемлекеттік ветеринарлық-санитарлық инспекторы немесе оның орынбасары</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жауапты атқарушысы</w:t>
            </w:r>
          </w:p>
        </w:tc>
      </w:tr>
      <w:tr>
        <w:trPr>
          <w:trHeight w:val="30" w:hRule="atLeast"/>
        </w:trPr>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іс-әрекет</w:t>
            </w:r>
          </w:p>
          <w:p>
            <w:pPr>
              <w:spacing w:after="20"/>
              <w:ind w:left="20"/>
              <w:jc w:val="both"/>
            </w:pPr>
            <w:r>
              <w:rPr>
                <w:rFonts w:ascii="Times New Roman"/>
                <w:b w:val="false"/>
                <w:i w:val="false"/>
                <w:color w:val="000000"/>
                <w:sz w:val="20"/>
              </w:rPr>
              <w:t>
Қазақстан Республикасының территориясы арқылы транзитке рұқсат беруі туралы экспорттаушы-елдің немесе импорттаушы елдің ветеринария саласындағы уәкілетті органның сұранысын тіркейді және қабылдайды (30 минуттан аспай).</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іс-әрекет</w:t>
            </w:r>
          </w:p>
          <w:p>
            <w:pPr>
              <w:spacing w:after="20"/>
              <w:ind w:left="20"/>
              <w:jc w:val="both"/>
            </w:pPr>
            <w:r>
              <w:rPr>
                <w:rFonts w:ascii="Times New Roman"/>
                <w:b w:val="false"/>
                <w:i w:val="false"/>
                <w:color w:val="000000"/>
                <w:sz w:val="20"/>
              </w:rPr>
              <w:t>
Сұранысты қарайды, жауапты атқарушыны анықтау (1 сағаттан аспай).</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іс-әрекет</w:t>
            </w:r>
          </w:p>
          <w:p>
            <w:pPr>
              <w:spacing w:after="20"/>
              <w:ind w:left="20"/>
              <w:jc w:val="both"/>
            </w:pPr>
            <w:r>
              <w:rPr>
                <w:rFonts w:ascii="Times New Roman"/>
                <w:b w:val="false"/>
                <w:i w:val="false"/>
                <w:color w:val="000000"/>
                <w:sz w:val="20"/>
              </w:rPr>
              <w:t>
Сұранысты қарайды, мемлекеттік қызмет ұсынудан дәлелді түрде бас тарту туралы жауап дайындайды (3 жұмыс күнінен аспай).</w:t>
            </w:r>
          </w:p>
        </w:tc>
      </w:tr>
      <w:tr>
        <w:trPr>
          <w:trHeight w:val="30" w:hRule="atLeast"/>
        </w:trPr>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іс-әрекет</w:t>
            </w:r>
          </w:p>
          <w:p>
            <w:pPr>
              <w:spacing w:after="20"/>
              <w:ind w:left="20"/>
              <w:jc w:val="both"/>
            </w:pPr>
            <w:r>
              <w:rPr>
                <w:rFonts w:ascii="Times New Roman"/>
                <w:b w:val="false"/>
                <w:i w:val="false"/>
                <w:color w:val="000000"/>
                <w:sz w:val="20"/>
              </w:rPr>
              <w:t>
Мемлекеттік қызмет ұсынудан дәлелді түрде бас тарту туралы жауапқа қол қояды (1сағаттан аспай).</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іс-әрекет</w:t>
            </w:r>
          </w:p>
          <w:p>
            <w:pPr>
              <w:spacing w:after="20"/>
              <w:ind w:left="20"/>
              <w:jc w:val="both"/>
            </w:pPr>
            <w:r>
              <w:rPr>
                <w:rFonts w:ascii="Times New Roman"/>
                <w:b w:val="false"/>
                <w:i w:val="false"/>
                <w:color w:val="000000"/>
                <w:sz w:val="20"/>
              </w:rPr>
              <w:t>
Импорттаушы-елдің немесе экспорттаушы-елдің ветеринария саласындағы уәкілетті органына мемлекеттік қызмет ұсынудан дәлелді түрде бас тарту туралы жауапты жолдауды қамтамасыз етеді (2 жұмыс күні ішінде).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"Тиiстi аумақтағы эпизоотиялық жағдайды</w:t>
            </w:r>
            <w:r>
              <w:br/>
            </w:r>
            <w:r>
              <w:rPr>
                <w:rFonts w:ascii="Times New Roman"/>
                <w:b w:val="false"/>
                <w:i w:val="false"/>
                <w:color w:val="000000"/>
                <w:sz w:val="20"/>
              </w:rPr>
              <w:t>бағалауды ескере отырып, орны</w:t>
            </w:r>
            <w:r>
              <w:br/>
            </w:r>
            <w:r>
              <w:rPr>
                <w:rFonts w:ascii="Times New Roman"/>
                <w:b w:val="false"/>
                <w:i w:val="false"/>
                <w:color w:val="000000"/>
                <w:sz w:val="20"/>
              </w:rPr>
              <w:t>ауыстырылатын (тасымалданатын) объектiлердiң</w:t>
            </w:r>
            <w:r>
              <w:br/>
            </w:r>
            <w:r>
              <w:rPr>
                <w:rFonts w:ascii="Times New Roman"/>
                <w:b w:val="false"/>
                <w:i w:val="false"/>
                <w:color w:val="000000"/>
                <w:sz w:val="20"/>
              </w:rPr>
              <w:t>экспортына, импортына және транзитiне рұқсат беру"</w:t>
            </w:r>
            <w:r>
              <w:br/>
            </w:r>
            <w:r>
              <w:rPr>
                <w:rFonts w:ascii="Times New Roman"/>
                <w:b w:val="false"/>
                <w:i w:val="false"/>
                <w:color w:val="000000"/>
                <w:sz w:val="20"/>
              </w:rPr>
              <w:t>мемлекеттік қызмет регламентіне</w:t>
            </w:r>
            <w:r>
              <w:br/>
            </w:r>
            <w:r>
              <w:rPr>
                <w:rFonts w:ascii="Times New Roman"/>
                <w:b w:val="false"/>
                <w:i w:val="false"/>
                <w:color w:val="000000"/>
                <w:sz w:val="20"/>
              </w:rPr>
              <w:t>2-қосымша</w:t>
            </w:r>
          </w:p>
        </w:tc>
      </w:tr>
    </w:tbl>
    <w:bookmarkStart w:name="z654" w:id="168"/>
    <w:p>
      <w:pPr>
        <w:spacing w:after="0"/>
        <w:ind w:left="0"/>
        <w:jc w:val="left"/>
      </w:pPr>
      <w:r>
        <w:rPr>
          <w:rFonts w:ascii="Times New Roman"/>
          <w:b/>
          <w:i w:val="false"/>
          <w:color w:val="000000"/>
        </w:rPr>
        <w:t xml:space="preserve"> Әкімшілік іс-әрекетінің өзара қисынды байланысу жүйелігін</w:t>
      </w:r>
      <w:r>
        <w:br/>
      </w:r>
      <w:r>
        <w:rPr>
          <w:rFonts w:ascii="Times New Roman"/>
          <w:b/>
          <w:i w:val="false"/>
          <w:color w:val="000000"/>
        </w:rPr>
        <w:t>көрсететін сызба (орны ауыстырылатын (тасымалданатын)</w:t>
      </w:r>
      <w:r>
        <w:br/>
      </w:r>
      <w:r>
        <w:rPr>
          <w:rFonts w:ascii="Times New Roman"/>
          <w:b/>
          <w:i w:val="false"/>
          <w:color w:val="000000"/>
        </w:rPr>
        <w:t>объектiлердiң экспортына, импортына рұқсат беру кезінде)</w:t>
      </w:r>
    </w:p>
    <w:bookmarkEnd w:id="168"/>
    <w:p>
      <w:pPr>
        <w:spacing w:after="0"/>
        <w:ind w:left="0"/>
        <w:jc w:val="left"/>
      </w:pPr>
      <w:r>
        <w:br/>
      </w:r>
    </w:p>
    <w:p>
      <w:pPr>
        <w:spacing w:after="0"/>
        <w:ind w:left="0"/>
        <w:jc w:val="both"/>
      </w:pPr>
      <w:r>
        <w:drawing>
          <wp:inline distT="0" distB="0" distL="0" distR="0">
            <wp:extent cx="7810500" cy="370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70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55" w:id="169"/>
    <w:p>
      <w:pPr>
        <w:spacing w:after="0"/>
        <w:ind w:left="0"/>
        <w:jc w:val="left"/>
      </w:pPr>
      <w:r>
        <w:rPr>
          <w:rFonts w:ascii="Times New Roman"/>
          <w:b/>
          <w:i w:val="false"/>
          <w:color w:val="000000"/>
        </w:rPr>
        <w:t xml:space="preserve"> Әкімшілік іс-әрекетінің өзара қисынды байланысу жүйелігін</w:t>
      </w:r>
      <w:r>
        <w:br/>
      </w:r>
      <w:r>
        <w:rPr>
          <w:rFonts w:ascii="Times New Roman"/>
          <w:b/>
          <w:i w:val="false"/>
          <w:color w:val="000000"/>
        </w:rPr>
        <w:t>көрсететін сызба (орны ауыстырылатын (тасымалданатын)</w:t>
      </w:r>
      <w:r>
        <w:br/>
      </w:r>
      <w:r>
        <w:rPr>
          <w:rFonts w:ascii="Times New Roman"/>
          <w:b/>
          <w:i w:val="false"/>
          <w:color w:val="000000"/>
        </w:rPr>
        <w:t>объектiлердiң транзитіне рұқсат беру кезінде)</w:t>
      </w:r>
    </w:p>
    <w:bookmarkEnd w:id="169"/>
    <w:p>
      <w:pPr>
        <w:spacing w:after="0"/>
        <w:ind w:left="0"/>
        <w:jc w:val="left"/>
      </w:pPr>
      <w:r>
        <w:br/>
      </w:r>
    </w:p>
    <w:p>
      <w:pPr>
        <w:spacing w:after="0"/>
        <w:ind w:left="0"/>
        <w:jc w:val="both"/>
      </w:pPr>
      <w:r>
        <w:drawing>
          <wp:inline distT="0" distB="0" distL="0" distR="0">
            <wp:extent cx="7810500" cy="262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62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2012 жылғы 2 қазандағы</w:t>
            </w:r>
            <w:r>
              <w:br/>
            </w:r>
            <w:r>
              <w:rPr>
                <w:rFonts w:ascii="Times New Roman"/>
                <w:b w:val="false"/>
                <w:i w:val="false"/>
                <w:color w:val="000000"/>
                <w:sz w:val="20"/>
              </w:rPr>
              <w:t>№ 1-3/490 бұйрығына</w:t>
            </w:r>
            <w:r>
              <w:br/>
            </w:r>
            <w:r>
              <w:rPr>
                <w:rFonts w:ascii="Times New Roman"/>
                <w:b w:val="false"/>
                <w:i w:val="false"/>
                <w:color w:val="000000"/>
                <w:sz w:val="20"/>
              </w:rPr>
              <w:t>15-қосымша</w:t>
            </w:r>
          </w:p>
        </w:tc>
      </w:tr>
    </w:tbl>
    <w:bookmarkStart w:name="z657" w:id="170"/>
    <w:p>
      <w:pPr>
        <w:spacing w:after="0"/>
        <w:ind w:left="0"/>
        <w:jc w:val="left"/>
      </w:pPr>
      <w:r>
        <w:rPr>
          <w:rFonts w:ascii="Times New Roman"/>
          <w:b/>
          <w:i w:val="false"/>
          <w:color w:val="000000"/>
        </w:rPr>
        <w:t xml:space="preserve"> "Экспорттаушы елдердің құзыретті органдары импортталған</w:t>
      </w:r>
      <w:r>
        <w:br/>
      </w:r>
      <w:r>
        <w:rPr>
          <w:rFonts w:ascii="Times New Roman"/>
          <w:b/>
          <w:i w:val="false"/>
          <w:color w:val="000000"/>
        </w:rPr>
        <w:t>асыл тұқымды өнімге (материалға) берген асыл тұқымдық</w:t>
      </w:r>
      <w:r>
        <w:br/>
      </w:r>
      <w:r>
        <w:rPr>
          <w:rFonts w:ascii="Times New Roman"/>
          <w:b/>
          <w:i w:val="false"/>
          <w:color w:val="000000"/>
        </w:rPr>
        <w:t>куәлікті немесе оған барабар құжатты тану"</w:t>
      </w:r>
      <w:r>
        <w:br/>
      </w:r>
      <w:r>
        <w:rPr>
          <w:rFonts w:ascii="Times New Roman"/>
          <w:b/>
          <w:i w:val="false"/>
          <w:color w:val="000000"/>
        </w:rPr>
        <w:t>мемлекеттік қызмет регламенті</w:t>
      </w:r>
    </w:p>
    <w:bookmarkEnd w:id="170"/>
    <w:p>
      <w:pPr>
        <w:spacing w:after="0"/>
        <w:ind w:left="0"/>
        <w:jc w:val="both"/>
      </w:pPr>
      <w:r>
        <w:rPr>
          <w:rFonts w:ascii="Times New Roman"/>
          <w:b w:val="false"/>
          <w:i w:val="false"/>
          <w:color w:val="ff0000"/>
          <w:sz w:val="28"/>
        </w:rPr>
        <w:t xml:space="preserve">
      Ескерту. Регламенттің күші жойылды - ҚР Ауыл шаруашылығы министрінің 25.06.2014 </w:t>
      </w:r>
      <w:r>
        <w:rPr>
          <w:rFonts w:ascii="Times New Roman"/>
          <w:b w:val="false"/>
          <w:i w:val="false"/>
          <w:color w:val="ff0000"/>
          <w:sz w:val="28"/>
        </w:rPr>
        <w:t>№ 3-2/320</w:t>
      </w:r>
      <w:r>
        <w:rPr>
          <w:rFonts w:ascii="Times New Roman"/>
          <w:b w:val="false"/>
          <w:i w:val="false"/>
          <w:color w:val="ff0000"/>
          <w:sz w:val="28"/>
        </w:rPr>
        <w:t xml:space="preserve"> бұйрығымен (алғашқы ресми жарияланған күнінен кейін он күнтізбелік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2012 жылғы 2 қазандағы</w:t>
            </w:r>
            <w:r>
              <w:br/>
            </w:r>
            <w:r>
              <w:rPr>
                <w:rFonts w:ascii="Times New Roman"/>
                <w:b w:val="false"/>
                <w:i w:val="false"/>
                <w:color w:val="000000"/>
                <w:sz w:val="20"/>
              </w:rPr>
              <w:t>№ 1-3/490 бұйрығына</w:t>
            </w:r>
            <w:r>
              <w:br/>
            </w:r>
            <w:r>
              <w:rPr>
                <w:rFonts w:ascii="Times New Roman"/>
                <w:b w:val="false"/>
                <w:i w:val="false"/>
                <w:color w:val="000000"/>
                <w:sz w:val="20"/>
              </w:rPr>
              <w:t>16-қосымша</w:t>
            </w:r>
          </w:p>
        </w:tc>
      </w:tr>
    </w:tbl>
    <w:bookmarkStart w:name="z709" w:id="171"/>
    <w:p>
      <w:pPr>
        <w:spacing w:after="0"/>
        <w:ind w:left="0"/>
        <w:jc w:val="left"/>
      </w:pPr>
      <w:r>
        <w:rPr>
          <w:rFonts w:ascii="Times New Roman"/>
          <w:b/>
          <w:i w:val="false"/>
          <w:color w:val="000000"/>
        </w:rPr>
        <w:t xml:space="preserve"> "Тракторларға және олардың базасында жасалған</w:t>
      </w:r>
      <w:r>
        <w:br/>
      </w:r>
      <w:r>
        <w:rPr>
          <w:rFonts w:ascii="Times New Roman"/>
          <w:b/>
          <w:i w:val="false"/>
          <w:color w:val="000000"/>
        </w:rPr>
        <w:t>өздігінен жүретін шассилер мен механизмдерге,</w:t>
      </w:r>
      <w:r>
        <w:br/>
      </w:r>
      <w:r>
        <w:rPr>
          <w:rFonts w:ascii="Times New Roman"/>
          <w:b/>
          <w:i w:val="false"/>
          <w:color w:val="000000"/>
        </w:rPr>
        <w:t>монтаждалған арнайы жабдығы бар тіркемелерді қоса</w:t>
      </w:r>
      <w:r>
        <w:br/>
      </w:r>
      <w:r>
        <w:rPr>
          <w:rFonts w:ascii="Times New Roman"/>
          <w:b/>
          <w:i w:val="false"/>
          <w:color w:val="000000"/>
        </w:rPr>
        <w:t>алғанда, олардың тіркемелеріне, өздігінен жүретін ауыл</w:t>
      </w:r>
      <w:r>
        <w:br/>
      </w:r>
      <w:r>
        <w:rPr>
          <w:rFonts w:ascii="Times New Roman"/>
          <w:b/>
          <w:i w:val="false"/>
          <w:color w:val="000000"/>
        </w:rPr>
        <w:t>шаруашылығы, мелиоративтік және жол-құрылыс машиналары мен</w:t>
      </w:r>
      <w:r>
        <w:br/>
      </w:r>
      <w:r>
        <w:rPr>
          <w:rFonts w:ascii="Times New Roman"/>
          <w:b/>
          <w:i w:val="false"/>
          <w:color w:val="000000"/>
        </w:rPr>
        <w:t>механизмдеріне, сондай-ақ жүріп өту мүмкіндігі жоғары арнайы</w:t>
      </w:r>
      <w:r>
        <w:br/>
      </w:r>
      <w:r>
        <w:rPr>
          <w:rFonts w:ascii="Times New Roman"/>
          <w:b/>
          <w:i w:val="false"/>
          <w:color w:val="000000"/>
        </w:rPr>
        <w:t>машиналарға ауыртпалықтың болмауы (болуы) туралы ақпарат беру"</w:t>
      </w:r>
      <w:r>
        <w:br/>
      </w:r>
      <w:r>
        <w:rPr>
          <w:rFonts w:ascii="Times New Roman"/>
          <w:b/>
          <w:i w:val="false"/>
          <w:color w:val="000000"/>
        </w:rPr>
        <w:t>мемлекеттік қызмет регламенті</w:t>
      </w:r>
      <w:r>
        <w:br/>
      </w:r>
      <w:r>
        <w:rPr>
          <w:rFonts w:ascii="Times New Roman"/>
          <w:b/>
          <w:i w:val="false"/>
          <w:color w:val="000000"/>
        </w:rPr>
        <w:t>1. Жалпы ережелер</w:t>
      </w:r>
    </w:p>
    <w:bookmarkEnd w:id="171"/>
    <w:bookmarkStart w:name="z711" w:id="172"/>
    <w:p>
      <w:pPr>
        <w:spacing w:after="0"/>
        <w:ind w:left="0"/>
        <w:jc w:val="both"/>
      </w:pPr>
      <w:r>
        <w:rPr>
          <w:rFonts w:ascii="Times New Roman"/>
          <w:b w:val="false"/>
          <w:i w:val="false"/>
          <w:color w:val="000000"/>
          <w:sz w:val="28"/>
        </w:rPr>
        <w:t xml:space="preserve">
      1. "Тракторларға және олардың базасында жасалған өздігінен жүретін шассилер мен механизмдерге, монтаждалған арнайы жабдығы бар тіркемелерді қоса алғанда, олардың тіркемелеріне, өздігінен жүретін ауыл шаруашылығы, мелиоративтік және жол-құрылыс машиналары мен механизмдеріне, сондай-ақ жүріп өту мүмкіндігі жоғары арнайы машиналарға ауыртпалықтың болмауы (болуы) туралы ақпарат беру" мемлекеттік қызмет Регламенті (бұдан әрі – Регламент) Қазақстан Республикасының 2000 жылғы 27 қарашадағы "Әкімшілік іс жүргізу туралы" Заңының 9-1 бабы </w:t>
      </w:r>
      <w:r>
        <w:rPr>
          <w:rFonts w:ascii="Times New Roman"/>
          <w:b w:val="false"/>
          <w:i w:val="false"/>
          <w:color w:val="000000"/>
          <w:sz w:val="28"/>
        </w:rPr>
        <w:t>4-тармағына</w:t>
      </w:r>
      <w:r>
        <w:rPr>
          <w:rFonts w:ascii="Times New Roman"/>
          <w:b w:val="false"/>
          <w:i w:val="false"/>
          <w:color w:val="000000"/>
          <w:sz w:val="28"/>
        </w:rPr>
        <w:t xml:space="preserve"> сай әзірленген.</w:t>
      </w:r>
    </w:p>
    <w:bookmarkEnd w:id="172"/>
    <w:bookmarkStart w:name="z712" w:id="173"/>
    <w:p>
      <w:pPr>
        <w:spacing w:after="0"/>
        <w:ind w:left="0"/>
        <w:jc w:val="both"/>
      </w:pPr>
      <w:r>
        <w:rPr>
          <w:rFonts w:ascii="Times New Roman"/>
          <w:b w:val="false"/>
          <w:i w:val="false"/>
          <w:color w:val="000000"/>
          <w:sz w:val="28"/>
        </w:rPr>
        <w:t>
      2. "Тракторларға және олардың базасында жасалған өздігінен жүретін шассилер мен механизмдерге, монтаждалған арнайы жабдығы бар тіркемелерге қоса алғанда, олардың тіркемелеріне, өздігінен жүретін ауыл шаруашылығы, мелиоративтік және жол-құрылыс машиналары мен механизмдеріне, сондай-ақ өтімділігі жоғары арнайы машиналарға тыйым болуы (болмауы) туралы анықтама беру" мемлекеттік қызмет (бұдан әрі – мемлекеттік қызмет) – жеке және заңды тұлғалардың (бұдан әрі – мемлекеттік қызмет алушы) сұранысы бойынша тракторларға және олардың базасында жасалған өздігінен жүретін шассилер мен механизмдерге, монтаждалған арнайы жабдығы бар тіркемелерге қоса алғанда, олардың тіркемелеріне, өздігінен жүретін ауыл шаруашылығы, мелиоративтік және жол-құрылыс машиналары мен механизмдеріне, сондай-ақ өтімділігі жоғары арнайы машиналарға тыйым болуы (болмауы) туралы қозғалмалы мүлікке кепілдеменің тіркеу тізілімінен көшірме беретін іс-жосығы.</w:t>
      </w:r>
    </w:p>
    <w:bookmarkEnd w:id="173"/>
    <w:bookmarkStart w:name="z713" w:id="174"/>
    <w:p>
      <w:pPr>
        <w:spacing w:after="0"/>
        <w:ind w:left="0"/>
        <w:jc w:val="both"/>
      </w:pPr>
      <w:r>
        <w:rPr>
          <w:rFonts w:ascii="Times New Roman"/>
          <w:b w:val="false"/>
          <w:i w:val="false"/>
          <w:color w:val="000000"/>
          <w:sz w:val="28"/>
        </w:rPr>
        <w:t>
      3. Мемлекеттік қызмет Қазақстан Республикасының Ауыл шаруашылық Министрлігінің агроөнеркәсіптік кешенінде мемлекеттік инспекция (бұдан әрі – Инспекция) Комитетінің аймақтық инспекцияларымен ұсынылады.</w:t>
      </w:r>
    </w:p>
    <w:bookmarkEnd w:id="174"/>
    <w:bookmarkStart w:name="z714" w:id="175"/>
    <w:p>
      <w:pPr>
        <w:spacing w:after="0"/>
        <w:ind w:left="0"/>
        <w:jc w:val="both"/>
      </w:pPr>
      <w:r>
        <w:rPr>
          <w:rFonts w:ascii="Times New Roman"/>
          <w:b w:val="false"/>
          <w:i w:val="false"/>
          <w:color w:val="000000"/>
          <w:sz w:val="28"/>
        </w:rPr>
        <w:t>
      4. Көрсетілетін мемлекеттік қызмет түрі: автоматтандырылмаған.</w:t>
      </w:r>
    </w:p>
    <w:bookmarkEnd w:id="175"/>
    <w:bookmarkStart w:name="z715" w:id="176"/>
    <w:p>
      <w:pPr>
        <w:spacing w:after="0"/>
        <w:ind w:left="0"/>
        <w:jc w:val="both"/>
      </w:pPr>
      <w:r>
        <w:rPr>
          <w:rFonts w:ascii="Times New Roman"/>
          <w:b w:val="false"/>
          <w:i w:val="false"/>
          <w:color w:val="000000"/>
          <w:sz w:val="28"/>
        </w:rPr>
        <w:t>
      5. Мемлекеттік қызмет төмендегі негізінде көрсетіледі:</w:t>
      </w:r>
    </w:p>
    <w:bookmarkEnd w:id="176"/>
    <w:bookmarkStart w:name="z716" w:id="177"/>
    <w:p>
      <w:pPr>
        <w:spacing w:after="0"/>
        <w:ind w:left="0"/>
        <w:jc w:val="both"/>
      </w:pPr>
      <w:r>
        <w:rPr>
          <w:rFonts w:ascii="Times New Roman"/>
          <w:b w:val="false"/>
          <w:i w:val="false"/>
          <w:color w:val="000000"/>
          <w:sz w:val="28"/>
        </w:rPr>
        <w:t xml:space="preserve">
      1) "Жылжымалы мүлік кепілін тіркеу туралы" Қазақстан Республикасының 1998 жылғы 30 маусымдағы Заңының 18-бабы </w:t>
      </w:r>
      <w:r>
        <w:rPr>
          <w:rFonts w:ascii="Times New Roman"/>
          <w:b w:val="false"/>
          <w:i w:val="false"/>
          <w:color w:val="000000"/>
          <w:sz w:val="28"/>
        </w:rPr>
        <w:t>2-тармағының</w:t>
      </w:r>
      <w:r>
        <w:rPr>
          <w:rFonts w:ascii="Times New Roman"/>
          <w:b w:val="false"/>
          <w:i w:val="false"/>
          <w:color w:val="000000"/>
          <w:sz w:val="28"/>
        </w:rPr>
        <w:t>;</w:t>
      </w:r>
    </w:p>
    <w:bookmarkEnd w:id="177"/>
    <w:bookmarkStart w:name="z717" w:id="178"/>
    <w:p>
      <w:pPr>
        <w:spacing w:after="0"/>
        <w:ind w:left="0"/>
        <w:jc w:val="both"/>
      </w:pPr>
      <w:r>
        <w:rPr>
          <w:rFonts w:ascii="Times New Roman"/>
          <w:b w:val="false"/>
          <w:i w:val="false"/>
          <w:color w:val="000000"/>
          <w:sz w:val="28"/>
        </w:rPr>
        <w:t xml:space="preserve">
      2) "Ауыл шаруашылығы саласында мемлекеттік қызметтер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өзгерістер енгізу туралы" Қазақстан Республикасы Үкіметінің 2012 жылғы 31 тамыздағы № 1108 қаулысымен бекітілген "Тракторларға және олардың базасында жасалған өздігінен жүретін шассилер мен механизмдерге, монтаждалған арнайы жабдығы бар тіркемелерді қоса алғанда, олардың тіркемелеріне, өздігінен жүретін ауыл шаруашылығы, мелиоративтік және жол-құрылыс машиналары мен механизмдеріне, сондай-ақ жүріп өту мүмкіндігі жоғары арнайы машиналарға ауыртпалықтың болмауы (болуы) туралы ақпарат беру" мемлекеттік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негізінде көрсетіледі.</w:t>
      </w:r>
    </w:p>
    <w:bookmarkEnd w:id="178"/>
    <w:bookmarkStart w:name="z718" w:id="179"/>
    <w:p>
      <w:pPr>
        <w:spacing w:after="0"/>
        <w:ind w:left="0"/>
        <w:jc w:val="both"/>
      </w:pPr>
      <w:r>
        <w:rPr>
          <w:rFonts w:ascii="Times New Roman"/>
          <w:b w:val="false"/>
          <w:i w:val="false"/>
          <w:color w:val="000000"/>
          <w:sz w:val="28"/>
        </w:rPr>
        <w:t>
      6. Көрсетілетін мемлекеттік қызмет нәтижесі жылжымалы мүлік кепілін тіркеу тізілімінен қағаз тасығыштағы үзінді болып табылады.</w:t>
      </w:r>
    </w:p>
    <w:bookmarkEnd w:id="179"/>
    <w:bookmarkStart w:name="z719" w:id="180"/>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180"/>
    <w:bookmarkStart w:name="z720" w:id="181"/>
    <w:p>
      <w:pPr>
        <w:spacing w:after="0"/>
        <w:ind w:left="0"/>
        <w:jc w:val="both"/>
      </w:pPr>
      <w:r>
        <w:rPr>
          <w:rFonts w:ascii="Times New Roman"/>
          <w:b w:val="false"/>
          <w:i w:val="false"/>
          <w:color w:val="000000"/>
          <w:sz w:val="28"/>
        </w:rPr>
        <w:t xml:space="preserve">
      7. Мемлекеттік қызмет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 бойынша, сенбі, жексенбі және мереке күндерін қоспағанда, жұмыс күндері сағат 9.00-ден 18.30-ға дейін, түскі үзіліспен 13.00-ден 14.30-ға дейін ұсынылады. Қабылдау алдын ала жазылусыз және жедел қызмет көрсетілусіз, кезекке тұру тәртібімен жүзеге асырылады.</w:t>
      </w:r>
    </w:p>
    <w:bookmarkEnd w:id="181"/>
    <w:bookmarkStart w:name="z721" w:id="182"/>
    <w:p>
      <w:pPr>
        <w:spacing w:after="0"/>
        <w:ind w:left="0"/>
        <w:jc w:val="both"/>
      </w:pPr>
      <w:r>
        <w:rPr>
          <w:rFonts w:ascii="Times New Roman"/>
          <w:b w:val="false"/>
          <w:i w:val="false"/>
          <w:color w:val="000000"/>
          <w:sz w:val="28"/>
        </w:rPr>
        <w:t xml:space="preserve">
      8. Мемлекеттік қызмет көрсету мәселелері, сондай-ақ мемлекеттік қызмет көрсету барысы туралы ақпаратты Қазақстан Республикасы Ауыл шаруашылығы министрлігінің – www.minagri.gov.kz интернет-ресурсында "Қолдау және көрсетілетін қызметтер" бөлімінен, сонымен қатар мекен-жайлары мен байланыс мәліметтері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Инспекциялардан алуға болады.</w:t>
      </w:r>
    </w:p>
    <w:bookmarkEnd w:id="182"/>
    <w:bookmarkStart w:name="z722" w:id="183"/>
    <w:p>
      <w:pPr>
        <w:spacing w:after="0"/>
        <w:ind w:left="0"/>
        <w:jc w:val="both"/>
      </w:pPr>
      <w:r>
        <w:rPr>
          <w:rFonts w:ascii="Times New Roman"/>
          <w:b w:val="false"/>
          <w:i w:val="false"/>
          <w:color w:val="000000"/>
          <w:sz w:val="28"/>
        </w:rPr>
        <w:t xml:space="preserve">
      9. Мемлекеттік қызмет стандарттың </w:t>
      </w:r>
      <w:r>
        <w:rPr>
          <w:rFonts w:ascii="Times New Roman"/>
          <w:b w:val="false"/>
          <w:i w:val="false"/>
          <w:color w:val="000000"/>
          <w:sz w:val="28"/>
        </w:rPr>
        <w:t>7-тармағында</w:t>
      </w:r>
      <w:r>
        <w:rPr>
          <w:rFonts w:ascii="Times New Roman"/>
          <w:b w:val="false"/>
          <w:i w:val="false"/>
          <w:color w:val="000000"/>
          <w:sz w:val="28"/>
        </w:rPr>
        <w:t xml:space="preserve"> көрсетілген мерзімде ұсынылады.</w:t>
      </w:r>
    </w:p>
    <w:bookmarkEnd w:id="183"/>
    <w:bookmarkStart w:name="z723" w:id="184"/>
    <w:p>
      <w:pPr>
        <w:spacing w:after="0"/>
        <w:ind w:left="0"/>
        <w:jc w:val="both"/>
      </w:pPr>
      <w:r>
        <w:rPr>
          <w:rFonts w:ascii="Times New Roman"/>
          <w:b w:val="false"/>
          <w:i w:val="false"/>
          <w:color w:val="000000"/>
          <w:sz w:val="28"/>
        </w:rPr>
        <w:t xml:space="preserve">
      10. Мемлекеттік қызметті алу үшін мемлекеттік қызмет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p>
    <w:bookmarkEnd w:id="184"/>
    <w:bookmarkStart w:name="z724" w:id="185"/>
    <w:p>
      <w:pPr>
        <w:spacing w:after="0"/>
        <w:ind w:left="0"/>
        <w:jc w:val="both"/>
      </w:pPr>
      <w:r>
        <w:rPr>
          <w:rFonts w:ascii="Times New Roman"/>
          <w:b w:val="false"/>
          <w:i w:val="false"/>
          <w:color w:val="000000"/>
          <w:sz w:val="28"/>
        </w:rPr>
        <w:t xml:space="preserve">
      11. Мемлекеттік қызметті көрсетуден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негіздемелер бойынша бас тартады.</w:t>
      </w:r>
    </w:p>
    <w:bookmarkEnd w:id="185"/>
    <w:bookmarkStart w:name="z725" w:id="186"/>
    <w:p>
      <w:pPr>
        <w:spacing w:after="0"/>
        <w:ind w:left="0"/>
        <w:jc w:val="both"/>
      </w:pPr>
      <w:r>
        <w:rPr>
          <w:rFonts w:ascii="Times New Roman"/>
          <w:b w:val="false"/>
          <w:i w:val="false"/>
          <w:color w:val="000000"/>
          <w:sz w:val="28"/>
        </w:rPr>
        <w:t>
      12. Мемлекеттік қызмет көрсету үшін мемлекеттік қызмет алушының құжаттарын алу Инспекцияның жұмыс кестесінің негізінде жұмыс күндері бір маманмен жүзеге асырылады.</w:t>
      </w:r>
    </w:p>
    <w:bookmarkEnd w:id="186"/>
    <w:bookmarkStart w:name="z726" w:id="187"/>
    <w:p>
      <w:pPr>
        <w:spacing w:after="0"/>
        <w:ind w:left="0"/>
        <w:jc w:val="left"/>
      </w:pPr>
      <w:r>
        <w:rPr>
          <w:rFonts w:ascii="Times New Roman"/>
          <w:b/>
          <w:i w:val="false"/>
          <w:color w:val="000000"/>
        </w:rPr>
        <w:t xml:space="preserve"> 3. Мемлекеттік қызмет ұсыну үдерісіндегі әрекет</w:t>
      </w:r>
      <w:r>
        <w:br/>
      </w:r>
      <w:r>
        <w:rPr>
          <w:rFonts w:ascii="Times New Roman"/>
          <w:b/>
          <w:i w:val="false"/>
          <w:color w:val="000000"/>
        </w:rPr>
        <w:t>(бірлесіп әрекет қылу) тәртібінің сипаттамасы</w:t>
      </w:r>
    </w:p>
    <w:bookmarkEnd w:id="187"/>
    <w:bookmarkStart w:name="z727" w:id="188"/>
    <w:p>
      <w:pPr>
        <w:spacing w:after="0"/>
        <w:ind w:left="0"/>
        <w:jc w:val="both"/>
      </w:pPr>
      <w:r>
        <w:rPr>
          <w:rFonts w:ascii="Times New Roman"/>
          <w:b w:val="false"/>
          <w:i w:val="false"/>
          <w:color w:val="000000"/>
          <w:sz w:val="28"/>
        </w:rPr>
        <w:t>
      13. Мемлекеттік қызмет ұсынысының кезеңдері:</w:t>
      </w:r>
    </w:p>
    <w:bookmarkEnd w:id="188"/>
    <w:bookmarkStart w:name="z728" w:id="189"/>
    <w:p>
      <w:pPr>
        <w:spacing w:after="0"/>
        <w:ind w:left="0"/>
        <w:jc w:val="both"/>
      </w:pPr>
      <w:r>
        <w:rPr>
          <w:rFonts w:ascii="Times New Roman"/>
          <w:b w:val="false"/>
          <w:i w:val="false"/>
          <w:color w:val="000000"/>
          <w:sz w:val="28"/>
        </w:rPr>
        <w:t>
      1) Инспекцияның кеңсе маманы мемлекеттік қызмет алушының құжаттарын қабылдайды, толықтығын тексереді және тіркейді, Инспекцияның басшысына қарар қондыру үшін және келесі жауапты атқарушыға беру үшін жіберіледі;</w:t>
      </w:r>
    </w:p>
    <w:bookmarkEnd w:id="189"/>
    <w:bookmarkStart w:name="z729" w:id="190"/>
    <w:p>
      <w:pPr>
        <w:spacing w:after="0"/>
        <w:ind w:left="0"/>
        <w:jc w:val="both"/>
      </w:pPr>
      <w:r>
        <w:rPr>
          <w:rFonts w:ascii="Times New Roman"/>
          <w:b w:val="false"/>
          <w:i w:val="false"/>
          <w:color w:val="000000"/>
          <w:sz w:val="28"/>
        </w:rPr>
        <w:t>
      2) Инспекция басшысы хабарларды қарастырады және жауапты атқарушыны анықтайды;</w:t>
      </w:r>
    </w:p>
    <w:bookmarkEnd w:id="190"/>
    <w:bookmarkStart w:name="z730" w:id="191"/>
    <w:p>
      <w:pPr>
        <w:spacing w:after="0"/>
        <w:ind w:left="0"/>
        <w:jc w:val="both"/>
      </w:pPr>
      <w:r>
        <w:rPr>
          <w:rFonts w:ascii="Times New Roman"/>
          <w:b w:val="false"/>
          <w:i w:val="false"/>
          <w:color w:val="000000"/>
          <w:sz w:val="28"/>
        </w:rPr>
        <w:t>
      3) жауапты атқарушы алған құжаттарды қарайды, базыдағы ақпарат мәліметі бойынша болуын (болмауын) тексереді, көшірме әзірлейді, Инспекция басшысына қол қоюға жібереді;</w:t>
      </w:r>
    </w:p>
    <w:bookmarkEnd w:id="191"/>
    <w:bookmarkStart w:name="z731" w:id="192"/>
    <w:p>
      <w:pPr>
        <w:spacing w:after="0"/>
        <w:ind w:left="0"/>
        <w:jc w:val="both"/>
      </w:pPr>
      <w:r>
        <w:rPr>
          <w:rFonts w:ascii="Times New Roman"/>
          <w:b w:val="false"/>
          <w:i w:val="false"/>
          <w:color w:val="000000"/>
          <w:sz w:val="28"/>
        </w:rPr>
        <w:t>
      4) Инспекция басшысы ұсынылған көшірмеге қол қояды;</w:t>
      </w:r>
    </w:p>
    <w:bookmarkEnd w:id="192"/>
    <w:bookmarkStart w:name="z732" w:id="193"/>
    <w:p>
      <w:pPr>
        <w:spacing w:after="0"/>
        <w:ind w:left="0"/>
        <w:jc w:val="both"/>
      </w:pPr>
      <w:r>
        <w:rPr>
          <w:rFonts w:ascii="Times New Roman"/>
          <w:b w:val="false"/>
          <w:i w:val="false"/>
          <w:color w:val="000000"/>
          <w:sz w:val="28"/>
        </w:rPr>
        <w:t>
      5) Инспекцияның кеңсе маманы көшірмені мемлекеттік қызмет алушыға береді.</w:t>
      </w:r>
    </w:p>
    <w:bookmarkEnd w:id="193"/>
    <w:bookmarkStart w:name="z733" w:id="194"/>
    <w:p>
      <w:pPr>
        <w:spacing w:after="0"/>
        <w:ind w:left="0"/>
        <w:jc w:val="both"/>
      </w:pPr>
      <w:r>
        <w:rPr>
          <w:rFonts w:ascii="Times New Roman"/>
          <w:b w:val="false"/>
          <w:i w:val="false"/>
          <w:color w:val="000000"/>
          <w:sz w:val="28"/>
        </w:rPr>
        <w:t>
      14. Осы Инспекцияның кеңсе мамандары мемлекеттік қызмет алушыдан құжаттарын қабылдайды, кіріс хабарлар журналында тіркейді, мемлекеттік қызмет алушыға қажетті құжаттардың қабылданғаны туралы төмендегілерді көрсете отырып қолхат береді:</w:t>
      </w:r>
    </w:p>
    <w:bookmarkEnd w:id="194"/>
    <w:bookmarkStart w:name="z734" w:id="195"/>
    <w:p>
      <w:pPr>
        <w:spacing w:after="0"/>
        <w:ind w:left="0"/>
        <w:jc w:val="both"/>
      </w:pPr>
      <w:r>
        <w:rPr>
          <w:rFonts w:ascii="Times New Roman"/>
          <w:b w:val="false"/>
          <w:i w:val="false"/>
          <w:color w:val="000000"/>
          <w:sz w:val="28"/>
        </w:rPr>
        <w:t>
      1) құжаттарды қабылдаған күні мен нөмірі;</w:t>
      </w:r>
    </w:p>
    <w:bookmarkEnd w:id="195"/>
    <w:bookmarkStart w:name="z735" w:id="196"/>
    <w:p>
      <w:pPr>
        <w:spacing w:after="0"/>
        <w:ind w:left="0"/>
        <w:jc w:val="both"/>
      </w:pPr>
      <w:r>
        <w:rPr>
          <w:rFonts w:ascii="Times New Roman"/>
          <w:b w:val="false"/>
          <w:i w:val="false"/>
          <w:color w:val="000000"/>
          <w:sz w:val="28"/>
        </w:rPr>
        <w:t>
      2) сұралатын мемлекеттік қызмет түрі;</w:t>
      </w:r>
    </w:p>
    <w:bookmarkEnd w:id="196"/>
    <w:bookmarkStart w:name="z736" w:id="197"/>
    <w:p>
      <w:pPr>
        <w:spacing w:after="0"/>
        <w:ind w:left="0"/>
        <w:jc w:val="both"/>
      </w:pPr>
      <w:r>
        <w:rPr>
          <w:rFonts w:ascii="Times New Roman"/>
          <w:b w:val="false"/>
          <w:i w:val="false"/>
          <w:color w:val="000000"/>
          <w:sz w:val="28"/>
        </w:rPr>
        <w:t>
      3) ұсынылған құжаттардың атауы мен саны;</w:t>
      </w:r>
    </w:p>
    <w:bookmarkEnd w:id="197"/>
    <w:bookmarkStart w:name="z737" w:id="198"/>
    <w:p>
      <w:pPr>
        <w:spacing w:after="0"/>
        <w:ind w:left="0"/>
        <w:jc w:val="both"/>
      </w:pPr>
      <w:r>
        <w:rPr>
          <w:rFonts w:ascii="Times New Roman"/>
          <w:b w:val="false"/>
          <w:i w:val="false"/>
          <w:color w:val="000000"/>
          <w:sz w:val="28"/>
        </w:rPr>
        <w:t>
      4) мемлекеттік қызмет алу күні (уақыты) және құжаттарды беретін орны;</w:t>
      </w:r>
    </w:p>
    <w:bookmarkEnd w:id="198"/>
    <w:bookmarkStart w:name="z738" w:id="199"/>
    <w:p>
      <w:pPr>
        <w:spacing w:after="0"/>
        <w:ind w:left="0"/>
        <w:jc w:val="both"/>
      </w:pPr>
      <w:r>
        <w:rPr>
          <w:rFonts w:ascii="Times New Roman"/>
          <w:b w:val="false"/>
          <w:i w:val="false"/>
          <w:color w:val="000000"/>
          <w:sz w:val="28"/>
        </w:rPr>
        <w:t>
      5) құжаттарды қабылдаған жауапты тұлғаның аты-жөні, тегі;</w:t>
      </w:r>
    </w:p>
    <w:bookmarkEnd w:id="199"/>
    <w:bookmarkStart w:name="z739" w:id="200"/>
    <w:p>
      <w:pPr>
        <w:spacing w:after="0"/>
        <w:ind w:left="0"/>
        <w:jc w:val="both"/>
      </w:pPr>
      <w:r>
        <w:rPr>
          <w:rFonts w:ascii="Times New Roman"/>
          <w:b w:val="false"/>
          <w:i w:val="false"/>
          <w:color w:val="000000"/>
          <w:sz w:val="28"/>
        </w:rPr>
        <w:t>
      6) мемлекеттік қызмет алушының аты-жөні, тегі (жеке тұлға үшін) немесе (заңды тұлға үшін) және олардың байланыс телефоны.</w:t>
      </w:r>
    </w:p>
    <w:bookmarkEnd w:id="200"/>
    <w:bookmarkStart w:name="z740" w:id="201"/>
    <w:p>
      <w:pPr>
        <w:spacing w:after="0"/>
        <w:ind w:left="0"/>
        <w:jc w:val="both"/>
      </w:pPr>
      <w:r>
        <w:rPr>
          <w:rFonts w:ascii="Times New Roman"/>
          <w:b w:val="false"/>
          <w:i w:val="false"/>
          <w:color w:val="000000"/>
          <w:sz w:val="28"/>
        </w:rPr>
        <w:t>
      15. Мемлекеттік қызмет ұсыну үрдісіне келесі функционалды-құрылым бірлігі (бұдан әрі – ФҚБ) қатыстырылады:</w:t>
      </w:r>
    </w:p>
    <w:bookmarkEnd w:id="201"/>
    <w:bookmarkStart w:name="z741" w:id="202"/>
    <w:p>
      <w:pPr>
        <w:spacing w:after="0"/>
        <w:ind w:left="0"/>
        <w:jc w:val="both"/>
      </w:pPr>
      <w:r>
        <w:rPr>
          <w:rFonts w:ascii="Times New Roman"/>
          <w:b w:val="false"/>
          <w:i w:val="false"/>
          <w:color w:val="000000"/>
          <w:sz w:val="28"/>
        </w:rPr>
        <w:t>
      1) 1 және 2 Инспекцияның кеңсе маманы;</w:t>
      </w:r>
    </w:p>
    <w:bookmarkEnd w:id="202"/>
    <w:bookmarkStart w:name="z742" w:id="203"/>
    <w:p>
      <w:pPr>
        <w:spacing w:after="0"/>
        <w:ind w:left="0"/>
        <w:jc w:val="both"/>
      </w:pPr>
      <w:r>
        <w:rPr>
          <w:rFonts w:ascii="Times New Roman"/>
          <w:b w:val="false"/>
          <w:i w:val="false"/>
          <w:color w:val="000000"/>
          <w:sz w:val="28"/>
        </w:rPr>
        <w:t>
      2) 1 және 2 Инспекцияның басшысы;</w:t>
      </w:r>
    </w:p>
    <w:bookmarkEnd w:id="203"/>
    <w:bookmarkStart w:name="z743" w:id="204"/>
    <w:p>
      <w:pPr>
        <w:spacing w:after="0"/>
        <w:ind w:left="0"/>
        <w:jc w:val="both"/>
      </w:pPr>
      <w:r>
        <w:rPr>
          <w:rFonts w:ascii="Times New Roman"/>
          <w:b w:val="false"/>
          <w:i w:val="false"/>
          <w:color w:val="000000"/>
          <w:sz w:val="28"/>
        </w:rPr>
        <w:t>
      3) 1 және 2 Инспекцияның жауапты атқарушысы.</w:t>
      </w:r>
    </w:p>
    <w:bookmarkEnd w:id="204"/>
    <w:bookmarkStart w:name="z744" w:id="205"/>
    <w:p>
      <w:pPr>
        <w:spacing w:after="0"/>
        <w:ind w:left="0"/>
        <w:jc w:val="both"/>
      </w:pPr>
      <w:r>
        <w:rPr>
          <w:rFonts w:ascii="Times New Roman"/>
          <w:b w:val="false"/>
          <w:i w:val="false"/>
          <w:color w:val="000000"/>
          <w:sz w:val="28"/>
        </w:rPr>
        <w:t xml:space="preserve">
      16. Мәтіннің кесте түріндегі жазылуының жалғасы және әрбір ФҚБ-нің әкімшілік әрекетпен (процедура) бірлесіп әрекет қылуы әрбір әкімшілік әрекеттің (процедура) орындалу мерзімі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bookmarkEnd w:id="205"/>
    <w:bookmarkStart w:name="z745" w:id="206"/>
    <w:p>
      <w:pPr>
        <w:spacing w:after="0"/>
        <w:ind w:left="0"/>
        <w:jc w:val="both"/>
      </w:pPr>
      <w:r>
        <w:rPr>
          <w:rFonts w:ascii="Times New Roman"/>
          <w:b w:val="false"/>
          <w:i w:val="false"/>
          <w:color w:val="000000"/>
          <w:sz w:val="28"/>
        </w:rPr>
        <w:t xml:space="preserve">
      17. Мемлекеттік қызмет ұсыну үрдісінде әкімшілік әрекеттің өзара логикалық жалғасуына әсер ететіндігін көрсететін сызба және ФҚБ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берілген.</w:t>
      </w:r>
    </w:p>
    <w:bookmarkEnd w:id="2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"Тракторларға және олардың базасында жасалған өздігінен</w:t>
            </w:r>
            <w:r>
              <w:br/>
            </w:r>
            <w:r>
              <w:rPr>
                <w:rFonts w:ascii="Times New Roman"/>
                <w:b w:val="false"/>
                <w:i w:val="false"/>
                <w:color w:val="000000"/>
                <w:sz w:val="20"/>
              </w:rPr>
              <w:t>жүретін шассилер мен механизмдерге, монтаждалған</w:t>
            </w:r>
            <w:r>
              <w:br/>
            </w:r>
            <w:r>
              <w:rPr>
                <w:rFonts w:ascii="Times New Roman"/>
                <w:b w:val="false"/>
                <w:i w:val="false"/>
                <w:color w:val="000000"/>
                <w:sz w:val="20"/>
              </w:rPr>
              <w:t>арнайы жабдығы бар тіркемелерді қоса алғанда, олардың</w:t>
            </w:r>
            <w:r>
              <w:br/>
            </w:r>
            <w:r>
              <w:rPr>
                <w:rFonts w:ascii="Times New Roman"/>
                <w:b w:val="false"/>
                <w:i w:val="false"/>
                <w:color w:val="000000"/>
                <w:sz w:val="20"/>
              </w:rPr>
              <w:t>тіркемелеріне, өздігінен жүретін ауыл шаруашылығы,</w:t>
            </w:r>
            <w:r>
              <w:br/>
            </w:r>
            <w:r>
              <w:rPr>
                <w:rFonts w:ascii="Times New Roman"/>
                <w:b w:val="false"/>
                <w:i w:val="false"/>
                <w:color w:val="000000"/>
                <w:sz w:val="20"/>
              </w:rPr>
              <w:t>мелиоративтік және жол-құрылыс машиналары мен механизмдеріне,</w:t>
            </w:r>
            <w:r>
              <w:br/>
            </w:r>
            <w:r>
              <w:rPr>
                <w:rFonts w:ascii="Times New Roman"/>
                <w:b w:val="false"/>
                <w:i w:val="false"/>
                <w:color w:val="000000"/>
                <w:sz w:val="20"/>
              </w:rPr>
              <w:t>сондай-ақ жүріп өту мүмкіндігі жоғары арнайы машиналарға</w:t>
            </w:r>
            <w:r>
              <w:br/>
            </w:r>
            <w:r>
              <w:rPr>
                <w:rFonts w:ascii="Times New Roman"/>
                <w:b w:val="false"/>
                <w:i w:val="false"/>
                <w:color w:val="000000"/>
                <w:sz w:val="20"/>
              </w:rPr>
              <w:t>ауыртпалықтың болмауы (болуы) туралы ақпарат беру"</w:t>
            </w:r>
            <w:r>
              <w:br/>
            </w:r>
            <w:r>
              <w:rPr>
                <w:rFonts w:ascii="Times New Roman"/>
                <w:b w:val="false"/>
                <w:i w:val="false"/>
                <w:color w:val="000000"/>
                <w:sz w:val="20"/>
              </w:rPr>
              <w:t>мемлекеттік қызмет регламентіне</w:t>
            </w:r>
            <w:r>
              <w:br/>
            </w:r>
            <w:r>
              <w:rPr>
                <w:rFonts w:ascii="Times New Roman"/>
                <w:b w:val="false"/>
                <w:i w:val="false"/>
                <w:color w:val="000000"/>
                <w:sz w:val="20"/>
              </w:rPr>
              <w:t>1-қосымша</w:t>
            </w:r>
          </w:p>
        </w:tc>
      </w:tr>
    </w:tbl>
    <w:bookmarkStart w:name="z747" w:id="207"/>
    <w:p>
      <w:pPr>
        <w:spacing w:after="0"/>
        <w:ind w:left="0"/>
        <w:jc w:val="left"/>
      </w:pPr>
      <w:r>
        <w:rPr>
          <w:rFonts w:ascii="Times New Roman"/>
          <w:b/>
          <w:i w:val="false"/>
          <w:color w:val="000000"/>
        </w:rPr>
        <w:t xml:space="preserve"> Кесте 1. ФҚБ-нің іс-әрекетіне сипаттама.</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
        <w:gridCol w:w="2790"/>
        <w:gridCol w:w="1507"/>
        <w:gridCol w:w="1332"/>
        <w:gridCol w:w="3202"/>
        <w:gridCol w:w="1332"/>
        <w:gridCol w:w="1331"/>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іс-әрекеттің үдерісі (жұмыс ағымы, барысы)</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Іс-әрекеттің № (жұмыс ағымы, барысы)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ФҚБ атауы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Инспекцияның кеңсе маманы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Инспекцияның басшысы</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Инспекцияның жауапты атқарушысы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Инспекцияның басшысы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Инспекцияның кеңсе мамандары</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Іс-әрекеттің атауы (үдерістің, іс-жосықтың, операциялардың) және олардың сипаттамасы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толықтығын тексеру және тіркеу</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Хабарлармен танысады, жауапты атқарушыны анықтайды</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 құжаттарды қарайды, базыдағы ақпарат мәліметі бойынша болуын (болмауын) тексереді, көшірме әзірлейді.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Көшірмеге қол қояды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Көшірмені мемлекеттік қызмет алушыға береді.</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 (мәліметтер, құжат, ұйымдастыру тарату-шешімі)</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Қарар қондыру үшін Инспекцияның басшысына құжаттарды жолдау.</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Қарар қондыру,құжаттарды жауапты атқарушыға жіберу.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Көшірмені Инспекция басшысына қол қоюға жібереді.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қойылған көшірмені Инспекция кеңсесіне жолдайды.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хабарламалар журналына белгі</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минуттан аспай</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сағаттан аспай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жұмыс күн ішінде</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сағаттан аспай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минуттан аспай</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іс-әрекеттің нөмірі</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748" w:id="208"/>
    <w:p>
      <w:pPr>
        <w:spacing w:after="0"/>
        <w:ind w:left="0"/>
        <w:jc w:val="left"/>
      </w:pPr>
      <w:r>
        <w:rPr>
          <w:rFonts w:ascii="Times New Roman"/>
          <w:b/>
          <w:i w:val="false"/>
          <w:color w:val="000000"/>
        </w:rPr>
        <w:t xml:space="preserve"> Кесте 2. Пайдалану нұсқасы. Негізгі үдеріс.</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0"/>
        <w:gridCol w:w="3002"/>
        <w:gridCol w:w="566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үдеріс (жұмыс ағымы, барысы)</w:t>
            </w:r>
          </w:p>
        </w:tc>
      </w:tr>
      <w:tr>
        <w:trPr>
          <w:trHeight w:val="30"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Инспекцияның кеңсе маманы</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Инспекцияның басшысы</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Инспекцияның жауапты атқарушысы</w:t>
            </w:r>
          </w:p>
        </w:tc>
      </w:tr>
      <w:tr>
        <w:trPr>
          <w:trHeight w:val="30"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іс-әрекет</w:t>
            </w:r>
          </w:p>
          <w:p>
            <w:pPr>
              <w:spacing w:after="20"/>
              <w:ind w:left="20"/>
              <w:jc w:val="both"/>
            </w:pPr>
            <w:r>
              <w:rPr>
                <w:rFonts w:ascii="Times New Roman"/>
                <w:b w:val="false"/>
                <w:i w:val="false"/>
                <w:color w:val="000000"/>
                <w:sz w:val="20"/>
              </w:rPr>
              <w:t>
Құжаттарды қабылдау, толықтығын тексеру және тіркеу (30 минуттан аспай)</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іс-әрекет</w:t>
            </w:r>
          </w:p>
          <w:p>
            <w:pPr>
              <w:spacing w:after="20"/>
              <w:ind w:left="20"/>
              <w:jc w:val="both"/>
            </w:pPr>
            <w:r>
              <w:rPr>
                <w:rFonts w:ascii="Times New Roman"/>
                <w:b w:val="false"/>
                <w:i w:val="false"/>
                <w:color w:val="000000"/>
                <w:sz w:val="20"/>
              </w:rPr>
              <w:t>
Хабарлармен танысады, жауапты атқарушыны анықтайды (3 сағаттан аспай)</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іс-әрекет</w:t>
            </w:r>
          </w:p>
          <w:p>
            <w:pPr>
              <w:spacing w:after="20"/>
              <w:ind w:left="20"/>
              <w:jc w:val="both"/>
            </w:pPr>
            <w:r>
              <w:rPr>
                <w:rFonts w:ascii="Times New Roman"/>
                <w:b w:val="false"/>
                <w:i w:val="false"/>
                <w:color w:val="000000"/>
                <w:sz w:val="20"/>
              </w:rPr>
              <w:t>
Алған құжаттарды қарайды, базадағы ақпарат мәліметі бойынша болуын (болмауын) тексереді, көшірме әзірлейді (2 жұмыс күн ішінде).</w:t>
            </w:r>
          </w:p>
        </w:tc>
      </w:tr>
      <w:tr>
        <w:trPr>
          <w:trHeight w:val="30"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іс-әрекет</w:t>
            </w:r>
          </w:p>
          <w:p>
            <w:pPr>
              <w:spacing w:after="20"/>
              <w:ind w:left="20"/>
              <w:jc w:val="both"/>
            </w:pPr>
            <w:r>
              <w:rPr>
                <w:rFonts w:ascii="Times New Roman"/>
                <w:b w:val="false"/>
                <w:i w:val="false"/>
                <w:color w:val="000000"/>
                <w:sz w:val="20"/>
              </w:rPr>
              <w:t>
Көшірмені мемлекеттік қызмет алушыға береді (30 минуттан аспай)</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іс-әрекет</w:t>
            </w:r>
          </w:p>
          <w:p>
            <w:pPr>
              <w:spacing w:after="20"/>
              <w:ind w:left="20"/>
              <w:jc w:val="both"/>
            </w:pPr>
            <w:r>
              <w:rPr>
                <w:rFonts w:ascii="Times New Roman"/>
                <w:b w:val="false"/>
                <w:i w:val="false"/>
                <w:color w:val="000000"/>
                <w:sz w:val="20"/>
              </w:rPr>
              <w:t>
Көшірмеге қол қояды (3 сағаттан аспай).</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49" w:id="209"/>
    <w:p>
      <w:pPr>
        <w:spacing w:after="0"/>
        <w:ind w:left="0"/>
        <w:jc w:val="left"/>
      </w:pPr>
      <w:r>
        <w:rPr>
          <w:rFonts w:ascii="Times New Roman"/>
          <w:b/>
          <w:i w:val="false"/>
          <w:color w:val="000000"/>
        </w:rPr>
        <w:t xml:space="preserve"> Кесте 3. Пайдалану нұсқасы. Ұсынылған мемлекеттік қызметтен</w:t>
      </w:r>
      <w:r>
        <w:br/>
      </w:r>
      <w:r>
        <w:rPr>
          <w:rFonts w:ascii="Times New Roman"/>
          <w:b/>
          <w:i w:val="false"/>
          <w:color w:val="000000"/>
        </w:rPr>
        <w:t>бас тартудың негізінің бар-жоғының-балама үдерісі.</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3"/>
        <w:gridCol w:w="1424"/>
        <w:gridCol w:w="197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Балама үдеріс (жұмыс ағымы, барысы) немесе кеңеюі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Инспекцияның кеңсе маманы</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Инспекцияның басшысы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Инспекцияның жауапты атқарушысы</w:t>
            </w:r>
          </w:p>
        </w:tc>
      </w:tr>
      <w:tr>
        <w:trPr>
          <w:trHeight w:val="30" w:hRule="atLeast"/>
        </w:trPr>
        <w:tc>
          <w:tcPr>
            <w:tcW w:w="8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іс-әрекет</w:t>
            </w:r>
          </w:p>
          <w:p>
            <w:pPr>
              <w:spacing w:after="20"/>
              <w:ind w:left="20"/>
              <w:jc w:val="both"/>
            </w:pPr>
            <w:r>
              <w:rPr>
                <w:rFonts w:ascii="Times New Roman"/>
                <w:b w:val="false"/>
                <w:i w:val="false"/>
                <w:color w:val="000000"/>
                <w:sz w:val="20"/>
              </w:rPr>
              <w:t>
Толық ұсынылмауына байланысты, құжаттарды қабылдамайды (30 минуттан аспай)</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"Тракторларға және олардың базасында жасалған өздігінен</w:t>
            </w:r>
            <w:r>
              <w:br/>
            </w:r>
            <w:r>
              <w:rPr>
                <w:rFonts w:ascii="Times New Roman"/>
                <w:b w:val="false"/>
                <w:i w:val="false"/>
                <w:color w:val="000000"/>
                <w:sz w:val="20"/>
              </w:rPr>
              <w:t>жүретін шассилер мен механизмдерге, монтаждалған</w:t>
            </w:r>
            <w:r>
              <w:br/>
            </w:r>
            <w:r>
              <w:rPr>
                <w:rFonts w:ascii="Times New Roman"/>
                <w:b w:val="false"/>
                <w:i w:val="false"/>
                <w:color w:val="000000"/>
                <w:sz w:val="20"/>
              </w:rPr>
              <w:t>арнайы жабдығы бар тіркемелерді қоса алғанда, олардың</w:t>
            </w:r>
            <w:r>
              <w:br/>
            </w:r>
            <w:r>
              <w:rPr>
                <w:rFonts w:ascii="Times New Roman"/>
                <w:b w:val="false"/>
                <w:i w:val="false"/>
                <w:color w:val="000000"/>
                <w:sz w:val="20"/>
              </w:rPr>
              <w:t>тіркемелеріне, өздігінен жүретін ауыл шаруашылығы,</w:t>
            </w:r>
            <w:r>
              <w:br/>
            </w:r>
            <w:r>
              <w:rPr>
                <w:rFonts w:ascii="Times New Roman"/>
                <w:b w:val="false"/>
                <w:i w:val="false"/>
                <w:color w:val="000000"/>
                <w:sz w:val="20"/>
              </w:rPr>
              <w:t>мелиоративтік және жол-құрылыс машиналары мен механизмдеріне,</w:t>
            </w:r>
            <w:r>
              <w:br/>
            </w:r>
            <w:r>
              <w:rPr>
                <w:rFonts w:ascii="Times New Roman"/>
                <w:b w:val="false"/>
                <w:i w:val="false"/>
                <w:color w:val="000000"/>
                <w:sz w:val="20"/>
              </w:rPr>
              <w:t>сондай-ақ жүріп өту мүмкіндігі жоғары арнайы машиналарға</w:t>
            </w:r>
            <w:r>
              <w:br/>
            </w:r>
            <w:r>
              <w:rPr>
                <w:rFonts w:ascii="Times New Roman"/>
                <w:b w:val="false"/>
                <w:i w:val="false"/>
                <w:color w:val="000000"/>
                <w:sz w:val="20"/>
              </w:rPr>
              <w:t>ауыртпалықтың болмауы (болуы) туралы ақпарат беру"</w:t>
            </w:r>
            <w:r>
              <w:br/>
            </w:r>
            <w:r>
              <w:rPr>
                <w:rFonts w:ascii="Times New Roman"/>
                <w:b w:val="false"/>
                <w:i w:val="false"/>
                <w:color w:val="000000"/>
                <w:sz w:val="20"/>
              </w:rPr>
              <w:t>мемлекеттік қызмет регламентіне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Әкімшілік іс-әрекеттің өзара қисынды байланысу жүйелілігін</w:t>
      </w:r>
      <w:r>
        <w:br/>
      </w:r>
      <w:r>
        <w:rPr>
          <w:rFonts w:ascii="Times New Roman"/>
          <w:b/>
          <w:i w:val="false"/>
          <w:color w:val="000000"/>
        </w:rPr>
        <w:t>бейнелейтін сызба</w:t>
      </w:r>
    </w:p>
    <w:p>
      <w:pPr>
        <w:spacing w:after="0"/>
        <w:ind w:left="0"/>
        <w:jc w:val="left"/>
      </w:pPr>
      <w:r>
        <w:br/>
      </w:r>
    </w:p>
    <w:p>
      <w:pPr>
        <w:spacing w:after="0"/>
        <w:ind w:left="0"/>
        <w:jc w:val="both"/>
      </w:pPr>
      <w:r>
        <w:drawing>
          <wp:inline distT="0" distB="0" distL="0" distR="0">
            <wp:extent cx="7810500" cy="251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251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2012 жылғы 2 қазандағы</w:t>
            </w:r>
            <w:r>
              <w:br/>
            </w:r>
            <w:r>
              <w:rPr>
                <w:rFonts w:ascii="Times New Roman"/>
                <w:b w:val="false"/>
                <w:i w:val="false"/>
                <w:color w:val="000000"/>
                <w:sz w:val="20"/>
              </w:rPr>
              <w:t>№ 1-3/490 бұйрығына</w:t>
            </w:r>
            <w:r>
              <w:br/>
            </w:r>
            <w:r>
              <w:rPr>
                <w:rFonts w:ascii="Times New Roman"/>
                <w:b w:val="false"/>
                <w:i w:val="false"/>
                <w:color w:val="000000"/>
                <w:sz w:val="20"/>
              </w:rPr>
              <w:t>17-қосымша</w:t>
            </w:r>
          </w:p>
        </w:tc>
      </w:tr>
    </w:tbl>
    <w:bookmarkStart w:name="z752" w:id="210"/>
    <w:p>
      <w:pPr>
        <w:spacing w:after="0"/>
        <w:ind w:left="0"/>
        <w:jc w:val="left"/>
      </w:pPr>
      <w:r>
        <w:rPr>
          <w:rFonts w:ascii="Times New Roman"/>
          <w:b/>
          <w:i w:val="false"/>
          <w:color w:val="000000"/>
        </w:rPr>
        <w:t xml:space="preserve"> "Тұқым сапасына сараптама жүргізу"</w:t>
      </w:r>
      <w:r>
        <w:br/>
      </w:r>
      <w:r>
        <w:rPr>
          <w:rFonts w:ascii="Times New Roman"/>
          <w:b/>
          <w:i w:val="false"/>
          <w:color w:val="000000"/>
        </w:rPr>
        <w:t>мемлекеттік қызмет регламенті</w:t>
      </w:r>
      <w:r>
        <w:br/>
      </w:r>
      <w:r>
        <w:rPr>
          <w:rFonts w:ascii="Times New Roman"/>
          <w:b/>
          <w:i w:val="false"/>
          <w:color w:val="000000"/>
        </w:rPr>
        <w:t>1. Жалпы ережелер</w:t>
      </w:r>
    </w:p>
    <w:bookmarkEnd w:id="210"/>
    <w:bookmarkStart w:name="z754" w:id="211"/>
    <w:p>
      <w:pPr>
        <w:spacing w:after="0"/>
        <w:ind w:left="0"/>
        <w:jc w:val="both"/>
      </w:pPr>
      <w:r>
        <w:rPr>
          <w:rFonts w:ascii="Times New Roman"/>
          <w:b w:val="false"/>
          <w:i w:val="false"/>
          <w:color w:val="000000"/>
          <w:sz w:val="28"/>
        </w:rPr>
        <w:t xml:space="preserve">
      1. "Тұқым сапасына сараптама жүргізу" мемлекеттік қызмет Регламенті (бұдан әрі – Регламент) Қазақстан Республикасының 2000 жылғы 27 қарашадағы "Әкімшілік іс жүргізу туралы" Заңының 9-1 бабы </w:t>
      </w:r>
      <w:r>
        <w:rPr>
          <w:rFonts w:ascii="Times New Roman"/>
          <w:b w:val="false"/>
          <w:i w:val="false"/>
          <w:color w:val="000000"/>
          <w:sz w:val="28"/>
        </w:rPr>
        <w:t>4-тармағына</w:t>
      </w:r>
      <w:r>
        <w:rPr>
          <w:rFonts w:ascii="Times New Roman"/>
          <w:b w:val="false"/>
          <w:i w:val="false"/>
          <w:color w:val="000000"/>
          <w:sz w:val="28"/>
        </w:rPr>
        <w:t xml:space="preserve"> сай әзірленген.</w:t>
      </w:r>
    </w:p>
    <w:bookmarkEnd w:id="211"/>
    <w:bookmarkStart w:name="z755" w:id="212"/>
    <w:p>
      <w:pPr>
        <w:spacing w:after="0"/>
        <w:ind w:left="0"/>
        <w:jc w:val="both"/>
      </w:pPr>
      <w:r>
        <w:rPr>
          <w:rFonts w:ascii="Times New Roman"/>
          <w:b w:val="false"/>
          <w:i w:val="false"/>
          <w:color w:val="000000"/>
          <w:sz w:val="28"/>
        </w:rPr>
        <w:t>
      2. "Тұқым сапасына сараптама жүргізу" мемлекеттік қызмет (бұдан әрі – мемлекеттік қызмет) – сорттық және егілетін тұқым сапасына, тұқымдар өндіру және өткізу саласында қызметін жүзеге асыратын жеке және заңды тұлғалардың (бұдан әрі – мемлекеттік қызмет алушы), ауыл шаруашылық саласындағы мемлекеттік стандарттарға және басқа нормативтік құжаттардың талаптарға сәйкестігіне зерттеу жүргізу.</w:t>
      </w:r>
    </w:p>
    <w:bookmarkEnd w:id="212"/>
    <w:bookmarkStart w:name="z756" w:id="213"/>
    <w:p>
      <w:pPr>
        <w:spacing w:after="0"/>
        <w:ind w:left="0"/>
        <w:jc w:val="both"/>
      </w:pPr>
      <w:r>
        <w:rPr>
          <w:rFonts w:ascii="Times New Roman"/>
          <w:b w:val="false"/>
          <w:i w:val="false"/>
          <w:color w:val="000000"/>
          <w:sz w:val="28"/>
        </w:rPr>
        <w:t>
      3. Мемлекеттік қызмет "КазАгрЭкс" акционерлік қоғамымен және оның филиалдарымен ұсынылады.</w:t>
      </w:r>
    </w:p>
    <w:bookmarkEnd w:id="213"/>
    <w:bookmarkStart w:name="z757" w:id="214"/>
    <w:p>
      <w:pPr>
        <w:spacing w:after="0"/>
        <w:ind w:left="0"/>
        <w:jc w:val="both"/>
      </w:pPr>
      <w:r>
        <w:rPr>
          <w:rFonts w:ascii="Times New Roman"/>
          <w:b w:val="false"/>
          <w:i w:val="false"/>
          <w:color w:val="000000"/>
          <w:sz w:val="28"/>
        </w:rPr>
        <w:t>
      4. Көрсетілетін мемлекеттік қызмет түрі: автоматтандырылмаған.</w:t>
      </w:r>
    </w:p>
    <w:bookmarkEnd w:id="214"/>
    <w:bookmarkStart w:name="z758" w:id="215"/>
    <w:p>
      <w:pPr>
        <w:spacing w:after="0"/>
        <w:ind w:left="0"/>
        <w:jc w:val="both"/>
      </w:pPr>
      <w:r>
        <w:rPr>
          <w:rFonts w:ascii="Times New Roman"/>
          <w:b w:val="false"/>
          <w:i w:val="false"/>
          <w:color w:val="000000"/>
          <w:sz w:val="28"/>
        </w:rPr>
        <w:t>
      5. Мемлекеттік қызмет:</w:t>
      </w:r>
    </w:p>
    <w:bookmarkEnd w:id="215"/>
    <w:bookmarkStart w:name="z759" w:id="216"/>
    <w:p>
      <w:pPr>
        <w:spacing w:after="0"/>
        <w:ind w:left="0"/>
        <w:jc w:val="both"/>
      </w:pPr>
      <w:r>
        <w:rPr>
          <w:rFonts w:ascii="Times New Roman"/>
          <w:b w:val="false"/>
          <w:i w:val="false"/>
          <w:color w:val="000000"/>
          <w:sz w:val="28"/>
        </w:rPr>
        <w:t xml:space="preserve">
      1) "Тұқым шаруашылығы туралы" Қазақстан Республикасының 2003 жылғы 8 ақпандағы Заңының 4-бабы </w:t>
      </w:r>
      <w:r>
        <w:rPr>
          <w:rFonts w:ascii="Times New Roman"/>
          <w:b w:val="false"/>
          <w:i w:val="false"/>
          <w:color w:val="000000"/>
          <w:sz w:val="28"/>
        </w:rPr>
        <w:t>8) тармақшасының</w:t>
      </w:r>
      <w:r>
        <w:rPr>
          <w:rFonts w:ascii="Times New Roman"/>
          <w:b w:val="false"/>
          <w:i w:val="false"/>
          <w:color w:val="000000"/>
          <w:sz w:val="28"/>
        </w:rPr>
        <w:t>;</w:t>
      </w:r>
    </w:p>
    <w:bookmarkEnd w:id="216"/>
    <w:bookmarkStart w:name="z760" w:id="217"/>
    <w:p>
      <w:pPr>
        <w:spacing w:after="0"/>
        <w:ind w:left="0"/>
        <w:jc w:val="both"/>
      </w:pPr>
      <w:r>
        <w:rPr>
          <w:rFonts w:ascii="Times New Roman"/>
          <w:b w:val="false"/>
          <w:i w:val="false"/>
          <w:color w:val="000000"/>
          <w:sz w:val="28"/>
        </w:rPr>
        <w:t xml:space="preserve">
      2) "Сорттық және тұқымдық бақылауды, жерге егіп бағалауды, зертханалық сорттық сынақтардан өткізуді, тұқым сапасына сараптама жасауды жүзеге асыру қағидаларын бекіту туралы" Қазақстан Республикасы Үкіметінің 2011 жылғы 2 қарашадағы № 1279 </w:t>
      </w:r>
      <w:r>
        <w:rPr>
          <w:rFonts w:ascii="Times New Roman"/>
          <w:b w:val="false"/>
          <w:i w:val="false"/>
          <w:color w:val="000000"/>
          <w:sz w:val="28"/>
        </w:rPr>
        <w:t>қаулысының</w:t>
      </w:r>
      <w:r>
        <w:rPr>
          <w:rFonts w:ascii="Times New Roman"/>
          <w:b w:val="false"/>
          <w:i w:val="false"/>
          <w:color w:val="000000"/>
          <w:sz w:val="28"/>
        </w:rPr>
        <w:t>;</w:t>
      </w:r>
    </w:p>
    <w:bookmarkEnd w:id="217"/>
    <w:bookmarkStart w:name="z761" w:id="218"/>
    <w:p>
      <w:pPr>
        <w:spacing w:after="0"/>
        <w:ind w:left="0"/>
        <w:jc w:val="both"/>
      </w:pPr>
      <w:r>
        <w:rPr>
          <w:rFonts w:ascii="Times New Roman"/>
          <w:b w:val="false"/>
          <w:i w:val="false"/>
          <w:color w:val="000000"/>
          <w:sz w:val="28"/>
        </w:rPr>
        <w:t xml:space="preserve">
      3) "Ауыл шаруашылығы саласында мемлекеттік қызметтер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өзгерістер енгізу туралы" Қазақстан Республикасы Үкіметінің 2012 жылғы 31 тамыздағы № 1108 қаулысымен бекітілген "Тұқым сапасына сараптама жүргізу" мемлекеттік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негізінде көрсетіледі.</w:t>
      </w:r>
    </w:p>
    <w:bookmarkEnd w:id="218"/>
    <w:bookmarkStart w:name="z762" w:id="219"/>
    <w:p>
      <w:pPr>
        <w:spacing w:after="0"/>
        <w:ind w:left="0"/>
        <w:jc w:val="both"/>
      </w:pPr>
      <w:r>
        <w:rPr>
          <w:rFonts w:ascii="Times New Roman"/>
          <w:b w:val="false"/>
          <w:i w:val="false"/>
          <w:color w:val="000000"/>
          <w:sz w:val="28"/>
        </w:rPr>
        <w:t>
      6. Көрсетілетін мемлекеттік қызмет нәтижесі қағаз тасығыштағы тұқымның сапасы туралы құжат – тұқымның кондициялығы туралы куәлік немесе тұқымды талдау нәтижесі, ал тұқымдық картопқа – түйнектік талдау актісі болып табылады.</w:t>
      </w:r>
    </w:p>
    <w:bookmarkEnd w:id="219"/>
    <w:bookmarkStart w:name="z763" w:id="220"/>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220"/>
    <w:bookmarkStart w:name="z764" w:id="221"/>
    <w:p>
      <w:pPr>
        <w:spacing w:after="0"/>
        <w:ind w:left="0"/>
        <w:jc w:val="both"/>
      </w:pPr>
      <w:r>
        <w:rPr>
          <w:rFonts w:ascii="Times New Roman"/>
          <w:b w:val="false"/>
          <w:i w:val="false"/>
          <w:color w:val="000000"/>
          <w:sz w:val="28"/>
        </w:rPr>
        <w:t xml:space="preserve">
      7. Мемлекеттік қызмет сараптама ұйымымен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мекен-жайы бойынша сенбі, жексенбі және мереке күндерін қоспағанда, жұмыс күндері сағат 9.00-ден 18.30-ға дейін, түскі үзіліспен 13.00-ден 14.30-ға дейін ұсынылады. Қабылдау алдын ала жазылусыз және жедел қызмет көрсетілусіз, кезекке тұру тәртібімен жүзеге асырылады.</w:t>
      </w:r>
    </w:p>
    <w:bookmarkEnd w:id="221"/>
    <w:bookmarkStart w:name="z765" w:id="222"/>
    <w:p>
      <w:pPr>
        <w:spacing w:after="0"/>
        <w:ind w:left="0"/>
        <w:jc w:val="both"/>
      </w:pPr>
      <w:r>
        <w:rPr>
          <w:rFonts w:ascii="Times New Roman"/>
          <w:b w:val="false"/>
          <w:i w:val="false"/>
          <w:color w:val="000000"/>
          <w:sz w:val="28"/>
        </w:rPr>
        <w:t xml:space="preserve">
      8. Мемлекеттік қызмет көрсету мәселелері, сондай-ақ мемлекеттік қызмет көрсету барысы туралы ақпаратты Қазақстан Республикасы Ауыл шаруашылығы министрлігінің – www.minagri.gov.kz интернет-ресурсында "Қолдау және көрсетілетін қызметтер" бөлімінен, сонымен қатар мекен-жайлары мен байланыс мәліметтері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сараптама ұйымының стендтарынан алуға болады.</w:t>
      </w:r>
    </w:p>
    <w:bookmarkEnd w:id="222"/>
    <w:bookmarkStart w:name="z766" w:id="223"/>
    <w:p>
      <w:pPr>
        <w:spacing w:after="0"/>
        <w:ind w:left="0"/>
        <w:jc w:val="both"/>
      </w:pPr>
      <w:r>
        <w:rPr>
          <w:rFonts w:ascii="Times New Roman"/>
          <w:b w:val="false"/>
          <w:i w:val="false"/>
          <w:color w:val="000000"/>
          <w:sz w:val="28"/>
        </w:rPr>
        <w:t xml:space="preserve">
      9. Мемлекеттік қызмет стандарттың </w:t>
      </w:r>
      <w:r>
        <w:rPr>
          <w:rFonts w:ascii="Times New Roman"/>
          <w:b w:val="false"/>
          <w:i w:val="false"/>
          <w:color w:val="000000"/>
          <w:sz w:val="28"/>
        </w:rPr>
        <w:t>7-тармағында</w:t>
      </w:r>
      <w:r>
        <w:rPr>
          <w:rFonts w:ascii="Times New Roman"/>
          <w:b w:val="false"/>
          <w:i w:val="false"/>
          <w:color w:val="000000"/>
          <w:sz w:val="28"/>
        </w:rPr>
        <w:t xml:space="preserve"> көрсетілген мерзімде ұсынылады.</w:t>
      </w:r>
    </w:p>
    <w:bookmarkEnd w:id="223"/>
    <w:bookmarkStart w:name="z767" w:id="224"/>
    <w:p>
      <w:pPr>
        <w:spacing w:after="0"/>
        <w:ind w:left="0"/>
        <w:jc w:val="both"/>
      </w:pPr>
      <w:r>
        <w:rPr>
          <w:rFonts w:ascii="Times New Roman"/>
          <w:b w:val="false"/>
          <w:i w:val="false"/>
          <w:color w:val="000000"/>
          <w:sz w:val="28"/>
        </w:rPr>
        <w:t xml:space="preserve">
      10. Мемлекеттік қызметті алу үшін мемлекеттік қызмет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p>
    <w:bookmarkEnd w:id="224"/>
    <w:bookmarkStart w:name="z768" w:id="225"/>
    <w:p>
      <w:pPr>
        <w:spacing w:after="0"/>
        <w:ind w:left="0"/>
        <w:jc w:val="both"/>
      </w:pPr>
      <w:r>
        <w:rPr>
          <w:rFonts w:ascii="Times New Roman"/>
          <w:b w:val="false"/>
          <w:i w:val="false"/>
          <w:color w:val="000000"/>
          <w:sz w:val="28"/>
        </w:rPr>
        <w:t xml:space="preserve">
      11. Мемлекеттік қызметті көрсетуден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негіздемелер бойынша бас тартады.</w:t>
      </w:r>
    </w:p>
    <w:bookmarkEnd w:id="225"/>
    <w:bookmarkStart w:name="z769" w:id="226"/>
    <w:p>
      <w:pPr>
        <w:spacing w:after="0"/>
        <w:ind w:left="0"/>
        <w:jc w:val="both"/>
      </w:pPr>
      <w:r>
        <w:rPr>
          <w:rFonts w:ascii="Times New Roman"/>
          <w:b w:val="false"/>
          <w:i w:val="false"/>
          <w:color w:val="000000"/>
          <w:sz w:val="28"/>
        </w:rPr>
        <w:t>
      12. Мемлекеттік қызмет көрсету үшін мемлекеттік қызмет алушының құжаттарын алу сараптамалық ұйымдарының жұмыс кестесінің негізінде жұмыс күндері бір маманмен жүзеге асырылады.</w:t>
      </w:r>
    </w:p>
    <w:bookmarkEnd w:id="226"/>
    <w:bookmarkStart w:name="z770" w:id="227"/>
    <w:p>
      <w:pPr>
        <w:spacing w:after="0"/>
        <w:ind w:left="0"/>
        <w:jc w:val="left"/>
      </w:pPr>
      <w:r>
        <w:rPr>
          <w:rFonts w:ascii="Times New Roman"/>
          <w:b/>
          <w:i w:val="false"/>
          <w:color w:val="000000"/>
        </w:rPr>
        <w:t xml:space="preserve"> 3. Мемлекеттік қызмет ұсыну үдерісіндегі әрекет</w:t>
      </w:r>
      <w:r>
        <w:br/>
      </w:r>
      <w:r>
        <w:rPr>
          <w:rFonts w:ascii="Times New Roman"/>
          <w:b/>
          <w:i w:val="false"/>
          <w:color w:val="000000"/>
        </w:rPr>
        <w:t>(бірлесіп әрекет қылу) тәртібінің сипаттамасы</w:t>
      </w:r>
    </w:p>
    <w:bookmarkEnd w:id="227"/>
    <w:bookmarkStart w:name="z771" w:id="228"/>
    <w:p>
      <w:pPr>
        <w:spacing w:after="0"/>
        <w:ind w:left="0"/>
        <w:jc w:val="both"/>
      </w:pPr>
      <w:r>
        <w:rPr>
          <w:rFonts w:ascii="Times New Roman"/>
          <w:b w:val="false"/>
          <w:i w:val="false"/>
          <w:color w:val="000000"/>
          <w:sz w:val="28"/>
        </w:rPr>
        <w:t>
      13. Мемлекеттік қызмет көрсету кезеңдері:</w:t>
      </w:r>
    </w:p>
    <w:bookmarkEnd w:id="228"/>
    <w:bookmarkStart w:name="z772" w:id="229"/>
    <w:p>
      <w:pPr>
        <w:spacing w:after="0"/>
        <w:ind w:left="0"/>
        <w:jc w:val="both"/>
      </w:pPr>
      <w:r>
        <w:rPr>
          <w:rFonts w:ascii="Times New Roman"/>
          <w:b w:val="false"/>
          <w:i w:val="false"/>
          <w:color w:val="000000"/>
          <w:sz w:val="28"/>
        </w:rPr>
        <w:t xml:space="preserve">
      1) сараптамалық ұйымының кеңсе мамандары мемлекеттік қызмет алушыдан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материалдары мен құжаттарын қабылдайды (егер тұқымның іріктелген сынамасына зерттеу жүргізу ұсынылмаған жағдайда мемлекеттік қызмет алушының өтініші бойынша сараптамалық ұйымымен тұқымға аттестация жүргізілуі мүмкін). Өндірілетін тұқымдардың ішінен іріктелген сынамасына зерттеу тұқым өндірушінің өтініші бойынша Қазақстан Республикасының ауыл шаруашылық Министрлігінің тұқым шаруашылығының мемлекеттік инспекторларымен немесе аймақтық органдарымен жүргізіледі;</w:t>
      </w:r>
    </w:p>
    <w:bookmarkEnd w:id="229"/>
    <w:bookmarkStart w:name="z773" w:id="230"/>
    <w:p>
      <w:pPr>
        <w:spacing w:after="0"/>
        <w:ind w:left="0"/>
        <w:jc w:val="both"/>
      </w:pPr>
      <w:r>
        <w:rPr>
          <w:rFonts w:ascii="Times New Roman"/>
          <w:b w:val="false"/>
          <w:i w:val="false"/>
          <w:color w:val="000000"/>
          <w:sz w:val="28"/>
        </w:rPr>
        <w:t>
      2) сараптамалық ұйымының меңгерушісі тұқымдық сарапшыны, зерттеу өткізуге жауаптыны анықтайды:</w:t>
      </w:r>
    </w:p>
    <w:bookmarkEnd w:id="230"/>
    <w:bookmarkStart w:name="z774" w:id="231"/>
    <w:p>
      <w:pPr>
        <w:spacing w:after="0"/>
        <w:ind w:left="0"/>
        <w:jc w:val="both"/>
      </w:pPr>
      <w:r>
        <w:rPr>
          <w:rFonts w:ascii="Times New Roman"/>
          <w:b w:val="false"/>
          <w:i w:val="false"/>
          <w:color w:val="000000"/>
          <w:sz w:val="28"/>
        </w:rPr>
        <w:t>
      3) тұқымдық сарапшы/мемлекеттік стандарт талаптарына егістік тұқым сапасының сәйкестігін немесе сәйкессіздігін анықтау үшін зертханалық зерттеу жүргізеді, тұқымды талдау нәтижесіне бланк ресімделеді, тұқымның кондициясы туралы куәлік немесе түйнектік талдау актісі (тұқымдық картопқа);</w:t>
      </w:r>
    </w:p>
    <w:bookmarkEnd w:id="231"/>
    <w:bookmarkStart w:name="z775" w:id="232"/>
    <w:p>
      <w:pPr>
        <w:spacing w:after="0"/>
        <w:ind w:left="0"/>
        <w:jc w:val="both"/>
      </w:pPr>
      <w:r>
        <w:rPr>
          <w:rFonts w:ascii="Times New Roman"/>
          <w:b w:val="false"/>
          <w:i w:val="false"/>
          <w:color w:val="000000"/>
          <w:sz w:val="28"/>
        </w:rPr>
        <w:t>
      4) сараптамалық ұйымының меңгерушісі тұқымның кондициясы туралы куәлікке немесе түйнектік талдау актісі (тұқымдық картопқа) қол қояды;</w:t>
      </w:r>
    </w:p>
    <w:bookmarkEnd w:id="232"/>
    <w:bookmarkStart w:name="z776" w:id="233"/>
    <w:p>
      <w:pPr>
        <w:spacing w:after="0"/>
        <w:ind w:left="0"/>
        <w:jc w:val="both"/>
      </w:pPr>
      <w:r>
        <w:rPr>
          <w:rFonts w:ascii="Times New Roman"/>
          <w:b w:val="false"/>
          <w:i w:val="false"/>
          <w:color w:val="000000"/>
          <w:sz w:val="28"/>
        </w:rPr>
        <w:t>
      5) тұқымдық сарапшы мемлекеттік қызмет алушыға қызметтің нәтижесін береді және тіркейді.</w:t>
      </w:r>
    </w:p>
    <w:bookmarkEnd w:id="233"/>
    <w:bookmarkStart w:name="z777" w:id="234"/>
    <w:p>
      <w:pPr>
        <w:spacing w:after="0"/>
        <w:ind w:left="0"/>
        <w:jc w:val="both"/>
      </w:pPr>
      <w:r>
        <w:rPr>
          <w:rFonts w:ascii="Times New Roman"/>
          <w:b w:val="false"/>
          <w:i w:val="false"/>
          <w:color w:val="000000"/>
          <w:sz w:val="28"/>
        </w:rPr>
        <w:t xml:space="preserve">
      14. Мемлекеттік қызмет алу үшін қажетті құжаттар мен материалдарды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мекен-жайға ұсынады.</w:t>
      </w:r>
    </w:p>
    <w:bookmarkEnd w:id="234"/>
    <w:bookmarkStart w:name="z778" w:id="235"/>
    <w:p>
      <w:pPr>
        <w:spacing w:after="0"/>
        <w:ind w:left="0"/>
        <w:jc w:val="both"/>
      </w:pPr>
      <w:r>
        <w:rPr>
          <w:rFonts w:ascii="Times New Roman"/>
          <w:b w:val="false"/>
          <w:i w:val="false"/>
          <w:color w:val="000000"/>
          <w:sz w:val="28"/>
        </w:rPr>
        <w:t>
      Мемлекеттік қызмет алушыға қажетті құжаттардың қабылданғаны туралы төмендегілерді көрсете отырып қолхат береді:</w:t>
      </w:r>
    </w:p>
    <w:bookmarkEnd w:id="235"/>
    <w:bookmarkStart w:name="z779" w:id="236"/>
    <w:p>
      <w:pPr>
        <w:spacing w:after="0"/>
        <w:ind w:left="0"/>
        <w:jc w:val="both"/>
      </w:pPr>
      <w:r>
        <w:rPr>
          <w:rFonts w:ascii="Times New Roman"/>
          <w:b w:val="false"/>
          <w:i w:val="false"/>
          <w:color w:val="000000"/>
          <w:sz w:val="28"/>
        </w:rPr>
        <w:t>
      1) құжаттарды қабылдаған күні мен нөмірі;</w:t>
      </w:r>
    </w:p>
    <w:bookmarkEnd w:id="236"/>
    <w:bookmarkStart w:name="z780" w:id="237"/>
    <w:p>
      <w:pPr>
        <w:spacing w:after="0"/>
        <w:ind w:left="0"/>
        <w:jc w:val="both"/>
      </w:pPr>
      <w:r>
        <w:rPr>
          <w:rFonts w:ascii="Times New Roman"/>
          <w:b w:val="false"/>
          <w:i w:val="false"/>
          <w:color w:val="000000"/>
          <w:sz w:val="28"/>
        </w:rPr>
        <w:t>
      2) сұралатын мемлекеттік қызмет түрі;</w:t>
      </w:r>
    </w:p>
    <w:bookmarkEnd w:id="237"/>
    <w:bookmarkStart w:name="z781" w:id="238"/>
    <w:p>
      <w:pPr>
        <w:spacing w:after="0"/>
        <w:ind w:left="0"/>
        <w:jc w:val="both"/>
      </w:pPr>
      <w:r>
        <w:rPr>
          <w:rFonts w:ascii="Times New Roman"/>
          <w:b w:val="false"/>
          <w:i w:val="false"/>
          <w:color w:val="000000"/>
          <w:sz w:val="28"/>
        </w:rPr>
        <w:t>
      3) ұсынылған құжаттардың атауы мен саны;</w:t>
      </w:r>
    </w:p>
    <w:bookmarkEnd w:id="238"/>
    <w:bookmarkStart w:name="z782" w:id="239"/>
    <w:p>
      <w:pPr>
        <w:spacing w:after="0"/>
        <w:ind w:left="0"/>
        <w:jc w:val="both"/>
      </w:pPr>
      <w:r>
        <w:rPr>
          <w:rFonts w:ascii="Times New Roman"/>
          <w:b w:val="false"/>
          <w:i w:val="false"/>
          <w:color w:val="000000"/>
          <w:sz w:val="28"/>
        </w:rPr>
        <w:t>
      4) мемлекеттік қызмет алу күні (уақыты) және құжаттарды беретін орны;</w:t>
      </w:r>
    </w:p>
    <w:bookmarkEnd w:id="239"/>
    <w:bookmarkStart w:name="z783" w:id="240"/>
    <w:p>
      <w:pPr>
        <w:spacing w:after="0"/>
        <w:ind w:left="0"/>
        <w:jc w:val="both"/>
      </w:pPr>
      <w:r>
        <w:rPr>
          <w:rFonts w:ascii="Times New Roman"/>
          <w:b w:val="false"/>
          <w:i w:val="false"/>
          <w:color w:val="000000"/>
          <w:sz w:val="28"/>
        </w:rPr>
        <w:t>
      5) құжаттарды қабылдаған жауапты тұлғаның аты-жөні, тегі;</w:t>
      </w:r>
    </w:p>
    <w:bookmarkEnd w:id="240"/>
    <w:bookmarkStart w:name="z784" w:id="241"/>
    <w:p>
      <w:pPr>
        <w:spacing w:after="0"/>
        <w:ind w:left="0"/>
        <w:jc w:val="both"/>
      </w:pPr>
      <w:r>
        <w:rPr>
          <w:rFonts w:ascii="Times New Roman"/>
          <w:b w:val="false"/>
          <w:i w:val="false"/>
          <w:color w:val="000000"/>
          <w:sz w:val="28"/>
        </w:rPr>
        <w:t>
      6) мемлекеттік қызмет алушының аты-жөні, тегі (жеке тұлға үшін) немесе (заңды тұлға үшін) және олардың байланыс телефоны.</w:t>
      </w:r>
    </w:p>
    <w:bookmarkEnd w:id="241"/>
    <w:bookmarkStart w:name="z785" w:id="242"/>
    <w:p>
      <w:pPr>
        <w:spacing w:after="0"/>
        <w:ind w:left="0"/>
        <w:jc w:val="both"/>
      </w:pPr>
      <w:r>
        <w:rPr>
          <w:rFonts w:ascii="Times New Roman"/>
          <w:b w:val="false"/>
          <w:i w:val="false"/>
          <w:color w:val="000000"/>
          <w:sz w:val="28"/>
        </w:rPr>
        <w:t>
      15. Мемлекеттік қызмет ұсыну үрдісіне келесі функционалды-құрылым бірлігі (бұдан әрі – ФҚБ) қатыстырылады:</w:t>
      </w:r>
    </w:p>
    <w:bookmarkEnd w:id="242"/>
    <w:bookmarkStart w:name="z786" w:id="243"/>
    <w:p>
      <w:pPr>
        <w:spacing w:after="0"/>
        <w:ind w:left="0"/>
        <w:jc w:val="both"/>
      </w:pPr>
      <w:r>
        <w:rPr>
          <w:rFonts w:ascii="Times New Roman"/>
          <w:b w:val="false"/>
          <w:i w:val="false"/>
          <w:color w:val="000000"/>
          <w:sz w:val="28"/>
        </w:rPr>
        <w:t>
      1) қабылдауға (беруге) жауапты сараптамалық ұйымының қызметкері;</w:t>
      </w:r>
    </w:p>
    <w:bookmarkEnd w:id="243"/>
    <w:bookmarkStart w:name="z787" w:id="244"/>
    <w:p>
      <w:pPr>
        <w:spacing w:after="0"/>
        <w:ind w:left="0"/>
        <w:jc w:val="both"/>
      </w:pPr>
      <w:r>
        <w:rPr>
          <w:rFonts w:ascii="Times New Roman"/>
          <w:b w:val="false"/>
          <w:i w:val="false"/>
          <w:color w:val="000000"/>
          <w:sz w:val="28"/>
        </w:rPr>
        <w:t>
      2) сараптамалық ұйымының меңгерушісі;</w:t>
      </w:r>
    </w:p>
    <w:bookmarkEnd w:id="244"/>
    <w:bookmarkStart w:name="z788" w:id="245"/>
    <w:p>
      <w:pPr>
        <w:spacing w:after="0"/>
        <w:ind w:left="0"/>
        <w:jc w:val="both"/>
      </w:pPr>
      <w:r>
        <w:rPr>
          <w:rFonts w:ascii="Times New Roman"/>
          <w:b w:val="false"/>
          <w:i w:val="false"/>
          <w:color w:val="000000"/>
          <w:sz w:val="28"/>
        </w:rPr>
        <w:t>
      3) тұқымдық сарапшы/комиссия.</w:t>
      </w:r>
    </w:p>
    <w:bookmarkEnd w:id="245"/>
    <w:bookmarkStart w:name="z789" w:id="246"/>
    <w:p>
      <w:pPr>
        <w:spacing w:after="0"/>
        <w:ind w:left="0"/>
        <w:jc w:val="both"/>
      </w:pPr>
      <w:r>
        <w:rPr>
          <w:rFonts w:ascii="Times New Roman"/>
          <w:b w:val="false"/>
          <w:i w:val="false"/>
          <w:color w:val="000000"/>
          <w:sz w:val="28"/>
        </w:rPr>
        <w:t xml:space="preserve">
      16. Мәтіннің кесте түріндегі жазылуының жалғасы және әрбір ФҚБ-нің әкімшілік әрекетпен (процедура) бірлесіп әрекет қылуы әрбір әкімшілік әрекеттің (процедура) орындалу мерзімі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bookmarkEnd w:id="246"/>
    <w:bookmarkStart w:name="z790" w:id="247"/>
    <w:p>
      <w:pPr>
        <w:spacing w:after="0"/>
        <w:ind w:left="0"/>
        <w:jc w:val="both"/>
      </w:pPr>
      <w:r>
        <w:rPr>
          <w:rFonts w:ascii="Times New Roman"/>
          <w:b w:val="false"/>
          <w:i w:val="false"/>
          <w:color w:val="000000"/>
          <w:sz w:val="28"/>
        </w:rPr>
        <w:t xml:space="preserve">
      17. Мемлекеттік қызмет ұсыну үрдісінде әкімшілік әрекеттің өзара логикалық жалғасуына әсер ететіндігін көрсететін сызба және ФҚБ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берілген.</w:t>
      </w:r>
    </w:p>
    <w:bookmarkEnd w:id="2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сапасына сараптама жүргізу"</w:t>
            </w:r>
            <w:r>
              <w:br/>
            </w:r>
            <w:r>
              <w:rPr>
                <w:rFonts w:ascii="Times New Roman"/>
                <w:b w:val="false"/>
                <w:i w:val="false"/>
                <w:color w:val="000000"/>
                <w:sz w:val="20"/>
              </w:rPr>
              <w:t>мемлекеттік қызмет регламентіне</w:t>
            </w:r>
            <w:r>
              <w:br/>
            </w:r>
            <w:r>
              <w:rPr>
                <w:rFonts w:ascii="Times New Roman"/>
                <w:b w:val="false"/>
                <w:i w:val="false"/>
                <w:color w:val="000000"/>
                <w:sz w:val="20"/>
              </w:rPr>
              <w:t>1-қосымша</w:t>
            </w:r>
          </w:p>
        </w:tc>
      </w:tr>
    </w:tbl>
    <w:bookmarkStart w:name="z792" w:id="248"/>
    <w:p>
      <w:pPr>
        <w:spacing w:after="0"/>
        <w:ind w:left="0"/>
        <w:jc w:val="left"/>
      </w:pPr>
      <w:r>
        <w:rPr>
          <w:rFonts w:ascii="Times New Roman"/>
          <w:b/>
          <w:i w:val="false"/>
          <w:color w:val="000000"/>
        </w:rPr>
        <w:t xml:space="preserve"> Кесте 1. ФҚБ-нің іс-әрекетіне сипаттама</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
        <w:gridCol w:w="1795"/>
        <w:gridCol w:w="970"/>
        <w:gridCol w:w="857"/>
        <w:gridCol w:w="5281"/>
        <w:gridCol w:w="2023"/>
        <w:gridCol w:w="96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іс-әрекеттің үдерісі (жұмыс ағымы, барысы)</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Іс-әрекеттің № (жұмыс ағымы, барысы)</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ФҚБ атауы</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Сараптамалық ұйымының қызметкері.</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Сараптамалық ұйымының меңгерушісі</w:t>
            </w:r>
          </w:p>
        </w:tc>
        <w:tc>
          <w:tcPr>
            <w:tcW w:w="5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сарапшы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Сараптамалық ұйымының меңгерушісі</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сарапшы.</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Іс-әрекеттің атауы (үдерістің, іс-жосықтың, операциялардың) және олардың сипаттамасы</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алушының құжаттарын және материалдарын қабылдайды.</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тұқымдық сарапшыны анықтау.</w:t>
            </w:r>
          </w:p>
        </w:tc>
        <w:tc>
          <w:tcPr>
            <w:tcW w:w="5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 тұқым сапасының сәйкестігін анықтау үшін зерттеу өткізу/ талдау нәтижесін ресімдеу және тұқымның кондицияға сәйкестігі туралы куәлік, ал тұқымдық картопқа-түйнектік талдау актісі.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нәтижесіне және тұқымның кондициясы туралы куәлікке, ал тұқымдық картопқа-түйнектік талдау актісіне қол қою.</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және мемлекеттік қызмет нәтижесін беру.</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 (мәліметтер, құжат, ұйымдастыру тарату-шешімі)</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және материалдарды сараптама ұйымының меңгерушісіне жолдау.</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және материалдарды тұқымдық сарапшыға жолдау.</w:t>
            </w:r>
          </w:p>
        </w:tc>
        <w:tc>
          <w:tcPr>
            <w:tcW w:w="5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карточкасы, өнгіштігін анықтау бланкі/ Талдау нәтижесінің бланкі, кондицияға сәйкестігі туралы куәлік.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Тұқымның кондициясы туралы куәлік немесе талдау нәтижесі, ал тұқымдық картопқа-түйнектік талдау актісі.</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хабарлары журналында белгілеу.</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минуттан аспай</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сағаттан аспай </w:t>
            </w:r>
          </w:p>
        </w:tc>
        <w:tc>
          <w:tcPr>
            <w:tcW w:w="5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өнгіштігін отырғызу үшін - 15 күнтізбелік күннен аспай; тұқым өнгіштігін анықтау үшін - мемлекеттік стандартпен бекітілген мерзімде; мемлекеттік қызмет нәтижесін беру үшін - тұқым өнгіштігін анықтаған күннен бастап 7 күнтізбелік күннен аспау керек</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сағаттан аспай</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минуттан аспай.</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іс-әрекеттің нөмірі</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793" w:id="249"/>
    <w:p>
      <w:pPr>
        <w:spacing w:after="0"/>
        <w:ind w:left="0"/>
        <w:jc w:val="left"/>
      </w:pPr>
      <w:r>
        <w:rPr>
          <w:rFonts w:ascii="Times New Roman"/>
          <w:b/>
          <w:i w:val="false"/>
          <w:color w:val="000000"/>
        </w:rPr>
        <w:t xml:space="preserve"> Кесте 2.1. Пайдалану нұсқасы. Негізгі үдеріс.</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gridCol w:w="2628"/>
        <w:gridCol w:w="779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үдеріс (жұмыс ағымы, барысы)</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Сараптамалық ұйымының қызметкері.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Сараптамалық ұйымының меңгерушісі</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сарапшы</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іс-әрекет</w:t>
            </w:r>
          </w:p>
          <w:p>
            <w:pPr>
              <w:spacing w:after="20"/>
              <w:ind w:left="20"/>
              <w:jc w:val="both"/>
            </w:pPr>
            <w:r>
              <w:rPr>
                <w:rFonts w:ascii="Times New Roman"/>
                <w:b w:val="false"/>
                <w:i w:val="false"/>
                <w:color w:val="000000"/>
                <w:sz w:val="20"/>
              </w:rPr>
              <w:t>
Мемлекеттік қызмет алушының құжаттарын және материалдарын қабылдайды (30 минуттан аспай).</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іс-әрекет</w:t>
            </w:r>
          </w:p>
          <w:p>
            <w:pPr>
              <w:spacing w:after="20"/>
              <w:ind w:left="20"/>
              <w:jc w:val="both"/>
            </w:pPr>
            <w:r>
              <w:rPr>
                <w:rFonts w:ascii="Times New Roman"/>
                <w:b w:val="false"/>
                <w:i w:val="false"/>
                <w:color w:val="000000"/>
                <w:sz w:val="20"/>
              </w:rPr>
              <w:t>
Жауапты тұқымдық сарапшыны анықтау (1 сағаттан аспай).</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іс-әрекет</w:t>
            </w:r>
          </w:p>
          <w:p>
            <w:pPr>
              <w:spacing w:after="20"/>
              <w:ind w:left="20"/>
              <w:jc w:val="both"/>
            </w:pPr>
            <w:r>
              <w:rPr>
                <w:rFonts w:ascii="Times New Roman"/>
                <w:b w:val="false"/>
                <w:i w:val="false"/>
                <w:color w:val="000000"/>
                <w:sz w:val="20"/>
              </w:rPr>
              <w:t>
Егістік тұқым сапасының сәйкестігін анықтау үшін зерттеу өткізу/талдау нәтижесін ресімдеу және тұқымның кондицияға сәйкестігі туралы куәлік, ал тұқымдық картопқа - түйнектік талдау актісі. (Тұқым өнгіштігін отырғызу үшін - 15 күнтізбелік күннен аспай; тұқым өнгіштігін анықтау үшін - мемлекеттік стандартпен бекітілген мерзімде; мемлекеттік қызмет нәтижесін беру үшін-тұқым өнгіштігін анықтаған күннен бастап 7 күнтізбелік күннен аспау керек).</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іс-әрекет</w:t>
            </w:r>
          </w:p>
          <w:p>
            <w:pPr>
              <w:spacing w:after="20"/>
              <w:ind w:left="20"/>
              <w:jc w:val="both"/>
            </w:pPr>
            <w:r>
              <w:rPr>
                <w:rFonts w:ascii="Times New Roman"/>
                <w:b w:val="false"/>
                <w:i w:val="false"/>
                <w:color w:val="000000"/>
                <w:sz w:val="20"/>
              </w:rPr>
              <w:t>
Талдау нәтижесіне және тұқымның кондициясы туралы куәлікке, ал тұқымдық картопқа-түйнектік талдау актісіне қол қою (1 сағаттан аспай).</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іс-әрекет</w:t>
            </w:r>
          </w:p>
          <w:p>
            <w:pPr>
              <w:spacing w:after="20"/>
              <w:ind w:left="20"/>
              <w:jc w:val="both"/>
            </w:pPr>
            <w:r>
              <w:rPr>
                <w:rFonts w:ascii="Times New Roman"/>
                <w:b w:val="false"/>
                <w:i w:val="false"/>
                <w:color w:val="000000"/>
                <w:sz w:val="20"/>
              </w:rPr>
              <w:t>
Тіркеу және мемлекеттік қызмет нәтижесін беру (30 минуттан аспай).</w:t>
            </w:r>
          </w:p>
        </w:tc>
      </w:tr>
    </w:tbl>
    <w:bookmarkStart w:name="z794" w:id="250"/>
    <w:p>
      <w:pPr>
        <w:spacing w:after="0"/>
        <w:ind w:left="0"/>
        <w:jc w:val="left"/>
      </w:pPr>
      <w:r>
        <w:rPr>
          <w:rFonts w:ascii="Times New Roman"/>
          <w:b/>
          <w:i w:val="false"/>
          <w:color w:val="000000"/>
        </w:rPr>
        <w:t xml:space="preserve"> Кесте 3. Пайдалану нұсқасы. Ұсынылған мемлекеттік қызметтен</w:t>
      </w:r>
      <w:r>
        <w:br/>
      </w:r>
      <w:r>
        <w:rPr>
          <w:rFonts w:ascii="Times New Roman"/>
          <w:b/>
          <w:i w:val="false"/>
          <w:color w:val="000000"/>
        </w:rPr>
        <w:t>бас тартудың негізінің бар-жоғының – балама үдерісі.</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4"/>
        <w:gridCol w:w="1739"/>
        <w:gridCol w:w="125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Балама үдеріс (жұмыс ағымы, барысы) немесе кеңеюі</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Сараптамалық ұйымының қызметкері.</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Сараптамалық ұйымының меңгерушісі</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сарапшы</w:t>
            </w:r>
          </w:p>
        </w:tc>
      </w:tr>
      <w:tr>
        <w:trPr>
          <w:trHeight w:val="30" w:hRule="atLeast"/>
        </w:trPr>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іс-әрекет</w:t>
            </w:r>
          </w:p>
          <w:p>
            <w:pPr>
              <w:spacing w:after="20"/>
              <w:ind w:left="20"/>
              <w:jc w:val="both"/>
            </w:pPr>
            <w:r>
              <w:rPr>
                <w:rFonts w:ascii="Times New Roman"/>
                <w:b w:val="false"/>
                <w:i w:val="false"/>
                <w:color w:val="000000"/>
                <w:sz w:val="20"/>
              </w:rPr>
              <w:t>
Толық ұсынылмағанына байланысты, құжаттар мен материалдарды қабылдамайды (30 минуттан аспай).</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сапасына сараптама жүргізу"</w:t>
            </w:r>
            <w:r>
              <w:br/>
            </w:r>
            <w:r>
              <w:rPr>
                <w:rFonts w:ascii="Times New Roman"/>
                <w:b w:val="false"/>
                <w:i w:val="false"/>
                <w:color w:val="000000"/>
                <w:sz w:val="20"/>
              </w:rPr>
              <w:t>мемлекеттік қызмет регламентіне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Әкімшілік іс-әрекетінің өзара қисынды байланысу жүйелігін</w:t>
      </w:r>
      <w:r>
        <w:br/>
      </w:r>
      <w:r>
        <w:rPr>
          <w:rFonts w:ascii="Times New Roman"/>
          <w:b/>
          <w:i w:val="false"/>
          <w:color w:val="000000"/>
        </w:rPr>
        <w:t>көрсететін сызба</w:t>
      </w:r>
    </w:p>
    <w:p>
      <w:pPr>
        <w:spacing w:after="0"/>
        <w:ind w:left="0"/>
        <w:jc w:val="left"/>
      </w:pPr>
      <w:r>
        <w:br/>
      </w:r>
    </w:p>
    <w:p>
      <w:pPr>
        <w:spacing w:after="0"/>
        <w:ind w:left="0"/>
        <w:jc w:val="both"/>
      </w:pPr>
      <w:r>
        <w:drawing>
          <wp:inline distT="0" distB="0" distL="0" distR="0">
            <wp:extent cx="7810500" cy="270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270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