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b4c7" w14:textId="ccfb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29 қыркүйектегі № 652 Бұйрығы. Қазақстан Республикасының Әділет министрлігінде 2012 жылы 8 қарашада № 8072 тіркелді. Күші жойылды - Қазақстан Республикасы Көлік және коммуникация министрінің 2014 жылғы 19 мамырдағы № 311 бұйрығымен</w:t>
      </w:r>
    </w:p>
    <w:p>
      <w:pPr>
        <w:spacing w:after="0"/>
        <w:ind w:left="0"/>
        <w:jc w:val="both"/>
      </w:pPr>
      <w:r>
        <w:rPr>
          <w:rFonts w:ascii="Times New Roman"/>
          <w:b w:val="false"/>
          <w:i w:val="false"/>
          <w:color w:val="ff0000"/>
          <w:sz w:val="28"/>
        </w:rPr>
        <w:t>      Ескерту. Күші жойылды - ҚР Көлік және коммуникация министрінің 19.05.2014 </w:t>
      </w:r>
      <w:r>
        <w:rPr>
          <w:rFonts w:ascii="Times New Roman"/>
          <w:b w:val="false"/>
          <w:i w:val="false"/>
          <w:color w:val="ff0000"/>
          <w:sz w:val="28"/>
        </w:rPr>
        <w:t>№ 311</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9-1-баптың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күші жойылды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«Пайдаланушы сертификатын беру»;</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азаматтық әуе кемелерін мемлекеттік тіркеу туралы куәлік беру»;</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«Аса жеңіл авиация әуе кемесінің ұшуға жарамдылығы сертификатын беру»;</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«Аса жеңіл авиация әуе кемесі данасының сәйкестік куәлігін беру»;</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«Азаматтық әуе кемесінің ұшуға жарамдылығы сертификатын беру»;</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«Азаматтық әуе кемелерiнiң шет мемлекет берген ұшуға жарамдылығы сертификатын тану туралы шешім беру»;</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күші жойылды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күші жойылды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«Авиациялық жұмыстарды орындауға куәлік беру»;</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күші жойылды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«Азаматтық авиацияның авиациялық техникаларына техникалық қызмет көрсету және оны жөндеу жөніндегі ұйымға сертификатын беру»;</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«Ұшуды орындау құқығына куәлік беру (жалпы мақсаттағы авиация пайдаланушысы)»;</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«Әуе кемесіне шуыл бойынша сертификат беру»;</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күші жойылды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«Радиоберуші аппаратураны пайдалануға рұқсат беру»;</w:t>
      </w:r>
      <w:r>
        <w:br/>
      </w:r>
      <w:r>
        <w:rPr>
          <w:rFonts w:ascii="Times New Roman"/>
          <w:b w:val="false"/>
          <w:i w:val="false"/>
          <w:color w:val="000000"/>
          <w:sz w:val="28"/>
        </w:rPr>
        <w:t>
</w:t>
      </w: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«Арнайы ұшуды орындауға рұқсат беру»;</w:t>
      </w:r>
      <w:r>
        <w:br/>
      </w:r>
      <w:r>
        <w:rPr>
          <w:rFonts w:ascii="Times New Roman"/>
          <w:b w:val="false"/>
          <w:i w:val="false"/>
          <w:color w:val="000000"/>
          <w:sz w:val="28"/>
        </w:rPr>
        <w:t>
</w:t>
      </w:r>
      <w:r>
        <w:rPr>
          <w:rFonts w:ascii="Times New Roman"/>
          <w:b w:val="false"/>
          <w:i w:val="false"/>
          <w:color w:val="000000"/>
          <w:sz w:val="28"/>
        </w:rPr>
        <w:t>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«Ұшу жарамдылығының экспорттық сертификатын беру»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Көлік және коммуникация министрінің 09.04.2014</w:t>
      </w:r>
      <w:r>
        <w:rPr>
          <w:rFonts w:ascii="Times New Roman"/>
          <w:b w:val="false"/>
          <w:i w:val="false"/>
          <w:color w:val="000000"/>
          <w:sz w:val="28"/>
        </w:rPr>
        <w:t> </w:t>
      </w:r>
      <w:r>
        <w:rPr>
          <w:rFonts w:ascii="Times New Roman"/>
          <w:b w:val="false"/>
          <w:i w:val="false"/>
          <w:color w:val="000000"/>
          <w:sz w:val="28"/>
        </w:rPr>
        <w:t>№ 243</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интернет-ресурсында осы бұйрықты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жарияланғаннан кейін күнтізбелік он күн өткен соң қолданысқа енгізіледі.</w:t>
      </w:r>
    </w:p>
    <w:bookmarkEnd w:id="0"/>
    <w:bookmarkStart w:name="z26" w:id="1"/>
    <w:p>
      <w:pPr>
        <w:spacing w:after="0"/>
        <w:ind w:left="0"/>
        <w:jc w:val="both"/>
      </w:pPr>
      <w:r>
        <w:rPr>
          <w:rFonts w:ascii="Times New Roman"/>
          <w:b w:val="false"/>
          <w:i w:val="false"/>
          <w:color w:val="000000"/>
          <w:sz w:val="28"/>
        </w:rPr>
        <w:t>
</w:t>
      </w:r>
      <w:r>
        <w:rPr>
          <w:rFonts w:ascii="Times New Roman"/>
          <w:b w:val="false"/>
          <w:i/>
          <w:color w:val="000000"/>
          <w:sz w:val="28"/>
        </w:rPr>
        <w:t>      Министр                                        А. Жұмағалиев</w:t>
      </w:r>
    </w:p>
    <w:bookmarkEnd w:id="1"/>
    <w:bookmarkStart w:name="z27" w:id="2"/>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1-қосымша              </w:t>
      </w:r>
    </w:p>
    <w:bookmarkEnd w:id="2"/>
    <w:bookmarkStart w:name="z32" w:id="3"/>
    <w:p>
      <w:pPr>
        <w:spacing w:after="0"/>
        <w:ind w:left="0"/>
        <w:jc w:val="left"/>
      </w:pPr>
      <w:r>
        <w:rPr>
          <w:rFonts w:ascii="Times New Roman"/>
          <w:b/>
          <w:i w:val="false"/>
          <w:color w:val="000000"/>
        </w:rPr>
        <w:t xml:space="preserve"> 
«Авиация персоналына куәліктер беру»</w:t>
      </w:r>
      <w:r>
        <w:br/>
      </w:r>
      <w:r>
        <w:rPr>
          <w:rFonts w:ascii="Times New Roman"/>
          <w:b/>
          <w:i w:val="false"/>
          <w:color w:val="000000"/>
        </w:rPr>
        <w:t>
мемлекеттік қызмет регламенті</w:t>
      </w:r>
    </w:p>
    <w:bookmarkEnd w:id="3"/>
    <w:p>
      <w:pPr>
        <w:spacing w:after="0"/>
        <w:ind w:left="0"/>
        <w:jc w:val="both"/>
      </w:pPr>
      <w:r>
        <w:rPr>
          <w:rFonts w:ascii="Times New Roman"/>
          <w:b w:val="false"/>
          <w:i w:val="false"/>
          <w:color w:val="ff0000"/>
          <w:sz w:val="28"/>
        </w:rPr>
        <w:t>      Ескерту. 1-қосымшаның күші жойылды - ҚР Көлік және коммуникация министрінің 09.04.2014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69" w:id="4"/>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2-қосымша              </w:t>
      </w:r>
    </w:p>
    <w:bookmarkEnd w:id="4"/>
    <w:bookmarkStart w:name="z74" w:id="5"/>
    <w:p>
      <w:pPr>
        <w:spacing w:after="0"/>
        <w:ind w:left="0"/>
        <w:jc w:val="left"/>
      </w:pPr>
      <w:r>
        <w:rPr>
          <w:rFonts w:ascii="Times New Roman"/>
          <w:b/>
          <w:i w:val="false"/>
          <w:color w:val="000000"/>
        </w:rPr>
        <w:t xml:space="preserve"> 
«Пайдаланушы сертификатын беру»</w:t>
      </w:r>
      <w:r>
        <w:br/>
      </w:r>
      <w:r>
        <w:rPr>
          <w:rFonts w:ascii="Times New Roman"/>
          <w:b/>
          <w:i w:val="false"/>
          <w:color w:val="000000"/>
        </w:rPr>
        <w:t>
мемлекеттік қызмет көрсету регламенті</w:t>
      </w:r>
    </w:p>
    <w:bookmarkEnd w:id="5"/>
    <w:bookmarkStart w:name="z76" w:id="6"/>
    <w:p>
      <w:pPr>
        <w:spacing w:after="0"/>
        <w:ind w:left="0"/>
        <w:jc w:val="left"/>
      </w:pPr>
      <w:r>
        <w:rPr>
          <w:rFonts w:ascii="Times New Roman"/>
          <w:b/>
          <w:i w:val="false"/>
          <w:color w:val="000000"/>
        </w:rPr>
        <w:t xml:space="preserve"> 
1. Жалпы ережелер</w:t>
      </w:r>
    </w:p>
    <w:bookmarkEnd w:id="6"/>
    <w:bookmarkStart w:name="z77" w:id="7"/>
    <w:p>
      <w:pPr>
        <w:spacing w:after="0"/>
        <w:ind w:left="0"/>
        <w:jc w:val="both"/>
      </w:pPr>
      <w:r>
        <w:rPr>
          <w:rFonts w:ascii="Times New Roman"/>
          <w:b w:val="false"/>
          <w:i w:val="false"/>
          <w:color w:val="000000"/>
          <w:sz w:val="28"/>
        </w:rPr>
        <w:t>
      1. «Пайдаланушы сертификатын беру» мемлекеттік қызмет көрсетудің осы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сондай-ақ «Мемлекеттік қызметтер көрсетудің стандарттарын бекіту,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13 қыркүйектегі № 1195 қаулысымен бекітілген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қаулысымен бекітілген «Пайдаланушы сертификатын беру» мемлекеттік қызметтер көрсету </w:t>
      </w:r>
      <w:r>
        <w:rPr>
          <w:rFonts w:ascii="Times New Roman"/>
          <w:b w:val="false"/>
          <w:i w:val="false"/>
          <w:color w:val="000000"/>
          <w:sz w:val="28"/>
        </w:rPr>
        <w:t>стандартына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сәйкес әзірленді.</w:t>
      </w:r>
      <w:r>
        <w:br/>
      </w:r>
      <w:r>
        <w:rPr>
          <w:rFonts w:ascii="Times New Roman"/>
          <w:b w:val="false"/>
          <w:i w:val="false"/>
          <w:color w:val="000000"/>
          <w:sz w:val="28"/>
        </w:rPr>
        <w:t>
</w:t>
      </w:r>
      <w:r>
        <w:rPr>
          <w:rFonts w:ascii="Times New Roman"/>
          <w:b w:val="false"/>
          <w:i w:val="false"/>
          <w:color w:val="000000"/>
          <w:sz w:val="28"/>
        </w:rPr>
        <w:t>
      2. «Пайдаланушы сертификатын беру» мемлекеттік қызметті (бұдан әрі – мемлекеттік қызмет көрсету)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6-қосымшасы;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13-бабының </w:t>
      </w:r>
      <w:r>
        <w:rPr>
          <w:rFonts w:ascii="Times New Roman"/>
          <w:b w:val="false"/>
          <w:i w:val="false"/>
          <w:color w:val="000000"/>
          <w:sz w:val="28"/>
        </w:rPr>
        <w:t>20-тармақшасы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18 қазандағы № 1070 </w:t>
      </w:r>
      <w:r>
        <w:rPr>
          <w:rFonts w:ascii="Times New Roman"/>
          <w:b w:val="false"/>
          <w:i w:val="false"/>
          <w:color w:val="000000"/>
          <w:sz w:val="28"/>
        </w:rPr>
        <w:t>қаулысымен</w:t>
      </w:r>
      <w:r>
        <w:rPr>
          <w:rFonts w:ascii="Times New Roman"/>
          <w:b w:val="false"/>
          <w:i w:val="false"/>
          <w:color w:val="000000"/>
          <w:sz w:val="28"/>
        </w:rPr>
        <w:t xml:space="preserve"> бекітілген Сертификаттау және азаматтық әуе кемелерін пайдаланушы сертификатын беру қағидалары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пайдаланушы сертификатын беру (бұдан әрі – сертификат) не болмаса дубликатты не болмаса қағаз тасығышта мемлекеттік қызметтен бас тарту туралы жазбаша дәлелді жауап беру болып табылады.</w:t>
      </w:r>
    </w:p>
    <w:bookmarkEnd w:id="7"/>
    <w:bookmarkStart w:name="z87" w:id="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8"/>
    <w:bookmarkStart w:name="z88" w:id="9"/>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сағат 13.00-ден 14.30-ға дейін түскі үзіліспен күн сайын 9:00 дан 18:30-ға дейін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Заңды мекенжайы: 010000, Астана қ.,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Сертификаттарды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9"/>
    <w:bookmarkStart w:name="z99" w:id="10"/>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10"/>
    <w:bookmarkStart w:name="z101" w:id="11"/>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пайдаланушы сертификатын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11"/>
    <w:bookmarkStart w:name="z108" w:id="12"/>
    <w:p>
      <w:pPr>
        <w:spacing w:after="0"/>
        <w:ind w:left="0"/>
        <w:jc w:val="both"/>
      </w:pPr>
      <w:r>
        <w:rPr>
          <w:rFonts w:ascii="Times New Roman"/>
          <w:b w:val="false"/>
          <w:i w:val="false"/>
          <w:color w:val="000000"/>
          <w:sz w:val="28"/>
        </w:rPr>
        <w:t xml:space="preserve">
«Пайдаланушы сертификатын беру»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қосымша                    </w:t>
      </w:r>
    </w:p>
    <w:bookmarkEnd w:id="12"/>
    <w:bookmarkStart w:name="z111" w:id="13"/>
    <w:p>
      <w:pPr>
        <w:spacing w:after="0"/>
        <w:ind w:left="0"/>
        <w:jc w:val="left"/>
      </w:pPr>
      <w:r>
        <w:rPr>
          <w:rFonts w:ascii="Times New Roman"/>
          <w:b/>
          <w:i w:val="false"/>
          <w:color w:val="000000"/>
        </w:rPr>
        <w:t xml:space="preserve"> 
ҚФБ іс-әрекеттерінің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2909"/>
        <w:gridCol w:w="2638"/>
        <w:gridCol w:w="2576"/>
        <w:gridCol w:w="35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 ағыны)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процедураның, операцияның) аты және олардың сипаттамасы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басқармаға беру.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ұйымдық-жарлық шешім)</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Радиотаратқыш аппаратураны пайдалануға рұқсат беру немесе қағаз тасығышта мемлекеттік қызмет көрсетуден бас тарту туралы жазбаша дәлелді жауап қайтару.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 зерттеуге алдын ала қорытындыны алған күнінен бастап күнтізбелік 30 күн; телнұсқаны беру мерзімі – күнтізбелік 10 күн; бас тарту туралы жауап 3 жұмыс күні ішінде қайтару.</w:t>
            </w:r>
          </w:p>
        </w:tc>
      </w:tr>
    </w:tbl>
    <w:bookmarkStart w:name="z11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3-қосымша            </w:t>
      </w:r>
    </w:p>
    <w:bookmarkEnd w:id="14"/>
    <w:bookmarkStart w:name="z117" w:id="15"/>
    <w:p>
      <w:pPr>
        <w:spacing w:after="0"/>
        <w:ind w:left="0"/>
        <w:jc w:val="left"/>
      </w:pPr>
      <w:r>
        <w:rPr>
          <w:rFonts w:ascii="Times New Roman"/>
          <w:b/>
          <w:i w:val="false"/>
          <w:color w:val="000000"/>
        </w:rPr>
        <w:t xml:space="preserve"> 
«Халықаралық тұрақты емес ұшуды орындауға рұқсат беру»</w:t>
      </w:r>
      <w:r>
        <w:br/>
      </w:r>
      <w:r>
        <w:rPr>
          <w:rFonts w:ascii="Times New Roman"/>
          <w:b/>
          <w:i w:val="false"/>
          <w:color w:val="000000"/>
        </w:rPr>
        <w:t>
мемлекеттік қызмет регламенті</w:t>
      </w:r>
    </w:p>
    <w:bookmarkEnd w:id="15"/>
    <w:p>
      <w:pPr>
        <w:spacing w:after="0"/>
        <w:ind w:left="0"/>
        <w:jc w:val="both"/>
      </w:pPr>
      <w:r>
        <w:rPr>
          <w:rFonts w:ascii="Times New Roman"/>
          <w:b w:val="false"/>
          <w:i w:val="false"/>
          <w:color w:val="ff0000"/>
          <w:sz w:val="28"/>
        </w:rPr>
        <w:t>      Ескерту. 3-қосымшаның күші жойылды - ҚР Көлік және коммуникация министрінің 09.04.2014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5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4-қосымша            </w:t>
      </w:r>
    </w:p>
    <w:bookmarkEnd w:id="16"/>
    <w:bookmarkStart w:name="z157" w:id="17"/>
    <w:p>
      <w:pPr>
        <w:spacing w:after="0"/>
        <w:ind w:left="0"/>
        <w:jc w:val="left"/>
      </w:pPr>
      <w:r>
        <w:rPr>
          <w:rFonts w:ascii="Times New Roman"/>
          <w:b/>
          <w:i w:val="false"/>
          <w:color w:val="000000"/>
        </w:rPr>
        <w:t xml:space="preserve"> 
«Қазақстан Республикасының азаматтық әуе кемелерін</w:t>
      </w:r>
      <w:r>
        <w:br/>
      </w:r>
      <w:r>
        <w:rPr>
          <w:rFonts w:ascii="Times New Roman"/>
          <w:b/>
          <w:i w:val="false"/>
          <w:color w:val="000000"/>
        </w:rPr>
        <w:t>
мемлекеттік тіркеу туралы куәліктер беру»</w:t>
      </w:r>
      <w:r>
        <w:br/>
      </w:r>
      <w:r>
        <w:rPr>
          <w:rFonts w:ascii="Times New Roman"/>
          <w:b/>
          <w:i w:val="false"/>
          <w:color w:val="000000"/>
        </w:rPr>
        <w:t>
мемлекеттік қызмет көрсетудің регламенті</w:t>
      </w:r>
    </w:p>
    <w:bookmarkEnd w:id="17"/>
    <w:bookmarkStart w:name="z160" w:id="18"/>
    <w:p>
      <w:pPr>
        <w:spacing w:after="0"/>
        <w:ind w:left="0"/>
        <w:jc w:val="left"/>
      </w:pPr>
      <w:r>
        <w:rPr>
          <w:rFonts w:ascii="Times New Roman"/>
          <w:b/>
          <w:i w:val="false"/>
          <w:color w:val="000000"/>
        </w:rPr>
        <w:t xml:space="preserve"> 
1. Жалпы ережелер</w:t>
      </w:r>
    </w:p>
    <w:bookmarkEnd w:id="18"/>
    <w:bookmarkStart w:name="z161" w:id="19"/>
    <w:p>
      <w:pPr>
        <w:spacing w:after="0"/>
        <w:ind w:left="0"/>
        <w:jc w:val="both"/>
      </w:pPr>
      <w:r>
        <w:rPr>
          <w:rFonts w:ascii="Times New Roman"/>
          <w:b w:val="false"/>
          <w:i w:val="false"/>
          <w:color w:val="000000"/>
          <w:sz w:val="28"/>
        </w:rPr>
        <w:t>
      1. Осы «Қазақстан Республикасының азаматтық әуе кемелерін мемлекеттік тіркеу туралы куәліктер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тізілімінің бекіту туралы Қазақстан Республикасы Үкіметінің 2010 жылғы 20 шілдедегі №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«Қазақстан Республикасының азаматтық әуе кемелерін мемлекеттік тіркеу туралы куәліктер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тізілімін бекіту туралы» 2010 жылы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әуе кемелерін мемлекеттік тіркеу туралы куәліктер беру» мемлекеттік қызметті (бұдан әрі – мемлекеттік қызметтер көрсету) уәкілетті орган көрсетеді.</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1-қосымшасы;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және авиацияның қызметі туралы» Қазақстан Республикасының 2010 жылғы 15 шілдедегі Заңының </w:t>
      </w:r>
      <w:r>
        <w:rPr>
          <w:rFonts w:ascii="Times New Roman"/>
          <w:b w:val="false"/>
          <w:i w:val="false"/>
          <w:color w:val="000000"/>
          <w:sz w:val="28"/>
        </w:rPr>
        <w:t>45-бабы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министрінің 2012 жылғы 18 қыркүйектегі № 613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азаматтық әуе кемелерін, оларға арналған құқықтарды және олармен жасалатын мәмілелерді, сондай-ақ оларға арналған құқықтарды куәландыратын құжаттар нысандарын мемлекеттік тіркеу қағидалары (Нормативтік құқықтық кесімдерді мемлекеттік тіркеудің тізіліміне № 8020 болып енгізілген)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негіздерде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Қазақстан Республикасының әуе кемелерін мемлекеттік тіркеу туралы куәліктер беру (бұдан әрі – куәліктер) немесе телнұсқа, не болмаса қағаз тасығышта мемлекеттік қызмет көрсетуден бас тарту туралы жазбаша дәлелді жауап қайтару болып табылады.</w:t>
      </w:r>
    </w:p>
    <w:bookmarkEnd w:id="19"/>
    <w:bookmarkStart w:name="z171" w:id="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0"/>
    <w:bookmarkStart w:name="z172" w:id="21"/>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көрсетуді алу үшін мемлекеттік қызметті алушы немесе оның уәкілетті өкілі сенімхат арқылы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6-тармағында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Куәліктерді уәкілетті органның қызметкері берілген куәліктерді есепке алу және тіркеу журналында қолын қойғызып, өзінің жеке келуімен мемлекеттік қызметті алушыға береді.</w:t>
      </w:r>
    </w:p>
    <w:bookmarkEnd w:id="21"/>
    <w:bookmarkStart w:name="z182" w:id="22"/>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22"/>
    <w:bookmarkStart w:name="z184" w:id="23"/>
    <w:p>
      <w:pPr>
        <w:spacing w:after="0"/>
        <w:ind w:left="0"/>
        <w:jc w:val="both"/>
      </w:pPr>
      <w:r>
        <w:rPr>
          <w:rFonts w:ascii="Times New Roman"/>
          <w:b w:val="false"/>
          <w:i w:val="false"/>
          <w:color w:val="000000"/>
          <w:sz w:val="28"/>
        </w:rPr>
        <w:t>
      14. Мемлекеттiк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«Салық және бюджетке төленетін басқа да міндетті төлемдер (Салық кодексі)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бекітілген тәртіппен және мөлшерлемесі бойынша тіркеу алымы алынады.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азаматтық әуе кемелеріне мемлекеттік тіркеу туралы куәліктер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23"/>
    <w:bookmarkStart w:name="z192"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кемелерін мемлекеттік </w:t>
      </w:r>
      <w:r>
        <w:br/>
      </w:r>
      <w:r>
        <w:rPr>
          <w:rFonts w:ascii="Times New Roman"/>
          <w:b w:val="false"/>
          <w:i w:val="false"/>
          <w:color w:val="000000"/>
          <w:sz w:val="28"/>
        </w:rPr>
        <w:t xml:space="preserve">
тіркеу туралы куәліктер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қосымша                </w:t>
      </w:r>
    </w:p>
    <w:bookmarkEnd w:id="24"/>
    <w:bookmarkStart w:name="z197" w:id="25"/>
    <w:p>
      <w:pPr>
        <w:spacing w:after="0"/>
        <w:ind w:left="0"/>
        <w:jc w:val="left"/>
      </w:pPr>
      <w:r>
        <w:rPr>
          <w:rFonts w:ascii="Times New Roman"/>
          <w:b/>
          <w:i w:val="false"/>
          <w:color w:val="000000"/>
        </w:rPr>
        <w:t xml:space="preserve"> 
ҚФБ іс-қимылының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3383"/>
        <w:gridCol w:w="2893"/>
        <w:gridCol w:w="2829"/>
        <w:gridCol w:w="3619"/>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рәсімдерін, операцияның) атауы және солардың сипаттамасы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 шешім)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Республикасының әуе кемелерін мемлекеттік тіркеу туралы куәліктер беру не болмаса мемлекеттік қызметтер көрсетуден бас тарту туралы қағаз тасығышта жазбаша дәлді жауап қайтару</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30 күннің ішінде;</w:t>
            </w:r>
            <w:r>
              <w:br/>
            </w:r>
            <w:r>
              <w:rPr>
                <w:rFonts w:ascii="Times New Roman"/>
                <w:b w:val="false"/>
                <w:i w:val="false"/>
                <w:color w:val="000000"/>
                <w:sz w:val="20"/>
              </w:rPr>
              <w:t>
</w:t>
            </w:r>
            <w:r>
              <w:rPr>
                <w:rFonts w:ascii="Times New Roman"/>
                <w:b w:val="false"/>
                <w:i w:val="false"/>
                <w:color w:val="000000"/>
                <w:sz w:val="20"/>
              </w:rPr>
              <w:t>телнұсқаны беру мерзімі – күнтізбелік 7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 қайтару.</w:t>
            </w:r>
          </w:p>
        </w:tc>
      </w:tr>
    </w:tbl>
    <w:bookmarkStart w:name="z19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5-қосымша            </w:t>
      </w:r>
    </w:p>
    <w:bookmarkEnd w:id="26"/>
    <w:bookmarkStart w:name="z203" w:id="27"/>
    <w:p>
      <w:pPr>
        <w:spacing w:after="0"/>
        <w:ind w:left="0"/>
        <w:jc w:val="left"/>
      </w:pPr>
      <w:r>
        <w:rPr>
          <w:rFonts w:ascii="Times New Roman"/>
          <w:b/>
          <w:i w:val="false"/>
          <w:color w:val="000000"/>
        </w:rPr>
        <w:t xml:space="preserve"> 
«Аса жеңіл авиацияның әуе кемесіне ұшуға жарамдылық</w:t>
      </w:r>
      <w:r>
        <w:br/>
      </w:r>
      <w:r>
        <w:rPr>
          <w:rFonts w:ascii="Times New Roman"/>
          <w:b/>
          <w:i w:val="false"/>
          <w:color w:val="000000"/>
        </w:rPr>
        <w:t>
сертификатын беру» мемлекеттік қызмет регламенті</w:t>
      </w:r>
    </w:p>
    <w:bookmarkEnd w:id="27"/>
    <w:bookmarkStart w:name="z205" w:id="28"/>
    <w:p>
      <w:pPr>
        <w:spacing w:after="0"/>
        <w:ind w:left="0"/>
        <w:jc w:val="left"/>
      </w:pPr>
      <w:r>
        <w:rPr>
          <w:rFonts w:ascii="Times New Roman"/>
          <w:b/>
          <w:i w:val="false"/>
          <w:color w:val="000000"/>
        </w:rPr>
        <w:t xml:space="preserve"> 
1. Жалпы ережелер</w:t>
      </w:r>
    </w:p>
    <w:bookmarkEnd w:id="28"/>
    <w:bookmarkStart w:name="z206" w:id="29"/>
    <w:p>
      <w:pPr>
        <w:spacing w:after="0"/>
        <w:ind w:left="0"/>
        <w:jc w:val="both"/>
      </w:pPr>
      <w:r>
        <w:rPr>
          <w:rFonts w:ascii="Times New Roman"/>
          <w:b w:val="false"/>
          <w:i w:val="false"/>
          <w:color w:val="000000"/>
          <w:sz w:val="28"/>
        </w:rPr>
        <w:t>
      1. Осы «Аса жеңіл авиацияның әуе кемесіне ұшуға жарамдылық сертификатын беру» бойынша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Қазақстан Республикасының әуе кемелерін мемлекеттік тіркеу туралы куәліктер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«Аса жеңіл авиацияның әуе кемесіне ұшу жарамдылығының сертификатын беру» мемлекеттік қызметті (бұдан әрі – мемлекеттік қызмет)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8-қосымшасы;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w:t>
      </w:r>
      <w:r>
        <w:rPr>
          <w:rFonts w:ascii="Times New Roman"/>
          <w:b w:val="false"/>
          <w:i w:val="false"/>
          <w:color w:val="000000"/>
          <w:sz w:val="28"/>
        </w:rPr>
        <w:t>47-бабы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31 наурыздағы № 318 </w:t>
      </w:r>
      <w:r>
        <w:rPr>
          <w:rFonts w:ascii="Times New Roman"/>
          <w:b w:val="false"/>
          <w:i w:val="false"/>
          <w:color w:val="000000"/>
          <w:sz w:val="28"/>
        </w:rPr>
        <w:t>қаулысымен</w:t>
      </w:r>
      <w:r>
        <w:rPr>
          <w:rFonts w:ascii="Times New Roman"/>
          <w:b w:val="false"/>
          <w:i w:val="false"/>
          <w:color w:val="000000"/>
          <w:sz w:val="28"/>
        </w:rPr>
        <w:t xml:space="preserve"> бекітілген Аса жеңіл авиация саласындағы сертификаттау қағидалары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аса жеңіл авиацияның әуе кемесінің данасына сәйкестік куәлігін беру (бұдан әрі – куәліктер) немесе қағаз тасығышта мемлекеттік қызмет көрсетуден бас тарту туралы жазбаша дәлелді жауап беру болып табылады.</w:t>
      </w:r>
    </w:p>
    <w:bookmarkEnd w:id="29"/>
    <w:bookmarkStart w:name="z216" w:id="3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0"/>
    <w:bookmarkStart w:name="z217" w:id="31"/>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қаласы,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мекен-жайы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Сертификат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31"/>
    <w:bookmarkStart w:name="z228" w:id="32"/>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32"/>
    <w:bookmarkStart w:name="z230" w:id="33"/>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Аса жеңіл авиацияның әуе кемесіне ұшуға жарамдылық сертификатын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33"/>
    <w:bookmarkStart w:name="z237" w:id="34"/>
    <w:p>
      <w:pPr>
        <w:spacing w:after="0"/>
        <w:ind w:left="0"/>
        <w:jc w:val="both"/>
      </w:pPr>
      <w:r>
        <w:rPr>
          <w:rFonts w:ascii="Times New Roman"/>
          <w:b w:val="false"/>
          <w:i w:val="false"/>
          <w:color w:val="000000"/>
          <w:sz w:val="28"/>
        </w:rPr>
        <w:t xml:space="preserve">
«Аса жеңіл авиацияның әуе кемесіне </w:t>
      </w:r>
      <w:r>
        <w:br/>
      </w:r>
      <w:r>
        <w:rPr>
          <w:rFonts w:ascii="Times New Roman"/>
          <w:b w:val="false"/>
          <w:i w:val="false"/>
          <w:color w:val="000000"/>
          <w:sz w:val="28"/>
        </w:rPr>
        <w:t xml:space="preserve">
ұшуға жарамдылық сертификатын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қосымша                  </w:t>
      </w:r>
    </w:p>
    <w:bookmarkEnd w:id="34"/>
    <w:bookmarkStart w:name="z241" w:id="35"/>
    <w:p>
      <w:pPr>
        <w:spacing w:after="0"/>
        <w:ind w:left="0"/>
        <w:jc w:val="left"/>
      </w:pPr>
      <w:r>
        <w:rPr>
          <w:rFonts w:ascii="Times New Roman"/>
          <w:b/>
          <w:i w:val="false"/>
          <w:color w:val="000000"/>
        </w:rPr>
        <w:t xml:space="preserve"> 
ҚФБ іс-қимылының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3094"/>
        <w:gridCol w:w="2685"/>
        <w:gridCol w:w="3008"/>
        <w:gridCol w:w="3935"/>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іс-қимылдары (барысы, жұмыстар ағыны)</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Іс-қимылының (процестің, рәсімдерін, операцияның) атауы және солардың сипаттамасы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ұйымдастыру-өкімі шешім)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Аса жеңіл авиацияның әуе кемесіне ұшуға жарамдылық сертификатын беру немесе мемлекеттік қызметтер көрсетуден бас тарту туралы қағаз тасығышта жазбаша дәлелді жауап қайтару.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30 күннің ішінде; телнұсқаны беру мерзімі – күнтізбелік 10 күн; бас тарту туралы жауап 3 жұмыс күні ішінде</w:t>
            </w:r>
          </w:p>
        </w:tc>
      </w:tr>
    </w:tbl>
    <w:bookmarkStart w:name="z242"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6-қосымша            </w:t>
      </w:r>
    </w:p>
    <w:bookmarkEnd w:id="36"/>
    <w:bookmarkStart w:name="z247" w:id="37"/>
    <w:p>
      <w:pPr>
        <w:spacing w:after="0"/>
        <w:ind w:left="0"/>
        <w:jc w:val="left"/>
      </w:pPr>
      <w:r>
        <w:rPr>
          <w:rFonts w:ascii="Times New Roman"/>
          <w:b/>
          <w:i w:val="false"/>
          <w:color w:val="000000"/>
        </w:rPr>
        <w:t xml:space="preserve"> 
«Аса жеңіл авиацияның әуе кемесінің данасына сәйкестік куәлігін</w:t>
      </w:r>
      <w:r>
        <w:br/>
      </w:r>
      <w:r>
        <w:rPr>
          <w:rFonts w:ascii="Times New Roman"/>
          <w:b/>
          <w:i w:val="false"/>
          <w:color w:val="000000"/>
        </w:rPr>
        <w:t>
беру» мемлекеттік қызмет регламенті</w:t>
      </w:r>
    </w:p>
    <w:bookmarkEnd w:id="37"/>
    <w:bookmarkStart w:name="z248" w:id="38"/>
    <w:p>
      <w:pPr>
        <w:spacing w:after="0"/>
        <w:ind w:left="0"/>
        <w:jc w:val="left"/>
      </w:pPr>
      <w:r>
        <w:rPr>
          <w:rFonts w:ascii="Times New Roman"/>
          <w:b/>
          <w:i w:val="false"/>
          <w:color w:val="000000"/>
        </w:rPr>
        <w:t xml:space="preserve"> 
1. Жалпы ережелер</w:t>
      </w:r>
    </w:p>
    <w:bookmarkEnd w:id="38"/>
    <w:bookmarkStart w:name="z249" w:id="39"/>
    <w:p>
      <w:pPr>
        <w:spacing w:after="0"/>
        <w:ind w:left="0"/>
        <w:jc w:val="both"/>
      </w:pPr>
      <w:r>
        <w:rPr>
          <w:rFonts w:ascii="Times New Roman"/>
          <w:b w:val="false"/>
          <w:i w:val="false"/>
          <w:color w:val="000000"/>
          <w:sz w:val="28"/>
        </w:rPr>
        <w:t>
      1. Осы «Аса жеңіл авиацияның әуе кемесінің данасына сәйкестік куәлігін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Қазақстан Республикасының әуе кемелерін мемлекеттік тіркеу туралы куәліктер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«Аса жеңіл авиацияның әуе кемесінің данасына сәйкестік куәлігін беру» мемлекеттік қызметті (бұдан әрі – мемлекеттік қызмет)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әуе кеңістігін пайдалану және авиацияның қызметі туралы» Қазақстан Республикасының 2010 жылғы 15 шілдедегі Заңының </w:t>
      </w:r>
      <w:r>
        <w:rPr>
          <w:rFonts w:ascii="Times New Roman"/>
          <w:b w:val="false"/>
          <w:i w:val="false"/>
          <w:color w:val="000000"/>
          <w:sz w:val="28"/>
        </w:rPr>
        <w:t>44-бабы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31 наурыздағы № 318 </w:t>
      </w:r>
      <w:r>
        <w:rPr>
          <w:rFonts w:ascii="Times New Roman"/>
          <w:b w:val="false"/>
          <w:i w:val="false"/>
          <w:color w:val="000000"/>
          <w:sz w:val="28"/>
        </w:rPr>
        <w:t>қаулысымен</w:t>
      </w:r>
      <w:r>
        <w:rPr>
          <w:rFonts w:ascii="Times New Roman"/>
          <w:b w:val="false"/>
          <w:i w:val="false"/>
          <w:color w:val="000000"/>
          <w:sz w:val="28"/>
        </w:rPr>
        <w:t xml:space="preserve"> бекітілген Аса жеңіл авиация саласындағы сертификаттау қағидалары (бұдан әрі – Қағидалар);</w:t>
      </w:r>
      <w:r>
        <w:br/>
      </w:r>
      <w:r>
        <w:rPr>
          <w:rFonts w:ascii="Times New Roman"/>
          <w:b w:val="false"/>
          <w:i w:val="false"/>
          <w:color w:val="000000"/>
          <w:sz w:val="28"/>
        </w:rPr>
        <w:t>
</w:t>
      </w:r>
      <w:r>
        <w:rPr>
          <w:rFonts w:ascii="Times New Roman"/>
          <w:b w:val="false"/>
          <w:i w:val="false"/>
          <w:color w:val="000000"/>
          <w:sz w:val="28"/>
        </w:rPr>
        <w:t>
      4)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аса жеңіл авиацияның әуе кемесінің данасына сәйкестік куәлігін беру (бұдан әрі – куәліктер) немесе қағаз тасығышта мемлекеттік қызмет көрсетуден бас тарту туралы жазбаша дәлелді жауап беру болып табылады.</w:t>
      </w:r>
    </w:p>
    <w:bookmarkEnd w:id="39"/>
    <w:bookmarkStart w:name="z258" w:id="4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0"/>
    <w:bookmarkStart w:name="z259" w:id="41"/>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мекенжайы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6-тармағында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Аса жеңіл авиацияның данасына сәйкестік куәлігі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41"/>
    <w:bookmarkStart w:name="z270" w:id="42"/>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42"/>
    <w:bookmarkStart w:name="z272" w:id="43"/>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Аса жеңіл авиацияның әуе кемесінің данасына сәйкестік куәлігін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43"/>
    <w:bookmarkStart w:name="z279" w:id="44"/>
    <w:p>
      <w:pPr>
        <w:spacing w:after="0"/>
        <w:ind w:left="0"/>
        <w:jc w:val="both"/>
      </w:pPr>
      <w:r>
        <w:rPr>
          <w:rFonts w:ascii="Times New Roman"/>
          <w:b w:val="false"/>
          <w:i w:val="false"/>
          <w:color w:val="000000"/>
          <w:sz w:val="28"/>
        </w:rPr>
        <w:t>
«Аса жеңіл авиацияның әуе кемесінің</w:t>
      </w:r>
      <w:r>
        <w:br/>
      </w:r>
      <w:r>
        <w:rPr>
          <w:rFonts w:ascii="Times New Roman"/>
          <w:b w:val="false"/>
          <w:i w:val="false"/>
          <w:color w:val="000000"/>
          <w:sz w:val="28"/>
        </w:rPr>
        <w:t xml:space="preserve">
данасына сәйкестік куәлігін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қосымша                  </w:t>
      </w:r>
    </w:p>
    <w:bookmarkEnd w:id="44"/>
    <w:bookmarkStart w:name="z283" w:id="45"/>
    <w:p>
      <w:pPr>
        <w:spacing w:after="0"/>
        <w:ind w:left="0"/>
        <w:jc w:val="left"/>
      </w:pPr>
      <w:r>
        <w:rPr>
          <w:rFonts w:ascii="Times New Roman"/>
          <w:b/>
          <w:i w:val="false"/>
          <w:color w:val="000000"/>
        </w:rPr>
        <w:t xml:space="preserve"> 
ҚФБ іс-қимылының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083"/>
        <w:gridCol w:w="2745"/>
        <w:gridCol w:w="3083"/>
        <w:gridCol w:w="338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рәсімдерін, операцияның) атауы және солардың сипаттамасы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ұйымдастыру-өкімі шешім)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Аса жеңіл авиацияның әуе кемесінің данасына сәйкестік куәлігін беру немесе мемлекеттік қызметтер көрсетуден бас тарту туралы қағаз тасығышта жазбаша дәлелді жауап қайтару.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30 күннің ішінде;</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w:t>
            </w:r>
          </w:p>
        </w:tc>
      </w:tr>
    </w:tbl>
    <w:bookmarkStart w:name="z284"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7-қосымша            </w:t>
      </w:r>
    </w:p>
    <w:bookmarkEnd w:id="46"/>
    <w:bookmarkStart w:name="z289" w:id="47"/>
    <w:p>
      <w:pPr>
        <w:spacing w:after="0"/>
        <w:ind w:left="0"/>
        <w:jc w:val="left"/>
      </w:pPr>
      <w:r>
        <w:rPr>
          <w:rFonts w:ascii="Times New Roman"/>
          <w:b/>
          <w:i w:val="false"/>
          <w:color w:val="000000"/>
        </w:rPr>
        <w:t xml:space="preserve"> 
«Азаматтық әуе кемесінің ұшу жарамдылығына сертификат беру»</w:t>
      </w:r>
      <w:r>
        <w:br/>
      </w:r>
      <w:r>
        <w:rPr>
          <w:rFonts w:ascii="Times New Roman"/>
          <w:b/>
          <w:i w:val="false"/>
          <w:color w:val="000000"/>
        </w:rPr>
        <w:t>
бойынша мемлекеттік қызмет регламенті</w:t>
      </w:r>
    </w:p>
    <w:bookmarkEnd w:id="47"/>
    <w:bookmarkStart w:name="z290" w:id="48"/>
    <w:p>
      <w:pPr>
        <w:spacing w:after="0"/>
        <w:ind w:left="0"/>
        <w:jc w:val="left"/>
      </w:pPr>
      <w:r>
        <w:rPr>
          <w:rFonts w:ascii="Times New Roman"/>
          <w:b/>
          <w:i w:val="false"/>
          <w:color w:val="000000"/>
        </w:rPr>
        <w:t xml:space="preserve"> 
1. Жалпы ережелер</w:t>
      </w:r>
    </w:p>
    <w:bookmarkEnd w:id="48"/>
    <w:bookmarkStart w:name="z291" w:id="49"/>
    <w:p>
      <w:pPr>
        <w:spacing w:after="0"/>
        <w:ind w:left="0"/>
        <w:jc w:val="both"/>
      </w:pPr>
      <w:r>
        <w:rPr>
          <w:rFonts w:ascii="Times New Roman"/>
          <w:b w:val="false"/>
          <w:i w:val="false"/>
          <w:color w:val="000000"/>
          <w:sz w:val="28"/>
        </w:rPr>
        <w:t>
      1. Осы «Азаматтық әуе кемесінің ұшу жарамдылығына сертификат беру бойынша» мемлекеттік қызмет регламенті (бұдан әрі – регламент) «Әкімшілік рәсімдер туралы» Қазақстан Республикасының 2000 жылғы 27 қарашадағы Заңының 9-1-бабындағы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 тізілімін бекіту туралы» Қазақстан Республикасы Үкіметіне» 2010 жылғы 20 шілдедегі № 745 қаулысына өзгерістер енгізу және Мемлекеттік қызметтер стандарттарын бекіту туралы оны Қазақстан Республикасы Үкіметінің 2012 жылғы 13 қыркүйектегі № 1195 қаулысымен бекітілген «Азаматтық әуе кемелерінің ұшу жарамдылығына сертификат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 тізілімін бекіту туралы» Қазақстан Республикасы Үкіметіне» 2010 жылғы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«Азаматтық әуе кемесінің ұшу жарамдылығына сертификат беру бойынша» мемлекеттік қызмет (бұдан әрі – мемлекеттік қызмет)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8-қосымшасы;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47-баптарының</w:t>
      </w:r>
      <w:r>
        <w:rPr>
          <w:rFonts w:ascii="Times New Roman"/>
          <w:b w:val="false"/>
          <w:i w:val="false"/>
          <w:color w:val="000000"/>
          <w:sz w:val="28"/>
        </w:rPr>
        <w:t xml:space="preserve"> 1-тармағының 17-тармақшасы;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25 тамыздағы № 962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азаматтық әуе кемелерінде ұшу жарамдылығын сертификаттау және сертификат беру Қағидасы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Азаматтық әуе кемелерінің ұшу жарамдылығына сертификат беру (бұдан әрі – сертификат) немесе қағаз тасығышта мемлекеттік қызмет көрсетуден бас тарту туралы жазбаша дәлелді жауап қайтару болып табылады.</w:t>
      </w:r>
    </w:p>
    <w:bookmarkEnd w:id="49"/>
    <w:bookmarkStart w:name="z301" w:id="5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0"/>
    <w:bookmarkStart w:name="z302" w:id="51"/>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Сертификат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51"/>
    <w:bookmarkStart w:name="z313" w:id="52"/>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52"/>
    <w:bookmarkStart w:name="z315" w:id="53"/>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Азаматтық әуе кемесінің ұшу жарамдылығына сертификатты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53"/>
    <w:bookmarkStart w:name="z322" w:id="54"/>
    <w:p>
      <w:pPr>
        <w:spacing w:after="0"/>
        <w:ind w:left="0"/>
        <w:jc w:val="both"/>
      </w:pPr>
      <w:r>
        <w:rPr>
          <w:rFonts w:ascii="Times New Roman"/>
          <w:b w:val="false"/>
          <w:i w:val="false"/>
          <w:color w:val="000000"/>
          <w:sz w:val="28"/>
        </w:rPr>
        <w:t xml:space="preserve">
«Азаматтық әуе кемесінің ұшу    </w:t>
      </w:r>
      <w:r>
        <w:br/>
      </w:r>
      <w:r>
        <w:rPr>
          <w:rFonts w:ascii="Times New Roman"/>
          <w:b w:val="false"/>
          <w:i w:val="false"/>
          <w:color w:val="000000"/>
          <w:sz w:val="28"/>
        </w:rPr>
        <w:t xml:space="preserve">
жарамдылығына сертификат беру»  </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xml:space="preserve">
қосымша              </w:t>
      </w:r>
    </w:p>
    <w:bookmarkEnd w:id="54"/>
    <w:bookmarkStart w:name="z326" w:id="55"/>
    <w:p>
      <w:pPr>
        <w:spacing w:after="0"/>
        <w:ind w:left="0"/>
        <w:jc w:val="left"/>
      </w:pPr>
      <w:r>
        <w:rPr>
          <w:rFonts w:ascii="Times New Roman"/>
          <w:b/>
          <w:i w:val="false"/>
          <w:color w:val="000000"/>
        </w:rPr>
        <w:t xml:space="preserve"> 
ҚФБ іс-қимылының сипаттамасы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876"/>
        <w:gridCol w:w="3236"/>
        <w:gridCol w:w="2919"/>
        <w:gridCol w:w="3365"/>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Іс-қимылының (процестің, рәсімдерін, операцияның) атауы және солардың сипаттамасы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шешім)</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Азаматтық әуе кемесінің ұшу жарамдылығына сертификат беру немесе мемлекеттік қызметтер көрсетуден бас тарту туралы қағаз тасығышта жазбаша дәлелді жауап қайтару.</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30 күннің ішінде; телнұсқаны беру мерзімі – күнтізбелік 7 күн; бас тарту туралы жауап 3 жұмыс күні ішінде</w:t>
            </w:r>
          </w:p>
        </w:tc>
      </w:tr>
    </w:tbl>
    <w:bookmarkStart w:name="z327"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8-қосымша            </w:t>
      </w:r>
    </w:p>
    <w:bookmarkEnd w:id="56"/>
    <w:bookmarkStart w:name="z332" w:id="57"/>
    <w:p>
      <w:pPr>
        <w:spacing w:after="0"/>
        <w:ind w:left="0"/>
        <w:jc w:val="left"/>
      </w:pPr>
      <w:r>
        <w:rPr>
          <w:rFonts w:ascii="Times New Roman"/>
          <w:b/>
          <w:i w:val="false"/>
          <w:color w:val="000000"/>
        </w:rPr>
        <w:t xml:space="preserve"> 
«Азаматтық әуе кемелерінің ұшу жарамдылығына шет мемлекет</w:t>
      </w:r>
      <w:r>
        <w:br/>
      </w:r>
      <w:r>
        <w:rPr>
          <w:rFonts w:ascii="Times New Roman"/>
          <w:b/>
          <w:i w:val="false"/>
          <w:color w:val="000000"/>
        </w:rPr>
        <w:t>
берген сертификатты мойындау (тану) туралы шешім беру»</w:t>
      </w:r>
      <w:r>
        <w:br/>
      </w:r>
      <w:r>
        <w:rPr>
          <w:rFonts w:ascii="Times New Roman"/>
          <w:b/>
          <w:i w:val="false"/>
          <w:color w:val="000000"/>
        </w:rPr>
        <w:t>
мемлекеттік қызмет регламенті</w:t>
      </w:r>
    </w:p>
    <w:bookmarkEnd w:id="57"/>
    <w:bookmarkStart w:name="z333" w:id="58"/>
    <w:p>
      <w:pPr>
        <w:spacing w:after="0"/>
        <w:ind w:left="0"/>
        <w:jc w:val="left"/>
      </w:pPr>
      <w:r>
        <w:rPr>
          <w:rFonts w:ascii="Times New Roman"/>
          <w:b/>
          <w:i w:val="false"/>
          <w:color w:val="000000"/>
        </w:rPr>
        <w:t xml:space="preserve"> 
1. Жалпы ережелер</w:t>
      </w:r>
    </w:p>
    <w:bookmarkEnd w:id="58"/>
    <w:bookmarkStart w:name="z334" w:id="59"/>
    <w:p>
      <w:pPr>
        <w:spacing w:after="0"/>
        <w:ind w:left="0"/>
        <w:jc w:val="both"/>
      </w:pPr>
      <w:r>
        <w:rPr>
          <w:rFonts w:ascii="Times New Roman"/>
          <w:b w:val="false"/>
          <w:i w:val="false"/>
          <w:color w:val="000000"/>
          <w:sz w:val="28"/>
        </w:rPr>
        <w:t>
      1. Осы «Азаматтық әуе кемелерінің ұшу жарамдылығына шет мемлекет берген сертификатты мойындау туралы шешім беру» (бұдан әрі – стандарт) мемлекеттік қызмет регламенті (бұдан әрі – регламент) «Әкімшілік рәсімдер туралы» Қазақстан Республикасының 2000 жылғы 27 қарашадағы Заңының 9-1-бабындағы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Қазақстан Республикасы Үкіметінің 2012 жылғы 13 қыркүйектегі № 1195 қаулысымен бекітілген «Мемлекеттік қызметтер көрсету стандарттарын бекіту және «Жеке және заңды тұлғаларға көрсетілетін мемлекеттік қызметтер тізілімін бекіту туралы қаулысына өзгерістер енгізу туралы» Қазақстан Республикасы Үкіметінің 2010 жылғы 20 шілдедегі № 745 қаулысымен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Қаулысымен бекітілген «Азаматтық әуе кемелерінің ұшу жарамдылығына шет мемлекет берген сертификатты мойындау туралы шешім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«Азаматтық әуе кемелерінің ұшу жарамдылығына шет мемлекет берген сертификатты мойындау туралы шешім беру» мемлекеттік қызметті (бұдан әрі – мемлекеттік қызмет)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8-қосымшасы;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және авиацияның қызметі туралы» Қазақстан Республикасының 2010 жылғы 25 шілдедегі Заңының </w:t>
      </w:r>
      <w:r>
        <w:rPr>
          <w:rFonts w:ascii="Times New Roman"/>
          <w:b w:val="false"/>
          <w:i w:val="false"/>
          <w:color w:val="000000"/>
          <w:sz w:val="28"/>
        </w:rPr>
        <w:t>47-бабы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министрінің міндетін атқарушының 2011 жылғы 3 наурыздағы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әуе кемесінің шет мемлекет берген ұшу жарамдылығы сертификатын тану қағидасы (Нормативтік құқықтық кесімдерді мемлекеттік тіркеудің тізіліміне № 6842 болып енгізілген)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Азаматтық әуе кемесінің шет мемлекет берген ұшу жарамдылығына сертификатты тану туралы шешім беру (бұдан әрі - шешімдер) немесе қағаз тасымалдағышта мемлекеттік қызмет көрсетуден бас тарту туралы жазбаша дәлелді жауап қайтару болып табылады.</w:t>
      </w:r>
    </w:p>
    <w:bookmarkEnd w:id="59"/>
    <w:bookmarkStart w:name="z344" w:id="6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0"/>
    <w:bookmarkStart w:name="z345" w:id="61"/>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 дейін.</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мекен-жайы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16-тармағында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Шешім уәкілетті органның қызметкері берілген шешімдерді есепке алу және тіркеу журналында қолын қойғызып, өзінің жеке келуімен мемлекеттік қызметті алушыға береді.</w:t>
      </w:r>
    </w:p>
    <w:bookmarkEnd w:id="61"/>
    <w:bookmarkStart w:name="z356" w:id="62"/>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62"/>
    <w:bookmarkStart w:name="z358" w:id="63"/>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Азаматтық әуе кемесінің шет мемлекет берген ұшу жарамдылығына сертификатты тану туралы шешімді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63"/>
    <w:bookmarkStart w:name="z365" w:id="64"/>
    <w:p>
      <w:pPr>
        <w:spacing w:after="0"/>
        <w:ind w:left="0"/>
        <w:jc w:val="both"/>
      </w:pPr>
      <w:r>
        <w:rPr>
          <w:rFonts w:ascii="Times New Roman"/>
          <w:b w:val="false"/>
          <w:i w:val="false"/>
          <w:color w:val="000000"/>
          <w:sz w:val="28"/>
        </w:rPr>
        <w:t>
«Азаматтық әуе кемесінің шет мемлекет</w:t>
      </w:r>
      <w:r>
        <w:br/>
      </w:r>
      <w:r>
        <w:rPr>
          <w:rFonts w:ascii="Times New Roman"/>
          <w:b w:val="false"/>
          <w:i w:val="false"/>
          <w:color w:val="000000"/>
          <w:sz w:val="28"/>
        </w:rPr>
        <w:t xml:space="preserve">
берген ұшу жарамдылығы сертификатын  </w:t>
      </w:r>
      <w:r>
        <w:br/>
      </w:r>
      <w:r>
        <w:rPr>
          <w:rFonts w:ascii="Times New Roman"/>
          <w:b w:val="false"/>
          <w:i w:val="false"/>
          <w:color w:val="000000"/>
          <w:sz w:val="28"/>
        </w:rPr>
        <w:t xml:space="preserve">
тану туралы шешім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64"/>
    <w:bookmarkStart w:name="z370" w:id="65"/>
    <w:p>
      <w:pPr>
        <w:spacing w:after="0"/>
        <w:ind w:left="0"/>
        <w:jc w:val="left"/>
      </w:pPr>
      <w:r>
        <w:rPr>
          <w:rFonts w:ascii="Times New Roman"/>
          <w:b/>
          <w:i w:val="false"/>
          <w:color w:val="000000"/>
        </w:rPr>
        <w:t xml:space="preserve"> 
ҚФБ іс-қимылының сипаттамасы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895"/>
        <w:gridCol w:w="3024"/>
        <w:gridCol w:w="3347"/>
        <w:gridCol w:w="3456"/>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Іс-қимылының (процестің, рәсімдерін, операцияның) атауы және солардың сипаттамасы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шешім)</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Азаматтық әуе кемелерінің ұшу жарамдылығына шет мемлекет берген сертификатты мойындау туралы шешім беру немесе мемлекеттік қызметтер көрсетуден бас тарту туралы қағаз тасығышта жазбаша дәлелді жауап қайтару.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10 күннің ішінде;</w:t>
            </w:r>
            <w:r>
              <w:br/>
            </w:r>
            <w:r>
              <w:rPr>
                <w:rFonts w:ascii="Times New Roman"/>
                <w:b w:val="false"/>
                <w:i w:val="false"/>
                <w:color w:val="000000"/>
                <w:sz w:val="20"/>
              </w:rPr>
              <w:t>
</w:t>
            </w:r>
            <w:r>
              <w:rPr>
                <w:rFonts w:ascii="Times New Roman"/>
                <w:b w:val="false"/>
                <w:i w:val="false"/>
                <w:color w:val="000000"/>
                <w:sz w:val="20"/>
              </w:rPr>
              <w:t>телнұсқаны беру мерзімі – күнтізбелік 5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w:t>
            </w:r>
          </w:p>
        </w:tc>
      </w:tr>
    </w:tbl>
    <w:bookmarkStart w:name="z371"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9-қосымша            </w:t>
      </w:r>
    </w:p>
    <w:bookmarkEnd w:id="66"/>
    <w:bookmarkStart w:name="z376" w:id="67"/>
    <w:p>
      <w:pPr>
        <w:spacing w:after="0"/>
        <w:ind w:left="0"/>
        <w:jc w:val="left"/>
      </w:pPr>
      <w:r>
        <w:rPr>
          <w:rFonts w:ascii="Times New Roman"/>
          <w:b/>
          <w:i w:val="false"/>
          <w:color w:val="000000"/>
        </w:rPr>
        <w:t xml:space="preserve"> 
«Азаматтық авиация авиациялық оқу орталығының сертификатын</w:t>
      </w:r>
      <w:r>
        <w:br/>
      </w:r>
      <w:r>
        <w:rPr>
          <w:rFonts w:ascii="Times New Roman"/>
          <w:b/>
          <w:i w:val="false"/>
          <w:color w:val="000000"/>
        </w:rPr>
        <w:t>
беру» мемлекеттік қызмет регламенті</w:t>
      </w:r>
    </w:p>
    <w:bookmarkEnd w:id="67"/>
    <w:p>
      <w:pPr>
        <w:spacing w:after="0"/>
        <w:ind w:left="0"/>
        <w:jc w:val="both"/>
      </w:pPr>
      <w:r>
        <w:rPr>
          <w:rFonts w:ascii="Times New Roman"/>
          <w:b w:val="false"/>
          <w:i w:val="false"/>
          <w:color w:val="ff0000"/>
          <w:sz w:val="28"/>
        </w:rPr>
        <w:t>      Ескерту. 9-қосымшаның күші жойылды - ҚР Көлік және коммуникация министрінің 09.04.2014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412"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10-қосымша            </w:t>
      </w:r>
    </w:p>
    <w:bookmarkEnd w:id="68"/>
    <w:bookmarkStart w:name="z417" w:id="69"/>
    <w:p>
      <w:pPr>
        <w:spacing w:after="0"/>
        <w:ind w:left="0"/>
        <w:jc w:val="left"/>
      </w:pPr>
      <w:r>
        <w:rPr>
          <w:rFonts w:ascii="Times New Roman"/>
          <w:b/>
          <w:i w:val="false"/>
          <w:color w:val="000000"/>
        </w:rPr>
        <w:t xml:space="preserve"> 
«Әуежайдың авиациялық қауіпсіздік қызметінің қарап тексеруді</w:t>
      </w:r>
      <w:r>
        <w:br/>
      </w:r>
      <w:r>
        <w:rPr>
          <w:rFonts w:ascii="Times New Roman"/>
          <w:b/>
          <w:i w:val="false"/>
          <w:color w:val="000000"/>
        </w:rPr>
        <w:t>
ұйымдастыруы жөніндегі сертификат беру» мемлекеттік қызмет регламенті</w:t>
      </w:r>
    </w:p>
    <w:bookmarkEnd w:id="69"/>
    <w:p>
      <w:pPr>
        <w:spacing w:after="0"/>
        <w:ind w:left="0"/>
        <w:jc w:val="both"/>
      </w:pPr>
      <w:r>
        <w:rPr>
          <w:rFonts w:ascii="Times New Roman"/>
          <w:b w:val="false"/>
          <w:i w:val="false"/>
          <w:color w:val="ff0000"/>
          <w:sz w:val="28"/>
        </w:rPr>
        <w:t>      Ескерту. 10-қосымшаның күші жойылды - ҚР Көлік және коммуникация министрінің 09.04.2014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455"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11-қосымша           </w:t>
      </w:r>
    </w:p>
    <w:bookmarkEnd w:id="70"/>
    <w:bookmarkStart w:name="z460" w:id="71"/>
    <w:p>
      <w:pPr>
        <w:spacing w:after="0"/>
        <w:ind w:left="0"/>
        <w:jc w:val="left"/>
      </w:pPr>
      <w:r>
        <w:rPr>
          <w:rFonts w:ascii="Times New Roman"/>
          <w:b/>
          <w:i w:val="false"/>
          <w:color w:val="000000"/>
        </w:rPr>
        <w:t xml:space="preserve"> 
«Авиациялық жұмыстарды орындауға куәлік беру»</w:t>
      </w:r>
      <w:r>
        <w:br/>
      </w:r>
      <w:r>
        <w:rPr>
          <w:rFonts w:ascii="Times New Roman"/>
          <w:b/>
          <w:i w:val="false"/>
          <w:color w:val="000000"/>
        </w:rPr>
        <w:t>
мемлекеттік қызмет регламенті</w:t>
      </w:r>
    </w:p>
    <w:bookmarkEnd w:id="71"/>
    <w:bookmarkStart w:name="z462" w:id="72"/>
    <w:p>
      <w:pPr>
        <w:spacing w:after="0"/>
        <w:ind w:left="0"/>
        <w:jc w:val="left"/>
      </w:pPr>
      <w:r>
        <w:rPr>
          <w:rFonts w:ascii="Times New Roman"/>
          <w:b/>
          <w:i w:val="false"/>
          <w:color w:val="000000"/>
        </w:rPr>
        <w:t xml:space="preserve"> 
1. Жалпы ережелер</w:t>
      </w:r>
    </w:p>
    <w:bookmarkEnd w:id="72"/>
    <w:bookmarkStart w:name="z463" w:id="73"/>
    <w:p>
      <w:pPr>
        <w:spacing w:after="0"/>
        <w:ind w:left="0"/>
        <w:jc w:val="both"/>
      </w:pPr>
      <w:r>
        <w:rPr>
          <w:rFonts w:ascii="Times New Roman"/>
          <w:b w:val="false"/>
          <w:i w:val="false"/>
          <w:color w:val="000000"/>
          <w:sz w:val="28"/>
        </w:rPr>
        <w:t>
      1. Осы «Авиациялық жұмыстарды орындауға куәлік беру»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сондай-ақ «Жеке және заңды тұлғаларға көрсетілетін мемлекеттік қызметтердің тізімін бекіту туралы» Қазақстан Республикасы Үкіметінің 2010 жылғы 20 шілдедегі 745 қаулысына, «Мемлекеттік қызметтер көрсетудің стандарттарын бекіту, жеке және заңды тұлғаларға көрсетілетін мемлекеттік қызметтердің тізімін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13 қыркүйектегі № 1195 қаулысымен бекітілген «Авиациялық жұмыстарды орындауға арналған куәлікті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«Жеке және заңды тұлғаларға көрсетілетін мемлекеттік қызметтердің тізімін бекіту туралы» Қазақстан Республикасы Үкіметінің 2010 жылғы 20 шілдедегі № 745 қаулысына сәйкес әзірленді.</w:t>
      </w:r>
      <w:r>
        <w:br/>
      </w:r>
      <w:r>
        <w:rPr>
          <w:rFonts w:ascii="Times New Roman"/>
          <w:b w:val="false"/>
          <w:i w:val="false"/>
          <w:color w:val="000000"/>
          <w:sz w:val="28"/>
        </w:rPr>
        <w:t>
</w:t>
      </w:r>
      <w:r>
        <w:rPr>
          <w:rFonts w:ascii="Times New Roman"/>
          <w:b w:val="false"/>
          <w:i w:val="false"/>
          <w:color w:val="000000"/>
          <w:sz w:val="28"/>
        </w:rPr>
        <w:t>
      2. «Авиациялық жұмыстарды орындауға арналған куәлікті беру» мемлекеттік қызмет (бұдан әрі – мемлекеттік қызмет) Қазақстан Республикасы Көлік және коммуникация министрлігінің Азаматтық авиация комитеті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6-қосымшасы;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14-бабы 1-тармағының </w:t>
      </w:r>
      <w:r>
        <w:rPr>
          <w:rFonts w:ascii="Times New Roman"/>
          <w:b w:val="false"/>
          <w:i w:val="false"/>
          <w:color w:val="000000"/>
          <w:sz w:val="28"/>
        </w:rPr>
        <w:t>17) тармақшасы</w:t>
      </w:r>
      <w:r>
        <w:rPr>
          <w:rFonts w:ascii="Times New Roman"/>
          <w:b w:val="false"/>
          <w:i w:val="false"/>
          <w:color w:val="000000"/>
          <w:sz w:val="28"/>
        </w:rPr>
        <w:t xml:space="preserve"> және </w:t>
      </w:r>
      <w:r>
        <w:rPr>
          <w:rFonts w:ascii="Times New Roman"/>
          <w:b w:val="false"/>
          <w:i w:val="false"/>
          <w:color w:val="000000"/>
          <w:sz w:val="28"/>
        </w:rPr>
        <w:t>60-бабы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18 қазандағы № 1069 </w:t>
      </w:r>
      <w:r>
        <w:rPr>
          <w:rFonts w:ascii="Times New Roman"/>
          <w:b w:val="false"/>
          <w:i w:val="false"/>
          <w:color w:val="000000"/>
          <w:sz w:val="28"/>
        </w:rPr>
        <w:t>қаулысымен</w:t>
      </w:r>
      <w:r>
        <w:rPr>
          <w:rFonts w:ascii="Times New Roman"/>
          <w:b w:val="false"/>
          <w:i w:val="false"/>
          <w:color w:val="000000"/>
          <w:sz w:val="28"/>
        </w:rPr>
        <w:t xml:space="preserve"> бекітілген Сертификаттау және азаматтық әуе кемелерін пайдаланушыларды сертификаттау қағидасы (бұдан әрі – Қағида);</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2011 жылғы 31 наурыздағы № 319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әуе кемелерін пайдаланушыларға қойылатын сертификаттық талаптар (бұдан әрі – сертификаттық талаптар);</w:t>
      </w:r>
      <w:r>
        <w:br/>
      </w:r>
      <w:r>
        <w:rPr>
          <w:rFonts w:ascii="Times New Roman"/>
          <w:b w:val="false"/>
          <w:i w:val="false"/>
          <w:color w:val="000000"/>
          <w:sz w:val="28"/>
        </w:rPr>
        <w:t>
</w:t>
      </w:r>
      <w:r>
        <w:rPr>
          <w:rFonts w:ascii="Times New Roman"/>
          <w:b w:val="false"/>
          <w:i w:val="false"/>
          <w:color w:val="000000"/>
          <w:sz w:val="28"/>
        </w:rPr>
        <w:t>
      6)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Авиациялық жұмыстарды орындауға куәлік (бұдан әрі – куәлік) немесе телнұсқаны беру, не болмаса қағаз тасығыш мемлекеттік қызмет көрсетуден бас тарту туралы жазбаша дәлелденген жауап беру болып табылады.</w:t>
      </w:r>
    </w:p>
    <w:bookmarkEnd w:id="73"/>
    <w:bookmarkStart w:name="z474" w:id="7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4"/>
    <w:bookmarkStart w:name="z475" w:id="75"/>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заңнамасында белгіленген демалыс және мереке күндерін қоспағанда күн сайын сағат 13.00-ден 14.30-ге дейін түскі үзіліспен күн сайын 9:00 дан 18:30-ға дейін көрсетеді.</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мекенжайы бойынша орналастырылған.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Куәлік уәкілетті органның қызметкері берілген куәліктерді есепке алу және тіркеу журналында қолын қойғызып, өзінің жеке келуімен мемлекеттік қызметті алушыға береді.</w:t>
      </w:r>
    </w:p>
    <w:bookmarkEnd w:id="75"/>
    <w:bookmarkStart w:name="z486" w:id="76"/>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76"/>
    <w:bookmarkStart w:name="z488" w:id="77"/>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Авиациялық жұмыстарды орындауға куәлікті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77"/>
    <w:bookmarkStart w:name="z495" w:id="78"/>
    <w:p>
      <w:pPr>
        <w:spacing w:after="0"/>
        <w:ind w:left="0"/>
        <w:jc w:val="both"/>
      </w:pPr>
      <w:r>
        <w:rPr>
          <w:rFonts w:ascii="Times New Roman"/>
          <w:b w:val="false"/>
          <w:i w:val="false"/>
          <w:color w:val="000000"/>
          <w:sz w:val="28"/>
        </w:rPr>
        <w:t xml:space="preserve">
«Авиациялық жұмыстарды орындауға  </w:t>
      </w:r>
      <w:r>
        <w:br/>
      </w:r>
      <w:r>
        <w:rPr>
          <w:rFonts w:ascii="Times New Roman"/>
          <w:b w:val="false"/>
          <w:i w:val="false"/>
          <w:color w:val="000000"/>
          <w:sz w:val="28"/>
        </w:rPr>
        <w:t xml:space="preserve">
арналған куәлікті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78"/>
    <w:bookmarkStart w:name="z499" w:id="79"/>
    <w:p>
      <w:pPr>
        <w:spacing w:after="0"/>
        <w:ind w:left="0"/>
        <w:jc w:val="left"/>
      </w:pPr>
      <w:r>
        <w:rPr>
          <w:rFonts w:ascii="Times New Roman"/>
          <w:b/>
          <w:i w:val="false"/>
          <w:color w:val="000000"/>
        </w:rPr>
        <w:t xml:space="preserve"> 
ҚФБ іс-әрекеттерінің сипаттамасы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796"/>
        <w:gridCol w:w="2879"/>
        <w:gridCol w:w="2838"/>
        <w:gridCol w:w="35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(барысы, жұмыстар ағыны)</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процедураның, операцияның) аты және солардың сипаттамасы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көрсетілетін қызметті алушыға жауап дайындау.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ұйымдық-жарлық шешім)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Авиациялық жұмыстарды орындауға куәлік беру немесе қағаз таратқышта мемлекеттік қызмет көрсетуден бас тарту туралы жазбаша дәлелді жауап қайтару.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 зерттеуге алдын ала қорытындыны алған күнінен бастап күнтізбелік 30 күн; телнұсқаны беру мерзімі – күнтізбелік 10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 қайтару.</w:t>
            </w:r>
          </w:p>
        </w:tc>
      </w:tr>
    </w:tbl>
    <w:bookmarkStart w:name="z500"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12-қосымша            </w:t>
      </w:r>
    </w:p>
    <w:bookmarkEnd w:id="80"/>
    <w:bookmarkStart w:name="z505" w:id="81"/>
    <w:p>
      <w:pPr>
        <w:spacing w:after="0"/>
        <w:ind w:left="0"/>
        <w:jc w:val="left"/>
      </w:pPr>
      <w:r>
        <w:rPr>
          <w:rFonts w:ascii="Times New Roman"/>
          <w:b/>
          <w:i w:val="false"/>
          <w:color w:val="000000"/>
        </w:rPr>
        <w:t xml:space="preserve"> 
«Қазақстан Республикасының аумағында өзінің қызметін жүзеге</w:t>
      </w:r>
      <w:r>
        <w:br/>
      </w:r>
      <w:r>
        <w:rPr>
          <w:rFonts w:ascii="Times New Roman"/>
          <w:b/>
          <w:i w:val="false"/>
          <w:color w:val="000000"/>
        </w:rPr>
        <w:t>
асыратын шетелдік тасымалдаушыларды тіркеу туралы куәлік беру»</w:t>
      </w:r>
      <w:r>
        <w:br/>
      </w:r>
      <w:r>
        <w:rPr>
          <w:rFonts w:ascii="Times New Roman"/>
          <w:b/>
          <w:i w:val="false"/>
          <w:color w:val="000000"/>
        </w:rPr>
        <w:t>
мемлекеттік қызмет регламенті</w:t>
      </w:r>
    </w:p>
    <w:bookmarkEnd w:id="81"/>
    <w:p>
      <w:pPr>
        <w:spacing w:after="0"/>
        <w:ind w:left="0"/>
        <w:jc w:val="both"/>
      </w:pPr>
      <w:r>
        <w:rPr>
          <w:rFonts w:ascii="Times New Roman"/>
          <w:b w:val="false"/>
          <w:i w:val="false"/>
          <w:color w:val="ff0000"/>
          <w:sz w:val="28"/>
        </w:rPr>
        <w:t>      Ескерту. 12-қосымшаның күші жойылды - ҚР Көлік және коммуникация министрінің 09.04.2014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545"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13-қосымша           </w:t>
      </w:r>
    </w:p>
    <w:bookmarkEnd w:id="82"/>
    <w:bookmarkStart w:name="z550" w:id="83"/>
    <w:p>
      <w:pPr>
        <w:spacing w:after="0"/>
        <w:ind w:left="0"/>
        <w:jc w:val="left"/>
      </w:pPr>
      <w:r>
        <w:rPr>
          <w:rFonts w:ascii="Times New Roman"/>
          <w:b/>
          <w:i w:val="false"/>
          <w:color w:val="000000"/>
        </w:rPr>
        <w:t xml:space="preserve"> 
«Азаматтық авиацияның авиациялық техникасына техникалық</w:t>
      </w:r>
      <w:r>
        <w:br/>
      </w:r>
      <w:r>
        <w:rPr>
          <w:rFonts w:ascii="Times New Roman"/>
          <w:b/>
          <w:i w:val="false"/>
          <w:color w:val="000000"/>
        </w:rPr>
        <w:t>
қызмет көрсету және жөндеу бойынша ұйымның сертификатын беру»</w:t>
      </w:r>
      <w:r>
        <w:br/>
      </w:r>
      <w:r>
        <w:rPr>
          <w:rFonts w:ascii="Times New Roman"/>
          <w:b/>
          <w:i w:val="false"/>
          <w:color w:val="000000"/>
        </w:rPr>
        <w:t>
мемлекеттік қызмет регламенті</w:t>
      </w:r>
    </w:p>
    <w:bookmarkEnd w:id="83"/>
    <w:bookmarkStart w:name="z553" w:id="84"/>
    <w:p>
      <w:pPr>
        <w:spacing w:after="0"/>
        <w:ind w:left="0"/>
        <w:jc w:val="left"/>
      </w:pPr>
      <w:r>
        <w:rPr>
          <w:rFonts w:ascii="Times New Roman"/>
          <w:b/>
          <w:i w:val="false"/>
          <w:color w:val="000000"/>
        </w:rPr>
        <w:t xml:space="preserve"> 
1. Жалпы ережелер</w:t>
      </w:r>
    </w:p>
    <w:bookmarkEnd w:id="84"/>
    <w:bookmarkStart w:name="z554" w:id="85"/>
    <w:p>
      <w:pPr>
        <w:spacing w:after="0"/>
        <w:ind w:left="0"/>
        <w:jc w:val="both"/>
      </w:pPr>
      <w:r>
        <w:rPr>
          <w:rFonts w:ascii="Times New Roman"/>
          <w:b w:val="false"/>
          <w:i w:val="false"/>
          <w:color w:val="000000"/>
          <w:sz w:val="28"/>
        </w:rPr>
        <w:t>
      1. Осы «Азаматтық авиацияның авиациялық техникасына техникалық қызмет көрсету және жөндеу бойынша ұйымның сертификатын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 бекіту туралы Қазақстан Республикасы Үкіметінің 2010 жылғы 20 шілдедегі №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«Азаматтық авиация авиациялық техникасына техникалық қызмет көрсету және жөндеу бойынша ұйым сертификатын беру» мемлекеттік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«Азаматтық авиацияның авиациялық техникасына техникалық қызмет көрсету және жөндеу бойынша ұйымның сертификатын беру» мемлекеттік қызметті (бұдан әрі – мемлекеттік қызмет көрсету)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6-қосымша;</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және авиацияның қызметі туралы» Қазақстан Республикасының 2010 жылғы 15 шілдедегі Заңының 14-бабы 1-тармағының </w:t>
      </w:r>
      <w:r>
        <w:rPr>
          <w:rFonts w:ascii="Times New Roman"/>
          <w:b w:val="false"/>
          <w:i w:val="false"/>
          <w:color w:val="000000"/>
          <w:sz w:val="28"/>
        </w:rPr>
        <w:t>17)тармақшасы</w:t>
      </w:r>
      <w:r>
        <w:rPr>
          <w:rFonts w:ascii="Times New Roman"/>
          <w:b w:val="false"/>
          <w:i w:val="false"/>
          <w:color w:val="000000"/>
          <w:sz w:val="28"/>
        </w:rPr>
        <w:t xml:space="preserve"> және </w:t>
      </w:r>
      <w:r>
        <w:rPr>
          <w:rFonts w:ascii="Times New Roman"/>
          <w:b w:val="false"/>
          <w:i w:val="false"/>
          <w:color w:val="000000"/>
          <w:sz w:val="28"/>
        </w:rPr>
        <w:t>48-бабының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25 сәуірдегі № 440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авиацияның авиациялық техникасына техникалық қызмет көрсету және жөндеу бойынша сертификаттау және ұйымның сертификатын беру қағидалары (бұдан әрі – Қағидалар);</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2011 жылғы 26 сәуіріндегі № 446 </w:t>
      </w:r>
      <w:r>
        <w:rPr>
          <w:rFonts w:ascii="Times New Roman"/>
          <w:b w:val="false"/>
          <w:i w:val="false"/>
          <w:color w:val="000000"/>
          <w:sz w:val="28"/>
        </w:rPr>
        <w:t>қаулысымен</w:t>
      </w:r>
      <w:r>
        <w:rPr>
          <w:rFonts w:ascii="Times New Roman"/>
          <w:b w:val="false"/>
          <w:i w:val="false"/>
          <w:color w:val="000000"/>
          <w:sz w:val="28"/>
        </w:rPr>
        <w:t xml:space="preserve"> бекітілген авиациялық техникаға техникалық қызмет көрсету және жөндеу бойынша ұйымдарға қойылатын сертификаттық талаптар (бұдан әрі – сертификаттық талаптар);</w:t>
      </w:r>
      <w:r>
        <w:br/>
      </w:r>
      <w:r>
        <w:rPr>
          <w:rFonts w:ascii="Times New Roman"/>
          <w:b w:val="false"/>
          <w:i w:val="false"/>
          <w:color w:val="000000"/>
          <w:sz w:val="28"/>
        </w:rPr>
        <w:t>
</w:t>
      </w:r>
      <w:r>
        <w:rPr>
          <w:rFonts w:ascii="Times New Roman"/>
          <w:b w:val="false"/>
          <w:i w:val="false"/>
          <w:color w:val="000000"/>
          <w:sz w:val="28"/>
        </w:rPr>
        <w:t>
      6)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Азаматтық авиацияның авиациялық техникасына техникалық қызмет көрсету және жөндеу бойынша ұйымның сертификатын беру (бұдан әрі - сертификат) немесе телнұсқасын беру не болмаса қағаз тасығышта мемлекеттік қызмет көрсетуден бас тарту туралы жазбаша дәлелді жауап қайтару болып табылады.</w:t>
      </w:r>
    </w:p>
    <w:bookmarkEnd w:id="85"/>
    <w:bookmarkStart w:name="z565" w:id="8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86"/>
    <w:bookmarkStart w:name="z566" w:id="87"/>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 дейін.</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қаласы,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қызметтің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Сертификат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87"/>
    <w:bookmarkStart w:name="z577" w:id="88"/>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88"/>
    <w:bookmarkStart w:name="z579" w:id="89"/>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Азаматтық авиацияның авиациялық техникасына техникалық қызмет көрсету мен жөндеу бойынша ұйымның сертификатын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89"/>
    <w:bookmarkStart w:name="z586" w:id="90"/>
    <w:p>
      <w:pPr>
        <w:spacing w:after="0"/>
        <w:ind w:left="0"/>
        <w:jc w:val="both"/>
      </w:pPr>
      <w:r>
        <w:rPr>
          <w:rFonts w:ascii="Times New Roman"/>
          <w:b w:val="false"/>
          <w:i w:val="false"/>
          <w:color w:val="000000"/>
          <w:sz w:val="28"/>
        </w:rPr>
        <w:t xml:space="preserve">
«Азаматтық авиацияның авиациялық </w:t>
      </w:r>
      <w:r>
        <w:br/>
      </w:r>
      <w:r>
        <w:rPr>
          <w:rFonts w:ascii="Times New Roman"/>
          <w:b w:val="false"/>
          <w:i w:val="false"/>
          <w:color w:val="000000"/>
          <w:sz w:val="28"/>
        </w:rPr>
        <w:t xml:space="preserve">
техникасына техникалық қызмет   </w:t>
      </w:r>
      <w:r>
        <w:br/>
      </w:r>
      <w:r>
        <w:rPr>
          <w:rFonts w:ascii="Times New Roman"/>
          <w:b w:val="false"/>
          <w:i w:val="false"/>
          <w:color w:val="000000"/>
          <w:sz w:val="28"/>
        </w:rPr>
        <w:t xml:space="preserve">
көрсету мен жөндеу бойынша     </w:t>
      </w:r>
      <w:r>
        <w:br/>
      </w:r>
      <w:r>
        <w:rPr>
          <w:rFonts w:ascii="Times New Roman"/>
          <w:b w:val="false"/>
          <w:i w:val="false"/>
          <w:color w:val="000000"/>
          <w:sz w:val="28"/>
        </w:rPr>
        <w:t xml:space="preserve">
ұйымның сертификатын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қосымша             </w:t>
      </w:r>
    </w:p>
    <w:bookmarkEnd w:id="90"/>
    <w:bookmarkStart w:name="z592" w:id="91"/>
    <w:p>
      <w:pPr>
        <w:spacing w:after="0"/>
        <w:ind w:left="0"/>
        <w:jc w:val="left"/>
      </w:pPr>
      <w:r>
        <w:rPr>
          <w:rFonts w:ascii="Times New Roman"/>
          <w:b/>
          <w:i w:val="false"/>
          <w:color w:val="000000"/>
        </w:rPr>
        <w:t xml:space="preserve"> 
ҚФБ іс-қимылының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3132"/>
        <w:gridCol w:w="2900"/>
        <w:gridCol w:w="2647"/>
        <w:gridCol w:w="3639"/>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іс-қимылың (процестің, рәсімдерін, операцияның) атауы және солардың сипаттамасы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 шешім)</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Республикасының әуе кемелерін мемлекеттік тіркеу туралы куәліктер беру немесе мемлекеттік қызметтер көрсетуден бас тарту туралы қағаз тасығышта жазбаша дәлелді жауап қайтару.</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 зерттеуге алдын ала қорытындыны алған күнінен бастап күнтізбелік 30 күн; телнұсқаны беру мерзімі – күнтізбелік 10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 қайтару.</w:t>
            </w:r>
          </w:p>
        </w:tc>
      </w:tr>
    </w:tbl>
    <w:bookmarkStart w:name="z593"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14-қосымша            </w:t>
      </w:r>
    </w:p>
    <w:bookmarkEnd w:id="92"/>
    <w:bookmarkStart w:name="z598" w:id="93"/>
    <w:p>
      <w:pPr>
        <w:spacing w:after="0"/>
        <w:ind w:left="0"/>
        <w:jc w:val="left"/>
      </w:pPr>
      <w:r>
        <w:rPr>
          <w:rFonts w:ascii="Times New Roman"/>
          <w:b/>
          <w:i w:val="false"/>
          <w:color w:val="000000"/>
        </w:rPr>
        <w:t xml:space="preserve"> 
«Ұшуды орындау құқығына куәлікті беру»</w:t>
      </w:r>
      <w:r>
        <w:br/>
      </w:r>
      <w:r>
        <w:rPr>
          <w:rFonts w:ascii="Times New Roman"/>
          <w:b/>
          <w:i w:val="false"/>
          <w:color w:val="000000"/>
        </w:rPr>
        <w:t>
(жалпы мақсаттағы авиацияны пайдаланушы)</w:t>
      </w:r>
      <w:r>
        <w:br/>
      </w:r>
      <w:r>
        <w:rPr>
          <w:rFonts w:ascii="Times New Roman"/>
          <w:b/>
          <w:i w:val="false"/>
          <w:color w:val="000000"/>
        </w:rPr>
        <w:t>
мемлекеттік қызмет регламенті</w:t>
      </w:r>
    </w:p>
    <w:bookmarkEnd w:id="93"/>
    <w:bookmarkStart w:name="z601" w:id="94"/>
    <w:p>
      <w:pPr>
        <w:spacing w:after="0"/>
        <w:ind w:left="0"/>
        <w:jc w:val="left"/>
      </w:pPr>
      <w:r>
        <w:rPr>
          <w:rFonts w:ascii="Times New Roman"/>
          <w:b/>
          <w:i w:val="false"/>
          <w:color w:val="000000"/>
        </w:rPr>
        <w:t xml:space="preserve"> 
1. Жалпы ережелер</w:t>
      </w:r>
    </w:p>
    <w:bookmarkEnd w:id="94"/>
    <w:bookmarkStart w:name="z602" w:id="95"/>
    <w:p>
      <w:pPr>
        <w:spacing w:after="0"/>
        <w:ind w:left="0"/>
        <w:jc w:val="both"/>
      </w:pPr>
      <w:r>
        <w:rPr>
          <w:rFonts w:ascii="Times New Roman"/>
          <w:b w:val="false"/>
          <w:i w:val="false"/>
          <w:color w:val="000000"/>
          <w:sz w:val="28"/>
        </w:rPr>
        <w:t>
      1. Осы «Ұшуды орындау құқығына куәлікті беру» (жалпы мақсаттағы авиацияны пайдаланушы) мемлекеттік қызмет көрсетудің осы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22)тармақшасына</w:t>
      </w:r>
      <w:r>
        <w:rPr>
          <w:rFonts w:ascii="Times New Roman"/>
          <w:b w:val="false"/>
          <w:i w:val="false"/>
          <w:color w:val="000000"/>
          <w:sz w:val="28"/>
        </w:rPr>
        <w:t xml:space="preserve"> сәйкес, сондай-ақ «Мемлекеттік қызмет көрсетудің стандарттарын бекіту,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13 қыркүйектегі № 1195 қаулысымен бекітілген «Ұшуды орындау құқығына куәлікті беру»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сәйкес әзірленді.</w:t>
      </w:r>
      <w:r>
        <w:br/>
      </w:r>
      <w:r>
        <w:rPr>
          <w:rFonts w:ascii="Times New Roman"/>
          <w:b w:val="false"/>
          <w:i w:val="false"/>
          <w:color w:val="000000"/>
          <w:sz w:val="28"/>
        </w:rPr>
        <w:t>
</w:t>
      </w:r>
      <w:r>
        <w:rPr>
          <w:rFonts w:ascii="Times New Roman"/>
          <w:b w:val="false"/>
          <w:i w:val="false"/>
          <w:color w:val="000000"/>
          <w:sz w:val="28"/>
        </w:rPr>
        <w:t>
      2. Ұшуды орындау құқығына куәлікті беру» мемлекеттік қызметті (жалпы мақсаттағы авиацияны пайдаланушы) (бұдан әрі – мемлекеттік қызмет көрсету)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6-қосымша;</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14-бабы 1-тармағының </w:t>
      </w:r>
      <w:r>
        <w:rPr>
          <w:rFonts w:ascii="Times New Roman"/>
          <w:b w:val="false"/>
          <w:i w:val="false"/>
          <w:color w:val="000000"/>
          <w:sz w:val="28"/>
        </w:rPr>
        <w:t>19)тармақшасы</w:t>
      </w:r>
      <w:r>
        <w:rPr>
          <w:rFonts w:ascii="Times New Roman"/>
          <w:b w:val="false"/>
          <w:i w:val="false"/>
          <w:color w:val="000000"/>
          <w:sz w:val="28"/>
        </w:rPr>
        <w:t xml:space="preserve"> және 61-бабының;</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31 желтоқсандағы № 1522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мақсаттағы авиация пайдаланушыларды ұшуға жіберу қағидалары (бұдан әрі - Қағида);</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ұшуды орындау құқығына куәлікті (бұдан әрі – куәлік) немесе телнұсқасын беру не болмаса қағаз тасығышта мемлекеттік қызметтен бас тарту туралы жазбаша дәлелді жауап қайтару болып табылады.</w:t>
      </w:r>
    </w:p>
    <w:bookmarkEnd w:id="95"/>
    <w:bookmarkStart w:name="z612" w:id="9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96"/>
    <w:bookmarkStart w:name="z613" w:id="97"/>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сағат 13.00-ден 14.30-ға дейін түскі үзіліспен күн сайын 9:00 дан 18:30-ға дейін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Куәлік уәкілетті органның қызметкері берілген куәліктерді есепке алу және тіркеу журналында қолын қойғызып, өзінің жеке келуімен мемлекеттік қызметті алушыға береді.</w:t>
      </w:r>
    </w:p>
    <w:bookmarkEnd w:id="97"/>
    <w:bookmarkStart w:name="z624" w:id="98"/>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98"/>
    <w:bookmarkStart w:name="z626" w:id="99"/>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Ұшуды орындау құқығына куәлікті беру (жалпы мақсаттағы авиацияны пайдаланушы)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99"/>
    <w:bookmarkStart w:name="z633" w:id="100"/>
    <w:p>
      <w:pPr>
        <w:spacing w:after="0"/>
        <w:ind w:left="0"/>
        <w:jc w:val="both"/>
      </w:pPr>
      <w:r>
        <w:rPr>
          <w:rFonts w:ascii="Times New Roman"/>
          <w:b w:val="false"/>
          <w:i w:val="false"/>
          <w:color w:val="000000"/>
          <w:sz w:val="28"/>
        </w:rPr>
        <w:t xml:space="preserve">
«Ұшуды орындау құқығына арналған    </w:t>
      </w:r>
      <w:r>
        <w:br/>
      </w:r>
      <w:r>
        <w:rPr>
          <w:rFonts w:ascii="Times New Roman"/>
          <w:b w:val="false"/>
          <w:i w:val="false"/>
          <w:color w:val="000000"/>
          <w:sz w:val="28"/>
        </w:rPr>
        <w:t xml:space="preserve">
куәлікті беру (жалпы мақсаттағы авиацияны </w:t>
      </w:r>
      <w:r>
        <w:br/>
      </w:r>
      <w:r>
        <w:rPr>
          <w:rFonts w:ascii="Times New Roman"/>
          <w:b w:val="false"/>
          <w:i w:val="false"/>
          <w:color w:val="000000"/>
          <w:sz w:val="28"/>
        </w:rPr>
        <w:t xml:space="preserve">
пайдаланушы)»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қосымша                  </w:t>
      </w:r>
    </w:p>
    <w:bookmarkEnd w:id="100"/>
    <w:bookmarkStart w:name="z638" w:id="101"/>
    <w:p>
      <w:pPr>
        <w:spacing w:after="0"/>
        <w:ind w:left="0"/>
        <w:jc w:val="left"/>
      </w:pPr>
      <w:r>
        <w:rPr>
          <w:rFonts w:ascii="Times New Roman"/>
          <w:b/>
          <w:i w:val="false"/>
          <w:color w:val="000000"/>
        </w:rPr>
        <w:t xml:space="preserve"> 
ҚФБ іс-әрекеттерінің сипаттамасы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683"/>
        <w:gridCol w:w="3015"/>
        <w:gridCol w:w="2829"/>
        <w:gridCol w:w="35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 ағыны)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операцияның тәртібі) аты және олардың сипаттамасы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көрсетілетін қызметті алушыға жауап дайындау.</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ұйымдық-жарғылық шешім)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Ұшуды орындау құқығына арналған куәлікті беру (жалпы мақсаттағы авиацияны пайдаланушы) немесе қағаз таратқышта мемлекеттік қызмет көрсетуден бас тарту туралы жазбаша дәлелді жауап қайтару.</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15-30 күн;</w:t>
            </w:r>
            <w:r>
              <w:br/>
            </w:r>
            <w:r>
              <w:rPr>
                <w:rFonts w:ascii="Times New Roman"/>
                <w:b w:val="false"/>
                <w:i w:val="false"/>
                <w:color w:val="000000"/>
                <w:sz w:val="20"/>
              </w:rPr>
              <w:t>
</w:t>
            </w:r>
            <w:r>
              <w:rPr>
                <w:rFonts w:ascii="Times New Roman"/>
                <w:b w:val="false"/>
                <w:i w:val="false"/>
                <w:color w:val="000000"/>
                <w:sz w:val="20"/>
              </w:rPr>
              <w:t>телнұсқаны беру мерзімі – күнтізбелік 10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w:t>
            </w:r>
          </w:p>
        </w:tc>
      </w:tr>
    </w:tbl>
    <w:bookmarkStart w:name="z639" w:id="1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15-қосымша           </w:t>
      </w:r>
    </w:p>
    <w:bookmarkEnd w:id="102"/>
    <w:bookmarkStart w:name="z644" w:id="103"/>
    <w:p>
      <w:pPr>
        <w:spacing w:after="0"/>
        <w:ind w:left="0"/>
        <w:jc w:val="left"/>
      </w:pPr>
      <w:r>
        <w:rPr>
          <w:rFonts w:ascii="Times New Roman"/>
          <w:b/>
          <w:i w:val="false"/>
          <w:color w:val="000000"/>
        </w:rPr>
        <w:t xml:space="preserve"> 
«Әуе кемесіне шуыл бойынша сертификат беру»</w:t>
      </w:r>
      <w:r>
        <w:br/>
      </w:r>
      <w:r>
        <w:rPr>
          <w:rFonts w:ascii="Times New Roman"/>
          <w:b/>
          <w:i w:val="false"/>
          <w:color w:val="000000"/>
        </w:rPr>
        <w:t>
бойынша мемлекеттік қызмет көрсетудің регламенті</w:t>
      </w:r>
    </w:p>
    <w:bookmarkEnd w:id="103"/>
    <w:bookmarkStart w:name="z646" w:id="104"/>
    <w:p>
      <w:pPr>
        <w:spacing w:after="0"/>
        <w:ind w:left="0"/>
        <w:jc w:val="left"/>
      </w:pPr>
      <w:r>
        <w:rPr>
          <w:rFonts w:ascii="Times New Roman"/>
          <w:b/>
          <w:i w:val="false"/>
          <w:color w:val="000000"/>
        </w:rPr>
        <w:t xml:space="preserve"> 
1. Жалпы ережелер</w:t>
      </w:r>
    </w:p>
    <w:bookmarkEnd w:id="104"/>
    <w:bookmarkStart w:name="z647" w:id="105"/>
    <w:p>
      <w:pPr>
        <w:spacing w:after="0"/>
        <w:ind w:left="0"/>
        <w:jc w:val="both"/>
      </w:pPr>
      <w:r>
        <w:rPr>
          <w:rFonts w:ascii="Times New Roman"/>
          <w:b w:val="false"/>
          <w:i w:val="false"/>
          <w:color w:val="000000"/>
          <w:sz w:val="28"/>
        </w:rPr>
        <w:t>
      1. Осы «Әуе кемесіне шуыл бойынша сертификат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тізілімінің бекіту туралы Қазақстан Республикасы Үкіметінің 2010 жылғы 20 шілдедегі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«Әуе кемесіне шуыл бойынша сертификат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сәйкес әзірленді.</w:t>
      </w:r>
      <w:r>
        <w:br/>
      </w:r>
      <w:r>
        <w:rPr>
          <w:rFonts w:ascii="Times New Roman"/>
          <w:b w:val="false"/>
          <w:i w:val="false"/>
          <w:color w:val="000000"/>
          <w:sz w:val="28"/>
        </w:rPr>
        <w:t>
</w:t>
      </w:r>
      <w:r>
        <w:rPr>
          <w:rFonts w:ascii="Times New Roman"/>
          <w:b w:val="false"/>
          <w:i w:val="false"/>
          <w:color w:val="000000"/>
          <w:sz w:val="28"/>
        </w:rPr>
        <w:t>
      2. «Әуе кемесіне шуыл бойынша сертификат беру» мемлекеттік қызметті (бұдан әрі – мемлекеттік қызмет)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16-қосымша;</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және авиацияның қызметі туралы» Қазақстан Республикасының 2010 жылғы 15 шілдедегі Заңының </w:t>
      </w:r>
      <w:r>
        <w:rPr>
          <w:rFonts w:ascii="Times New Roman"/>
          <w:b w:val="false"/>
          <w:i w:val="false"/>
          <w:color w:val="000000"/>
          <w:sz w:val="28"/>
        </w:rPr>
        <w:t>38-бабы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25 тамыздағы № </w:t>
      </w:r>
      <w:r>
        <w:rPr>
          <w:rFonts w:ascii="Times New Roman"/>
          <w:b w:val="false"/>
          <w:i w:val="false"/>
          <w:color w:val="000000"/>
          <w:sz w:val="28"/>
        </w:rPr>
        <w:t>962 қаулысымен</w:t>
      </w:r>
      <w:r>
        <w:rPr>
          <w:rFonts w:ascii="Times New Roman"/>
          <w:b w:val="false"/>
          <w:i w:val="false"/>
          <w:color w:val="000000"/>
          <w:sz w:val="28"/>
        </w:rPr>
        <w:t xml:space="preserve"> бекітілген Қазақстан Республикасының азаматтық әуе кемелерінде ұшу жарамдылығын сертификаттау және сертификат беру Қағидасы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Әуе кемесіне шуыл бойынша сертификат беру (бұдан әрі – сертификаттар) немесе қағаз тасығышта мемлекеттік қызмет көрсетуден бас тарту туралы жазбаша дәлелді жауап қайтару болып табылады.</w:t>
      </w:r>
    </w:p>
    <w:bookmarkEnd w:id="105"/>
    <w:bookmarkStart w:name="z657" w:id="10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06"/>
    <w:bookmarkStart w:name="z658" w:id="107"/>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қаласы,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қызметті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Сертификат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107"/>
    <w:bookmarkStart w:name="z669" w:id="108"/>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108"/>
    <w:bookmarkStart w:name="z671" w:id="109"/>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Әуе кемесіне шуыл бойынша сертификат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109"/>
    <w:bookmarkStart w:name="z678" w:id="110"/>
    <w:p>
      <w:pPr>
        <w:spacing w:after="0"/>
        <w:ind w:left="0"/>
        <w:jc w:val="both"/>
      </w:pPr>
      <w:r>
        <w:rPr>
          <w:rFonts w:ascii="Times New Roman"/>
          <w:b w:val="false"/>
          <w:i w:val="false"/>
          <w:color w:val="000000"/>
          <w:sz w:val="28"/>
        </w:rPr>
        <w:t xml:space="preserve">
«Әуе кемесіне шуыл бойынша  </w:t>
      </w:r>
      <w:r>
        <w:br/>
      </w:r>
      <w:r>
        <w:rPr>
          <w:rFonts w:ascii="Times New Roman"/>
          <w:b w:val="false"/>
          <w:i w:val="false"/>
          <w:color w:val="000000"/>
          <w:sz w:val="28"/>
        </w:rPr>
        <w:t xml:space="preserve">
сертификат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110"/>
    <w:bookmarkStart w:name="z682" w:id="111"/>
    <w:p>
      <w:pPr>
        <w:spacing w:after="0"/>
        <w:ind w:left="0"/>
        <w:jc w:val="left"/>
      </w:pPr>
      <w:r>
        <w:rPr>
          <w:rFonts w:ascii="Times New Roman"/>
          <w:b/>
          <w:i w:val="false"/>
          <w:color w:val="000000"/>
        </w:rPr>
        <w:t xml:space="preserve"> 
ҚФБ іс-қимылының сипаттамасы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3427"/>
        <w:gridCol w:w="2568"/>
        <w:gridCol w:w="2805"/>
        <w:gridCol w:w="3923"/>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рәсімдерін, операцияның) атауы және солардың сипаттамасы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 м шешім)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Әуе кемесіне шуыл бойынша сертификат беру немесе мемлекеттік қызметтер көрсетуден бас тарту туралы қағаз тасығышта жазбаша дәлелді жауап қайтару.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30 күн ішінде;</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w:t>
            </w:r>
          </w:p>
        </w:tc>
      </w:tr>
    </w:tbl>
    <w:bookmarkStart w:name="z683" w:id="1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16-қосымша           </w:t>
      </w:r>
    </w:p>
    <w:bookmarkEnd w:id="112"/>
    <w:bookmarkStart w:name="z688" w:id="113"/>
    <w:p>
      <w:pPr>
        <w:spacing w:after="0"/>
        <w:ind w:left="0"/>
        <w:jc w:val="left"/>
      </w:pPr>
      <w:r>
        <w:rPr>
          <w:rFonts w:ascii="Times New Roman"/>
          <w:b/>
          <w:i w:val="false"/>
          <w:color w:val="000000"/>
        </w:rPr>
        <w:t xml:space="preserve"> 
«Әуеайлақтың (тікұшақ айлағының) жарамдылық сертификатын беру»</w:t>
      </w:r>
      <w:r>
        <w:br/>
      </w:r>
      <w:r>
        <w:rPr>
          <w:rFonts w:ascii="Times New Roman"/>
          <w:b/>
          <w:i w:val="false"/>
          <w:color w:val="000000"/>
        </w:rPr>
        <w:t>
мемлекеттік қызмет регламенті</w:t>
      </w:r>
    </w:p>
    <w:bookmarkEnd w:id="113"/>
    <w:p>
      <w:pPr>
        <w:spacing w:after="0"/>
        <w:ind w:left="0"/>
        <w:jc w:val="both"/>
      </w:pPr>
      <w:r>
        <w:rPr>
          <w:rFonts w:ascii="Times New Roman"/>
          <w:b w:val="false"/>
          <w:i w:val="false"/>
          <w:color w:val="ff0000"/>
          <w:sz w:val="28"/>
        </w:rPr>
        <w:t>      Ескерту. 16-қосымшаның күші жойылды - ҚР Көлік және коммуникация министрінің 09.04.2014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727" w:id="1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17-қосымша             </w:t>
      </w:r>
    </w:p>
    <w:bookmarkEnd w:id="114"/>
    <w:bookmarkStart w:name="z732" w:id="115"/>
    <w:p>
      <w:pPr>
        <w:spacing w:after="0"/>
        <w:ind w:left="0"/>
        <w:jc w:val="left"/>
      </w:pPr>
      <w:r>
        <w:rPr>
          <w:rFonts w:ascii="Times New Roman"/>
          <w:b/>
          <w:i w:val="false"/>
          <w:color w:val="000000"/>
        </w:rPr>
        <w:t xml:space="preserve"> 
«Радиотаратқыш аппаратураны пайдалануға рұқсат беру»</w:t>
      </w:r>
      <w:r>
        <w:br/>
      </w:r>
      <w:r>
        <w:rPr>
          <w:rFonts w:ascii="Times New Roman"/>
          <w:b/>
          <w:i w:val="false"/>
          <w:color w:val="000000"/>
        </w:rPr>
        <w:t>
мемлекеттік қызмет регламенті</w:t>
      </w:r>
    </w:p>
    <w:bookmarkEnd w:id="115"/>
    <w:bookmarkStart w:name="z734" w:id="116"/>
    <w:p>
      <w:pPr>
        <w:spacing w:after="0"/>
        <w:ind w:left="0"/>
        <w:jc w:val="left"/>
      </w:pPr>
      <w:r>
        <w:rPr>
          <w:rFonts w:ascii="Times New Roman"/>
          <w:b/>
          <w:i w:val="false"/>
          <w:color w:val="000000"/>
        </w:rPr>
        <w:t xml:space="preserve"> 
1. Жалпы ережелер</w:t>
      </w:r>
    </w:p>
    <w:bookmarkEnd w:id="116"/>
    <w:bookmarkStart w:name="z735" w:id="117"/>
    <w:p>
      <w:pPr>
        <w:spacing w:after="0"/>
        <w:ind w:left="0"/>
        <w:jc w:val="both"/>
      </w:pPr>
      <w:r>
        <w:rPr>
          <w:rFonts w:ascii="Times New Roman"/>
          <w:b w:val="false"/>
          <w:i w:val="false"/>
          <w:color w:val="000000"/>
          <w:sz w:val="28"/>
        </w:rPr>
        <w:t>
      1. Осы «Радиотаратқыш аппаратураны пайдалануға рұқсат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тізілімінің бекіту туралы Қазақстан Республикасы Үкіметінің 2010 жылғы 20 шілдедегі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«Радиотаратқыш аппаратураны пайдалануға рұқсат беру» мемлекеттік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тізілімін бекіту туралы» 2010 жылғы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«Радиотаратқыш аппаратураны пайдалануға рұқсат беру» бойынша мемлекеттік қызметті (бұдан әрі – мемлекеттік қызмет) Қазақстан Республикасы Көлік және коммуникация министрлігінің Азаматтық авиация комитеті көрсетеді (бұдан әрі – уәкілетті орган).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6-қосымша;</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47-бабының </w:t>
      </w:r>
      <w:r>
        <w:rPr>
          <w:rFonts w:ascii="Times New Roman"/>
          <w:b w:val="false"/>
          <w:i w:val="false"/>
          <w:color w:val="000000"/>
          <w:sz w:val="28"/>
        </w:rPr>
        <w:t>9-тармағы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Радиотаратқыш аппаратты пайдалануға рұқсат беру немесе қағаз тасығышта мемлекеттік қызмет көрсетуден бас тарту туралы жазбаша дәлелді жауап қайтару болып табылады.</w:t>
      </w:r>
    </w:p>
    <w:bookmarkEnd w:id="117"/>
    <w:bookmarkStart w:name="z744" w:id="11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18"/>
    <w:bookmarkStart w:name="z745" w:id="119"/>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Рұқсатты уәкілетті органның қызметкері берілген рұқсаттарды есепке алу және тіркеу журналында қолын қойғызып, өзінің жеке келуімен мемлекеттік қызметті алушыға береді.</w:t>
      </w:r>
    </w:p>
    <w:bookmarkEnd w:id="119"/>
    <w:bookmarkStart w:name="z756" w:id="120"/>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120"/>
    <w:bookmarkStart w:name="z758" w:id="121"/>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Радиотаратқыш аппаратураны пайдалануға рұқсат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121"/>
    <w:bookmarkStart w:name="z765" w:id="122"/>
    <w:p>
      <w:pPr>
        <w:spacing w:after="0"/>
        <w:ind w:left="0"/>
        <w:jc w:val="both"/>
      </w:pPr>
      <w:r>
        <w:rPr>
          <w:rFonts w:ascii="Times New Roman"/>
          <w:b w:val="false"/>
          <w:i w:val="false"/>
          <w:color w:val="000000"/>
          <w:sz w:val="28"/>
        </w:rPr>
        <w:t xml:space="preserve">
«Радиотаратқыш аппаратураны     </w:t>
      </w:r>
      <w:r>
        <w:br/>
      </w:r>
      <w:r>
        <w:rPr>
          <w:rFonts w:ascii="Times New Roman"/>
          <w:b w:val="false"/>
          <w:i w:val="false"/>
          <w:color w:val="000000"/>
          <w:sz w:val="28"/>
        </w:rPr>
        <w:t xml:space="preserve">
пайдалануға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122"/>
    <w:bookmarkStart w:name="z769" w:id="123"/>
    <w:p>
      <w:pPr>
        <w:spacing w:after="0"/>
        <w:ind w:left="0"/>
        <w:jc w:val="left"/>
      </w:pPr>
      <w:r>
        <w:rPr>
          <w:rFonts w:ascii="Times New Roman"/>
          <w:b/>
          <w:i w:val="false"/>
          <w:color w:val="000000"/>
        </w:rPr>
        <w:t xml:space="preserve"> 
ҚФБ іс-қимылының сипаттамасы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3355"/>
        <w:gridCol w:w="2552"/>
        <w:gridCol w:w="2954"/>
        <w:gridCol w:w="3865"/>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 (барысы, жұмыстар ағыны)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рәсімінің, операцияның) атауы және солардың сипаттамасы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ұйымдастыру-өкімі шешім)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Радиотаратқыш аппаратураны пайдалануға рұқсат беру немесе қағаз таратқышта мемлекеттік қызмет көрсетуден бас тарту туралы жазбаша дәлелді жауап қайтару.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күнтізбелік 30 күн ішінде; бас тарту туралы жауап 3 жұмыс күні ішінде.</w:t>
            </w:r>
          </w:p>
        </w:tc>
      </w:tr>
    </w:tbl>
    <w:bookmarkStart w:name="z770" w:id="1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18-қосымша            </w:t>
      </w:r>
    </w:p>
    <w:bookmarkEnd w:id="124"/>
    <w:bookmarkStart w:name="z775" w:id="125"/>
    <w:p>
      <w:pPr>
        <w:spacing w:after="0"/>
        <w:ind w:left="0"/>
        <w:jc w:val="left"/>
      </w:pPr>
      <w:r>
        <w:rPr>
          <w:rFonts w:ascii="Times New Roman"/>
          <w:b/>
          <w:i w:val="false"/>
          <w:color w:val="000000"/>
        </w:rPr>
        <w:t xml:space="preserve"> 
«Арнайы ұшуды орындауға рұқсат беру»</w:t>
      </w:r>
      <w:r>
        <w:br/>
      </w:r>
      <w:r>
        <w:rPr>
          <w:rFonts w:ascii="Times New Roman"/>
          <w:b/>
          <w:i w:val="false"/>
          <w:color w:val="000000"/>
        </w:rPr>
        <w:t>
мемлекеттік қызмет регламенті</w:t>
      </w:r>
    </w:p>
    <w:bookmarkEnd w:id="125"/>
    <w:bookmarkStart w:name="z777" w:id="126"/>
    <w:p>
      <w:pPr>
        <w:spacing w:after="0"/>
        <w:ind w:left="0"/>
        <w:jc w:val="left"/>
      </w:pPr>
      <w:r>
        <w:rPr>
          <w:rFonts w:ascii="Times New Roman"/>
          <w:b/>
          <w:i w:val="false"/>
          <w:color w:val="000000"/>
        </w:rPr>
        <w:t xml:space="preserve"> 
1. Жалпы ережелер</w:t>
      </w:r>
    </w:p>
    <w:bookmarkEnd w:id="126"/>
    <w:bookmarkStart w:name="z778" w:id="127"/>
    <w:p>
      <w:pPr>
        <w:spacing w:after="0"/>
        <w:ind w:left="0"/>
        <w:jc w:val="both"/>
      </w:pPr>
      <w:r>
        <w:rPr>
          <w:rFonts w:ascii="Times New Roman"/>
          <w:b w:val="false"/>
          <w:i w:val="false"/>
          <w:color w:val="000000"/>
          <w:sz w:val="28"/>
        </w:rPr>
        <w:t>
      1. Осы «Арнайы ұшуды орындауға рұқсат беру» мемлекеттік қызмет регламенті (бұдан әрі – регламент) Қазақстан Республикасының «Әкімшілік рәсімдер туралы»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Қазақстан Республикасының әуе кемелерін мемлекеттік тіркеу туралы куәліктер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«Арнайы ұшуды орындауға рұқсат беру» мемлекеттік қызметті (бұдан әрі – мемлекеттік қызмет) Қазақстан Республикасы Көлік және коммуникация министрлігінің Азаматтық авиация комитеті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8-қосымша;</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47-бабының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25 тамыздағы № 962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азаматтық әуе кемелерінің ұшу жарамдылығын сертификаттау және оған сертификат беру қағидалары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арнайы ұшуды орындауға рұқсат беру немесе қағаз тасығышта мемлекеттік қызметтен бас тарту туралы жазбаша дәлелді жауап қайтару болып табылады.</w:t>
      </w:r>
    </w:p>
    <w:bookmarkEnd w:id="127"/>
    <w:bookmarkStart w:name="z788" w:id="12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28"/>
    <w:bookmarkStart w:name="z789" w:id="129"/>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қызметтің тәртібі мен оны алу құжаттары туралы ақпарат Қазақстан Республикасы Көлік және коммуникация министрлігінің интернет-ресурсында www.mtk.gov.kz мекен-жайы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6-тармағында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Рұқсатты уәкілетті органның қызметкері берілген рұқсаттарды есепке алу және тіркеу журналында қолын қойғызып, өзінің жеке келуімен мемлекеттік қызметті алушыға береді.</w:t>
      </w:r>
    </w:p>
    <w:bookmarkEnd w:id="129"/>
    <w:bookmarkStart w:name="z800" w:id="130"/>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130"/>
    <w:bookmarkStart w:name="z802" w:id="131"/>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Арнайы ұшуды орындауға рұқсат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131"/>
    <w:bookmarkStart w:name="z809" w:id="132"/>
    <w:p>
      <w:pPr>
        <w:spacing w:after="0"/>
        <w:ind w:left="0"/>
        <w:jc w:val="both"/>
      </w:pPr>
      <w:r>
        <w:rPr>
          <w:rFonts w:ascii="Times New Roman"/>
          <w:b w:val="false"/>
          <w:i w:val="false"/>
          <w:color w:val="000000"/>
          <w:sz w:val="28"/>
        </w:rPr>
        <w:t xml:space="preserve">
«Арнайы ұшуды орындауға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132"/>
    <w:bookmarkStart w:name="z813" w:id="133"/>
    <w:p>
      <w:pPr>
        <w:spacing w:after="0"/>
        <w:ind w:left="0"/>
        <w:jc w:val="left"/>
      </w:pPr>
      <w:r>
        <w:rPr>
          <w:rFonts w:ascii="Times New Roman"/>
          <w:b/>
          <w:i w:val="false"/>
          <w:color w:val="000000"/>
        </w:rPr>
        <w:t xml:space="preserve"> 
ҚФБ іс-қимылының сипаттамасы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47"/>
        <w:gridCol w:w="2827"/>
        <w:gridCol w:w="2806"/>
        <w:gridCol w:w="380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іс-қимылының (барысы, жұмыстар ағыны)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операцияның) атауы және солардың сипаттамасы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 xml:space="preserve">4. Құжаттарды тиісті функцияны жүзеге асыратын (жүргізетін) басқармаға беру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шешім)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Арнайы ұшуды орындауға рұқсат беру немесе қағаз таратқыш мемлекеттік қызмет көрсетуден бас тарту туралы жазбаша дәлелді жауап қайтару.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күнтізбелік 10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w:t>
            </w:r>
          </w:p>
        </w:tc>
      </w:tr>
    </w:tbl>
    <w:bookmarkStart w:name="z814" w:id="1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29 қыркүйектегі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19-қосымша           </w:t>
      </w:r>
    </w:p>
    <w:bookmarkEnd w:id="134"/>
    <w:bookmarkStart w:name="z819" w:id="135"/>
    <w:p>
      <w:pPr>
        <w:spacing w:after="0"/>
        <w:ind w:left="0"/>
        <w:jc w:val="left"/>
      </w:pPr>
      <w:r>
        <w:rPr>
          <w:rFonts w:ascii="Times New Roman"/>
          <w:b/>
          <w:i w:val="false"/>
          <w:color w:val="000000"/>
        </w:rPr>
        <w:t xml:space="preserve"> 
«Ұшу жарамдылығына экспорттық сертификат беру»</w:t>
      </w:r>
      <w:r>
        <w:br/>
      </w:r>
      <w:r>
        <w:rPr>
          <w:rFonts w:ascii="Times New Roman"/>
          <w:b/>
          <w:i w:val="false"/>
          <w:color w:val="000000"/>
        </w:rPr>
        <w:t>
мемлекеттік қызмет регламенті</w:t>
      </w:r>
    </w:p>
    <w:bookmarkEnd w:id="135"/>
    <w:bookmarkStart w:name="z821" w:id="136"/>
    <w:p>
      <w:pPr>
        <w:spacing w:after="0"/>
        <w:ind w:left="0"/>
        <w:jc w:val="left"/>
      </w:pPr>
      <w:r>
        <w:rPr>
          <w:rFonts w:ascii="Times New Roman"/>
          <w:b/>
          <w:i w:val="false"/>
          <w:color w:val="000000"/>
        </w:rPr>
        <w:t xml:space="preserve"> 
1. Жалпы ережелер</w:t>
      </w:r>
    </w:p>
    <w:bookmarkEnd w:id="136"/>
    <w:bookmarkStart w:name="z822" w:id="137"/>
    <w:p>
      <w:pPr>
        <w:spacing w:after="0"/>
        <w:ind w:left="0"/>
        <w:jc w:val="both"/>
      </w:pPr>
      <w:r>
        <w:rPr>
          <w:rFonts w:ascii="Times New Roman"/>
          <w:b w:val="false"/>
          <w:i w:val="false"/>
          <w:color w:val="000000"/>
          <w:sz w:val="28"/>
        </w:rPr>
        <w:t>
      1. Осы «Ұшу жарамдылығына экспорттық сертификат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өзгерістер енгізу және мемлекеттік қызмет стандарттарын бекіту туралы Қазақстан Республикасы Үкіметінің 2012 жылғы 13 қыркүйектегі № 1195 қаулысымен бекітілген Қазақстан Республикасының әуе кемелерін мемлекеттік тіркеу туралы куәліктер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тізілімін бекіту туралы» Қазақстан Республикасы Үкіметінің 2012 жылғы 20 шілдедегі № 745 қаулысына сәйкес әзірленген.</w:t>
      </w:r>
      <w:r>
        <w:br/>
      </w:r>
      <w:r>
        <w:rPr>
          <w:rFonts w:ascii="Times New Roman"/>
          <w:b w:val="false"/>
          <w:i w:val="false"/>
          <w:color w:val="000000"/>
          <w:sz w:val="28"/>
        </w:rPr>
        <w:t>
</w:t>
      </w:r>
      <w:r>
        <w:rPr>
          <w:rFonts w:ascii="Times New Roman"/>
          <w:b w:val="false"/>
          <w:i w:val="false"/>
          <w:color w:val="000000"/>
          <w:sz w:val="28"/>
        </w:rPr>
        <w:t>
      2. «Ұшу жарамдылығына экспорттық сертификат беру» мемлекеттік қызметті (бұдан әрі – мемлекеттік қызмет) Қазақстан Республикасы Көлік және коммуникация министрлігі Азаматтық авиация комитеті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Жоғарғы Кеңесінің 1992 жылғы 2 шілдедегі қаулысымен ратификацияланған Халықаралық Азаматтық авиация туралы конвенцияға (Чикаго, 1944 ж.) 6-қосымша;</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кеңістігін пайдалану мен авиацияның қызметі туралы» Қазақстан Республикасының 2010 жылғы 15 шілдедегі Заңының 47-бабының </w:t>
      </w:r>
      <w:r>
        <w:rPr>
          <w:rFonts w:ascii="Times New Roman"/>
          <w:b w:val="false"/>
          <w:i w:val="false"/>
          <w:color w:val="000000"/>
          <w:sz w:val="28"/>
        </w:rPr>
        <w:t>12-тармағы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25 тамыздағы № 962 қаулысымен бекітілген Қазақстан Республикасының азаматтық әуе кемелерінің ұшу жарамдылығын сертификаттау және оған сертификат беру қағидалары (бұдан әрі - Қағидалар);</w:t>
      </w:r>
      <w:r>
        <w:br/>
      </w:r>
      <w:r>
        <w:rPr>
          <w:rFonts w:ascii="Times New Roman"/>
          <w:b w:val="false"/>
          <w:i w:val="false"/>
          <w:color w:val="000000"/>
          <w:sz w:val="28"/>
        </w:rPr>
        <w:t>
</w:t>
      </w:r>
      <w:r>
        <w:rPr>
          <w:rFonts w:ascii="Times New Roman"/>
          <w:b w:val="false"/>
          <w:i w:val="false"/>
          <w:color w:val="000000"/>
          <w:sz w:val="28"/>
        </w:rPr>
        <w:t>
      5) стандарттың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Ұшу жарамдылығына экспорттық сертификат беру (бұдан әрі – сертификат) немесе қағаз тасығышта мемлекеттік қызметтен бас тарту туралы жазбаша дәлелді жауап қайтару болып табылады.</w:t>
      </w:r>
    </w:p>
    <w:bookmarkEnd w:id="137"/>
    <w:bookmarkStart w:name="z832" w:id="13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38"/>
    <w:bookmarkStart w:name="z833" w:id="139"/>
    <w:p>
      <w:pPr>
        <w:spacing w:after="0"/>
        <w:ind w:left="0"/>
        <w:jc w:val="both"/>
      </w:pPr>
      <w:r>
        <w:rPr>
          <w:rFonts w:ascii="Times New Roman"/>
          <w:b w:val="false"/>
          <w:i w:val="false"/>
          <w:color w:val="000000"/>
          <w:sz w:val="28"/>
        </w:rPr>
        <w:t>
      6. Мемлекеттік қызметті уәкілетті орган:</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заңнамасымен белгіленген демалыс және мереке күндерінен басқа күндерде, күн сайын 9:00 дан 18:30-ға дейін көрсетеді. Түскі үзіліс 13:00-14:30.</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жазылмай және жеңіл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заңды мекенжайы: 010000, Астана қ-сы, Қабанбай батыр даңғылы, 32/1.</w:t>
      </w:r>
      <w:r>
        <w:br/>
      </w:r>
      <w:r>
        <w:rPr>
          <w:rFonts w:ascii="Times New Roman"/>
          <w:b w:val="false"/>
          <w:i w:val="false"/>
          <w:color w:val="000000"/>
          <w:sz w:val="28"/>
        </w:rPr>
        <w:t>
</w:t>
      </w:r>
      <w:r>
        <w:rPr>
          <w:rFonts w:ascii="Times New Roman"/>
          <w:b w:val="false"/>
          <w:i w:val="false"/>
          <w:color w:val="000000"/>
          <w:sz w:val="28"/>
        </w:rPr>
        <w:t>
      7. Мемлекеттік қызметтің тәртібі мен оны алу құжаттары туралы ақпарат Қазақстан Республикасы Көлік және коммуникация министрлігінің интернет-ресурсында www.mtk.gov.kz адресі бойынша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мемлекеттік қызметті алушы немесе сенімхат бойынша оның уәкілетті өкілі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құжаттарды қабылдау кезінде мемлекеттік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 туралы талон береді.</w:t>
      </w:r>
      <w:r>
        <w:br/>
      </w:r>
      <w:r>
        <w:rPr>
          <w:rFonts w:ascii="Times New Roman"/>
          <w:b w:val="false"/>
          <w:i w:val="false"/>
          <w:color w:val="000000"/>
          <w:sz w:val="28"/>
        </w:rPr>
        <w:t>
</w:t>
      </w:r>
      <w:r>
        <w:rPr>
          <w:rFonts w:ascii="Times New Roman"/>
          <w:b w:val="false"/>
          <w:i w:val="false"/>
          <w:color w:val="000000"/>
          <w:sz w:val="28"/>
        </w:rPr>
        <w:t>
      13. Сертификат уәкілетті органның қызметкері берілген сертификаттарды есепке алу және тіркеу журналында қолын қойғызып, өзінің жеке келуімен мемлекеттік қызметті алушыға береді.</w:t>
      </w:r>
    </w:p>
    <w:bookmarkEnd w:id="139"/>
    <w:bookmarkStart w:name="z844" w:id="140"/>
    <w:p>
      <w:pPr>
        <w:spacing w:after="0"/>
        <w:ind w:left="0"/>
        <w:jc w:val="left"/>
      </w:pPr>
      <w:r>
        <w:rPr>
          <w:rFonts w:ascii="Times New Roman"/>
          <w:b/>
          <w:i w:val="false"/>
          <w:color w:val="000000"/>
        </w:rPr>
        <w:t xml:space="preserve"> 
3. Мемлекеттiк қызмет көрсету процесiндегi iс-әрекеттердің</w:t>
      </w:r>
      <w:r>
        <w:br/>
      </w:r>
      <w:r>
        <w:rPr>
          <w:rFonts w:ascii="Times New Roman"/>
          <w:b/>
          <w:i w:val="false"/>
          <w:color w:val="000000"/>
        </w:rPr>
        <w:t>
(өзара iс-қимыл жасасу) сипаттамасы</w:t>
      </w:r>
    </w:p>
    <w:bookmarkEnd w:id="140"/>
    <w:bookmarkStart w:name="z846" w:id="141"/>
    <w:p>
      <w:pPr>
        <w:spacing w:after="0"/>
        <w:ind w:left="0"/>
        <w:jc w:val="both"/>
      </w:pPr>
      <w:r>
        <w:rPr>
          <w:rFonts w:ascii="Times New Roman"/>
          <w:b w:val="false"/>
          <w:i w:val="false"/>
          <w:color w:val="000000"/>
          <w:sz w:val="28"/>
        </w:rPr>
        <w:t>
      14. Мемлекеттiк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ұсынған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және тіркеу;</w:t>
      </w:r>
      <w:r>
        <w:br/>
      </w:r>
      <w:r>
        <w:rPr>
          <w:rFonts w:ascii="Times New Roman"/>
          <w:b w:val="false"/>
          <w:i w:val="false"/>
          <w:color w:val="000000"/>
          <w:sz w:val="28"/>
        </w:rPr>
        <w:t>
</w:t>
      </w:r>
      <w:r>
        <w:rPr>
          <w:rFonts w:ascii="Times New Roman"/>
          <w:b w:val="false"/>
          <w:i w:val="false"/>
          <w:color w:val="000000"/>
          <w:sz w:val="28"/>
        </w:rPr>
        <w:t>
      2) құжаттарды уәкілетті орган басшысының қарауы және құжаттарды сәйкес функцияны жүзеге асыратын басқармаларға беру;</w:t>
      </w:r>
      <w:r>
        <w:br/>
      </w:r>
      <w:r>
        <w:rPr>
          <w:rFonts w:ascii="Times New Roman"/>
          <w:b w:val="false"/>
          <w:i w:val="false"/>
          <w:color w:val="000000"/>
          <w:sz w:val="28"/>
        </w:rPr>
        <w:t>
</w:t>
      </w:r>
      <w:r>
        <w:rPr>
          <w:rFonts w:ascii="Times New Roman"/>
          <w:b w:val="false"/>
          <w:i w:val="false"/>
          <w:color w:val="000000"/>
          <w:sz w:val="28"/>
        </w:rPr>
        <w:t>
      3) өтінім тақырыптамасын талдау және өтінімді орындау мүмкіндігі туралы шешім қабылдау;</w:t>
      </w:r>
      <w:r>
        <w:br/>
      </w:r>
      <w:r>
        <w:rPr>
          <w:rFonts w:ascii="Times New Roman"/>
          <w:b w:val="false"/>
          <w:i w:val="false"/>
          <w:color w:val="000000"/>
          <w:sz w:val="28"/>
        </w:rPr>
        <w:t>
</w:t>
      </w:r>
      <w:r>
        <w:rPr>
          <w:rFonts w:ascii="Times New Roman"/>
          <w:b w:val="false"/>
          <w:i w:val="false"/>
          <w:color w:val="000000"/>
          <w:sz w:val="28"/>
        </w:rPr>
        <w:t>
      4) Ұшу жарамдылығына экспорттық сертификат беру не болмаса мемлекеттік қызметті көрсетуден бас тарту туралы жазбаша дәлелденген жауап беру.</w:t>
      </w:r>
      <w:r>
        <w:br/>
      </w:r>
      <w:r>
        <w:rPr>
          <w:rFonts w:ascii="Times New Roman"/>
          <w:b w:val="false"/>
          <w:i w:val="false"/>
          <w:color w:val="000000"/>
          <w:sz w:val="28"/>
        </w:rPr>
        <w:t>
</w:t>
      </w:r>
      <w:r>
        <w:rPr>
          <w:rFonts w:ascii="Times New Roman"/>
          <w:b w:val="false"/>
          <w:i w:val="false"/>
          <w:color w:val="000000"/>
          <w:sz w:val="28"/>
        </w:rPr>
        <w:t>
      16. Әрбір құрылымдық функциональдық бірліктің (бұдан әрі – ҚФБ) іс-әрекеттерінің кезектілігінің мәтіндік кестелік сипаттамасы әрбір әрекеттің орындалу мерзімін көрсете отырып, осы регламентке қосымшада көрсетілген.</w:t>
      </w:r>
    </w:p>
    <w:bookmarkEnd w:id="141"/>
    <w:bookmarkStart w:name="z853" w:id="142"/>
    <w:p>
      <w:pPr>
        <w:spacing w:after="0"/>
        <w:ind w:left="0"/>
        <w:jc w:val="both"/>
      </w:pPr>
      <w:r>
        <w:rPr>
          <w:rFonts w:ascii="Times New Roman"/>
          <w:b w:val="false"/>
          <w:i w:val="false"/>
          <w:color w:val="000000"/>
          <w:sz w:val="28"/>
        </w:rPr>
        <w:t xml:space="preserve">
«Ұшу жарамдылығына экспорттық </w:t>
      </w:r>
      <w:r>
        <w:br/>
      </w:r>
      <w:r>
        <w:rPr>
          <w:rFonts w:ascii="Times New Roman"/>
          <w:b w:val="false"/>
          <w:i w:val="false"/>
          <w:color w:val="000000"/>
          <w:sz w:val="28"/>
        </w:rPr>
        <w:t xml:space="preserve">
сертификат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142"/>
    <w:bookmarkStart w:name="z857" w:id="143"/>
    <w:p>
      <w:pPr>
        <w:spacing w:after="0"/>
        <w:ind w:left="0"/>
        <w:jc w:val="left"/>
      </w:pPr>
      <w:r>
        <w:rPr>
          <w:rFonts w:ascii="Times New Roman"/>
          <w:b/>
          <w:i w:val="false"/>
          <w:color w:val="000000"/>
        </w:rPr>
        <w:t xml:space="preserve"> 
ҚФБ іс-қимылының сипаттамасы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748"/>
        <w:gridCol w:w="2983"/>
        <w:gridCol w:w="3090"/>
        <w:gridCol w:w="3903"/>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іс-қимылының (барысы, жұмыстар ағыны)</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функцияны жүзеге асыратын басқарма қызметкері</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операцияның) атауы және солардың сипаттамасы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тиісті функцияны жүзеге асыратын (жүргізетін) басқармаға беру</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Өтініштің тақырыбын талдау. Өтінішті орындау мүмкіндігі туралы шешім қабылдау.</w:t>
            </w:r>
            <w:r>
              <w:br/>
            </w:r>
            <w:r>
              <w:rPr>
                <w:rFonts w:ascii="Times New Roman"/>
                <w:b w:val="false"/>
                <w:i w:val="false"/>
                <w:color w:val="000000"/>
                <w:sz w:val="20"/>
              </w:rPr>
              <w:t>
</w:t>
            </w:r>
            <w:r>
              <w:rPr>
                <w:rFonts w:ascii="Times New Roman"/>
                <w:b w:val="false"/>
                <w:i w:val="false"/>
                <w:color w:val="000000"/>
                <w:sz w:val="20"/>
              </w:rPr>
              <w:t>6. Мемлекеттік қызметті алушыға жауап дайындау.</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шешім)</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жөнелту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Ұшу жарамдылығына экспорттық сертификат беру немесе қағаз таратқыш мемлекеттік қызмет көрсетуден бас тарту туралы жазбаша дәлелді жауап қайтару.</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күнтізбелік 10 күн;</w:t>
            </w:r>
            <w:r>
              <w:br/>
            </w:r>
            <w:r>
              <w:rPr>
                <w:rFonts w:ascii="Times New Roman"/>
                <w:b w:val="false"/>
                <w:i w:val="false"/>
                <w:color w:val="000000"/>
                <w:sz w:val="20"/>
              </w:rPr>
              <w:t>
</w:t>
            </w:r>
            <w:r>
              <w:rPr>
                <w:rFonts w:ascii="Times New Roman"/>
                <w:b w:val="false"/>
                <w:i w:val="false"/>
                <w:color w:val="000000"/>
                <w:sz w:val="20"/>
              </w:rPr>
              <w:t>бас тарту туралы жауап 3 жұмыс күні ішінде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