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8673" w14:textId="1768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(50-шығарылым)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29 қазандағы № 416-ө-м Бұйрығы. Қазақстан Республикасының Әділет министрлігінде 2012 жылы 23 қарашада № 8102 тіркелді. Күші жойылды - Қазақстан Республикасы Еңбек және халықты әлеуметтік қорғау министрінің 2020 жылғы 13 тамыздағы № 302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13.08.2020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(50-шығарылым) бекітілсін.</w:t>
      </w:r>
    </w:p>
    <w:bookmarkEnd w:id="1"/>
    <w:bookmarkStart w:name="z3" w:id="2"/>
    <w:p>
      <w:pPr>
        <w:spacing w:after="0"/>
        <w:ind w:left="0"/>
        <w:jc w:val="both"/>
      </w:pPr>
      <w:r>
        <w:rPr>
          <w:rFonts w:ascii="Times New Roman"/>
          <w:b w:val="false"/>
          <w:i w:val="false"/>
          <w:color w:val="000000"/>
          <w:sz w:val="28"/>
        </w:rPr>
        <w:t xml:space="preserve">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 </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С.Ә. Ахметовке жүктелсiн.</w:t>
      </w:r>
    </w:p>
    <w:bookmarkEnd w:id="3"/>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29 қазандағы</w:t>
            </w:r>
            <w:r>
              <w:br/>
            </w:r>
            <w:r>
              <w:rPr>
                <w:rFonts w:ascii="Times New Roman"/>
                <w:b w:val="false"/>
                <w:i w:val="false"/>
                <w:color w:val="000000"/>
                <w:sz w:val="20"/>
              </w:rPr>
              <w:t>№ 416-ө-м бұйрығымен бекітілді</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 xml:space="preserve">тарифтік-біліктілік анықтамалығы (50-шығарылым) </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 біліктілік анықтамалығы (бұдан әрі - БТБА) (50-шығарылым) "Балық және теңіз өнімдерін аулау және өңдеу" </w:t>
      </w:r>
      <w:r>
        <w:rPr>
          <w:rFonts w:ascii="Times New Roman"/>
          <w:b w:val="false"/>
          <w:i w:val="false"/>
          <w:color w:val="000000"/>
          <w:sz w:val="28"/>
        </w:rPr>
        <w:t>бөлімінен</w:t>
      </w:r>
      <w:r>
        <w:rPr>
          <w:rFonts w:ascii="Times New Roman"/>
          <w:b w:val="false"/>
          <w:i w:val="false"/>
          <w:color w:val="000000"/>
          <w:sz w:val="28"/>
        </w:rPr>
        <w:t xml:space="preserve"> тұрады. </w:t>
      </w:r>
    </w:p>
    <w:bookmarkEnd w:id="6"/>
    <w:bookmarkStart w:name="z10" w:id="7"/>
    <w:p>
      <w:pPr>
        <w:spacing w:after="0"/>
        <w:ind w:left="0"/>
        <w:jc w:val="both"/>
      </w:pPr>
      <w:r>
        <w:rPr>
          <w:rFonts w:ascii="Times New Roman"/>
          <w:b w:val="false"/>
          <w:i w:val="false"/>
          <w:color w:val="000000"/>
          <w:sz w:val="28"/>
        </w:rPr>
        <w:t>
      2. Жұмыс разрядтары еңбек жағдайлары ескерілмей (еңбек күрделілігіне әсер ететін және орындаушының біліктілігіне қойылатын талапты күшейтетін экстремалды жағдайларды қоспағанда), олардың күрделілігіне қарай белгіленді.</w:t>
      </w:r>
    </w:p>
    <w:bookmarkEnd w:id="7"/>
    <w:bookmarkStart w:name="z11" w:id="8"/>
    <w:p>
      <w:pPr>
        <w:spacing w:after="0"/>
        <w:ind w:left="0"/>
        <w:jc w:val="both"/>
      </w:pPr>
      <w:r>
        <w:rPr>
          <w:rFonts w:ascii="Times New Roman"/>
          <w:b w:val="false"/>
          <w:i w:val="false"/>
          <w:color w:val="000000"/>
          <w:sz w:val="28"/>
        </w:rPr>
        <w:t xml:space="preserve">
      3. Әрбір кәсіптің тарифтік-біліктілік сипаттамасының екі бөлімі бар. "Жұмыс сипаттамасы" бөлімі жұмысшы орындай алуға тиіс жұмыстар сипаттамасынан тұрады. </w:t>
      </w:r>
    </w:p>
    <w:bookmarkEnd w:id="8"/>
    <w:bookmarkStart w:name="z12" w:id="9"/>
    <w:p>
      <w:pPr>
        <w:spacing w:after="0"/>
        <w:ind w:left="0"/>
        <w:jc w:val="both"/>
      </w:pPr>
      <w:r>
        <w:rPr>
          <w:rFonts w:ascii="Times New Roman"/>
          <w:b w:val="false"/>
          <w:i w:val="false"/>
          <w:color w:val="000000"/>
          <w:sz w:val="28"/>
        </w:rPr>
        <w:t xml:space="preserve">
      4. Тарифтік-біліктілік сипаттамада жұмысшы кәсібінің осы разряды үшін үлгі болатын жұмыстар тізбесі беріледі. Бұл тізбеде жұмысшы істей алатын және істеуге тиіс барлық жұмыстар көрсетілмейді. Қажет болған жағдайда жұмыс беруші оларды орындау күрделілігі бойынша тиісті разрядтағы жұмысшылар кәсіптерінің тарифтік-біліктілік сипаттамасындағы тізбеге сәйкес келетін ерекшелігін ескеріп, жұмыстардың қосымша тізбесін жасай алады. </w:t>
      </w:r>
    </w:p>
    <w:bookmarkEnd w:id="9"/>
    <w:bookmarkStart w:name="z13" w:id="10"/>
    <w:p>
      <w:pPr>
        <w:spacing w:after="0"/>
        <w:ind w:left="0"/>
        <w:jc w:val="both"/>
      </w:pPr>
      <w:r>
        <w:rPr>
          <w:rFonts w:ascii="Times New Roman"/>
          <w:b w:val="false"/>
          <w:i w:val="false"/>
          <w:color w:val="000000"/>
          <w:sz w:val="28"/>
        </w:rPr>
        <w:t xml:space="preserve">
      5. "Білуге тиіс" бөлімінде жұмысшының арнайы біліміне, сондай-ақ жұмысшы қолдануға тиіс нұсқаулықтар, басқа да нұсқау материалдары, әдістер мен құралдар ережелерін білуге қатысты қойылатын негізгі талаптарды қамтиды. </w:t>
      </w:r>
    </w:p>
    <w:bookmarkEnd w:id="10"/>
    <w:bookmarkStart w:name="z14" w:id="11"/>
    <w:p>
      <w:pPr>
        <w:spacing w:after="0"/>
        <w:ind w:left="0"/>
        <w:jc w:val="both"/>
      </w:pPr>
      <w:r>
        <w:rPr>
          <w:rFonts w:ascii="Times New Roman"/>
          <w:b w:val="false"/>
          <w:i w:val="false"/>
          <w:color w:val="000000"/>
          <w:sz w:val="28"/>
        </w:rPr>
        <w:t xml:space="preserve">
      6. "Білуге тиіс" деген бөлімде жазылған теориялық және практикалық біліміне қойылатын талаптармен қатар, жұмысшы: еңбекті қорғау, өндірістік санитария және өртке қарсы қауіпсіздік ережелері мен нормаларын; жеке қорғану құралдарын пайдалану ережесін; орындалатын жұмыс (қызметтер) сапасына, жұмыс орнында еңбекті ұтымды ұйымдастыруға қойылатын талаптарды; ақаулық түрлері мен оның алдын алу және жою тәсілдерін; өндірістік сигнализацияны білуге тиіс. </w:t>
      </w:r>
    </w:p>
    <w:bookmarkEnd w:id="11"/>
    <w:bookmarkStart w:name="z15" w:id="12"/>
    <w:p>
      <w:pPr>
        <w:spacing w:after="0"/>
        <w:ind w:left="0"/>
        <w:jc w:val="both"/>
      </w:pPr>
      <w:r>
        <w:rPr>
          <w:rFonts w:ascii="Times New Roman"/>
          <w:b w:val="false"/>
          <w:i w:val="false"/>
          <w:color w:val="000000"/>
          <w:sz w:val="28"/>
        </w:rPr>
        <w:t xml:space="preserve">
      7. Неғұрлым жоғары біліктілігі бар жұмысшы өзінің тарифтік-біліктілік сипаттамасында көрсетілген жұмыстардан басқа, анағұрлым төмен біліктілігі бар жұмысшылардың тарифтік-біліктілік сипаттамасында көрсетілген жұмыстарды орындай білуге тиіс, сондай-ақ осы кәсіптің анағұрлым төмен разрядтағы жұмысшылары басқара білуге тиіс. Осыған орай, әдетте, анағұрлым төмен разрядтағы кәсіптердің тарифтік-біліктілік сипаттамасында көрсетілген жұмыстар неғұрлым жоғары разрядтар сипаттамасында көрсетілмейді. </w:t>
      </w:r>
    </w:p>
    <w:bookmarkEnd w:id="12"/>
    <w:bookmarkStart w:name="z16" w:id="13"/>
    <w:p>
      <w:pPr>
        <w:spacing w:after="0"/>
        <w:ind w:left="0"/>
        <w:jc w:val="both"/>
      </w:pPr>
      <w:r>
        <w:rPr>
          <w:rFonts w:ascii="Times New Roman"/>
          <w:b w:val="false"/>
          <w:i w:val="false"/>
          <w:color w:val="000000"/>
          <w:sz w:val="28"/>
        </w:rPr>
        <w:t xml:space="preserve">
      8. Қызметкердің еңбек қызметін растайтын құжаттарды толтырған кезде, сондай-ақ тарифтік разрядты өзгерткен кезде оның кәсібінің атауы БТБА-ға сәйкес жазылады. </w:t>
      </w:r>
    </w:p>
    <w:bookmarkEnd w:id="13"/>
    <w:bookmarkStart w:name="z17" w:id="14"/>
    <w:p>
      <w:pPr>
        <w:spacing w:after="0"/>
        <w:ind w:left="0"/>
        <w:jc w:val="both"/>
      </w:pPr>
      <w:r>
        <w:rPr>
          <w:rFonts w:ascii="Times New Roman"/>
          <w:b w:val="false"/>
          <w:i w:val="false"/>
          <w:color w:val="000000"/>
          <w:sz w:val="28"/>
        </w:rPr>
        <w:t xml:space="preserve">
      9.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 </w:t>
      </w:r>
    </w:p>
    <w:bookmarkEnd w:id="14"/>
    <w:bookmarkStart w:name="z18" w:id="15"/>
    <w:p>
      <w:pPr>
        <w:spacing w:after="0"/>
        <w:ind w:left="0"/>
        <w:jc w:val="both"/>
      </w:pPr>
      <w:r>
        <w:rPr>
          <w:rFonts w:ascii="Times New Roman"/>
          <w:b w:val="false"/>
          <w:i w:val="false"/>
          <w:color w:val="000000"/>
          <w:sz w:val="28"/>
        </w:rPr>
        <w:t xml:space="preserve">
      10. Қолданылуға ыңғайлы болу мақсатында, БТБА-да алфавиттік көрсеткіш </w:t>
      </w:r>
      <w:r>
        <w:rPr>
          <w:rFonts w:ascii="Times New Roman"/>
          <w:b w:val="false"/>
          <w:i w:val="false"/>
          <w:color w:val="000000"/>
          <w:sz w:val="28"/>
        </w:rPr>
        <w:t>қосымшада</w:t>
      </w:r>
      <w:r>
        <w:rPr>
          <w:rFonts w:ascii="Times New Roman"/>
          <w:b w:val="false"/>
          <w:i w:val="false"/>
          <w:color w:val="000000"/>
          <w:sz w:val="28"/>
        </w:rPr>
        <w:t xml:space="preserve"> көзделген, онда жұмысшылар кәсіптерінің атаулары, разрядтардың диапазондары және беттердің нөмірленуі қарастырылған.</w:t>
      </w:r>
    </w:p>
    <w:bookmarkEnd w:id="15"/>
    <w:bookmarkStart w:name="z19" w:id="16"/>
    <w:p>
      <w:pPr>
        <w:spacing w:after="0"/>
        <w:ind w:left="0"/>
        <w:jc w:val="both"/>
      </w:pPr>
      <w:r>
        <w:rPr>
          <w:rFonts w:ascii="Times New Roman"/>
          <w:b w:val="false"/>
          <w:i w:val="false"/>
          <w:color w:val="000000"/>
          <w:sz w:val="28"/>
        </w:rPr>
        <w:t>
      11. "Балық және теңіз өнімдерін аулау және өңдеу" бөлімінде қарастырылған жұмысшы кәсіптері атауларының, олардың БТБА шығарылымы бойынша қолданыстағы атаулары көрсетілген тізбесі 2004 жылғы редакциясында берілген.</w:t>
      </w:r>
    </w:p>
    <w:bookmarkEnd w:id="16"/>
    <w:bookmarkStart w:name="z20" w:id="17"/>
    <w:p>
      <w:pPr>
        <w:spacing w:after="0"/>
        <w:ind w:left="0"/>
        <w:jc w:val="left"/>
      </w:pPr>
      <w:r>
        <w:rPr>
          <w:rFonts w:ascii="Times New Roman"/>
          <w:b/>
          <w:i w:val="false"/>
          <w:color w:val="000000"/>
        </w:rPr>
        <w:t xml:space="preserve"> 2-бөлім. Балық және теңіз өнімдерін аулау және өңдеу</w:t>
      </w:r>
    </w:p>
    <w:bookmarkEnd w:id="17"/>
    <w:bookmarkStart w:name="z21" w:id="18"/>
    <w:p>
      <w:pPr>
        <w:spacing w:after="0"/>
        <w:ind w:left="0"/>
        <w:jc w:val="both"/>
      </w:pPr>
      <w:r>
        <w:rPr>
          <w:rFonts w:ascii="Times New Roman"/>
          <w:b w:val="false"/>
          <w:i w:val="false"/>
          <w:color w:val="000000"/>
          <w:sz w:val="28"/>
        </w:rPr>
        <w:t>
      1. Балық майын өндіру аппаратшысы</w:t>
      </w:r>
    </w:p>
    <w:bookmarkEnd w:id="18"/>
    <w:bookmarkStart w:name="z22" w:id="19"/>
    <w:p>
      <w:pPr>
        <w:spacing w:after="0"/>
        <w:ind w:left="0"/>
        <w:jc w:val="both"/>
      </w:pPr>
      <w:r>
        <w:rPr>
          <w:rFonts w:ascii="Times New Roman"/>
          <w:b w:val="false"/>
          <w:i w:val="false"/>
          <w:color w:val="000000"/>
          <w:sz w:val="28"/>
        </w:rPr>
        <w:t xml:space="preserve">
      Параграф 1. Балық майын өндіру аппаратшысы, 4-разряд </w:t>
      </w:r>
    </w:p>
    <w:bookmarkEnd w:id="19"/>
    <w:bookmarkStart w:name="z23" w:id="20"/>
    <w:p>
      <w:pPr>
        <w:spacing w:after="0"/>
        <w:ind w:left="0"/>
        <w:jc w:val="both"/>
      </w:pPr>
      <w:r>
        <w:rPr>
          <w:rFonts w:ascii="Times New Roman"/>
          <w:b w:val="false"/>
          <w:i w:val="false"/>
          <w:color w:val="000000"/>
          <w:sz w:val="28"/>
        </w:rPr>
        <w:t xml:space="preserve">
      12. Жұмыс сипаттамасы: </w:t>
      </w:r>
    </w:p>
    <w:bookmarkEnd w:id="20"/>
    <w:bookmarkStart w:name="z24" w:id="21"/>
    <w:p>
      <w:pPr>
        <w:spacing w:after="0"/>
        <w:ind w:left="0"/>
        <w:jc w:val="both"/>
      </w:pPr>
      <w:r>
        <w:rPr>
          <w:rFonts w:ascii="Times New Roman"/>
          <w:b w:val="false"/>
          <w:i w:val="false"/>
          <w:color w:val="000000"/>
          <w:sz w:val="28"/>
        </w:rPr>
        <w:t xml:space="preserve">
      бауырды гидролиздеу, майды сүзу, майды дәрумендендіру және майды ультракүлгін сәулемен сәулелендіру технологиялық процессін механикаландырылған тәсілмен жүргізу; </w:t>
      </w:r>
    </w:p>
    <w:bookmarkEnd w:id="21"/>
    <w:bookmarkStart w:name="z25" w:id="22"/>
    <w:p>
      <w:pPr>
        <w:spacing w:after="0"/>
        <w:ind w:left="0"/>
        <w:jc w:val="both"/>
      </w:pPr>
      <w:r>
        <w:rPr>
          <w:rFonts w:ascii="Times New Roman"/>
          <w:b w:val="false"/>
          <w:i w:val="false"/>
          <w:color w:val="000000"/>
          <w:sz w:val="28"/>
        </w:rPr>
        <w:t xml:space="preserve">
      автоматика құралдары мен бақылау-өлшеу аспаптарының көмегімен майды гидролиздеу, дәрумендендіру және сәулелендіру технологиялық режимдерін орындау; </w:t>
      </w:r>
    </w:p>
    <w:bookmarkEnd w:id="22"/>
    <w:bookmarkStart w:name="z26" w:id="23"/>
    <w:p>
      <w:pPr>
        <w:spacing w:after="0"/>
        <w:ind w:left="0"/>
        <w:jc w:val="both"/>
      </w:pPr>
      <w:r>
        <w:rPr>
          <w:rFonts w:ascii="Times New Roman"/>
          <w:b w:val="false"/>
          <w:i w:val="false"/>
          <w:color w:val="000000"/>
          <w:sz w:val="28"/>
        </w:rPr>
        <w:t>
      жабдықтар мен механизмдердің үздіксіз жұмысын қамтамасыз ету;</w:t>
      </w:r>
    </w:p>
    <w:bookmarkEnd w:id="23"/>
    <w:bookmarkStart w:name="z27" w:id="24"/>
    <w:p>
      <w:pPr>
        <w:spacing w:after="0"/>
        <w:ind w:left="0"/>
        <w:jc w:val="both"/>
      </w:pPr>
      <w:r>
        <w:rPr>
          <w:rFonts w:ascii="Times New Roman"/>
          <w:b w:val="false"/>
          <w:i w:val="false"/>
          <w:color w:val="000000"/>
          <w:sz w:val="28"/>
        </w:rPr>
        <w:t xml:space="preserve">
      сынамаларды іріктеу және өнімнің сапасын бақылау; </w:t>
      </w:r>
    </w:p>
    <w:bookmarkEnd w:id="24"/>
    <w:bookmarkStart w:name="z28" w:id="25"/>
    <w:p>
      <w:pPr>
        <w:spacing w:after="0"/>
        <w:ind w:left="0"/>
        <w:jc w:val="both"/>
      </w:pPr>
      <w:r>
        <w:rPr>
          <w:rFonts w:ascii="Times New Roman"/>
          <w:b w:val="false"/>
          <w:i w:val="false"/>
          <w:color w:val="000000"/>
          <w:sz w:val="28"/>
        </w:rPr>
        <w:t xml:space="preserve">
      қажетті құжаттаманы жүргізу. </w:t>
      </w:r>
    </w:p>
    <w:bookmarkEnd w:id="25"/>
    <w:bookmarkStart w:name="z29" w:id="26"/>
    <w:p>
      <w:pPr>
        <w:spacing w:after="0"/>
        <w:ind w:left="0"/>
        <w:jc w:val="both"/>
      </w:pPr>
      <w:r>
        <w:rPr>
          <w:rFonts w:ascii="Times New Roman"/>
          <w:b w:val="false"/>
          <w:i w:val="false"/>
          <w:color w:val="000000"/>
          <w:sz w:val="28"/>
        </w:rPr>
        <w:t xml:space="preserve">
      13. Білуге тиіс: </w:t>
      </w:r>
    </w:p>
    <w:bookmarkEnd w:id="26"/>
    <w:bookmarkStart w:name="z30" w:id="27"/>
    <w:p>
      <w:pPr>
        <w:spacing w:after="0"/>
        <w:ind w:left="0"/>
        <w:jc w:val="both"/>
      </w:pPr>
      <w:r>
        <w:rPr>
          <w:rFonts w:ascii="Times New Roman"/>
          <w:b w:val="false"/>
          <w:i w:val="false"/>
          <w:color w:val="000000"/>
          <w:sz w:val="28"/>
        </w:rPr>
        <w:t xml:space="preserve">
      шикізаттың физикалық-химиялық қасиеттері; </w:t>
      </w:r>
    </w:p>
    <w:bookmarkEnd w:id="27"/>
    <w:bookmarkStart w:name="z31" w:id="28"/>
    <w:p>
      <w:pPr>
        <w:spacing w:after="0"/>
        <w:ind w:left="0"/>
        <w:jc w:val="both"/>
      </w:pPr>
      <w:r>
        <w:rPr>
          <w:rFonts w:ascii="Times New Roman"/>
          <w:b w:val="false"/>
          <w:i w:val="false"/>
          <w:color w:val="000000"/>
          <w:sz w:val="28"/>
        </w:rPr>
        <w:t xml:space="preserve">
      бауырды гидролиздеу, майды сүзу, дәрумендендіру және ультракүлгін сәулемен сәулелендіру технологиялық процессінің режимі мен параметрлері; </w:t>
      </w:r>
    </w:p>
    <w:bookmarkEnd w:id="28"/>
    <w:bookmarkStart w:name="z32" w:id="29"/>
    <w:p>
      <w:pPr>
        <w:spacing w:after="0"/>
        <w:ind w:left="0"/>
        <w:jc w:val="both"/>
      </w:pPr>
      <w:r>
        <w:rPr>
          <w:rFonts w:ascii="Times New Roman"/>
          <w:b w:val="false"/>
          <w:i w:val="false"/>
          <w:color w:val="000000"/>
          <w:sz w:val="28"/>
        </w:rPr>
        <w:t xml:space="preserve">
      өнімнің сапасына қойылатын талаптар; </w:t>
      </w:r>
    </w:p>
    <w:bookmarkEnd w:id="29"/>
    <w:bookmarkStart w:name="z33" w:id="30"/>
    <w:p>
      <w:pPr>
        <w:spacing w:after="0"/>
        <w:ind w:left="0"/>
        <w:jc w:val="both"/>
      </w:pPr>
      <w:r>
        <w:rPr>
          <w:rFonts w:ascii="Times New Roman"/>
          <w:b w:val="false"/>
          <w:i w:val="false"/>
          <w:color w:val="000000"/>
          <w:sz w:val="28"/>
        </w:rPr>
        <w:t xml:space="preserve">
      қолданылатын жабдықтар мен аппаратураның құрылысы мен пайдалану ережесі; </w:t>
      </w:r>
    </w:p>
    <w:bookmarkEnd w:id="30"/>
    <w:bookmarkStart w:name="z34" w:id="31"/>
    <w:p>
      <w:pPr>
        <w:spacing w:after="0"/>
        <w:ind w:left="0"/>
        <w:jc w:val="both"/>
      </w:pPr>
      <w:r>
        <w:rPr>
          <w:rFonts w:ascii="Times New Roman"/>
          <w:b w:val="false"/>
          <w:i w:val="false"/>
          <w:color w:val="000000"/>
          <w:sz w:val="28"/>
        </w:rPr>
        <w:t xml:space="preserve">
      сынамаларды талдау және іріктеу әдістемесі.  </w:t>
      </w:r>
    </w:p>
    <w:bookmarkEnd w:id="31"/>
    <w:bookmarkStart w:name="z35" w:id="32"/>
    <w:p>
      <w:pPr>
        <w:spacing w:after="0"/>
        <w:ind w:left="0"/>
        <w:jc w:val="both"/>
      </w:pPr>
      <w:r>
        <w:rPr>
          <w:rFonts w:ascii="Times New Roman"/>
          <w:b w:val="false"/>
          <w:i w:val="false"/>
          <w:color w:val="000000"/>
          <w:sz w:val="28"/>
        </w:rPr>
        <w:t>
      2. Пат өндіру аппаратшысы</w:t>
      </w:r>
    </w:p>
    <w:bookmarkEnd w:id="32"/>
    <w:bookmarkStart w:name="z36" w:id="33"/>
    <w:p>
      <w:pPr>
        <w:spacing w:after="0"/>
        <w:ind w:left="0"/>
        <w:jc w:val="both"/>
      </w:pPr>
      <w:r>
        <w:rPr>
          <w:rFonts w:ascii="Times New Roman"/>
          <w:b w:val="false"/>
          <w:i w:val="false"/>
          <w:color w:val="000000"/>
          <w:sz w:val="28"/>
        </w:rPr>
        <w:t>
      Параграф 1. Пат өндіру аппаратшысы, 2-разряд</w:t>
      </w:r>
    </w:p>
    <w:bookmarkEnd w:id="33"/>
    <w:bookmarkStart w:name="z37" w:id="34"/>
    <w:p>
      <w:pPr>
        <w:spacing w:after="0"/>
        <w:ind w:left="0"/>
        <w:jc w:val="both"/>
      </w:pPr>
      <w:r>
        <w:rPr>
          <w:rFonts w:ascii="Times New Roman"/>
          <w:b w:val="false"/>
          <w:i w:val="false"/>
          <w:color w:val="000000"/>
          <w:sz w:val="28"/>
        </w:rPr>
        <w:t xml:space="preserve">
      14. Жұмыс сипаттамасы: </w:t>
      </w:r>
    </w:p>
    <w:bookmarkEnd w:id="34"/>
    <w:bookmarkStart w:name="z38" w:id="35"/>
    <w:p>
      <w:pPr>
        <w:spacing w:after="0"/>
        <w:ind w:left="0"/>
        <w:jc w:val="both"/>
      </w:pPr>
      <w:r>
        <w:rPr>
          <w:rFonts w:ascii="Times New Roman"/>
          <w:b w:val="false"/>
          <w:i w:val="false"/>
          <w:color w:val="000000"/>
          <w:sz w:val="28"/>
        </w:rPr>
        <w:t xml:space="preserve">
      біртекті масса болғанға дейін белгілі бір қатынаста нитролактағы таза гуанитті ағаш қалақпен қолмен араластыру арқылы інжу пат жасау: </w:t>
      </w:r>
    </w:p>
    <w:bookmarkEnd w:id="35"/>
    <w:bookmarkStart w:name="z39" w:id="36"/>
    <w:p>
      <w:pPr>
        <w:spacing w:after="0"/>
        <w:ind w:left="0"/>
        <w:jc w:val="both"/>
      </w:pPr>
      <w:r>
        <w:rPr>
          <w:rFonts w:ascii="Times New Roman"/>
          <w:b w:val="false"/>
          <w:i w:val="false"/>
          <w:color w:val="000000"/>
          <w:sz w:val="28"/>
        </w:rPr>
        <w:t xml:space="preserve">
      шикі гуанина қатты су ағынымен қапшық сүзгіде жуу; </w:t>
      </w:r>
    </w:p>
    <w:bookmarkEnd w:id="36"/>
    <w:bookmarkStart w:name="z40" w:id="37"/>
    <w:p>
      <w:pPr>
        <w:spacing w:after="0"/>
        <w:ind w:left="0"/>
        <w:jc w:val="both"/>
      </w:pPr>
      <w:r>
        <w:rPr>
          <w:rFonts w:ascii="Times New Roman"/>
          <w:b w:val="false"/>
          <w:i w:val="false"/>
          <w:color w:val="000000"/>
          <w:sz w:val="28"/>
        </w:rPr>
        <w:t xml:space="preserve">
      патты банкаларға, флягаларға өлшей отырып, салу; </w:t>
      </w:r>
    </w:p>
    <w:bookmarkEnd w:id="37"/>
    <w:bookmarkStart w:name="z41" w:id="38"/>
    <w:p>
      <w:pPr>
        <w:spacing w:after="0"/>
        <w:ind w:left="0"/>
        <w:jc w:val="both"/>
      </w:pPr>
      <w:r>
        <w:rPr>
          <w:rFonts w:ascii="Times New Roman"/>
          <w:b w:val="false"/>
          <w:i w:val="false"/>
          <w:color w:val="000000"/>
          <w:sz w:val="28"/>
        </w:rPr>
        <w:t xml:space="preserve">
      қабыршықтарды бөшкелер мен жәшіктерде тұздау. </w:t>
      </w:r>
    </w:p>
    <w:bookmarkEnd w:id="38"/>
    <w:bookmarkStart w:name="z42" w:id="39"/>
    <w:p>
      <w:pPr>
        <w:spacing w:after="0"/>
        <w:ind w:left="0"/>
        <w:jc w:val="both"/>
      </w:pPr>
      <w:r>
        <w:rPr>
          <w:rFonts w:ascii="Times New Roman"/>
          <w:b w:val="false"/>
          <w:i w:val="false"/>
          <w:color w:val="000000"/>
          <w:sz w:val="28"/>
        </w:rPr>
        <w:t xml:space="preserve">
      15. Білуге тиіс: </w:t>
      </w:r>
    </w:p>
    <w:bookmarkEnd w:id="39"/>
    <w:bookmarkStart w:name="z43" w:id="40"/>
    <w:p>
      <w:pPr>
        <w:spacing w:after="0"/>
        <w:ind w:left="0"/>
        <w:jc w:val="both"/>
      </w:pPr>
      <w:r>
        <w:rPr>
          <w:rFonts w:ascii="Times New Roman"/>
          <w:b w:val="false"/>
          <w:i w:val="false"/>
          <w:color w:val="000000"/>
          <w:sz w:val="28"/>
        </w:rPr>
        <w:t xml:space="preserve">
      гуанин мен нитролактың белгіленген мөлшерлемесі; </w:t>
      </w:r>
    </w:p>
    <w:bookmarkEnd w:id="40"/>
    <w:bookmarkStart w:name="z44" w:id="41"/>
    <w:p>
      <w:pPr>
        <w:spacing w:after="0"/>
        <w:ind w:left="0"/>
        <w:jc w:val="both"/>
      </w:pPr>
      <w:r>
        <w:rPr>
          <w:rFonts w:ascii="Times New Roman"/>
          <w:b w:val="false"/>
          <w:i w:val="false"/>
          <w:color w:val="000000"/>
          <w:sz w:val="28"/>
        </w:rPr>
        <w:t xml:space="preserve">
      патты ыдыста өлшеу және орап салу.  </w:t>
      </w:r>
    </w:p>
    <w:bookmarkEnd w:id="41"/>
    <w:bookmarkStart w:name="z45" w:id="42"/>
    <w:p>
      <w:pPr>
        <w:spacing w:after="0"/>
        <w:ind w:left="0"/>
        <w:jc w:val="both"/>
      </w:pPr>
      <w:r>
        <w:rPr>
          <w:rFonts w:ascii="Times New Roman"/>
          <w:b w:val="false"/>
          <w:i w:val="false"/>
          <w:color w:val="000000"/>
          <w:sz w:val="28"/>
        </w:rPr>
        <w:t>
      Параграф 2. Пат өндіру аппаратшысы, 3-разряд</w:t>
      </w:r>
    </w:p>
    <w:bookmarkEnd w:id="42"/>
    <w:bookmarkStart w:name="z46" w:id="43"/>
    <w:p>
      <w:pPr>
        <w:spacing w:after="0"/>
        <w:ind w:left="0"/>
        <w:jc w:val="both"/>
      </w:pPr>
      <w:r>
        <w:rPr>
          <w:rFonts w:ascii="Times New Roman"/>
          <w:b w:val="false"/>
          <w:i w:val="false"/>
          <w:color w:val="000000"/>
          <w:sz w:val="28"/>
        </w:rPr>
        <w:t xml:space="preserve">
      16. Жұмыс сипаттамасы: </w:t>
      </w:r>
    </w:p>
    <w:bookmarkEnd w:id="43"/>
    <w:bookmarkStart w:name="z47" w:id="44"/>
    <w:p>
      <w:pPr>
        <w:spacing w:after="0"/>
        <w:ind w:left="0"/>
        <w:jc w:val="both"/>
      </w:pPr>
      <w:r>
        <w:rPr>
          <w:rFonts w:ascii="Times New Roman"/>
          <w:b w:val="false"/>
          <w:i w:val="false"/>
          <w:color w:val="000000"/>
          <w:sz w:val="28"/>
        </w:rPr>
        <w:t xml:space="preserve">
      керосиннің немесе лигроиннің көмегімен араластырғышы бар роторлық-араластыру аппаратында балықтың қабыршағынан гуанинді алу процессін жүргізу; </w:t>
      </w:r>
    </w:p>
    <w:bookmarkEnd w:id="44"/>
    <w:bookmarkStart w:name="z48" w:id="45"/>
    <w:p>
      <w:pPr>
        <w:spacing w:after="0"/>
        <w:ind w:left="0"/>
        <w:jc w:val="both"/>
      </w:pPr>
      <w:r>
        <w:rPr>
          <w:rFonts w:ascii="Times New Roman"/>
          <w:b w:val="false"/>
          <w:i w:val="false"/>
          <w:color w:val="000000"/>
          <w:sz w:val="28"/>
        </w:rPr>
        <w:t xml:space="preserve">
      тұндырғыштарға құйған кезде суспензияны сүзу; </w:t>
      </w:r>
    </w:p>
    <w:bookmarkEnd w:id="45"/>
    <w:bookmarkStart w:name="z49" w:id="46"/>
    <w:p>
      <w:pPr>
        <w:spacing w:after="0"/>
        <w:ind w:left="0"/>
        <w:jc w:val="both"/>
      </w:pPr>
      <w:r>
        <w:rPr>
          <w:rFonts w:ascii="Times New Roman"/>
          <w:b w:val="false"/>
          <w:i w:val="false"/>
          <w:color w:val="000000"/>
          <w:sz w:val="28"/>
        </w:rPr>
        <w:t xml:space="preserve">
      вентильдің көмегімен керосиндегі немесе бензиндегі гуанин суспензиясының сепараторға жіберілуін реттеу; </w:t>
      </w:r>
    </w:p>
    <w:bookmarkEnd w:id="46"/>
    <w:bookmarkStart w:name="z50" w:id="47"/>
    <w:p>
      <w:pPr>
        <w:spacing w:after="0"/>
        <w:ind w:left="0"/>
        <w:jc w:val="both"/>
      </w:pPr>
      <w:r>
        <w:rPr>
          <w:rFonts w:ascii="Times New Roman"/>
          <w:b w:val="false"/>
          <w:i w:val="false"/>
          <w:color w:val="000000"/>
          <w:sz w:val="28"/>
        </w:rPr>
        <w:t xml:space="preserve">
      керосин немесе бензин суспензиядан гуанинді әр түрлі жүйелі сепараторда қысым, температура параметрлерін сақтай отырып, айыру процессін жүргізу; </w:t>
      </w:r>
    </w:p>
    <w:bookmarkEnd w:id="47"/>
    <w:bookmarkStart w:name="z51" w:id="48"/>
    <w:p>
      <w:pPr>
        <w:spacing w:after="0"/>
        <w:ind w:left="0"/>
        <w:jc w:val="both"/>
      </w:pPr>
      <w:r>
        <w:rPr>
          <w:rFonts w:ascii="Times New Roman"/>
          <w:b w:val="false"/>
          <w:i w:val="false"/>
          <w:color w:val="000000"/>
          <w:sz w:val="28"/>
        </w:rPr>
        <w:t>
      роторлық-араластыру аппаратын, сепараторды, араластырғышты басқару;</w:t>
      </w:r>
    </w:p>
    <w:bookmarkEnd w:id="48"/>
    <w:bookmarkStart w:name="z52" w:id="49"/>
    <w:p>
      <w:pPr>
        <w:spacing w:after="0"/>
        <w:ind w:left="0"/>
        <w:jc w:val="both"/>
      </w:pPr>
      <w:r>
        <w:rPr>
          <w:rFonts w:ascii="Times New Roman"/>
          <w:b w:val="false"/>
          <w:i w:val="false"/>
          <w:color w:val="000000"/>
          <w:sz w:val="28"/>
        </w:rPr>
        <w:t xml:space="preserve">
      інжу паты бар банкаларды жабу машинасымен жабу. </w:t>
      </w:r>
    </w:p>
    <w:bookmarkEnd w:id="49"/>
    <w:bookmarkStart w:name="z53" w:id="50"/>
    <w:p>
      <w:pPr>
        <w:spacing w:after="0"/>
        <w:ind w:left="0"/>
        <w:jc w:val="both"/>
      </w:pPr>
      <w:r>
        <w:rPr>
          <w:rFonts w:ascii="Times New Roman"/>
          <w:b w:val="false"/>
          <w:i w:val="false"/>
          <w:color w:val="000000"/>
          <w:sz w:val="28"/>
        </w:rPr>
        <w:t xml:space="preserve">
      17. Білуге тиіс: </w:t>
      </w:r>
    </w:p>
    <w:bookmarkEnd w:id="50"/>
    <w:bookmarkStart w:name="z54" w:id="51"/>
    <w:p>
      <w:pPr>
        <w:spacing w:after="0"/>
        <w:ind w:left="0"/>
        <w:jc w:val="both"/>
      </w:pPr>
      <w:r>
        <w:rPr>
          <w:rFonts w:ascii="Times New Roman"/>
          <w:b w:val="false"/>
          <w:i w:val="false"/>
          <w:color w:val="000000"/>
          <w:sz w:val="28"/>
        </w:rPr>
        <w:t xml:space="preserve">
      балықтың қабыршағынан гуанинді алу процессінің технологиялық схемасы мен режимі; </w:t>
      </w:r>
    </w:p>
    <w:bookmarkEnd w:id="51"/>
    <w:bookmarkStart w:name="z55" w:id="52"/>
    <w:p>
      <w:pPr>
        <w:spacing w:after="0"/>
        <w:ind w:left="0"/>
        <w:jc w:val="both"/>
      </w:pPr>
      <w:r>
        <w:rPr>
          <w:rFonts w:ascii="Times New Roman"/>
          <w:b w:val="false"/>
          <w:i w:val="false"/>
          <w:color w:val="000000"/>
          <w:sz w:val="28"/>
        </w:rPr>
        <w:t xml:space="preserve">
      шикізат пен сұйықтықты суспензиялаушы гуаниннің физикалық-химиялық қасиеттері; </w:t>
      </w:r>
    </w:p>
    <w:bookmarkEnd w:id="52"/>
    <w:bookmarkStart w:name="z56" w:id="53"/>
    <w:p>
      <w:pPr>
        <w:spacing w:after="0"/>
        <w:ind w:left="0"/>
        <w:jc w:val="both"/>
      </w:pPr>
      <w:r>
        <w:rPr>
          <w:rFonts w:ascii="Times New Roman"/>
          <w:b w:val="false"/>
          <w:i w:val="false"/>
          <w:color w:val="000000"/>
          <w:sz w:val="28"/>
        </w:rPr>
        <w:t xml:space="preserve">
      қолданылатын жабдықтың құрылысы мен пайдалану ережесі; </w:t>
      </w:r>
    </w:p>
    <w:bookmarkEnd w:id="53"/>
    <w:bookmarkStart w:name="z57" w:id="54"/>
    <w:p>
      <w:pPr>
        <w:spacing w:after="0"/>
        <w:ind w:left="0"/>
        <w:jc w:val="both"/>
      </w:pPr>
      <w:r>
        <w:rPr>
          <w:rFonts w:ascii="Times New Roman"/>
          <w:b w:val="false"/>
          <w:i w:val="false"/>
          <w:color w:val="000000"/>
          <w:sz w:val="28"/>
        </w:rPr>
        <w:t xml:space="preserve">
      өндірілетін жартылай дайын өнімнің сапасына қойылатын талаптар. </w:t>
      </w:r>
    </w:p>
    <w:bookmarkEnd w:id="54"/>
    <w:bookmarkStart w:name="z58" w:id="55"/>
    <w:p>
      <w:pPr>
        <w:spacing w:after="0"/>
        <w:ind w:left="0"/>
        <w:jc w:val="both"/>
      </w:pPr>
      <w:r>
        <w:rPr>
          <w:rFonts w:ascii="Times New Roman"/>
          <w:b w:val="false"/>
          <w:i w:val="false"/>
          <w:color w:val="000000"/>
          <w:sz w:val="28"/>
        </w:rPr>
        <w:t xml:space="preserve">
      Параграф 3. Пат өндіру аппаратшысы, 4-разряд </w:t>
      </w:r>
    </w:p>
    <w:bookmarkEnd w:id="55"/>
    <w:bookmarkStart w:name="z59" w:id="56"/>
    <w:p>
      <w:pPr>
        <w:spacing w:after="0"/>
        <w:ind w:left="0"/>
        <w:jc w:val="both"/>
      </w:pPr>
      <w:r>
        <w:rPr>
          <w:rFonts w:ascii="Times New Roman"/>
          <w:b w:val="false"/>
          <w:i w:val="false"/>
          <w:color w:val="000000"/>
          <w:sz w:val="28"/>
        </w:rPr>
        <w:t xml:space="preserve">
      18. Жұмыс сипаттамасы: </w:t>
      </w:r>
    </w:p>
    <w:bookmarkEnd w:id="56"/>
    <w:bookmarkStart w:name="z60" w:id="57"/>
    <w:p>
      <w:pPr>
        <w:spacing w:after="0"/>
        <w:ind w:left="0"/>
        <w:jc w:val="both"/>
      </w:pPr>
      <w:r>
        <w:rPr>
          <w:rFonts w:ascii="Times New Roman"/>
          <w:b w:val="false"/>
          <w:i w:val="false"/>
          <w:color w:val="000000"/>
          <w:sz w:val="28"/>
        </w:rPr>
        <w:t>
      інжу патты толық технологиялық схема бойынша алу процессін жүргізу;</w:t>
      </w:r>
    </w:p>
    <w:bookmarkEnd w:id="57"/>
    <w:bookmarkStart w:name="z61" w:id="58"/>
    <w:p>
      <w:pPr>
        <w:spacing w:after="0"/>
        <w:ind w:left="0"/>
        <w:jc w:val="both"/>
      </w:pPr>
      <w:r>
        <w:rPr>
          <w:rFonts w:ascii="Times New Roman"/>
          <w:b w:val="false"/>
          <w:i w:val="false"/>
          <w:color w:val="000000"/>
          <w:sz w:val="28"/>
        </w:rPr>
        <w:t xml:space="preserve">
      зертханада белгіленген ара қатынаста су, пепсин, сірке суы қышқылын қоса отырып, гуанинді ферменттеу процессін жүргізу; </w:t>
      </w:r>
    </w:p>
    <w:bookmarkEnd w:id="58"/>
    <w:bookmarkStart w:name="z62" w:id="59"/>
    <w:p>
      <w:pPr>
        <w:spacing w:after="0"/>
        <w:ind w:left="0"/>
        <w:jc w:val="both"/>
      </w:pPr>
      <w:r>
        <w:rPr>
          <w:rFonts w:ascii="Times New Roman"/>
          <w:b w:val="false"/>
          <w:i w:val="false"/>
          <w:color w:val="000000"/>
          <w:sz w:val="28"/>
        </w:rPr>
        <w:t>
      гидролиздің белгіленген режимін орындауды қамтамасыз ету және сырттай бақылау арқылы гуанинді ферменттеудің аяқталғанын анықтау;</w:t>
      </w:r>
    </w:p>
    <w:bookmarkEnd w:id="59"/>
    <w:bookmarkStart w:name="z63" w:id="60"/>
    <w:p>
      <w:pPr>
        <w:spacing w:after="0"/>
        <w:ind w:left="0"/>
        <w:jc w:val="both"/>
      </w:pPr>
      <w:r>
        <w:rPr>
          <w:rFonts w:ascii="Times New Roman"/>
          <w:b w:val="false"/>
          <w:i w:val="false"/>
          <w:color w:val="000000"/>
          <w:sz w:val="28"/>
        </w:rPr>
        <w:t xml:space="preserve">
      ортаның қышқылдығын ұдайы тексере отырып, қышқылдығын анықтау үшін гуанинді сумен жуу; </w:t>
      </w:r>
    </w:p>
    <w:bookmarkEnd w:id="60"/>
    <w:bookmarkStart w:name="z64" w:id="61"/>
    <w:p>
      <w:pPr>
        <w:spacing w:after="0"/>
        <w:ind w:left="0"/>
        <w:jc w:val="both"/>
      </w:pPr>
      <w:r>
        <w:rPr>
          <w:rFonts w:ascii="Times New Roman"/>
          <w:b w:val="false"/>
          <w:i w:val="false"/>
          <w:color w:val="000000"/>
          <w:sz w:val="28"/>
        </w:rPr>
        <w:t>
      айырылған гуанинді есепке алуды жүргізу.</w:t>
      </w:r>
    </w:p>
    <w:bookmarkEnd w:id="61"/>
    <w:bookmarkStart w:name="z65" w:id="62"/>
    <w:p>
      <w:pPr>
        <w:spacing w:after="0"/>
        <w:ind w:left="0"/>
        <w:jc w:val="both"/>
      </w:pPr>
      <w:r>
        <w:rPr>
          <w:rFonts w:ascii="Times New Roman"/>
          <w:b w:val="false"/>
          <w:i w:val="false"/>
          <w:color w:val="000000"/>
          <w:sz w:val="28"/>
        </w:rPr>
        <w:t xml:space="preserve">
      19. Білуге тиіс: </w:t>
      </w:r>
    </w:p>
    <w:bookmarkEnd w:id="62"/>
    <w:bookmarkStart w:name="z66" w:id="63"/>
    <w:p>
      <w:pPr>
        <w:spacing w:after="0"/>
        <w:ind w:left="0"/>
        <w:jc w:val="both"/>
      </w:pPr>
      <w:r>
        <w:rPr>
          <w:rFonts w:ascii="Times New Roman"/>
          <w:b w:val="false"/>
          <w:i w:val="false"/>
          <w:color w:val="000000"/>
          <w:sz w:val="28"/>
        </w:rPr>
        <w:t xml:space="preserve">
      пат алу процессінің технологиялық схемасымен режимі; </w:t>
      </w:r>
    </w:p>
    <w:bookmarkEnd w:id="63"/>
    <w:bookmarkStart w:name="z67" w:id="64"/>
    <w:p>
      <w:pPr>
        <w:spacing w:after="0"/>
        <w:ind w:left="0"/>
        <w:jc w:val="both"/>
      </w:pPr>
      <w:r>
        <w:rPr>
          <w:rFonts w:ascii="Times New Roman"/>
          <w:b w:val="false"/>
          <w:i w:val="false"/>
          <w:color w:val="000000"/>
          <w:sz w:val="28"/>
        </w:rPr>
        <w:t xml:space="preserve">
      индикаторлардың көмегімен ортаның реакциясын айқындау әдісі; </w:t>
      </w:r>
    </w:p>
    <w:bookmarkEnd w:id="64"/>
    <w:bookmarkStart w:name="z68" w:id="65"/>
    <w:p>
      <w:pPr>
        <w:spacing w:after="0"/>
        <w:ind w:left="0"/>
        <w:jc w:val="both"/>
      </w:pPr>
      <w:r>
        <w:rPr>
          <w:rFonts w:ascii="Times New Roman"/>
          <w:b w:val="false"/>
          <w:i w:val="false"/>
          <w:color w:val="000000"/>
          <w:sz w:val="28"/>
        </w:rPr>
        <w:t xml:space="preserve">
      қолданылатын жабдықтың құрылысы мен пайдалану ережесі; </w:t>
      </w:r>
    </w:p>
    <w:bookmarkEnd w:id="65"/>
    <w:bookmarkStart w:name="z69" w:id="66"/>
    <w:p>
      <w:pPr>
        <w:spacing w:after="0"/>
        <w:ind w:left="0"/>
        <w:jc w:val="both"/>
      </w:pPr>
      <w:r>
        <w:rPr>
          <w:rFonts w:ascii="Times New Roman"/>
          <w:b w:val="false"/>
          <w:i w:val="false"/>
          <w:color w:val="000000"/>
          <w:sz w:val="28"/>
        </w:rPr>
        <w:t xml:space="preserve">
      жартылай дайын өнімдер мен дайын өнімдердің физикалық-химиялық және бактериологиялық қасиеттері және олардың сапасына қойылатын талаптар; </w:t>
      </w:r>
    </w:p>
    <w:bookmarkEnd w:id="66"/>
    <w:bookmarkStart w:name="z70" w:id="67"/>
    <w:p>
      <w:pPr>
        <w:spacing w:after="0"/>
        <w:ind w:left="0"/>
        <w:jc w:val="both"/>
      </w:pPr>
      <w:r>
        <w:rPr>
          <w:rFonts w:ascii="Times New Roman"/>
          <w:b w:val="false"/>
          <w:i w:val="false"/>
          <w:color w:val="000000"/>
          <w:sz w:val="28"/>
        </w:rPr>
        <w:t xml:space="preserve">
      айырылған гуанинді есепке алу формасы. </w:t>
      </w:r>
    </w:p>
    <w:bookmarkEnd w:id="67"/>
    <w:bookmarkStart w:name="z71" w:id="68"/>
    <w:p>
      <w:pPr>
        <w:spacing w:after="0"/>
        <w:ind w:left="0"/>
        <w:jc w:val="both"/>
      </w:pPr>
      <w:r>
        <w:rPr>
          <w:rFonts w:ascii="Times New Roman"/>
          <w:b w:val="false"/>
          <w:i w:val="false"/>
          <w:color w:val="000000"/>
          <w:sz w:val="28"/>
        </w:rPr>
        <w:t>
      3. Аулау құралдарын жасау</w:t>
      </w:r>
    </w:p>
    <w:bookmarkEnd w:id="68"/>
    <w:bookmarkStart w:name="z72" w:id="69"/>
    <w:p>
      <w:pPr>
        <w:spacing w:after="0"/>
        <w:ind w:left="0"/>
        <w:jc w:val="both"/>
      </w:pPr>
      <w:r>
        <w:rPr>
          <w:rFonts w:ascii="Times New Roman"/>
          <w:b w:val="false"/>
          <w:i w:val="false"/>
          <w:color w:val="000000"/>
          <w:sz w:val="28"/>
        </w:rPr>
        <w:t xml:space="preserve">
      Параграф 1. Аулау құралдарын жасау, 1-разряд </w:t>
      </w:r>
    </w:p>
    <w:bookmarkEnd w:id="69"/>
    <w:bookmarkStart w:name="z73" w:id="70"/>
    <w:p>
      <w:pPr>
        <w:spacing w:after="0"/>
        <w:ind w:left="0"/>
        <w:jc w:val="both"/>
      </w:pPr>
      <w:r>
        <w:rPr>
          <w:rFonts w:ascii="Times New Roman"/>
          <w:b w:val="false"/>
          <w:i w:val="false"/>
          <w:color w:val="000000"/>
          <w:sz w:val="28"/>
        </w:rPr>
        <w:t xml:space="preserve">
      20. Жұмыс сипаттамасы: </w:t>
      </w:r>
    </w:p>
    <w:bookmarkEnd w:id="70"/>
    <w:bookmarkStart w:name="z74" w:id="71"/>
    <w:p>
      <w:pPr>
        <w:spacing w:after="0"/>
        <w:ind w:left="0"/>
        <w:jc w:val="both"/>
      </w:pPr>
      <w:r>
        <w:rPr>
          <w:rFonts w:ascii="Times New Roman"/>
          <w:b w:val="false"/>
          <w:i w:val="false"/>
          <w:color w:val="000000"/>
          <w:sz w:val="28"/>
        </w:rPr>
        <w:t xml:space="preserve">
      аулаудың тор және арқанды құралдарын жасау және жөндеуге байланысты қарапайым операцияларды орындау; </w:t>
      </w:r>
    </w:p>
    <w:bookmarkEnd w:id="71"/>
    <w:bookmarkStart w:name="z75" w:id="72"/>
    <w:p>
      <w:pPr>
        <w:spacing w:after="0"/>
        <w:ind w:left="0"/>
        <w:jc w:val="both"/>
      </w:pPr>
      <w:r>
        <w:rPr>
          <w:rFonts w:ascii="Times New Roman"/>
          <w:b w:val="false"/>
          <w:i w:val="false"/>
          <w:color w:val="000000"/>
          <w:sz w:val="28"/>
        </w:rPr>
        <w:t xml:space="preserve">
      тор жайманың жиектерін жиыратын жіпті кесу; </w:t>
      </w:r>
    </w:p>
    <w:bookmarkEnd w:id="72"/>
    <w:bookmarkStart w:name="z76" w:id="73"/>
    <w:p>
      <w:pPr>
        <w:spacing w:after="0"/>
        <w:ind w:left="0"/>
        <w:jc w:val="both"/>
      </w:pPr>
      <w:r>
        <w:rPr>
          <w:rFonts w:ascii="Times New Roman"/>
          <w:b w:val="false"/>
          <w:i w:val="false"/>
          <w:color w:val="000000"/>
          <w:sz w:val="28"/>
        </w:rPr>
        <w:t xml:space="preserve">
      арқанды кесу, қосу; </w:t>
      </w:r>
    </w:p>
    <w:bookmarkEnd w:id="73"/>
    <w:bookmarkStart w:name="z77" w:id="74"/>
    <w:p>
      <w:pPr>
        <w:spacing w:after="0"/>
        <w:ind w:left="0"/>
        <w:jc w:val="both"/>
      </w:pPr>
      <w:r>
        <w:rPr>
          <w:rFonts w:ascii="Times New Roman"/>
          <w:b w:val="false"/>
          <w:i w:val="false"/>
          <w:color w:val="000000"/>
          <w:sz w:val="28"/>
        </w:rPr>
        <w:t xml:space="preserve">
      такелаждағаннан кейін торлы жайманы кесу, тоқу; </w:t>
      </w:r>
    </w:p>
    <w:bookmarkEnd w:id="74"/>
    <w:bookmarkStart w:name="z78" w:id="75"/>
    <w:p>
      <w:pPr>
        <w:spacing w:after="0"/>
        <w:ind w:left="0"/>
        <w:jc w:val="both"/>
      </w:pPr>
      <w:r>
        <w:rPr>
          <w:rFonts w:ascii="Times New Roman"/>
          <w:b w:val="false"/>
          <w:i w:val="false"/>
          <w:color w:val="000000"/>
          <w:sz w:val="28"/>
        </w:rPr>
        <w:t>
      қалтқы мен сүңгуір жүгін алу, кесу, байлауын шешу, оларды жарамдылық дәрежесіне қарай сұрыптау;</w:t>
      </w:r>
    </w:p>
    <w:bookmarkEnd w:id="75"/>
    <w:bookmarkStart w:name="z79" w:id="76"/>
    <w:p>
      <w:pPr>
        <w:spacing w:after="0"/>
        <w:ind w:left="0"/>
        <w:jc w:val="both"/>
      </w:pPr>
      <w:r>
        <w:rPr>
          <w:rFonts w:ascii="Times New Roman"/>
          <w:b w:val="false"/>
          <w:i w:val="false"/>
          <w:color w:val="000000"/>
          <w:sz w:val="28"/>
        </w:rPr>
        <w:t xml:space="preserve">
      құралды кескеннен кейін арқанды түйіндер мен жіптен тазалау; </w:t>
      </w:r>
    </w:p>
    <w:bookmarkEnd w:id="76"/>
    <w:bookmarkStart w:name="z80" w:id="77"/>
    <w:p>
      <w:pPr>
        <w:spacing w:after="0"/>
        <w:ind w:left="0"/>
        <w:jc w:val="both"/>
      </w:pPr>
      <w:r>
        <w:rPr>
          <w:rFonts w:ascii="Times New Roman"/>
          <w:b w:val="false"/>
          <w:i w:val="false"/>
          <w:color w:val="000000"/>
          <w:sz w:val="28"/>
        </w:rPr>
        <w:t xml:space="preserve">
      қалтқы мен сүңгуір жүгінен жұқа жіптерді алып тастау; </w:t>
      </w:r>
    </w:p>
    <w:bookmarkEnd w:id="77"/>
    <w:bookmarkStart w:name="z81" w:id="78"/>
    <w:p>
      <w:pPr>
        <w:spacing w:after="0"/>
        <w:ind w:left="0"/>
        <w:jc w:val="both"/>
      </w:pPr>
      <w:r>
        <w:rPr>
          <w:rFonts w:ascii="Times New Roman"/>
          <w:b w:val="false"/>
          <w:i w:val="false"/>
          <w:color w:val="000000"/>
          <w:sz w:val="28"/>
        </w:rPr>
        <w:t xml:space="preserve">
      аулау құралдарының бөліктерін сабына бекіту; </w:t>
      </w:r>
    </w:p>
    <w:bookmarkEnd w:id="78"/>
    <w:bookmarkStart w:name="z82" w:id="79"/>
    <w:p>
      <w:pPr>
        <w:spacing w:after="0"/>
        <w:ind w:left="0"/>
        <w:jc w:val="both"/>
      </w:pPr>
      <w:r>
        <w:rPr>
          <w:rFonts w:ascii="Times New Roman"/>
          <w:b w:val="false"/>
          <w:i w:val="false"/>
          <w:color w:val="000000"/>
          <w:sz w:val="28"/>
        </w:rPr>
        <w:t xml:space="preserve">
      инеге қолмен жіп, бау орау. </w:t>
      </w:r>
    </w:p>
    <w:bookmarkEnd w:id="79"/>
    <w:bookmarkStart w:name="z83" w:id="80"/>
    <w:p>
      <w:pPr>
        <w:spacing w:after="0"/>
        <w:ind w:left="0"/>
        <w:jc w:val="both"/>
      </w:pPr>
      <w:r>
        <w:rPr>
          <w:rFonts w:ascii="Times New Roman"/>
          <w:b w:val="false"/>
          <w:i w:val="false"/>
          <w:color w:val="000000"/>
          <w:sz w:val="28"/>
        </w:rPr>
        <w:t xml:space="preserve">
      21. Білуге тиіс: </w:t>
      </w:r>
    </w:p>
    <w:bookmarkEnd w:id="80"/>
    <w:bookmarkStart w:name="z84" w:id="81"/>
    <w:p>
      <w:pPr>
        <w:spacing w:after="0"/>
        <w:ind w:left="0"/>
        <w:jc w:val="both"/>
      </w:pPr>
      <w:r>
        <w:rPr>
          <w:rFonts w:ascii="Times New Roman"/>
          <w:b w:val="false"/>
          <w:i w:val="false"/>
          <w:color w:val="000000"/>
          <w:sz w:val="28"/>
        </w:rPr>
        <w:t xml:space="preserve">
      арқанды кесу, қосу, такелаждағаннан кейін торлы жайманы сөгу тәсілдері мен ережесі; </w:t>
      </w:r>
    </w:p>
    <w:bookmarkEnd w:id="81"/>
    <w:bookmarkStart w:name="z85" w:id="82"/>
    <w:p>
      <w:pPr>
        <w:spacing w:after="0"/>
        <w:ind w:left="0"/>
        <w:jc w:val="both"/>
      </w:pPr>
      <w:r>
        <w:rPr>
          <w:rFonts w:ascii="Times New Roman"/>
          <w:b w:val="false"/>
          <w:i w:val="false"/>
          <w:color w:val="000000"/>
          <w:sz w:val="28"/>
        </w:rPr>
        <w:t xml:space="preserve">
      оларды аулау құралынан алғаннан кейін қалтқы мен сүңгуір жүгін жарамдылық дәрежесіне қарай сұрыптау ережесі. </w:t>
      </w:r>
    </w:p>
    <w:bookmarkEnd w:id="82"/>
    <w:bookmarkStart w:name="z86" w:id="83"/>
    <w:p>
      <w:pPr>
        <w:spacing w:after="0"/>
        <w:ind w:left="0"/>
        <w:jc w:val="both"/>
      </w:pPr>
      <w:r>
        <w:rPr>
          <w:rFonts w:ascii="Times New Roman"/>
          <w:b w:val="false"/>
          <w:i w:val="false"/>
          <w:color w:val="000000"/>
          <w:sz w:val="28"/>
        </w:rPr>
        <w:t xml:space="preserve">
      Параграф 2. Аулау құралдарын жасау, 2-разряд </w:t>
      </w:r>
    </w:p>
    <w:bookmarkEnd w:id="83"/>
    <w:bookmarkStart w:name="z87" w:id="84"/>
    <w:p>
      <w:pPr>
        <w:spacing w:after="0"/>
        <w:ind w:left="0"/>
        <w:jc w:val="both"/>
      </w:pPr>
      <w:r>
        <w:rPr>
          <w:rFonts w:ascii="Times New Roman"/>
          <w:b w:val="false"/>
          <w:i w:val="false"/>
          <w:color w:val="000000"/>
          <w:sz w:val="28"/>
        </w:rPr>
        <w:t xml:space="preserve">
      22. Жұмыс сипаттамасы: </w:t>
      </w:r>
    </w:p>
    <w:bookmarkEnd w:id="84"/>
    <w:bookmarkStart w:name="z88" w:id="85"/>
    <w:p>
      <w:pPr>
        <w:spacing w:after="0"/>
        <w:ind w:left="0"/>
        <w:jc w:val="both"/>
      </w:pPr>
      <w:r>
        <w:rPr>
          <w:rFonts w:ascii="Times New Roman"/>
          <w:b w:val="false"/>
          <w:i w:val="false"/>
          <w:color w:val="000000"/>
          <w:sz w:val="28"/>
        </w:rPr>
        <w:t xml:space="preserve">
      тік бұрышты тор жайманы жіп пен байдан қолмен тоқу; </w:t>
      </w:r>
    </w:p>
    <w:bookmarkEnd w:id="85"/>
    <w:bookmarkStart w:name="z89" w:id="86"/>
    <w:p>
      <w:pPr>
        <w:spacing w:after="0"/>
        <w:ind w:left="0"/>
        <w:jc w:val="both"/>
      </w:pPr>
      <w:r>
        <w:rPr>
          <w:rFonts w:ascii="Times New Roman"/>
          <w:b w:val="false"/>
          <w:i w:val="false"/>
          <w:color w:val="000000"/>
          <w:sz w:val="28"/>
        </w:rPr>
        <w:t xml:space="preserve">
      тік бұрышты тор жайманы арқандап байлап немесе оларды машинада тігіп ұяшықтарға қосу; </w:t>
      </w:r>
    </w:p>
    <w:bookmarkEnd w:id="86"/>
    <w:bookmarkStart w:name="z90" w:id="87"/>
    <w:p>
      <w:pPr>
        <w:spacing w:after="0"/>
        <w:ind w:left="0"/>
        <w:jc w:val="both"/>
      </w:pPr>
      <w:r>
        <w:rPr>
          <w:rFonts w:ascii="Times New Roman"/>
          <w:b w:val="false"/>
          <w:i w:val="false"/>
          <w:color w:val="000000"/>
          <w:sz w:val="28"/>
        </w:rPr>
        <w:t xml:space="preserve">
      делдің жиектерін қалпына келтіру, түзету; </w:t>
      </w:r>
    </w:p>
    <w:bookmarkEnd w:id="87"/>
    <w:bookmarkStart w:name="z91" w:id="88"/>
    <w:p>
      <w:pPr>
        <w:spacing w:after="0"/>
        <w:ind w:left="0"/>
        <w:jc w:val="both"/>
      </w:pPr>
      <w:r>
        <w:rPr>
          <w:rFonts w:ascii="Times New Roman"/>
          <w:b w:val="false"/>
          <w:i w:val="false"/>
          <w:color w:val="000000"/>
          <w:sz w:val="28"/>
        </w:rPr>
        <w:t xml:space="preserve">
      тор жайманы арқан бойынша бөлу; </w:t>
      </w:r>
    </w:p>
    <w:bookmarkEnd w:id="88"/>
    <w:bookmarkStart w:name="z92" w:id="89"/>
    <w:p>
      <w:pPr>
        <w:spacing w:after="0"/>
        <w:ind w:left="0"/>
        <w:jc w:val="both"/>
      </w:pPr>
      <w:r>
        <w:rPr>
          <w:rFonts w:ascii="Times New Roman"/>
          <w:b w:val="false"/>
          <w:i w:val="false"/>
          <w:color w:val="000000"/>
          <w:sz w:val="28"/>
        </w:rPr>
        <w:t xml:space="preserve">
      тор жайманы жөндеу; </w:t>
      </w:r>
    </w:p>
    <w:bookmarkEnd w:id="89"/>
    <w:bookmarkStart w:name="z93" w:id="90"/>
    <w:p>
      <w:pPr>
        <w:spacing w:after="0"/>
        <w:ind w:left="0"/>
        <w:jc w:val="both"/>
      </w:pPr>
      <w:r>
        <w:rPr>
          <w:rFonts w:ascii="Times New Roman"/>
          <w:b w:val="false"/>
          <w:i w:val="false"/>
          <w:color w:val="000000"/>
          <w:sz w:val="28"/>
        </w:rPr>
        <w:t xml:space="preserve">
      тік бұрышты тор жайманың ақаулы жерлерін кесу, жыртылған ұяшықтарын байлау арқылы қалпына келтіру; </w:t>
      </w:r>
    </w:p>
    <w:bookmarkEnd w:id="90"/>
    <w:bookmarkStart w:name="z94" w:id="91"/>
    <w:p>
      <w:pPr>
        <w:spacing w:after="0"/>
        <w:ind w:left="0"/>
        <w:jc w:val="both"/>
      </w:pPr>
      <w:r>
        <w:rPr>
          <w:rFonts w:ascii="Times New Roman"/>
          <w:b w:val="false"/>
          <w:i w:val="false"/>
          <w:color w:val="000000"/>
          <w:sz w:val="28"/>
        </w:rPr>
        <w:t xml:space="preserve">
      ақаулы құралды ауыстыру; </w:t>
      </w:r>
    </w:p>
    <w:bookmarkEnd w:id="91"/>
    <w:bookmarkStart w:name="z95" w:id="92"/>
    <w:p>
      <w:pPr>
        <w:spacing w:after="0"/>
        <w:ind w:left="0"/>
        <w:jc w:val="both"/>
      </w:pPr>
      <w:r>
        <w:rPr>
          <w:rFonts w:ascii="Times New Roman"/>
          <w:b w:val="false"/>
          <w:i w:val="false"/>
          <w:color w:val="000000"/>
          <w:sz w:val="28"/>
        </w:rPr>
        <w:t xml:space="preserve">
      инелікті жіппен, баумен ине орағыш машинаның көмегімен орау; </w:t>
      </w:r>
    </w:p>
    <w:bookmarkEnd w:id="92"/>
    <w:bookmarkStart w:name="z96" w:id="93"/>
    <w:p>
      <w:pPr>
        <w:spacing w:after="0"/>
        <w:ind w:left="0"/>
        <w:jc w:val="both"/>
      </w:pPr>
      <w:r>
        <w:rPr>
          <w:rFonts w:ascii="Times New Roman"/>
          <w:b w:val="false"/>
          <w:i w:val="false"/>
          <w:color w:val="000000"/>
          <w:sz w:val="28"/>
        </w:rPr>
        <w:t xml:space="preserve">
      тунец аулауға арналған қабаттың бөліктеріне арналған дайындаманы синтетикалық жіп пен болат қанаттан жасау, белгіленген өлшемді дайындамаға қажетті металл және полихлорвинил түтіктерді кесу, дайындаманы қылаудан тазарту; </w:t>
      </w:r>
    </w:p>
    <w:bookmarkEnd w:id="93"/>
    <w:bookmarkStart w:name="z97" w:id="94"/>
    <w:p>
      <w:pPr>
        <w:spacing w:after="0"/>
        <w:ind w:left="0"/>
        <w:jc w:val="both"/>
      </w:pPr>
      <w:r>
        <w:rPr>
          <w:rFonts w:ascii="Times New Roman"/>
          <w:b w:val="false"/>
          <w:i w:val="false"/>
          <w:color w:val="000000"/>
          <w:sz w:val="28"/>
        </w:rPr>
        <w:t xml:space="preserve">
      бухталарды, өсімдікті және синтетикалық арқан мен бауларды қайта басу, орамын жазу, орауын ашу; қажетті өлшемді өсімдікті және синтетикалық арқан мен бауларды қолмен тарту, өлшеу, кесу (шабу); шығып кеткен ұштарын бекіту және дайындаманы бухтаға орау; </w:t>
      </w:r>
    </w:p>
    <w:bookmarkEnd w:id="94"/>
    <w:bookmarkStart w:name="z98" w:id="95"/>
    <w:p>
      <w:pPr>
        <w:spacing w:after="0"/>
        <w:ind w:left="0"/>
        <w:jc w:val="both"/>
      </w:pPr>
      <w:r>
        <w:rPr>
          <w:rFonts w:ascii="Times New Roman"/>
          <w:b w:val="false"/>
          <w:i w:val="false"/>
          <w:color w:val="000000"/>
          <w:sz w:val="28"/>
        </w:rPr>
        <w:t xml:space="preserve">
      тор жайманың байламын, делдің байлауын жазу; жөндеуге түскен аулаудың тор құралдарын ашу; </w:t>
      </w:r>
    </w:p>
    <w:bookmarkEnd w:id="95"/>
    <w:bookmarkStart w:name="z99" w:id="96"/>
    <w:p>
      <w:pPr>
        <w:spacing w:after="0"/>
        <w:ind w:left="0"/>
        <w:jc w:val="both"/>
      </w:pPr>
      <w:r>
        <w:rPr>
          <w:rFonts w:ascii="Times New Roman"/>
          <w:b w:val="false"/>
          <w:i w:val="false"/>
          <w:color w:val="000000"/>
          <w:sz w:val="28"/>
        </w:rPr>
        <w:t xml:space="preserve">
      аулау құралдарын такелаждау; </w:t>
      </w:r>
    </w:p>
    <w:bookmarkEnd w:id="96"/>
    <w:bookmarkStart w:name="z100" w:id="97"/>
    <w:p>
      <w:pPr>
        <w:spacing w:after="0"/>
        <w:ind w:left="0"/>
        <w:jc w:val="both"/>
      </w:pPr>
      <w:r>
        <w:rPr>
          <w:rFonts w:ascii="Times New Roman"/>
          <w:b w:val="false"/>
          <w:i w:val="false"/>
          <w:color w:val="000000"/>
          <w:sz w:val="28"/>
        </w:rPr>
        <w:t xml:space="preserve">
      байламды орау матасымен қаптау; </w:t>
      </w:r>
    </w:p>
    <w:bookmarkEnd w:id="97"/>
    <w:bookmarkStart w:name="z101" w:id="98"/>
    <w:p>
      <w:pPr>
        <w:spacing w:after="0"/>
        <w:ind w:left="0"/>
        <w:jc w:val="both"/>
      </w:pPr>
      <w:r>
        <w:rPr>
          <w:rFonts w:ascii="Times New Roman"/>
          <w:b w:val="false"/>
          <w:i w:val="false"/>
          <w:color w:val="000000"/>
          <w:sz w:val="28"/>
        </w:rPr>
        <w:t xml:space="preserve">
      тор құралдарды жөндеу үшін оларды ілгішке ілу және жөндегеннен кейін түсіру; </w:t>
      </w:r>
    </w:p>
    <w:bookmarkEnd w:id="98"/>
    <w:bookmarkStart w:name="z102" w:id="99"/>
    <w:p>
      <w:pPr>
        <w:spacing w:after="0"/>
        <w:ind w:left="0"/>
        <w:jc w:val="both"/>
      </w:pPr>
      <w:r>
        <w:rPr>
          <w:rFonts w:ascii="Times New Roman"/>
          <w:b w:val="false"/>
          <w:i w:val="false"/>
          <w:color w:val="000000"/>
          <w:sz w:val="28"/>
        </w:rPr>
        <w:t>
      аулаудың тор құралдарын қолмен және механизмдердің көмегімен орау;</w:t>
      </w:r>
    </w:p>
    <w:bookmarkEnd w:id="99"/>
    <w:bookmarkStart w:name="z103" w:id="100"/>
    <w:p>
      <w:pPr>
        <w:spacing w:after="0"/>
        <w:ind w:left="0"/>
        <w:jc w:val="both"/>
      </w:pPr>
      <w:r>
        <w:rPr>
          <w:rFonts w:ascii="Times New Roman"/>
          <w:b w:val="false"/>
          <w:i w:val="false"/>
          <w:color w:val="000000"/>
          <w:sz w:val="28"/>
        </w:rPr>
        <w:t xml:space="preserve">
      аулаудың ағаш-қаңқа құралдарын жасау және жөндеу үшін материалдар дайындау: шанышқы, шыбық (тал), ілмек, трал кляча, вентерге арналған катель, мереж; </w:t>
      </w:r>
    </w:p>
    <w:bookmarkEnd w:id="100"/>
    <w:bookmarkStart w:name="z104" w:id="101"/>
    <w:p>
      <w:pPr>
        <w:spacing w:after="0"/>
        <w:ind w:left="0"/>
        <w:jc w:val="both"/>
      </w:pPr>
      <w:r>
        <w:rPr>
          <w:rFonts w:ascii="Times New Roman"/>
          <w:b w:val="false"/>
          <w:i w:val="false"/>
          <w:color w:val="000000"/>
          <w:sz w:val="28"/>
        </w:rPr>
        <w:t xml:space="preserve">
      аулаудың ағаш-қаңқа құралдарын тексеру және жөндеу сипатын айқындау, жөндеуге қажетті материалдарды таңдау, аулау құралдарын құралдардың көмегімен қолмен жөндеу, бүлінген бөлшектерді алып тастау және ауыстыру. </w:t>
      </w:r>
    </w:p>
    <w:bookmarkEnd w:id="101"/>
    <w:bookmarkStart w:name="z105" w:id="102"/>
    <w:p>
      <w:pPr>
        <w:spacing w:after="0"/>
        <w:ind w:left="0"/>
        <w:jc w:val="both"/>
      </w:pPr>
      <w:r>
        <w:rPr>
          <w:rFonts w:ascii="Times New Roman"/>
          <w:b w:val="false"/>
          <w:i w:val="false"/>
          <w:color w:val="000000"/>
          <w:sz w:val="28"/>
        </w:rPr>
        <w:t xml:space="preserve">
      23. Білуге тиіс: </w:t>
      </w:r>
    </w:p>
    <w:bookmarkEnd w:id="102"/>
    <w:bookmarkStart w:name="z106" w:id="103"/>
    <w:p>
      <w:pPr>
        <w:spacing w:after="0"/>
        <w:ind w:left="0"/>
        <w:jc w:val="both"/>
      </w:pPr>
      <w:r>
        <w:rPr>
          <w:rFonts w:ascii="Times New Roman"/>
          <w:b w:val="false"/>
          <w:i w:val="false"/>
          <w:color w:val="000000"/>
          <w:sz w:val="28"/>
        </w:rPr>
        <w:t xml:space="preserve">
      аулау құралдарын жасау және жөндеу кезінде қолданылатын материалдардың түрлері және олардың сапасына қойылатын; </w:t>
      </w:r>
    </w:p>
    <w:bookmarkEnd w:id="103"/>
    <w:bookmarkStart w:name="z107" w:id="104"/>
    <w:p>
      <w:pPr>
        <w:spacing w:after="0"/>
        <w:ind w:left="0"/>
        <w:jc w:val="both"/>
      </w:pPr>
      <w:r>
        <w:rPr>
          <w:rFonts w:ascii="Times New Roman"/>
          <w:b w:val="false"/>
          <w:i w:val="false"/>
          <w:color w:val="000000"/>
          <w:sz w:val="28"/>
        </w:rPr>
        <w:t xml:space="preserve">
      арқан, бау, тор жайманың орамасын жазу ережесі мен тәсілдері; </w:t>
      </w:r>
    </w:p>
    <w:bookmarkEnd w:id="104"/>
    <w:bookmarkStart w:name="z108" w:id="105"/>
    <w:p>
      <w:pPr>
        <w:spacing w:after="0"/>
        <w:ind w:left="0"/>
        <w:jc w:val="both"/>
      </w:pPr>
      <w:r>
        <w:rPr>
          <w:rFonts w:ascii="Times New Roman"/>
          <w:b w:val="false"/>
          <w:i w:val="false"/>
          <w:color w:val="000000"/>
          <w:sz w:val="28"/>
        </w:rPr>
        <w:t xml:space="preserve">
      тор жайманы байланыстыру және біріктіру тәсілдері, тунец аулауға арналған қабаттың бау бөліктерін біріктіру; </w:t>
      </w:r>
    </w:p>
    <w:bookmarkEnd w:id="105"/>
    <w:bookmarkStart w:name="z109" w:id="106"/>
    <w:p>
      <w:pPr>
        <w:spacing w:after="0"/>
        <w:ind w:left="0"/>
        <w:jc w:val="both"/>
      </w:pPr>
      <w:r>
        <w:rPr>
          <w:rFonts w:ascii="Times New Roman"/>
          <w:b w:val="false"/>
          <w:i w:val="false"/>
          <w:color w:val="000000"/>
          <w:sz w:val="28"/>
        </w:rPr>
        <w:t xml:space="preserve">
      байламдар мен тор жайманы біріктірудің сапасына қойылатын талаптар; </w:t>
      </w:r>
    </w:p>
    <w:bookmarkEnd w:id="106"/>
    <w:bookmarkStart w:name="z110" w:id="107"/>
    <w:p>
      <w:pPr>
        <w:spacing w:after="0"/>
        <w:ind w:left="0"/>
        <w:jc w:val="both"/>
      </w:pPr>
      <w:r>
        <w:rPr>
          <w:rFonts w:ascii="Times New Roman"/>
          <w:b w:val="false"/>
          <w:i w:val="false"/>
          <w:color w:val="000000"/>
          <w:sz w:val="28"/>
        </w:rPr>
        <w:t xml:space="preserve">
      аулау құралдарын жөндеудің ережелері мен тәсілдері және оларды жөндеу сапасына қойылатын талаптар; </w:t>
      </w:r>
    </w:p>
    <w:bookmarkEnd w:id="107"/>
    <w:bookmarkStart w:name="z111" w:id="108"/>
    <w:p>
      <w:pPr>
        <w:spacing w:after="0"/>
        <w:ind w:left="0"/>
        <w:jc w:val="both"/>
      </w:pPr>
      <w:r>
        <w:rPr>
          <w:rFonts w:ascii="Times New Roman"/>
          <w:b w:val="false"/>
          <w:i w:val="false"/>
          <w:color w:val="000000"/>
          <w:sz w:val="28"/>
        </w:rPr>
        <w:t xml:space="preserve">
      қолданылатын механизмдер мен құралдардың құрылысы мен оларды пайдалану ережесі; </w:t>
      </w:r>
    </w:p>
    <w:bookmarkEnd w:id="108"/>
    <w:bookmarkStart w:name="z112" w:id="109"/>
    <w:p>
      <w:pPr>
        <w:spacing w:after="0"/>
        <w:ind w:left="0"/>
        <w:jc w:val="both"/>
      </w:pPr>
      <w:r>
        <w:rPr>
          <w:rFonts w:ascii="Times New Roman"/>
          <w:b w:val="false"/>
          <w:i w:val="false"/>
          <w:color w:val="000000"/>
          <w:sz w:val="28"/>
        </w:rPr>
        <w:t>
      аулау құралдарын ілгіштерге ілу және ілмектерден алу тәсілдері.</w:t>
      </w:r>
    </w:p>
    <w:bookmarkEnd w:id="109"/>
    <w:bookmarkStart w:name="z113" w:id="110"/>
    <w:p>
      <w:pPr>
        <w:spacing w:after="0"/>
        <w:ind w:left="0"/>
        <w:jc w:val="both"/>
      </w:pPr>
      <w:r>
        <w:rPr>
          <w:rFonts w:ascii="Times New Roman"/>
          <w:b w:val="false"/>
          <w:i w:val="false"/>
          <w:color w:val="000000"/>
          <w:sz w:val="28"/>
        </w:rPr>
        <w:t xml:space="preserve">
      Параграф 3. Аулау құралдарын жасау, 3-разряд </w:t>
      </w:r>
    </w:p>
    <w:bookmarkEnd w:id="110"/>
    <w:bookmarkStart w:name="z114" w:id="111"/>
    <w:p>
      <w:pPr>
        <w:spacing w:after="0"/>
        <w:ind w:left="0"/>
        <w:jc w:val="both"/>
      </w:pPr>
      <w:r>
        <w:rPr>
          <w:rFonts w:ascii="Times New Roman"/>
          <w:b w:val="false"/>
          <w:i w:val="false"/>
          <w:color w:val="000000"/>
          <w:sz w:val="28"/>
        </w:rPr>
        <w:t xml:space="preserve">
      24. Жұмыс сипаттамасы: </w:t>
      </w:r>
    </w:p>
    <w:bookmarkEnd w:id="111"/>
    <w:bookmarkStart w:name="z115" w:id="112"/>
    <w:p>
      <w:pPr>
        <w:spacing w:after="0"/>
        <w:ind w:left="0"/>
        <w:jc w:val="both"/>
      </w:pPr>
      <w:r>
        <w:rPr>
          <w:rFonts w:ascii="Times New Roman"/>
          <w:b w:val="false"/>
          <w:i w:val="false"/>
          <w:color w:val="000000"/>
          <w:sz w:val="28"/>
        </w:rPr>
        <w:t>
      "Геркулес" типті арқанның құрастырылған түрлерінен, болат қанат пен арқаннан қанаттық бұйымдарды (такелаждарды) жасау кезінде операцияларды орындау: қайта басу, қажетті өлшемді бухталардың орауын жазу, канатты өлшеу және қолмен кесу (шабу), құрастырылған, болат қанат пен арқанды балқыту;</w:t>
      </w:r>
    </w:p>
    <w:bookmarkEnd w:id="112"/>
    <w:bookmarkStart w:name="z116" w:id="113"/>
    <w:p>
      <w:pPr>
        <w:spacing w:after="0"/>
        <w:ind w:left="0"/>
        <w:jc w:val="both"/>
      </w:pPr>
      <w:r>
        <w:rPr>
          <w:rFonts w:ascii="Times New Roman"/>
          <w:b w:val="false"/>
          <w:i w:val="false"/>
          <w:color w:val="000000"/>
          <w:sz w:val="28"/>
        </w:rPr>
        <w:t>
      өсімдік және синтетикалық қанаттан немесе баудан арқан бұйымдарын (такелаж) жасау кезінде операцияларды орындау: қажетті өлшемді қанат немесе бауды механизмдердің көмегімен өлшеу, өру арқылы, қанатты ұзарта отырып, огон жасау, уақытша және тұрақты таңба салу, өсімдік және синтетикалық қанаттан кранец, жүк торлар (парашют), мат пен саға жасау;</w:t>
      </w:r>
    </w:p>
    <w:bookmarkEnd w:id="113"/>
    <w:bookmarkStart w:name="z117" w:id="114"/>
    <w:p>
      <w:pPr>
        <w:spacing w:after="0"/>
        <w:ind w:left="0"/>
        <w:jc w:val="both"/>
      </w:pPr>
      <w:r>
        <w:rPr>
          <w:rFonts w:ascii="Times New Roman"/>
          <w:b w:val="false"/>
          <w:i w:val="false"/>
          <w:color w:val="000000"/>
          <w:sz w:val="28"/>
        </w:rPr>
        <w:t xml:space="preserve">
      торкөзді, бау, қанат пен арқанды созу және керу; </w:t>
      </w:r>
    </w:p>
    <w:bookmarkEnd w:id="114"/>
    <w:bookmarkStart w:name="z118" w:id="115"/>
    <w:p>
      <w:pPr>
        <w:spacing w:after="0"/>
        <w:ind w:left="0"/>
        <w:jc w:val="both"/>
      </w:pPr>
      <w:r>
        <w:rPr>
          <w:rFonts w:ascii="Times New Roman"/>
          <w:b w:val="false"/>
          <w:i w:val="false"/>
          <w:color w:val="000000"/>
          <w:sz w:val="28"/>
        </w:rPr>
        <w:t xml:space="preserve">
      қармақ (өзі ұстайтын) құралдар; пенопласт пен басқа материалдан станокта немесе қолмен аулауға арналған жабдықтар, сүңгуір жүкті, қалтқы, буй жасау; </w:t>
      </w:r>
    </w:p>
    <w:bookmarkEnd w:id="115"/>
    <w:bookmarkStart w:name="z119" w:id="116"/>
    <w:p>
      <w:pPr>
        <w:spacing w:after="0"/>
        <w:ind w:left="0"/>
        <w:jc w:val="both"/>
      </w:pPr>
      <w:r>
        <w:rPr>
          <w:rFonts w:ascii="Times New Roman"/>
          <w:b w:val="false"/>
          <w:i w:val="false"/>
          <w:color w:val="000000"/>
          <w:sz w:val="28"/>
        </w:rPr>
        <w:t xml:space="preserve">
      кательде, вентерге арналған ағаш құрсауда, мережде құлып кесу; </w:t>
      </w:r>
    </w:p>
    <w:bookmarkEnd w:id="116"/>
    <w:bookmarkStart w:name="z120" w:id="117"/>
    <w:p>
      <w:pPr>
        <w:spacing w:after="0"/>
        <w:ind w:left="0"/>
        <w:jc w:val="both"/>
      </w:pPr>
      <w:r>
        <w:rPr>
          <w:rFonts w:ascii="Times New Roman"/>
          <w:b w:val="false"/>
          <w:i w:val="false"/>
          <w:color w:val="000000"/>
          <w:sz w:val="28"/>
        </w:rPr>
        <w:t xml:space="preserve">
      сүңгуір жүктің, кухтыльдің делін және басқа жабдықтарды жеке-жеке қаптау, жіппен, трал иірме жібімен, баумен байлау, орау; </w:t>
      </w:r>
    </w:p>
    <w:bookmarkEnd w:id="117"/>
    <w:bookmarkStart w:name="z121" w:id="118"/>
    <w:p>
      <w:pPr>
        <w:spacing w:after="0"/>
        <w:ind w:left="0"/>
        <w:jc w:val="both"/>
      </w:pPr>
      <w:r>
        <w:rPr>
          <w:rFonts w:ascii="Times New Roman"/>
          <w:b w:val="false"/>
          <w:i w:val="false"/>
          <w:color w:val="000000"/>
          <w:sz w:val="28"/>
        </w:rPr>
        <w:t xml:space="preserve">
      тік бұрышты қалыпты аулау құралдарының жеке бөліктерін қолмен жіптен немесе баудан өру; </w:t>
      </w:r>
    </w:p>
    <w:bookmarkEnd w:id="118"/>
    <w:bookmarkStart w:name="z122" w:id="119"/>
    <w:p>
      <w:pPr>
        <w:spacing w:after="0"/>
        <w:ind w:left="0"/>
        <w:jc w:val="both"/>
      </w:pPr>
      <w:r>
        <w:rPr>
          <w:rFonts w:ascii="Times New Roman"/>
          <w:b w:val="false"/>
          <w:i w:val="false"/>
          <w:color w:val="000000"/>
          <w:sz w:val="28"/>
        </w:rPr>
        <w:t xml:space="preserve">
      ұяшықтарды есептеу және өлшеу; </w:t>
      </w:r>
    </w:p>
    <w:bookmarkEnd w:id="119"/>
    <w:bookmarkStart w:name="z123" w:id="120"/>
    <w:p>
      <w:pPr>
        <w:spacing w:after="0"/>
        <w:ind w:left="0"/>
        <w:jc w:val="both"/>
      </w:pPr>
      <w:r>
        <w:rPr>
          <w:rFonts w:ascii="Times New Roman"/>
          <w:b w:val="false"/>
          <w:i w:val="false"/>
          <w:color w:val="000000"/>
          <w:sz w:val="28"/>
        </w:rPr>
        <w:t>
      тік бұрышты қалыпты аулау құралдарының жеке бөліктерін қолмен пішу;</w:t>
      </w:r>
    </w:p>
    <w:bookmarkEnd w:id="120"/>
    <w:bookmarkStart w:name="z124" w:id="121"/>
    <w:p>
      <w:pPr>
        <w:spacing w:after="0"/>
        <w:ind w:left="0"/>
        <w:jc w:val="both"/>
      </w:pPr>
      <w:r>
        <w:rPr>
          <w:rFonts w:ascii="Times New Roman"/>
          <w:b w:val="false"/>
          <w:i w:val="false"/>
          <w:color w:val="000000"/>
          <w:sz w:val="28"/>
        </w:rPr>
        <w:t xml:space="preserve">
      арқанды шығырмен бекіту және керу; </w:t>
      </w:r>
    </w:p>
    <w:bookmarkEnd w:id="121"/>
    <w:bookmarkStart w:name="z125" w:id="122"/>
    <w:p>
      <w:pPr>
        <w:spacing w:after="0"/>
        <w:ind w:left="0"/>
        <w:jc w:val="both"/>
      </w:pPr>
      <w:r>
        <w:rPr>
          <w:rFonts w:ascii="Times New Roman"/>
          <w:b w:val="false"/>
          <w:i w:val="false"/>
          <w:color w:val="000000"/>
          <w:sz w:val="28"/>
        </w:rPr>
        <w:t xml:space="preserve">
      тор жайма мен арқанға күрделі жөндеу жүргізу; </w:t>
      </w:r>
    </w:p>
    <w:bookmarkEnd w:id="122"/>
    <w:bookmarkStart w:name="z126" w:id="123"/>
    <w:p>
      <w:pPr>
        <w:spacing w:after="0"/>
        <w:ind w:left="0"/>
        <w:jc w:val="both"/>
      </w:pPr>
      <w:r>
        <w:rPr>
          <w:rFonts w:ascii="Times New Roman"/>
          <w:b w:val="false"/>
          <w:i w:val="false"/>
          <w:color w:val="000000"/>
          <w:sz w:val="28"/>
        </w:rPr>
        <w:t xml:space="preserve">
      көздерін өру арқылы, фигуралы жамаулармен жамау және машинамен байлау арқылы күрделі қалыпты тор жайманың бүлінген жерлерін қалпына келтіру; </w:t>
      </w:r>
    </w:p>
    <w:bookmarkEnd w:id="123"/>
    <w:bookmarkStart w:name="z127" w:id="124"/>
    <w:p>
      <w:pPr>
        <w:spacing w:after="0"/>
        <w:ind w:left="0"/>
        <w:jc w:val="both"/>
      </w:pPr>
      <w:r>
        <w:rPr>
          <w:rFonts w:ascii="Times New Roman"/>
          <w:b w:val="false"/>
          <w:i w:val="false"/>
          <w:color w:val="000000"/>
          <w:sz w:val="28"/>
        </w:rPr>
        <w:t xml:space="preserve">
      тоғыспа қанатты немесе бауларды ішінара алмастыру; </w:t>
      </w:r>
    </w:p>
    <w:bookmarkEnd w:id="124"/>
    <w:bookmarkStart w:name="z128" w:id="125"/>
    <w:p>
      <w:pPr>
        <w:spacing w:after="0"/>
        <w:ind w:left="0"/>
        <w:jc w:val="both"/>
      </w:pPr>
      <w:r>
        <w:rPr>
          <w:rFonts w:ascii="Times New Roman"/>
          <w:b w:val="false"/>
          <w:i w:val="false"/>
          <w:color w:val="000000"/>
          <w:sz w:val="28"/>
        </w:rPr>
        <w:t xml:space="preserve">
      күрделі аулау құралдарының жөнделген жекелеген бөліктерін біріктіру және ұяшықтар жасау және оларды таңбалау; </w:t>
      </w:r>
    </w:p>
    <w:bookmarkEnd w:id="125"/>
    <w:bookmarkStart w:name="z129" w:id="126"/>
    <w:p>
      <w:pPr>
        <w:spacing w:after="0"/>
        <w:ind w:left="0"/>
        <w:jc w:val="both"/>
      </w:pPr>
      <w:r>
        <w:rPr>
          <w:rFonts w:ascii="Times New Roman"/>
          <w:b w:val="false"/>
          <w:i w:val="false"/>
          <w:color w:val="000000"/>
          <w:sz w:val="28"/>
        </w:rPr>
        <w:t>
      тунец аулауға арналған қабатты құрастыру кезінде металл және полихлорвинил түтікті аралық тізгінге және ілмектің тізгініне орналастыру;</w:t>
      </w:r>
    </w:p>
    <w:bookmarkEnd w:id="126"/>
    <w:bookmarkStart w:name="z130" w:id="127"/>
    <w:p>
      <w:pPr>
        <w:spacing w:after="0"/>
        <w:ind w:left="0"/>
        <w:jc w:val="both"/>
      </w:pPr>
      <w:r>
        <w:rPr>
          <w:rFonts w:ascii="Times New Roman"/>
          <w:b w:val="false"/>
          <w:i w:val="false"/>
          <w:color w:val="000000"/>
          <w:sz w:val="28"/>
        </w:rPr>
        <w:t xml:space="preserve">
      арнайы аспап пен өлшеу құралдарының көмегімен аралық тізгіннен және ілмектің тізгінінен огон жасау; </w:t>
      </w:r>
    </w:p>
    <w:bookmarkEnd w:id="127"/>
    <w:bookmarkStart w:name="z131" w:id="128"/>
    <w:p>
      <w:pPr>
        <w:spacing w:after="0"/>
        <w:ind w:left="0"/>
        <w:jc w:val="both"/>
      </w:pPr>
      <w:r>
        <w:rPr>
          <w:rFonts w:ascii="Times New Roman"/>
          <w:b w:val="false"/>
          <w:i w:val="false"/>
          <w:color w:val="000000"/>
          <w:sz w:val="28"/>
        </w:rPr>
        <w:t xml:space="preserve">
      огонның металл түтіктерін қысқыш престе қысу; </w:t>
      </w:r>
    </w:p>
    <w:bookmarkEnd w:id="128"/>
    <w:bookmarkStart w:name="z132" w:id="129"/>
    <w:p>
      <w:pPr>
        <w:spacing w:after="0"/>
        <w:ind w:left="0"/>
        <w:jc w:val="both"/>
      </w:pPr>
      <w:r>
        <w:rPr>
          <w:rFonts w:ascii="Times New Roman"/>
          <w:b w:val="false"/>
          <w:i w:val="false"/>
          <w:color w:val="000000"/>
          <w:sz w:val="28"/>
        </w:rPr>
        <w:t xml:space="preserve">
      металл бөліктерді майлау; </w:t>
      </w:r>
    </w:p>
    <w:bookmarkEnd w:id="129"/>
    <w:bookmarkStart w:name="z133" w:id="130"/>
    <w:p>
      <w:pPr>
        <w:spacing w:after="0"/>
        <w:ind w:left="0"/>
        <w:jc w:val="both"/>
      </w:pPr>
      <w:r>
        <w:rPr>
          <w:rFonts w:ascii="Times New Roman"/>
          <w:b w:val="false"/>
          <w:i w:val="false"/>
          <w:color w:val="000000"/>
          <w:sz w:val="28"/>
        </w:rPr>
        <w:t xml:space="preserve">
      тунец аулауға арналған қабаттың жекелеген бөліктерін құрастыру сапасын бақылау; </w:t>
      </w:r>
    </w:p>
    <w:bookmarkEnd w:id="130"/>
    <w:bookmarkStart w:name="z134" w:id="131"/>
    <w:p>
      <w:pPr>
        <w:spacing w:after="0"/>
        <w:ind w:left="0"/>
        <w:jc w:val="both"/>
      </w:pPr>
      <w:r>
        <w:rPr>
          <w:rFonts w:ascii="Times New Roman"/>
          <w:b w:val="false"/>
          <w:i w:val="false"/>
          <w:color w:val="000000"/>
          <w:sz w:val="28"/>
        </w:rPr>
        <w:t xml:space="preserve">
      тунец аулауға арналған қабаттың себеттері мен бөліктерін бухтаға, бума етіп, байлам етіп орау; </w:t>
      </w:r>
    </w:p>
    <w:bookmarkEnd w:id="131"/>
    <w:bookmarkStart w:name="z135" w:id="132"/>
    <w:p>
      <w:pPr>
        <w:spacing w:after="0"/>
        <w:ind w:left="0"/>
        <w:jc w:val="both"/>
      </w:pPr>
      <w:r>
        <w:rPr>
          <w:rFonts w:ascii="Times New Roman"/>
          <w:b w:val="false"/>
          <w:i w:val="false"/>
          <w:color w:val="000000"/>
          <w:sz w:val="28"/>
        </w:rPr>
        <w:t xml:space="preserve">
      құралдың көмегімен қолмен сызбалар мен үлгілер бойынша ағаш-каркас құралдарын жасау; </w:t>
      </w:r>
    </w:p>
    <w:bookmarkEnd w:id="132"/>
    <w:bookmarkStart w:name="z136" w:id="133"/>
    <w:p>
      <w:pPr>
        <w:spacing w:after="0"/>
        <w:ind w:left="0"/>
        <w:jc w:val="both"/>
      </w:pPr>
      <w:r>
        <w:rPr>
          <w:rFonts w:ascii="Times New Roman"/>
          <w:b w:val="false"/>
          <w:i w:val="false"/>
          <w:color w:val="000000"/>
          <w:sz w:val="28"/>
        </w:rPr>
        <w:t xml:space="preserve">
      аулаудың шыбықты құралдарын өру және жекелеген бөліктерін дельмен байлай отырып, қолмен біріктіру. </w:t>
      </w:r>
    </w:p>
    <w:bookmarkEnd w:id="133"/>
    <w:bookmarkStart w:name="z137" w:id="134"/>
    <w:p>
      <w:pPr>
        <w:spacing w:after="0"/>
        <w:ind w:left="0"/>
        <w:jc w:val="both"/>
      </w:pPr>
      <w:r>
        <w:rPr>
          <w:rFonts w:ascii="Times New Roman"/>
          <w:b w:val="false"/>
          <w:i w:val="false"/>
          <w:color w:val="000000"/>
          <w:sz w:val="28"/>
        </w:rPr>
        <w:t xml:space="preserve">
      25. Білуге тиіс: </w:t>
      </w:r>
    </w:p>
    <w:bookmarkEnd w:id="134"/>
    <w:bookmarkStart w:name="z138" w:id="135"/>
    <w:p>
      <w:pPr>
        <w:spacing w:after="0"/>
        <w:ind w:left="0"/>
        <w:jc w:val="both"/>
      </w:pPr>
      <w:r>
        <w:rPr>
          <w:rFonts w:ascii="Times New Roman"/>
          <w:b w:val="false"/>
          <w:i w:val="false"/>
          <w:color w:val="000000"/>
          <w:sz w:val="28"/>
        </w:rPr>
        <w:t xml:space="preserve">
      өсімдікті және синтетикалық қанат немесе баудан жасалған аулау құралдарына такелаж жасаудың тәсілдері мен ережесі: </w:t>
      </w:r>
    </w:p>
    <w:bookmarkEnd w:id="135"/>
    <w:bookmarkStart w:name="z139" w:id="136"/>
    <w:p>
      <w:pPr>
        <w:spacing w:after="0"/>
        <w:ind w:left="0"/>
        <w:jc w:val="both"/>
      </w:pPr>
      <w:r>
        <w:rPr>
          <w:rFonts w:ascii="Times New Roman"/>
          <w:b w:val="false"/>
          <w:i w:val="false"/>
          <w:color w:val="000000"/>
          <w:sz w:val="28"/>
        </w:rPr>
        <w:t>
      аулау құралдарын жасау кезінде қолданылатын материалдардың қасиеттері;</w:t>
      </w:r>
    </w:p>
    <w:bookmarkEnd w:id="136"/>
    <w:bookmarkStart w:name="z140" w:id="137"/>
    <w:p>
      <w:pPr>
        <w:spacing w:after="0"/>
        <w:ind w:left="0"/>
        <w:jc w:val="both"/>
      </w:pPr>
      <w:r>
        <w:rPr>
          <w:rFonts w:ascii="Times New Roman"/>
          <w:b w:val="false"/>
          <w:i w:val="false"/>
          <w:color w:val="000000"/>
          <w:sz w:val="28"/>
        </w:rPr>
        <w:t xml:space="preserve">
      аулаудың жабдықтары мен құралдарын жасаудың әдіс-тәсілдері; </w:t>
      </w:r>
    </w:p>
    <w:bookmarkEnd w:id="137"/>
    <w:bookmarkStart w:name="z141" w:id="138"/>
    <w:p>
      <w:pPr>
        <w:spacing w:after="0"/>
        <w:ind w:left="0"/>
        <w:jc w:val="both"/>
      </w:pPr>
      <w:r>
        <w:rPr>
          <w:rFonts w:ascii="Times New Roman"/>
          <w:b w:val="false"/>
          <w:i w:val="false"/>
          <w:color w:val="000000"/>
          <w:sz w:val="28"/>
        </w:rPr>
        <w:t xml:space="preserve">
      аулау құралдарын күрделі жөндеу тәсілдері мен ережесі; </w:t>
      </w:r>
    </w:p>
    <w:bookmarkEnd w:id="138"/>
    <w:bookmarkStart w:name="z142" w:id="139"/>
    <w:p>
      <w:pPr>
        <w:spacing w:after="0"/>
        <w:ind w:left="0"/>
        <w:jc w:val="both"/>
      </w:pPr>
      <w:r>
        <w:rPr>
          <w:rFonts w:ascii="Times New Roman"/>
          <w:b w:val="false"/>
          <w:i w:val="false"/>
          <w:color w:val="000000"/>
          <w:sz w:val="28"/>
        </w:rPr>
        <w:t xml:space="preserve">
      тунец аулауға арналған қабаттың құрамдас бөлшектерін құрастыру технологиясы; </w:t>
      </w:r>
    </w:p>
    <w:bookmarkEnd w:id="139"/>
    <w:bookmarkStart w:name="z143" w:id="140"/>
    <w:p>
      <w:pPr>
        <w:spacing w:after="0"/>
        <w:ind w:left="0"/>
        <w:jc w:val="both"/>
      </w:pPr>
      <w:r>
        <w:rPr>
          <w:rFonts w:ascii="Times New Roman"/>
          <w:b w:val="false"/>
          <w:i w:val="false"/>
          <w:color w:val="000000"/>
          <w:sz w:val="28"/>
        </w:rPr>
        <w:t xml:space="preserve">
      аулау құралдарының жекелеген бөліктерін пішу, байлау тәсілдері; </w:t>
      </w:r>
    </w:p>
    <w:bookmarkEnd w:id="140"/>
    <w:bookmarkStart w:name="z144" w:id="141"/>
    <w:p>
      <w:pPr>
        <w:spacing w:after="0"/>
        <w:ind w:left="0"/>
        <w:jc w:val="both"/>
      </w:pPr>
      <w:r>
        <w:rPr>
          <w:rFonts w:ascii="Times New Roman"/>
          <w:b w:val="false"/>
          <w:i w:val="false"/>
          <w:color w:val="000000"/>
          <w:sz w:val="28"/>
        </w:rPr>
        <w:t xml:space="preserve">
      дайын бөліктерді жөндеу, таңбалау сапасына қойылатын талаптар; </w:t>
      </w:r>
    </w:p>
    <w:bookmarkEnd w:id="141"/>
    <w:bookmarkStart w:name="z145" w:id="142"/>
    <w:p>
      <w:pPr>
        <w:spacing w:after="0"/>
        <w:ind w:left="0"/>
        <w:jc w:val="both"/>
      </w:pPr>
      <w:r>
        <w:rPr>
          <w:rFonts w:ascii="Times New Roman"/>
          <w:b w:val="false"/>
          <w:i w:val="false"/>
          <w:color w:val="000000"/>
          <w:sz w:val="28"/>
        </w:rPr>
        <w:t xml:space="preserve">
      тунец аулауға арналған қабаттың себеттері мен бөліктерін орау ережесі; </w:t>
      </w:r>
    </w:p>
    <w:bookmarkEnd w:id="142"/>
    <w:bookmarkStart w:name="z146" w:id="143"/>
    <w:p>
      <w:pPr>
        <w:spacing w:after="0"/>
        <w:ind w:left="0"/>
        <w:jc w:val="both"/>
      </w:pPr>
      <w:r>
        <w:rPr>
          <w:rFonts w:ascii="Times New Roman"/>
          <w:b w:val="false"/>
          <w:i w:val="false"/>
          <w:color w:val="000000"/>
          <w:sz w:val="28"/>
        </w:rPr>
        <w:t>
      қыспа нығыздауыштардың мақсаты мен құрылысы.</w:t>
      </w:r>
    </w:p>
    <w:bookmarkEnd w:id="143"/>
    <w:bookmarkStart w:name="z147" w:id="144"/>
    <w:p>
      <w:pPr>
        <w:spacing w:after="0"/>
        <w:ind w:left="0"/>
        <w:jc w:val="both"/>
      </w:pPr>
      <w:r>
        <w:rPr>
          <w:rFonts w:ascii="Times New Roman"/>
          <w:b w:val="false"/>
          <w:i w:val="false"/>
          <w:color w:val="000000"/>
          <w:sz w:val="28"/>
        </w:rPr>
        <w:t xml:space="preserve">
      Параграф 4. Аулау құралдарын жасау, 4-разряд </w:t>
      </w:r>
    </w:p>
    <w:bookmarkEnd w:id="144"/>
    <w:bookmarkStart w:name="z148" w:id="145"/>
    <w:p>
      <w:pPr>
        <w:spacing w:after="0"/>
        <w:ind w:left="0"/>
        <w:jc w:val="both"/>
      </w:pPr>
      <w:r>
        <w:rPr>
          <w:rFonts w:ascii="Times New Roman"/>
          <w:b w:val="false"/>
          <w:i w:val="false"/>
          <w:color w:val="000000"/>
          <w:sz w:val="28"/>
        </w:rPr>
        <w:t xml:space="preserve">
      26. Жұмыс сипаттамасы: </w:t>
      </w:r>
    </w:p>
    <w:bookmarkEnd w:id="145"/>
    <w:bookmarkStart w:name="z149" w:id="146"/>
    <w:p>
      <w:pPr>
        <w:spacing w:after="0"/>
        <w:ind w:left="0"/>
        <w:jc w:val="both"/>
      </w:pPr>
      <w:r>
        <w:rPr>
          <w:rFonts w:ascii="Times New Roman"/>
          <w:b w:val="false"/>
          <w:i w:val="false"/>
          <w:color w:val="000000"/>
          <w:sz w:val="28"/>
        </w:rPr>
        <w:t xml:space="preserve">
      "Геркулес" типті арқанның құрастырылған түрлерінен, болат қанат пен арқаннан қанаттық бұйымдарды (такелаждарды) жасау кезінде операцияларды орындау: механизмдердің көмегімен қажетті өлшемді канатты өлшеу және қолмен кесу (шабу); өру арқылы, қанатты ұзарта отырып, огон жасау; уақытша және тұрақты таңба салу; болат қанатты оқшаулау; сүңгуір жүк пен кранец, парашют, мат пен саға жасау; </w:t>
      </w:r>
    </w:p>
    <w:bookmarkEnd w:id="146"/>
    <w:bookmarkStart w:name="z150" w:id="147"/>
    <w:p>
      <w:pPr>
        <w:spacing w:after="0"/>
        <w:ind w:left="0"/>
        <w:jc w:val="both"/>
      </w:pPr>
      <w:r>
        <w:rPr>
          <w:rFonts w:ascii="Times New Roman"/>
          <w:b w:val="false"/>
          <w:i w:val="false"/>
          <w:color w:val="000000"/>
          <w:sz w:val="28"/>
        </w:rPr>
        <w:t xml:space="preserve">
      қармақ (өзі ұстайтын) құрал-жабдықтарды, аулаудың тор және қанат құралдарын кешенді жасау; </w:t>
      </w:r>
    </w:p>
    <w:bookmarkEnd w:id="147"/>
    <w:bookmarkStart w:name="z151" w:id="148"/>
    <w:p>
      <w:pPr>
        <w:spacing w:after="0"/>
        <w:ind w:left="0"/>
        <w:jc w:val="both"/>
      </w:pPr>
      <w:r>
        <w:rPr>
          <w:rFonts w:ascii="Times New Roman"/>
          <w:b w:val="false"/>
          <w:i w:val="false"/>
          <w:color w:val="000000"/>
          <w:sz w:val="28"/>
        </w:rPr>
        <w:t xml:space="preserve">
      баудан немесе қанаттан жасалған пішіні тік бұрышты емес аулау құралдарының жекелеген бөліктерін қолмен өру; </w:t>
      </w:r>
    </w:p>
    <w:bookmarkEnd w:id="148"/>
    <w:bookmarkStart w:name="z152" w:id="149"/>
    <w:p>
      <w:pPr>
        <w:spacing w:after="0"/>
        <w:ind w:left="0"/>
        <w:jc w:val="both"/>
      </w:pPr>
      <w:r>
        <w:rPr>
          <w:rFonts w:ascii="Times New Roman"/>
          <w:b w:val="false"/>
          <w:i w:val="false"/>
          <w:color w:val="000000"/>
          <w:sz w:val="28"/>
        </w:rPr>
        <w:t xml:space="preserve">
      аулау құралдарын жасау үшін жіп, бау, немесе қанат таңдау; </w:t>
      </w:r>
    </w:p>
    <w:bookmarkEnd w:id="149"/>
    <w:bookmarkStart w:name="z153" w:id="150"/>
    <w:p>
      <w:pPr>
        <w:spacing w:after="0"/>
        <w:ind w:left="0"/>
        <w:jc w:val="both"/>
      </w:pPr>
      <w:r>
        <w:rPr>
          <w:rFonts w:ascii="Times New Roman"/>
          <w:b w:val="false"/>
          <w:i w:val="false"/>
          <w:color w:val="000000"/>
          <w:sz w:val="28"/>
        </w:rPr>
        <w:t xml:space="preserve">
      қанат тралының қанатшаларын құрастыру, жасау; </w:t>
      </w:r>
    </w:p>
    <w:bookmarkEnd w:id="150"/>
    <w:bookmarkStart w:name="z154" w:id="151"/>
    <w:p>
      <w:pPr>
        <w:spacing w:after="0"/>
        <w:ind w:left="0"/>
        <w:jc w:val="both"/>
      </w:pPr>
      <w:r>
        <w:rPr>
          <w:rFonts w:ascii="Times New Roman"/>
          <w:b w:val="false"/>
          <w:i w:val="false"/>
          <w:color w:val="000000"/>
          <w:sz w:val="28"/>
        </w:rPr>
        <w:t xml:space="preserve">
      аулау құралдарын жабдықтау бойынша және орналастыру жұмыстарын орындау; </w:t>
      </w:r>
    </w:p>
    <w:bookmarkEnd w:id="151"/>
    <w:bookmarkStart w:name="z155" w:id="152"/>
    <w:p>
      <w:pPr>
        <w:spacing w:after="0"/>
        <w:ind w:left="0"/>
        <w:jc w:val="both"/>
      </w:pPr>
      <w:r>
        <w:rPr>
          <w:rFonts w:ascii="Times New Roman"/>
          <w:b w:val="false"/>
          <w:i w:val="false"/>
          <w:color w:val="000000"/>
          <w:sz w:val="28"/>
        </w:rPr>
        <w:t xml:space="preserve">
      тунец аулайтын қабаттардың себеттерін құрастыру; </w:t>
      </w:r>
    </w:p>
    <w:bookmarkEnd w:id="152"/>
    <w:bookmarkStart w:name="z156" w:id="153"/>
    <w:p>
      <w:pPr>
        <w:spacing w:after="0"/>
        <w:ind w:left="0"/>
        <w:jc w:val="both"/>
      </w:pPr>
      <w:r>
        <w:rPr>
          <w:rFonts w:ascii="Times New Roman"/>
          <w:b w:val="false"/>
          <w:i w:val="false"/>
          <w:color w:val="000000"/>
          <w:sz w:val="28"/>
        </w:rPr>
        <w:t xml:space="preserve">
      хребтина мен буйреп секцияларында арнайы аспаптар мен өлшеу құралдарының көмегімен огон жасау; </w:t>
      </w:r>
    </w:p>
    <w:bookmarkEnd w:id="153"/>
    <w:bookmarkStart w:name="z157" w:id="154"/>
    <w:p>
      <w:pPr>
        <w:spacing w:after="0"/>
        <w:ind w:left="0"/>
        <w:jc w:val="both"/>
      </w:pPr>
      <w:r>
        <w:rPr>
          <w:rFonts w:ascii="Times New Roman"/>
          <w:b w:val="false"/>
          <w:i w:val="false"/>
          <w:color w:val="000000"/>
          <w:sz w:val="28"/>
        </w:rPr>
        <w:t xml:space="preserve">
      жоғарғы тізгіннің кноптарын жасау, кноп жасағаннан кейін жіптің ұштарын өңдеу; </w:t>
      </w:r>
    </w:p>
    <w:bookmarkEnd w:id="154"/>
    <w:bookmarkStart w:name="z158" w:id="155"/>
    <w:p>
      <w:pPr>
        <w:spacing w:after="0"/>
        <w:ind w:left="0"/>
        <w:jc w:val="both"/>
      </w:pPr>
      <w:r>
        <w:rPr>
          <w:rFonts w:ascii="Times New Roman"/>
          <w:b w:val="false"/>
          <w:i w:val="false"/>
          <w:color w:val="000000"/>
          <w:sz w:val="28"/>
        </w:rPr>
        <w:t xml:space="preserve">
      вертлюганы жоғарғы тізгіннің ұштарына бекіту; </w:t>
      </w:r>
    </w:p>
    <w:bookmarkEnd w:id="155"/>
    <w:bookmarkStart w:name="z159" w:id="156"/>
    <w:p>
      <w:pPr>
        <w:spacing w:after="0"/>
        <w:ind w:left="0"/>
        <w:jc w:val="both"/>
      </w:pPr>
      <w:r>
        <w:rPr>
          <w:rFonts w:ascii="Times New Roman"/>
          <w:b w:val="false"/>
          <w:i w:val="false"/>
          <w:color w:val="000000"/>
          <w:sz w:val="28"/>
        </w:rPr>
        <w:t xml:space="preserve">
      жіп айқастырғыштарды, маркаларды жасау; </w:t>
      </w:r>
    </w:p>
    <w:bookmarkEnd w:id="156"/>
    <w:bookmarkStart w:name="z160" w:id="157"/>
    <w:p>
      <w:pPr>
        <w:spacing w:after="0"/>
        <w:ind w:left="0"/>
        <w:jc w:val="both"/>
      </w:pPr>
      <w:r>
        <w:rPr>
          <w:rFonts w:ascii="Times New Roman"/>
          <w:b w:val="false"/>
          <w:i w:val="false"/>
          <w:color w:val="000000"/>
          <w:sz w:val="28"/>
        </w:rPr>
        <w:t xml:space="preserve">
      жоғарғы тізгінді аралық тізгінмен, және аралық тізгінді қармақтың тізгінімен қосу; </w:t>
      </w:r>
    </w:p>
    <w:bookmarkEnd w:id="157"/>
    <w:bookmarkStart w:name="z161" w:id="158"/>
    <w:p>
      <w:pPr>
        <w:spacing w:after="0"/>
        <w:ind w:left="0"/>
        <w:jc w:val="both"/>
      </w:pPr>
      <w:r>
        <w:rPr>
          <w:rFonts w:ascii="Times New Roman"/>
          <w:b w:val="false"/>
          <w:i w:val="false"/>
          <w:color w:val="000000"/>
          <w:sz w:val="28"/>
        </w:rPr>
        <w:t xml:space="preserve">
      тізгін мен буйрептерді жотамен біріктіру; </w:t>
      </w:r>
    </w:p>
    <w:bookmarkEnd w:id="158"/>
    <w:bookmarkStart w:name="z162" w:id="159"/>
    <w:p>
      <w:pPr>
        <w:spacing w:after="0"/>
        <w:ind w:left="0"/>
        <w:jc w:val="both"/>
      </w:pPr>
      <w:r>
        <w:rPr>
          <w:rFonts w:ascii="Times New Roman"/>
          <w:b w:val="false"/>
          <w:i w:val="false"/>
          <w:color w:val="000000"/>
          <w:sz w:val="28"/>
        </w:rPr>
        <w:t xml:space="preserve">
      тунец аулайтын қабаттардың себеттерін құрастыру сапасын және дұрыс құрастырылуын тексеру; </w:t>
      </w:r>
    </w:p>
    <w:bookmarkEnd w:id="159"/>
    <w:bookmarkStart w:name="z163" w:id="160"/>
    <w:p>
      <w:pPr>
        <w:spacing w:after="0"/>
        <w:ind w:left="0"/>
        <w:jc w:val="both"/>
      </w:pPr>
      <w:r>
        <w:rPr>
          <w:rFonts w:ascii="Times New Roman"/>
          <w:b w:val="false"/>
          <w:i w:val="false"/>
          <w:color w:val="000000"/>
          <w:sz w:val="28"/>
        </w:rPr>
        <w:t xml:space="preserve">
      бөліктердің сіңдірілуінің сапасын және ажырату машинасының көмегімен тунец аулайтын қабаттардың құрамдас бөліктерінің беріктігін бақылау. </w:t>
      </w:r>
    </w:p>
    <w:bookmarkEnd w:id="160"/>
    <w:bookmarkStart w:name="z164" w:id="161"/>
    <w:p>
      <w:pPr>
        <w:spacing w:after="0"/>
        <w:ind w:left="0"/>
        <w:jc w:val="both"/>
      </w:pPr>
      <w:r>
        <w:rPr>
          <w:rFonts w:ascii="Times New Roman"/>
          <w:b w:val="false"/>
          <w:i w:val="false"/>
          <w:color w:val="000000"/>
          <w:sz w:val="28"/>
        </w:rPr>
        <w:t xml:space="preserve">
      27. Білуге тиіс: </w:t>
      </w:r>
    </w:p>
    <w:bookmarkEnd w:id="161"/>
    <w:bookmarkStart w:name="z165" w:id="162"/>
    <w:p>
      <w:pPr>
        <w:spacing w:after="0"/>
        <w:ind w:left="0"/>
        <w:jc w:val="both"/>
      </w:pPr>
      <w:r>
        <w:rPr>
          <w:rFonts w:ascii="Times New Roman"/>
          <w:b w:val="false"/>
          <w:i w:val="false"/>
          <w:color w:val="000000"/>
          <w:sz w:val="28"/>
        </w:rPr>
        <w:t xml:space="preserve">
      аулау құралдарының такелажын, жүк көтергіш торлар мен құрама арқан, болат қанат пен арқан жасаудың тәсілдері мен ережесі; </w:t>
      </w:r>
    </w:p>
    <w:bookmarkEnd w:id="162"/>
    <w:bookmarkStart w:name="z166" w:id="163"/>
    <w:p>
      <w:pPr>
        <w:spacing w:after="0"/>
        <w:ind w:left="0"/>
        <w:jc w:val="both"/>
      </w:pPr>
      <w:r>
        <w:rPr>
          <w:rFonts w:ascii="Times New Roman"/>
          <w:b w:val="false"/>
          <w:i w:val="false"/>
          <w:color w:val="000000"/>
          <w:sz w:val="28"/>
        </w:rPr>
        <w:t xml:space="preserve">
      тік бұрышты қалыпты аулау құралдарының жекелеген бөліктерін байлау ережесі мен тәсілдері; </w:t>
      </w:r>
    </w:p>
    <w:bookmarkEnd w:id="163"/>
    <w:bookmarkStart w:name="z167" w:id="164"/>
    <w:p>
      <w:pPr>
        <w:spacing w:after="0"/>
        <w:ind w:left="0"/>
        <w:jc w:val="both"/>
      </w:pPr>
      <w:r>
        <w:rPr>
          <w:rFonts w:ascii="Times New Roman"/>
          <w:b w:val="false"/>
          <w:i w:val="false"/>
          <w:color w:val="000000"/>
          <w:sz w:val="28"/>
        </w:rPr>
        <w:t>
      тунец аулайтын қабаттардың себеттері мен жекелеген бөліктерін құрастырудың технологиялық нұсқаулығы;</w:t>
      </w:r>
    </w:p>
    <w:bookmarkEnd w:id="164"/>
    <w:bookmarkStart w:name="z168" w:id="165"/>
    <w:p>
      <w:pPr>
        <w:spacing w:after="0"/>
        <w:ind w:left="0"/>
        <w:jc w:val="both"/>
      </w:pPr>
      <w:r>
        <w:rPr>
          <w:rFonts w:ascii="Times New Roman"/>
          <w:b w:val="false"/>
          <w:i w:val="false"/>
          <w:color w:val="000000"/>
          <w:sz w:val="28"/>
        </w:rPr>
        <w:t xml:space="preserve">
      жота мен жоғарғы тізгінді жасауға арналған жіпті сіңдіру ерітіндісіне қойылатын талаптар; </w:t>
      </w:r>
    </w:p>
    <w:bookmarkEnd w:id="165"/>
    <w:bookmarkStart w:name="z169" w:id="166"/>
    <w:p>
      <w:pPr>
        <w:spacing w:after="0"/>
        <w:ind w:left="0"/>
        <w:jc w:val="both"/>
      </w:pPr>
      <w:r>
        <w:rPr>
          <w:rFonts w:ascii="Times New Roman"/>
          <w:b w:val="false"/>
          <w:i w:val="false"/>
          <w:color w:val="000000"/>
          <w:sz w:val="28"/>
        </w:rPr>
        <w:t xml:space="preserve">
      аулау құралдарының сапасына қойылатын талаптар; </w:t>
      </w:r>
    </w:p>
    <w:bookmarkEnd w:id="166"/>
    <w:bookmarkStart w:name="z170" w:id="167"/>
    <w:p>
      <w:pPr>
        <w:spacing w:after="0"/>
        <w:ind w:left="0"/>
        <w:jc w:val="both"/>
      </w:pPr>
      <w:r>
        <w:rPr>
          <w:rFonts w:ascii="Times New Roman"/>
          <w:b w:val="false"/>
          <w:i w:val="false"/>
          <w:color w:val="000000"/>
          <w:sz w:val="28"/>
        </w:rPr>
        <w:t xml:space="preserve">
      қолданылатын жабдықтың құрылысы мен оны пайдалану ережесі. </w:t>
      </w:r>
    </w:p>
    <w:bookmarkEnd w:id="167"/>
    <w:bookmarkStart w:name="z171" w:id="168"/>
    <w:p>
      <w:pPr>
        <w:spacing w:after="0"/>
        <w:ind w:left="0"/>
        <w:jc w:val="both"/>
      </w:pPr>
      <w:r>
        <w:rPr>
          <w:rFonts w:ascii="Times New Roman"/>
          <w:b w:val="false"/>
          <w:i w:val="false"/>
          <w:color w:val="000000"/>
          <w:sz w:val="28"/>
        </w:rPr>
        <w:t xml:space="preserve">
      Параграф 5. Аулау құралдарын жасау, 5-разряд </w:t>
      </w:r>
    </w:p>
    <w:bookmarkEnd w:id="168"/>
    <w:bookmarkStart w:name="z172" w:id="169"/>
    <w:p>
      <w:pPr>
        <w:spacing w:after="0"/>
        <w:ind w:left="0"/>
        <w:jc w:val="both"/>
      </w:pPr>
      <w:r>
        <w:rPr>
          <w:rFonts w:ascii="Times New Roman"/>
          <w:b w:val="false"/>
          <w:i w:val="false"/>
          <w:color w:val="000000"/>
          <w:sz w:val="28"/>
        </w:rPr>
        <w:t xml:space="preserve">
      28. Жұмыс сипаттамасы: </w:t>
      </w:r>
    </w:p>
    <w:bookmarkEnd w:id="169"/>
    <w:bookmarkStart w:name="z173" w:id="170"/>
    <w:p>
      <w:pPr>
        <w:spacing w:after="0"/>
        <w:ind w:left="0"/>
        <w:jc w:val="both"/>
      </w:pPr>
      <w:r>
        <w:rPr>
          <w:rFonts w:ascii="Times New Roman"/>
          <w:b w:val="false"/>
          <w:i w:val="false"/>
          <w:color w:val="000000"/>
          <w:sz w:val="28"/>
        </w:rPr>
        <w:t xml:space="preserve">
      тік бұрышты емес аулау құралдарының жекелеген бөліктерін қолмен пішу, ұяшықтар жасау; </w:t>
      </w:r>
    </w:p>
    <w:bookmarkEnd w:id="170"/>
    <w:bookmarkStart w:name="z174" w:id="171"/>
    <w:p>
      <w:pPr>
        <w:spacing w:after="0"/>
        <w:ind w:left="0"/>
        <w:jc w:val="both"/>
      </w:pPr>
      <w:r>
        <w:rPr>
          <w:rFonts w:ascii="Times New Roman"/>
          <w:b w:val="false"/>
          <w:i w:val="false"/>
          <w:color w:val="000000"/>
          <w:sz w:val="28"/>
        </w:rPr>
        <w:t xml:space="preserve">
      арқан тралын құрастыру; </w:t>
      </w:r>
    </w:p>
    <w:bookmarkEnd w:id="171"/>
    <w:bookmarkStart w:name="z175" w:id="172"/>
    <w:p>
      <w:pPr>
        <w:spacing w:after="0"/>
        <w:ind w:left="0"/>
        <w:jc w:val="both"/>
      </w:pPr>
      <w:r>
        <w:rPr>
          <w:rFonts w:ascii="Times New Roman"/>
          <w:b w:val="false"/>
          <w:i w:val="false"/>
          <w:color w:val="000000"/>
          <w:sz w:val="28"/>
        </w:rPr>
        <w:t xml:space="preserve">
      құрастыру сапасы мен дұрыс жинақтауды тексеру; </w:t>
      </w:r>
    </w:p>
    <w:bookmarkEnd w:id="172"/>
    <w:bookmarkStart w:name="z176" w:id="173"/>
    <w:p>
      <w:pPr>
        <w:spacing w:after="0"/>
        <w:ind w:left="0"/>
        <w:jc w:val="both"/>
      </w:pPr>
      <w:r>
        <w:rPr>
          <w:rFonts w:ascii="Times New Roman"/>
          <w:b w:val="false"/>
          <w:i w:val="false"/>
          <w:color w:val="000000"/>
          <w:sz w:val="28"/>
        </w:rPr>
        <w:t xml:space="preserve">
      аулаудың тор және қанат құралдарын кешенді жасау. </w:t>
      </w:r>
    </w:p>
    <w:bookmarkEnd w:id="173"/>
    <w:bookmarkStart w:name="z177" w:id="174"/>
    <w:p>
      <w:pPr>
        <w:spacing w:after="0"/>
        <w:ind w:left="0"/>
        <w:jc w:val="both"/>
      </w:pPr>
      <w:r>
        <w:rPr>
          <w:rFonts w:ascii="Times New Roman"/>
          <w:b w:val="false"/>
          <w:i w:val="false"/>
          <w:color w:val="000000"/>
          <w:sz w:val="28"/>
        </w:rPr>
        <w:t xml:space="preserve">
      29. Білуге тиіс: </w:t>
      </w:r>
    </w:p>
    <w:bookmarkEnd w:id="174"/>
    <w:bookmarkStart w:name="z178" w:id="175"/>
    <w:p>
      <w:pPr>
        <w:spacing w:after="0"/>
        <w:ind w:left="0"/>
        <w:jc w:val="both"/>
      </w:pPr>
      <w:r>
        <w:rPr>
          <w:rFonts w:ascii="Times New Roman"/>
          <w:b w:val="false"/>
          <w:i w:val="false"/>
          <w:color w:val="000000"/>
          <w:sz w:val="28"/>
        </w:rPr>
        <w:t xml:space="preserve">
      аулау құралдарының такелажын жасаудың тәсілдері мен ережесі; </w:t>
      </w:r>
    </w:p>
    <w:bookmarkEnd w:id="175"/>
    <w:bookmarkStart w:name="z179" w:id="176"/>
    <w:p>
      <w:pPr>
        <w:spacing w:after="0"/>
        <w:ind w:left="0"/>
        <w:jc w:val="both"/>
      </w:pPr>
      <w:r>
        <w:rPr>
          <w:rFonts w:ascii="Times New Roman"/>
          <w:b w:val="false"/>
          <w:i w:val="false"/>
          <w:color w:val="000000"/>
          <w:sz w:val="28"/>
        </w:rPr>
        <w:t xml:space="preserve">
      тік бұрышты емес аулау құралдарының жекелеген бөліктерін пішу және біріктірудің ережесі мен тәсілдері; </w:t>
      </w:r>
    </w:p>
    <w:bookmarkEnd w:id="176"/>
    <w:bookmarkStart w:name="z180" w:id="177"/>
    <w:p>
      <w:pPr>
        <w:spacing w:after="0"/>
        <w:ind w:left="0"/>
        <w:jc w:val="both"/>
      </w:pPr>
      <w:r>
        <w:rPr>
          <w:rFonts w:ascii="Times New Roman"/>
          <w:b w:val="false"/>
          <w:i w:val="false"/>
          <w:color w:val="000000"/>
          <w:sz w:val="28"/>
        </w:rPr>
        <w:t xml:space="preserve">
      аулаудың тор және арқан құралдарын жасаудың технологиялық схемасы; </w:t>
      </w:r>
    </w:p>
    <w:bookmarkEnd w:id="177"/>
    <w:bookmarkStart w:name="z181" w:id="178"/>
    <w:p>
      <w:pPr>
        <w:spacing w:after="0"/>
        <w:ind w:left="0"/>
        <w:jc w:val="both"/>
      </w:pPr>
      <w:r>
        <w:rPr>
          <w:rFonts w:ascii="Times New Roman"/>
          <w:b w:val="false"/>
          <w:i w:val="false"/>
          <w:color w:val="000000"/>
          <w:sz w:val="28"/>
        </w:rPr>
        <w:t xml:space="preserve">
      аулау құралдарының сапасына қойылатын талаптар; </w:t>
      </w:r>
    </w:p>
    <w:bookmarkEnd w:id="178"/>
    <w:bookmarkStart w:name="z182" w:id="179"/>
    <w:p>
      <w:pPr>
        <w:spacing w:after="0"/>
        <w:ind w:left="0"/>
        <w:jc w:val="both"/>
      </w:pPr>
      <w:r>
        <w:rPr>
          <w:rFonts w:ascii="Times New Roman"/>
          <w:b w:val="false"/>
          <w:i w:val="false"/>
          <w:color w:val="000000"/>
          <w:sz w:val="28"/>
        </w:rPr>
        <w:t xml:space="preserve">
      қолданылатын жабдықтың құрылысы мен оны пайдалану ережесі. </w:t>
      </w:r>
    </w:p>
    <w:bookmarkEnd w:id="179"/>
    <w:bookmarkStart w:name="z183" w:id="180"/>
    <w:p>
      <w:pPr>
        <w:spacing w:after="0"/>
        <w:ind w:left="0"/>
        <w:jc w:val="both"/>
      </w:pPr>
      <w:r>
        <w:rPr>
          <w:rFonts w:ascii="Times New Roman"/>
          <w:b w:val="false"/>
          <w:i w:val="false"/>
          <w:color w:val="000000"/>
          <w:sz w:val="28"/>
        </w:rPr>
        <w:t>
      4. Балық пен теңіз өнімдерінен тағам жасаушы аспаз</w:t>
      </w:r>
    </w:p>
    <w:bookmarkEnd w:id="180"/>
    <w:bookmarkStart w:name="z184" w:id="181"/>
    <w:p>
      <w:pPr>
        <w:spacing w:after="0"/>
        <w:ind w:left="0"/>
        <w:jc w:val="both"/>
      </w:pPr>
      <w:r>
        <w:rPr>
          <w:rFonts w:ascii="Times New Roman"/>
          <w:b w:val="false"/>
          <w:i w:val="false"/>
          <w:color w:val="000000"/>
          <w:sz w:val="28"/>
        </w:rPr>
        <w:t>
      Параграф 1. Балық пен теңіз өнімдерінен тағам жасаушы аспаз, 1-разряд</w:t>
      </w:r>
    </w:p>
    <w:bookmarkEnd w:id="181"/>
    <w:bookmarkStart w:name="z185" w:id="182"/>
    <w:p>
      <w:pPr>
        <w:spacing w:after="0"/>
        <w:ind w:left="0"/>
        <w:jc w:val="both"/>
      </w:pPr>
      <w:r>
        <w:rPr>
          <w:rFonts w:ascii="Times New Roman"/>
          <w:b w:val="false"/>
          <w:i w:val="false"/>
          <w:color w:val="000000"/>
          <w:sz w:val="28"/>
        </w:rPr>
        <w:t>
      30. Жұмыс сипаттамасы:</w:t>
      </w:r>
    </w:p>
    <w:bookmarkEnd w:id="182"/>
    <w:bookmarkStart w:name="z186" w:id="183"/>
    <w:p>
      <w:pPr>
        <w:spacing w:after="0"/>
        <w:ind w:left="0"/>
        <w:jc w:val="both"/>
      </w:pPr>
      <w:r>
        <w:rPr>
          <w:rFonts w:ascii="Times New Roman"/>
          <w:b w:val="false"/>
          <w:i w:val="false"/>
          <w:color w:val="000000"/>
          <w:sz w:val="28"/>
        </w:rPr>
        <w:t xml:space="preserve">
      балық пен теңіз өнімдерінен аспаздық тағам жасау кезінде қосымша операцияларды орындау; </w:t>
      </w:r>
    </w:p>
    <w:bookmarkEnd w:id="183"/>
    <w:bookmarkStart w:name="z187" w:id="184"/>
    <w:p>
      <w:pPr>
        <w:spacing w:after="0"/>
        <w:ind w:left="0"/>
        <w:jc w:val="both"/>
      </w:pPr>
      <w:r>
        <w:rPr>
          <w:rFonts w:ascii="Times New Roman"/>
          <w:b w:val="false"/>
          <w:i w:val="false"/>
          <w:color w:val="000000"/>
          <w:sz w:val="28"/>
        </w:rPr>
        <w:t xml:space="preserve">
      дайын аспаздық тағамдарды тасымалдауышқа, табаға салу үшін бос қалыптар мен басқа да тұтынушылық орамаларды әперу; </w:t>
      </w:r>
    </w:p>
    <w:bookmarkEnd w:id="184"/>
    <w:bookmarkStart w:name="z188" w:id="185"/>
    <w:p>
      <w:pPr>
        <w:spacing w:after="0"/>
        <w:ind w:left="0"/>
        <w:jc w:val="both"/>
      </w:pPr>
      <w:r>
        <w:rPr>
          <w:rFonts w:ascii="Times New Roman"/>
          <w:b w:val="false"/>
          <w:i w:val="false"/>
          <w:color w:val="000000"/>
          <w:sz w:val="28"/>
        </w:rPr>
        <w:t xml:space="preserve">
      шлангымен балық, креветка, кальмар, балдыр мен басқа да теңіз өнімдерін жуу; </w:t>
      </w:r>
    </w:p>
    <w:bookmarkEnd w:id="185"/>
    <w:bookmarkStart w:name="z189" w:id="186"/>
    <w:p>
      <w:pPr>
        <w:spacing w:after="0"/>
        <w:ind w:left="0"/>
        <w:jc w:val="both"/>
      </w:pPr>
      <w:r>
        <w:rPr>
          <w:rFonts w:ascii="Times New Roman"/>
          <w:b w:val="false"/>
          <w:i w:val="false"/>
          <w:color w:val="000000"/>
          <w:sz w:val="28"/>
        </w:rPr>
        <w:t xml:space="preserve">
      балықтың сүйектерін алу; </w:t>
      </w:r>
    </w:p>
    <w:bookmarkEnd w:id="186"/>
    <w:bookmarkStart w:name="z190" w:id="187"/>
    <w:p>
      <w:pPr>
        <w:spacing w:after="0"/>
        <w:ind w:left="0"/>
        <w:jc w:val="both"/>
      </w:pPr>
      <w:r>
        <w:rPr>
          <w:rFonts w:ascii="Times New Roman"/>
          <w:b w:val="false"/>
          <w:i w:val="false"/>
          <w:color w:val="000000"/>
          <w:sz w:val="28"/>
        </w:rPr>
        <w:t xml:space="preserve">
      жұмыртқа тазалау; </w:t>
      </w:r>
    </w:p>
    <w:bookmarkEnd w:id="187"/>
    <w:bookmarkStart w:name="z191" w:id="188"/>
    <w:p>
      <w:pPr>
        <w:spacing w:after="0"/>
        <w:ind w:left="0"/>
        <w:jc w:val="both"/>
      </w:pPr>
      <w:r>
        <w:rPr>
          <w:rFonts w:ascii="Times New Roman"/>
          <w:b w:val="false"/>
          <w:i w:val="false"/>
          <w:color w:val="000000"/>
          <w:sz w:val="28"/>
        </w:rPr>
        <w:t xml:space="preserve">
      мұздатылған тұшпараны қаңылтыр қабаттан, табадан қол құралының көмегімен ажырату; </w:t>
      </w:r>
    </w:p>
    <w:bookmarkEnd w:id="188"/>
    <w:bookmarkStart w:name="z192" w:id="189"/>
    <w:p>
      <w:pPr>
        <w:spacing w:after="0"/>
        <w:ind w:left="0"/>
        <w:jc w:val="both"/>
      </w:pPr>
      <w:r>
        <w:rPr>
          <w:rFonts w:ascii="Times New Roman"/>
          <w:b w:val="false"/>
          <w:i w:val="false"/>
          <w:color w:val="000000"/>
          <w:sz w:val="28"/>
        </w:rPr>
        <w:t>
      дайын балық тағамы батонындағы жіп пен целлофанның артығын алу;</w:t>
      </w:r>
    </w:p>
    <w:bookmarkEnd w:id="189"/>
    <w:bookmarkStart w:name="z193" w:id="190"/>
    <w:p>
      <w:pPr>
        <w:spacing w:after="0"/>
        <w:ind w:left="0"/>
        <w:jc w:val="both"/>
      </w:pPr>
      <w:r>
        <w:rPr>
          <w:rFonts w:ascii="Times New Roman"/>
          <w:b w:val="false"/>
          <w:i w:val="false"/>
          <w:color w:val="000000"/>
          <w:sz w:val="28"/>
        </w:rPr>
        <w:t xml:space="preserve">
      толық банкаларға полимер материалдардан жасалған қақпақты қолмен жабу; </w:t>
      </w:r>
    </w:p>
    <w:bookmarkEnd w:id="190"/>
    <w:bookmarkStart w:name="z194" w:id="191"/>
    <w:p>
      <w:pPr>
        <w:spacing w:after="0"/>
        <w:ind w:left="0"/>
        <w:jc w:val="both"/>
      </w:pPr>
      <w:r>
        <w:rPr>
          <w:rFonts w:ascii="Times New Roman"/>
          <w:b w:val="false"/>
          <w:i w:val="false"/>
          <w:color w:val="000000"/>
          <w:sz w:val="28"/>
        </w:rPr>
        <w:t xml:space="preserve">
      полимер материалдардан жасалған пакеттерге гуммирленген таспа жабыстыру. </w:t>
      </w:r>
    </w:p>
    <w:bookmarkEnd w:id="191"/>
    <w:bookmarkStart w:name="z195" w:id="192"/>
    <w:p>
      <w:pPr>
        <w:spacing w:after="0"/>
        <w:ind w:left="0"/>
        <w:jc w:val="both"/>
      </w:pPr>
      <w:r>
        <w:rPr>
          <w:rFonts w:ascii="Times New Roman"/>
          <w:b w:val="false"/>
          <w:i w:val="false"/>
          <w:color w:val="000000"/>
          <w:sz w:val="28"/>
        </w:rPr>
        <w:t xml:space="preserve">
      31. Білуге тиіс: </w:t>
      </w:r>
    </w:p>
    <w:bookmarkEnd w:id="192"/>
    <w:bookmarkStart w:name="z196" w:id="193"/>
    <w:p>
      <w:pPr>
        <w:spacing w:after="0"/>
        <w:ind w:left="0"/>
        <w:jc w:val="both"/>
      </w:pPr>
      <w:r>
        <w:rPr>
          <w:rFonts w:ascii="Times New Roman"/>
          <w:b w:val="false"/>
          <w:i w:val="false"/>
          <w:color w:val="000000"/>
          <w:sz w:val="28"/>
        </w:rPr>
        <w:t xml:space="preserve">
      жартылай дайын өнімдер мен аспаздық бұйымдардың негізгі қасиеттері; </w:t>
      </w:r>
    </w:p>
    <w:bookmarkEnd w:id="193"/>
    <w:bookmarkStart w:name="z197" w:id="194"/>
    <w:p>
      <w:pPr>
        <w:spacing w:after="0"/>
        <w:ind w:left="0"/>
        <w:jc w:val="both"/>
      </w:pPr>
      <w:r>
        <w:rPr>
          <w:rFonts w:ascii="Times New Roman"/>
          <w:b w:val="false"/>
          <w:i w:val="false"/>
          <w:color w:val="000000"/>
          <w:sz w:val="28"/>
        </w:rPr>
        <w:t xml:space="preserve">
      балық пен теңіз өнімдерін жуу ережесі; </w:t>
      </w:r>
    </w:p>
    <w:bookmarkEnd w:id="194"/>
    <w:bookmarkStart w:name="z198" w:id="195"/>
    <w:p>
      <w:pPr>
        <w:spacing w:after="0"/>
        <w:ind w:left="0"/>
        <w:jc w:val="both"/>
      </w:pPr>
      <w:r>
        <w:rPr>
          <w:rFonts w:ascii="Times New Roman"/>
          <w:b w:val="false"/>
          <w:i w:val="false"/>
          <w:color w:val="000000"/>
          <w:sz w:val="28"/>
        </w:rPr>
        <w:t xml:space="preserve">
      банкаларға полимер материалдардан жасалған қақпақты қолмен жабу ережесі және дайын өнім салынған пакеттерді желімдеу; </w:t>
      </w:r>
    </w:p>
    <w:bookmarkEnd w:id="195"/>
    <w:bookmarkStart w:name="z199" w:id="196"/>
    <w:p>
      <w:pPr>
        <w:spacing w:after="0"/>
        <w:ind w:left="0"/>
        <w:jc w:val="both"/>
      </w:pPr>
      <w:r>
        <w:rPr>
          <w:rFonts w:ascii="Times New Roman"/>
          <w:b w:val="false"/>
          <w:i w:val="false"/>
          <w:color w:val="000000"/>
          <w:sz w:val="28"/>
        </w:rPr>
        <w:t xml:space="preserve">
      аспаздық тағам жасау кезінде қосымша операцияларды орындау тәсілдері. </w:t>
      </w:r>
    </w:p>
    <w:bookmarkEnd w:id="196"/>
    <w:bookmarkStart w:name="z200" w:id="197"/>
    <w:p>
      <w:pPr>
        <w:spacing w:after="0"/>
        <w:ind w:left="0"/>
        <w:jc w:val="both"/>
      </w:pPr>
      <w:r>
        <w:rPr>
          <w:rFonts w:ascii="Times New Roman"/>
          <w:b w:val="false"/>
          <w:i w:val="false"/>
          <w:color w:val="000000"/>
          <w:sz w:val="28"/>
        </w:rPr>
        <w:t xml:space="preserve">
      Параграф 2. Балық пен теңіз өнімдерінен тағам жасаушы аспаз, 2-разряд </w:t>
      </w:r>
    </w:p>
    <w:bookmarkEnd w:id="197"/>
    <w:bookmarkStart w:name="z201" w:id="198"/>
    <w:p>
      <w:pPr>
        <w:spacing w:after="0"/>
        <w:ind w:left="0"/>
        <w:jc w:val="both"/>
      </w:pPr>
      <w:r>
        <w:rPr>
          <w:rFonts w:ascii="Times New Roman"/>
          <w:b w:val="false"/>
          <w:i w:val="false"/>
          <w:color w:val="000000"/>
          <w:sz w:val="28"/>
        </w:rPr>
        <w:t xml:space="preserve">
      32. Жұмыс сипаттамасы: </w:t>
      </w:r>
    </w:p>
    <w:bookmarkEnd w:id="198"/>
    <w:bookmarkStart w:name="z202" w:id="199"/>
    <w:p>
      <w:pPr>
        <w:spacing w:after="0"/>
        <w:ind w:left="0"/>
        <w:jc w:val="both"/>
      </w:pPr>
      <w:r>
        <w:rPr>
          <w:rFonts w:ascii="Times New Roman"/>
          <w:b w:val="false"/>
          <w:i w:val="false"/>
          <w:color w:val="000000"/>
          <w:sz w:val="28"/>
        </w:rPr>
        <w:t xml:space="preserve">
      балық котлетін, тефтель, фрикаделька және басқа да осыған ұқсас тағамдарды қалыптау; </w:t>
      </w:r>
    </w:p>
    <w:bookmarkEnd w:id="199"/>
    <w:bookmarkStart w:name="z203" w:id="200"/>
    <w:p>
      <w:pPr>
        <w:spacing w:after="0"/>
        <w:ind w:left="0"/>
        <w:jc w:val="both"/>
      </w:pPr>
      <w:r>
        <w:rPr>
          <w:rFonts w:ascii="Times New Roman"/>
          <w:b w:val="false"/>
          <w:i w:val="false"/>
          <w:color w:val="000000"/>
          <w:sz w:val="28"/>
        </w:rPr>
        <w:t xml:space="preserve">
      балықты, котлета, балық таяқшаларын және балық пен теңіз өнімдерінен жасалған басқа да жартылай дайын өнімдерді аунату; </w:t>
      </w:r>
    </w:p>
    <w:bookmarkEnd w:id="200"/>
    <w:bookmarkStart w:name="z204" w:id="201"/>
    <w:p>
      <w:pPr>
        <w:spacing w:after="0"/>
        <w:ind w:left="0"/>
        <w:jc w:val="both"/>
      </w:pPr>
      <w:r>
        <w:rPr>
          <w:rFonts w:ascii="Times New Roman"/>
          <w:b w:val="false"/>
          <w:i w:val="false"/>
          <w:color w:val="000000"/>
          <w:sz w:val="28"/>
        </w:rPr>
        <w:t>
      криль, креветка пасталарының брикеттерін, майды қолмен үлестіру;</w:t>
      </w:r>
    </w:p>
    <w:bookmarkEnd w:id="201"/>
    <w:bookmarkStart w:name="z205" w:id="202"/>
    <w:p>
      <w:pPr>
        <w:spacing w:after="0"/>
        <w:ind w:left="0"/>
        <w:jc w:val="both"/>
      </w:pPr>
      <w:r>
        <w:rPr>
          <w:rFonts w:ascii="Times New Roman"/>
          <w:b w:val="false"/>
          <w:i w:val="false"/>
          <w:color w:val="000000"/>
          <w:sz w:val="28"/>
        </w:rPr>
        <w:t>
      шұжықты қалыптау үшін, фарш толтырылған қаптаманы жіппен орау;</w:t>
      </w:r>
    </w:p>
    <w:bookmarkEnd w:id="202"/>
    <w:bookmarkStart w:name="z206" w:id="203"/>
    <w:p>
      <w:pPr>
        <w:spacing w:after="0"/>
        <w:ind w:left="0"/>
        <w:jc w:val="both"/>
      </w:pPr>
      <w:r>
        <w:rPr>
          <w:rFonts w:ascii="Times New Roman"/>
          <w:b w:val="false"/>
          <w:i w:val="false"/>
          <w:color w:val="000000"/>
          <w:sz w:val="28"/>
        </w:rPr>
        <w:t xml:space="preserve">
      шикізатты, жартылай дайын өнімдерді, қосымша материалдар мен дайын өнімді механикалық таразыда өлшеу; </w:t>
      </w:r>
    </w:p>
    <w:bookmarkEnd w:id="203"/>
    <w:bookmarkStart w:name="z207" w:id="204"/>
    <w:p>
      <w:pPr>
        <w:spacing w:after="0"/>
        <w:ind w:left="0"/>
        <w:jc w:val="both"/>
      </w:pPr>
      <w:r>
        <w:rPr>
          <w:rFonts w:ascii="Times New Roman"/>
          <w:b w:val="false"/>
          <w:i w:val="false"/>
          <w:color w:val="000000"/>
          <w:sz w:val="28"/>
        </w:rPr>
        <w:t>
      кейіннен өңдеу үшін табаға шикі балық, балық шұжығын, зельец, фаршталған балық және батон етіп жасалған балық тағамдары бұйымдарын салу;</w:t>
      </w:r>
    </w:p>
    <w:bookmarkEnd w:id="204"/>
    <w:bookmarkStart w:name="z208" w:id="205"/>
    <w:p>
      <w:pPr>
        <w:spacing w:after="0"/>
        <w:ind w:left="0"/>
        <w:jc w:val="both"/>
      </w:pPr>
      <w:r>
        <w:rPr>
          <w:rFonts w:ascii="Times New Roman"/>
          <w:b w:val="false"/>
          <w:i w:val="false"/>
          <w:color w:val="000000"/>
          <w:sz w:val="28"/>
        </w:rPr>
        <w:t xml:space="preserve">
      ыдысқа қолмен пирожки, пончик, котлета, тефтель, салат, тұздық, палау, әр түрлі фарш, паста, кит етін және балықтан жасалған басқа да тағамдарды салу; </w:t>
      </w:r>
    </w:p>
    <w:bookmarkEnd w:id="205"/>
    <w:bookmarkStart w:name="z209" w:id="206"/>
    <w:p>
      <w:pPr>
        <w:spacing w:after="0"/>
        <w:ind w:left="0"/>
        <w:jc w:val="both"/>
      </w:pPr>
      <w:r>
        <w:rPr>
          <w:rFonts w:ascii="Times New Roman"/>
          <w:b w:val="false"/>
          <w:i w:val="false"/>
          <w:color w:val="000000"/>
          <w:sz w:val="28"/>
        </w:rPr>
        <w:t xml:space="preserve">
      балық пен теңіз өнімдерінен, креветка, уылдырық, селедка майынан, кесілген майшабақтан жасалған аспаздық тағамдарды шағын тұтыну қапшықтарына орап салу; </w:t>
      </w:r>
    </w:p>
    <w:bookmarkEnd w:id="206"/>
    <w:bookmarkStart w:name="z210" w:id="207"/>
    <w:p>
      <w:pPr>
        <w:spacing w:after="0"/>
        <w:ind w:left="0"/>
        <w:jc w:val="both"/>
      </w:pPr>
      <w:r>
        <w:rPr>
          <w:rFonts w:ascii="Times New Roman"/>
          <w:b w:val="false"/>
          <w:i w:val="false"/>
          <w:color w:val="000000"/>
          <w:sz w:val="28"/>
        </w:rPr>
        <w:t xml:space="preserve">
      шағын тұтыну қапшықтарына орап салынған дайын аспаздық бұйымдарды табаға, жәшікке салу. </w:t>
      </w:r>
    </w:p>
    <w:bookmarkEnd w:id="207"/>
    <w:bookmarkStart w:name="z211" w:id="208"/>
    <w:p>
      <w:pPr>
        <w:spacing w:after="0"/>
        <w:ind w:left="0"/>
        <w:jc w:val="both"/>
      </w:pPr>
      <w:r>
        <w:rPr>
          <w:rFonts w:ascii="Times New Roman"/>
          <w:b w:val="false"/>
          <w:i w:val="false"/>
          <w:color w:val="000000"/>
          <w:sz w:val="28"/>
        </w:rPr>
        <w:t xml:space="preserve">
      33. Білуге тиіс: </w:t>
      </w:r>
    </w:p>
    <w:bookmarkEnd w:id="208"/>
    <w:bookmarkStart w:name="z212" w:id="209"/>
    <w:p>
      <w:pPr>
        <w:spacing w:after="0"/>
        <w:ind w:left="0"/>
        <w:jc w:val="both"/>
      </w:pPr>
      <w:r>
        <w:rPr>
          <w:rFonts w:ascii="Times New Roman"/>
          <w:b w:val="false"/>
          <w:i w:val="false"/>
          <w:color w:val="000000"/>
          <w:sz w:val="28"/>
        </w:rPr>
        <w:t xml:space="preserve">
      фарш дайындаудың белгіленген рецептурасы және оның құрамдас бөліктері; </w:t>
      </w:r>
    </w:p>
    <w:bookmarkEnd w:id="209"/>
    <w:bookmarkStart w:name="z213" w:id="210"/>
    <w:p>
      <w:pPr>
        <w:spacing w:after="0"/>
        <w:ind w:left="0"/>
        <w:jc w:val="both"/>
      </w:pPr>
      <w:r>
        <w:rPr>
          <w:rFonts w:ascii="Times New Roman"/>
          <w:b w:val="false"/>
          <w:i w:val="false"/>
          <w:color w:val="000000"/>
          <w:sz w:val="28"/>
        </w:rPr>
        <w:t xml:space="preserve">
      балық пен теңіз өнімдерінен жасалған аспаздық тағамдарды өлшеу, қалыптау, аунату, ыдыстарға салу ережесі.  </w:t>
      </w:r>
    </w:p>
    <w:bookmarkEnd w:id="210"/>
    <w:bookmarkStart w:name="z214" w:id="211"/>
    <w:p>
      <w:pPr>
        <w:spacing w:after="0"/>
        <w:ind w:left="0"/>
        <w:jc w:val="both"/>
      </w:pPr>
      <w:r>
        <w:rPr>
          <w:rFonts w:ascii="Times New Roman"/>
          <w:b w:val="false"/>
          <w:i w:val="false"/>
          <w:color w:val="000000"/>
          <w:sz w:val="28"/>
        </w:rPr>
        <w:t xml:space="preserve">
      Параграф 3. Балық пен теңіз өнімдерінен тағам жасаушы аспаз, 3-разряд </w:t>
      </w:r>
    </w:p>
    <w:bookmarkEnd w:id="211"/>
    <w:bookmarkStart w:name="z215" w:id="212"/>
    <w:p>
      <w:pPr>
        <w:spacing w:after="0"/>
        <w:ind w:left="0"/>
        <w:jc w:val="both"/>
      </w:pPr>
      <w:r>
        <w:rPr>
          <w:rFonts w:ascii="Times New Roman"/>
          <w:b w:val="false"/>
          <w:i w:val="false"/>
          <w:color w:val="000000"/>
          <w:sz w:val="28"/>
        </w:rPr>
        <w:t xml:space="preserve">
      34. Жұмыс сипаттамасы: </w:t>
      </w:r>
    </w:p>
    <w:bookmarkEnd w:id="212"/>
    <w:bookmarkStart w:name="z216" w:id="213"/>
    <w:p>
      <w:pPr>
        <w:spacing w:after="0"/>
        <w:ind w:left="0"/>
        <w:jc w:val="both"/>
      </w:pPr>
      <w:r>
        <w:rPr>
          <w:rFonts w:ascii="Times New Roman"/>
          <w:b w:val="false"/>
          <w:i w:val="false"/>
          <w:color w:val="000000"/>
          <w:sz w:val="28"/>
        </w:rPr>
        <w:t xml:space="preserve">
      котлета, тефтели, фрикаделька, шұжық, тұшпара, фаршталған балық және басқа да аспаздық бұйымдарды, бәліш пен самсаның ішіне салатын өнімдерді қолмен немесе машинамен ұсақтап турау, араластыру, былғау; </w:t>
      </w:r>
    </w:p>
    <w:bookmarkEnd w:id="213"/>
    <w:bookmarkStart w:name="z217" w:id="214"/>
    <w:p>
      <w:pPr>
        <w:spacing w:after="0"/>
        <w:ind w:left="0"/>
        <w:jc w:val="both"/>
      </w:pPr>
      <w:r>
        <w:rPr>
          <w:rFonts w:ascii="Times New Roman"/>
          <w:b w:val="false"/>
          <w:i w:val="false"/>
          <w:color w:val="000000"/>
          <w:sz w:val="28"/>
        </w:rPr>
        <w:t xml:space="preserve">
      балық котлетін, фрикаделькалар мен басқа да тағамдарды машинамен қалыптау; </w:t>
      </w:r>
    </w:p>
    <w:bookmarkEnd w:id="214"/>
    <w:bookmarkStart w:name="z218" w:id="215"/>
    <w:p>
      <w:pPr>
        <w:spacing w:after="0"/>
        <w:ind w:left="0"/>
        <w:jc w:val="both"/>
      </w:pPr>
      <w:r>
        <w:rPr>
          <w:rFonts w:ascii="Times New Roman"/>
          <w:b w:val="false"/>
          <w:i w:val="false"/>
          <w:color w:val="000000"/>
          <w:sz w:val="28"/>
        </w:rPr>
        <w:t xml:space="preserve">
      балық шұжығының батонын, фаршталған балық, бекіре тұқымдастар мен арқан балықтан басқа балықтың барлық түрлерінен зельцті қолмен немесе шнек шприцтің көмегімен қалыптау; </w:t>
      </w:r>
    </w:p>
    <w:bookmarkEnd w:id="215"/>
    <w:bookmarkStart w:name="z219" w:id="216"/>
    <w:p>
      <w:pPr>
        <w:spacing w:after="0"/>
        <w:ind w:left="0"/>
        <w:jc w:val="both"/>
      </w:pPr>
      <w:r>
        <w:rPr>
          <w:rFonts w:ascii="Times New Roman"/>
          <w:b w:val="false"/>
          <w:i w:val="false"/>
          <w:color w:val="000000"/>
          <w:sz w:val="28"/>
        </w:rPr>
        <w:t xml:space="preserve">
      шпагат жіппен орап байлау, рейкаға, шыбыққа, балық аспаздығының батон клеттеріне ілу және одан алу; </w:t>
      </w:r>
    </w:p>
    <w:bookmarkEnd w:id="216"/>
    <w:bookmarkStart w:name="z220" w:id="217"/>
    <w:p>
      <w:pPr>
        <w:spacing w:after="0"/>
        <w:ind w:left="0"/>
        <w:jc w:val="both"/>
      </w:pPr>
      <w:r>
        <w:rPr>
          <w:rFonts w:ascii="Times New Roman"/>
          <w:b w:val="false"/>
          <w:i w:val="false"/>
          <w:color w:val="000000"/>
          <w:sz w:val="28"/>
        </w:rPr>
        <w:t xml:space="preserve">
      бекіре тұқымдас балықтардың пісірілген бастары мен сіңірлерін іріктеу және ұсақтау; </w:t>
      </w:r>
    </w:p>
    <w:bookmarkEnd w:id="217"/>
    <w:bookmarkStart w:name="z221" w:id="218"/>
    <w:p>
      <w:pPr>
        <w:spacing w:after="0"/>
        <w:ind w:left="0"/>
        <w:jc w:val="both"/>
      </w:pPr>
      <w:r>
        <w:rPr>
          <w:rFonts w:ascii="Times New Roman"/>
          <w:b w:val="false"/>
          <w:i w:val="false"/>
          <w:color w:val="000000"/>
          <w:sz w:val="28"/>
        </w:rPr>
        <w:t xml:space="preserve">
      криль және креветка пасталарының брикеттерін, майды кесу машиналарында үлестіру; </w:t>
      </w:r>
    </w:p>
    <w:bookmarkEnd w:id="218"/>
    <w:bookmarkStart w:name="z222" w:id="219"/>
    <w:p>
      <w:pPr>
        <w:spacing w:after="0"/>
        <w:ind w:left="0"/>
        <w:jc w:val="both"/>
      </w:pPr>
      <w:r>
        <w:rPr>
          <w:rFonts w:ascii="Times New Roman"/>
          <w:b w:val="false"/>
          <w:i w:val="false"/>
          <w:color w:val="000000"/>
          <w:sz w:val="28"/>
        </w:rPr>
        <w:t xml:space="preserve">
      аспаздық тағамдарды жасау үшін компоненттерді мөлшерлеу, ұсақтау, араластыру; </w:t>
      </w:r>
    </w:p>
    <w:bookmarkEnd w:id="219"/>
    <w:bookmarkStart w:name="z223" w:id="220"/>
    <w:p>
      <w:pPr>
        <w:spacing w:after="0"/>
        <w:ind w:left="0"/>
        <w:jc w:val="both"/>
      </w:pPr>
      <w:r>
        <w:rPr>
          <w:rFonts w:ascii="Times New Roman"/>
          <w:b w:val="false"/>
          <w:i w:val="false"/>
          <w:color w:val="000000"/>
          <w:sz w:val="28"/>
        </w:rPr>
        <w:t xml:space="preserve">
      балық пен теңіз өнімдерінен салат, паштет, креветка, селедка және уылдырық майын, кесілген майшабақ жасау; </w:t>
      </w:r>
    </w:p>
    <w:bookmarkEnd w:id="220"/>
    <w:bookmarkStart w:name="z224" w:id="221"/>
    <w:p>
      <w:pPr>
        <w:spacing w:after="0"/>
        <w:ind w:left="0"/>
        <w:jc w:val="both"/>
      </w:pPr>
      <w:r>
        <w:rPr>
          <w:rFonts w:ascii="Times New Roman"/>
          <w:b w:val="false"/>
          <w:i w:val="false"/>
          <w:color w:val="000000"/>
          <w:sz w:val="28"/>
        </w:rPr>
        <w:t xml:space="preserve">
      льезон дайындау; </w:t>
      </w:r>
    </w:p>
    <w:bookmarkEnd w:id="221"/>
    <w:bookmarkStart w:name="z225" w:id="222"/>
    <w:p>
      <w:pPr>
        <w:spacing w:after="0"/>
        <w:ind w:left="0"/>
        <w:jc w:val="both"/>
      </w:pPr>
      <w:r>
        <w:rPr>
          <w:rFonts w:ascii="Times New Roman"/>
          <w:b w:val="false"/>
          <w:i w:val="false"/>
          <w:color w:val="000000"/>
          <w:sz w:val="28"/>
        </w:rPr>
        <w:t xml:space="preserve">
      балық пен теңіз өнімдерінен аспаздық тағам пісіру; </w:t>
      </w:r>
    </w:p>
    <w:bookmarkEnd w:id="222"/>
    <w:bookmarkStart w:name="z226" w:id="223"/>
    <w:p>
      <w:pPr>
        <w:spacing w:after="0"/>
        <w:ind w:left="0"/>
        <w:jc w:val="both"/>
      </w:pPr>
      <w:r>
        <w:rPr>
          <w:rFonts w:ascii="Times New Roman"/>
          <w:b w:val="false"/>
          <w:i w:val="false"/>
          <w:color w:val="000000"/>
          <w:sz w:val="28"/>
        </w:rPr>
        <w:t xml:space="preserve">
      қалыптарға немесе табаға пісірілген балық, теңіз өнімдерін және басқа да жартылай дайын өнімдерді, сондай-ақ тұздықталған тағамдар мен басқа да деликатестік тағамдарды пісіру үшін қолданылатын көкөністер, дәмдеуіштер, жұмыртқа, лимон және басқа да тағам бұйымдарын салу және оларға қолмен ланспиг, соус, маринад құю; </w:t>
      </w:r>
    </w:p>
    <w:bookmarkEnd w:id="223"/>
    <w:bookmarkStart w:name="z227" w:id="224"/>
    <w:p>
      <w:pPr>
        <w:spacing w:after="0"/>
        <w:ind w:left="0"/>
        <w:jc w:val="both"/>
      </w:pPr>
      <w:r>
        <w:rPr>
          <w:rFonts w:ascii="Times New Roman"/>
          <w:b w:val="false"/>
          <w:i w:val="false"/>
          <w:color w:val="000000"/>
          <w:sz w:val="28"/>
        </w:rPr>
        <w:t xml:space="preserve">
      дайын аспаздық бұйымдарды электронды таразыда өлшеу, оларды толықтырғыш автоматта шағын тұтыну қапшықтарына орау, аспаздық тағамға жартылай автомат және автомат машиналарда соус, маринад құю; </w:t>
      </w:r>
    </w:p>
    <w:bookmarkEnd w:id="224"/>
    <w:bookmarkStart w:name="z228" w:id="225"/>
    <w:p>
      <w:pPr>
        <w:spacing w:after="0"/>
        <w:ind w:left="0"/>
        <w:jc w:val="both"/>
      </w:pPr>
      <w:r>
        <w:rPr>
          <w:rFonts w:ascii="Times New Roman"/>
          <w:b w:val="false"/>
          <w:i w:val="false"/>
          <w:color w:val="000000"/>
          <w:sz w:val="28"/>
        </w:rPr>
        <w:t xml:space="preserve">
      бәлішті, кулебяканы, батон етіп қалыпқа түсірілген балықтан басқа, қуырылған, пісірілген және фаршталған балықты ыдысқа салу; </w:t>
      </w:r>
    </w:p>
    <w:bookmarkEnd w:id="225"/>
    <w:bookmarkStart w:name="z229" w:id="226"/>
    <w:p>
      <w:pPr>
        <w:spacing w:after="0"/>
        <w:ind w:left="0"/>
        <w:jc w:val="both"/>
      </w:pPr>
      <w:r>
        <w:rPr>
          <w:rFonts w:ascii="Times New Roman"/>
          <w:b w:val="false"/>
          <w:i w:val="false"/>
          <w:color w:val="000000"/>
          <w:sz w:val="28"/>
        </w:rPr>
        <w:t xml:space="preserve">
      шағын тұтыну қапшықтарына салынған аспаздық тағамдарды машинамен жабу. </w:t>
      </w:r>
    </w:p>
    <w:bookmarkEnd w:id="226"/>
    <w:bookmarkStart w:name="z230" w:id="227"/>
    <w:p>
      <w:pPr>
        <w:spacing w:after="0"/>
        <w:ind w:left="0"/>
        <w:jc w:val="both"/>
      </w:pPr>
      <w:r>
        <w:rPr>
          <w:rFonts w:ascii="Times New Roman"/>
          <w:b w:val="false"/>
          <w:i w:val="false"/>
          <w:color w:val="000000"/>
          <w:sz w:val="28"/>
        </w:rPr>
        <w:t xml:space="preserve">
      35. Білуге тиіс: </w:t>
      </w:r>
    </w:p>
    <w:bookmarkEnd w:id="227"/>
    <w:bookmarkStart w:name="z231" w:id="228"/>
    <w:p>
      <w:pPr>
        <w:spacing w:after="0"/>
        <w:ind w:left="0"/>
        <w:jc w:val="both"/>
      </w:pPr>
      <w:r>
        <w:rPr>
          <w:rFonts w:ascii="Times New Roman"/>
          <w:b w:val="false"/>
          <w:i w:val="false"/>
          <w:color w:val="000000"/>
          <w:sz w:val="28"/>
        </w:rPr>
        <w:t xml:space="preserve">
      фарш, салма, салат, паштет, паста дайындау технологиясы, аспаздық бұйымдарды қалыптау; </w:t>
      </w:r>
    </w:p>
    <w:bookmarkEnd w:id="228"/>
    <w:bookmarkStart w:name="z232" w:id="229"/>
    <w:p>
      <w:pPr>
        <w:spacing w:after="0"/>
        <w:ind w:left="0"/>
        <w:jc w:val="both"/>
      </w:pPr>
      <w:r>
        <w:rPr>
          <w:rFonts w:ascii="Times New Roman"/>
          <w:b w:val="false"/>
          <w:i w:val="false"/>
          <w:color w:val="000000"/>
          <w:sz w:val="28"/>
        </w:rPr>
        <w:t xml:space="preserve">
      орау, соус құю, ыдыстарға салу ережелері;аспаздық тағамдарды жылумен өңдеу процессін жүргізу тәсілдері; </w:t>
      </w:r>
    </w:p>
    <w:bookmarkEnd w:id="229"/>
    <w:bookmarkStart w:name="z233" w:id="230"/>
    <w:p>
      <w:pPr>
        <w:spacing w:after="0"/>
        <w:ind w:left="0"/>
        <w:jc w:val="both"/>
      </w:pPr>
      <w:r>
        <w:rPr>
          <w:rFonts w:ascii="Times New Roman"/>
          <w:b w:val="false"/>
          <w:i w:val="false"/>
          <w:color w:val="000000"/>
          <w:sz w:val="28"/>
        </w:rPr>
        <w:t xml:space="preserve">
      қолданылатын машиналар мен жабдықтардың құрылысы мен оларды пайдалану ережесі; </w:t>
      </w:r>
    </w:p>
    <w:bookmarkEnd w:id="230"/>
    <w:bookmarkStart w:name="z234" w:id="231"/>
    <w:p>
      <w:pPr>
        <w:spacing w:after="0"/>
        <w:ind w:left="0"/>
        <w:jc w:val="both"/>
      </w:pPr>
      <w:r>
        <w:rPr>
          <w:rFonts w:ascii="Times New Roman"/>
          <w:b w:val="false"/>
          <w:i w:val="false"/>
          <w:color w:val="000000"/>
          <w:sz w:val="28"/>
        </w:rPr>
        <w:t xml:space="preserve">
      шикізат пен дайын өнімнің сапасына қойылатын талаптар. </w:t>
      </w:r>
    </w:p>
    <w:bookmarkEnd w:id="231"/>
    <w:bookmarkStart w:name="z235" w:id="232"/>
    <w:p>
      <w:pPr>
        <w:spacing w:after="0"/>
        <w:ind w:left="0"/>
        <w:jc w:val="both"/>
      </w:pPr>
      <w:r>
        <w:rPr>
          <w:rFonts w:ascii="Times New Roman"/>
          <w:b w:val="false"/>
          <w:i w:val="false"/>
          <w:color w:val="000000"/>
          <w:sz w:val="28"/>
        </w:rPr>
        <w:t xml:space="preserve">
      Параграф 4. Балық пен теңіз өнімдерінен тағам жасаушы аспаз, 4-разряд </w:t>
      </w:r>
    </w:p>
    <w:bookmarkEnd w:id="232"/>
    <w:bookmarkStart w:name="z236" w:id="233"/>
    <w:p>
      <w:pPr>
        <w:spacing w:after="0"/>
        <w:ind w:left="0"/>
        <w:jc w:val="both"/>
      </w:pPr>
      <w:r>
        <w:rPr>
          <w:rFonts w:ascii="Times New Roman"/>
          <w:b w:val="false"/>
          <w:i w:val="false"/>
          <w:color w:val="000000"/>
          <w:sz w:val="28"/>
        </w:rPr>
        <w:t xml:space="preserve">
      36. Жұмыс сипаттамасы: </w:t>
      </w:r>
    </w:p>
    <w:bookmarkEnd w:id="233"/>
    <w:bookmarkStart w:name="z237" w:id="234"/>
    <w:p>
      <w:pPr>
        <w:spacing w:after="0"/>
        <w:ind w:left="0"/>
        <w:jc w:val="both"/>
      </w:pPr>
      <w:r>
        <w:rPr>
          <w:rFonts w:ascii="Times New Roman"/>
          <w:b w:val="false"/>
          <w:i w:val="false"/>
          <w:color w:val="000000"/>
          <w:sz w:val="28"/>
        </w:rPr>
        <w:t xml:space="preserve">
      балық пен теңіз өнімдерінен деликатес аспаздық тағамдарды дайындау жөніндегі жұмыстарды орындау; </w:t>
      </w:r>
    </w:p>
    <w:bookmarkEnd w:id="234"/>
    <w:bookmarkStart w:name="z238" w:id="235"/>
    <w:p>
      <w:pPr>
        <w:spacing w:after="0"/>
        <w:ind w:left="0"/>
        <w:jc w:val="both"/>
      </w:pPr>
      <w:r>
        <w:rPr>
          <w:rFonts w:ascii="Times New Roman"/>
          <w:b w:val="false"/>
          <w:i w:val="false"/>
          <w:color w:val="000000"/>
          <w:sz w:val="28"/>
        </w:rPr>
        <w:t xml:space="preserve">
      бекіре және арқан балық тұқымдас балықтардан жасалған деликатес аспаздық тағамдарды қалыптау, орау; </w:t>
      </w:r>
    </w:p>
    <w:bookmarkEnd w:id="235"/>
    <w:bookmarkStart w:name="z239" w:id="236"/>
    <w:p>
      <w:pPr>
        <w:spacing w:after="0"/>
        <w:ind w:left="0"/>
        <w:jc w:val="both"/>
      </w:pPr>
      <w:r>
        <w:rPr>
          <w:rFonts w:ascii="Times New Roman"/>
          <w:b w:val="false"/>
          <w:i w:val="false"/>
          <w:color w:val="000000"/>
          <w:sz w:val="28"/>
        </w:rPr>
        <w:t xml:space="preserve">
      балықтың теш, пласт және сүбесінен орама жасау; </w:t>
      </w:r>
    </w:p>
    <w:bookmarkEnd w:id="236"/>
    <w:bookmarkStart w:name="z240" w:id="237"/>
    <w:p>
      <w:pPr>
        <w:spacing w:after="0"/>
        <w:ind w:left="0"/>
        <w:jc w:val="both"/>
      </w:pPr>
      <w:r>
        <w:rPr>
          <w:rFonts w:ascii="Times New Roman"/>
          <w:b w:val="false"/>
          <w:i w:val="false"/>
          <w:color w:val="000000"/>
          <w:sz w:val="28"/>
        </w:rPr>
        <w:t xml:space="preserve">
      фаршталған балық дайындау, балық терісіне фарш, балық етін немесе сүбе толтыру; </w:t>
      </w:r>
    </w:p>
    <w:bookmarkEnd w:id="237"/>
    <w:bookmarkStart w:name="z241" w:id="238"/>
    <w:p>
      <w:pPr>
        <w:spacing w:after="0"/>
        <w:ind w:left="0"/>
        <w:jc w:val="both"/>
      </w:pPr>
      <w:r>
        <w:rPr>
          <w:rFonts w:ascii="Times New Roman"/>
          <w:b w:val="false"/>
          <w:i w:val="false"/>
          <w:color w:val="000000"/>
          <w:sz w:val="28"/>
        </w:rPr>
        <w:t xml:space="preserve">
      балық пен теңіз өнімдерінен жылумен өңдей отырып, тұздық, палау және басқа да осы сияқты тағам түрлерін, түрлі балықтың уылдырығынан жасалған аспаздық тағамдарын дайындау; </w:t>
      </w:r>
    </w:p>
    <w:bookmarkEnd w:id="238"/>
    <w:bookmarkStart w:name="z242" w:id="239"/>
    <w:p>
      <w:pPr>
        <w:spacing w:after="0"/>
        <w:ind w:left="0"/>
        <w:jc w:val="both"/>
      </w:pPr>
      <w:r>
        <w:rPr>
          <w:rFonts w:ascii="Times New Roman"/>
          <w:b w:val="false"/>
          <w:i w:val="false"/>
          <w:color w:val="000000"/>
          <w:sz w:val="28"/>
        </w:rPr>
        <w:t xml:space="preserve">
      балыққа құю үшін мөлдір сорпа дайындау (ланспиг); </w:t>
      </w:r>
    </w:p>
    <w:bookmarkEnd w:id="239"/>
    <w:bookmarkStart w:name="z243" w:id="240"/>
    <w:p>
      <w:pPr>
        <w:spacing w:after="0"/>
        <w:ind w:left="0"/>
        <w:jc w:val="both"/>
      </w:pPr>
      <w:r>
        <w:rPr>
          <w:rFonts w:ascii="Times New Roman"/>
          <w:b w:val="false"/>
          <w:i w:val="false"/>
          <w:color w:val="000000"/>
          <w:sz w:val="28"/>
        </w:rPr>
        <w:t xml:space="preserve">
      тұздық бұйымдарын өндіру кезінде тұздық дайындайтын салқындатқыш агрегатқа қызмет көрсету; </w:t>
      </w:r>
    </w:p>
    <w:bookmarkEnd w:id="240"/>
    <w:bookmarkStart w:name="z244" w:id="241"/>
    <w:p>
      <w:pPr>
        <w:spacing w:after="0"/>
        <w:ind w:left="0"/>
        <w:jc w:val="both"/>
      </w:pPr>
      <w:r>
        <w:rPr>
          <w:rFonts w:ascii="Times New Roman"/>
          <w:b w:val="false"/>
          <w:i w:val="false"/>
          <w:color w:val="000000"/>
          <w:sz w:val="28"/>
        </w:rPr>
        <w:t xml:space="preserve">
      балық ұн тағамдары бұйымдарын дайындау: бәліш, кулебяка, чебурек, пирожки, пончик, тұшпара; </w:t>
      </w:r>
    </w:p>
    <w:bookmarkEnd w:id="241"/>
    <w:bookmarkStart w:name="z245" w:id="242"/>
    <w:p>
      <w:pPr>
        <w:spacing w:after="0"/>
        <w:ind w:left="0"/>
        <w:jc w:val="both"/>
      </w:pPr>
      <w:r>
        <w:rPr>
          <w:rFonts w:ascii="Times New Roman"/>
          <w:b w:val="false"/>
          <w:i w:val="false"/>
          <w:color w:val="000000"/>
          <w:sz w:val="28"/>
        </w:rPr>
        <w:t xml:space="preserve">
      белгіленген рецептураға сәйкес қолмен немесе машинамен қамырдың әр түрлі түрлерін (ашытқылы, қабатты және тағы басқа) илеу; </w:t>
      </w:r>
    </w:p>
    <w:bookmarkEnd w:id="242"/>
    <w:bookmarkStart w:name="z246" w:id="243"/>
    <w:p>
      <w:pPr>
        <w:spacing w:after="0"/>
        <w:ind w:left="0"/>
        <w:jc w:val="both"/>
      </w:pPr>
      <w:r>
        <w:rPr>
          <w:rFonts w:ascii="Times New Roman"/>
          <w:b w:val="false"/>
          <w:i w:val="false"/>
          <w:color w:val="000000"/>
          <w:sz w:val="28"/>
        </w:rPr>
        <w:t xml:space="preserve">
      қамырдың кесуге және пісіруге даярлығын органолептикалық көрсеткіштері бойынша белгілеу; </w:t>
      </w:r>
    </w:p>
    <w:bookmarkEnd w:id="243"/>
    <w:bookmarkStart w:name="z247" w:id="244"/>
    <w:p>
      <w:pPr>
        <w:spacing w:after="0"/>
        <w:ind w:left="0"/>
        <w:jc w:val="both"/>
      </w:pPr>
      <w:r>
        <w:rPr>
          <w:rFonts w:ascii="Times New Roman"/>
          <w:b w:val="false"/>
          <w:i w:val="false"/>
          <w:color w:val="000000"/>
          <w:sz w:val="28"/>
        </w:rPr>
        <w:t xml:space="preserve">
      ұн өнімдеріне қажетті қалып беру (қалыптау); </w:t>
      </w:r>
    </w:p>
    <w:bookmarkEnd w:id="244"/>
    <w:bookmarkStart w:name="z248" w:id="245"/>
    <w:p>
      <w:pPr>
        <w:spacing w:after="0"/>
        <w:ind w:left="0"/>
        <w:jc w:val="both"/>
      </w:pPr>
      <w:r>
        <w:rPr>
          <w:rFonts w:ascii="Times New Roman"/>
          <w:b w:val="false"/>
          <w:i w:val="false"/>
          <w:color w:val="000000"/>
          <w:sz w:val="28"/>
        </w:rPr>
        <w:t xml:space="preserve">
      балық пен ұннан тағам әр түрлі жүйелі пештерде пісіру; </w:t>
      </w:r>
    </w:p>
    <w:bookmarkEnd w:id="245"/>
    <w:bookmarkStart w:name="z249" w:id="246"/>
    <w:p>
      <w:pPr>
        <w:spacing w:after="0"/>
        <w:ind w:left="0"/>
        <w:jc w:val="both"/>
      </w:pPr>
      <w:r>
        <w:rPr>
          <w:rFonts w:ascii="Times New Roman"/>
          <w:b w:val="false"/>
          <w:i w:val="false"/>
          <w:color w:val="000000"/>
          <w:sz w:val="28"/>
        </w:rPr>
        <w:t xml:space="preserve">
      бақылау-өлшеу аспаптарының көрсеткіштері бойынша пісіру температурасын реттеу, бұйымның пісу уақытын айқындау; </w:t>
      </w:r>
    </w:p>
    <w:bookmarkEnd w:id="246"/>
    <w:bookmarkStart w:name="z250" w:id="247"/>
    <w:p>
      <w:pPr>
        <w:spacing w:after="0"/>
        <w:ind w:left="0"/>
        <w:jc w:val="both"/>
      </w:pPr>
      <w:r>
        <w:rPr>
          <w:rFonts w:ascii="Times New Roman"/>
          <w:b w:val="false"/>
          <w:i w:val="false"/>
          <w:color w:val="000000"/>
          <w:sz w:val="28"/>
        </w:rPr>
        <w:t xml:space="preserve">
      тұшпара, пончик, пирожки, балық таяқшалары, және басқа да балық ұн тағамдарды жасау жөніндегі автоматтарға қызмет көрсету; </w:t>
      </w:r>
    </w:p>
    <w:bookmarkEnd w:id="247"/>
    <w:bookmarkStart w:name="z251" w:id="248"/>
    <w:p>
      <w:pPr>
        <w:spacing w:after="0"/>
        <w:ind w:left="0"/>
        <w:jc w:val="both"/>
      </w:pPr>
      <w:r>
        <w:rPr>
          <w:rFonts w:ascii="Times New Roman"/>
          <w:b w:val="false"/>
          <w:i w:val="false"/>
          <w:color w:val="000000"/>
          <w:sz w:val="28"/>
        </w:rPr>
        <w:t xml:space="preserve">
      деликатес және балық-ұн аспаздық тағамдарының әр түрлі түрлерін көркем ресімдеу. </w:t>
      </w:r>
    </w:p>
    <w:bookmarkEnd w:id="248"/>
    <w:bookmarkStart w:name="z252" w:id="249"/>
    <w:p>
      <w:pPr>
        <w:spacing w:after="0"/>
        <w:ind w:left="0"/>
        <w:jc w:val="both"/>
      </w:pPr>
      <w:r>
        <w:rPr>
          <w:rFonts w:ascii="Times New Roman"/>
          <w:b w:val="false"/>
          <w:i w:val="false"/>
          <w:color w:val="000000"/>
          <w:sz w:val="28"/>
        </w:rPr>
        <w:t>
      37. Білуге тиіс:</w:t>
      </w:r>
    </w:p>
    <w:bookmarkEnd w:id="249"/>
    <w:bookmarkStart w:name="z253" w:id="250"/>
    <w:p>
      <w:pPr>
        <w:spacing w:after="0"/>
        <w:ind w:left="0"/>
        <w:jc w:val="both"/>
      </w:pPr>
      <w:r>
        <w:rPr>
          <w:rFonts w:ascii="Times New Roman"/>
          <w:b w:val="false"/>
          <w:i w:val="false"/>
          <w:color w:val="000000"/>
          <w:sz w:val="28"/>
        </w:rPr>
        <w:t xml:space="preserve">
      балық, уылдырық пен теңіз өнімдерінен деликатес аспаздық тағамдарды дайындау технологиясы; </w:t>
      </w:r>
    </w:p>
    <w:bookmarkEnd w:id="250"/>
    <w:bookmarkStart w:name="z254" w:id="251"/>
    <w:p>
      <w:pPr>
        <w:spacing w:after="0"/>
        <w:ind w:left="0"/>
        <w:jc w:val="both"/>
      </w:pPr>
      <w:r>
        <w:rPr>
          <w:rFonts w:ascii="Times New Roman"/>
          <w:b w:val="false"/>
          <w:i w:val="false"/>
          <w:color w:val="000000"/>
          <w:sz w:val="28"/>
        </w:rPr>
        <w:t xml:space="preserve">
      балық-ұн аспаздық тағамдарын дайындау технологиясы; </w:t>
      </w:r>
    </w:p>
    <w:bookmarkEnd w:id="251"/>
    <w:bookmarkStart w:name="z255" w:id="252"/>
    <w:p>
      <w:pPr>
        <w:spacing w:after="0"/>
        <w:ind w:left="0"/>
        <w:jc w:val="both"/>
      </w:pPr>
      <w:r>
        <w:rPr>
          <w:rFonts w:ascii="Times New Roman"/>
          <w:b w:val="false"/>
          <w:i w:val="false"/>
          <w:color w:val="000000"/>
          <w:sz w:val="28"/>
        </w:rPr>
        <w:t xml:space="preserve">
      фарштау операцияларын орындау тәсілдері; </w:t>
      </w:r>
    </w:p>
    <w:bookmarkEnd w:id="252"/>
    <w:bookmarkStart w:name="z256" w:id="253"/>
    <w:p>
      <w:pPr>
        <w:spacing w:after="0"/>
        <w:ind w:left="0"/>
        <w:jc w:val="both"/>
      </w:pPr>
      <w:r>
        <w:rPr>
          <w:rFonts w:ascii="Times New Roman"/>
          <w:b w:val="false"/>
          <w:i w:val="false"/>
          <w:color w:val="000000"/>
          <w:sz w:val="28"/>
        </w:rPr>
        <w:t xml:space="preserve">
      қолданылатын жабдықтың құрылысы мен оны пайдалану ережесі; </w:t>
      </w:r>
    </w:p>
    <w:bookmarkEnd w:id="253"/>
    <w:bookmarkStart w:name="z257" w:id="254"/>
    <w:p>
      <w:pPr>
        <w:spacing w:after="0"/>
        <w:ind w:left="0"/>
        <w:jc w:val="both"/>
      </w:pPr>
      <w:r>
        <w:rPr>
          <w:rFonts w:ascii="Times New Roman"/>
          <w:b w:val="false"/>
          <w:i w:val="false"/>
          <w:color w:val="000000"/>
          <w:sz w:val="28"/>
        </w:rPr>
        <w:t xml:space="preserve">
      шикізат пен дайын өнімнің сапасына қойылатын стандарттық талаптар; </w:t>
      </w:r>
    </w:p>
    <w:bookmarkEnd w:id="254"/>
    <w:bookmarkStart w:name="z258" w:id="255"/>
    <w:p>
      <w:pPr>
        <w:spacing w:after="0"/>
        <w:ind w:left="0"/>
        <w:jc w:val="both"/>
      </w:pPr>
      <w:r>
        <w:rPr>
          <w:rFonts w:ascii="Times New Roman"/>
          <w:b w:val="false"/>
          <w:i w:val="false"/>
          <w:color w:val="000000"/>
          <w:sz w:val="28"/>
        </w:rPr>
        <w:t>
      деликатес және балық-ұн аспаздық тағамдарының әр түрлі түрлерін көркем ресімдеу тәсілдері.</w:t>
      </w:r>
    </w:p>
    <w:bookmarkEnd w:id="255"/>
    <w:bookmarkStart w:name="z259" w:id="256"/>
    <w:p>
      <w:pPr>
        <w:spacing w:after="0"/>
        <w:ind w:left="0"/>
        <w:jc w:val="both"/>
      </w:pPr>
      <w:r>
        <w:rPr>
          <w:rFonts w:ascii="Times New Roman"/>
          <w:b w:val="false"/>
          <w:i w:val="false"/>
          <w:color w:val="000000"/>
          <w:sz w:val="28"/>
        </w:rPr>
        <w:t xml:space="preserve">
      Бекіре және арқан балық тұқымдастарынан деликатес тағам өнімдерін жасау жұмыстарын орындау кезінде - 5-разряд. </w:t>
      </w:r>
    </w:p>
    <w:bookmarkEnd w:id="256"/>
    <w:bookmarkStart w:name="z260" w:id="257"/>
    <w:p>
      <w:pPr>
        <w:spacing w:after="0"/>
        <w:ind w:left="0"/>
        <w:jc w:val="both"/>
      </w:pPr>
      <w:r>
        <w:rPr>
          <w:rFonts w:ascii="Times New Roman"/>
          <w:b w:val="false"/>
          <w:i w:val="false"/>
          <w:color w:val="000000"/>
          <w:sz w:val="28"/>
        </w:rPr>
        <w:t>
      5. Марь өсіруші</w:t>
      </w:r>
    </w:p>
    <w:bookmarkEnd w:id="257"/>
    <w:bookmarkStart w:name="z261" w:id="258"/>
    <w:p>
      <w:pPr>
        <w:spacing w:after="0"/>
        <w:ind w:left="0"/>
        <w:jc w:val="both"/>
      </w:pPr>
      <w:r>
        <w:rPr>
          <w:rFonts w:ascii="Times New Roman"/>
          <w:b w:val="false"/>
          <w:i w:val="false"/>
          <w:color w:val="000000"/>
          <w:sz w:val="28"/>
        </w:rPr>
        <w:t xml:space="preserve">
      Параграф 1. Марь өсіруші, 2-разряд </w:t>
      </w:r>
    </w:p>
    <w:bookmarkEnd w:id="258"/>
    <w:bookmarkStart w:name="z262" w:id="259"/>
    <w:p>
      <w:pPr>
        <w:spacing w:after="0"/>
        <w:ind w:left="0"/>
        <w:jc w:val="both"/>
      </w:pPr>
      <w:r>
        <w:rPr>
          <w:rFonts w:ascii="Times New Roman"/>
          <w:b w:val="false"/>
          <w:i w:val="false"/>
          <w:color w:val="000000"/>
          <w:sz w:val="28"/>
        </w:rPr>
        <w:t xml:space="preserve">
      38. Жұмыс сипаттамасы: </w:t>
      </w:r>
    </w:p>
    <w:bookmarkEnd w:id="259"/>
    <w:bookmarkStart w:name="z263" w:id="260"/>
    <w:p>
      <w:pPr>
        <w:spacing w:after="0"/>
        <w:ind w:left="0"/>
        <w:jc w:val="both"/>
      </w:pPr>
      <w:r>
        <w:rPr>
          <w:rFonts w:ascii="Times New Roman"/>
          <w:b w:val="false"/>
          <w:i w:val="false"/>
          <w:color w:val="000000"/>
          <w:sz w:val="28"/>
        </w:rPr>
        <w:t xml:space="preserve">
      жағалауда астау, бассейн, бау, коллектор, жүзу құралдарын, субстрат-қалтқыларды, тасымалдауыш арқанды, жөндеу, тазалау және күрделілігі жағынан осыған ұқсас, теңізөрбітпе нысандарын (теңіз балдыры, омыртқасыздарды) өсіруге арналған керек-жарақты, құралдар мен бөлшектерді дайындаумен байланысты қосымша жұмыстарды орындау; </w:t>
      </w:r>
    </w:p>
    <w:bookmarkEnd w:id="260"/>
    <w:bookmarkStart w:name="z264" w:id="261"/>
    <w:p>
      <w:pPr>
        <w:spacing w:after="0"/>
        <w:ind w:left="0"/>
        <w:jc w:val="both"/>
      </w:pPr>
      <w:r>
        <w:rPr>
          <w:rFonts w:ascii="Times New Roman"/>
          <w:b w:val="false"/>
          <w:i w:val="false"/>
          <w:color w:val="000000"/>
          <w:sz w:val="28"/>
        </w:rPr>
        <w:t xml:space="preserve">
      субстрат-қалтқыларды сулау және кептіру; </w:t>
      </w:r>
    </w:p>
    <w:bookmarkEnd w:id="261"/>
    <w:bookmarkStart w:name="z265" w:id="262"/>
    <w:p>
      <w:pPr>
        <w:spacing w:after="0"/>
        <w:ind w:left="0"/>
        <w:jc w:val="both"/>
      </w:pPr>
      <w:r>
        <w:rPr>
          <w:rFonts w:ascii="Times New Roman"/>
          <w:b w:val="false"/>
          <w:i w:val="false"/>
          <w:color w:val="000000"/>
          <w:sz w:val="28"/>
        </w:rPr>
        <w:t xml:space="preserve">
      сүңгуір жүктерді қалтқыға байлау; </w:t>
      </w:r>
    </w:p>
    <w:bookmarkEnd w:id="262"/>
    <w:bookmarkStart w:name="z266" w:id="263"/>
    <w:p>
      <w:pPr>
        <w:spacing w:after="0"/>
        <w:ind w:left="0"/>
        <w:jc w:val="both"/>
      </w:pPr>
      <w:r>
        <w:rPr>
          <w:rFonts w:ascii="Times New Roman"/>
          <w:b w:val="false"/>
          <w:i w:val="false"/>
          <w:color w:val="000000"/>
          <w:sz w:val="28"/>
        </w:rPr>
        <w:t xml:space="preserve">
      теңізөрбітпе нысандарын өсіруге арналған жабдықты жағалауда бөлшектеу. </w:t>
      </w:r>
    </w:p>
    <w:bookmarkEnd w:id="263"/>
    <w:bookmarkStart w:name="z267" w:id="264"/>
    <w:p>
      <w:pPr>
        <w:spacing w:after="0"/>
        <w:ind w:left="0"/>
        <w:jc w:val="both"/>
      </w:pPr>
      <w:r>
        <w:rPr>
          <w:rFonts w:ascii="Times New Roman"/>
          <w:b w:val="false"/>
          <w:i w:val="false"/>
          <w:color w:val="000000"/>
          <w:sz w:val="28"/>
        </w:rPr>
        <w:t xml:space="preserve">
      39. Білуге тиіс: </w:t>
      </w:r>
    </w:p>
    <w:bookmarkEnd w:id="264"/>
    <w:bookmarkStart w:name="z268" w:id="265"/>
    <w:p>
      <w:pPr>
        <w:spacing w:after="0"/>
        <w:ind w:left="0"/>
        <w:jc w:val="both"/>
      </w:pPr>
      <w:r>
        <w:rPr>
          <w:rFonts w:ascii="Times New Roman"/>
          <w:b w:val="false"/>
          <w:i w:val="false"/>
          <w:color w:val="000000"/>
          <w:sz w:val="28"/>
        </w:rPr>
        <w:t xml:space="preserve">
      теңізөрбітпе нысандарын өсіруге арналған керек-жарақтың, құралдар мен бөлшектердің құрылысы мен мақсаты; </w:t>
      </w:r>
    </w:p>
    <w:bookmarkEnd w:id="265"/>
    <w:bookmarkStart w:name="z269" w:id="266"/>
    <w:p>
      <w:pPr>
        <w:spacing w:after="0"/>
        <w:ind w:left="0"/>
        <w:jc w:val="both"/>
      </w:pPr>
      <w:r>
        <w:rPr>
          <w:rFonts w:ascii="Times New Roman"/>
          <w:b w:val="false"/>
          <w:i w:val="false"/>
          <w:color w:val="000000"/>
          <w:sz w:val="28"/>
        </w:rPr>
        <w:t xml:space="preserve">
      теңізөрбітпе нысандарын өсіруге арналған керек-жарақты және құрылғының бөлшектерін жөндеу, жуу және тазалау жұмыстарын орындау тәсілдері.  </w:t>
      </w:r>
    </w:p>
    <w:bookmarkEnd w:id="266"/>
    <w:bookmarkStart w:name="z270" w:id="267"/>
    <w:p>
      <w:pPr>
        <w:spacing w:after="0"/>
        <w:ind w:left="0"/>
        <w:jc w:val="both"/>
      </w:pPr>
      <w:r>
        <w:rPr>
          <w:rFonts w:ascii="Times New Roman"/>
          <w:b w:val="false"/>
          <w:i w:val="false"/>
          <w:color w:val="000000"/>
          <w:sz w:val="28"/>
        </w:rPr>
        <w:t xml:space="preserve">
      Параграф 2. Марь өсіруші, 3-разряд </w:t>
      </w:r>
    </w:p>
    <w:bookmarkEnd w:id="267"/>
    <w:bookmarkStart w:name="z271" w:id="268"/>
    <w:p>
      <w:pPr>
        <w:spacing w:after="0"/>
        <w:ind w:left="0"/>
        <w:jc w:val="both"/>
      </w:pPr>
      <w:r>
        <w:rPr>
          <w:rFonts w:ascii="Times New Roman"/>
          <w:b w:val="false"/>
          <w:i w:val="false"/>
          <w:color w:val="000000"/>
          <w:sz w:val="28"/>
        </w:rPr>
        <w:t xml:space="preserve">
      40. Жұмыс сипаттамасы: </w:t>
      </w:r>
    </w:p>
    <w:bookmarkEnd w:id="268"/>
    <w:bookmarkStart w:name="z272" w:id="269"/>
    <w:p>
      <w:pPr>
        <w:spacing w:after="0"/>
        <w:ind w:left="0"/>
        <w:jc w:val="both"/>
      </w:pPr>
      <w:r>
        <w:rPr>
          <w:rFonts w:ascii="Times New Roman"/>
          <w:b w:val="false"/>
          <w:i w:val="false"/>
          <w:color w:val="000000"/>
          <w:sz w:val="28"/>
        </w:rPr>
        <w:t xml:space="preserve">
      теңізөрбітпе нысандарын біліктілігі анағұрлым жорғары марь өсірушінің басшылығымен өсіру; </w:t>
      </w:r>
    </w:p>
    <w:bookmarkEnd w:id="269"/>
    <w:bookmarkStart w:name="z273" w:id="270"/>
    <w:p>
      <w:pPr>
        <w:spacing w:after="0"/>
        <w:ind w:left="0"/>
        <w:jc w:val="both"/>
      </w:pPr>
      <w:r>
        <w:rPr>
          <w:rFonts w:ascii="Times New Roman"/>
          <w:b w:val="false"/>
          <w:i w:val="false"/>
          <w:color w:val="000000"/>
          <w:sz w:val="28"/>
        </w:rPr>
        <w:t xml:space="preserve">
      аналық қабатын кептіру және спораның шығуына әсер ету үшін оларды ілу; </w:t>
      </w:r>
    </w:p>
    <w:bookmarkEnd w:id="270"/>
    <w:bookmarkStart w:name="z274" w:id="271"/>
    <w:p>
      <w:pPr>
        <w:spacing w:after="0"/>
        <w:ind w:left="0"/>
        <w:jc w:val="both"/>
      </w:pPr>
      <w:r>
        <w:rPr>
          <w:rFonts w:ascii="Times New Roman"/>
          <w:b w:val="false"/>
          <w:i w:val="false"/>
          <w:color w:val="000000"/>
          <w:sz w:val="28"/>
        </w:rPr>
        <w:t xml:space="preserve">
      балдырдың өскіндерін жағалауға отырғызу; </w:t>
      </w:r>
    </w:p>
    <w:bookmarkEnd w:id="271"/>
    <w:bookmarkStart w:name="z275" w:id="272"/>
    <w:p>
      <w:pPr>
        <w:spacing w:after="0"/>
        <w:ind w:left="0"/>
        <w:jc w:val="both"/>
      </w:pPr>
      <w:r>
        <w:rPr>
          <w:rFonts w:ascii="Times New Roman"/>
          <w:b w:val="false"/>
          <w:i w:val="false"/>
          <w:color w:val="000000"/>
          <w:sz w:val="28"/>
        </w:rPr>
        <w:t xml:space="preserve">
      теңізөрбітпені өсіру үшін құрылғының бөлшектерін жағалауда монтаждау, оларды кухтыльмен, пенопласт қалтқымен және тағы басқа қалқыма құралдармен жабдықтау; </w:t>
      </w:r>
    </w:p>
    <w:bookmarkEnd w:id="272"/>
    <w:bookmarkStart w:name="z276" w:id="273"/>
    <w:p>
      <w:pPr>
        <w:spacing w:after="0"/>
        <w:ind w:left="0"/>
        <w:jc w:val="both"/>
      </w:pPr>
      <w:r>
        <w:rPr>
          <w:rFonts w:ascii="Times New Roman"/>
          <w:b w:val="false"/>
          <w:i w:val="false"/>
          <w:color w:val="000000"/>
          <w:sz w:val="28"/>
        </w:rPr>
        <w:t xml:space="preserve">
      бекітудің әр түрлі тораптарын байлау; </w:t>
      </w:r>
    </w:p>
    <w:bookmarkEnd w:id="273"/>
    <w:bookmarkStart w:name="z277" w:id="274"/>
    <w:p>
      <w:pPr>
        <w:spacing w:after="0"/>
        <w:ind w:left="0"/>
        <w:jc w:val="both"/>
      </w:pPr>
      <w:r>
        <w:rPr>
          <w:rFonts w:ascii="Times New Roman"/>
          <w:b w:val="false"/>
          <w:i w:val="false"/>
          <w:color w:val="000000"/>
          <w:sz w:val="28"/>
        </w:rPr>
        <w:t xml:space="preserve">
      бухтадан қанатты жазу, керу, өлшеу, кесу, оны шетін балқытып немесе күйдіре отырып, қажетті өлшемге дейін шабу; </w:t>
      </w:r>
    </w:p>
    <w:bookmarkEnd w:id="274"/>
    <w:bookmarkStart w:name="z278" w:id="275"/>
    <w:p>
      <w:pPr>
        <w:spacing w:after="0"/>
        <w:ind w:left="0"/>
        <w:jc w:val="both"/>
      </w:pPr>
      <w:r>
        <w:rPr>
          <w:rFonts w:ascii="Times New Roman"/>
          <w:b w:val="false"/>
          <w:i w:val="false"/>
          <w:color w:val="000000"/>
          <w:sz w:val="28"/>
        </w:rPr>
        <w:t xml:space="preserve">
      рама, қармақ, сүңгуір жүк, пикуль, коллектор, бау, гирлянда-бау, және гирлянда-коллектор, бауға арналған қаңқа және күрделілігі жағынан осыған ұқсас құрылғылардың жабдықтарын, керек-жарақтары мен бөлшектерін жасау. </w:t>
      </w:r>
    </w:p>
    <w:bookmarkEnd w:id="275"/>
    <w:bookmarkStart w:name="z279" w:id="276"/>
    <w:p>
      <w:pPr>
        <w:spacing w:after="0"/>
        <w:ind w:left="0"/>
        <w:jc w:val="both"/>
      </w:pPr>
      <w:r>
        <w:rPr>
          <w:rFonts w:ascii="Times New Roman"/>
          <w:b w:val="false"/>
          <w:i w:val="false"/>
          <w:color w:val="000000"/>
          <w:sz w:val="28"/>
        </w:rPr>
        <w:t xml:space="preserve">
      41. Білуге тиіс: </w:t>
      </w:r>
    </w:p>
    <w:bookmarkEnd w:id="276"/>
    <w:bookmarkStart w:name="z280" w:id="277"/>
    <w:p>
      <w:pPr>
        <w:spacing w:after="0"/>
        <w:ind w:left="0"/>
        <w:jc w:val="both"/>
      </w:pPr>
      <w:r>
        <w:rPr>
          <w:rFonts w:ascii="Times New Roman"/>
          <w:b w:val="false"/>
          <w:i w:val="false"/>
          <w:color w:val="000000"/>
          <w:sz w:val="28"/>
        </w:rPr>
        <w:t xml:space="preserve">
      балдырларды споралау биотехникалық процессінің негіздері; </w:t>
      </w:r>
    </w:p>
    <w:bookmarkEnd w:id="277"/>
    <w:bookmarkStart w:name="z281" w:id="278"/>
    <w:p>
      <w:pPr>
        <w:spacing w:after="0"/>
        <w:ind w:left="0"/>
        <w:jc w:val="both"/>
      </w:pPr>
      <w:r>
        <w:rPr>
          <w:rFonts w:ascii="Times New Roman"/>
          <w:b w:val="false"/>
          <w:i w:val="false"/>
          <w:color w:val="000000"/>
          <w:sz w:val="28"/>
        </w:rPr>
        <w:t xml:space="preserve">
      балдырдың өскіндерін жағалауға отырғызу және спораның шығуына әсер ету үшін аналық қабатын кептіру технологиясы; </w:t>
      </w:r>
    </w:p>
    <w:bookmarkEnd w:id="278"/>
    <w:bookmarkStart w:name="z282" w:id="279"/>
    <w:p>
      <w:pPr>
        <w:spacing w:after="0"/>
        <w:ind w:left="0"/>
        <w:jc w:val="both"/>
      </w:pPr>
      <w:r>
        <w:rPr>
          <w:rFonts w:ascii="Times New Roman"/>
          <w:b w:val="false"/>
          <w:i w:val="false"/>
          <w:color w:val="000000"/>
          <w:sz w:val="28"/>
        </w:rPr>
        <w:t xml:space="preserve">
      өсіру нысандарымен жұмыс ережесі; қолданылатын құрылғылардың жабдықтарын, керек-жарақтары мен бөлшектерін жасау, бекітудің әр түрлі тораптарын байлау тәсілдері; </w:t>
      </w:r>
    </w:p>
    <w:bookmarkEnd w:id="279"/>
    <w:bookmarkStart w:name="z283" w:id="280"/>
    <w:p>
      <w:pPr>
        <w:spacing w:after="0"/>
        <w:ind w:left="0"/>
        <w:jc w:val="both"/>
      </w:pPr>
      <w:r>
        <w:rPr>
          <w:rFonts w:ascii="Times New Roman"/>
          <w:b w:val="false"/>
          <w:i w:val="false"/>
          <w:color w:val="000000"/>
          <w:sz w:val="28"/>
        </w:rPr>
        <w:t xml:space="preserve">
      қолданылатын құрылғылардың құрылысы мен оларды пайдалану ережесі.  </w:t>
      </w:r>
    </w:p>
    <w:bookmarkEnd w:id="280"/>
    <w:bookmarkStart w:name="z284" w:id="281"/>
    <w:p>
      <w:pPr>
        <w:spacing w:after="0"/>
        <w:ind w:left="0"/>
        <w:jc w:val="both"/>
      </w:pPr>
      <w:r>
        <w:rPr>
          <w:rFonts w:ascii="Times New Roman"/>
          <w:b w:val="false"/>
          <w:i w:val="false"/>
          <w:color w:val="000000"/>
          <w:sz w:val="28"/>
        </w:rPr>
        <w:t xml:space="preserve">
      Параграф 3. Марь өсіруші, 4-разряд </w:t>
      </w:r>
    </w:p>
    <w:bookmarkEnd w:id="281"/>
    <w:bookmarkStart w:name="z285" w:id="282"/>
    <w:p>
      <w:pPr>
        <w:spacing w:after="0"/>
        <w:ind w:left="0"/>
        <w:jc w:val="both"/>
      </w:pPr>
      <w:r>
        <w:rPr>
          <w:rFonts w:ascii="Times New Roman"/>
          <w:b w:val="false"/>
          <w:i w:val="false"/>
          <w:color w:val="000000"/>
          <w:sz w:val="28"/>
        </w:rPr>
        <w:t xml:space="preserve">
      42. Жұмыс сипаттамасы: </w:t>
      </w:r>
    </w:p>
    <w:bookmarkEnd w:id="282"/>
    <w:bookmarkStart w:name="z286" w:id="283"/>
    <w:p>
      <w:pPr>
        <w:spacing w:after="0"/>
        <w:ind w:left="0"/>
        <w:jc w:val="both"/>
      </w:pPr>
      <w:r>
        <w:rPr>
          <w:rFonts w:ascii="Times New Roman"/>
          <w:b w:val="false"/>
          <w:i w:val="false"/>
          <w:color w:val="000000"/>
          <w:sz w:val="28"/>
        </w:rPr>
        <w:t xml:space="preserve">
      теңізөрбітпе нысандарын өсіру; </w:t>
      </w:r>
    </w:p>
    <w:bookmarkEnd w:id="283"/>
    <w:bookmarkStart w:name="z287" w:id="284"/>
    <w:p>
      <w:pPr>
        <w:spacing w:after="0"/>
        <w:ind w:left="0"/>
        <w:jc w:val="both"/>
      </w:pPr>
      <w:r>
        <w:rPr>
          <w:rFonts w:ascii="Times New Roman"/>
          <w:b w:val="false"/>
          <w:i w:val="false"/>
          <w:color w:val="000000"/>
          <w:sz w:val="28"/>
        </w:rPr>
        <w:t xml:space="preserve">
      теңізөрбітпе алқаптарын күту; </w:t>
      </w:r>
    </w:p>
    <w:bookmarkEnd w:id="284"/>
    <w:bookmarkStart w:name="z288" w:id="285"/>
    <w:p>
      <w:pPr>
        <w:spacing w:after="0"/>
        <w:ind w:left="0"/>
        <w:jc w:val="both"/>
      </w:pPr>
      <w:r>
        <w:rPr>
          <w:rFonts w:ascii="Times New Roman"/>
          <w:b w:val="false"/>
          <w:i w:val="false"/>
          <w:color w:val="000000"/>
          <w:sz w:val="28"/>
        </w:rPr>
        <w:t xml:space="preserve">
      омыртқасыздардың балғындары мен балдырлардың өскіндерін ыдырату, құрастыру; </w:t>
      </w:r>
    </w:p>
    <w:bookmarkEnd w:id="285"/>
    <w:bookmarkStart w:name="z289" w:id="286"/>
    <w:p>
      <w:pPr>
        <w:spacing w:after="0"/>
        <w:ind w:left="0"/>
        <w:jc w:val="both"/>
      </w:pPr>
      <w:r>
        <w:rPr>
          <w:rFonts w:ascii="Times New Roman"/>
          <w:b w:val="false"/>
          <w:i w:val="false"/>
          <w:color w:val="000000"/>
          <w:sz w:val="28"/>
        </w:rPr>
        <w:t xml:space="preserve">
      теңізде өсірудің әр түрлі кезеңдерінде теңізөрбітпе нысандарын отырғызу; </w:t>
      </w:r>
    </w:p>
    <w:bookmarkEnd w:id="286"/>
    <w:bookmarkStart w:name="z290" w:id="287"/>
    <w:p>
      <w:pPr>
        <w:spacing w:after="0"/>
        <w:ind w:left="0"/>
        <w:jc w:val="both"/>
      </w:pPr>
      <w:r>
        <w:rPr>
          <w:rFonts w:ascii="Times New Roman"/>
          <w:b w:val="false"/>
          <w:i w:val="false"/>
          <w:color w:val="000000"/>
          <w:sz w:val="28"/>
        </w:rPr>
        <w:t xml:space="preserve">
      теңізөрбітпе нысандарын өсіру кезінде оларды қоректендіру, қажетті температураны, жарық пен басқа да шарттарды сақтау; </w:t>
      </w:r>
    </w:p>
    <w:bookmarkEnd w:id="287"/>
    <w:bookmarkStart w:name="z291" w:id="288"/>
    <w:p>
      <w:pPr>
        <w:spacing w:after="0"/>
        <w:ind w:left="0"/>
        <w:jc w:val="both"/>
      </w:pPr>
      <w:r>
        <w:rPr>
          <w:rFonts w:ascii="Times New Roman"/>
          <w:b w:val="false"/>
          <w:i w:val="false"/>
          <w:color w:val="000000"/>
          <w:sz w:val="28"/>
        </w:rPr>
        <w:t xml:space="preserve">
      балдырдың аналық қабатын жинау және дайындау; </w:t>
      </w:r>
    </w:p>
    <w:bookmarkEnd w:id="288"/>
    <w:bookmarkStart w:name="z292" w:id="289"/>
    <w:p>
      <w:pPr>
        <w:spacing w:after="0"/>
        <w:ind w:left="0"/>
        <w:jc w:val="both"/>
      </w:pPr>
      <w:r>
        <w:rPr>
          <w:rFonts w:ascii="Times New Roman"/>
          <w:b w:val="false"/>
          <w:i w:val="false"/>
          <w:color w:val="000000"/>
          <w:sz w:val="28"/>
        </w:rPr>
        <w:t>
      субстрат-қалтқыларды споралау және оны теңізге ілу процессін жүргізу;</w:t>
      </w:r>
    </w:p>
    <w:bookmarkEnd w:id="289"/>
    <w:bookmarkStart w:name="z293" w:id="290"/>
    <w:p>
      <w:pPr>
        <w:spacing w:after="0"/>
        <w:ind w:left="0"/>
        <w:jc w:val="both"/>
      </w:pPr>
      <w:r>
        <w:rPr>
          <w:rFonts w:ascii="Times New Roman"/>
          <w:b w:val="false"/>
          <w:i w:val="false"/>
          <w:color w:val="000000"/>
          <w:sz w:val="28"/>
        </w:rPr>
        <w:t xml:space="preserve">
      теңіз жағдайында көлденең арқанды, субстрат-қалтқыны, кергіштерді, бауларды өскіндерден тазарту; </w:t>
      </w:r>
    </w:p>
    <w:bookmarkEnd w:id="290"/>
    <w:bookmarkStart w:name="z294" w:id="291"/>
    <w:p>
      <w:pPr>
        <w:spacing w:after="0"/>
        <w:ind w:left="0"/>
        <w:jc w:val="both"/>
      </w:pPr>
      <w:r>
        <w:rPr>
          <w:rFonts w:ascii="Times New Roman"/>
          <w:b w:val="false"/>
          <w:i w:val="false"/>
          <w:color w:val="000000"/>
          <w:sz w:val="28"/>
        </w:rPr>
        <w:t>
      балдыр өсіруге арналған құрылғыларды теңізде монтаждау, демонтаждау және жөндеу, зәкір қою, көлденең арқан мен тік кергіштерді бекіту;</w:t>
      </w:r>
    </w:p>
    <w:bookmarkEnd w:id="291"/>
    <w:bookmarkStart w:name="z295" w:id="292"/>
    <w:p>
      <w:pPr>
        <w:spacing w:after="0"/>
        <w:ind w:left="0"/>
        <w:jc w:val="both"/>
      </w:pPr>
      <w:r>
        <w:rPr>
          <w:rFonts w:ascii="Times New Roman"/>
          <w:b w:val="false"/>
          <w:i w:val="false"/>
          <w:color w:val="000000"/>
          <w:sz w:val="28"/>
        </w:rPr>
        <w:t xml:space="preserve">
      омыртқасыздарды өсіруге арналған гирлянда-баутар мен гирлянда-коллекторларды орнату; </w:t>
      </w:r>
    </w:p>
    <w:bookmarkEnd w:id="292"/>
    <w:bookmarkStart w:name="z296" w:id="293"/>
    <w:p>
      <w:pPr>
        <w:spacing w:after="0"/>
        <w:ind w:left="0"/>
        <w:jc w:val="both"/>
      </w:pPr>
      <w:r>
        <w:rPr>
          <w:rFonts w:ascii="Times New Roman"/>
          <w:b w:val="false"/>
          <w:i w:val="false"/>
          <w:color w:val="000000"/>
          <w:sz w:val="28"/>
        </w:rPr>
        <w:t>
      өнімді жинау, теңізөрбітпе нысандарын сұрыптау және орау;</w:t>
      </w:r>
    </w:p>
    <w:bookmarkEnd w:id="293"/>
    <w:bookmarkStart w:name="z297" w:id="294"/>
    <w:p>
      <w:pPr>
        <w:spacing w:after="0"/>
        <w:ind w:left="0"/>
        <w:jc w:val="both"/>
      </w:pPr>
      <w:r>
        <w:rPr>
          <w:rFonts w:ascii="Times New Roman"/>
          <w:b w:val="false"/>
          <w:i w:val="false"/>
          <w:color w:val="000000"/>
          <w:sz w:val="28"/>
        </w:rPr>
        <w:t xml:space="preserve">
      теңізөрбітпе нысандарын өсірудің қарқындылығы мен кезеңдеріне байланысты негізгі арқандардың орналасу тереңдігін реттеу; </w:t>
      </w:r>
    </w:p>
    <w:bookmarkEnd w:id="294"/>
    <w:bookmarkStart w:name="z298" w:id="295"/>
    <w:p>
      <w:pPr>
        <w:spacing w:after="0"/>
        <w:ind w:left="0"/>
        <w:jc w:val="both"/>
      </w:pPr>
      <w:r>
        <w:rPr>
          <w:rFonts w:ascii="Times New Roman"/>
          <w:b w:val="false"/>
          <w:i w:val="false"/>
          <w:color w:val="000000"/>
          <w:sz w:val="28"/>
        </w:rPr>
        <w:t xml:space="preserve">
      қосымша қалтқы құралдарын байлау және алу; </w:t>
      </w:r>
    </w:p>
    <w:bookmarkEnd w:id="295"/>
    <w:bookmarkStart w:name="z299" w:id="296"/>
    <w:p>
      <w:pPr>
        <w:spacing w:after="0"/>
        <w:ind w:left="0"/>
        <w:jc w:val="both"/>
      </w:pPr>
      <w:r>
        <w:rPr>
          <w:rFonts w:ascii="Times New Roman"/>
          <w:b w:val="false"/>
          <w:i w:val="false"/>
          <w:color w:val="000000"/>
          <w:sz w:val="28"/>
        </w:rPr>
        <w:t xml:space="preserve">
      балдыр дайындаған кезде - біліктілігі анағұрлым жоғары дайындаушының басшылығымен кәсіпшілік жабдықтарды балдыр дайындау кезеңінің басына дайындау; </w:t>
      </w:r>
    </w:p>
    <w:bookmarkEnd w:id="296"/>
    <w:bookmarkStart w:name="z300" w:id="297"/>
    <w:p>
      <w:pPr>
        <w:spacing w:after="0"/>
        <w:ind w:left="0"/>
        <w:jc w:val="both"/>
      </w:pPr>
      <w:r>
        <w:rPr>
          <w:rFonts w:ascii="Times New Roman"/>
          <w:b w:val="false"/>
          <w:i w:val="false"/>
          <w:color w:val="000000"/>
          <w:sz w:val="28"/>
        </w:rPr>
        <w:t xml:space="preserve">
      балдыр кәсіпшілігі кезінде аулау құралдарын бақылау; </w:t>
      </w:r>
    </w:p>
    <w:bookmarkEnd w:id="297"/>
    <w:bookmarkStart w:name="z301" w:id="298"/>
    <w:p>
      <w:pPr>
        <w:spacing w:after="0"/>
        <w:ind w:left="0"/>
        <w:jc w:val="both"/>
      </w:pPr>
      <w:r>
        <w:rPr>
          <w:rFonts w:ascii="Times New Roman"/>
          <w:b w:val="false"/>
          <w:i w:val="false"/>
          <w:color w:val="000000"/>
          <w:sz w:val="28"/>
        </w:rPr>
        <w:t>
      балдырды табиғи жағдайда кептіру, кептірілген балдырлардың ылғалдығын тексеру, оларды орау және қабылдау пункттеріне тапсыру;</w:t>
      </w:r>
    </w:p>
    <w:bookmarkEnd w:id="298"/>
    <w:bookmarkStart w:name="z302" w:id="299"/>
    <w:p>
      <w:pPr>
        <w:spacing w:after="0"/>
        <w:ind w:left="0"/>
        <w:jc w:val="both"/>
      </w:pPr>
      <w:r>
        <w:rPr>
          <w:rFonts w:ascii="Times New Roman"/>
          <w:b w:val="false"/>
          <w:i w:val="false"/>
          <w:color w:val="000000"/>
          <w:sz w:val="28"/>
        </w:rPr>
        <w:t xml:space="preserve">
      маусымаралық кезеңде қолданылатын механизмдерге алдын алушылық жөндеу жүргізу. </w:t>
      </w:r>
    </w:p>
    <w:bookmarkEnd w:id="299"/>
    <w:bookmarkStart w:name="z303" w:id="300"/>
    <w:p>
      <w:pPr>
        <w:spacing w:after="0"/>
        <w:ind w:left="0"/>
        <w:jc w:val="both"/>
      </w:pPr>
      <w:r>
        <w:rPr>
          <w:rFonts w:ascii="Times New Roman"/>
          <w:b w:val="false"/>
          <w:i w:val="false"/>
          <w:color w:val="000000"/>
          <w:sz w:val="28"/>
        </w:rPr>
        <w:t xml:space="preserve">
      43. Білуге тиіс: </w:t>
      </w:r>
    </w:p>
    <w:bookmarkEnd w:id="300"/>
    <w:bookmarkStart w:name="z304" w:id="301"/>
    <w:p>
      <w:pPr>
        <w:spacing w:after="0"/>
        <w:ind w:left="0"/>
        <w:jc w:val="both"/>
      </w:pPr>
      <w:r>
        <w:rPr>
          <w:rFonts w:ascii="Times New Roman"/>
          <w:b w:val="false"/>
          <w:i w:val="false"/>
          <w:color w:val="000000"/>
          <w:sz w:val="28"/>
        </w:rPr>
        <w:t xml:space="preserve">
      теңізөрбітпе нысандарын өсірудің негізгі биологиялық процессі; </w:t>
      </w:r>
    </w:p>
    <w:bookmarkEnd w:id="301"/>
    <w:bookmarkStart w:name="z305" w:id="302"/>
    <w:p>
      <w:pPr>
        <w:spacing w:after="0"/>
        <w:ind w:left="0"/>
        <w:jc w:val="both"/>
      </w:pPr>
      <w:r>
        <w:rPr>
          <w:rFonts w:ascii="Times New Roman"/>
          <w:b w:val="false"/>
          <w:i w:val="false"/>
          <w:color w:val="000000"/>
          <w:sz w:val="28"/>
        </w:rPr>
        <w:t xml:space="preserve">
      балдырлар мен омыртқасыздарды өсіруге арналған жабдықтардың, сондай-ақ балдырларды дайындауға пайдаланылатын жабдықтардың құрылысы және оларды пайдалану ережесі; </w:t>
      </w:r>
    </w:p>
    <w:bookmarkEnd w:id="302"/>
    <w:bookmarkStart w:name="z306" w:id="303"/>
    <w:p>
      <w:pPr>
        <w:spacing w:after="0"/>
        <w:ind w:left="0"/>
        <w:jc w:val="both"/>
      </w:pPr>
      <w:r>
        <w:rPr>
          <w:rFonts w:ascii="Times New Roman"/>
          <w:b w:val="false"/>
          <w:i w:val="false"/>
          <w:color w:val="000000"/>
          <w:sz w:val="28"/>
        </w:rPr>
        <w:t xml:space="preserve">
      балдырларды споралау және отырғызу технологиясы; </w:t>
      </w:r>
    </w:p>
    <w:bookmarkEnd w:id="303"/>
    <w:bookmarkStart w:name="z307" w:id="304"/>
    <w:p>
      <w:pPr>
        <w:spacing w:after="0"/>
        <w:ind w:left="0"/>
        <w:jc w:val="both"/>
      </w:pPr>
      <w:r>
        <w:rPr>
          <w:rFonts w:ascii="Times New Roman"/>
          <w:b w:val="false"/>
          <w:i w:val="false"/>
          <w:color w:val="000000"/>
          <w:sz w:val="28"/>
        </w:rPr>
        <w:t xml:space="preserve">
      теңізөрбітпе нысандарын оларды өсірудің түрле кезеңдерінде споралау және отырғызу технологиясы, қолданылатын жабдықтардың бөлшектерін тазалау жұмыстарын орындаудың тәсілдері мен мерзімі; </w:t>
      </w:r>
    </w:p>
    <w:bookmarkEnd w:id="304"/>
    <w:bookmarkStart w:name="z308" w:id="305"/>
    <w:p>
      <w:pPr>
        <w:spacing w:after="0"/>
        <w:ind w:left="0"/>
        <w:jc w:val="both"/>
      </w:pPr>
      <w:r>
        <w:rPr>
          <w:rFonts w:ascii="Times New Roman"/>
          <w:b w:val="false"/>
          <w:i w:val="false"/>
          <w:color w:val="000000"/>
          <w:sz w:val="28"/>
        </w:rPr>
        <w:t xml:space="preserve">
      балдырлар мен омыртқасыздарды теңізде өсіруге арналған құрылғыларды монтаждау және бөлшектеу тәсілдері; </w:t>
      </w:r>
    </w:p>
    <w:bookmarkEnd w:id="305"/>
    <w:bookmarkStart w:name="z309" w:id="306"/>
    <w:p>
      <w:pPr>
        <w:spacing w:after="0"/>
        <w:ind w:left="0"/>
        <w:jc w:val="both"/>
      </w:pPr>
      <w:r>
        <w:rPr>
          <w:rFonts w:ascii="Times New Roman"/>
          <w:b w:val="false"/>
          <w:i w:val="false"/>
          <w:color w:val="000000"/>
          <w:sz w:val="28"/>
        </w:rPr>
        <w:t xml:space="preserve">
      негізгі арқанның орналасу тереңдігін реттеу тәсілдері; </w:t>
      </w:r>
    </w:p>
    <w:bookmarkEnd w:id="306"/>
    <w:bookmarkStart w:name="z310" w:id="307"/>
    <w:p>
      <w:pPr>
        <w:spacing w:after="0"/>
        <w:ind w:left="0"/>
        <w:jc w:val="both"/>
      </w:pPr>
      <w:r>
        <w:rPr>
          <w:rFonts w:ascii="Times New Roman"/>
          <w:b w:val="false"/>
          <w:i w:val="false"/>
          <w:color w:val="000000"/>
          <w:sz w:val="28"/>
        </w:rPr>
        <w:t xml:space="preserve">
      малту құралдарын басқару тәсілдері; балдыр кәсіпшілігі аудандары туралы мәліметтер; </w:t>
      </w:r>
    </w:p>
    <w:bookmarkEnd w:id="307"/>
    <w:bookmarkStart w:name="z311" w:id="308"/>
    <w:p>
      <w:pPr>
        <w:spacing w:after="0"/>
        <w:ind w:left="0"/>
        <w:jc w:val="both"/>
      </w:pPr>
      <w:r>
        <w:rPr>
          <w:rFonts w:ascii="Times New Roman"/>
          <w:b w:val="false"/>
          <w:i w:val="false"/>
          <w:color w:val="000000"/>
          <w:sz w:val="28"/>
        </w:rPr>
        <w:t xml:space="preserve">
      балдырлардың түрлері мен оларды дайындау ережесі; </w:t>
      </w:r>
    </w:p>
    <w:bookmarkEnd w:id="308"/>
    <w:bookmarkStart w:name="z312" w:id="309"/>
    <w:p>
      <w:pPr>
        <w:spacing w:after="0"/>
        <w:ind w:left="0"/>
        <w:jc w:val="both"/>
      </w:pPr>
      <w:r>
        <w:rPr>
          <w:rFonts w:ascii="Times New Roman"/>
          <w:b w:val="false"/>
          <w:i w:val="false"/>
          <w:color w:val="000000"/>
          <w:sz w:val="28"/>
        </w:rPr>
        <w:t xml:space="preserve">
      аулау құралдарымен жұмыс істеу ережесі; </w:t>
      </w:r>
    </w:p>
    <w:bookmarkEnd w:id="309"/>
    <w:bookmarkStart w:name="z313" w:id="310"/>
    <w:p>
      <w:pPr>
        <w:spacing w:after="0"/>
        <w:ind w:left="0"/>
        <w:jc w:val="both"/>
      </w:pPr>
      <w:r>
        <w:rPr>
          <w:rFonts w:ascii="Times New Roman"/>
          <w:b w:val="false"/>
          <w:i w:val="false"/>
          <w:color w:val="000000"/>
          <w:sz w:val="28"/>
        </w:rPr>
        <w:t xml:space="preserve">
      дайындау орнында қаңқаны орнату тәсілдері; </w:t>
      </w:r>
    </w:p>
    <w:bookmarkEnd w:id="310"/>
    <w:bookmarkStart w:name="z314" w:id="311"/>
    <w:p>
      <w:pPr>
        <w:spacing w:after="0"/>
        <w:ind w:left="0"/>
        <w:jc w:val="both"/>
      </w:pPr>
      <w:r>
        <w:rPr>
          <w:rFonts w:ascii="Times New Roman"/>
          <w:b w:val="false"/>
          <w:i w:val="false"/>
          <w:color w:val="000000"/>
          <w:sz w:val="28"/>
        </w:rPr>
        <w:t xml:space="preserve">
      тапсырылатын өнімнің сапасына қойылатын талаптар; </w:t>
      </w:r>
    </w:p>
    <w:bookmarkEnd w:id="311"/>
    <w:bookmarkStart w:name="z315" w:id="312"/>
    <w:p>
      <w:pPr>
        <w:spacing w:after="0"/>
        <w:ind w:left="0"/>
        <w:jc w:val="both"/>
      </w:pPr>
      <w:r>
        <w:rPr>
          <w:rFonts w:ascii="Times New Roman"/>
          <w:b w:val="false"/>
          <w:i w:val="false"/>
          <w:color w:val="000000"/>
          <w:sz w:val="28"/>
        </w:rPr>
        <w:t xml:space="preserve">
      қолданылатын механизмдерді жөндеудің тәсілдері мен ережесі.  </w:t>
      </w:r>
    </w:p>
    <w:bookmarkEnd w:id="312"/>
    <w:bookmarkStart w:name="z316" w:id="313"/>
    <w:p>
      <w:pPr>
        <w:spacing w:after="0"/>
        <w:ind w:left="0"/>
        <w:jc w:val="both"/>
      </w:pPr>
      <w:r>
        <w:rPr>
          <w:rFonts w:ascii="Times New Roman"/>
          <w:b w:val="false"/>
          <w:i w:val="false"/>
          <w:color w:val="000000"/>
          <w:sz w:val="28"/>
        </w:rPr>
        <w:t xml:space="preserve">
      Параграф 4. Марь өсіруші, 5-разряд </w:t>
      </w:r>
    </w:p>
    <w:bookmarkEnd w:id="313"/>
    <w:bookmarkStart w:name="z317" w:id="314"/>
    <w:p>
      <w:pPr>
        <w:spacing w:after="0"/>
        <w:ind w:left="0"/>
        <w:jc w:val="both"/>
      </w:pPr>
      <w:r>
        <w:rPr>
          <w:rFonts w:ascii="Times New Roman"/>
          <w:b w:val="false"/>
          <w:i w:val="false"/>
          <w:color w:val="000000"/>
          <w:sz w:val="28"/>
        </w:rPr>
        <w:t xml:space="preserve">
      44. Жұмыс сипаттамасы: </w:t>
      </w:r>
    </w:p>
    <w:bookmarkEnd w:id="314"/>
    <w:bookmarkStart w:name="z318" w:id="315"/>
    <w:p>
      <w:pPr>
        <w:spacing w:after="0"/>
        <w:ind w:left="0"/>
        <w:jc w:val="both"/>
      </w:pPr>
      <w:r>
        <w:rPr>
          <w:rFonts w:ascii="Times New Roman"/>
          <w:b w:val="false"/>
          <w:i w:val="false"/>
          <w:color w:val="000000"/>
          <w:sz w:val="28"/>
        </w:rPr>
        <w:t xml:space="preserve">
      балдырларды дайындау бойынша жұмыстар кешенін орындау; </w:t>
      </w:r>
    </w:p>
    <w:bookmarkEnd w:id="315"/>
    <w:bookmarkStart w:name="z319" w:id="316"/>
    <w:p>
      <w:pPr>
        <w:spacing w:after="0"/>
        <w:ind w:left="0"/>
        <w:jc w:val="both"/>
      </w:pPr>
      <w:r>
        <w:rPr>
          <w:rFonts w:ascii="Times New Roman"/>
          <w:b w:val="false"/>
          <w:i w:val="false"/>
          <w:color w:val="000000"/>
          <w:sz w:val="28"/>
        </w:rPr>
        <w:t xml:space="preserve">
      кәсіпшілік жабдықтарын дайындау маусымының басталуына орай дайындау; </w:t>
      </w:r>
    </w:p>
    <w:bookmarkEnd w:id="316"/>
    <w:bookmarkStart w:name="z320" w:id="317"/>
    <w:p>
      <w:pPr>
        <w:spacing w:after="0"/>
        <w:ind w:left="0"/>
        <w:jc w:val="both"/>
      </w:pPr>
      <w:r>
        <w:rPr>
          <w:rFonts w:ascii="Times New Roman"/>
          <w:b w:val="false"/>
          <w:i w:val="false"/>
          <w:color w:val="000000"/>
          <w:sz w:val="28"/>
        </w:rPr>
        <w:t xml:space="preserve">
      балдыр кәсіпшілігін жүргізу; </w:t>
      </w:r>
    </w:p>
    <w:bookmarkEnd w:id="317"/>
    <w:bookmarkStart w:name="z321" w:id="318"/>
    <w:p>
      <w:pPr>
        <w:spacing w:after="0"/>
        <w:ind w:left="0"/>
        <w:jc w:val="both"/>
      </w:pPr>
      <w:r>
        <w:rPr>
          <w:rFonts w:ascii="Times New Roman"/>
          <w:b w:val="false"/>
          <w:i w:val="false"/>
          <w:color w:val="000000"/>
          <w:sz w:val="28"/>
        </w:rPr>
        <w:t xml:space="preserve">
      судың келуі мен кетуін, толқындар мен желдің бағыты мен қуатын, қалтқылар мен кәсіпшілік құралдарының жай-күйін бақылау; </w:t>
      </w:r>
    </w:p>
    <w:bookmarkEnd w:id="318"/>
    <w:bookmarkStart w:name="z322" w:id="319"/>
    <w:p>
      <w:pPr>
        <w:spacing w:after="0"/>
        <w:ind w:left="0"/>
        <w:jc w:val="both"/>
      </w:pPr>
      <w:r>
        <w:rPr>
          <w:rFonts w:ascii="Times New Roman"/>
          <w:b w:val="false"/>
          <w:i w:val="false"/>
          <w:color w:val="000000"/>
          <w:sz w:val="28"/>
        </w:rPr>
        <w:t xml:space="preserve">
      жүзу құралдарын басқаруға қатысу, олардың жұмысындағы ақаулықтарды анықтау және оларды жою; </w:t>
      </w:r>
    </w:p>
    <w:bookmarkEnd w:id="319"/>
    <w:bookmarkStart w:name="z323" w:id="320"/>
    <w:p>
      <w:pPr>
        <w:spacing w:after="0"/>
        <w:ind w:left="0"/>
        <w:jc w:val="both"/>
      </w:pPr>
      <w:r>
        <w:rPr>
          <w:rFonts w:ascii="Times New Roman"/>
          <w:b w:val="false"/>
          <w:i w:val="false"/>
          <w:color w:val="000000"/>
          <w:sz w:val="28"/>
        </w:rPr>
        <w:t xml:space="preserve">
      балдырды қалқымалау; </w:t>
      </w:r>
    </w:p>
    <w:bookmarkEnd w:id="320"/>
    <w:bookmarkStart w:name="z324" w:id="321"/>
    <w:p>
      <w:pPr>
        <w:spacing w:after="0"/>
        <w:ind w:left="0"/>
        <w:jc w:val="both"/>
      </w:pPr>
      <w:r>
        <w:rPr>
          <w:rFonts w:ascii="Times New Roman"/>
          <w:b w:val="false"/>
          <w:i w:val="false"/>
          <w:color w:val="000000"/>
          <w:sz w:val="28"/>
        </w:rPr>
        <w:t xml:space="preserve">
      балдырлардың ылғалдылығын тексеру үшін кептірілген балдырлардың сынамасын алу; </w:t>
      </w:r>
    </w:p>
    <w:bookmarkEnd w:id="321"/>
    <w:bookmarkStart w:name="z325" w:id="322"/>
    <w:p>
      <w:pPr>
        <w:spacing w:after="0"/>
        <w:ind w:left="0"/>
        <w:jc w:val="both"/>
      </w:pPr>
      <w:r>
        <w:rPr>
          <w:rFonts w:ascii="Times New Roman"/>
          <w:b w:val="false"/>
          <w:i w:val="false"/>
          <w:color w:val="000000"/>
          <w:sz w:val="28"/>
        </w:rPr>
        <w:t xml:space="preserve">
      кәсіпшілік жабдықтары мен жүзу құралдарын дайындау және сақтауға тапсыру. </w:t>
      </w:r>
    </w:p>
    <w:bookmarkEnd w:id="322"/>
    <w:bookmarkStart w:name="z326" w:id="323"/>
    <w:p>
      <w:pPr>
        <w:spacing w:after="0"/>
        <w:ind w:left="0"/>
        <w:jc w:val="both"/>
      </w:pPr>
      <w:r>
        <w:rPr>
          <w:rFonts w:ascii="Times New Roman"/>
          <w:b w:val="false"/>
          <w:i w:val="false"/>
          <w:color w:val="000000"/>
          <w:sz w:val="28"/>
        </w:rPr>
        <w:t xml:space="preserve">
      45. Білуге тиіс: </w:t>
      </w:r>
    </w:p>
    <w:bookmarkEnd w:id="323"/>
    <w:bookmarkStart w:name="z327" w:id="324"/>
    <w:p>
      <w:pPr>
        <w:spacing w:after="0"/>
        <w:ind w:left="0"/>
        <w:jc w:val="both"/>
      </w:pPr>
      <w:r>
        <w:rPr>
          <w:rFonts w:ascii="Times New Roman"/>
          <w:b w:val="false"/>
          <w:i w:val="false"/>
          <w:color w:val="000000"/>
          <w:sz w:val="28"/>
        </w:rPr>
        <w:t xml:space="preserve">
      теңізөрбітпе нысандарын өсіру биологиялық процессінің негізі; </w:t>
      </w:r>
    </w:p>
    <w:bookmarkEnd w:id="324"/>
    <w:bookmarkStart w:name="z328" w:id="325"/>
    <w:p>
      <w:pPr>
        <w:spacing w:after="0"/>
        <w:ind w:left="0"/>
        <w:jc w:val="both"/>
      </w:pPr>
      <w:r>
        <w:rPr>
          <w:rFonts w:ascii="Times New Roman"/>
          <w:b w:val="false"/>
          <w:i w:val="false"/>
          <w:color w:val="000000"/>
          <w:sz w:val="28"/>
        </w:rPr>
        <w:t xml:space="preserve">
      жүзу құралдарын басқару тәсілдері; </w:t>
      </w:r>
    </w:p>
    <w:bookmarkEnd w:id="325"/>
    <w:bookmarkStart w:name="z329" w:id="326"/>
    <w:p>
      <w:pPr>
        <w:spacing w:after="0"/>
        <w:ind w:left="0"/>
        <w:jc w:val="both"/>
      </w:pPr>
      <w:r>
        <w:rPr>
          <w:rFonts w:ascii="Times New Roman"/>
          <w:b w:val="false"/>
          <w:i w:val="false"/>
          <w:color w:val="000000"/>
          <w:sz w:val="28"/>
        </w:rPr>
        <w:t xml:space="preserve">
      балдыр кәсіпшілігі аудандары туралы мәліметтер және оларды дайындау ережесі; </w:t>
      </w:r>
    </w:p>
    <w:bookmarkEnd w:id="326"/>
    <w:bookmarkStart w:name="z330" w:id="327"/>
    <w:p>
      <w:pPr>
        <w:spacing w:after="0"/>
        <w:ind w:left="0"/>
        <w:jc w:val="both"/>
      </w:pPr>
      <w:r>
        <w:rPr>
          <w:rFonts w:ascii="Times New Roman"/>
          <w:b w:val="false"/>
          <w:i w:val="false"/>
          <w:color w:val="000000"/>
          <w:sz w:val="28"/>
        </w:rPr>
        <w:t xml:space="preserve">
      аулау құралдарымен жұмыс істеу ережесі; </w:t>
      </w:r>
    </w:p>
    <w:bookmarkEnd w:id="327"/>
    <w:bookmarkStart w:name="z331" w:id="328"/>
    <w:p>
      <w:pPr>
        <w:spacing w:after="0"/>
        <w:ind w:left="0"/>
        <w:jc w:val="both"/>
      </w:pPr>
      <w:r>
        <w:rPr>
          <w:rFonts w:ascii="Times New Roman"/>
          <w:b w:val="false"/>
          <w:i w:val="false"/>
          <w:color w:val="000000"/>
          <w:sz w:val="28"/>
        </w:rPr>
        <w:t xml:space="preserve">
      теңіз түбінің, ағын тереңдігінің рельефтік ерекшелігі; </w:t>
      </w:r>
    </w:p>
    <w:bookmarkEnd w:id="328"/>
    <w:bookmarkStart w:name="z332" w:id="329"/>
    <w:p>
      <w:pPr>
        <w:spacing w:after="0"/>
        <w:ind w:left="0"/>
        <w:jc w:val="both"/>
      </w:pPr>
      <w:r>
        <w:rPr>
          <w:rFonts w:ascii="Times New Roman"/>
          <w:b w:val="false"/>
          <w:i w:val="false"/>
          <w:color w:val="000000"/>
          <w:sz w:val="28"/>
        </w:rPr>
        <w:t xml:space="preserve">
      балдыр дайындау тәсілдері; </w:t>
      </w:r>
    </w:p>
    <w:bookmarkEnd w:id="329"/>
    <w:bookmarkStart w:name="z333" w:id="330"/>
    <w:p>
      <w:pPr>
        <w:spacing w:after="0"/>
        <w:ind w:left="0"/>
        <w:jc w:val="both"/>
      </w:pPr>
      <w:r>
        <w:rPr>
          <w:rFonts w:ascii="Times New Roman"/>
          <w:b w:val="false"/>
          <w:i w:val="false"/>
          <w:color w:val="000000"/>
          <w:sz w:val="28"/>
        </w:rPr>
        <w:t xml:space="preserve">
      балдырлардың сапасын тексеру үшін олардың сынамасын алуға қойылатын талаптар; </w:t>
      </w:r>
    </w:p>
    <w:bookmarkEnd w:id="330"/>
    <w:bookmarkStart w:name="z334" w:id="331"/>
    <w:p>
      <w:pPr>
        <w:spacing w:after="0"/>
        <w:ind w:left="0"/>
        <w:jc w:val="both"/>
      </w:pPr>
      <w:r>
        <w:rPr>
          <w:rFonts w:ascii="Times New Roman"/>
          <w:b w:val="false"/>
          <w:i w:val="false"/>
          <w:color w:val="000000"/>
          <w:sz w:val="28"/>
        </w:rPr>
        <w:t xml:space="preserve">
      жүзу құралдарының құрылысы және оларды пайдалану ережесі, оларды теңізге орнату тәсілдері.  </w:t>
      </w:r>
    </w:p>
    <w:bookmarkEnd w:id="331"/>
    <w:bookmarkStart w:name="z335" w:id="332"/>
    <w:p>
      <w:pPr>
        <w:spacing w:after="0"/>
        <w:ind w:left="0"/>
        <w:jc w:val="both"/>
      </w:pPr>
      <w:r>
        <w:rPr>
          <w:rFonts w:ascii="Times New Roman"/>
          <w:b w:val="false"/>
          <w:i w:val="false"/>
          <w:color w:val="000000"/>
          <w:sz w:val="28"/>
        </w:rPr>
        <w:t xml:space="preserve">
      6. Ішкі су қоймаларының машиналары мен механизмдерінің машинисі </w:t>
      </w:r>
    </w:p>
    <w:bookmarkEnd w:id="332"/>
    <w:bookmarkStart w:name="z336" w:id="333"/>
    <w:p>
      <w:pPr>
        <w:spacing w:after="0"/>
        <w:ind w:left="0"/>
        <w:jc w:val="both"/>
      </w:pPr>
      <w:r>
        <w:rPr>
          <w:rFonts w:ascii="Times New Roman"/>
          <w:b w:val="false"/>
          <w:i w:val="false"/>
          <w:color w:val="000000"/>
          <w:sz w:val="28"/>
        </w:rPr>
        <w:t xml:space="preserve">
      Параграф 1. Ішкі су қоймаларының машиналары мен механизмдерінің машинисі, 3-разряд </w:t>
      </w:r>
    </w:p>
    <w:bookmarkEnd w:id="333"/>
    <w:bookmarkStart w:name="z337" w:id="334"/>
    <w:p>
      <w:pPr>
        <w:spacing w:after="0"/>
        <w:ind w:left="0"/>
        <w:jc w:val="both"/>
      </w:pPr>
      <w:r>
        <w:rPr>
          <w:rFonts w:ascii="Times New Roman"/>
          <w:b w:val="false"/>
          <w:i w:val="false"/>
          <w:color w:val="000000"/>
          <w:sz w:val="28"/>
        </w:rPr>
        <w:t xml:space="preserve">
      46. Жұмыс сипаттамасы: </w:t>
      </w:r>
    </w:p>
    <w:bookmarkEnd w:id="334"/>
    <w:bookmarkStart w:name="z338" w:id="335"/>
    <w:p>
      <w:pPr>
        <w:spacing w:after="0"/>
        <w:ind w:left="0"/>
        <w:jc w:val="both"/>
      </w:pPr>
      <w:r>
        <w:rPr>
          <w:rFonts w:ascii="Times New Roman"/>
          <w:b w:val="false"/>
          <w:i w:val="false"/>
          <w:color w:val="000000"/>
          <w:sz w:val="28"/>
        </w:rPr>
        <w:t xml:space="preserve">
      ішкі су қоймаларының машиналары мен механизмдерінің көмегімен механикаландырылған жұмыстарды орындау; </w:t>
      </w:r>
    </w:p>
    <w:bookmarkEnd w:id="335"/>
    <w:bookmarkStart w:name="z339" w:id="336"/>
    <w:p>
      <w:pPr>
        <w:spacing w:after="0"/>
        <w:ind w:left="0"/>
        <w:jc w:val="both"/>
      </w:pPr>
      <w:r>
        <w:rPr>
          <w:rFonts w:ascii="Times New Roman"/>
          <w:b w:val="false"/>
          <w:i w:val="false"/>
          <w:color w:val="000000"/>
          <w:sz w:val="28"/>
        </w:rPr>
        <w:t xml:space="preserve">
      белгіленген рецептура бойынша жекелеген компоненттердің дұрыс арақатынасын сақтай отырып, балықтарға арналған қорек дайындау кезінде қорек араластырғышты басқару; </w:t>
      </w:r>
    </w:p>
    <w:bookmarkEnd w:id="336"/>
    <w:bookmarkStart w:name="z340" w:id="337"/>
    <w:p>
      <w:pPr>
        <w:spacing w:after="0"/>
        <w:ind w:left="0"/>
        <w:jc w:val="both"/>
      </w:pPr>
      <w:r>
        <w:rPr>
          <w:rFonts w:ascii="Times New Roman"/>
          <w:b w:val="false"/>
          <w:i w:val="false"/>
          <w:color w:val="000000"/>
          <w:sz w:val="28"/>
        </w:rPr>
        <w:t xml:space="preserve">
      дезқұрылғылардың көмегімен балық өсіру жабдықтары мен гидротехникалық құрылғыларды дезинфекциялау; </w:t>
      </w:r>
    </w:p>
    <w:bookmarkEnd w:id="337"/>
    <w:bookmarkStart w:name="z341" w:id="338"/>
    <w:p>
      <w:pPr>
        <w:spacing w:after="0"/>
        <w:ind w:left="0"/>
        <w:jc w:val="both"/>
      </w:pPr>
      <w:r>
        <w:rPr>
          <w:rFonts w:ascii="Times New Roman"/>
          <w:b w:val="false"/>
          <w:i w:val="false"/>
          <w:color w:val="000000"/>
          <w:sz w:val="28"/>
        </w:rPr>
        <w:t xml:space="preserve">
      су толтырылған тоғанның қамысын қамыс орғышпен ору; </w:t>
      </w:r>
    </w:p>
    <w:bookmarkEnd w:id="338"/>
    <w:bookmarkStart w:name="z342" w:id="339"/>
    <w:p>
      <w:pPr>
        <w:spacing w:after="0"/>
        <w:ind w:left="0"/>
        <w:jc w:val="both"/>
      </w:pPr>
      <w:r>
        <w:rPr>
          <w:rFonts w:ascii="Times New Roman"/>
          <w:b w:val="false"/>
          <w:i w:val="false"/>
          <w:color w:val="000000"/>
          <w:sz w:val="28"/>
        </w:rPr>
        <w:t xml:space="preserve">
      су қоймаларындағы суды буландыру; </w:t>
      </w:r>
    </w:p>
    <w:bookmarkEnd w:id="339"/>
    <w:bookmarkStart w:name="z343" w:id="340"/>
    <w:p>
      <w:pPr>
        <w:spacing w:after="0"/>
        <w:ind w:left="0"/>
        <w:jc w:val="both"/>
      </w:pPr>
      <w:r>
        <w:rPr>
          <w:rFonts w:ascii="Times New Roman"/>
          <w:b w:val="false"/>
          <w:i w:val="false"/>
          <w:color w:val="000000"/>
          <w:sz w:val="28"/>
        </w:rPr>
        <w:t xml:space="preserve">
      көтеріп тасымалдау машиналары мен механизмдерін басқару; </w:t>
      </w:r>
    </w:p>
    <w:bookmarkEnd w:id="340"/>
    <w:bookmarkStart w:name="z344" w:id="341"/>
    <w:p>
      <w:pPr>
        <w:spacing w:after="0"/>
        <w:ind w:left="0"/>
        <w:jc w:val="both"/>
      </w:pPr>
      <w:r>
        <w:rPr>
          <w:rFonts w:ascii="Times New Roman"/>
          <w:b w:val="false"/>
          <w:i w:val="false"/>
          <w:color w:val="000000"/>
          <w:sz w:val="28"/>
        </w:rPr>
        <w:t xml:space="preserve">
      әр түрлі тасымалдау құрылғыларында жүкті шаруашылық ішінде тасымалдау; </w:t>
      </w:r>
    </w:p>
    <w:bookmarkEnd w:id="341"/>
    <w:bookmarkStart w:name="z345" w:id="342"/>
    <w:p>
      <w:pPr>
        <w:spacing w:after="0"/>
        <w:ind w:left="0"/>
        <w:jc w:val="both"/>
      </w:pPr>
      <w:r>
        <w:rPr>
          <w:rFonts w:ascii="Times New Roman"/>
          <w:b w:val="false"/>
          <w:i w:val="false"/>
          <w:color w:val="000000"/>
          <w:sz w:val="28"/>
        </w:rPr>
        <w:t xml:space="preserve">
      жүзу құралдары мен қорек үлестіргішті тасымалдау және суға жіберу; </w:t>
      </w:r>
    </w:p>
    <w:bookmarkEnd w:id="342"/>
    <w:bookmarkStart w:name="z346" w:id="343"/>
    <w:p>
      <w:pPr>
        <w:spacing w:after="0"/>
        <w:ind w:left="0"/>
        <w:jc w:val="both"/>
      </w:pPr>
      <w:r>
        <w:rPr>
          <w:rFonts w:ascii="Times New Roman"/>
          <w:b w:val="false"/>
          <w:i w:val="false"/>
          <w:color w:val="000000"/>
          <w:sz w:val="28"/>
        </w:rPr>
        <w:t xml:space="preserve">
      су қоймаларын тереңдету және топырақ сорғыш құрылғылардың көмегімен мелиоративті желіні тазалау; </w:t>
      </w:r>
    </w:p>
    <w:bookmarkEnd w:id="343"/>
    <w:bookmarkStart w:name="z347" w:id="344"/>
    <w:p>
      <w:pPr>
        <w:spacing w:after="0"/>
        <w:ind w:left="0"/>
        <w:jc w:val="both"/>
      </w:pPr>
      <w:r>
        <w:rPr>
          <w:rFonts w:ascii="Times New Roman"/>
          <w:b w:val="false"/>
          <w:i w:val="false"/>
          <w:color w:val="000000"/>
          <w:sz w:val="28"/>
        </w:rPr>
        <w:t xml:space="preserve">
      қызмет көрсетілетін машиналар мен механизмдердің жұмысындағы ақаулықтарды анықтау және жою, алдын алу және басқа да жөндеу жұмыстарын жүргізуге қатысу. </w:t>
      </w:r>
    </w:p>
    <w:bookmarkEnd w:id="344"/>
    <w:bookmarkStart w:name="z348" w:id="345"/>
    <w:p>
      <w:pPr>
        <w:spacing w:after="0"/>
        <w:ind w:left="0"/>
        <w:jc w:val="both"/>
      </w:pPr>
      <w:r>
        <w:rPr>
          <w:rFonts w:ascii="Times New Roman"/>
          <w:b w:val="false"/>
          <w:i w:val="false"/>
          <w:color w:val="000000"/>
          <w:sz w:val="28"/>
        </w:rPr>
        <w:t xml:space="preserve">
      47. Білуге тиіс: </w:t>
      </w:r>
    </w:p>
    <w:bookmarkEnd w:id="345"/>
    <w:bookmarkStart w:name="z349" w:id="346"/>
    <w:p>
      <w:pPr>
        <w:spacing w:after="0"/>
        <w:ind w:left="0"/>
        <w:jc w:val="both"/>
      </w:pPr>
      <w:r>
        <w:rPr>
          <w:rFonts w:ascii="Times New Roman"/>
          <w:b w:val="false"/>
          <w:i w:val="false"/>
          <w:color w:val="000000"/>
          <w:sz w:val="28"/>
        </w:rPr>
        <w:t xml:space="preserve">
      қорек компоненттерінің түрлері; </w:t>
      </w:r>
    </w:p>
    <w:bookmarkEnd w:id="346"/>
    <w:bookmarkStart w:name="z350" w:id="347"/>
    <w:p>
      <w:pPr>
        <w:spacing w:after="0"/>
        <w:ind w:left="0"/>
        <w:jc w:val="both"/>
      </w:pPr>
      <w:r>
        <w:rPr>
          <w:rFonts w:ascii="Times New Roman"/>
          <w:b w:val="false"/>
          <w:i w:val="false"/>
          <w:color w:val="000000"/>
          <w:sz w:val="28"/>
        </w:rPr>
        <w:t xml:space="preserve">
      қорек қоспасын дайындау рецептурасы мен тәсілдері; </w:t>
      </w:r>
    </w:p>
    <w:bookmarkEnd w:id="347"/>
    <w:bookmarkStart w:name="z351" w:id="348"/>
    <w:p>
      <w:pPr>
        <w:spacing w:after="0"/>
        <w:ind w:left="0"/>
        <w:jc w:val="both"/>
      </w:pPr>
      <w:r>
        <w:rPr>
          <w:rFonts w:ascii="Times New Roman"/>
          <w:b w:val="false"/>
          <w:i w:val="false"/>
          <w:color w:val="000000"/>
          <w:sz w:val="28"/>
        </w:rPr>
        <w:t xml:space="preserve">
      балықтарға арналған қоректің сапасына қойылатын талаптар; </w:t>
      </w:r>
    </w:p>
    <w:bookmarkEnd w:id="348"/>
    <w:bookmarkStart w:name="z352" w:id="349"/>
    <w:p>
      <w:pPr>
        <w:spacing w:after="0"/>
        <w:ind w:left="0"/>
        <w:jc w:val="both"/>
      </w:pPr>
      <w:r>
        <w:rPr>
          <w:rFonts w:ascii="Times New Roman"/>
          <w:b w:val="false"/>
          <w:i w:val="false"/>
          <w:color w:val="000000"/>
          <w:sz w:val="28"/>
        </w:rPr>
        <w:t xml:space="preserve">
      су қоймасы түбінің рельефі; </w:t>
      </w:r>
    </w:p>
    <w:bookmarkEnd w:id="349"/>
    <w:bookmarkStart w:name="z353" w:id="350"/>
    <w:p>
      <w:pPr>
        <w:spacing w:after="0"/>
        <w:ind w:left="0"/>
        <w:jc w:val="both"/>
      </w:pPr>
      <w:r>
        <w:rPr>
          <w:rFonts w:ascii="Times New Roman"/>
          <w:b w:val="false"/>
          <w:i w:val="false"/>
          <w:color w:val="000000"/>
          <w:sz w:val="28"/>
        </w:rPr>
        <w:t xml:space="preserve">
      қолданылатын механизмдерді тасымалдау және суға түсіру тәсілдері; </w:t>
      </w:r>
    </w:p>
    <w:bookmarkEnd w:id="350"/>
    <w:bookmarkStart w:name="z354" w:id="351"/>
    <w:p>
      <w:pPr>
        <w:spacing w:after="0"/>
        <w:ind w:left="0"/>
        <w:jc w:val="both"/>
      </w:pPr>
      <w:r>
        <w:rPr>
          <w:rFonts w:ascii="Times New Roman"/>
          <w:b w:val="false"/>
          <w:i w:val="false"/>
          <w:color w:val="000000"/>
          <w:sz w:val="28"/>
        </w:rPr>
        <w:t xml:space="preserve">
      қолданылатын машиналардың құрылысы мен мақсаты; </w:t>
      </w:r>
    </w:p>
    <w:bookmarkEnd w:id="351"/>
    <w:bookmarkStart w:name="z355" w:id="352"/>
    <w:p>
      <w:pPr>
        <w:spacing w:after="0"/>
        <w:ind w:left="0"/>
        <w:jc w:val="both"/>
      </w:pPr>
      <w:r>
        <w:rPr>
          <w:rFonts w:ascii="Times New Roman"/>
          <w:b w:val="false"/>
          <w:i w:val="false"/>
          <w:color w:val="000000"/>
          <w:sz w:val="28"/>
        </w:rPr>
        <w:t xml:space="preserve">
      іштен жану қозғалтқыштарының, электр қозғалтқыштардың жұмыс қағидаты; </w:t>
      </w:r>
    </w:p>
    <w:bookmarkEnd w:id="352"/>
    <w:bookmarkStart w:name="z356" w:id="353"/>
    <w:p>
      <w:pPr>
        <w:spacing w:after="0"/>
        <w:ind w:left="0"/>
        <w:jc w:val="both"/>
      </w:pPr>
      <w:r>
        <w:rPr>
          <w:rFonts w:ascii="Times New Roman"/>
          <w:b w:val="false"/>
          <w:i w:val="false"/>
          <w:color w:val="000000"/>
          <w:sz w:val="28"/>
        </w:rPr>
        <w:t xml:space="preserve">
      машиналар мен механизмдердің жұмысындағы ақаулықтарды анықтау және жою тәсілдері. </w:t>
      </w:r>
    </w:p>
    <w:bookmarkEnd w:id="353"/>
    <w:bookmarkStart w:name="z357" w:id="354"/>
    <w:p>
      <w:pPr>
        <w:spacing w:after="0"/>
        <w:ind w:left="0"/>
        <w:jc w:val="both"/>
      </w:pPr>
      <w:r>
        <w:rPr>
          <w:rFonts w:ascii="Times New Roman"/>
          <w:b w:val="false"/>
          <w:i w:val="false"/>
          <w:color w:val="000000"/>
          <w:sz w:val="28"/>
        </w:rPr>
        <w:t xml:space="preserve">
      Параграф 2. Ішкі су қоймаларының машиналары мен механизмдерінің машинисі, 4-разряд </w:t>
      </w:r>
    </w:p>
    <w:bookmarkEnd w:id="354"/>
    <w:bookmarkStart w:name="z358" w:id="355"/>
    <w:p>
      <w:pPr>
        <w:spacing w:after="0"/>
        <w:ind w:left="0"/>
        <w:jc w:val="both"/>
      </w:pPr>
      <w:r>
        <w:rPr>
          <w:rFonts w:ascii="Times New Roman"/>
          <w:b w:val="false"/>
          <w:i w:val="false"/>
          <w:color w:val="000000"/>
          <w:sz w:val="28"/>
        </w:rPr>
        <w:t xml:space="preserve">
      48. Жұмыс сипаттамасы: </w:t>
      </w:r>
    </w:p>
    <w:bookmarkEnd w:id="355"/>
    <w:bookmarkStart w:name="z359" w:id="356"/>
    <w:p>
      <w:pPr>
        <w:spacing w:after="0"/>
        <w:ind w:left="0"/>
        <w:jc w:val="both"/>
      </w:pPr>
      <w:r>
        <w:rPr>
          <w:rFonts w:ascii="Times New Roman"/>
          <w:b w:val="false"/>
          <w:i w:val="false"/>
          <w:color w:val="000000"/>
          <w:sz w:val="28"/>
        </w:rPr>
        <w:t>
      өнімділігі 1500 кг/сағ агрегаттарда түйіршектелген қорек дайындау;</w:t>
      </w:r>
    </w:p>
    <w:bookmarkEnd w:id="356"/>
    <w:bookmarkStart w:name="z360" w:id="357"/>
    <w:p>
      <w:pPr>
        <w:spacing w:after="0"/>
        <w:ind w:left="0"/>
        <w:jc w:val="both"/>
      </w:pPr>
      <w:r>
        <w:rPr>
          <w:rFonts w:ascii="Times New Roman"/>
          <w:b w:val="false"/>
          <w:i w:val="false"/>
          <w:color w:val="000000"/>
          <w:sz w:val="28"/>
        </w:rPr>
        <w:t xml:space="preserve">
      шнек араластырғышқа көк масса мен дақылдың түсуін, массаның кептіру барабанына түсуін және түйіршіктегіштің жұмысын бақылау; </w:t>
      </w:r>
    </w:p>
    <w:bookmarkEnd w:id="357"/>
    <w:bookmarkStart w:name="z361" w:id="358"/>
    <w:p>
      <w:pPr>
        <w:spacing w:after="0"/>
        <w:ind w:left="0"/>
        <w:jc w:val="both"/>
      </w:pPr>
      <w:r>
        <w:rPr>
          <w:rFonts w:ascii="Times New Roman"/>
          <w:b w:val="false"/>
          <w:i w:val="false"/>
          <w:color w:val="000000"/>
          <w:sz w:val="28"/>
        </w:rPr>
        <w:t>
      агрегаттың жекелеген тораптарына қызмет көрсетумен айналысатын біліктілігі анағұрлым төмен машинистердің қызметін үйлестіру;</w:t>
      </w:r>
    </w:p>
    <w:bookmarkEnd w:id="358"/>
    <w:bookmarkStart w:name="z362" w:id="359"/>
    <w:p>
      <w:pPr>
        <w:spacing w:after="0"/>
        <w:ind w:left="0"/>
        <w:jc w:val="both"/>
      </w:pPr>
      <w:r>
        <w:rPr>
          <w:rFonts w:ascii="Times New Roman"/>
          <w:b w:val="false"/>
          <w:i w:val="false"/>
          <w:color w:val="000000"/>
          <w:sz w:val="28"/>
        </w:rPr>
        <w:t xml:space="preserve">
      қолданылатын машиналар мен механизмдердің өзара әрекеттестігін, синхрондылығы мен жұмыс сапасын тексеру; </w:t>
      </w:r>
    </w:p>
    <w:bookmarkEnd w:id="359"/>
    <w:bookmarkStart w:name="z363" w:id="360"/>
    <w:p>
      <w:pPr>
        <w:spacing w:after="0"/>
        <w:ind w:left="0"/>
        <w:jc w:val="both"/>
      </w:pPr>
      <w:r>
        <w:rPr>
          <w:rFonts w:ascii="Times New Roman"/>
          <w:b w:val="false"/>
          <w:i w:val="false"/>
          <w:color w:val="000000"/>
          <w:sz w:val="28"/>
        </w:rPr>
        <w:t xml:space="preserve">
      балықтарды жылы сулы шаруашылықтарда бауда және бассейнде қоректендірген кезде түйіршіктелген қоректі жылжымалы үлестіргіштерді басқару; </w:t>
      </w:r>
    </w:p>
    <w:bookmarkEnd w:id="360"/>
    <w:bookmarkStart w:name="z364" w:id="361"/>
    <w:p>
      <w:pPr>
        <w:spacing w:after="0"/>
        <w:ind w:left="0"/>
        <w:jc w:val="both"/>
      </w:pPr>
      <w:r>
        <w:rPr>
          <w:rFonts w:ascii="Times New Roman"/>
          <w:b w:val="false"/>
          <w:i w:val="false"/>
          <w:color w:val="000000"/>
          <w:sz w:val="28"/>
        </w:rPr>
        <w:t>
      автоматты қорек үлестіргіш құрылғыларды орнату және реттеу, баптау;</w:t>
      </w:r>
    </w:p>
    <w:bookmarkEnd w:id="361"/>
    <w:bookmarkStart w:name="z365" w:id="362"/>
    <w:p>
      <w:pPr>
        <w:spacing w:after="0"/>
        <w:ind w:left="0"/>
        <w:jc w:val="both"/>
      </w:pPr>
      <w:r>
        <w:rPr>
          <w:rFonts w:ascii="Times New Roman"/>
          <w:b w:val="false"/>
          <w:i w:val="false"/>
          <w:color w:val="000000"/>
          <w:sz w:val="28"/>
        </w:rPr>
        <w:t>
      арнайы құрылғының көмегімен балықты санитарлық-алдын ала өңдеу;</w:t>
      </w:r>
    </w:p>
    <w:bookmarkEnd w:id="362"/>
    <w:bookmarkStart w:name="z366" w:id="363"/>
    <w:p>
      <w:pPr>
        <w:spacing w:after="0"/>
        <w:ind w:left="0"/>
        <w:jc w:val="both"/>
      </w:pPr>
      <w:r>
        <w:rPr>
          <w:rFonts w:ascii="Times New Roman"/>
          <w:b w:val="false"/>
          <w:i w:val="false"/>
          <w:color w:val="000000"/>
          <w:sz w:val="28"/>
        </w:rPr>
        <w:t xml:space="preserve">
      қызмет көрсетілетін машиналар мен механизмдердің жұмысындағы ақаулықтарды анықтау және жою, алдын алу және басқа да жөндеу жұмыстарын жүргізу. </w:t>
      </w:r>
    </w:p>
    <w:bookmarkEnd w:id="363"/>
    <w:bookmarkStart w:name="z367" w:id="364"/>
    <w:p>
      <w:pPr>
        <w:spacing w:after="0"/>
        <w:ind w:left="0"/>
        <w:jc w:val="both"/>
      </w:pPr>
      <w:r>
        <w:rPr>
          <w:rFonts w:ascii="Times New Roman"/>
          <w:b w:val="false"/>
          <w:i w:val="false"/>
          <w:color w:val="000000"/>
          <w:sz w:val="28"/>
        </w:rPr>
        <w:t xml:space="preserve">
      49. Білуге тиіс: </w:t>
      </w:r>
    </w:p>
    <w:bookmarkEnd w:id="364"/>
    <w:bookmarkStart w:name="z368" w:id="365"/>
    <w:p>
      <w:pPr>
        <w:spacing w:after="0"/>
        <w:ind w:left="0"/>
        <w:jc w:val="both"/>
      </w:pPr>
      <w:r>
        <w:rPr>
          <w:rFonts w:ascii="Times New Roman"/>
          <w:b w:val="false"/>
          <w:i w:val="false"/>
          <w:color w:val="000000"/>
          <w:sz w:val="28"/>
        </w:rPr>
        <w:t xml:space="preserve">
      қорек компоненттерінің түрлері және олардан түйіршіктелген қорек дайындау тәсілдері; </w:t>
      </w:r>
    </w:p>
    <w:bookmarkEnd w:id="365"/>
    <w:bookmarkStart w:name="z369" w:id="366"/>
    <w:p>
      <w:pPr>
        <w:spacing w:after="0"/>
        <w:ind w:left="0"/>
        <w:jc w:val="both"/>
      </w:pPr>
      <w:r>
        <w:rPr>
          <w:rFonts w:ascii="Times New Roman"/>
          <w:b w:val="false"/>
          <w:i w:val="false"/>
          <w:color w:val="000000"/>
          <w:sz w:val="28"/>
        </w:rPr>
        <w:t xml:space="preserve">
      қолданылатын жабдықтың құрылысы мен пайдалану ережесі; </w:t>
      </w:r>
    </w:p>
    <w:bookmarkEnd w:id="366"/>
    <w:bookmarkStart w:name="z370" w:id="367"/>
    <w:p>
      <w:pPr>
        <w:spacing w:after="0"/>
        <w:ind w:left="0"/>
        <w:jc w:val="both"/>
      </w:pPr>
      <w:r>
        <w:rPr>
          <w:rFonts w:ascii="Times New Roman"/>
          <w:b w:val="false"/>
          <w:i w:val="false"/>
          <w:color w:val="000000"/>
          <w:sz w:val="28"/>
        </w:rPr>
        <w:t xml:space="preserve">
      қызмет көрсетілетін машиналар мен механизмдердің жұмысындағы ақаулықтарды анықтау және жою, алдын алу және басқа да жөндеу жұмыстарын жүргізу тәсілдері. </w:t>
      </w:r>
    </w:p>
    <w:bookmarkEnd w:id="367"/>
    <w:bookmarkStart w:name="z371" w:id="368"/>
    <w:p>
      <w:pPr>
        <w:spacing w:after="0"/>
        <w:ind w:left="0"/>
        <w:jc w:val="both"/>
      </w:pPr>
      <w:r>
        <w:rPr>
          <w:rFonts w:ascii="Times New Roman"/>
          <w:b w:val="false"/>
          <w:i w:val="false"/>
          <w:color w:val="000000"/>
          <w:sz w:val="28"/>
        </w:rPr>
        <w:t xml:space="preserve">
      Өнімділігі 1500 кг/сағ артық агрегаттарда түйіршектелген қорек дайындау - 5-разряд. </w:t>
      </w:r>
    </w:p>
    <w:bookmarkEnd w:id="368"/>
    <w:bookmarkStart w:name="z372" w:id="369"/>
    <w:p>
      <w:pPr>
        <w:spacing w:after="0"/>
        <w:ind w:left="0"/>
        <w:jc w:val="both"/>
      </w:pPr>
      <w:r>
        <w:rPr>
          <w:rFonts w:ascii="Times New Roman"/>
          <w:b w:val="false"/>
          <w:i w:val="false"/>
          <w:color w:val="000000"/>
          <w:sz w:val="28"/>
        </w:rPr>
        <w:t xml:space="preserve">
      7. Балық кәсіпшілігі машиналары мен механизмдерінің машинисі </w:t>
      </w:r>
    </w:p>
    <w:bookmarkEnd w:id="369"/>
    <w:bookmarkStart w:name="z373" w:id="370"/>
    <w:p>
      <w:pPr>
        <w:spacing w:after="0"/>
        <w:ind w:left="0"/>
        <w:jc w:val="both"/>
      </w:pPr>
      <w:r>
        <w:rPr>
          <w:rFonts w:ascii="Times New Roman"/>
          <w:b w:val="false"/>
          <w:i w:val="false"/>
          <w:color w:val="000000"/>
          <w:sz w:val="28"/>
        </w:rPr>
        <w:t xml:space="preserve">
      Параграф 1. Балық кәсіпшілігі машиналары мен механизмдерінің машинисі, 3-разряд </w:t>
      </w:r>
    </w:p>
    <w:bookmarkEnd w:id="370"/>
    <w:bookmarkStart w:name="z374" w:id="371"/>
    <w:p>
      <w:pPr>
        <w:spacing w:after="0"/>
        <w:ind w:left="0"/>
        <w:jc w:val="both"/>
      </w:pPr>
      <w:r>
        <w:rPr>
          <w:rFonts w:ascii="Times New Roman"/>
          <w:b w:val="false"/>
          <w:i w:val="false"/>
          <w:color w:val="000000"/>
          <w:sz w:val="28"/>
        </w:rPr>
        <w:t xml:space="preserve">
      50. Жұмыс сипаттамасы: </w:t>
      </w:r>
    </w:p>
    <w:bookmarkEnd w:id="371"/>
    <w:bookmarkStart w:name="z375" w:id="372"/>
    <w:p>
      <w:pPr>
        <w:spacing w:after="0"/>
        <w:ind w:left="0"/>
        <w:jc w:val="both"/>
      </w:pPr>
      <w:r>
        <w:rPr>
          <w:rFonts w:ascii="Times New Roman"/>
          <w:b w:val="false"/>
          <w:i w:val="false"/>
          <w:color w:val="000000"/>
          <w:sz w:val="28"/>
        </w:rPr>
        <w:t xml:space="preserve">
      балық кәсіпшілігі машиналарын (ау таңдайтын, ау жинайтын) және әр түрлі жүйелі жетекті шығырларды ау, қармақ, арқан тартқан кезде біліктілігі анағұрлым жоғары машинистің басшылығымен іштен жану қозғалтқыштары мен электр қозғалтқыштарынан басқару; </w:t>
      </w:r>
    </w:p>
    <w:bookmarkEnd w:id="372"/>
    <w:bookmarkStart w:name="z376" w:id="373"/>
    <w:p>
      <w:pPr>
        <w:spacing w:after="0"/>
        <w:ind w:left="0"/>
        <w:jc w:val="both"/>
      </w:pPr>
      <w:r>
        <w:rPr>
          <w:rFonts w:ascii="Times New Roman"/>
          <w:b w:val="false"/>
          <w:i w:val="false"/>
          <w:color w:val="000000"/>
          <w:sz w:val="28"/>
        </w:rPr>
        <w:t xml:space="preserve">
      балық кәсіпшілігі машиналары жұмысындағы ақаулықтарды анықтау және жоюға қатысу; </w:t>
      </w:r>
    </w:p>
    <w:bookmarkEnd w:id="373"/>
    <w:bookmarkStart w:name="z377" w:id="374"/>
    <w:p>
      <w:pPr>
        <w:spacing w:after="0"/>
        <w:ind w:left="0"/>
        <w:jc w:val="both"/>
      </w:pPr>
      <w:r>
        <w:rPr>
          <w:rFonts w:ascii="Times New Roman"/>
          <w:b w:val="false"/>
          <w:i w:val="false"/>
          <w:color w:val="000000"/>
          <w:sz w:val="28"/>
        </w:rPr>
        <w:t xml:space="preserve">
      слесарлық жұмыстарды орындау; </w:t>
      </w:r>
    </w:p>
    <w:bookmarkEnd w:id="374"/>
    <w:bookmarkStart w:name="z378" w:id="375"/>
    <w:p>
      <w:pPr>
        <w:spacing w:after="0"/>
        <w:ind w:left="0"/>
        <w:jc w:val="both"/>
      </w:pPr>
      <w:r>
        <w:rPr>
          <w:rFonts w:ascii="Times New Roman"/>
          <w:b w:val="false"/>
          <w:i w:val="false"/>
          <w:color w:val="000000"/>
          <w:sz w:val="28"/>
        </w:rPr>
        <w:t xml:space="preserve">
      қызмет көрсетілетін машиналар мен механизмдерді тазалау және майлау. </w:t>
      </w:r>
    </w:p>
    <w:bookmarkEnd w:id="375"/>
    <w:bookmarkStart w:name="z379" w:id="376"/>
    <w:p>
      <w:pPr>
        <w:spacing w:after="0"/>
        <w:ind w:left="0"/>
        <w:jc w:val="both"/>
      </w:pPr>
      <w:r>
        <w:rPr>
          <w:rFonts w:ascii="Times New Roman"/>
          <w:b w:val="false"/>
          <w:i w:val="false"/>
          <w:color w:val="000000"/>
          <w:sz w:val="28"/>
        </w:rPr>
        <w:t xml:space="preserve">
      51. Білуге тиіс: </w:t>
      </w:r>
    </w:p>
    <w:bookmarkEnd w:id="376"/>
    <w:bookmarkStart w:name="z380" w:id="377"/>
    <w:p>
      <w:pPr>
        <w:spacing w:after="0"/>
        <w:ind w:left="0"/>
        <w:jc w:val="both"/>
      </w:pPr>
      <w:r>
        <w:rPr>
          <w:rFonts w:ascii="Times New Roman"/>
          <w:b w:val="false"/>
          <w:i w:val="false"/>
          <w:color w:val="000000"/>
          <w:sz w:val="28"/>
        </w:rPr>
        <w:t xml:space="preserve">
      балық кәсіпшілігі машиналарының, іштен жану қозғалтқыштары мен электр қозғалтқыштары мен басқа да механизмдердің жұмыс қағидаты мен оларды пайдалану ережесі; </w:t>
      </w:r>
    </w:p>
    <w:bookmarkEnd w:id="377"/>
    <w:bookmarkStart w:name="z381" w:id="378"/>
    <w:p>
      <w:pPr>
        <w:spacing w:after="0"/>
        <w:ind w:left="0"/>
        <w:jc w:val="both"/>
      </w:pPr>
      <w:r>
        <w:rPr>
          <w:rFonts w:ascii="Times New Roman"/>
          <w:b w:val="false"/>
          <w:i w:val="false"/>
          <w:color w:val="000000"/>
          <w:sz w:val="28"/>
        </w:rPr>
        <w:t xml:space="preserve">
      аудың жұмыс қағидаты; </w:t>
      </w:r>
    </w:p>
    <w:bookmarkEnd w:id="378"/>
    <w:bookmarkStart w:name="z382" w:id="379"/>
    <w:p>
      <w:pPr>
        <w:spacing w:after="0"/>
        <w:ind w:left="0"/>
        <w:jc w:val="both"/>
      </w:pPr>
      <w:r>
        <w:rPr>
          <w:rFonts w:ascii="Times New Roman"/>
          <w:b w:val="false"/>
          <w:i w:val="false"/>
          <w:color w:val="000000"/>
          <w:sz w:val="28"/>
        </w:rPr>
        <w:t xml:space="preserve">
      слесарлық іс негіздері. </w:t>
      </w:r>
    </w:p>
    <w:bookmarkEnd w:id="379"/>
    <w:bookmarkStart w:name="z383" w:id="380"/>
    <w:p>
      <w:pPr>
        <w:spacing w:after="0"/>
        <w:ind w:left="0"/>
        <w:jc w:val="both"/>
      </w:pPr>
      <w:r>
        <w:rPr>
          <w:rFonts w:ascii="Times New Roman"/>
          <w:b w:val="false"/>
          <w:i w:val="false"/>
          <w:color w:val="000000"/>
          <w:sz w:val="28"/>
        </w:rPr>
        <w:t xml:space="preserve">
      Параграф 2. Балық кәсіпшілігі машиналары мен механизмдерінің машинисі, 4-разряд </w:t>
      </w:r>
    </w:p>
    <w:bookmarkEnd w:id="380"/>
    <w:bookmarkStart w:name="z384" w:id="381"/>
    <w:p>
      <w:pPr>
        <w:spacing w:after="0"/>
        <w:ind w:left="0"/>
        <w:jc w:val="both"/>
      </w:pPr>
      <w:r>
        <w:rPr>
          <w:rFonts w:ascii="Times New Roman"/>
          <w:b w:val="false"/>
          <w:i w:val="false"/>
          <w:color w:val="000000"/>
          <w:sz w:val="28"/>
        </w:rPr>
        <w:t xml:space="preserve">
      52. Жұмыс сипаттамасы: </w:t>
      </w:r>
    </w:p>
    <w:bookmarkEnd w:id="381"/>
    <w:bookmarkStart w:name="z385" w:id="382"/>
    <w:p>
      <w:pPr>
        <w:spacing w:after="0"/>
        <w:ind w:left="0"/>
        <w:jc w:val="both"/>
      </w:pPr>
      <w:r>
        <w:rPr>
          <w:rFonts w:ascii="Times New Roman"/>
          <w:b w:val="false"/>
          <w:i w:val="false"/>
          <w:color w:val="000000"/>
          <w:sz w:val="28"/>
        </w:rPr>
        <w:t>
      балық кәсіпшілігі машиналарын (ау таңдайтын, ау жинайтын) және әр түрлі жүйелі жетекті шығырларды ау, қармақ, арқан тартқан кезде іштен жану қозғалтқыштары мен электр қозғалтқыштарынан басқару. балық кәсіпшілігі машиналары мен механизмдердің ауды ілу және жинақтаудың әр түрлі сәттерінде өзара байланысының анағұрлым тиімді нұсқаларын айқындау;</w:t>
      </w:r>
    </w:p>
    <w:bookmarkEnd w:id="382"/>
    <w:bookmarkStart w:name="z386" w:id="383"/>
    <w:p>
      <w:pPr>
        <w:spacing w:after="0"/>
        <w:ind w:left="0"/>
        <w:jc w:val="both"/>
      </w:pPr>
      <w:r>
        <w:rPr>
          <w:rFonts w:ascii="Times New Roman"/>
          <w:b w:val="false"/>
          <w:i w:val="false"/>
          <w:color w:val="000000"/>
          <w:sz w:val="28"/>
        </w:rPr>
        <w:t xml:space="preserve">
      балық кәсіпшілігі машиналары мен механизмдердің жұмысындағы ақаулықтарды слесарлық жұмыстарды орындау арқылы, балық аулау маусымдары аралығында алдын алу және басқа да жөндеу жұмыстарын жүргізу арқылы анықтау және жою. </w:t>
      </w:r>
    </w:p>
    <w:bookmarkEnd w:id="383"/>
    <w:bookmarkStart w:name="z387" w:id="384"/>
    <w:p>
      <w:pPr>
        <w:spacing w:after="0"/>
        <w:ind w:left="0"/>
        <w:jc w:val="both"/>
      </w:pPr>
      <w:r>
        <w:rPr>
          <w:rFonts w:ascii="Times New Roman"/>
          <w:b w:val="false"/>
          <w:i w:val="false"/>
          <w:color w:val="000000"/>
          <w:sz w:val="28"/>
        </w:rPr>
        <w:t xml:space="preserve">
      53. Білуге тиіс: </w:t>
      </w:r>
    </w:p>
    <w:bookmarkEnd w:id="384"/>
    <w:bookmarkStart w:name="z388" w:id="385"/>
    <w:p>
      <w:pPr>
        <w:spacing w:after="0"/>
        <w:ind w:left="0"/>
        <w:jc w:val="both"/>
      </w:pPr>
      <w:r>
        <w:rPr>
          <w:rFonts w:ascii="Times New Roman"/>
          <w:b w:val="false"/>
          <w:i w:val="false"/>
          <w:color w:val="000000"/>
          <w:sz w:val="28"/>
        </w:rPr>
        <w:t xml:space="preserve">
      балық кәсіпшілігі машиналарының, іштен жану қозғалтқыштары мен электр қозғалтқыштары мен басқа да механизмдердің құрылысы; </w:t>
      </w:r>
    </w:p>
    <w:bookmarkEnd w:id="385"/>
    <w:bookmarkStart w:name="z389" w:id="386"/>
    <w:p>
      <w:pPr>
        <w:spacing w:after="0"/>
        <w:ind w:left="0"/>
        <w:jc w:val="both"/>
      </w:pPr>
      <w:r>
        <w:rPr>
          <w:rFonts w:ascii="Times New Roman"/>
          <w:b w:val="false"/>
          <w:i w:val="false"/>
          <w:color w:val="000000"/>
          <w:sz w:val="28"/>
        </w:rPr>
        <w:t xml:space="preserve">
      қолданылатын механизмдердің жұмысындағы ақаулықтарды анықтау және жою тәсілдері; </w:t>
      </w:r>
    </w:p>
    <w:bookmarkEnd w:id="386"/>
    <w:bookmarkStart w:name="z390" w:id="387"/>
    <w:p>
      <w:pPr>
        <w:spacing w:after="0"/>
        <w:ind w:left="0"/>
        <w:jc w:val="both"/>
      </w:pPr>
      <w:r>
        <w:rPr>
          <w:rFonts w:ascii="Times New Roman"/>
          <w:b w:val="false"/>
          <w:i w:val="false"/>
          <w:color w:val="000000"/>
          <w:sz w:val="28"/>
        </w:rPr>
        <w:t xml:space="preserve">
      балық кәсіпшілігі машиналары мен механизмдердің ауды ілу және жинақтаудың әр түрлі сәттерінде өзара байланысының нұсқалары. </w:t>
      </w:r>
    </w:p>
    <w:bookmarkEnd w:id="387"/>
    <w:bookmarkStart w:name="z391" w:id="388"/>
    <w:p>
      <w:pPr>
        <w:spacing w:after="0"/>
        <w:ind w:left="0"/>
        <w:jc w:val="both"/>
      </w:pPr>
      <w:r>
        <w:rPr>
          <w:rFonts w:ascii="Times New Roman"/>
          <w:b w:val="false"/>
          <w:i w:val="false"/>
          <w:color w:val="000000"/>
          <w:sz w:val="28"/>
        </w:rPr>
        <w:t>
      8. Теңіз аңын өңдеуші</w:t>
      </w:r>
    </w:p>
    <w:bookmarkEnd w:id="388"/>
    <w:bookmarkStart w:name="z392" w:id="389"/>
    <w:p>
      <w:pPr>
        <w:spacing w:after="0"/>
        <w:ind w:left="0"/>
        <w:jc w:val="both"/>
      </w:pPr>
      <w:r>
        <w:rPr>
          <w:rFonts w:ascii="Times New Roman"/>
          <w:b w:val="false"/>
          <w:i w:val="false"/>
          <w:color w:val="000000"/>
          <w:sz w:val="28"/>
        </w:rPr>
        <w:t xml:space="preserve">
      Параграф 1. Теңіз аңын өңдеуші, 2-разряд </w:t>
      </w:r>
    </w:p>
    <w:bookmarkEnd w:id="389"/>
    <w:bookmarkStart w:name="z393" w:id="390"/>
    <w:p>
      <w:pPr>
        <w:spacing w:after="0"/>
        <w:ind w:left="0"/>
        <w:jc w:val="both"/>
      </w:pPr>
      <w:r>
        <w:rPr>
          <w:rFonts w:ascii="Times New Roman"/>
          <w:b w:val="false"/>
          <w:i w:val="false"/>
          <w:color w:val="000000"/>
          <w:sz w:val="28"/>
        </w:rPr>
        <w:t xml:space="preserve">
      54. Жұмыс сипаттамасы: </w:t>
      </w:r>
    </w:p>
    <w:bookmarkEnd w:id="390"/>
    <w:bookmarkStart w:name="z394" w:id="391"/>
    <w:p>
      <w:pPr>
        <w:spacing w:after="0"/>
        <w:ind w:left="0"/>
        <w:jc w:val="both"/>
      </w:pPr>
      <w:r>
        <w:rPr>
          <w:rFonts w:ascii="Times New Roman"/>
          <w:b w:val="false"/>
          <w:i w:val="false"/>
          <w:color w:val="000000"/>
          <w:sz w:val="28"/>
        </w:rPr>
        <w:t xml:space="preserve">
      теңіз аңы тушасын, хоровина, терісін, шелегін, етін, қауғаға, стамбқа, каплерге салу; </w:t>
      </w:r>
    </w:p>
    <w:bookmarkEnd w:id="391"/>
    <w:bookmarkStart w:name="z395" w:id="392"/>
    <w:p>
      <w:pPr>
        <w:spacing w:after="0"/>
        <w:ind w:left="0"/>
        <w:jc w:val="both"/>
      </w:pPr>
      <w:r>
        <w:rPr>
          <w:rFonts w:ascii="Times New Roman"/>
          <w:b w:val="false"/>
          <w:i w:val="false"/>
          <w:color w:val="000000"/>
          <w:sz w:val="28"/>
        </w:rPr>
        <w:t xml:space="preserve">
      каплерді байлау және шешу; қауғаны ашу және жабу; </w:t>
      </w:r>
    </w:p>
    <w:bookmarkEnd w:id="392"/>
    <w:bookmarkStart w:name="z396" w:id="393"/>
    <w:p>
      <w:pPr>
        <w:spacing w:after="0"/>
        <w:ind w:left="0"/>
        <w:jc w:val="both"/>
      </w:pPr>
      <w:r>
        <w:rPr>
          <w:rFonts w:ascii="Times New Roman"/>
          <w:b w:val="false"/>
          <w:i w:val="false"/>
          <w:color w:val="000000"/>
          <w:sz w:val="28"/>
        </w:rPr>
        <w:t xml:space="preserve">
      теріні, хоровинаны тасымалдауыштан үстелге салу; </w:t>
      </w:r>
    </w:p>
    <w:bookmarkEnd w:id="393"/>
    <w:bookmarkStart w:name="z397" w:id="394"/>
    <w:p>
      <w:pPr>
        <w:spacing w:after="0"/>
        <w:ind w:left="0"/>
        <w:jc w:val="both"/>
      </w:pPr>
      <w:r>
        <w:rPr>
          <w:rFonts w:ascii="Times New Roman"/>
          <w:b w:val="false"/>
          <w:i w:val="false"/>
          <w:color w:val="000000"/>
          <w:sz w:val="28"/>
        </w:rPr>
        <w:t xml:space="preserve">
      керек-жарақ пен жабдықты тазалау және жуу. </w:t>
      </w:r>
    </w:p>
    <w:bookmarkEnd w:id="394"/>
    <w:bookmarkStart w:name="z398" w:id="395"/>
    <w:p>
      <w:pPr>
        <w:spacing w:after="0"/>
        <w:ind w:left="0"/>
        <w:jc w:val="both"/>
      </w:pPr>
      <w:r>
        <w:rPr>
          <w:rFonts w:ascii="Times New Roman"/>
          <w:b w:val="false"/>
          <w:i w:val="false"/>
          <w:color w:val="000000"/>
          <w:sz w:val="28"/>
        </w:rPr>
        <w:t xml:space="preserve">
      55. Білуге тиіс: </w:t>
      </w:r>
    </w:p>
    <w:bookmarkEnd w:id="395"/>
    <w:bookmarkStart w:name="z399" w:id="396"/>
    <w:p>
      <w:pPr>
        <w:spacing w:after="0"/>
        <w:ind w:left="0"/>
        <w:jc w:val="both"/>
      </w:pPr>
      <w:r>
        <w:rPr>
          <w:rFonts w:ascii="Times New Roman"/>
          <w:b w:val="false"/>
          <w:i w:val="false"/>
          <w:color w:val="000000"/>
          <w:sz w:val="28"/>
        </w:rPr>
        <w:t xml:space="preserve">
      қолданылатын шикізаттың, жартылай дайын өнімдер мен материалдардың негізгі қасиеттері; </w:t>
      </w:r>
    </w:p>
    <w:bookmarkEnd w:id="396"/>
    <w:bookmarkStart w:name="z400" w:id="397"/>
    <w:p>
      <w:pPr>
        <w:spacing w:after="0"/>
        <w:ind w:left="0"/>
        <w:jc w:val="both"/>
      </w:pPr>
      <w:r>
        <w:rPr>
          <w:rFonts w:ascii="Times New Roman"/>
          <w:b w:val="false"/>
          <w:i w:val="false"/>
          <w:color w:val="000000"/>
          <w:sz w:val="28"/>
        </w:rPr>
        <w:t xml:space="preserve">
      қолданылатын жабдықтың мақсаты, оны тазалау, жуу және булау ережесі мен тәсілдері.  </w:t>
      </w:r>
    </w:p>
    <w:bookmarkEnd w:id="397"/>
    <w:bookmarkStart w:name="z401" w:id="398"/>
    <w:p>
      <w:pPr>
        <w:spacing w:after="0"/>
        <w:ind w:left="0"/>
        <w:jc w:val="both"/>
      </w:pPr>
      <w:r>
        <w:rPr>
          <w:rFonts w:ascii="Times New Roman"/>
          <w:b w:val="false"/>
          <w:i w:val="false"/>
          <w:color w:val="000000"/>
          <w:sz w:val="28"/>
        </w:rPr>
        <w:t xml:space="preserve">
      Параграф 2. Теңіз аңын өңдеуші, 3-разряд </w:t>
      </w:r>
    </w:p>
    <w:bookmarkEnd w:id="398"/>
    <w:bookmarkStart w:name="z402" w:id="399"/>
    <w:p>
      <w:pPr>
        <w:spacing w:after="0"/>
        <w:ind w:left="0"/>
        <w:jc w:val="both"/>
      </w:pPr>
      <w:r>
        <w:rPr>
          <w:rFonts w:ascii="Times New Roman"/>
          <w:b w:val="false"/>
          <w:i w:val="false"/>
          <w:color w:val="000000"/>
          <w:sz w:val="28"/>
        </w:rPr>
        <w:t xml:space="preserve">
      56. Жұмыс сипаттамасы: </w:t>
      </w:r>
    </w:p>
    <w:bookmarkEnd w:id="399"/>
    <w:bookmarkStart w:name="z403" w:id="400"/>
    <w:p>
      <w:pPr>
        <w:spacing w:after="0"/>
        <w:ind w:left="0"/>
        <w:jc w:val="both"/>
      </w:pPr>
      <w:r>
        <w:rPr>
          <w:rFonts w:ascii="Times New Roman"/>
          <w:b w:val="false"/>
          <w:i w:val="false"/>
          <w:color w:val="000000"/>
          <w:sz w:val="28"/>
        </w:rPr>
        <w:t xml:space="preserve">
      теңіз аңының терісін сыпырып, бөлшектегеннен кейін өңдеу; </w:t>
      </w:r>
    </w:p>
    <w:bookmarkEnd w:id="400"/>
    <w:bookmarkStart w:name="z404" w:id="401"/>
    <w:p>
      <w:pPr>
        <w:spacing w:after="0"/>
        <w:ind w:left="0"/>
        <w:jc w:val="both"/>
      </w:pPr>
      <w:r>
        <w:rPr>
          <w:rFonts w:ascii="Times New Roman"/>
          <w:b w:val="false"/>
          <w:i w:val="false"/>
          <w:color w:val="000000"/>
          <w:sz w:val="28"/>
        </w:rPr>
        <w:t xml:space="preserve">
      теңіз аңының еті мен майын чанда тұздау; </w:t>
      </w:r>
    </w:p>
    <w:bookmarkEnd w:id="401"/>
    <w:bookmarkStart w:name="z405" w:id="402"/>
    <w:p>
      <w:pPr>
        <w:spacing w:after="0"/>
        <w:ind w:left="0"/>
        <w:jc w:val="both"/>
      </w:pPr>
      <w:r>
        <w:rPr>
          <w:rFonts w:ascii="Times New Roman"/>
          <w:b w:val="false"/>
          <w:i w:val="false"/>
          <w:color w:val="000000"/>
          <w:sz w:val="28"/>
        </w:rPr>
        <w:t>
      хоровинаны, тері мен ет бөлшектерін астауда жеке-жеке щеткамен жуу;</w:t>
      </w:r>
    </w:p>
    <w:bookmarkEnd w:id="402"/>
    <w:bookmarkStart w:name="z406" w:id="403"/>
    <w:p>
      <w:pPr>
        <w:spacing w:after="0"/>
        <w:ind w:left="0"/>
        <w:jc w:val="both"/>
      </w:pPr>
      <w:r>
        <w:rPr>
          <w:rFonts w:ascii="Times New Roman"/>
          <w:b w:val="false"/>
          <w:i w:val="false"/>
          <w:color w:val="000000"/>
          <w:sz w:val="28"/>
        </w:rPr>
        <w:t xml:space="preserve">
      хоровинаны, бауыр, ет пен майды сулау; </w:t>
      </w:r>
    </w:p>
    <w:bookmarkEnd w:id="403"/>
    <w:bookmarkStart w:name="z407" w:id="404"/>
    <w:p>
      <w:pPr>
        <w:spacing w:after="0"/>
        <w:ind w:left="0"/>
        <w:jc w:val="both"/>
      </w:pPr>
      <w:r>
        <w:rPr>
          <w:rFonts w:ascii="Times New Roman"/>
          <w:b w:val="false"/>
          <w:i w:val="false"/>
          <w:color w:val="000000"/>
          <w:sz w:val="28"/>
        </w:rPr>
        <w:t xml:space="preserve">
      бөлшектерді тұзбен ысқылау, реттеп қою, тұз себу; </w:t>
      </w:r>
    </w:p>
    <w:bookmarkEnd w:id="404"/>
    <w:bookmarkStart w:name="z408" w:id="405"/>
    <w:p>
      <w:pPr>
        <w:spacing w:after="0"/>
        <w:ind w:left="0"/>
        <w:jc w:val="both"/>
      </w:pPr>
      <w:r>
        <w:rPr>
          <w:rFonts w:ascii="Times New Roman"/>
          <w:b w:val="false"/>
          <w:i w:val="false"/>
          <w:color w:val="000000"/>
          <w:sz w:val="28"/>
        </w:rPr>
        <w:t>
      ет, май мен бауырды тұздаған кезде олардың бұзылғанын алып тастау;</w:t>
      </w:r>
    </w:p>
    <w:bookmarkEnd w:id="405"/>
    <w:bookmarkStart w:name="z409" w:id="406"/>
    <w:p>
      <w:pPr>
        <w:spacing w:after="0"/>
        <w:ind w:left="0"/>
        <w:jc w:val="both"/>
      </w:pPr>
      <w:r>
        <w:rPr>
          <w:rFonts w:ascii="Times New Roman"/>
          <w:b w:val="false"/>
          <w:i w:val="false"/>
          <w:color w:val="000000"/>
          <w:sz w:val="28"/>
        </w:rPr>
        <w:t xml:space="preserve">
      теңіз аңы шкварасын, шелегасын, баткакасын, терісін қолмен немесе механикаландырылған престе нығыздау және сығу; </w:t>
      </w:r>
    </w:p>
    <w:bookmarkEnd w:id="406"/>
    <w:bookmarkStart w:name="z410" w:id="407"/>
    <w:p>
      <w:pPr>
        <w:spacing w:after="0"/>
        <w:ind w:left="0"/>
        <w:jc w:val="both"/>
      </w:pPr>
      <w:r>
        <w:rPr>
          <w:rFonts w:ascii="Times New Roman"/>
          <w:b w:val="false"/>
          <w:i w:val="false"/>
          <w:color w:val="000000"/>
          <w:sz w:val="28"/>
        </w:rPr>
        <w:t xml:space="preserve">
      теңіз аңының етін мұздатқыш камераларда мұздату; </w:t>
      </w:r>
    </w:p>
    <w:bookmarkEnd w:id="407"/>
    <w:bookmarkStart w:name="z411" w:id="408"/>
    <w:p>
      <w:pPr>
        <w:spacing w:after="0"/>
        <w:ind w:left="0"/>
        <w:jc w:val="both"/>
      </w:pPr>
      <w:r>
        <w:rPr>
          <w:rFonts w:ascii="Times New Roman"/>
          <w:b w:val="false"/>
          <w:i w:val="false"/>
          <w:color w:val="000000"/>
          <w:sz w:val="28"/>
        </w:rPr>
        <w:t xml:space="preserve">
      теріні тұздау астауынан түсіру; </w:t>
      </w:r>
    </w:p>
    <w:bookmarkEnd w:id="408"/>
    <w:bookmarkStart w:name="z412" w:id="409"/>
    <w:p>
      <w:pPr>
        <w:spacing w:after="0"/>
        <w:ind w:left="0"/>
        <w:jc w:val="both"/>
      </w:pPr>
      <w:r>
        <w:rPr>
          <w:rFonts w:ascii="Times New Roman"/>
          <w:b w:val="false"/>
          <w:i w:val="false"/>
          <w:color w:val="000000"/>
          <w:sz w:val="28"/>
        </w:rPr>
        <w:t xml:space="preserve">
      теңіз аңы тушасын өлшеу; </w:t>
      </w:r>
    </w:p>
    <w:bookmarkEnd w:id="409"/>
    <w:bookmarkStart w:name="z413" w:id="410"/>
    <w:p>
      <w:pPr>
        <w:spacing w:after="0"/>
        <w:ind w:left="0"/>
        <w:jc w:val="both"/>
      </w:pPr>
      <w:r>
        <w:rPr>
          <w:rFonts w:ascii="Times New Roman"/>
          <w:b w:val="false"/>
          <w:i w:val="false"/>
          <w:color w:val="000000"/>
          <w:sz w:val="28"/>
        </w:rPr>
        <w:t xml:space="preserve">
      теріге бирка ілу және таңбалау; </w:t>
      </w:r>
    </w:p>
    <w:bookmarkEnd w:id="410"/>
    <w:bookmarkStart w:name="z414" w:id="411"/>
    <w:p>
      <w:pPr>
        <w:spacing w:after="0"/>
        <w:ind w:left="0"/>
        <w:jc w:val="both"/>
      </w:pPr>
      <w:r>
        <w:rPr>
          <w:rFonts w:ascii="Times New Roman"/>
          <w:b w:val="false"/>
          <w:i w:val="false"/>
          <w:color w:val="000000"/>
          <w:sz w:val="28"/>
        </w:rPr>
        <w:t xml:space="preserve">
      майды ыдысқа қолмен құю. </w:t>
      </w:r>
    </w:p>
    <w:bookmarkEnd w:id="411"/>
    <w:bookmarkStart w:name="z415" w:id="412"/>
    <w:p>
      <w:pPr>
        <w:spacing w:after="0"/>
        <w:ind w:left="0"/>
        <w:jc w:val="both"/>
      </w:pPr>
      <w:r>
        <w:rPr>
          <w:rFonts w:ascii="Times New Roman"/>
          <w:b w:val="false"/>
          <w:i w:val="false"/>
          <w:color w:val="000000"/>
          <w:sz w:val="28"/>
        </w:rPr>
        <w:t xml:space="preserve">
      57. Білуге тиіс: </w:t>
      </w:r>
    </w:p>
    <w:bookmarkEnd w:id="412"/>
    <w:bookmarkStart w:name="z416" w:id="413"/>
    <w:p>
      <w:pPr>
        <w:spacing w:after="0"/>
        <w:ind w:left="0"/>
        <w:jc w:val="both"/>
      </w:pPr>
      <w:r>
        <w:rPr>
          <w:rFonts w:ascii="Times New Roman"/>
          <w:b w:val="false"/>
          <w:i w:val="false"/>
          <w:color w:val="000000"/>
          <w:sz w:val="28"/>
        </w:rPr>
        <w:t xml:space="preserve">
      теңіз аңын бөлшектегеннен кейін өңдеудің ережесі мен тәсілдері; </w:t>
      </w:r>
    </w:p>
    <w:bookmarkEnd w:id="413"/>
    <w:bookmarkStart w:name="z417" w:id="414"/>
    <w:p>
      <w:pPr>
        <w:spacing w:after="0"/>
        <w:ind w:left="0"/>
        <w:jc w:val="both"/>
      </w:pPr>
      <w:r>
        <w:rPr>
          <w:rFonts w:ascii="Times New Roman"/>
          <w:b w:val="false"/>
          <w:i w:val="false"/>
          <w:color w:val="000000"/>
          <w:sz w:val="28"/>
        </w:rPr>
        <w:t xml:space="preserve">
      тұздың консервілеуші қасиеттері; </w:t>
      </w:r>
    </w:p>
    <w:bookmarkEnd w:id="414"/>
    <w:bookmarkStart w:name="z418" w:id="415"/>
    <w:p>
      <w:pPr>
        <w:spacing w:after="0"/>
        <w:ind w:left="0"/>
        <w:jc w:val="both"/>
      </w:pPr>
      <w:r>
        <w:rPr>
          <w:rFonts w:ascii="Times New Roman"/>
          <w:b w:val="false"/>
          <w:i w:val="false"/>
          <w:color w:val="000000"/>
          <w:sz w:val="28"/>
        </w:rPr>
        <w:t xml:space="preserve">
      теңіз аңын мұздатудың температуралық режимі; </w:t>
      </w:r>
    </w:p>
    <w:bookmarkEnd w:id="415"/>
    <w:bookmarkStart w:name="z419" w:id="416"/>
    <w:p>
      <w:pPr>
        <w:spacing w:after="0"/>
        <w:ind w:left="0"/>
        <w:jc w:val="both"/>
      </w:pPr>
      <w:r>
        <w:rPr>
          <w:rFonts w:ascii="Times New Roman"/>
          <w:b w:val="false"/>
          <w:i w:val="false"/>
          <w:color w:val="000000"/>
          <w:sz w:val="28"/>
        </w:rPr>
        <w:t xml:space="preserve">
      хоровинаны, еті пен майды және теңіз аңының басқа да өнімдерін жуу, сулауға қойылатын талаптар; </w:t>
      </w:r>
    </w:p>
    <w:bookmarkEnd w:id="416"/>
    <w:bookmarkStart w:name="z420" w:id="417"/>
    <w:p>
      <w:pPr>
        <w:spacing w:after="0"/>
        <w:ind w:left="0"/>
        <w:jc w:val="both"/>
      </w:pPr>
      <w:r>
        <w:rPr>
          <w:rFonts w:ascii="Times New Roman"/>
          <w:b w:val="false"/>
          <w:i w:val="false"/>
          <w:color w:val="000000"/>
          <w:sz w:val="28"/>
        </w:rPr>
        <w:t xml:space="preserve">
      жартылай дайын өнімдер мен дайын өнімдердің сапасына қойылатын талаптар; </w:t>
      </w:r>
    </w:p>
    <w:bookmarkEnd w:id="417"/>
    <w:bookmarkStart w:name="z421" w:id="418"/>
    <w:p>
      <w:pPr>
        <w:spacing w:after="0"/>
        <w:ind w:left="0"/>
        <w:jc w:val="both"/>
      </w:pPr>
      <w:r>
        <w:rPr>
          <w:rFonts w:ascii="Times New Roman"/>
          <w:b w:val="false"/>
          <w:i w:val="false"/>
          <w:color w:val="000000"/>
          <w:sz w:val="28"/>
        </w:rPr>
        <w:t xml:space="preserve">
      қолданылатын жабдықтың құрылысы мен пайдалану ережесі.  </w:t>
      </w:r>
    </w:p>
    <w:bookmarkEnd w:id="418"/>
    <w:bookmarkStart w:name="z422" w:id="419"/>
    <w:p>
      <w:pPr>
        <w:spacing w:after="0"/>
        <w:ind w:left="0"/>
        <w:jc w:val="both"/>
      </w:pPr>
      <w:r>
        <w:rPr>
          <w:rFonts w:ascii="Times New Roman"/>
          <w:b w:val="false"/>
          <w:i w:val="false"/>
          <w:color w:val="000000"/>
          <w:sz w:val="28"/>
        </w:rPr>
        <w:t xml:space="preserve">
      Параграф 3. Теңіз аңын өңдеуші, 4-разряд </w:t>
      </w:r>
    </w:p>
    <w:bookmarkEnd w:id="419"/>
    <w:bookmarkStart w:name="z423" w:id="420"/>
    <w:p>
      <w:pPr>
        <w:spacing w:after="0"/>
        <w:ind w:left="0"/>
        <w:jc w:val="both"/>
      </w:pPr>
      <w:r>
        <w:rPr>
          <w:rFonts w:ascii="Times New Roman"/>
          <w:b w:val="false"/>
          <w:i w:val="false"/>
          <w:color w:val="000000"/>
          <w:sz w:val="28"/>
        </w:rPr>
        <w:t xml:space="preserve">
      58. Жұмыс сипаттамасы: </w:t>
      </w:r>
    </w:p>
    <w:bookmarkEnd w:id="420"/>
    <w:bookmarkStart w:name="z424" w:id="421"/>
    <w:p>
      <w:pPr>
        <w:spacing w:after="0"/>
        <w:ind w:left="0"/>
        <w:jc w:val="both"/>
      </w:pPr>
      <w:r>
        <w:rPr>
          <w:rFonts w:ascii="Times New Roman"/>
          <w:b w:val="false"/>
          <w:i w:val="false"/>
          <w:color w:val="000000"/>
          <w:sz w:val="28"/>
        </w:rPr>
        <w:t xml:space="preserve">
      теңіз аңы тушасын кемеден, бунақтан кранның, блоктың, шығырдың, тасымалдауыштың көмегімен немесе қолмен түсіру; </w:t>
      </w:r>
    </w:p>
    <w:bookmarkEnd w:id="421"/>
    <w:bookmarkStart w:name="z425" w:id="422"/>
    <w:p>
      <w:pPr>
        <w:spacing w:after="0"/>
        <w:ind w:left="0"/>
        <w:jc w:val="both"/>
      </w:pPr>
      <w:r>
        <w:rPr>
          <w:rFonts w:ascii="Times New Roman"/>
          <w:b w:val="false"/>
          <w:i w:val="false"/>
          <w:color w:val="000000"/>
          <w:sz w:val="28"/>
        </w:rPr>
        <w:t xml:space="preserve">
      теңіз аңының етін қолмен бөлу, кесу; </w:t>
      </w:r>
    </w:p>
    <w:bookmarkEnd w:id="422"/>
    <w:bookmarkStart w:name="z426" w:id="423"/>
    <w:p>
      <w:pPr>
        <w:spacing w:after="0"/>
        <w:ind w:left="0"/>
        <w:jc w:val="both"/>
      </w:pPr>
      <w:r>
        <w:rPr>
          <w:rFonts w:ascii="Times New Roman"/>
          <w:b w:val="false"/>
          <w:i w:val="false"/>
          <w:color w:val="000000"/>
          <w:sz w:val="28"/>
        </w:rPr>
        <w:t xml:space="preserve">
      тушадан басы мен жарғақ аяғын шабу; </w:t>
      </w:r>
    </w:p>
    <w:bookmarkEnd w:id="423"/>
    <w:bookmarkStart w:name="z427" w:id="424"/>
    <w:p>
      <w:pPr>
        <w:spacing w:after="0"/>
        <w:ind w:left="0"/>
        <w:jc w:val="both"/>
      </w:pPr>
      <w:r>
        <w:rPr>
          <w:rFonts w:ascii="Times New Roman"/>
          <w:b w:val="false"/>
          <w:i w:val="false"/>
          <w:color w:val="000000"/>
          <w:sz w:val="28"/>
        </w:rPr>
        <w:t xml:space="preserve">
      сіңір мен омыртқаның қалдықтарын алып тастау; </w:t>
      </w:r>
    </w:p>
    <w:bookmarkEnd w:id="424"/>
    <w:bookmarkStart w:name="z428" w:id="425"/>
    <w:p>
      <w:pPr>
        <w:spacing w:after="0"/>
        <w:ind w:left="0"/>
        <w:jc w:val="both"/>
      </w:pPr>
      <w:r>
        <w:rPr>
          <w:rFonts w:ascii="Times New Roman"/>
          <w:b w:val="false"/>
          <w:i w:val="false"/>
          <w:color w:val="000000"/>
          <w:sz w:val="28"/>
        </w:rPr>
        <w:t xml:space="preserve">
      ет пен майды бөлшектеп кесу; </w:t>
      </w:r>
    </w:p>
    <w:bookmarkEnd w:id="425"/>
    <w:bookmarkStart w:name="z429" w:id="426"/>
    <w:p>
      <w:pPr>
        <w:spacing w:after="0"/>
        <w:ind w:left="0"/>
        <w:jc w:val="both"/>
      </w:pPr>
      <w:r>
        <w:rPr>
          <w:rFonts w:ascii="Times New Roman"/>
          <w:b w:val="false"/>
          <w:i w:val="false"/>
          <w:color w:val="000000"/>
          <w:sz w:val="28"/>
        </w:rPr>
        <w:t xml:space="preserve">
      теңіз аңы етін тұздау чаны мен қобдидан қолмен шығару; </w:t>
      </w:r>
    </w:p>
    <w:bookmarkEnd w:id="426"/>
    <w:bookmarkStart w:name="z430" w:id="427"/>
    <w:p>
      <w:pPr>
        <w:spacing w:after="0"/>
        <w:ind w:left="0"/>
        <w:jc w:val="both"/>
      </w:pPr>
      <w:r>
        <w:rPr>
          <w:rFonts w:ascii="Times New Roman"/>
          <w:b w:val="false"/>
          <w:i w:val="false"/>
          <w:color w:val="000000"/>
          <w:sz w:val="28"/>
        </w:rPr>
        <w:t xml:space="preserve">
      теріні кесу, шел мен тыртықтың шеттерін тазалау; </w:t>
      </w:r>
    </w:p>
    <w:bookmarkEnd w:id="427"/>
    <w:bookmarkStart w:name="z431" w:id="428"/>
    <w:p>
      <w:pPr>
        <w:spacing w:after="0"/>
        <w:ind w:left="0"/>
        <w:jc w:val="both"/>
      </w:pPr>
      <w:r>
        <w:rPr>
          <w:rFonts w:ascii="Times New Roman"/>
          <w:b w:val="false"/>
          <w:i w:val="false"/>
          <w:color w:val="000000"/>
          <w:sz w:val="28"/>
        </w:rPr>
        <w:t xml:space="preserve">
      теріні барабанда илеу, оларды үгіндіден машинада немесе қолмен тазалау; </w:t>
      </w:r>
    </w:p>
    <w:bookmarkEnd w:id="428"/>
    <w:bookmarkStart w:name="z432" w:id="429"/>
    <w:p>
      <w:pPr>
        <w:spacing w:after="0"/>
        <w:ind w:left="0"/>
        <w:jc w:val="both"/>
      </w:pPr>
      <w:r>
        <w:rPr>
          <w:rFonts w:ascii="Times New Roman"/>
          <w:b w:val="false"/>
          <w:i w:val="false"/>
          <w:color w:val="000000"/>
          <w:sz w:val="28"/>
        </w:rPr>
        <w:t xml:space="preserve">
      штабельді хоровинмен немесе терімен бөлшектеу, хоровинаны, теріні тұздан тазарту, теріні алаңға, стеллажға және сұрыптау үстеліне жаю; </w:t>
      </w:r>
    </w:p>
    <w:bookmarkEnd w:id="429"/>
    <w:bookmarkStart w:name="z433" w:id="430"/>
    <w:p>
      <w:pPr>
        <w:spacing w:after="0"/>
        <w:ind w:left="0"/>
        <w:jc w:val="both"/>
      </w:pPr>
      <w:r>
        <w:rPr>
          <w:rFonts w:ascii="Times New Roman"/>
          <w:b w:val="false"/>
          <w:i w:val="false"/>
          <w:color w:val="000000"/>
          <w:sz w:val="28"/>
        </w:rPr>
        <w:t>
      терінің санын есептеп және есептемей тасымалдау және қатарлап жаю;</w:t>
      </w:r>
    </w:p>
    <w:bookmarkEnd w:id="430"/>
    <w:bookmarkStart w:name="z434" w:id="431"/>
    <w:p>
      <w:pPr>
        <w:spacing w:after="0"/>
        <w:ind w:left="0"/>
        <w:jc w:val="both"/>
      </w:pPr>
      <w:r>
        <w:rPr>
          <w:rFonts w:ascii="Times New Roman"/>
          <w:b w:val="false"/>
          <w:i w:val="false"/>
          <w:color w:val="000000"/>
          <w:sz w:val="28"/>
        </w:rPr>
        <w:t xml:space="preserve">
      майды ыдысқа машинаны қолдана отырып құю. </w:t>
      </w:r>
    </w:p>
    <w:bookmarkEnd w:id="431"/>
    <w:bookmarkStart w:name="z435" w:id="432"/>
    <w:p>
      <w:pPr>
        <w:spacing w:after="0"/>
        <w:ind w:left="0"/>
        <w:jc w:val="both"/>
      </w:pPr>
      <w:r>
        <w:rPr>
          <w:rFonts w:ascii="Times New Roman"/>
          <w:b w:val="false"/>
          <w:i w:val="false"/>
          <w:color w:val="000000"/>
          <w:sz w:val="28"/>
        </w:rPr>
        <w:t xml:space="preserve">
      59. Білуге тиіс: </w:t>
      </w:r>
    </w:p>
    <w:bookmarkEnd w:id="432"/>
    <w:bookmarkStart w:name="z436" w:id="433"/>
    <w:p>
      <w:pPr>
        <w:spacing w:after="0"/>
        <w:ind w:left="0"/>
        <w:jc w:val="both"/>
      </w:pPr>
      <w:r>
        <w:rPr>
          <w:rFonts w:ascii="Times New Roman"/>
          <w:b w:val="false"/>
          <w:i w:val="false"/>
          <w:color w:val="000000"/>
          <w:sz w:val="28"/>
        </w:rPr>
        <w:t xml:space="preserve">
      теңіз аңын кеме трюмінен, бунақтан түсіру ережесі; </w:t>
      </w:r>
    </w:p>
    <w:bookmarkEnd w:id="433"/>
    <w:bookmarkStart w:name="z437" w:id="434"/>
    <w:p>
      <w:pPr>
        <w:spacing w:after="0"/>
        <w:ind w:left="0"/>
        <w:jc w:val="both"/>
      </w:pPr>
      <w:r>
        <w:rPr>
          <w:rFonts w:ascii="Times New Roman"/>
          <w:b w:val="false"/>
          <w:i w:val="false"/>
          <w:color w:val="000000"/>
          <w:sz w:val="28"/>
        </w:rPr>
        <w:t xml:space="preserve">
      теңіз аңының етін қолмен бөлу, кесу ережесі мен тәсілдері; </w:t>
      </w:r>
    </w:p>
    <w:bookmarkEnd w:id="434"/>
    <w:bookmarkStart w:name="z438" w:id="435"/>
    <w:p>
      <w:pPr>
        <w:spacing w:after="0"/>
        <w:ind w:left="0"/>
        <w:jc w:val="both"/>
      </w:pPr>
      <w:r>
        <w:rPr>
          <w:rFonts w:ascii="Times New Roman"/>
          <w:b w:val="false"/>
          <w:i w:val="false"/>
          <w:color w:val="000000"/>
          <w:sz w:val="28"/>
        </w:rPr>
        <w:t xml:space="preserve">
      теңіз аңын чан мен қобдидан қолмен шығару ережесі; </w:t>
      </w:r>
    </w:p>
    <w:bookmarkEnd w:id="435"/>
    <w:bookmarkStart w:name="z439" w:id="436"/>
    <w:p>
      <w:pPr>
        <w:spacing w:after="0"/>
        <w:ind w:left="0"/>
        <w:jc w:val="both"/>
      </w:pPr>
      <w:r>
        <w:rPr>
          <w:rFonts w:ascii="Times New Roman"/>
          <w:b w:val="false"/>
          <w:i w:val="false"/>
          <w:color w:val="000000"/>
          <w:sz w:val="28"/>
        </w:rPr>
        <w:t xml:space="preserve">
      теңіз аңын бөлшектеу сапасына қойылатын талаптар; </w:t>
      </w:r>
    </w:p>
    <w:bookmarkEnd w:id="436"/>
    <w:bookmarkStart w:name="z440" w:id="437"/>
    <w:p>
      <w:pPr>
        <w:spacing w:after="0"/>
        <w:ind w:left="0"/>
        <w:jc w:val="both"/>
      </w:pPr>
      <w:r>
        <w:rPr>
          <w:rFonts w:ascii="Times New Roman"/>
          <w:b w:val="false"/>
          <w:i w:val="false"/>
          <w:color w:val="000000"/>
          <w:sz w:val="28"/>
        </w:rPr>
        <w:t xml:space="preserve">
      қолданылатын жабдықтың құрылысы мен пайдалану ережесі.  </w:t>
      </w:r>
    </w:p>
    <w:bookmarkEnd w:id="437"/>
    <w:bookmarkStart w:name="z441" w:id="438"/>
    <w:p>
      <w:pPr>
        <w:spacing w:after="0"/>
        <w:ind w:left="0"/>
        <w:jc w:val="both"/>
      </w:pPr>
      <w:r>
        <w:rPr>
          <w:rFonts w:ascii="Times New Roman"/>
          <w:b w:val="false"/>
          <w:i w:val="false"/>
          <w:color w:val="000000"/>
          <w:sz w:val="28"/>
        </w:rPr>
        <w:t xml:space="preserve">
      Параграф 4. Теңіз аңын өңдеуші, 5-разряд </w:t>
      </w:r>
    </w:p>
    <w:bookmarkEnd w:id="438"/>
    <w:bookmarkStart w:name="z442" w:id="439"/>
    <w:p>
      <w:pPr>
        <w:spacing w:after="0"/>
        <w:ind w:left="0"/>
        <w:jc w:val="both"/>
      </w:pPr>
      <w:r>
        <w:rPr>
          <w:rFonts w:ascii="Times New Roman"/>
          <w:b w:val="false"/>
          <w:i w:val="false"/>
          <w:color w:val="000000"/>
          <w:sz w:val="28"/>
        </w:rPr>
        <w:t xml:space="preserve">
      60. Жұмыс сипаттамасы: </w:t>
      </w:r>
    </w:p>
    <w:bookmarkEnd w:id="439"/>
    <w:bookmarkStart w:name="z443" w:id="440"/>
    <w:p>
      <w:pPr>
        <w:spacing w:after="0"/>
        <w:ind w:left="0"/>
        <w:jc w:val="both"/>
      </w:pPr>
      <w:r>
        <w:rPr>
          <w:rFonts w:ascii="Times New Roman"/>
          <w:b w:val="false"/>
          <w:i w:val="false"/>
          <w:color w:val="000000"/>
          <w:sz w:val="28"/>
        </w:rPr>
        <w:t xml:space="preserve">
      теңіз аңын өңдеудің технологиялық процессінің барлық кешенді жұмыстарын орындау; </w:t>
      </w:r>
    </w:p>
    <w:bookmarkEnd w:id="440"/>
    <w:bookmarkStart w:name="z444" w:id="441"/>
    <w:p>
      <w:pPr>
        <w:spacing w:after="0"/>
        <w:ind w:left="0"/>
        <w:jc w:val="both"/>
      </w:pPr>
      <w:r>
        <w:rPr>
          <w:rFonts w:ascii="Times New Roman"/>
          <w:b w:val="false"/>
          <w:i w:val="false"/>
          <w:color w:val="000000"/>
          <w:sz w:val="28"/>
        </w:rPr>
        <w:t xml:space="preserve">
      теңіз аңы етінің сапасын сырттай қарап анықтау және оның сортын белгілеу; </w:t>
      </w:r>
    </w:p>
    <w:bookmarkEnd w:id="441"/>
    <w:bookmarkStart w:name="z445" w:id="442"/>
    <w:p>
      <w:pPr>
        <w:spacing w:after="0"/>
        <w:ind w:left="0"/>
        <w:jc w:val="both"/>
      </w:pPr>
      <w:r>
        <w:rPr>
          <w:rFonts w:ascii="Times New Roman"/>
          <w:b w:val="false"/>
          <w:i w:val="false"/>
          <w:color w:val="000000"/>
          <w:sz w:val="28"/>
        </w:rPr>
        <w:t xml:space="preserve">
      теңіз аңын машинамен кесу, бөлшектеу; </w:t>
      </w:r>
    </w:p>
    <w:bookmarkEnd w:id="442"/>
    <w:bookmarkStart w:name="z446" w:id="443"/>
    <w:p>
      <w:pPr>
        <w:spacing w:after="0"/>
        <w:ind w:left="0"/>
        <w:jc w:val="both"/>
      </w:pPr>
      <w:r>
        <w:rPr>
          <w:rFonts w:ascii="Times New Roman"/>
          <w:b w:val="false"/>
          <w:i w:val="false"/>
          <w:color w:val="000000"/>
          <w:sz w:val="28"/>
        </w:rPr>
        <w:t>
      асқа салатын тұзды, соданы, нафталин, кремний фторлы натрий және басқа да консервілеуші заттарды пайдалана отырып немесе теріні алдын ала тұзды ерітіндімен (тұздықпен) өңдеп алып консервілеу процессін жүргізу;</w:t>
      </w:r>
    </w:p>
    <w:bookmarkEnd w:id="443"/>
    <w:bookmarkStart w:name="z447" w:id="444"/>
    <w:p>
      <w:pPr>
        <w:spacing w:after="0"/>
        <w:ind w:left="0"/>
        <w:jc w:val="both"/>
      </w:pPr>
      <w:r>
        <w:rPr>
          <w:rFonts w:ascii="Times New Roman"/>
          <w:b w:val="false"/>
          <w:i w:val="false"/>
          <w:color w:val="000000"/>
          <w:sz w:val="28"/>
        </w:rPr>
        <w:t xml:space="preserve">
      терінің шелді бетінің бәріне тұз, консервілеуші қоспаны қолмен үстелдің үстінде немесе арнайы механикалық құрылғыда жағу; </w:t>
      </w:r>
    </w:p>
    <w:bookmarkEnd w:id="444"/>
    <w:bookmarkStart w:name="z448" w:id="445"/>
    <w:p>
      <w:pPr>
        <w:spacing w:after="0"/>
        <w:ind w:left="0"/>
        <w:jc w:val="both"/>
      </w:pPr>
      <w:r>
        <w:rPr>
          <w:rFonts w:ascii="Times New Roman"/>
          <w:b w:val="false"/>
          <w:i w:val="false"/>
          <w:color w:val="000000"/>
          <w:sz w:val="28"/>
        </w:rPr>
        <w:t xml:space="preserve">
      теріні консервілеу және сақтау сапасын қамтамасыз ету мақсатында теріні тұздау немесе тұз себу; </w:t>
      </w:r>
    </w:p>
    <w:bookmarkEnd w:id="445"/>
    <w:bookmarkStart w:name="z449" w:id="446"/>
    <w:p>
      <w:pPr>
        <w:spacing w:after="0"/>
        <w:ind w:left="0"/>
        <w:jc w:val="both"/>
      </w:pPr>
      <w:r>
        <w:rPr>
          <w:rFonts w:ascii="Times New Roman"/>
          <w:b w:val="false"/>
          <w:i w:val="false"/>
          <w:color w:val="000000"/>
          <w:sz w:val="28"/>
        </w:rPr>
        <w:t xml:space="preserve">
      теріні астауға, бөшкеге салу және одан шығару; </w:t>
      </w:r>
    </w:p>
    <w:bookmarkEnd w:id="446"/>
    <w:bookmarkStart w:name="z450" w:id="447"/>
    <w:p>
      <w:pPr>
        <w:spacing w:after="0"/>
        <w:ind w:left="0"/>
        <w:jc w:val="both"/>
      </w:pPr>
      <w:r>
        <w:rPr>
          <w:rFonts w:ascii="Times New Roman"/>
          <w:b w:val="false"/>
          <w:i w:val="false"/>
          <w:color w:val="000000"/>
          <w:sz w:val="28"/>
        </w:rPr>
        <w:t xml:space="preserve">
      теріге тұздық құю; </w:t>
      </w:r>
    </w:p>
    <w:bookmarkEnd w:id="447"/>
    <w:bookmarkStart w:name="z451" w:id="448"/>
    <w:p>
      <w:pPr>
        <w:spacing w:after="0"/>
        <w:ind w:left="0"/>
        <w:jc w:val="both"/>
      </w:pPr>
      <w:r>
        <w:rPr>
          <w:rFonts w:ascii="Times New Roman"/>
          <w:b w:val="false"/>
          <w:i w:val="false"/>
          <w:color w:val="000000"/>
          <w:sz w:val="28"/>
        </w:rPr>
        <w:t xml:space="preserve">
      консервілеуші қоспа құю. </w:t>
      </w:r>
    </w:p>
    <w:bookmarkEnd w:id="448"/>
    <w:bookmarkStart w:name="z452" w:id="449"/>
    <w:p>
      <w:pPr>
        <w:spacing w:after="0"/>
        <w:ind w:left="0"/>
        <w:jc w:val="both"/>
      </w:pPr>
      <w:r>
        <w:rPr>
          <w:rFonts w:ascii="Times New Roman"/>
          <w:b w:val="false"/>
          <w:i w:val="false"/>
          <w:color w:val="000000"/>
          <w:sz w:val="28"/>
        </w:rPr>
        <w:t xml:space="preserve">
      61. Білуге тиіс: </w:t>
      </w:r>
    </w:p>
    <w:bookmarkEnd w:id="449"/>
    <w:bookmarkStart w:name="z453" w:id="450"/>
    <w:p>
      <w:pPr>
        <w:spacing w:after="0"/>
        <w:ind w:left="0"/>
        <w:jc w:val="both"/>
      </w:pPr>
      <w:r>
        <w:rPr>
          <w:rFonts w:ascii="Times New Roman"/>
          <w:b w:val="false"/>
          <w:i w:val="false"/>
          <w:color w:val="000000"/>
          <w:sz w:val="28"/>
        </w:rPr>
        <w:t xml:space="preserve">
      теңіз аңын өңдеудің толық кешенінің технологиялық процессі; </w:t>
      </w:r>
    </w:p>
    <w:bookmarkEnd w:id="450"/>
    <w:bookmarkStart w:name="z454" w:id="451"/>
    <w:p>
      <w:pPr>
        <w:spacing w:after="0"/>
        <w:ind w:left="0"/>
        <w:jc w:val="both"/>
      </w:pPr>
      <w:r>
        <w:rPr>
          <w:rFonts w:ascii="Times New Roman"/>
          <w:b w:val="false"/>
          <w:i w:val="false"/>
          <w:color w:val="000000"/>
          <w:sz w:val="28"/>
        </w:rPr>
        <w:t xml:space="preserve">
      теңіз аңын машинада бөлшектеу ережесі; </w:t>
      </w:r>
    </w:p>
    <w:bookmarkEnd w:id="451"/>
    <w:bookmarkStart w:name="z455" w:id="452"/>
    <w:p>
      <w:pPr>
        <w:spacing w:after="0"/>
        <w:ind w:left="0"/>
        <w:jc w:val="both"/>
      </w:pPr>
      <w:r>
        <w:rPr>
          <w:rFonts w:ascii="Times New Roman"/>
          <w:b w:val="false"/>
          <w:i w:val="false"/>
          <w:color w:val="000000"/>
          <w:sz w:val="28"/>
        </w:rPr>
        <w:t xml:space="preserve">
      теңіз аңы етінің сапасына қойылатын талаптар; </w:t>
      </w:r>
    </w:p>
    <w:bookmarkEnd w:id="452"/>
    <w:bookmarkStart w:name="z456" w:id="453"/>
    <w:p>
      <w:pPr>
        <w:spacing w:after="0"/>
        <w:ind w:left="0"/>
        <w:jc w:val="both"/>
      </w:pPr>
      <w:r>
        <w:rPr>
          <w:rFonts w:ascii="Times New Roman"/>
          <w:b w:val="false"/>
          <w:i w:val="false"/>
          <w:color w:val="000000"/>
          <w:sz w:val="28"/>
        </w:rPr>
        <w:t xml:space="preserve">
      тері түржиыны мен сорты; </w:t>
      </w:r>
    </w:p>
    <w:bookmarkEnd w:id="453"/>
    <w:bookmarkStart w:name="z457" w:id="454"/>
    <w:p>
      <w:pPr>
        <w:spacing w:after="0"/>
        <w:ind w:left="0"/>
        <w:jc w:val="both"/>
      </w:pPr>
      <w:r>
        <w:rPr>
          <w:rFonts w:ascii="Times New Roman"/>
          <w:b w:val="false"/>
          <w:i w:val="false"/>
          <w:color w:val="000000"/>
          <w:sz w:val="28"/>
        </w:rPr>
        <w:t xml:space="preserve">
      теріні консервілеу тәсілдері және оны сақтау ережесі; </w:t>
      </w:r>
    </w:p>
    <w:bookmarkEnd w:id="454"/>
    <w:bookmarkStart w:name="z458" w:id="455"/>
    <w:p>
      <w:pPr>
        <w:spacing w:after="0"/>
        <w:ind w:left="0"/>
        <w:jc w:val="both"/>
      </w:pPr>
      <w:r>
        <w:rPr>
          <w:rFonts w:ascii="Times New Roman"/>
          <w:b w:val="false"/>
          <w:i w:val="false"/>
          <w:color w:val="000000"/>
          <w:sz w:val="28"/>
        </w:rPr>
        <w:t xml:space="preserve">
      қолданылатын жабдықтың құрылысы және оны пайдалану ережесі.  </w:t>
      </w:r>
    </w:p>
    <w:bookmarkEnd w:id="455"/>
    <w:bookmarkStart w:name="z459" w:id="456"/>
    <w:p>
      <w:pPr>
        <w:spacing w:after="0"/>
        <w:ind w:left="0"/>
        <w:jc w:val="both"/>
      </w:pPr>
      <w:r>
        <w:rPr>
          <w:rFonts w:ascii="Times New Roman"/>
          <w:b w:val="false"/>
          <w:i w:val="false"/>
          <w:color w:val="000000"/>
          <w:sz w:val="28"/>
        </w:rPr>
        <w:t xml:space="preserve">
      Параграф 5. Теңіз аңын өңдеуші, 6-разряд </w:t>
      </w:r>
    </w:p>
    <w:bookmarkEnd w:id="456"/>
    <w:bookmarkStart w:name="z460" w:id="457"/>
    <w:p>
      <w:pPr>
        <w:spacing w:after="0"/>
        <w:ind w:left="0"/>
        <w:jc w:val="both"/>
      </w:pPr>
      <w:r>
        <w:rPr>
          <w:rFonts w:ascii="Times New Roman"/>
          <w:b w:val="false"/>
          <w:i w:val="false"/>
          <w:color w:val="000000"/>
          <w:sz w:val="28"/>
        </w:rPr>
        <w:t xml:space="preserve">
      62. Жұмыс сипаттамасы: </w:t>
      </w:r>
    </w:p>
    <w:bookmarkEnd w:id="457"/>
    <w:bookmarkStart w:name="z461" w:id="458"/>
    <w:p>
      <w:pPr>
        <w:spacing w:after="0"/>
        <w:ind w:left="0"/>
        <w:jc w:val="both"/>
      </w:pPr>
      <w:r>
        <w:rPr>
          <w:rFonts w:ascii="Times New Roman"/>
          <w:b w:val="false"/>
          <w:i w:val="false"/>
          <w:color w:val="000000"/>
          <w:sz w:val="28"/>
        </w:rPr>
        <w:t>
      теңіз аңының терісін сыпыру, теріні ет пен майдың қалдықтарынан тазалау;</w:t>
      </w:r>
    </w:p>
    <w:bookmarkEnd w:id="458"/>
    <w:bookmarkStart w:name="z462" w:id="459"/>
    <w:p>
      <w:pPr>
        <w:spacing w:after="0"/>
        <w:ind w:left="0"/>
        <w:jc w:val="both"/>
      </w:pPr>
      <w:r>
        <w:rPr>
          <w:rFonts w:ascii="Times New Roman"/>
          <w:b w:val="false"/>
          <w:i w:val="false"/>
          <w:color w:val="000000"/>
          <w:sz w:val="28"/>
        </w:rPr>
        <w:t xml:space="preserve">
      жарғақтарын кесу және аяқтарын алып тастау; </w:t>
      </w:r>
    </w:p>
    <w:bookmarkEnd w:id="459"/>
    <w:bookmarkStart w:name="z463" w:id="460"/>
    <w:p>
      <w:pPr>
        <w:spacing w:after="0"/>
        <w:ind w:left="0"/>
        <w:jc w:val="both"/>
      </w:pPr>
      <w:r>
        <w:rPr>
          <w:rFonts w:ascii="Times New Roman"/>
          <w:b w:val="false"/>
          <w:i w:val="false"/>
          <w:color w:val="000000"/>
          <w:sz w:val="28"/>
        </w:rPr>
        <w:t xml:space="preserve">
      қолданыстағы стандарттарға сәйкес барлық түрлі теңіз аңының терісін сорты, тобы, салмағы, ақаулықтарының түрі бойынша сұрыптау; </w:t>
      </w:r>
    </w:p>
    <w:bookmarkEnd w:id="460"/>
    <w:bookmarkStart w:name="z464" w:id="461"/>
    <w:p>
      <w:pPr>
        <w:spacing w:after="0"/>
        <w:ind w:left="0"/>
        <w:jc w:val="both"/>
      </w:pPr>
      <w:r>
        <w:rPr>
          <w:rFonts w:ascii="Times New Roman"/>
          <w:b w:val="false"/>
          <w:i w:val="false"/>
          <w:color w:val="000000"/>
          <w:sz w:val="28"/>
        </w:rPr>
        <w:t xml:space="preserve">
      теңіз аңы терісінің оның тірі кезіндегі кінәраттары мен өндірістік кінәраттарын анықтау, бағалау және есепке алу; терінің түктілігін, түк қабатының сапасын, көлемі мен салмағын және оның өндірістік мақсатын анықтау; </w:t>
      </w:r>
    </w:p>
    <w:bookmarkEnd w:id="461"/>
    <w:bookmarkStart w:name="z465" w:id="462"/>
    <w:p>
      <w:pPr>
        <w:spacing w:after="0"/>
        <w:ind w:left="0"/>
        <w:jc w:val="both"/>
      </w:pPr>
      <w:r>
        <w:rPr>
          <w:rFonts w:ascii="Times New Roman"/>
          <w:b w:val="false"/>
          <w:i w:val="false"/>
          <w:color w:val="000000"/>
          <w:sz w:val="28"/>
        </w:rPr>
        <w:t xml:space="preserve">
      тиеу үшін тері партиясын жинақтау; </w:t>
      </w:r>
    </w:p>
    <w:bookmarkEnd w:id="462"/>
    <w:bookmarkStart w:name="z466" w:id="463"/>
    <w:p>
      <w:pPr>
        <w:spacing w:after="0"/>
        <w:ind w:left="0"/>
        <w:jc w:val="both"/>
      </w:pPr>
      <w:r>
        <w:rPr>
          <w:rFonts w:ascii="Times New Roman"/>
          <w:b w:val="false"/>
          <w:i w:val="false"/>
          <w:color w:val="000000"/>
          <w:sz w:val="28"/>
        </w:rPr>
        <w:t xml:space="preserve">
      теңіз аңының терісін шелдеу машинасында немесе қолмен пышақпен шелдеу; </w:t>
      </w:r>
    </w:p>
    <w:bookmarkEnd w:id="463"/>
    <w:bookmarkStart w:name="z467" w:id="464"/>
    <w:p>
      <w:pPr>
        <w:spacing w:after="0"/>
        <w:ind w:left="0"/>
        <w:jc w:val="both"/>
      </w:pPr>
      <w:r>
        <w:rPr>
          <w:rFonts w:ascii="Times New Roman"/>
          <w:b w:val="false"/>
          <w:i w:val="false"/>
          <w:color w:val="000000"/>
          <w:sz w:val="28"/>
        </w:rPr>
        <w:t xml:space="preserve">
      теріні түзеткішке керу және оны керілген жерлерін бекіту. </w:t>
      </w:r>
    </w:p>
    <w:bookmarkEnd w:id="464"/>
    <w:bookmarkStart w:name="z468" w:id="465"/>
    <w:p>
      <w:pPr>
        <w:spacing w:after="0"/>
        <w:ind w:left="0"/>
        <w:jc w:val="both"/>
      </w:pPr>
      <w:r>
        <w:rPr>
          <w:rFonts w:ascii="Times New Roman"/>
          <w:b w:val="false"/>
          <w:i w:val="false"/>
          <w:color w:val="000000"/>
          <w:sz w:val="28"/>
        </w:rPr>
        <w:t xml:space="preserve">
      63. Білуге тиіс: </w:t>
      </w:r>
    </w:p>
    <w:bookmarkEnd w:id="465"/>
    <w:bookmarkStart w:name="z469" w:id="466"/>
    <w:p>
      <w:pPr>
        <w:spacing w:after="0"/>
        <w:ind w:left="0"/>
        <w:jc w:val="both"/>
      </w:pPr>
      <w:r>
        <w:rPr>
          <w:rFonts w:ascii="Times New Roman"/>
          <w:b w:val="false"/>
          <w:i w:val="false"/>
          <w:color w:val="000000"/>
          <w:sz w:val="28"/>
        </w:rPr>
        <w:t xml:space="preserve">
      теңіз аңы терісінің оның тірі кезіндегі кінәраттары мен өндірістік кінәраттары; </w:t>
      </w:r>
    </w:p>
    <w:bookmarkEnd w:id="466"/>
    <w:bookmarkStart w:name="z470" w:id="467"/>
    <w:p>
      <w:pPr>
        <w:spacing w:after="0"/>
        <w:ind w:left="0"/>
        <w:jc w:val="both"/>
      </w:pPr>
      <w:r>
        <w:rPr>
          <w:rFonts w:ascii="Times New Roman"/>
          <w:b w:val="false"/>
          <w:i w:val="false"/>
          <w:color w:val="000000"/>
          <w:sz w:val="28"/>
        </w:rPr>
        <w:t xml:space="preserve">
      теңіз аңы терісін сұрыптау және сапасын бағалау ережесі; </w:t>
      </w:r>
    </w:p>
    <w:bookmarkEnd w:id="467"/>
    <w:bookmarkStart w:name="z471" w:id="468"/>
    <w:p>
      <w:pPr>
        <w:spacing w:after="0"/>
        <w:ind w:left="0"/>
        <w:jc w:val="both"/>
      </w:pPr>
      <w:r>
        <w:rPr>
          <w:rFonts w:ascii="Times New Roman"/>
          <w:b w:val="false"/>
          <w:i w:val="false"/>
          <w:color w:val="000000"/>
          <w:sz w:val="28"/>
        </w:rPr>
        <w:t xml:space="preserve">
      теңіз аңының түрі, жынысы мен жасына байланысты терінің қасиеттері мен құрылысы; </w:t>
      </w:r>
    </w:p>
    <w:bookmarkEnd w:id="468"/>
    <w:bookmarkStart w:name="z472" w:id="469"/>
    <w:p>
      <w:pPr>
        <w:spacing w:after="0"/>
        <w:ind w:left="0"/>
        <w:jc w:val="both"/>
      </w:pPr>
      <w:r>
        <w:rPr>
          <w:rFonts w:ascii="Times New Roman"/>
          <w:b w:val="false"/>
          <w:i w:val="false"/>
          <w:color w:val="000000"/>
          <w:sz w:val="28"/>
        </w:rPr>
        <w:t xml:space="preserve">
      шелдеу процессінің техникасы мен тәсілдері; </w:t>
      </w:r>
    </w:p>
    <w:bookmarkEnd w:id="469"/>
    <w:bookmarkStart w:name="z473" w:id="470"/>
    <w:p>
      <w:pPr>
        <w:spacing w:after="0"/>
        <w:ind w:left="0"/>
        <w:jc w:val="both"/>
      </w:pPr>
      <w:r>
        <w:rPr>
          <w:rFonts w:ascii="Times New Roman"/>
          <w:b w:val="false"/>
          <w:i w:val="false"/>
          <w:color w:val="000000"/>
          <w:sz w:val="28"/>
        </w:rPr>
        <w:t xml:space="preserve">
      былғары және үлбір шикізаттардың сапасына қойылатын талаптар; </w:t>
      </w:r>
    </w:p>
    <w:bookmarkEnd w:id="470"/>
    <w:bookmarkStart w:name="z474" w:id="471"/>
    <w:p>
      <w:pPr>
        <w:spacing w:after="0"/>
        <w:ind w:left="0"/>
        <w:jc w:val="both"/>
      </w:pPr>
      <w:r>
        <w:rPr>
          <w:rFonts w:ascii="Times New Roman"/>
          <w:b w:val="false"/>
          <w:i w:val="false"/>
          <w:color w:val="000000"/>
          <w:sz w:val="28"/>
        </w:rPr>
        <w:t xml:space="preserve">
      қолданылатын жабдықтардың құрылысы мен оларды пайдалану ережесі.  </w:t>
      </w:r>
    </w:p>
    <w:bookmarkEnd w:id="471"/>
    <w:bookmarkStart w:name="z475" w:id="472"/>
    <w:p>
      <w:pPr>
        <w:spacing w:after="0"/>
        <w:ind w:left="0"/>
        <w:jc w:val="both"/>
      </w:pPr>
      <w:r>
        <w:rPr>
          <w:rFonts w:ascii="Times New Roman"/>
          <w:b w:val="false"/>
          <w:i w:val="false"/>
          <w:color w:val="000000"/>
          <w:sz w:val="28"/>
        </w:rPr>
        <w:t>
      9. Балық пен теңіз өнімдерін өңдеуші</w:t>
      </w:r>
    </w:p>
    <w:bookmarkEnd w:id="472"/>
    <w:bookmarkStart w:name="z476" w:id="473"/>
    <w:p>
      <w:pPr>
        <w:spacing w:after="0"/>
        <w:ind w:left="0"/>
        <w:jc w:val="both"/>
      </w:pPr>
      <w:r>
        <w:rPr>
          <w:rFonts w:ascii="Times New Roman"/>
          <w:b w:val="false"/>
          <w:i w:val="false"/>
          <w:color w:val="000000"/>
          <w:sz w:val="28"/>
        </w:rPr>
        <w:t xml:space="preserve">
      Параграф 1. Балық пен теңіз өнімдерін өңдеуші, 1-разряд </w:t>
      </w:r>
    </w:p>
    <w:bookmarkEnd w:id="473"/>
    <w:bookmarkStart w:name="z477" w:id="474"/>
    <w:p>
      <w:pPr>
        <w:spacing w:after="0"/>
        <w:ind w:left="0"/>
        <w:jc w:val="both"/>
      </w:pPr>
      <w:r>
        <w:rPr>
          <w:rFonts w:ascii="Times New Roman"/>
          <w:b w:val="false"/>
          <w:i w:val="false"/>
          <w:color w:val="000000"/>
          <w:sz w:val="28"/>
        </w:rPr>
        <w:t xml:space="preserve">
      64. Жұмыс сипаттамасы: </w:t>
      </w:r>
    </w:p>
    <w:bookmarkEnd w:id="474"/>
    <w:bookmarkStart w:name="z478" w:id="475"/>
    <w:p>
      <w:pPr>
        <w:spacing w:after="0"/>
        <w:ind w:left="0"/>
        <w:jc w:val="both"/>
      </w:pPr>
      <w:r>
        <w:rPr>
          <w:rFonts w:ascii="Times New Roman"/>
          <w:b w:val="false"/>
          <w:i w:val="false"/>
          <w:color w:val="000000"/>
          <w:sz w:val="28"/>
        </w:rPr>
        <w:t xml:space="preserve">
      балық, краб, уылдырық пен теңіз өнімдерін өңдеу кезінде қарапайым қолмен орындайтын операцияларды орындау; </w:t>
      </w:r>
    </w:p>
    <w:bookmarkEnd w:id="475"/>
    <w:bookmarkStart w:name="z479" w:id="476"/>
    <w:p>
      <w:pPr>
        <w:spacing w:after="0"/>
        <w:ind w:left="0"/>
        <w:jc w:val="both"/>
      </w:pPr>
      <w:r>
        <w:rPr>
          <w:rFonts w:ascii="Times New Roman"/>
          <w:b w:val="false"/>
          <w:i w:val="false"/>
          <w:color w:val="000000"/>
          <w:sz w:val="28"/>
        </w:rPr>
        <w:t xml:space="preserve">
      бос ыдыстарды өлшеу; </w:t>
      </w:r>
    </w:p>
    <w:bookmarkEnd w:id="476"/>
    <w:bookmarkStart w:name="z480" w:id="477"/>
    <w:p>
      <w:pPr>
        <w:spacing w:after="0"/>
        <w:ind w:left="0"/>
        <w:jc w:val="both"/>
      </w:pPr>
      <w:r>
        <w:rPr>
          <w:rFonts w:ascii="Times New Roman"/>
          <w:b w:val="false"/>
          <w:i w:val="false"/>
          <w:color w:val="000000"/>
          <w:sz w:val="28"/>
        </w:rPr>
        <w:t xml:space="preserve">
      бос бөшкелерді соғу, жиектеу; </w:t>
      </w:r>
    </w:p>
    <w:bookmarkEnd w:id="477"/>
    <w:bookmarkStart w:name="z481" w:id="478"/>
    <w:p>
      <w:pPr>
        <w:spacing w:after="0"/>
        <w:ind w:left="0"/>
        <w:jc w:val="both"/>
      </w:pPr>
      <w:r>
        <w:rPr>
          <w:rFonts w:ascii="Times New Roman"/>
          <w:b w:val="false"/>
          <w:i w:val="false"/>
          <w:color w:val="000000"/>
          <w:sz w:val="28"/>
        </w:rPr>
        <w:t xml:space="preserve">
      бос бөшкелерді, бос банкаларды қатарлап орналастыру, қатарларды бөлшектеу; </w:t>
      </w:r>
    </w:p>
    <w:bookmarkEnd w:id="478"/>
    <w:bookmarkStart w:name="z482" w:id="479"/>
    <w:p>
      <w:pPr>
        <w:spacing w:after="0"/>
        <w:ind w:left="0"/>
        <w:jc w:val="both"/>
      </w:pPr>
      <w:r>
        <w:rPr>
          <w:rFonts w:ascii="Times New Roman"/>
          <w:b w:val="false"/>
          <w:i w:val="false"/>
          <w:color w:val="000000"/>
          <w:sz w:val="28"/>
        </w:rPr>
        <w:t xml:space="preserve">
      бос бөшкелерге дәмдеуіш қоспа себу; </w:t>
      </w:r>
    </w:p>
    <w:bookmarkEnd w:id="479"/>
    <w:bookmarkStart w:name="z483" w:id="480"/>
    <w:p>
      <w:pPr>
        <w:spacing w:after="0"/>
        <w:ind w:left="0"/>
        <w:jc w:val="both"/>
      </w:pPr>
      <w:r>
        <w:rPr>
          <w:rFonts w:ascii="Times New Roman"/>
          <w:b w:val="false"/>
          <w:i w:val="false"/>
          <w:color w:val="000000"/>
          <w:sz w:val="28"/>
        </w:rPr>
        <w:t xml:space="preserve">
      тұздау ыдыстарын оқшаулау материалымен, рогожамен, матпен, тақтайлармен, балластпен орау және оларды алу; </w:t>
      </w:r>
    </w:p>
    <w:bookmarkEnd w:id="480"/>
    <w:bookmarkStart w:name="z484" w:id="481"/>
    <w:p>
      <w:pPr>
        <w:spacing w:after="0"/>
        <w:ind w:left="0"/>
        <w:jc w:val="both"/>
      </w:pPr>
      <w:r>
        <w:rPr>
          <w:rFonts w:ascii="Times New Roman"/>
          <w:b w:val="false"/>
          <w:i w:val="false"/>
          <w:color w:val="000000"/>
          <w:sz w:val="28"/>
        </w:rPr>
        <w:t xml:space="preserve">
      рамаларды, рейкалар мен шыбықтарды күйе мен күйіктен тазалау, тазаланған рейкалар мен шыбықтарды жинақтау; </w:t>
      </w:r>
    </w:p>
    <w:bookmarkEnd w:id="481"/>
    <w:bookmarkStart w:name="z485" w:id="482"/>
    <w:p>
      <w:pPr>
        <w:spacing w:after="0"/>
        <w:ind w:left="0"/>
        <w:jc w:val="both"/>
      </w:pPr>
      <w:r>
        <w:rPr>
          <w:rFonts w:ascii="Times New Roman"/>
          <w:b w:val="false"/>
          <w:i w:val="false"/>
          <w:color w:val="000000"/>
          <w:sz w:val="28"/>
        </w:rPr>
        <w:t xml:space="preserve">
      консервілі банкаларды қолмен жуу және сүрту; </w:t>
      </w:r>
    </w:p>
    <w:bookmarkEnd w:id="482"/>
    <w:bookmarkStart w:name="z486" w:id="483"/>
    <w:p>
      <w:pPr>
        <w:spacing w:after="0"/>
        <w:ind w:left="0"/>
        <w:jc w:val="both"/>
      </w:pPr>
      <w:r>
        <w:rPr>
          <w:rFonts w:ascii="Times New Roman"/>
          <w:b w:val="false"/>
          <w:i w:val="false"/>
          <w:color w:val="000000"/>
          <w:sz w:val="28"/>
        </w:rPr>
        <w:t xml:space="preserve">
      уылдырық салынған бөшкелердің темір құрсауларын лактау, үйіту лампасымен кептіру және бөшкенің түбін шүберекпен сүрту; </w:t>
      </w:r>
    </w:p>
    <w:bookmarkEnd w:id="483"/>
    <w:bookmarkStart w:name="z487" w:id="484"/>
    <w:p>
      <w:pPr>
        <w:spacing w:after="0"/>
        <w:ind w:left="0"/>
        <w:jc w:val="both"/>
      </w:pPr>
      <w:r>
        <w:rPr>
          <w:rFonts w:ascii="Times New Roman"/>
          <w:b w:val="false"/>
          <w:i w:val="false"/>
          <w:color w:val="000000"/>
          <w:sz w:val="28"/>
        </w:rPr>
        <w:t>
      полимер материалдардан жасалған жапсырмаларды бөшкелерге салу;</w:t>
      </w:r>
    </w:p>
    <w:bookmarkEnd w:id="484"/>
    <w:bookmarkStart w:name="z488" w:id="485"/>
    <w:p>
      <w:pPr>
        <w:spacing w:after="0"/>
        <w:ind w:left="0"/>
        <w:jc w:val="both"/>
      </w:pPr>
      <w:r>
        <w:rPr>
          <w:rFonts w:ascii="Times New Roman"/>
          <w:b w:val="false"/>
          <w:i w:val="false"/>
          <w:color w:val="000000"/>
          <w:sz w:val="28"/>
        </w:rPr>
        <w:t xml:space="preserve">
      бөшкеге шкант қағу; </w:t>
      </w:r>
    </w:p>
    <w:bookmarkEnd w:id="485"/>
    <w:bookmarkStart w:name="z489" w:id="486"/>
    <w:p>
      <w:pPr>
        <w:spacing w:after="0"/>
        <w:ind w:left="0"/>
        <w:jc w:val="both"/>
      </w:pPr>
      <w:r>
        <w:rPr>
          <w:rFonts w:ascii="Times New Roman"/>
          <w:b w:val="false"/>
          <w:i w:val="false"/>
          <w:color w:val="000000"/>
          <w:sz w:val="28"/>
        </w:rPr>
        <w:t xml:space="preserve">
      толтырылған шөлмектерді, бутыльдерді, банкаларды тығынмен немесе қақпақпен қолмен жабу; </w:t>
      </w:r>
    </w:p>
    <w:bookmarkEnd w:id="486"/>
    <w:bookmarkStart w:name="z490" w:id="487"/>
    <w:p>
      <w:pPr>
        <w:spacing w:after="0"/>
        <w:ind w:left="0"/>
        <w:jc w:val="both"/>
      </w:pPr>
      <w:r>
        <w:rPr>
          <w:rFonts w:ascii="Times New Roman"/>
          <w:b w:val="false"/>
          <w:i w:val="false"/>
          <w:color w:val="000000"/>
          <w:sz w:val="28"/>
        </w:rPr>
        <w:t xml:space="preserve">
      балық салынған бумаларды, қанарды, себетті қолмен тігу; </w:t>
      </w:r>
    </w:p>
    <w:bookmarkEnd w:id="487"/>
    <w:bookmarkStart w:name="z491" w:id="488"/>
    <w:p>
      <w:pPr>
        <w:spacing w:after="0"/>
        <w:ind w:left="0"/>
        <w:jc w:val="both"/>
      </w:pPr>
      <w:r>
        <w:rPr>
          <w:rFonts w:ascii="Times New Roman"/>
          <w:b w:val="false"/>
          <w:i w:val="false"/>
          <w:color w:val="000000"/>
          <w:sz w:val="28"/>
        </w:rPr>
        <w:t xml:space="preserve">
      балықты табиғи түрде мұздатуға арналған алаң дайындау. </w:t>
      </w:r>
    </w:p>
    <w:bookmarkEnd w:id="488"/>
    <w:bookmarkStart w:name="z492" w:id="489"/>
    <w:p>
      <w:pPr>
        <w:spacing w:after="0"/>
        <w:ind w:left="0"/>
        <w:jc w:val="both"/>
      </w:pPr>
      <w:r>
        <w:rPr>
          <w:rFonts w:ascii="Times New Roman"/>
          <w:b w:val="false"/>
          <w:i w:val="false"/>
          <w:color w:val="000000"/>
          <w:sz w:val="28"/>
        </w:rPr>
        <w:t xml:space="preserve">
      65. Білуге тиіс: </w:t>
      </w:r>
    </w:p>
    <w:bookmarkEnd w:id="489"/>
    <w:bookmarkStart w:name="z493" w:id="490"/>
    <w:p>
      <w:pPr>
        <w:spacing w:after="0"/>
        <w:ind w:left="0"/>
        <w:jc w:val="both"/>
      </w:pPr>
      <w:r>
        <w:rPr>
          <w:rFonts w:ascii="Times New Roman"/>
          <w:b w:val="false"/>
          <w:i w:val="false"/>
          <w:color w:val="000000"/>
          <w:sz w:val="28"/>
        </w:rPr>
        <w:t xml:space="preserve">
      жұмыс барысында пайдаланылатын шикізат, жартылай дайын өнімдер мен материалдардың негізгі қасиеттері; </w:t>
      </w:r>
    </w:p>
    <w:bookmarkEnd w:id="490"/>
    <w:bookmarkStart w:name="z494" w:id="491"/>
    <w:p>
      <w:pPr>
        <w:spacing w:after="0"/>
        <w:ind w:left="0"/>
        <w:jc w:val="both"/>
      </w:pPr>
      <w:r>
        <w:rPr>
          <w:rFonts w:ascii="Times New Roman"/>
          <w:b w:val="false"/>
          <w:i w:val="false"/>
          <w:color w:val="000000"/>
          <w:sz w:val="28"/>
        </w:rPr>
        <w:t xml:space="preserve">
      балық пен теңіз өнімдерін өңдеу операцияларын орындаудың ережесі мен тәсілдері; </w:t>
      </w:r>
    </w:p>
    <w:bookmarkEnd w:id="491"/>
    <w:bookmarkStart w:name="z495" w:id="492"/>
    <w:p>
      <w:pPr>
        <w:spacing w:after="0"/>
        <w:ind w:left="0"/>
        <w:jc w:val="both"/>
      </w:pPr>
      <w:r>
        <w:rPr>
          <w:rFonts w:ascii="Times New Roman"/>
          <w:b w:val="false"/>
          <w:i w:val="false"/>
          <w:color w:val="000000"/>
          <w:sz w:val="28"/>
        </w:rPr>
        <w:t xml:space="preserve">
      шикізат, жартылай дайын өнімдер мен материалдарға қойылатын негізгі талаптар. </w:t>
      </w:r>
    </w:p>
    <w:bookmarkEnd w:id="492"/>
    <w:bookmarkStart w:name="z496" w:id="493"/>
    <w:p>
      <w:pPr>
        <w:spacing w:after="0"/>
        <w:ind w:left="0"/>
        <w:jc w:val="both"/>
      </w:pPr>
      <w:r>
        <w:rPr>
          <w:rFonts w:ascii="Times New Roman"/>
          <w:b w:val="false"/>
          <w:i w:val="false"/>
          <w:color w:val="000000"/>
          <w:sz w:val="28"/>
        </w:rPr>
        <w:t xml:space="preserve">
      Параграф 2. Балық пен теңіз өнімдерін өңдеуші, 2-разряд </w:t>
      </w:r>
    </w:p>
    <w:bookmarkEnd w:id="493"/>
    <w:bookmarkStart w:name="z497" w:id="494"/>
    <w:p>
      <w:pPr>
        <w:spacing w:after="0"/>
        <w:ind w:left="0"/>
        <w:jc w:val="both"/>
      </w:pPr>
      <w:r>
        <w:rPr>
          <w:rFonts w:ascii="Times New Roman"/>
          <w:b w:val="false"/>
          <w:i w:val="false"/>
          <w:color w:val="000000"/>
          <w:sz w:val="28"/>
        </w:rPr>
        <w:t xml:space="preserve">
      66. Жұмыс сипаттамасы: </w:t>
      </w:r>
    </w:p>
    <w:bookmarkEnd w:id="494"/>
    <w:bookmarkStart w:name="z498" w:id="495"/>
    <w:p>
      <w:pPr>
        <w:spacing w:after="0"/>
        <w:ind w:left="0"/>
        <w:jc w:val="both"/>
      </w:pPr>
      <w:r>
        <w:rPr>
          <w:rFonts w:ascii="Times New Roman"/>
          <w:b w:val="false"/>
          <w:i w:val="false"/>
          <w:color w:val="000000"/>
          <w:sz w:val="28"/>
        </w:rPr>
        <w:t xml:space="preserve">
      балық пен теңіз өнімдерін, уылдырықты өңдеу кезінде күрделі емес технологиялық және қосымша операцияларды орындау; </w:t>
      </w:r>
    </w:p>
    <w:bookmarkEnd w:id="495"/>
    <w:bookmarkStart w:name="z499" w:id="496"/>
    <w:p>
      <w:pPr>
        <w:spacing w:after="0"/>
        <w:ind w:left="0"/>
        <w:jc w:val="both"/>
      </w:pPr>
      <w:r>
        <w:rPr>
          <w:rFonts w:ascii="Times New Roman"/>
          <w:b w:val="false"/>
          <w:i w:val="false"/>
          <w:color w:val="000000"/>
          <w:sz w:val="28"/>
        </w:rPr>
        <w:t xml:space="preserve">
      дәрумендер алу кезінде балықтың ішек-қарнын сұрыптау, техникалық өнім жасау кезінде балықты бөлшектерге бөлу; </w:t>
      </w:r>
    </w:p>
    <w:bookmarkEnd w:id="496"/>
    <w:bookmarkStart w:name="z500" w:id="497"/>
    <w:p>
      <w:pPr>
        <w:spacing w:after="0"/>
        <w:ind w:left="0"/>
        <w:jc w:val="both"/>
      </w:pPr>
      <w:r>
        <w:rPr>
          <w:rFonts w:ascii="Times New Roman"/>
          <w:b w:val="false"/>
          <w:i w:val="false"/>
          <w:color w:val="000000"/>
          <w:sz w:val="28"/>
        </w:rPr>
        <w:t xml:space="preserve">
      теңіз балдырларын сулау және мұзды жуу; </w:t>
      </w:r>
    </w:p>
    <w:bookmarkEnd w:id="497"/>
    <w:bookmarkStart w:name="z501" w:id="498"/>
    <w:p>
      <w:pPr>
        <w:spacing w:after="0"/>
        <w:ind w:left="0"/>
        <w:jc w:val="both"/>
      </w:pPr>
      <w:r>
        <w:rPr>
          <w:rFonts w:ascii="Times New Roman"/>
          <w:b w:val="false"/>
          <w:i w:val="false"/>
          <w:color w:val="000000"/>
          <w:sz w:val="28"/>
        </w:rPr>
        <w:t xml:space="preserve">
      уылдырық салынған бөшкелердің темір құрсауын лактау; </w:t>
      </w:r>
    </w:p>
    <w:bookmarkEnd w:id="498"/>
    <w:bookmarkStart w:name="z502" w:id="499"/>
    <w:p>
      <w:pPr>
        <w:spacing w:after="0"/>
        <w:ind w:left="0"/>
        <w:jc w:val="both"/>
      </w:pPr>
      <w:r>
        <w:rPr>
          <w:rFonts w:ascii="Times New Roman"/>
          <w:b w:val="false"/>
          <w:i w:val="false"/>
          <w:color w:val="000000"/>
          <w:sz w:val="28"/>
        </w:rPr>
        <w:t xml:space="preserve">
      агар тұздығын құю; </w:t>
      </w:r>
    </w:p>
    <w:bookmarkEnd w:id="499"/>
    <w:bookmarkStart w:name="z503" w:id="500"/>
    <w:p>
      <w:pPr>
        <w:spacing w:after="0"/>
        <w:ind w:left="0"/>
        <w:jc w:val="both"/>
      </w:pPr>
      <w:r>
        <w:rPr>
          <w:rFonts w:ascii="Times New Roman"/>
          <w:b w:val="false"/>
          <w:i w:val="false"/>
          <w:color w:val="000000"/>
          <w:sz w:val="28"/>
        </w:rPr>
        <w:t xml:space="preserve">
      мұздатылған брикетті пергамент қағазға орау; </w:t>
      </w:r>
    </w:p>
    <w:bookmarkEnd w:id="500"/>
    <w:bookmarkStart w:name="z504" w:id="501"/>
    <w:p>
      <w:pPr>
        <w:spacing w:after="0"/>
        <w:ind w:left="0"/>
        <w:jc w:val="both"/>
      </w:pPr>
      <w:r>
        <w:rPr>
          <w:rFonts w:ascii="Times New Roman"/>
          <w:b w:val="false"/>
          <w:i w:val="false"/>
          <w:color w:val="000000"/>
          <w:sz w:val="28"/>
        </w:rPr>
        <w:t xml:space="preserve">
      шыны банкалар мен қақпақтарды электр шкафта қыздыру; </w:t>
      </w:r>
    </w:p>
    <w:bookmarkEnd w:id="501"/>
    <w:bookmarkStart w:name="z505" w:id="502"/>
    <w:p>
      <w:pPr>
        <w:spacing w:after="0"/>
        <w:ind w:left="0"/>
        <w:jc w:val="both"/>
      </w:pPr>
      <w:r>
        <w:rPr>
          <w:rFonts w:ascii="Times New Roman"/>
          <w:b w:val="false"/>
          <w:i w:val="false"/>
          <w:color w:val="000000"/>
          <w:sz w:val="28"/>
        </w:rPr>
        <w:t xml:space="preserve">
      балықты дефростерге салу; </w:t>
      </w:r>
    </w:p>
    <w:bookmarkEnd w:id="502"/>
    <w:bookmarkStart w:name="z506" w:id="503"/>
    <w:p>
      <w:pPr>
        <w:spacing w:after="0"/>
        <w:ind w:left="0"/>
        <w:jc w:val="both"/>
      </w:pPr>
      <w:r>
        <w:rPr>
          <w:rFonts w:ascii="Times New Roman"/>
          <w:b w:val="false"/>
          <w:i w:val="false"/>
          <w:color w:val="000000"/>
          <w:sz w:val="28"/>
        </w:rPr>
        <w:t xml:space="preserve">
      тиісті құжаттаманы ресімдей отырып, шикізатты, жартылай дайын өнім мен материалдарды өлшеу; </w:t>
      </w:r>
    </w:p>
    <w:bookmarkEnd w:id="503"/>
    <w:bookmarkStart w:name="z507" w:id="504"/>
    <w:p>
      <w:pPr>
        <w:spacing w:after="0"/>
        <w:ind w:left="0"/>
        <w:jc w:val="both"/>
      </w:pPr>
      <w:r>
        <w:rPr>
          <w:rFonts w:ascii="Times New Roman"/>
          <w:b w:val="false"/>
          <w:i w:val="false"/>
          <w:color w:val="000000"/>
          <w:sz w:val="28"/>
        </w:rPr>
        <w:t xml:space="preserve">
      балықты табиғи жолмен мұздатқан жағдайда балықты алаңға жаю және оны жинау; </w:t>
      </w:r>
    </w:p>
    <w:bookmarkEnd w:id="504"/>
    <w:bookmarkStart w:name="z508" w:id="505"/>
    <w:p>
      <w:pPr>
        <w:spacing w:after="0"/>
        <w:ind w:left="0"/>
        <w:jc w:val="both"/>
      </w:pPr>
      <w:r>
        <w:rPr>
          <w:rFonts w:ascii="Times New Roman"/>
          <w:b w:val="false"/>
          <w:i w:val="false"/>
          <w:color w:val="000000"/>
          <w:sz w:val="28"/>
        </w:rPr>
        <w:t xml:space="preserve">
      балықты бөшкеден, астаудан, контейнерлерден қолмен немесе механизмдердің көмегімен түсіру; </w:t>
      </w:r>
    </w:p>
    <w:bookmarkEnd w:id="505"/>
    <w:bookmarkStart w:name="z509" w:id="506"/>
    <w:p>
      <w:pPr>
        <w:spacing w:after="0"/>
        <w:ind w:left="0"/>
        <w:jc w:val="both"/>
      </w:pPr>
      <w:r>
        <w:rPr>
          <w:rFonts w:ascii="Times New Roman"/>
          <w:b w:val="false"/>
          <w:i w:val="false"/>
          <w:color w:val="000000"/>
          <w:sz w:val="28"/>
        </w:rPr>
        <w:t xml:space="preserve">
      балықтың тасымалдауыштарға, гидротасымалдағыштар мен басқа да тасымалдау құралдарына түсуін реттеу; </w:t>
      </w:r>
    </w:p>
    <w:bookmarkEnd w:id="506"/>
    <w:bookmarkStart w:name="z510" w:id="507"/>
    <w:p>
      <w:pPr>
        <w:spacing w:after="0"/>
        <w:ind w:left="0"/>
        <w:jc w:val="both"/>
      </w:pPr>
      <w:r>
        <w:rPr>
          <w:rFonts w:ascii="Times New Roman"/>
          <w:b w:val="false"/>
          <w:i w:val="false"/>
          <w:color w:val="000000"/>
          <w:sz w:val="28"/>
        </w:rPr>
        <w:t>
      консервілі банкаларды колонна етіп қатарлау және колоннаны бұзу;</w:t>
      </w:r>
    </w:p>
    <w:bookmarkEnd w:id="507"/>
    <w:bookmarkStart w:name="z511" w:id="508"/>
    <w:p>
      <w:pPr>
        <w:spacing w:after="0"/>
        <w:ind w:left="0"/>
        <w:jc w:val="both"/>
      </w:pPr>
      <w:r>
        <w:rPr>
          <w:rFonts w:ascii="Times New Roman"/>
          <w:b w:val="false"/>
          <w:i w:val="false"/>
          <w:color w:val="000000"/>
          <w:sz w:val="28"/>
        </w:rPr>
        <w:t xml:space="preserve">
      балық салынған қанар мен қаптарды машинамен тігу; </w:t>
      </w:r>
    </w:p>
    <w:bookmarkEnd w:id="508"/>
    <w:bookmarkStart w:name="z512" w:id="509"/>
    <w:p>
      <w:pPr>
        <w:spacing w:after="0"/>
        <w:ind w:left="0"/>
        <w:jc w:val="both"/>
      </w:pPr>
      <w:r>
        <w:rPr>
          <w:rFonts w:ascii="Times New Roman"/>
          <w:b w:val="false"/>
          <w:i w:val="false"/>
          <w:color w:val="000000"/>
          <w:sz w:val="28"/>
        </w:rPr>
        <w:t xml:space="preserve">
      пленканың және ұйыған қан қалдықтарын кетіре отырып, щетка, қырғыш, мочалканың көмегімен балықты қолмен жуу; </w:t>
      </w:r>
    </w:p>
    <w:bookmarkEnd w:id="509"/>
    <w:bookmarkStart w:name="z513" w:id="510"/>
    <w:p>
      <w:pPr>
        <w:spacing w:after="0"/>
        <w:ind w:left="0"/>
        <w:jc w:val="both"/>
      </w:pPr>
      <w:r>
        <w:rPr>
          <w:rFonts w:ascii="Times New Roman"/>
          <w:b w:val="false"/>
          <w:i w:val="false"/>
          <w:color w:val="000000"/>
          <w:sz w:val="28"/>
        </w:rPr>
        <w:t xml:space="preserve">
      тірі балықты, теңіз өнімдері мен мұзды шлангамен жуу; </w:t>
      </w:r>
    </w:p>
    <w:bookmarkEnd w:id="510"/>
    <w:bookmarkStart w:name="z514" w:id="511"/>
    <w:p>
      <w:pPr>
        <w:spacing w:after="0"/>
        <w:ind w:left="0"/>
        <w:jc w:val="both"/>
      </w:pPr>
      <w:r>
        <w:rPr>
          <w:rFonts w:ascii="Times New Roman"/>
          <w:b w:val="false"/>
          <w:i w:val="false"/>
          <w:color w:val="000000"/>
          <w:sz w:val="28"/>
        </w:rPr>
        <w:t xml:space="preserve">
      қолданылатын жабдықтар мен керек-жарақтарды тазалау, жуу және булау. </w:t>
      </w:r>
    </w:p>
    <w:bookmarkEnd w:id="511"/>
    <w:bookmarkStart w:name="z515" w:id="512"/>
    <w:p>
      <w:pPr>
        <w:spacing w:after="0"/>
        <w:ind w:left="0"/>
        <w:jc w:val="both"/>
      </w:pPr>
      <w:r>
        <w:rPr>
          <w:rFonts w:ascii="Times New Roman"/>
          <w:b w:val="false"/>
          <w:i w:val="false"/>
          <w:color w:val="000000"/>
          <w:sz w:val="28"/>
        </w:rPr>
        <w:t xml:space="preserve">
      67. Білуге тиіс: </w:t>
      </w:r>
    </w:p>
    <w:bookmarkEnd w:id="512"/>
    <w:bookmarkStart w:name="z516" w:id="513"/>
    <w:p>
      <w:pPr>
        <w:spacing w:after="0"/>
        <w:ind w:left="0"/>
        <w:jc w:val="both"/>
      </w:pPr>
      <w:r>
        <w:rPr>
          <w:rFonts w:ascii="Times New Roman"/>
          <w:b w:val="false"/>
          <w:i w:val="false"/>
          <w:color w:val="000000"/>
          <w:sz w:val="28"/>
        </w:rPr>
        <w:t xml:space="preserve">
      балық пен теңіз өнімдерін, уылдырықты технологиялық өңдеудің тәсілдері мен ережесі; </w:t>
      </w:r>
    </w:p>
    <w:bookmarkEnd w:id="513"/>
    <w:bookmarkStart w:name="z517" w:id="514"/>
    <w:p>
      <w:pPr>
        <w:spacing w:after="0"/>
        <w:ind w:left="0"/>
        <w:jc w:val="both"/>
      </w:pPr>
      <w:r>
        <w:rPr>
          <w:rFonts w:ascii="Times New Roman"/>
          <w:b w:val="false"/>
          <w:i w:val="false"/>
          <w:color w:val="000000"/>
          <w:sz w:val="28"/>
        </w:rPr>
        <w:t xml:space="preserve">
      балық пен теңіз өнімдерін, мұзды жуу тәсілдері мен ережесі; </w:t>
      </w:r>
    </w:p>
    <w:bookmarkEnd w:id="514"/>
    <w:bookmarkStart w:name="z518" w:id="515"/>
    <w:p>
      <w:pPr>
        <w:spacing w:after="0"/>
        <w:ind w:left="0"/>
        <w:jc w:val="both"/>
      </w:pPr>
      <w:r>
        <w:rPr>
          <w:rFonts w:ascii="Times New Roman"/>
          <w:b w:val="false"/>
          <w:i w:val="false"/>
          <w:color w:val="000000"/>
          <w:sz w:val="28"/>
        </w:rPr>
        <w:t xml:space="preserve">
      консервілі банкаларды қатарлап тізу және оларды сұрыптау; </w:t>
      </w:r>
    </w:p>
    <w:bookmarkEnd w:id="515"/>
    <w:bookmarkStart w:name="z519" w:id="516"/>
    <w:p>
      <w:pPr>
        <w:spacing w:after="0"/>
        <w:ind w:left="0"/>
        <w:jc w:val="both"/>
      </w:pPr>
      <w:r>
        <w:rPr>
          <w:rFonts w:ascii="Times New Roman"/>
          <w:b w:val="false"/>
          <w:i w:val="false"/>
          <w:color w:val="000000"/>
          <w:sz w:val="28"/>
        </w:rPr>
        <w:t xml:space="preserve">
      қолданылатын жабдықтар мен керек-жарақтардың мақсаты, тазалау, жуу және булау ережесі мен тәсілдері.  </w:t>
      </w:r>
    </w:p>
    <w:bookmarkEnd w:id="516"/>
    <w:bookmarkStart w:name="z520" w:id="517"/>
    <w:p>
      <w:pPr>
        <w:spacing w:after="0"/>
        <w:ind w:left="0"/>
        <w:jc w:val="both"/>
      </w:pPr>
      <w:r>
        <w:rPr>
          <w:rFonts w:ascii="Times New Roman"/>
          <w:b w:val="false"/>
          <w:i w:val="false"/>
          <w:color w:val="000000"/>
          <w:sz w:val="28"/>
        </w:rPr>
        <w:t xml:space="preserve">
      Параграф 3. Балық пен теңіз өнімдерін өңдеуші, 3-разряд </w:t>
      </w:r>
    </w:p>
    <w:bookmarkEnd w:id="517"/>
    <w:bookmarkStart w:name="z521" w:id="518"/>
    <w:p>
      <w:pPr>
        <w:spacing w:after="0"/>
        <w:ind w:left="0"/>
        <w:jc w:val="both"/>
      </w:pPr>
      <w:r>
        <w:rPr>
          <w:rFonts w:ascii="Times New Roman"/>
          <w:b w:val="false"/>
          <w:i w:val="false"/>
          <w:color w:val="000000"/>
          <w:sz w:val="28"/>
        </w:rPr>
        <w:t xml:space="preserve">
      68. Жұмыс сипаттамасы: </w:t>
      </w:r>
    </w:p>
    <w:bookmarkEnd w:id="518"/>
    <w:bookmarkStart w:name="z522" w:id="519"/>
    <w:p>
      <w:pPr>
        <w:spacing w:after="0"/>
        <w:ind w:left="0"/>
        <w:jc w:val="both"/>
      </w:pPr>
      <w:r>
        <w:rPr>
          <w:rFonts w:ascii="Times New Roman"/>
          <w:b w:val="false"/>
          <w:i w:val="false"/>
          <w:color w:val="000000"/>
          <w:sz w:val="28"/>
        </w:rPr>
        <w:t xml:space="preserve">
      балықты өңдеу кезінде: балықты өңдеу және жинау жұмыстарын қолмен немесе механизмдердің көмегімен орындау; </w:t>
      </w:r>
    </w:p>
    <w:bookmarkEnd w:id="519"/>
    <w:bookmarkStart w:name="z523" w:id="520"/>
    <w:p>
      <w:pPr>
        <w:spacing w:after="0"/>
        <w:ind w:left="0"/>
        <w:jc w:val="both"/>
      </w:pPr>
      <w:r>
        <w:rPr>
          <w:rFonts w:ascii="Times New Roman"/>
          <w:b w:val="false"/>
          <w:i w:val="false"/>
          <w:color w:val="000000"/>
          <w:sz w:val="28"/>
        </w:rPr>
        <w:t xml:space="preserve">
      қатарламай қоя отырып, чанда немесе бөшкеде тұздау; бекіре және арқан тұқымдас балықтардан басқа, балықтың барлық түрлерін сүрлеу, қақтау үшін, консерві мен пресервілер үшін татымды және аста қолданылатын тұзбен тұздау; </w:t>
      </w:r>
    </w:p>
    <w:bookmarkEnd w:id="520"/>
    <w:bookmarkStart w:name="z524" w:id="521"/>
    <w:p>
      <w:pPr>
        <w:spacing w:after="0"/>
        <w:ind w:left="0"/>
        <w:jc w:val="both"/>
      </w:pPr>
      <w:r>
        <w:rPr>
          <w:rFonts w:ascii="Times New Roman"/>
          <w:b w:val="false"/>
          <w:i w:val="false"/>
          <w:color w:val="000000"/>
          <w:sz w:val="28"/>
        </w:rPr>
        <w:t xml:space="preserve">
      тұздау үшін татымды қоспа, тұздық жасау; </w:t>
      </w:r>
    </w:p>
    <w:bookmarkEnd w:id="521"/>
    <w:bookmarkStart w:name="z525" w:id="522"/>
    <w:p>
      <w:pPr>
        <w:spacing w:after="0"/>
        <w:ind w:left="0"/>
        <w:jc w:val="both"/>
      </w:pPr>
      <w:r>
        <w:rPr>
          <w:rFonts w:ascii="Times New Roman"/>
          <w:b w:val="false"/>
          <w:i w:val="false"/>
          <w:color w:val="000000"/>
          <w:sz w:val="28"/>
        </w:rPr>
        <w:t xml:space="preserve">
      балықты тұзбен, сарымсақпен ысқылау, толтыру және қаптау; </w:t>
      </w:r>
    </w:p>
    <w:bookmarkEnd w:id="522"/>
    <w:bookmarkStart w:name="z526" w:id="523"/>
    <w:p>
      <w:pPr>
        <w:spacing w:after="0"/>
        <w:ind w:left="0"/>
        <w:jc w:val="both"/>
      </w:pPr>
      <w:r>
        <w:rPr>
          <w:rFonts w:ascii="Times New Roman"/>
          <w:b w:val="false"/>
          <w:i w:val="false"/>
          <w:color w:val="000000"/>
          <w:sz w:val="28"/>
        </w:rPr>
        <w:t xml:space="preserve">
      балықты тұздау ыдыстарына салу және оны қолмен жиектеу; </w:t>
      </w:r>
    </w:p>
    <w:bookmarkEnd w:id="523"/>
    <w:bookmarkStart w:name="z527" w:id="524"/>
    <w:p>
      <w:pPr>
        <w:spacing w:after="0"/>
        <w:ind w:left="0"/>
        <w:jc w:val="both"/>
      </w:pPr>
      <w:r>
        <w:rPr>
          <w:rFonts w:ascii="Times New Roman"/>
          <w:b w:val="false"/>
          <w:i w:val="false"/>
          <w:color w:val="000000"/>
          <w:sz w:val="28"/>
        </w:rPr>
        <w:t xml:space="preserve">
      балықты дефростаттау және астауда сулау, балықты табиғи жолмен кептіру, қақтау: балықты торға, стеллажға, сүзгіге, брезентке жаю және жинақтау; </w:t>
      </w:r>
    </w:p>
    <w:bookmarkEnd w:id="524"/>
    <w:bookmarkStart w:name="z528" w:id="525"/>
    <w:p>
      <w:pPr>
        <w:spacing w:after="0"/>
        <w:ind w:left="0"/>
        <w:jc w:val="both"/>
      </w:pPr>
      <w:r>
        <w:rPr>
          <w:rFonts w:ascii="Times New Roman"/>
          <w:b w:val="false"/>
          <w:i w:val="false"/>
          <w:color w:val="000000"/>
          <w:sz w:val="28"/>
        </w:rPr>
        <w:t xml:space="preserve">
      шпагатқа, рейкаға, шыбыққа, қадаға түйрелген балықты алу; </w:t>
      </w:r>
    </w:p>
    <w:bookmarkEnd w:id="525"/>
    <w:bookmarkStart w:name="z529" w:id="526"/>
    <w:p>
      <w:pPr>
        <w:spacing w:after="0"/>
        <w:ind w:left="0"/>
        <w:jc w:val="both"/>
      </w:pPr>
      <w:r>
        <w:rPr>
          <w:rFonts w:ascii="Times New Roman"/>
          <w:b w:val="false"/>
          <w:i w:val="false"/>
          <w:color w:val="000000"/>
          <w:sz w:val="28"/>
        </w:rPr>
        <w:t xml:space="preserve">
      аққайраңды таспалап тілу және оны сіңірден тазалау, тілінген аққайраңды кептіру, ширатпамен орау, сұрыптау және орау; </w:t>
      </w:r>
    </w:p>
    <w:bookmarkEnd w:id="526"/>
    <w:bookmarkStart w:name="z530" w:id="527"/>
    <w:p>
      <w:pPr>
        <w:spacing w:after="0"/>
        <w:ind w:left="0"/>
        <w:jc w:val="both"/>
      </w:pPr>
      <w:r>
        <w:rPr>
          <w:rFonts w:ascii="Times New Roman"/>
          <w:b w:val="false"/>
          <w:i w:val="false"/>
          <w:color w:val="000000"/>
          <w:sz w:val="28"/>
        </w:rPr>
        <w:t xml:space="preserve">
      желім ерітінідісін дайындау: балықтың қабыршағы мен желқабығын сулау және жуу, пісіру қазандарына салу және одан алу, балық қабыршақтарын өңдеу және құрғақ балық желімін дайындау; </w:t>
      </w:r>
    </w:p>
    <w:bookmarkEnd w:id="527"/>
    <w:bookmarkStart w:name="z531" w:id="528"/>
    <w:p>
      <w:pPr>
        <w:spacing w:after="0"/>
        <w:ind w:left="0"/>
        <w:jc w:val="both"/>
      </w:pPr>
      <w:r>
        <w:rPr>
          <w:rFonts w:ascii="Times New Roman"/>
          <w:b w:val="false"/>
          <w:i w:val="false"/>
          <w:color w:val="000000"/>
          <w:sz w:val="28"/>
        </w:rPr>
        <w:t xml:space="preserve">
      ұсақ қызыл балық пен балық қалдықтарын натрий пиросульфитімен консервілеу; </w:t>
      </w:r>
    </w:p>
    <w:bookmarkEnd w:id="528"/>
    <w:bookmarkStart w:name="z532" w:id="529"/>
    <w:p>
      <w:pPr>
        <w:spacing w:after="0"/>
        <w:ind w:left="0"/>
        <w:jc w:val="both"/>
      </w:pPr>
      <w:r>
        <w:rPr>
          <w:rFonts w:ascii="Times New Roman"/>
          <w:b w:val="false"/>
          <w:i w:val="false"/>
          <w:color w:val="000000"/>
          <w:sz w:val="28"/>
        </w:rPr>
        <w:t xml:space="preserve">
      балық пен балық тіліктерін қолмен немесе машинада аунату; </w:t>
      </w:r>
    </w:p>
    <w:bookmarkEnd w:id="529"/>
    <w:bookmarkStart w:name="z533" w:id="530"/>
    <w:p>
      <w:pPr>
        <w:spacing w:after="0"/>
        <w:ind w:left="0"/>
        <w:jc w:val="both"/>
      </w:pPr>
      <w:r>
        <w:rPr>
          <w:rFonts w:ascii="Times New Roman"/>
          <w:b w:val="false"/>
          <w:i w:val="false"/>
          <w:color w:val="000000"/>
          <w:sz w:val="28"/>
        </w:rPr>
        <w:t xml:space="preserve">
      балықты машинада жуу; </w:t>
      </w:r>
    </w:p>
    <w:bookmarkEnd w:id="530"/>
    <w:bookmarkStart w:name="z534" w:id="531"/>
    <w:p>
      <w:pPr>
        <w:spacing w:after="0"/>
        <w:ind w:left="0"/>
        <w:jc w:val="both"/>
      </w:pPr>
      <w:r>
        <w:rPr>
          <w:rFonts w:ascii="Times New Roman"/>
          <w:b w:val="false"/>
          <w:i w:val="false"/>
          <w:color w:val="000000"/>
          <w:sz w:val="28"/>
        </w:rPr>
        <w:t xml:space="preserve">
      бос банкалар мен қақпақтарды сұрыптау, іріктеу, қабылдау, калибрлеу және ақауын анықтау; </w:t>
      </w:r>
    </w:p>
    <w:bookmarkEnd w:id="531"/>
    <w:bookmarkStart w:name="z535" w:id="532"/>
    <w:p>
      <w:pPr>
        <w:spacing w:after="0"/>
        <w:ind w:left="0"/>
        <w:jc w:val="both"/>
      </w:pPr>
      <w:r>
        <w:rPr>
          <w:rFonts w:ascii="Times New Roman"/>
          <w:b w:val="false"/>
          <w:i w:val="false"/>
          <w:color w:val="000000"/>
          <w:sz w:val="28"/>
        </w:rPr>
        <w:t>
      балық пен балық тіліктерін түрлері мен көлемі бойынша сұрыптау;</w:t>
      </w:r>
    </w:p>
    <w:bookmarkEnd w:id="532"/>
    <w:bookmarkStart w:name="z536" w:id="533"/>
    <w:p>
      <w:pPr>
        <w:spacing w:after="0"/>
        <w:ind w:left="0"/>
        <w:jc w:val="both"/>
      </w:pPr>
      <w:r>
        <w:rPr>
          <w:rFonts w:ascii="Times New Roman"/>
          <w:b w:val="false"/>
          <w:i w:val="false"/>
          <w:color w:val="000000"/>
          <w:sz w:val="28"/>
        </w:rPr>
        <w:t xml:space="preserve">
      балықты кілегейден тазалау, өңдегеннен кейін қабыршақтарының қалдықтарын қабыршақты тазалау машинасында тазалау; </w:t>
      </w:r>
    </w:p>
    <w:bookmarkEnd w:id="533"/>
    <w:bookmarkStart w:name="z537" w:id="534"/>
    <w:p>
      <w:pPr>
        <w:spacing w:after="0"/>
        <w:ind w:left="0"/>
        <w:jc w:val="both"/>
      </w:pPr>
      <w:r>
        <w:rPr>
          <w:rFonts w:ascii="Times New Roman"/>
          <w:b w:val="false"/>
          <w:i w:val="false"/>
          <w:color w:val="000000"/>
          <w:sz w:val="28"/>
        </w:rPr>
        <w:t xml:space="preserve">
      балықты бөшкеге, қанарға, бауларға, жәшіктерге қолмен немесе орналастырғыштың көмегімен ретсіз салу және қайталап салу; </w:t>
      </w:r>
    </w:p>
    <w:bookmarkEnd w:id="534"/>
    <w:bookmarkStart w:name="z538" w:id="535"/>
    <w:p>
      <w:pPr>
        <w:spacing w:after="0"/>
        <w:ind w:left="0"/>
        <w:jc w:val="both"/>
      </w:pPr>
      <w:r>
        <w:rPr>
          <w:rFonts w:ascii="Times New Roman"/>
          <w:b w:val="false"/>
          <w:i w:val="false"/>
          <w:color w:val="000000"/>
          <w:sz w:val="28"/>
        </w:rPr>
        <w:t xml:space="preserve">
      консервілі және пресервілі банкаларды ашу; </w:t>
      </w:r>
    </w:p>
    <w:bookmarkEnd w:id="535"/>
    <w:bookmarkStart w:name="z539" w:id="536"/>
    <w:p>
      <w:pPr>
        <w:spacing w:after="0"/>
        <w:ind w:left="0"/>
        <w:jc w:val="both"/>
      </w:pPr>
      <w:r>
        <w:rPr>
          <w:rFonts w:ascii="Times New Roman"/>
          <w:b w:val="false"/>
          <w:i w:val="false"/>
          <w:color w:val="000000"/>
          <w:sz w:val="28"/>
        </w:rPr>
        <w:t xml:space="preserve">
      балық салынған ыдысқа шлангымен тұздық, соус, маринад, натрий бензой-қышқылы ерітіндісін, май құю; </w:t>
      </w:r>
    </w:p>
    <w:bookmarkEnd w:id="536"/>
    <w:bookmarkStart w:name="z540" w:id="537"/>
    <w:p>
      <w:pPr>
        <w:spacing w:after="0"/>
        <w:ind w:left="0"/>
        <w:jc w:val="both"/>
      </w:pPr>
      <w:r>
        <w:rPr>
          <w:rFonts w:ascii="Times New Roman"/>
          <w:b w:val="false"/>
          <w:i w:val="false"/>
          <w:color w:val="000000"/>
          <w:sz w:val="28"/>
        </w:rPr>
        <w:t>
      балықтың молкасы мен бауырын сұрыптау және жуу;</w:t>
      </w:r>
    </w:p>
    <w:bookmarkEnd w:id="537"/>
    <w:bookmarkStart w:name="z541" w:id="538"/>
    <w:p>
      <w:pPr>
        <w:spacing w:after="0"/>
        <w:ind w:left="0"/>
        <w:jc w:val="both"/>
      </w:pPr>
      <w:r>
        <w:rPr>
          <w:rFonts w:ascii="Times New Roman"/>
          <w:b w:val="false"/>
          <w:i w:val="false"/>
          <w:color w:val="000000"/>
          <w:sz w:val="28"/>
        </w:rPr>
        <w:t xml:space="preserve">
      консерв дайындау үшін арқан тұқымдас балықтың қанатшаларын жинау және өңдеу; </w:t>
      </w:r>
    </w:p>
    <w:bookmarkEnd w:id="538"/>
    <w:bookmarkStart w:name="z542" w:id="539"/>
    <w:p>
      <w:pPr>
        <w:spacing w:after="0"/>
        <w:ind w:left="0"/>
        <w:jc w:val="both"/>
      </w:pPr>
      <w:r>
        <w:rPr>
          <w:rFonts w:ascii="Times New Roman"/>
          <w:b w:val="false"/>
          <w:i w:val="false"/>
          <w:color w:val="000000"/>
          <w:sz w:val="28"/>
        </w:rPr>
        <w:t>
      бекіре тұқымдас балықтардың бауырын бөшкелерге салу және тұз себу;</w:t>
      </w:r>
    </w:p>
    <w:bookmarkEnd w:id="539"/>
    <w:bookmarkStart w:name="z543" w:id="540"/>
    <w:p>
      <w:pPr>
        <w:spacing w:after="0"/>
        <w:ind w:left="0"/>
        <w:jc w:val="both"/>
      </w:pPr>
      <w:r>
        <w:rPr>
          <w:rFonts w:ascii="Times New Roman"/>
          <w:b w:val="false"/>
          <w:i w:val="false"/>
          <w:color w:val="000000"/>
          <w:sz w:val="28"/>
        </w:rPr>
        <w:t xml:space="preserve">
      бактағы, қазандағы майды отпен қыздыру арқылы газ немесе электр плитада қыздыру; </w:t>
      </w:r>
    </w:p>
    <w:bookmarkEnd w:id="540"/>
    <w:bookmarkStart w:name="z544" w:id="541"/>
    <w:p>
      <w:pPr>
        <w:spacing w:after="0"/>
        <w:ind w:left="0"/>
        <w:jc w:val="both"/>
      </w:pPr>
      <w:r>
        <w:rPr>
          <w:rFonts w:ascii="Times New Roman"/>
          <w:b w:val="false"/>
          <w:i w:val="false"/>
          <w:color w:val="000000"/>
          <w:sz w:val="28"/>
        </w:rPr>
        <w:t xml:space="preserve">
      теңіз өнімдерін өңдеу кезінде: теңіз балдырын, теңіз қырыққабатын, трепангаларды, голотурий, вилоспадикс, жарма мидия, агар, агароид және басқа да теңіз өнімдерін сұрыптау, іріктеу, оларды лайдан және механикалық қоспалардан тазалау; шикізатты нысаналы мақсаты бойынша іріктеу; </w:t>
      </w:r>
    </w:p>
    <w:bookmarkEnd w:id="541"/>
    <w:bookmarkStart w:name="z545" w:id="542"/>
    <w:p>
      <w:pPr>
        <w:spacing w:after="0"/>
        <w:ind w:left="0"/>
        <w:jc w:val="both"/>
      </w:pPr>
      <w:r>
        <w:rPr>
          <w:rFonts w:ascii="Times New Roman"/>
          <w:b w:val="false"/>
          <w:i w:val="false"/>
          <w:color w:val="000000"/>
          <w:sz w:val="28"/>
        </w:rPr>
        <w:t xml:space="preserve">
      теңіз өнімдерін дефростаттау; </w:t>
      </w:r>
    </w:p>
    <w:bookmarkEnd w:id="542"/>
    <w:bookmarkStart w:name="z546" w:id="543"/>
    <w:p>
      <w:pPr>
        <w:spacing w:after="0"/>
        <w:ind w:left="0"/>
        <w:jc w:val="both"/>
      </w:pPr>
      <w:r>
        <w:rPr>
          <w:rFonts w:ascii="Times New Roman"/>
          <w:b w:val="false"/>
          <w:i w:val="false"/>
          <w:color w:val="000000"/>
          <w:sz w:val="28"/>
        </w:rPr>
        <w:t>
      кондициясына жетпеген мидияны тұндыру бөлімшесінде алғашқы өңдеу;</w:t>
      </w:r>
    </w:p>
    <w:bookmarkEnd w:id="543"/>
    <w:bookmarkStart w:name="z547" w:id="544"/>
    <w:p>
      <w:pPr>
        <w:spacing w:after="0"/>
        <w:ind w:left="0"/>
        <w:jc w:val="both"/>
      </w:pPr>
      <w:r>
        <w:rPr>
          <w:rFonts w:ascii="Times New Roman"/>
          <w:b w:val="false"/>
          <w:i w:val="false"/>
          <w:color w:val="000000"/>
          <w:sz w:val="28"/>
        </w:rPr>
        <w:t>
      қабыршақтың жиегіндегі массаны алып тастай отырып, мидияның қабыршағы мен айдарын ашу;</w:t>
      </w:r>
    </w:p>
    <w:bookmarkEnd w:id="544"/>
    <w:bookmarkStart w:name="z548" w:id="545"/>
    <w:p>
      <w:pPr>
        <w:spacing w:after="0"/>
        <w:ind w:left="0"/>
        <w:jc w:val="both"/>
      </w:pPr>
      <w:r>
        <w:rPr>
          <w:rFonts w:ascii="Times New Roman"/>
          <w:b w:val="false"/>
          <w:i w:val="false"/>
          <w:color w:val="000000"/>
          <w:sz w:val="28"/>
        </w:rPr>
        <w:t>
      бөлшектенген кальмар, трепанг, сегізаяқты, теңіз айдарын жуу;</w:t>
      </w:r>
    </w:p>
    <w:bookmarkEnd w:id="545"/>
    <w:bookmarkStart w:name="z549" w:id="546"/>
    <w:p>
      <w:pPr>
        <w:spacing w:after="0"/>
        <w:ind w:left="0"/>
        <w:jc w:val="both"/>
      </w:pPr>
      <w:r>
        <w:rPr>
          <w:rFonts w:ascii="Times New Roman"/>
          <w:b w:val="false"/>
          <w:i w:val="false"/>
          <w:color w:val="000000"/>
          <w:sz w:val="28"/>
        </w:rPr>
        <w:t xml:space="preserve">
      пісірілген шримсті панцирінен ажырата отырып тазалау; </w:t>
      </w:r>
    </w:p>
    <w:bookmarkEnd w:id="546"/>
    <w:bookmarkStart w:name="z550" w:id="547"/>
    <w:p>
      <w:pPr>
        <w:spacing w:after="0"/>
        <w:ind w:left="0"/>
        <w:jc w:val="both"/>
      </w:pPr>
      <w:r>
        <w:rPr>
          <w:rFonts w:ascii="Times New Roman"/>
          <w:b w:val="false"/>
          <w:i w:val="false"/>
          <w:color w:val="000000"/>
          <w:sz w:val="28"/>
        </w:rPr>
        <w:t xml:space="preserve">
      теңіз балдырын қолмен немесе тасымалдауыштың көмегімен тиеу және түсіру арқылы механикалық немесе қол нығыздауыштарында сығу; </w:t>
      </w:r>
    </w:p>
    <w:bookmarkEnd w:id="547"/>
    <w:bookmarkStart w:name="z551" w:id="548"/>
    <w:p>
      <w:pPr>
        <w:spacing w:after="0"/>
        <w:ind w:left="0"/>
        <w:jc w:val="both"/>
      </w:pPr>
      <w:r>
        <w:rPr>
          <w:rFonts w:ascii="Times New Roman"/>
          <w:b w:val="false"/>
          <w:i w:val="false"/>
          <w:color w:val="000000"/>
          <w:sz w:val="28"/>
        </w:rPr>
        <w:t xml:space="preserve">
      резоидті қатпардан кесу, ламинарияның және басқа да балдырлардың қабаттарын кесу; </w:t>
      </w:r>
    </w:p>
    <w:bookmarkEnd w:id="548"/>
    <w:bookmarkStart w:name="z552" w:id="549"/>
    <w:p>
      <w:pPr>
        <w:spacing w:after="0"/>
        <w:ind w:left="0"/>
        <w:jc w:val="both"/>
      </w:pPr>
      <w:r>
        <w:rPr>
          <w:rFonts w:ascii="Times New Roman"/>
          <w:b w:val="false"/>
          <w:i w:val="false"/>
          <w:color w:val="000000"/>
          <w:sz w:val="28"/>
        </w:rPr>
        <w:t xml:space="preserve">
      агар-мұз салынған қалыптарды стеллаждан түсіру, агар-мұз брикеттерін соғу, агар-мұз қатарын жабу; </w:t>
      </w:r>
    </w:p>
    <w:bookmarkEnd w:id="549"/>
    <w:bookmarkStart w:name="z553" w:id="550"/>
    <w:p>
      <w:pPr>
        <w:spacing w:after="0"/>
        <w:ind w:left="0"/>
        <w:jc w:val="both"/>
      </w:pPr>
      <w:r>
        <w:rPr>
          <w:rFonts w:ascii="Times New Roman"/>
          <w:b w:val="false"/>
          <w:i w:val="false"/>
          <w:color w:val="000000"/>
          <w:sz w:val="28"/>
        </w:rPr>
        <w:t xml:space="preserve">
      теңіз өнімдерін ыдысқа салу; </w:t>
      </w:r>
    </w:p>
    <w:bookmarkEnd w:id="550"/>
    <w:bookmarkStart w:name="z554" w:id="551"/>
    <w:p>
      <w:pPr>
        <w:spacing w:after="0"/>
        <w:ind w:left="0"/>
        <w:jc w:val="both"/>
      </w:pPr>
      <w:r>
        <w:rPr>
          <w:rFonts w:ascii="Times New Roman"/>
          <w:b w:val="false"/>
          <w:i w:val="false"/>
          <w:color w:val="000000"/>
          <w:sz w:val="28"/>
        </w:rPr>
        <w:t>
      салынған трепангалар мен голотурийлерге ағаш күлін себу;</w:t>
      </w:r>
    </w:p>
    <w:bookmarkEnd w:id="551"/>
    <w:bookmarkStart w:name="z555" w:id="552"/>
    <w:p>
      <w:pPr>
        <w:spacing w:after="0"/>
        <w:ind w:left="0"/>
        <w:jc w:val="both"/>
      </w:pPr>
      <w:r>
        <w:rPr>
          <w:rFonts w:ascii="Times New Roman"/>
          <w:b w:val="false"/>
          <w:i w:val="false"/>
          <w:color w:val="000000"/>
          <w:sz w:val="28"/>
        </w:rPr>
        <w:t xml:space="preserve">
      краб өңдеу кезінде: торға оралып қалған крабтарды кондициялары бойынша сұрыптай отырып босату; </w:t>
      </w:r>
    </w:p>
    <w:bookmarkEnd w:id="552"/>
    <w:bookmarkStart w:name="z556" w:id="553"/>
    <w:p>
      <w:pPr>
        <w:spacing w:after="0"/>
        <w:ind w:left="0"/>
        <w:jc w:val="both"/>
      </w:pPr>
      <w:r>
        <w:rPr>
          <w:rFonts w:ascii="Times New Roman"/>
          <w:b w:val="false"/>
          <w:i w:val="false"/>
          <w:color w:val="000000"/>
          <w:sz w:val="28"/>
        </w:rPr>
        <w:t xml:space="preserve">
      тордан сүңгуір жүк пен қалтқыларды шешу; </w:t>
      </w:r>
    </w:p>
    <w:bookmarkEnd w:id="553"/>
    <w:bookmarkStart w:name="z557" w:id="554"/>
    <w:p>
      <w:pPr>
        <w:spacing w:after="0"/>
        <w:ind w:left="0"/>
        <w:jc w:val="both"/>
      </w:pPr>
      <w:r>
        <w:rPr>
          <w:rFonts w:ascii="Times New Roman"/>
          <w:b w:val="false"/>
          <w:i w:val="false"/>
          <w:color w:val="000000"/>
          <w:sz w:val="28"/>
        </w:rPr>
        <w:t xml:space="preserve">
      аудың түйіндерін шешу және оны аудан тазарту; </w:t>
      </w:r>
    </w:p>
    <w:bookmarkEnd w:id="554"/>
    <w:bookmarkStart w:name="z558" w:id="555"/>
    <w:p>
      <w:pPr>
        <w:spacing w:after="0"/>
        <w:ind w:left="0"/>
        <w:jc w:val="both"/>
      </w:pPr>
      <w:r>
        <w:rPr>
          <w:rFonts w:ascii="Times New Roman"/>
          <w:b w:val="false"/>
          <w:i w:val="false"/>
          <w:color w:val="000000"/>
          <w:sz w:val="28"/>
        </w:rPr>
        <w:t xml:space="preserve">
      крабты өңдеуге жіберу, машиналардың бункерлеріне аяқтарын таратып бөлу; </w:t>
      </w:r>
    </w:p>
    <w:bookmarkEnd w:id="555"/>
    <w:bookmarkStart w:name="z559" w:id="556"/>
    <w:p>
      <w:pPr>
        <w:spacing w:after="0"/>
        <w:ind w:left="0"/>
        <w:jc w:val="both"/>
      </w:pPr>
      <w:r>
        <w:rPr>
          <w:rFonts w:ascii="Times New Roman"/>
          <w:b w:val="false"/>
          <w:i w:val="false"/>
          <w:color w:val="000000"/>
          <w:sz w:val="28"/>
        </w:rPr>
        <w:t xml:space="preserve">
      краб етін жуу; </w:t>
      </w:r>
    </w:p>
    <w:bookmarkEnd w:id="556"/>
    <w:bookmarkStart w:name="z560" w:id="557"/>
    <w:p>
      <w:pPr>
        <w:spacing w:after="0"/>
        <w:ind w:left="0"/>
        <w:jc w:val="both"/>
      </w:pPr>
      <w:r>
        <w:rPr>
          <w:rFonts w:ascii="Times New Roman"/>
          <w:b w:val="false"/>
          <w:i w:val="false"/>
          <w:color w:val="000000"/>
          <w:sz w:val="28"/>
        </w:rPr>
        <w:t>
      банкаларды пергаменттеу.</w:t>
      </w:r>
    </w:p>
    <w:bookmarkEnd w:id="557"/>
    <w:bookmarkStart w:name="z561" w:id="558"/>
    <w:p>
      <w:pPr>
        <w:spacing w:after="0"/>
        <w:ind w:left="0"/>
        <w:jc w:val="both"/>
      </w:pPr>
      <w:r>
        <w:rPr>
          <w:rFonts w:ascii="Times New Roman"/>
          <w:b w:val="false"/>
          <w:i w:val="false"/>
          <w:color w:val="000000"/>
          <w:sz w:val="28"/>
        </w:rPr>
        <w:t xml:space="preserve">
      Уылдырық өңдеу кезінде: уылдырықтың шарбысын жуу, уылдырықты банкалар мен бөшкелерге салу, уылдырық салынған банкаларды әр түрлі резина сақиналармен орап тарту, банкаларды қақпақпен жабу, уылдырықты банкаларды қолмен ашу. </w:t>
      </w:r>
    </w:p>
    <w:bookmarkEnd w:id="558"/>
    <w:bookmarkStart w:name="z562" w:id="559"/>
    <w:p>
      <w:pPr>
        <w:spacing w:after="0"/>
        <w:ind w:left="0"/>
        <w:jc w:val="both"/>
      </w:pPr>
      <w:r>
        <w:rPr>
          <w:rFonts w:ascii="Times New Roman"/>
          <w:b w:val="false"/>
          <w:i w:val="false"/>
          <w:color w:val="000000"/>
          <w:sz w:val="28"/>
        </w:rPr>
        <w:t xml:space="preserve">
      69. Білуге тиіс: </w:t>
      </w:r>
    </w:p>
    <w:bookmarkEnd w:id="559"/>
    <w:bookmarkStart w:name="z563" w:id="560"/>
    <w:p>
      <w:pPr>
        <w:spacing w:after="0"/>
        <w:ind w:left="0"/>
        <w:jc w:val="both"/>
      </w:pPr>
      <w:r>
        <w:rPr>
          <w:rFonts w:ascii="Times New Roman"/>
          <w:b w:val="false"/>
          <w:i w:val="false"/>
          <w:color w:val="000000"/>
          <w:sz w:val="28"/>
        </w:rPr>
        <w:t xml:space="preserve">
      балықтың барлық түрлерін өңдеу тәсілдері мен ережесі, бекіре және арқан тұқымдас балықтарды күрделі емес өңдеудің ерекшеліктері; </w:t>
      </w:r>
    </w:p>
    <w:bookmarkEnd w:id="560"/>
    <w:bookmarkStart w:name="z564" w:id="561"/>
    <w:p>
      <w:pPr>
        <w:spacing w:after="0"/>
        <w:ind w:left="0"/>
        <w:jc w:val="both"/>
      </w:pPr>
      <w:r>
        <w:rPr>
          <w:rFonts w:ascii="Times New Roman"/>
          <w:b w:val="false"/>
          <w:i w:val="false"/>
          <w:color w:val="000000"/>
          <w:sz w:val="28"/>
        </w:rPr>
        <w:t xml:space="preserve">
      теңіз кірпісі мен бекіре және арқан тұқымдас балықтардан басқа, балықтардың уылдырығын өңдеу технологиясы; </w:t>
      </w:r>
    </w:p>
    <w:bookmarkEnd w:id="561"/>
    <w:bookmarkStart w:name="z565" w:id="562"/>
    <w:p>
      <w:pPr>
        <w:spacing w:after="0"/>
        <w:ind w:left="0"/>
        <w:jc w:val="both"/>
      </w:pPr>
      <w:r>
        <w:rPr>
          <w:rFonts w:ascii="Times New Roman"/>
          <w:b w:val="false"/>
          <w:i w:val="false"/>
          <w:color w:val="000000"/>
          <w:sz w:val="28"/>
        </w:rPr>
        <w:t xml:space="preserve">
      уылдырықтың шарбысын жуу, уылдырықты банкалар мен бөшкелерге салу ережесі; </w:t>
      </w:r>
    </w:p>
    <w:bookmarkEnd w:id="562"/>
    <w:bookmarkStart w:name="z566" w:id="563"/>
    <w:p>
      <w:pPr>
        <w:spacing w:after="0"/>
        <w:ind w:left="0"/>
        <w:jc w:val="both"/>
      </w:pPr>
      <w:r>
        <w:rPr>
          <w:rFonts w:ascii="Times New Roman"/>
          <w:b w:val="false"/>
          <w:i w:val="false"/>
          <w:color w:val="000000"/>
          <w:sz w:val="28"/>
        </w:rPr>
        <w:t xml:space="preserve">
      краб пен крабтың аяқтарын өңдеуге жіберудің ережесі; </w:t>
      </w:r>
    </w:p>
    <w:bookmarkEnd w:id="563"/>
    <w:bookmarkStart w:name="z567" w:id="564"/>
    <w:p>
      <w:pPr>
        <w:spacing w:after="0"/>
        <w:ind w:left="0"/>
        <w:jc w:val="both"/>
      </w:pPr>
      <w:r>
        <w:rPr>
          <w:rFonts w:ascii="Times New Roman"/>
          <w:b w:val="false"/>
          <w:i w:val="false"/>
          <w:color w:val="000000"/>
          <w:sz w:val="28"/>
        </w:rPr>
        <w:t xml:space="preserve">
      краб етін жуу және банкаларды пергаменттеу ережесі; </w:t>
      </w:r>
    </w:p>
    <w:bookmarkEnd w:id="564"/>
    <w:bookmarkStart w:name="z568" w:id="565"/>
    <w:p>
      <w:pPr>
        <w:spacing w:after="0"/>
        <w:ind w:left="0"/>
        <w:jc w:val="both"/>
      </w:pPr>
      <w:r>
        <w:rPr>
          <w:rFonts w:ascii="Times New Roman"/>
          <w:b w:val="false"/>
          <w:i w:val="false"/>
          <w:color w:val="000000"/>
          <w:sz w:val="28"/>
        </w:rPr>
        <w:t xml:space="preserve">
      теңіз өнімдерін сұрыптау, бөлшектеу және жуу ережесі; </w:t>
      </w:r>
    </w:p>
    <w:bookmarkEnd w:id="565"/>
    <w:bookmarkStart w:name="z569" w:id="566"/>
    <w:p>
      <w:pPr>
        <w:spacing w:after="0"/>
        <w:ind w:left="0"/>
        <w:jc w:val="both"/>
      </w:pPr>
      <w:r>
        <w:rPr>
          <w:rFonts w:ascii="Times New Roman"/>
          <w:b w:val="false"/>
          <w:i w:val="false"/>
          <w:color w:val="000000"/>
          <w:sz w:val="28"/>
        </w:rPr>
        <w:t xml:space="preserve">
      теңіз балдырларын қол және машина нығыздауыштарында нығыздаудың технологиялық процессі; </w:t>
      </w:r>
    </w:p>
    <w:bookmarkEnd w:id="566"/>
    <w:bookmarkStart w:name="z570" w:id="567"/>
    <w:p>
      <w:pPr>
        <w:spacing w:after="0"/>
        <w:ind w:left="0"/>
        <w:jc w:val="both"/>
      </w:pPr>
      <w:r>
        <w:rPr>
          <w:rFonts w:ascii="Times New Roman"/>
          <w:b w:val="false"/>
          <w:i w:val="false"/>
          <w:color w:val="000000"/>
          <w:sz w:val="28"/>
        </w:rPr>
        <w:t xml:space="preserve">
      моллюскалардың қабыршақтарын ашудың тәсілдері; </w:t>
      </w:r>
    </w:p>
    <w:bookmarkEnd w:id="567"/>
    <w:bookmarkStart w:name="z571" w:id="568"/>
    <w:p>
      <w:pPr>
        <w:spacing w:after="0"/>
        <w:ind w:left="0"/>
        <w:jc w:val="both"/>
      </w:pPr>
      <w:r>
        <w:rPr>
          <w:rFonts w:ascii="Times New Roman"/>
          <w:b w:val="false"/>
          <w:i w:val="false"/>
          <w:color w:val="000000"/>
          <w:sz w:val="28"/>
        </w:rPr>
        <w:t>
      теңіз өнімдерін Тараға салу тәсілдері мен орау ережесі;</w:t>
      </w:r>
    </w:p>
    <w:bookmarkEnd w:id="568"/>
    <w:bookmarkStart w:name="z572" w:id="569"/>
    <w:p>
      <w:pPr>
        <w:spacing w:after="0"/>
        <w:ind w:left="0"/>
        <w:jc w:val="both"/>
      </w:pPr>
      <w:r>
        <w:rPr>
          <w:rFonts w:ascii="Times New Roman"/>
          <w:b w:val="false"/>
          <w:i w:val="false"/>
          <w:color w:val="000000"/>
          <w:sz w:val="28"/>
        </w:rPr>
        <w:t>
      өнімнің сапасына қойылатын талаптар;</w:t>
      </w:r>
    </w:p>
    <w:bookmarkEnd w:id="569"/>
    <w:bookmarkStart w:name="z573" w:id="570"/>
    <w:p>
      <w:pPr>
        <w:spacing w:after="0"/>
        <w:ind w:left="0"/>
        <w:jc w:val="both"/>
      </w:pPr>
      <w:r>
        <w:rPr>
          <w:rFonts w:ascii="Times New Roman"/>
          <w:b w:val="false"/>
          <w:i w:val="false"/>
          <w:color w:val="000000"/>
          <w:sz w:val="28"/>
        </w:rPr>
        <w:t xml:space="preserve">
      қолданылатын жабдықтың құрылысы мен оларды пайдалану ережесі; </w:t>
      </w:r>
    </w:p>
    <w:bookmarkEnd w:id="570"/>
    <w:bookmarkStart w:name="z574" w:id="571"/>
    <w:p>
      <w:pPr>
        <w:spacing w:after="0"/>
        <w:ind w:left="0"/>
        <w:jc w:val="both"/>
      </w:pPr>
      <w:r>
        <w:rPr>
          <w:rFonts w:ascii="Times New Roman"/>
          <w:b w:val="false"/>
          <w:i w:val="false"/>
          <w:color w:val="000000"/>
          <w:sz w:val="28"/>
        </w:rPr>
        <w:t xml:space="preserve">
      тұз бен тұздықтың консервілеу қасиеттері; </w:t>
      </w:r>
    </w:p>
    <w:bookmarkEnd w:id="571"/>
    <w:bookmarkStart w:name="z575" w:id="572"/>
    <w:p>
      <w:pPr>
        <w:spacing w:after="0"/>
        <w:ind w:left="0"/>
        <w:jc w:val="both"/>
      </w:pPr>
      <w:r>
        <w:rPr>
          <w:rFonts w:ascii="Times New Roman"/>
          <w:b w:val="false"/>
          <w:i w:val="false"/>
          <w:color w:val="000000"/>
          <w:sz w:val="28"/>
        </w:rPr>
        <w:t xml:space="preserve">
      балықты түрі мен мөлшері бойынша сұрыптау ережесі; </w:t>
      </w:r>
    </w:p>
    <w:bookmarkEnd w:id="572"/>
    <w:bookmarkStart w:name="z576" w:id="573"/>
    <w:p>
      <w:pPr>
        <w:spacing w:after="0"/>
        <w:ind w:left="0"/>
        <w:jc w:val="both"/>
      </w:pPr>
      <w:r>
        <w:rPr>
          <w:rFonts w:ascii="Times New Roman"/>
          <w:b w:val="false"/>
          <w:i w:val="false"/>
          <w:color w:val="000000"/>
          <w:sz w:val="28"/>
        </w:rPr>
        <w:t xml:space="preserve">
      балықты бөшкеден, астау мен басқа да ыдыстардан алу ережесі.  </w:t>
      </w:r>
    </w:p>
    <w:bookmarkEnd w:id="573"/>
    <w:bookmarkStart w:name="z577" w:id="574"/>
    <w:p>
      <w:pPr>
        <w:spacing w:after="0"/>
        <w:ind w:left="0"/>
        <w:jc w:val="both"/>
      </w:pPr>
      <w:r>
        <w:rPr>
          <w:rFonts w:ascii="Times New Roman"/>
          <w:b w:val="false"/>
          <w:i w:val="false"/>
          <w:color w:val="000000"/>
          <w:sz w:val="28"/>
        </w:rPr>
        <w:t xml:space="preserve">
      Параграф 4. Балық пен теңіз өнімдерін өңдеуші, 4-разряд </w:t>
      </w:r>
    </w:p>
    <w:bookmarkEnd w:id="574"/>
    <w:bookmarkStart w:name="z578" w:id="575"/>
    <w:p>
      <w:pPr>
        <w:spacing w:after="0"/>
        <w:ind w:left="0"/>
        <w:jc w:val="both"/>
      </w:pPr>
      <w:r>
        <w:rPr>
          <w:rFonts w:ascii="Times New Roman"/>
          <w:b w:val="false"/>
          <w:i w:val="false"/>
          <w:color w:val="000000"/>
          <w:sz w:val="28"/>
        </w:rPr>
        <w:t xml:space="preserve">
      70. Жұмыс сипаттамасы: </w:t>
      </w:r>
    </w:p>
    <w:bookmarkEnd w:id="575"/>
    <w:bookmarkStart w:name="z579" w:id="576"/>
    <w:p>
      <w:pPr>
        <w:spacing w:after="0"/>
        <w:ind w:left="0"/>
        <w:jc w:val="both"/>
      </w:pPr>
      <w:r>
        <w:rPr>
          <w:rFonts w:ascii="Times New Roman"/>
          <w:b w:val="false"/>
          <w:i w:val="false"/>
          <w:color w:val="000000"/>
          <w:sz w:val="28"/>
        </w:rPr>
        <w:t>
      балықты өңдеу кезінде: балықты қолмен бөлшектеу;</w:t>
      </w:r>
    </w:p>
    <w:bookmarkEnd w:id="576"/>
    <w:bookmarkStart w:name="z580" w:id="577"/>
    <w:p>
      <w:pPr>
        <w:spacing w:after="0"/>
        <w:ind w:left="0"/>
        <w:jc w:val="both"/>
      </w:pPr>
      <w:r>
        <w:rPr>
          <w:rFonts w:ascii="Times New Roman"/>
          <w:b w:val="false"/>
          <w:i w:val="false"/>
          <w:color w:val="000000"/>
          <w:sz w:val="28"/>
        </w:rPr>
        <w:t xml:space="preserve">
      бекіре тұқымдас балықтар мен сомнан басқа балықтың барлық түрлерінің қабыршағын алу, терісін тазалау, басын кесу; </w:t>
      </w:r>
    </w:p>
    <w:bookmarkEnd w:id="577"/>
    <w:bookmarkStart w:name="z581" w:id="578"/>
    <w:p>
      <w:pPr>
        <w:spacing w:after="0"/>
        <w:ind w:left="0"/>
        <w:jc w:val="both"/>
      </w:pPr>
      <w:r>
        <w:rPr>
          <w:rFonts w:ascii="Times New Roman"/>
          <w:b w:val="false"/>
          <w:i w:val="false"/>
          <w:color w:val="000000"/>
          <w:sz w:val="28"/>
        </w:rPr>
        <w:t>
      бекіре және арқан тұқымдас балықтардан басқа балықтарды желбезектеу;</w:t>
      </w:r>
    </w:p>
    <w:bookmarkEnd w:id="578"/>
    <w:bookmarkStart w:name="z582" w:id="579"/>
    <w:p>
      <w:pPr>
        <w:spacing w:after="0"/>
        <w:ind w:left="0"/>
        <w:jc w:val="both"/>
      </w:pPr>
      <w:r>
        <w:rPr>
          <w:rFonts w:ascii="Times New Roman"/>
          <w:b w:val="false"/>
          <w:i w:val="false"/>
          <w:color w:val="000000"/>
          <w:sz w:val="28"/>
        </w:rPr>
        <w:t xml:space="preserve">
      бекіре тұқымдас балықтардан басқа балықтардың жүзбеқанатын кесу және олардың ішін қопару; </w:t>
      </w:r>
    </w:p>
    <w:bookmarkEnd w:id="579"/>
    <w:bookmarkStart w:name="z583" w:id="580"/>
    <w:p>
      <w:pPr>
        <w:spacing w:after="0"/>
        <w:ind w:left="0"/>
        <w:jc w:val="both"/>
      </w:pPr>
      <w:r>
        <w:rPr>
          <w:rFonts w:ascii="Times New Roman"/>
          <w:b w:val="false"/>
          <w:i w:val="false"/>
          <w:color w:val="000000"/>
          <w:sz w:val="28"/>
        </w:rPr>
        <w:t xml:space="preserve">
      балықтың іш құрылысын ашу, ішек-қарнын алып тастау, пленкасынан, қан жұқпалары мен кілегейден тазалау; </w:t>
      </w:r>
    </w:p>
    <w:bookmarkEnd w:id="580"/>
    <w:bookmarkStart w:name="z584" w:id="581"/>
    <w:p>
      <w:pPr>
        <w:spacing w:after="0"/>
        <w:ind w:left="0"/>
        <w:jc w:val="both"/>
      </w:pPr>
      <w:r>
        <w:rPr>
          <w:rFonts w:ascii="Times New Roman"/>
          <w:b w:val="false"/>
          <w:i w:val="false"/>
          <w:color w:val="000000"/>
          <w:sz w:val="28"/>
        </w:rPr>
        <w:t xml:space="preserve">
      майшабақты, скумбрияны, ставриданы, сардинаны, сардинелланы, минтайды, путассаны және басқа да балықтардың жон арқасы мен тешасын бөлу; </w:t>
      </w:r>
    </w:p>
    <w:bookmarkEnd w:id="581"/>
    <w:bookmarkStart w:name="z585" w:id="582"/>
    <w:p>
      <w:pPr>
        <w:spacing w:after="0"/>
        <w:ind w:left="0"/>
        <w:jc w:val="both"/>
      </w:pPr>
      <w:r>
        <w:rPr>
          <w:rFonts w:ascii="Times New Roman"/>
          <w:b w:val="false"/>
          <w:i w:val="false"/>
          <w:color w:val="000000"/>
          <w:sz w:val="28"/>
        </w:rPr>
        <w:t xml:space="preserve">
      бекіре тұқымдас балықтар мен сомнан басқа балықтың барлық түрлерін бөлшектеп бөлу; </w:t>
      </w:r>
    </w:p>
    <w:bookmarkEnd w:id="582"/>
    <w:bookmarkStart w:name="z586" w:id="583"/>
    <w:p>
      <w:pPr>
        <w:spacing w:after="0"/>
        <w:ind w:left="0"/>
        <w:jc w:val="both"/>
      </w:pPr>
      <w:r>
        <w:rPr>
          <w:rFonts w:ascii="Times New Roman"/>
          <w:b w:val="false"/>
          <w:i w:val="false"/>
          <w:color w:val="000000"/>
          <w:sz w:val="28"/>
        </w:rPr>
        <w:t xml:space="preserve">
      бекіре балықтардың қабатын бөліктерге бөлу; </w:t>
      </w:r>
    </w:p>
    <w:bookmarkEnd w:id="583"/>
    <w:bookmarkStart w:name="z587" w:id="584"/>
    <w:p>
      <w:pPr>
        <w:spacing w:after="0"/>
        <w:ind w:left="0"/>
        <w:jc w:val="both"/>
      </w:pPr>
      <w:r>
        <w:rPr>
          <w:rFonts w:ascii="Times New Roman"/>
          <w:b w:val="false"/>
          <w:i w:val="false"/>
          <w:color w:val="000000"/>
          <w:sz w:val="28"/>
        </w:rPr>
        <w:t xml:space="preserve">
      балықтарды үлестіріп бөлу; </w:t>
      </w:r>
    </w:p>
    <w:bookmarkEnd w:id="584"/>
    <w:bookmarkStart w:name="z588" w:id="585"/>
    <w:p>
      <w:pPr>
        <w:spacing w:after="0"/>
        <w:ind w:left="0"/>
        <w:jc w:val="both"/>
      </w:pPr>
      <w:r>
        <w:rPr>
          <w:rFonts w:ascii="Times New Roman"/>
          <w:b w:val="false"/>
          <w:i w:val="false"/>
          <w:color w:val="000000"/>
          <w:sz w:val="28"/>
        </w:rPr>
        <w:t>
      балықтың ішек-қарнынан уылдырықты, бауыры мен төл етін бөліп алу;</w:t>
      </w:r>
    </w:p>
    <w:bookmarkEnd w:id="585"/>
    <w:bookmarkStart w:name="z589" w:id="586"/>
    <w:p>
      <w:pPr>
        <w:spacing w:after="0"/>
        <w:ind w:left="0"/>
        <w:jc w:val="both"/>
      </w:pPr>
      <w:r>
        <w:rPr>
          <w:rFonts w:ascii="Times New Roman"/>
          <w:b w:val="false"/>
          <w:i w:val="false"/>
          <w:color w:val="000000"/>
          <w:sz w:val="28"/>
        </w:rPr>
        <w:t xml:space="preserve">
      балықтың бауыры мен төл етін үлестіру; </w:t>
      </w:r>
    </w:p>
    <w:bookmarkEnd w:id="586"/>
    <w:bookmarkStart w:name="z590" w:id="587"/>
    <w:p>
      <w:pPr>
        <w:spacing w:after="0"/>
        <w:ind w:left="0"/>
        <w:jc w:val="both"/>
      </w:pPr>
      <w:r>
        <w:rPr>
          <w:rFonts w:ascii="Times New Roman"/>
          <w:b w:val="false"/>
          <w:i w:val="false"/>
          <w:color w:val="000000"/>
          <w:sz w:val="28"/>
        </w:rPr>
        <w:t>
      бекіре тұқымдас балықтардың сіңірі мен төл етін консервілеу үшін өңдеу;</w:t>
      </w:r>
    </w:p>
    <w:bookmarkEnd w:id="587"/>
    <w:bookmarkStart w:name="z591" w:id="588"/>
    <w:p>
      <w:pPr>
        <w:spacing w:after="0"/>
        <w:ind w:left="0"/>
        <w:jc w:val="both"/>
      </w:pPr>
      <w:r>
        <w:rPr>
          <w:rFonts w:ascii="Times New Roman"/>
          <w:b w:val="false"/>
          <w:i w:val="false"/>
          <w:color w:val="000000"/>
          <w:sz w:val="28"/>
        </w:rPr>
        <w:t xml:space="preserve">
      балықты, кит етін, фаршты және басқа да өнімді ұнтақтау машинасында, зырылдауықта ұсақтау; </w:t>
      </w:r>
    </w:p>
    <w:bookmarkEnd w:id="588"/>
    <w:bookmarkStart w:name="z592" w:id="589"/>
    <w:p>
      <w:pPr>
        <w:spacing w:after="0"/>
        <w:ind w:left="0"/>
        <w:jc w:val="both"/>
      </w:pPr>
      <w:r>
        <w:rPr>
          <w:rFonts w:ascii="Times New Roman"/>
          <w:b w:val="false"/>
          <w:i w:val="false"/>
          <w:color w:val="000000"/>
          <w:sz w:val="28"/>
        </w:rPr>
        <w:t xml:space="preserve">
      балықты шпагатпен орау, балықты шпагатқа, шыбыққа түйреу, рейкаға, шыбыққа, қадаға, вагонеткаға (торға), тізбекті тасымалдауыштың ілмектеріне, сүрлеу және қақтау құрылғыларының тасымалдауыштарына ілу (алу), тор рамаға, торға салу (алу); </w:t>
      </w:r>
    </w:p>
    <w:bookmarkEnd w:id="589"/>
    <w:bookmarkStart w:name="z593" w:id="590"/>
    <w:p>
      <w:pPr>
        <w:spacing w:after="0"/>
        <w:ind w:left="0"/>
        <w:jc w:val="both"/>
      </w:pPr>
      <w:r>
        <w:rPr>
          <w:rFonts w:ascii="Times New Roman"/>
          <w:b w:val="false"/>
          <w:i w:val="false"/>
          <w:color w:val="000000"/>
          <w:sz w:val="28"/>
        </w:rPr>
        <w:t xml:space="preserve">
      балықты сүрлеу сұйықтығымен өңдеу; </w:t>
      </w:r>
    </w:p>
    <w:bookmarkEnd w:id="590"/>
    <w:bookmarkStart w:name="z594" w:id="591"/>
    <w:p>
      <w:pPr>
        <w:spacing w:after="0"/>
        <w:ind w:left="0"/>
        <w:jc w:val="both"/>
      </w:pPr>
      <w:r>
        <w:rPr>
          <w:rFonts w:ascii="Times New Roman"/>
          <w:b w:val="false"/>
          <w:i w:val="false"/>
          <w:color w:val="000000"/>
          <w:sz w:val="28"/>
        </w:rPr>
        <w:t xml:space="preserve">
      асыл тұқымды балықтардан басқа балықтарды сыртқы түрі мен консистенциясына қарай сұрыптау; </w:t>
      </w:r>
    </w:p>
    <w:bookmarkEnd w:id="591"/>
    <w:bookmarkStart w:name="z595" w:id="592"/>
    <w:p>
      <w:pPr>
        <w:spacing w:after="0"/>
        <w:ind w:left="0"/>
        <w:jc w:val="both"/>
      </w:pPr>
      <w:r>
        <w:rPr>
          <w:rFonts w:ascii="Times New Roman"/>
          <w:b w:val="false"/>
          <w:i w:val="false"/>
          <w:color w:val="000000"/>
          <w:sz w:val="28"/>
        </w:rPr>
        <w:t xml:space="preserve">
      дайын өнімді конвейерде сұрыптау. Балықты механикалық дефростерде жібіту; </w:t>
      </w:r>
    </w:p>
    <w:bookmarkEnd w:id="592"/>
    <w:bookmarkStart w:name="z596" w:id="593"/>
    <w:p>
      <w:pPr>
        <w:spacing w:after="0"/>
        <w:ind w:left="0"/>
        <w:jc w:val="both"/>
      </w:pPr>
      <w:r>
        <w:rPr>
          <w:rFonts w:ascii="Times New Roman"/>
          <w:b w:val="false"/>
          <w:i w:val="false"/>
          <w:color w:val="000000"/>
          <w:sz w:val="28"/>
        </w:rPr>
        <w:t xml:space="preserve">
      балықты мұздатқыш аппараттарда, сондай-ақ мұзда тұздау әдісімен қатыру, балық пен балықтың сүбесін қаптау; </w:t>
      </w:r>
    </w:p>
    <w:bookmarkEnd w:id="593"/>
    <w:bookmarkStart w:name="z597" w:id="594"/>
    <w:p>
      <w:pPr>
        <w:spacing w:after="0"/>
        <w:ind w:left="0"/>
        <w:jc w:val="both"/>
      </w:pPr>
      <w:r>
        <w:rPr>
          <w:rFonts w:ascii="Times New Roman"/>
          <w:b w:val="false"/>
          <w:i w:val="false"/>
          <w:color w:val="000000"/>
          <w:sz w:val="28"/>
        </w:rPr>
        <w:t>
      балықты қатарлап тізіп тұздау (чанда, бөшкеде және жәшікте тағы басқа);</w:t>
      </w:r>
    </w:p>
    <w:bookmarkEnd w:id="594"/>
    <w:bookmarkStart w:name="z598" w:id="595"/>
    <w:p>
      <w:pPr>
        <w:spacing w:after="0"/>
        <w:ind w:left="0"/>
        <w:jc w:val="both"/>
      </w:pPr>
      <w:r>
        <w:rPr>
          <w:rFonts w:ascii="Times New Roman"/>
          <w:b w:val="false"/>
          <w:i w:val="false"/>
          <w:color w:val="000000"/>
          <w:sz w:val="28"/>
        </w:rPr>
        <w:t>
      балықты тұздау агрегатында, механикаландырылған желіде тұздау;</w:t>
      </w:r>
    </w:p>
    <w:bookmarkEnd w:id="595"/>
    <w:bookmarkStart w:name="z599" w:id="596"/>
    <w:p>
      <w:pPr>
        <w:spacing w:after="0"/>
        <w:ind w:left="0"/>
        <w:jc w:val="both"/>
      </w:pPr>
      <w:r>
        <w:rPr>
          <w:rFonts w:ascii="Times New Roman"/>
          <w:b w:val="false"/>
          <w:i w:val="false"/>
          <w:color w:val="000000"/>
          <w:sz w:val="28"/>
        </w:rPr>
        <w:t xml:space="preserve">
      майшабақ, скумбрия, бекіре және балықтың басқа түрлерін ыдыстарға қатарлап салу; </w:t>
      </w:r>
    </w:p>
    <w:bookmarkEnd w:id="596"/>
    <w:bookmarkStart w:name="z600" w:id="597"/>
    <w:p>
      <w:pPr>
        <w:spacing w:after="0"/>
        <w:ind w:left="0"/>
        <w:jc w:val="both"/>
      </w:pPr>
      <w:r>
        <w:rPr>
          <w:rFonts w:ascii="Times New Roman"/>
          <w:b w:val="false"/>
          <w:i w:val="false"/>
          <w:color w:val="000000"/>
          <w:sz w:val="28"/>
        </w:rPr>
        <w:t xml:space="preserve">
      балықты үлкен чандардан, ыдыстардан, қобдидан қолмен немесе механизмдердің көмегімен түсіру; </w:t>
      </w:r>
    </w:p>
    <w:bookmarkEnd w:id="597"/>
    <w:bookmarkStart w:name="z601" w:id="598"/>
    <w:p>
      <w:pPr>
        <w:spacing w:after="0"/>
        <w:ind w:left="0"/>
        <w:jc w:val="both"/>
      </w:pPr>
      <w:r>
        <w:rPr>
          <w:rFonts w:ascii="Times New Roman"/>
          <w:b w:val="false"/>
          <w:i w:val="false"/>
          <w:color w:val="000000"/>
          <w:sz w:val="28"/>
        </w:rPr>
        <w:t xml:space="preserve">
      каплер, қауға, стампқа салу; </w:t>
      </w:r>
    </w:p>
    <w:bookmarkEnd w:id="598"/>
    <w:bookmarkStart w:name="z602" w:id="599"/>
    <w:p>
      <w:pPr>
        <w:spacing w:after="0"/>
        <w:ind w:left="0"/>
        <w:jc w:val="both"/>
      </w:pPr>
      <w:r>
        <w:rPr>
          <w:rFonts w:ascii="Times New Roman"/>
          <w:b w:val="false"/>
          <w:i w:val="false"/>
          <w:color w:val="000000"/>
          <w:sz w:val="28"/>
        </w:rPr>
        <w:t xml:space="preserve">
      балыққа машинада соус, маринад, тұздық, натрий бензой-қышқылын, май құю; </w:t>
      </w:r>
    </w:p>
    <w:bookmarkEnd w:id="599"/>
    <w:bookmarkStart w:name="z603" w:id="600"/>
    <w:p>
      <w:pPr>
        <w:spacing w:after="0"/>
        <w:ind w:left="0"/>
        <w:jc w:val="both"/>
      </w:pPr>
      <w:r>
        <w:rPr>
          <w:rFonts w:ascii="Times New Roman"/>
          <w:b w:val="false"/>
          <w:i w:val="false"/>
          <w:color w:val="000000"/>
          <w:sz w:val="28"/>
        </w:rPr>
        <w:t xml:space="preserve">
      майды қысыммен бу қазандықтарында қыздыру; </w:t>
      </w:r>
    </w:p>
    <w:bookmarkEnd w:id="600"/>
    <w:bookmarkStart w:name="z604" w:id="601"/>
    <w:p>
      <w:pPr>
        <w:spacing w:after="0"/>
        <w:ind w:left="0"/>
        <w:jc w:val="both"/>
      </w:pPr>
      <w:r>
        <w:rPr>
          <w:rFonts w:ascii="Times New Roman"/>
          <w:b w:val="false"/>
          <w:i w:val="false"/>
          <w:color w:val="000000"/>
          <w:sz w:val="28"/>
        </w:rPr>
        <w:t xml:space="preserve">
      балық пен балық өнімдерін оралған және оралмаған күйінде, салмағы 60 кг астам тұз бен мұзды артып, түсіре отырып тасымалдау; </w:t>
      </w:r>
    </w:p>
    <w:bookmarkEnd w:id="601"/>
    <w:bookmarkStart w:name="z605" w:id="602"/>
    <w:p>
      <w:pPr>
        <w:spacing w:after="0"/>
        <w:ind w:left="0"/>
        <w:jc w:val="both"/>
      </w:pPr>
      <w:r>
        <w:rPr>
          <w:rFonts w:ascii="Times New Roman"/>
          <w:b w:val="false"/>
          <w:i w:val="false"/>
          <w:color w:val="000000"/>
          <w:sz w:val="28"/>
        </w:rPr>
        <w:t>
      чан, астау және басқа да ауыр жабдықтарды көшіру;</w:t>
      </w:r>
    </w:p>
    <w:bookmarkEnd w:id="602"/>
    <w:bookmarkStart w:name="z606" w:id="603"/>
    <w:p>
      <w:pPr>
        <w:spacing w:after="0"/>
        <w:ind w:left="0"/>
        <w:jc w:val="both"/>
      </w:pPr>
      <w:r>
        <w:rPr>
          <w:rFonts w:ascii="Times New Roman"/>
          <w:b w:val="false"/>
          <w:i w:val="false"/>
          <w:color w:val="000000"/>
          <w:sz w:val="28"/>
        </w:rPr>
        <w:t>
      теңіз өнімдерін өңдеу кезінде: кальмарды булау және терісін алу;</w:t>
      </w:r>
    </w:p>
    <w:bookmarkEnd w:id="603"/>
    <w:bookmarkStart w:name="z607" w:id="604"/>
    <w:p>
      <w:pPr>
        <w:spacing w:after="0"/>
        <w:ind w:left="0"/>
        <w:jc w:val="both"/>
      </w:pPr>
      <w:r>
        <w:rPr>
          <w:rFonts w:ascii="Times New Roman"/>
          <w:b w:val="false"/>
          <w:i w:val="false"/>
          <w:color w:val="000000"/>
          <w:sz w:val="28"/>
        </w:rPr>
        <w:t xml:space="preserve">
      креветка, кальмар, осьминог, трепанг, голотурий, кукумарий, теңіз айдарын, теңіз кірпісін, трубачты технологиялық схема бойынша бөлшектеу, үлестіру және өңдеу; </w:t>
      </w:r>
    </w:p>
    <w:bookmarkEnd w:id="604"/>
    <w:bookmarkStart w:name="z608" w:id="605"/>
    <w:p>
      <w:pPr>
        <w:spacing w:after="0"/>
        <w:ind w:left="0"/>
        <w:jc w:val="both"/>
      </w:pPr>
      <w:r>
        <w:rPr>
          <w:rFonts w:ascii="Times New Roman"/>
          <w:b w:val="false"/>
          <w:i w:val="false"/>
          <w:color w:val="000000"/>
          <w:sz w:val="28"/>
        </w:rPr>
        <w:t>
      ламинария мен басқа да балдырларды кесу машинасында кесу;</w:t>
      </w:r>
    </w:p>
    <w:bookmarkEnd w:id="605"/>
    <w:bookmarkStart w:name="z609" w:id="606"/>
    <w:p>
      <w:pPr>
        <w:spacing w:after="0"/>
        <w:ind w:left="0"/>
        <w:jc w:val="both"/>
      </w:pPr>
      <w:r>
        <w:rPr>
          <w:rFonts w:ascii="Times New Roman"/>
          <w:b w:val="false"/>
          <w:i w:val="false"/>
          <w:color w:val="000000"/>
          <w:sz w:val="28"/>
        </w:rPr>
        <w:t xml:space="preserve">
      биссусты және әк өскіндерін мидия етінен "інжу" қосылысының болуына сұрыптай отырып, ажырату; </w:t>
      </w:r>
    </w:p>
    <w:bookmarkEnd w:id="606"/>
    <w:bookmarkStart w:name="z610" w:id="607"/>
    <w:p>
      <w:pPr>
        <w:spacing w:after="0"/>
        <w:ind w:left="0"/>
        <w:jc w:val="both"/>
      </w:pPr>
      <w:r>
        <w:rPr>
          <w:rFonts w:ascii="Times New Roman"/>
          <w:b w:val="false"/>
          <w:i w:val="false"/>
          <w:color w:val="000000"/>
          <w:sz w:val="28"/>
        </w:rPr>
        <w:t>
      теңіз өнімдерін Тараға қатарлап салу;</w:t>
      </w:r>
    </w:p>
    <w:bookmarkEnd w:id="607"/>
    <w:bookmarkStart w:name="z611" w:id="608"/>
    <w:p>
      <w:pPr>
        <w:spacing w:after="0"/>
        <w:ind w:left="0"/>
        <w:jc w:val="both"/>
      </w:pPr>
      <w:r>
        <w:rPr>
          <w:rFonts w:ascii="Times New Roman"/>
          <w:b w:val="false"/>
          <w:i w:val="false"/>
          <w:color w:val="000000"/>
          <w:sz w:val="28"/>
        </w:rPr>
        <w:t xml:space="preserve">
      крабтарды өңдеу кезінде: крабты қолмен бөлшектеу, панцирін алу, крабты пісіру, ажырату, крабтың аяқтарын шабу, қысқыштарын жару, краб етін алу; </w:t>
      </w:r>
    </w:p>
    <w:bookmarkEnd w:id="608"/>
    <w:bookmarkStart w:name="z612" w:id="609"/>
    <w:p>
      <w:pPr>
        <w:spacing w:after="0"/>
        <w:ind w:left="0"/>
        <w:jc w:val="both"/>
      </w:pPr>
      <w:r>
        <w:rPr>
          <w:rFonts w:ascii="Times New Roman"/>
          <w:b w:val="false"/>
          <w:i w:val="false"/>
          <w:color w:val="000000"/>
          <w:sz w:val="28"/>
        </w:rPr>
        <w:t xml:space="preserve">
      краб етін түрі, мөлшері мен сапасы бойынша сұрыптау; краб етін үлестіру және оны тарелкаға алу; </w:t>
      </w:r>
    </w:p>
    <w:bookmarkEnd w:id="609"/>
    <w:bookmarkStart w:name="z613" w:id="610"/>
    <w:p>
      <w:pPr>
        <w:spacing w:after="0"/>
        <w:ind w:left="0"/>
        <w:jc w:val="both"/>
      </w:pPr>
      <w:r>
        <w:rPr>
          <w:rFonts w:ascii="Times New Roman"/>
          <w:b w:val="false"/>
          <w:i w:val="false"/>
          <w:color w:val="000000"/>
          <w:sz w:val="28"/>
        </w:rPr>
        <w:t xml:space="preserve">
      краб фаршын жасау; </w:t>
      </w:r>
    </w:p>
    <w:bookmarkEnd w:id="610"/>
    <w:bookmarkStart w:name="z614" w:id="611"/>
    <w:p>
      <w:pPr>
        <w:spacing w:after="0"/>
        <w:ind w:left="0"/>
        <w:jc w:val="both"/>
      </w:pPr>
      <w:r>
        <w:rPr>
          <w:rFonts w:ascii="Times New Roman"/>
          <w:b w:val="false"/>
          <w:i w:val="false"/>
          <w:color w:val="000000"/>
          <w:sz w:val="28"/>
        </w:rPr>
        <w:t>
      абдомна кесу, бөлу, тілу;</w:t>
      </w:r>
    </w:p>
    <w:bookmarkEnd w:id="611"/>
    <w:bookmarkStart w:name="z615" w:id="612"/>
    <w:p>
      <w:pPr>
        <w:spacing w:after="0"/>
        <w:ind w:left="0"/>
        <w:jc w:val="both"/>
      </w:pPr>
      <w:r>
        <w:rPr>
          <w:rFonts w:ascii="Times New Roman"/>
          <w:b w:val="false"/>
          <w:i w:val="false"/>
          <w:color w:val="000000"/>
          <w:sz w:val="28"/>
        </w:rPr>
        <w:t xml:space="preserve">
      уылдырықты өңдеу кезінде: теңіз кірпісі мен бекіре және арқан тұқымдас балықтардан басқа, әр түрлі балықтардың (треска, камбала, нототения, майшабақ, скумбрия, ставрида, мойва, сига, судак, шортан, тұқым балық тұқымдас және басқа), уылдырығын өңдеу; </w:t>
      </w:r>
    </w:p>
    <w:bookmarkEnd w:id="612"/>
    <w:bookmarkStart w:name="z616" w:id="613"/>
    <w:p>
      <w:pPr>
        <w:spacing w:after="0"/>
        <w:ind w:left="0"/>
        <w:jc w:val="both"/>
      </w:pPr>
      <w:r>
        <w:rPr>
          <w:rFonts w:ascii="Times New Roman"/>
          <w:b w:val="false"/>
          <w:i w:val="false"/>
          <w:color w:val="000000"/>
          <w:sz w:val="28"/>
        </w:rPr>
        <w:t xml:space="preserve">
      уылдырық шарбысын сұрыптау, шарбыны машинада немесе жарғыштың көмегімен қолмен алу; </w:t>
      </w:r>
    </w:p>
    <w:bookmarkEnd w:id="613"/>
    <w:bookmarkStart w:name="z617" w:id="614"/>
    <w:p>
      <w:pPr>
        <w:spacing w:after="0"/>
        <w:ind w:left="0"/>
        <w:jc w:val="both"/>
      </w:pPr>
      <w:r>
        <w:rPr>
          <w:rFonts w:ascii="Times New Roman"/>
          <w:b w:val="false"/>
          <w:i w:val="false"/>
          <w:color w:val="000000"/>
          <w:sz w:val="28"/>
        </w:rPr>
        <w:t xml:space="preserve">
      тұз бен антисептик қоспасын немесе тұз ерітіндісін дайындау; </w:t>
      </w:r>
    </w:p>
    <w:bookmarkEnd w:id="614"/>
    <w:bookmarkStart w:name="z618" w:id="615"/>
    <w:p>
      <w:pPr>
        <w:spacing w:after="0"/>
        <w:ind w:left="0"/>
        <w:jc w:val="both"/>
      </w:pPr>
      <w:r>
        <w:rPr>
          <w:rFonts w:ascii="Times New Roman"/>
          <w:b w:val="false"/>
          <w:i w:val="false"/>
          <w:color w:val="000000"/>
          <w:sz w:val="28"/>
        </w:rPr>
        <w:t>
      ойғыш шарбы уылдырығын тұздау, тұздалған уылдырықты сулау;</w:t>
      </w:r>
    </w:p>
    <w:bookmarkEnd w:id="615"/>
    <w:bookmarkStart w:name="z619" w:id="616"/>
    <w:p>
      <w:pPr>
        <w:spacing w:after="0"/>
        <w:ind w:left="0"/>
        <w:jc w:val="both"/>
      </w:pPr>
      <w:r>
        <w:rPr>
          <w:rFonts w:ascii="Times New Roman"/>
          <w:b w:val="false"/>
          <w:i w:val="false"/>
          <w:color w:val="000000"/>
          <w:sz w:val="28"/>
        </w:rPr>
        <w:t xml:space="preserve">
      уылдырықты маймен және антисептикпен араластыру; </w:t>
      </w:r>
    </w:p>
    <w:bookmarkEnd w:id="616"/>
    <w:bookmarkStart w:name="z620" w:id="617"/>
    <w:p>
      <w:pPr>
        <w:spacing w:after="0"/>
        <w:ind w:left="0"/>
        <w:jc w:val="both"/>
      </w:pPr>
      <w:r>
        <w:rPr>
          <w:rFonts w:ascii="Times New Roman"/>
          <w:b w:val="false"/>
          <w:i w:val="false"/>
          <w:color w:val="000000"/>
          <w:sz w:val="28"/>
        </w:rPr>
        <w:t xml:space="preserve">
      бекіре және арқан тұқымдас балықтардан басқа, әр түрлі балықтардың дайын уылдырығын сұрыптау; </w:t>
      </w:r>
    </w:p>
    <w:bookmarkEnd w:id="617"/>
    <w:bookmarkStart w:name="z621" w:id="618"/>
    <w:p>
      <w:pPr>
        <w:spacing w:after="0"/>
        <w:ind w:left="0"/>
        <w:jc w:val="both"/>
      </w:pPr>
      <w:r>
        <w:rPr>
          <w:rFonts w:ascii="Times New Roman"/>
          <w:b w:val="false"/>
          <w:i w:val="false"/>
          <w:color w:val="000000"/>
          <w:sz w:val="28"/>
        </w:rPr>
        <w:t xml:space="preserve">
      уылдырықты пастерлеу; </w:t>
      </w:r>
    </w:p>
    <w:bookmarkEnd w:id="618"/>
    <w:bookmarkStart w:name="z622" w:id="619"/>
    <w:p>
      <w:pPr>
        <w:spacing w:after="0"/>
        <w:ind w:left="0"/>
        <w:jc w:val="both"/>
      </w:pPr>
      <w:r>
        <w:rPr>
          <w:rFonts w:ascii="Times New Roman"/>
          <w:b w:val="false"/>
          <w:i w:val="false"/>
          <w:color w:val="000000"/>
          <w:sz w:val="28"/>
        </w:rPr>
        <w:t xml:space="preserve">
      уылдырықтың тұздалып болған кезін анықтау. </w:t>
      </w:r>
    </w:p>
    <w:bookmarkEnd w:id="619"/>
    <w:bookmarkStart w:name="z623" w:id="620"/>
    <w:p>
      <w:pPr>
        <w:spacing w:after="0"/>
        <w:ind w:left="0"/>
        <w:jc w:val="both"/>
      </w:pPr>
      <w:r>
        <w:rPr>
          <w:rFonts w:ascii="Times New Roman"/>
          <w:b w:val="false"/>
          <w:i w:val="false"/>
          <w:color w:val="000000"/>
          <w:sz w:val="28"/>
        </w:rPr>
        <w:t xml:space="preserve">
      71. Білуге тиіс: </w:t>
      </w:r>
    </w:p>
    <w:bookmarkEnd w:id="620"/>
    <w:bookmarkStart w:name="z624" w:id="621"/>
    <w:p>
      <w:pPr>
        <w:spacing w:after="0"/>
        <w:ind w:left="0"/>
        <w:jc w:val="both"/>
      </w:pPr>
      <w:r>
        <w:rPr>
          <w:rFonts w:ascii="Times New Roman"/>
          <w:b w:val="false"/>
          <w:i w:val="false"/>
          <w:color w:val="000000"/>
          <w:sz w:val="28"/>
        </w:rPr>
        <w:t xml:space="preserve">
      балықты, краб пен теңіз өнімдерін бөлшектеу ережесі мен тәсілдері; </w:t>
      </w:r>
    </w:p>
    <w:bookmarkEnd w:id="621"/>
    <w:bookmarkStart w:name="z625" w:id="622"/>
    <w:p>
      <w:pPr>
        <w:spacing w:after="0"/>
        <w:ind w:left="0"/>
        <w:jc w:val="both"/>
      </w:pPr>
      <w:r>
        <w:rPr>
          <w:rFonts w:ascii="Times New Roman"/>
          <w:b w:val="false"/>
          <w:i w:val="false"/>
          <w:color w:val="000000"/>
          <w:sz w:val="28"/>
        </w:rPr>
        <w:t xml:space="preserve">
      шикізатты пайдалану нормасы; </w:t>
      </w:r>
    </w:p>
    <w:bookmarkEnd w:id="622"/>
    <w:bookmarkStart w:name="z626" w:id="623"/>
    <w:p>
      <w:pPr>
        <w:spacing w:after="0"/>
        <w:ind w:left="0"/>
        <w:jc w:val="both"/>
      </w:pPr>
      <w:r>
        <w:rPr>
          <w:rFonts w:ascii="Times New Roman"/>
          <w:b w:val="false"/>
          <w:i w:val="false"/>
          <w:color w:val="000000"/>
          <w:sz w:val="28"/>
        </w:rPr>
        <w:t xml:space="preserve">
      уылдырық өңдеу, балық тұздау, мұздату, жібіту технологиялық процессінің режимі мен параметрлері; </w:t>
      </w:r>
    </w:p>
    <w:bookmarkEnd w:id="623"/>
    <w:bookmarkStart w:name="z627" w:id="624"/>
    <w:p>
      <w:pPr>
        <w:spacing w:after="0"/>
        <w:ind w:left="0"/>
        <w:jc w:val="both"/>
      </w:pPr>
      <w:r>
        <w:rPr>
          <w:rFonts w:ascii="Times New Roman"/>
          <w:b w:val="false"/>
          <w:i w:val="false"/>
          <w:color w:val="000000"/>
          <w:sz w:val="28"/>
        </w:rPr>
        <w:t xml:space="preserve">
      қолданылатын жабдықтар мен механизмдердің құрылысы мен оларды пайдалану ережесі; </w:t>
      </w:r>
    </w:p>
    <w:bookmarkEnd w:id="624"/>
    <w:bookmarkStart w:name="z628" w:id="625"/>
    <w:p>
      <w:pPr>
        <w:spacing w:after="0"/>
        <w:ind w:left="0"/>
        <w:jc w:val="both"/>
      </w:pPr>
      <w:r>
        <w:rPr>
          <w:rFonts w:ascii="Times New Roman"/>
          <w:b w:val="false"/>
          <w:i w:val="false"/>
          <w:color w:val="000000"/>
          <w:sz w:val="28"/>
        </w:rPr>
        <w:t xml:space="preserve">
      шикізаттың, дайын өнімнің, жартылай дайын өнімнің сапасына, балық сорттылығына қойылатын талаптар.  </w:t>
      </w:r>
    </w:p>
    <w:bookmarkEnd w:id="625"/>
    <w:bookmarkStart w:name="z629" w:id="626"/>
    <w:p>
      <w:pPr>
        <w:spacing w:after="0"/>
        <w:ind w:left="0"/>
        <w:jc w:val="both"/>
      </w:pPr>
      <w:r>
        <w:rPr>
          <w:rFonts w:ascii="Times New Roman"/>
          <w:b w:val="false"/>
          <w:i w:val="false"/>
          <w:color w:val="000000"/>
          <w:sz w:val="28"/>
        </w:rPr>
        <w:t xml:space="preserve">
      Параграф 5. Балық пен теңіз өнімдерін өңдеуші, 5-разряд </w:t>
      </w:r>
    </w:p>
    <w:bookmarkEnd w:id="626"/>
    <w:bookmarkStart w:name="z630" w:id="627"/>
    <w:p>
      <w:pPr>
        <w:spacing w:after="0"/>
        <w:ind w:left="0"/>
        <w:jc w:val="both"/>
      </w:pPr>
      <w:r>
        <w:rPr>
          <w:rFonts w:ascii="Times New Roman"/>
          <w:b w:val="false"/>
          <w:i w:val="false"/>
          <w:color w:val="000000"/>
          <w:sz w:val="28"/>
        </w:rPr>
        <w:t xml:space="preserve">
      72. Жұмыс сипаттамасы: </w:t>
      </w:r>
    </w:p>
    <w:bookmarkEnd w:id="627"/>
    <w:bookmarkStart w:name="z631" w:id="628"/>
    <w:p>
      <w:pPr>
        <w:spacing w:after="0"/>
        <w:ind w:left="0"/>
        <w:jc w:val="both"/>
      </w:pPr>
      <w:r>
        <w:rPr>
          <w:rFonts w:ascii="Times New Roman"/>
          <w:b w:val="false"/>
          <w:i w:val="false"/>
          <w:color w:val="000000"/>
          <w:sz w:val="28"/>
        </w:rPr>
        <w:t>
      балық өңдеу кезінде: балықтың барлық түрлерін тілу, сүбелеп бөлу;</w:t>
      </w:r>
    </w:p>
    <w:bookmarkEnd w:id="628"/>
    <w:bookmarkStart w:name="z632" w:id="629"/>
    <w:p>
      <w:pPr>
        <w:spacing w:after="0"/>
        <w:ind w:left="0"/>
        <w:jc w:val="both"/>
      </w:pPr>
      <w:r>
        <w:rPr>
          <w:rFonts w:ascii="Times New Roman"/>
          <w:b w:val="false"/>
          <w:i w:val="false"/>
          <w:color w:val="000000"/>
          <w:sz w:val="28"/>
        </w:rPr>
        <w:t xml:space="preserve">
      тынық мұхитының арқан балықтарын, теңіз алабұғасын, тунецті, семсер балық, зубатка, палтус, нототения, треска, сига, муксун, омуль, щекур, пыжьян, пелядь, жерех, толстолобик, ақ амур, карп, көмір және май балық, басқа да осы сияқты балықтарды арқасына немесе тешасын, ал ірі балықты – бүйірлеп, бекіре балық пен сомды – бөлшектерге бөлу; </w:t>
      </w:r>
    </w:p>
    <w:bookmarkEnd w:id="629"/>
    <w:bookmarkStart w:name="z633" w:id="630"/>
    <w:p>
      <w:pPr>
        <w:spacing w:after="0"/>
        <w:ind w:left="0"/>
        <w:jc w:val="both"/>
      </w:pPr>
      <w:r>
        <w:rPr>
          <w:rFonts w:ascii="Times New Roman"/>
          <w:b w:val="false"/>
          <w:i w:val="false"/>
          <w:color w:val="000000"/>
          <w:sz w:val="28"/>
        </w:rPr>
        <w:t xml:space="preserve">
      бекіре және арқан тұқымдас балықтарды желбезектеу; </w:t>
      </w:r>
    </w:p>
    <w:bookmarkEnd w:id="630"/>
    <w:bookmarkStart w:name="z634" w:id="631"/>
    <w:p>
      <w:pPr>
        <w:spacing w:after="0"/>
        <w:ind w:left="0"/>
        <w:jc w:val="both"/>
      </w:pPr>
      <w:r>
        <w:rPr>
          <w:rFonts w:ascii="Times New Roman"/>
          <w:b w:val="false"/>
          <w:i w:val="false"/>
          <w:color w:val="000000"/>
          <w:sz w:val="28"/>
        </w:rPr>
        <w:t xml:space="preserve">
      бекіре тұқымдас балықтар пен сомның басын жеке бөліктерге бөле отырып кесу; </w:t>
      </w:r>
    </w:p>
    <w:bookmarkEnd w:id="631"/>
    <w:bookmarkStart w:name="z635" w:id="632"/>
    <w:p>
      <w:pPr>
        <w:spacing w:after="0"/>
        <w:ind w:left="0"/>
        <w:jc w:val="both"/>
      </w:pPr>
      <w:r>
        <w:rPr>
          <w:rFonts w:ascii="Times New Roman"/>
          <w:b w:val="false"/>
          <w:i w:val="false"/>
          <w:color w:val="000000"/>
          <w:sz w:val="28"/>
        </w:rPr>
        <w:t>
      треска, пикша және сайданы клипфикстік кескішпен тіліктерге бөлу;</w:t>
      </w:r>
    </w:p>
    <w:bookmarkEnd w:id="632"/>
    <w:bookmarkStart w:name="z636" w:id="633"/>
    <w:p>
      <w:pPr>
        <w:spacing w:after="0"/>
        <w:ind w:left="0"/>
        <w:jc w:val="both"/>
      </w:pPr>
      <w:r>
        <w:rPr>
          <w:rFonts w:ascii="Times New Roman"/>
          <w:b w:val="false"/>
          <w:i w:val="false"/>
          <w:color w:val="000000"/>
          <w:sz w:val="28"/>
        </w:rPr>
        <w:t xml:space="preserve">
      балықты палтустық бөлу, бассыз балықтарды кипперске арнап тіліктерге ажырату; </w:t>
      </w:r>
    </w:p>
    <w:bookmarkEnd w:id="633"/>
    <w:bookmarkStart w:name="z637" w:id="634"/>
    <w:p>
      <w:pPr>
        <w:spacing w:after="0"/>
        <w:ind w:left="0"/>
        <w:jc w:val="both"/>
      </w:pPr>
      <w:r>
        <w:rPr>
          <w:rFonts w:ascii="Times New Roman"/>
          <w:b w:val="false"/>
          <w:i w:val="false"/>
          <w:color w:val="000000"/>
          <w:sz w:val="28"/>
        </w:rPr>
        <w:t>
      бекіре тұқымдас балықтар пен сомның ішін қопарып алу және үлестіру;</w:t>
      </w:r>
    </w:p>
    <w:bookmarkEnd w:id="634"/>
    <w:bookmarkStart w:name="z638" w:id="635"/>
    <w:p>
      <w:pPr>
        <w:spacing w:after="0"/>
        <w:ind w:left="0"/>
        <w:jc w:val="both"/>
      </w:pPr>
      <w:r>
        <w:rPr>
          <w:rFonts w:ascii="Times New Roman"/>
          <w:b w:val="false"/>
          <w:i w:val="false"/>
          <w:color w:val="000000"/>
          <w:sz w:val="28"/>
        </w:rPr>
        <w:t xml:space="preserve">
      бекіре тұқымдас балықтарды тұздағаннан кейін олардың тегіс емес жерлерін кесу; </w:t>
      </w:r>
    </w:p>
    <w:bookmarkEnd w:id="635"/>
    <w:bookmarkStart w:name="z639" w:id="636"/>
    <w:p>
      <w:pPr>
        <w:spacing w:after="0"/>
        <w:ind w:left="0"/>
        <w:jc w:val="both"/>
      </w:pPr>
      <w:r>
        <w:rPr>
          <w:rFonts w:ascii="Times New Roman"/>
          <w:b w:val="false"/>
          <w:i w:val="false"/>
          <w:color w:val="000000"/>
          <w:sz w:val="28"/>
        </w:rPr>
        <w:t xml:space="preserve">
      балықты бөлшектеу, басын алу, үлестіру, және тағы басқа күрделілігі осы сияқты қолмен және механикалық түрде басқарылатын машиналарда балықты бөлу; </w:t>
      </w:r>
    </w:p>
    <w:bookmarkEnd w:id="636"/>
    <w:bookmarkStart w:name="z640" w:id="637"/>
    <w:p>
      <w:pPr>
        <w:spacing w:after="0"/>
        <w:ind w:left="0"/>
        <w:jc w:val="both"/>
      </w:pPr>
      <w:r>
        <w:rPr>
          <w:rFonts w:ascii="Times New Roman"/>
          <w:b w:val="false"/>
          <w:i w:val="false"/>
          <w:color w:val="000000"/>
          <w:sz w:val="28"/>
        </w:rPr>
        <w:t>
      жүзбеқанаттарды кесуге арналған машинада жүзбеқанаттарды кесу;</w:t>
      </w:r>
    </w:p>
    <w:bookmarkEnd w:id="637"/>
    <w:bookmarkStart w:name="z641" w:id="638"/>
    <w:p>
      <w:pPr>
        <w:spacing w:after="0"/>
        <w:ind w:left="0"/>
        <w:jc w:val="both"/>
      </w:pPr>
      <w:r>
        <w:rPr>
          <w:rFonts w:ascii="Times New Roman"/>
          <w:b w:val="false"/>
          <w:i w:val="false"/>
          <w:color w:val="000000"/>
          <w:sz w:val="28"/>
        </w:rPr>
        <w:t xml:space="preserve">
      арқасынан бөлінген бекіре және арқан, сига, тұқымдас балықтарды тұздау, балық бұйымдарына арналған: балықты тұзбен жеке-жеке толтыру, ысқылау, қаптау; </w:t>
      </w:r>
    </w:p>
    <w:bookmarkEnd w:id="638"/>
    <w:bookmarkStart w:name="z642" w:id="639"/>
    <w:p>
      <w:pPr>
        <w:spacing w:after="0"/>
        <w:ind w:left="0"/>
        <w:jc w:val="both"/>
      </w:pPr>
      <w:r>
        <w:rPr>
          <w:rFonts w:ascii="Times New Roman"/>
          <w:b w:val="false"/>
          <w:i w:val="false"/>
          <w:color w:val="000000"/>
          <w:sz w:val="28"/>
        </w:rPr>
        <w:t xml:space="preserve">
      балықты кемеден, бунақтан, және суда жүзетін басқа да ыдыстардан қолмен немесе механизмдердің көмегімен түсіру; </w:t>
      </w:r>
    </w:p>
    <w:bookmarkEnd w:id="639"/>
    <w:bookmarkStart w:name="z643" w:id="640"/>
    <w:p>
      <w:pPr>
        <w:spacing w:after="0"/>
        <w:ind w:left="0"/>
        <w:jc w:val="both"/>
      </w:pPr>
      <w:r>
        <w:rPr>
          <w:rFonts w:ascii="Times New Roman"/>
          <w:b w:val="false"/>
          <w:i w:val="false"/>
          <w:color w:val="000000"/>
          <w:sz w:val="28"/>
        </w:rPr>
        <w:t xml:space="preserve">
      балықты тапсырушылардан өлшей отырып қабылдау; </w:t>
      </w:r>
    </w:p>
    <w:bookmarkEnd w:id="640"/>
    <w:bookmarkStart w:name="z644" w:id="641"/>
    <w:p>
      <w:pPr>
        <w:spacing w:after="0"/>
        <w:ind w:left="0"/>
        <w:jc w:val="both"/>
      </w:pPr>
      <w:r>
        <w:rPr>
          <w:rFonts w:ascii="Times New Roman"/>
          <w:b w:val="false"/>
          <w:i w:val="false"/>
          <w:color w:val="000000"/>
          <w:sz w:val="28"/>
        </w:rPr>
        <w:t xml:space="preserve">
      сүрленген-қақталған балық өнімдерін сапасы бойынша иісін ескере отырып сұрыптау; </w:t>
      </w:r>
    </w:p>
    <w:bookmarkEnd w:id="641"/>
    <w:bookmarkStart w:name="z645" w:id="642"/>
    <w:p>
      <w:pPr>
        <w:spacing w:after="0"/>
        <w:ind w:left="0"/>
        <w:jc w:val="both"/>
      </w:pPr>
      <w:r>
        <w:rPr>
          <w:rFonts w:ascii="Times New Roman"/>
          <w:b w:val="false"/>
          <w:i w:val="false"/>
          <w:color w:val="000000"/>
          <w:sz w:val="28"/>
        </w:rPr>
        <w:t>
      асыл тұқымды бөлінген және бөлінбеген балықтарды сапасы бойынша сұрыптау;</w:t>
      </w:r>
    </w:p>
    <w:bookmarkEnd w:id="642"/>
    <w:bookmarkStart w:name="z646" w:id="643"/>
    <w:p>
      <w:pPr>
        <w:spacing w:after="0"/>
        <w:ind w:left="0"/>
        <w:jc w:val="both"/>
      </w:pPr>
      <w:r>
        <w:rPr>
          <w:rFonts w:ascii="Times New Roman"/>
          <w:b w:val="false"/>
          <w:i w:val="false"/>
          <w:color w:val="000000"/>
          <w:sz w:val="28"/>
        </w:rPr>
        <w:t xml:space="preserve">
      крабтарды өңдеу кезінде: крабты бөлшектеу машинасында бөлшектеу: панцирьді ажырату, аяқтары мен қысқыштарын бөлшектеу. Бөлшектеу машиналарын басқару; </w:t>
      </w:r>
    </w:p>
    <w:bookmarkEnd w:id="643"/>
    <w:bookmarkStart w:name="z647" w:id="644"/>
    <w:p>
      <w:pPr>
        <w:spacing w:after="0"/>
        <w:ind w:left="0"/>
        <w:jc w:val="both"/>
      </w:pPr>
      <w:r>
        <w:rPr>
          <w:rFonts w:ascii="Times New Roman"/>
          <w:b w:val="false"/>
          <w:i w:val="false"/>
          <w:color w:val="000000"/>
          <w:sz w:val="28"/>
        </w:rPr>
        <w:t xml:space="preserve">
      қызмет көрсетілетін машиналар мен механизмдердің жұмысындағы ақаулықтарды анықтау және жою; </w:t>
      </w:r>
    </w:p>
    <w:bookmarkEnd w:id="644"/>
    <w:bookmarkStart w:name="z648" w:id="645"/>
    <w:p>
      <w:pPr>
        <w:spacing w:after="0"/>
        <w:ind w:left="0"/>
        <w:jc w:val="both"/>
      </w:pPr>
      <w:r>
        <w:rPr>
          <w:rFonts w:ascii="Times New Roman"/>
          <w:b w:val="false"/>
          <w:i w:val="false"/>
          <w:color w:val="000000"/>
          <w:sz w:val="28"/>
        </w:rPr>
        <w:t>
      теңіз өнімдерін өңдеу кезінде: теңіз өнімдерін "Скремет" ағынды-механикалық желісінде өңдеу; креветка етін дайындаудың технологиялық процессін жүргізу, бланширлегішке, панцирлік алмалы-салмалы машинаға қызмет көрсету, піскен креветканың етін тұздау және мұздату, электронды таразы және пакет жасаушы машиналар желісі;</w:t>
      </w:r>
    </w:p>
    <w:bookmarkEnd w:id="645"/>
    <w:bookmarkStart w:name="z649" w:id="646"/>
    <w:p>
      <w:pPr>
        <w:spacing w:after="0"/>
        <w:ind w:left="0"/>
        <w:jc w:val="both"/>
      </w:pPr>
      <w:r>
        <w:rPr>
          <w:rFonts w:ascii="Times New Roman"/>
          <w:b w:val="false"/>
          <w:i w:val="false"/>
          <w:color w:val="000000"/>
          <w:sz w:val="28"/>
        </w:rPr>
        <w:t xml:space="preserve">
      уылдырықты өңдеу кезінде: бекіре және арқан тұқымдас балықтардың уылдырығын өңдеу; </w:t>
      </w:r>
    </w:p>
    <w:bookmarkEnd w:id="646"/>
    <w:bookmarkStart w:name="z650" w:id="647"/>
    <w:p>
      <w:pPr>
        <w:spacing w:after="0"/>
        <w:ind w:left="0"/>
        <w:jc w:val="both"/>
      </w:pPr>
      <w:r>
        <w:rPr>
          <w:rFonts w:ascii="Times New Roman"/>
          <w:b w:val="false"/>
          <w:i w:val="false"/>
          <w:color w:val="000000"/>
          <w:sz w:val="28"/>
        </w:rPr>
        <w:t xml:space="preserve">
      уылдырық шарбысын сұрыптау және жуу; </w:t>
      </w:r>
    </w:p>
    <w:bookmarkEnd w:id="647"/>
    <w:bookmarkStart w:name="z651" w:id="648"/>
    <w:p>
      <w:pPr>
        <w:spacing w:after="0"/>
        <w:ind w:left="0"/>
        <w:jc w:val="both"/>
      </w:pPr>
      <w:r>
        <w:rPr>
          <w:rFonts w:ascii="Times New Roman"/>
          <w:b w:val="false"/>
          <w:i w:val="false"/>
          <w:color w:val="000000"/>
          <w:sz w:val="28"/>
        </w:rPr>
        <w:t>
      шарбыны машинада немесе тескіште (бутарда) қолмен тесу;</w:t>
      </w:r>
    </w:p>
    <w:bookmarkEnd w:id="648"/>
    <w:bookmarkStart w:name="z652" w:id="649"/>
    <w:p>
      <w:pPr>
        <w:spacing w:after="0"/>
        <w:ind w:left="0"/>
        <w:jc w:val="both"/>
      </w:pPr>
      <w:r>
        <w:rPr>
          <w:rFonts w:ascii="Times New Roman"/>
          <w:b w:val="false"/>
          <w:i w:val="false"/>
          <w:color w:val="000000"/>
          <w:sz w:val="28"/>
        </w:rPr>
        <w:t xml:space="preserve">
      уылдырықты тұздау алдында сұрыптау және аппаратта немесе ыдыста қолмен жуу, қанның ұйыған қалдықтарын, пленканы алып тастау; </w:t>
      </w:r>
    </w:p>
    <w:bookmarkEnd w:id="649"/>
    <w:bookmarkStart w:name="z653" w:id="650"/>
    <w:p>
      <w:pPr>
        <w:spacing w:after="0"/>
        <w:ind w:left="0"/>
        <w:jc w:val="both"/>
      </w:pPr>
      <w:r>
        <w:rPr>
          <w:rFonts w:ascii="Times New Roman"/>
          <w:b w:val="false"/>
          <w:i w:val="false"/>
          <w:color w:val="000000"/>
          <w:sz w:val="28"/>
        </w:rPr>
        <w:t>
      тұздың антисептикпен қосындысын немесе тұз ерітіндісін дайындау;</w:t>
      </w:r>
    </w:p>
    <w:bookmarkEnd w:id="650"/>
    <w:bookmarkStart w:name="z654" w:id="651"/>
    <w:p>
      <w:pPr>
        <w:spacing w:after="0"/>
        <w:ind w:left="0"/>
        <w:jc w:val="both"/>
      </w:pPr>
      <w:r>
        <w:rPr>
          <w:rFonts w:ascii="Times New Roman"/>
          <w:b w:val="false"/>
          <w:i w:val="false"/>
          <w:color w:val="000000"/>
          <w:sz w:val="28"/>
        </w:rPr>
        <w:t xml:space="preserve">
      уылдырықты тұздау, уылдырықты тұздықтан ажырату, уылдырықты центрифугада құрғату; </w:t>
      </w:r>
    </w:p>
    <w:bookmarkEnd w:id="651"/>
    <w:bookmarkStart w:name="z655" w:id="652"/>
    <w:p>
      <w:pPr>
        <w:spacing w:after="0"/>
        <w:ind w:left="0"/>
        <w:jc w:val="both"/>
      </w:pPr>
      <w:r>
        <w:rPr>
          <w:rFonts w:ascii="Times New Roman"/>
          <w:b w:val="false"/>
          <w:i w:val="false"/>
          <w:color w:val="000000"/>
          <w:sz w:val="28"/>
        </w:rPr>
        <w:t>
      дайын уылдырықты сұрыптау, бөшкелер мен банкаларға салу;</w:t>
      </w:r>
    </w:p>
    <w:bookmarkEnd w:id="652"/>
    <w:bookmarkStart w:name="z656" w:id="653"/>
    <w:p>
      <w:pPr>
        <w:spacing w:after="0"/>
        <w:ind w:left="0"/>
        <w:jc w:val="both"/>
      </w:pPr>
      <w:r>
        <w:rPr>
          <w:rFonts w:ascii="Times New Roman"/>
          <w:b w:val="false"/>
          <w:i w:val="false"/>
          <w:color w:val="000000"/>
          <w:sz w:val="28"/>
        </w:rPr>
        <w:t xml:space="preserve">
      уылдырықты пастерлеу; </w:t>
      </w:r>
    </w:p>
    <w:bookmarkEnd w:id="653"/>
    <w:bookmarkStart w:name="z657" w:id="654"/>
    <w:p>
      <w:pPr>
        <w:spacing w:after="0"/>
        <w:ind w:left="0"/>
        <w:jc w:val="both"/>
      </w:pPr>
      <w:r>
        <w:rPr>
          <w:rFonts w:ascii="Times New Roman"/>
          <w:b w:val="false"/>
          <w:i w:val="false"/>
          <w:color w:val="000000"/>
          <w:sz w:val="28"/>
        </w:rPr>
        <w:t xml:space="preserve">
      уылдырықты тұздау уақытының аяқталғанын белгілеу. </w:t>
      </w:r>
    </w:p>
    <w:bookmarkEnd w:id="654"/>
    <w:bookmarkStart w:name="z658" w:id="655"/>
    <w:p>
      <w:pPr>
        <w:spacing w:after="0"/>
        <w:ind w:left="0"/>
        <w:jc w:val="both"/>
      </w:pPr>
      <w:r>
        <w:rPr>
          <w:rFonts w:ascii="Times New Roman"/>
          <w:b w:val="false"/>
          <w:i w:val="false"/>
          <w:color w:val="000000"/>
          <w:sz w:val="28"/>
        </w:rPr>
        <w:t xml:space="preserve">
      73. Білуге тиіс: </w:t>
      </w:r>
    </w:p>
    <w:bookmarkEnd w:id="655"/>
    <w:bookmarkStart w:name="z659" w:id="656"/>
    <w:p>
      <w:pPr>
        <w:spacing w:after="0"/>
        <w:ind w:left="0"/>
        <w:jc w:val="both"/>
      </w:pPr>
      <w:r>
        <w:rPr>
          <w:rFonts w:ascii="Times New Roman"/>
          <w:b w:val="false"/>
          <w:i w:val="false"/>
          <w:color w:val="000000"/>
          <w:sz w:val="28"/>
        </w:rPr>
        <w:t xml:space="preserve">
      бекіре және арқан тұқымдас балықтарды бөлудің, крабтарды машинада бөлшектеудің ережесі мен тәсілдері; </w:t>
      </w:r>
    </w:p>
    <w:bookmarkEnd w:id="656"/>
    <w:bookmarkStart w:name="z660" w:id="657"/>
    <w:p>
      <w:pPr>
        <w:spacing w:after="0"/>
        <w:ind w:left="0"/>
        <w:jc w:val="both"/>
      </w:pPr>
      <w:r>
        <w:rPr>
          <w:rFonts w:ascii="Times New Roman"/>
          <w:b w:val="false"/>
          <w:i w:val="false"/>
          <w:color w:val="000000"/>
          <w:sz w:val="28"/>
        </w:rPr>
        <w:t xml:space="preserve">
      әр түрлі балықтарды тіліктерге, жартылай тіліктерге, сүбелеп, арқасы мен тешаға тілу; </w:t>
      </w:r>
    </w:p>
    <w:bookmarkEnd w:id="657"/>
    <w:bookmarkStart w:name="z661" w:id="658"/>
    <w:p>
      <w:pPr>
        <w:spacing w:after="0"/>
        <w:ind w:left="0"/>
        <w:jc w:val="both"/>
      </w:pPr>
      <w:r>
        <w:rPr>
          <w:rFonts w:ascii="Times New Roman"/>
          <w:b w:val="false"/>
          <w:i w:val="false"/>
          <w:color w:val="000000"/>
          <w:sz w:val="28"/>
        </w:rPr>
        <w:t xml:space="preserve">
      бөлшектерге бөлінген балықты тұздаудың әдіс-тәсілдері; </w:t>
      </w:r>
    </w:p>
    <w:bookmarkEnd w:id="658"/>
    <w:bookmarkStart w:name="z662" w:id="659"/>
    <w:p>
      <w:pPr>
        <w:spacing w:after="0"/>
        <w:ind w:left="0"/>
        <w:jc w:val="both"/>
      </w:pPr>
      <w:r>
        <w:rPr>
          <w:rFonts w:ascii="Times New Roman"/>
          <w:b w:val="false"/>
          <w:i w:val="false"/>
          <w:color w:val="000000"/>
          <w:sz w:val="28"/>
        </w:rPr>
        <w:t xml:space="preserve">
      балықты кемеден түсіру ережесі; </w:t>
      </w:r>
    </w:p>
    <w:bookmarkEnd w:id="659"/>
    <w:bookmarkStart w:name="z663" w:id="660"/>
    <w:p>
      <w:pPr>
        <w:spacing w:after="0"/>
        <w:ind w:left="0"/>
        <w:jc w:val="both"/>
      </w:pPr>
      <w:r>
        <w:rPr>
          <w:rFonts w:ascii="Times New Roman"/>
          <w:b w:val="false"/>
          <w:i w:val="false"/>
          <w:color w:val="000000"/>
          <w:sz w:val="28"/>
        </w:rPr>
        <w:t xml:space="preserve">
      дайын балық өнімдерінің сапасы мен сортының сапасына қойылатын талаптар; </w:t>
      </w:r>
    </w:p>
    <w:bookmarkEnd w:id="660"/>
    <w:bookmarkStart w:name="z664" w:id="661"/>
    <w:p>
      <w:pPr>
        <w:spacing w:after="0"/>
        <w:ind w:left="0"/>
        <w:jc w:val="both"/>
      </w:pPr>
      <w:r>
        <w:rPr>
          <w:rFonts w:ascii="Times New Roman"/>
          <w:b w:val="false"/>
          <w:i w:val="false"/>
          <w:color w:val="000000"/>
          <w:sz w:val="28"/>
        </w:rPr>
        <w:t>
      қолданылатын жабдықтың құрылысы және оны пайдалану ережесі.</w:t>
      </w:r>
    </w:p>
    <w:bookmarkEnd w:id="661"/>
    <w:bookmarkStart w:name="z665" w:id="662"/>
    <w:p>
      <w:pPr>
        <w:spacing w:after="0"/>
        <w:ind w:left="0"/>
        <w:jc w:val="both"/>
      </w:pPr>
      <w:r>
        <w:rPr>
          <w:rFonts w:ascii="Times New Roman"/>
          <w:b w:val="false"/>
          <w:i w:val="false"/>
          <w:color w:val="000000"/>
          <w:sz w:val="28"/>
        </w:rPr>
        <w:t xml:space="preserve">
      Параграф 6. Балық пен теңіз өнімдерін өңдеуші, 6-разряд </w:t>
      </w:r>
    </w:p>
    <w:bookmarkEnd w:id="662"/>
    <w:bookmarkStart w:name="z666" w:id="663"/>
    <w:p>
      <w:pPr>
        <w:spacing w:after="0"/>
        <w:ind w:left="0"/>
        <w:jc w:val="both"/>
      </w:pPr>
      <w:r>
        <w:rPr>
          <w:rFonts w:ascii="Times New Roman"/>
          <w:b w:val="false"/>
          <w:i w:val="false"/>
          <w:color w:val="000000"/>
          <w:sz w:val="28"/>
        </w:rPr>
        <w:t xml:space="preserve">
      74. Жұмыс сипаттамасы: </w:t>
      </w:r>
    </w:p>
    <w:bookmarkEnd w:id="663"/>
    <w:bookmarkStart w:name="z667" w:id="664"/>
    <w:p>
      <w:pPr>
        <w:spacing w:after="0"/>
        <w:ind w:left="0"/>
        <w:jc w:val="both"/>
      </w:pPr>
      <w:r>
        <w:rPr>
          <w:rFonts w:ascii="Times New Roman"/>
          <w:b w:val="false"/>
          <w:i w:val="false"/>
          <w:color w:val="000000"/>
          <w:sz w:val="28"/>
        </w:rPr>
        <w:t>
      бекіре балықтарды, ақсерке, ақ балық, сылан балық, өзен және Балтық арқан балығын, сомды арқасына, тешасына, бүйіріне тіліктерге бөлшектеу;</w:t>
      </w:r>
    </w:p>
    <w:bookmarkEnd w:id="664"/>
    <w:bookmarkStart w:name="z668" w:id="665"/>
    <w:p>
      <w:pPr>
        <w:spacing w:after="0"/>
        <w:ind w:left="0"/>
        <w:jc w:val="both"/>
      </w:pPr>
      <w:r>
        <w:rPr>
          <w:rFonts w:ascii="Times New Roman"/>
          <w:b w:val="false"/>
          <w:i w:val="false"/>
          <w:color w:val="000000"/>
          <w:sz w:val="28"/>
        </w:rPr>
        <w:t xml:space="preserve">
      арқаны балықты қолмен кесіп бөлу; </w:t>
      </w:r>
    </w:p>
    <w:bookmarkEnd w:id="665"/>
    <w:bookmarkStart w:name="z669" w:id="666"/>
    <w:p>
      <w:pPr>
        <w:spacing w:after="0"/>
        <w:ind w:left="0"/>
        <w:jc w:val="both"/>
      </w:pPr>
      <w:r>
        <w:rPr>
          <w:rFonts w:ascii="Times New Roman"/>
          <w:b w:val="false"/>
          <w:i w:val="false"/>
          <w:color w:val="000000"/>
          <w:sz w:val="28"/>
        </w:rPr>
        <w:t xml:space="preserve">
      барлық жұмыстарды кешенді орындау арқылы, бекіре және арқан тұқымдас балықтардың уылдырығын өңдеу; </w:t>
      </w:r>
    </w:p>
    <w:bookmarkEnd w:id="666"/>
    <w:bookmarkStart w:name="z670" w:id="667"/>
    <w:p>
      <w:pPr>
        <w:spacing w:after="0"/>
        <w:ind w:left="0"/>
        <w:jc w:val="both"/>
      </w:pPr>
      <w:r>
        <w:rPr>
          <w:rFonts w:ascii="Times New Roman"/>
          <w:b w:val="false"/>
          <w:i w:val="false"/>
          <w:color w:val="000000"/>
          <w:sz w:val="28"/>
        </w:rPr>
        <w:t xml:space="preserve">
      бекіре және арқан тұқымдас балықтардың шарбыдағы уылдырығының сапасын түріне қарап және бақылау-өлшеу аспаптарының көмегімен айқындау және оны қайта өңдеу тәсілін таңдау; </w:t>
      </w:r>
    </w:p>
    <w:bookmarkEnd w:id="667"/>
    <w:bookmarkStart w:name="z671" w:id="668"/>
    <w:p>
      <w:pPr>
        <w:spacing w:after="0"/>
        <w:ind w:left="0"/>
        <w:jc w:val="both"/>
      </w:pPr>
      <w:r>
        <w:rPr>
          <w:rFonts w:ascii="Times New Roman"/>
          <w:b w:val="false"/>
          <w:i w:val="false"/>
          <w:color w:val="000000"/>
          <w:sz w:val="28"/>
        </w:rPr>
        <w:t xml:space="preserve">
      бекіре және арқан тұқымдас балықтардың уылдырығын тұздау уақытының аяқталғанын айқындау. </w:t>
      </w:r>
    </w:p>
    <w:bookmarkEnd w:id="668"/>
    <w:bookmarkStart w:name="z672" w:id="669"/>
    <w:p>
      <w:pPr>
        <w:spacing w:after="0"/>
        <w:ind w:left="0"/>
        <w:jc w:val="both"/>
      </w:pPr>
      <w:r>
        <w:rPr>
          <w:rFonts w:ascii="Times New Roman"/>
          <w:b w:val="false"/>
          <w:i w:val="false"/>
          <w:color w:val="000000"/>
          <w:sz w:val="28"/>
        </w:rPr>
        <w:t xml:space="preserve">
      75. Білуге тиіс: </w:t>
      </w:r>
    </w:p>
    <w:bookmarkEnd w:id="669"/>
    <w:bookmarkStart w:name="z673" w:id="670"/>
    <w:p>
      <w:pPr>
        <w:spacing w:after="0"/>
        <w:ind w:left="0"/>
        <w:jc w:val="both"/>
      </w:pPr>
      <w:r>
        <w:rPr>
          <w:rFonts w:ascii="Times New Roman"/>
          <w:b w:val="false"/>
          <w:i w:val="false"/>
          <w:color w:val="000000"/>
          <w:sz w:val="28"/>
        </w:rPr>
        <w:t xml:space="preserve">
      балықты арқасына, тешасына, бүйіріне тіліктерге бөлшектеу ережесі мен тәсілдері; </w:t>
      </w:r>
    </w:p>
    <w:bookmarkEnd w:id="670"/>
    <w:bookmarkStart w:name="z674" w:id="671"/>
    <w:p>
      <w:pPr>
        <w:spacing w:after="0"/>
        <w:ind w:left="0"/>
        <w:jc w:val="both"/>
      </w:pPr>
      <w:r>
        <w:rPr>
          <w:rFonts w:ascii="Times New Roman"/>
          <w:b w:val="false"/>
          <w:i w:val="false"/>
          <w:color w:val="000000"/>
          <w:sz w:val="28"/>
        </w:rPr>
        <w:t xml:space="preserve">
      тіліп кесу тәсілдері; </w:t>
      </w:r>
    </w:p>
    <w:bookmarkEnd w:id="671"/>
    <w:bookmarkStart w:name="z675" w:id="672"/>
    <w:p>
      <w:pPr>
        <w:spacing w:after="0"/>
        <w:ind w:left="0"/>
        <w:jc w:val="both"/>
      </w:pPr>
      <w:r>
        <w:rPr>
          <w:rFonts w:ascii="Times New Roman"/>
          <w:b w:val="false"/>
          <w:i w:val="false"/>
          <w:color w:val="000000"/>
          <w:sz w:val="28"/>
        </w:rPr>
        <w:t>
      бекіре және арқан тұқымдас балықтардың уылдырығын өңдеу технологиялық процессінің режимі мен өлшемдері;</w:t>
      </w:r>
    </w:p>
    <w:bookmarkEnd w:id="672"/>
    <w:bookmarkStart w:name="z676" w:id="673"/>
    <w:p>
      <w:pPr>
        <w:spacing w:after="0"/>
        <w:ind w:left="0"/>
        <w:jc w:val="both"/>
      </w:pPr>
      <w:r>
        <w:rPr>
          <w:rFonts w:ascii="Times New Roman"/>
          <w:b w:val="false"/>
          <w:i w:val="false"/>
          <w:color w:val="000000"/>
          <w:sz w:val="28"/>
        </w:rPr>
        <w:t xml:space="preserve">
      шикізат пен дайын өнімнің физикалық-химиялық қасиеттері; </w:t>
      </w:r>
    </w:p>
    <w:bookmarkEnd w:id="673"/>
    <w:bookmarkStart w:name="z677" w:id="674"/>
    <w:p>
      <w:pPr>
        <w:spacing w:after="0"/>
        <w:ind w:left="0"/>
        <w:jc w:val="both"/>
      </w:pPr>
      <w:r>
        <w:rPr>
          <w:rFonts w:ascii="Times New Roman"/>
          <w:b w:val="false"/>
          <w:i w:val="false"/>
          <w:color w:val="000000"/>
          <w:sz w:val="28"/>
        </w:rPr>
        <w:t xml:space="preserve">
      қолданылатын жабдықтың құрылысы мен оны пайдалану ережесі; </w:t>
      </w:r>
    </w:p>
    <w:bookmarkEnd w:id="674"/>
    <w:bookmarkStart w:name="z678" w:id="675"/>
    <w:p>
      <w:pPr>
        <w:spacing w:after="0"/>
        <w:ind w:left="0"/>
        <w:jc w:val="both"/>
      </w:pPr>
      <w:r>
        <w:rPr>
          <w:rFonts w:ascii="Times New Roman"/>
          <w:b w:val="false"/>
          <w:i w:val="false"/>
          <w:color w:val="000000"/>
          <w:sz w:val="28"/>
        </w:rPr>
        <w:t xml:space="preserve">
      шикізат пен дайын өнімнің сапасына қойылатын талаптар. </w:t>
      </w:r>
    </w:p>
    <w:bookmarkEnd w:id="675"/>
    <w:bookmarkStart w:name="z679" w:id="676"/>
    <w:p>
      <w:pPr>
        <w:spacing w:after="0"/>
        <w:ind w:left="0"/>
        <w:jc w:val="both"/>
      </w:pPr>
      <w:r>
        <w:rPr>
          <w:rFonts w:ascii="Times New Roman"/>
          <w:b w:val="false"/>
          <w:i w:val="false"/>
          <w:color w:val="000000"/>
          <w:sz w:val="28"/>
        </w:rPr>
        <w:t xml:space="preserve">
      10. Ыстау құрылғысының операторы </w:t>
      </w:r>
    </w:p>
    <w:bookmarkEnd w:id="676"/>
    <w:bookmarkStart w:name="z680" w:id="677"/>
    <w:p>
      <w:pPr>
        <w:spacing w:after="0"/>
        <w:ind w:left="0"/>
        <w:jc w:val="both"/>
      </w:pPr>
      <w:r>
        <w:rPr>
          <w:rFonts w:ascii="Times New Roman"/>
          <w:b w:val="false"/>
          <w:i w:val="false"/>
          <w:color w:val="000000"/>
          <w:sz w:val="28"/>
        </w:rPr>
        <w:t xml:space="preserve">
      Параграф 1. Ыстау құрылғысының операторы, 4-разряд </w:t>
      </w:r>
    </w:p>
    <w:bookmarkEnd w:id="677"/>
    <w:bookmarkStart w:name="z681" w:id="678"/>
    <w:p>
      <w:pPr>
        <w:spacing w:after="0"/>
        <w:ind w:left="0"/>
        <w:jc w:val="both"/>
      </w:pPr>
      <w:r>
        <w:rPr>
          <w:rFonts w:ascii="Times New Roman"/>
          <w:b w:val="false"/>
          <w:i w:val="false"/>
          <w:color w:val="000000"/>
          <w:sz w:val="28"/>
        </w:rPr>
        <w:t xml:space="preserve">
      76. Жұмыс сипаттамасы: </w:t>
      </w:r>
    </w:p>
    <w:bookmarkEnd w:id="678"/>
    <w:bookmarkStart w:name="z682" w:id="679"/>
    <w:p>
      <w:pPr>
        <w:spacing w:after="0"/>
        <w:ind w:left="0"/>
        <w:jc w:val="both"/>
      </w:pPr>
      <w:r>
        <w:rPr>
          <w:rFonts w:ascii="Times New Roman"/>
          <w:b w:val="false"/>
          <w:i w:val="false"/>
          <w:color w:val="000000"/>
          <w:sz w:val="28"/>
        </w:rPr>
        <w:t xml:space="preserve">
      біліктілігі анағұрлым жоғары оператордың басшылығымен тұрақты және үздіксіз жұмыс істейтін ыстау құрылғыларында (камераларында) балықты суық немесе ыстық әдіспен ыстау технологиялық процессін жүргізу; </w:t>
      </w:r>
    </w:p>
    <w:bookmarkEnd w:id="679"/>
    <w:bookmarkStart w:name="z683" w:id="680"/>
    <w:p>
      <w:pPr>
        <w:spacing w:after="0"/>
        <w:ind w:left="0"/>
        <w:jc w:val="both"/>
      </w:pPr>
      <w:r>
        <w:rPr>
          <w:rFonts w:ascii="Times New Roman"/>
          <w:b w:val="false"/>
          <w:i w:val="false"/>
          <w:color w:val="000000"/>
          <w:sz w:val="28"/>
        </w:rPr>
        <w:t xml:space="preserve">
      түтін генераторларына жанармай құю; </w:t>
      </w:r>
    </w:p>
    <w:bookmarkEnd w:id="680"/>
    <w:bookmarkStart w:name="z684" w:id="681"/>
    <w:p>
      <w:pPr>
        <w:spacing w:after="0"/>
        <w:ind w:left="0"/>
        <w:jc w:val="both"/>
      </w:pPr>
      <w:r>
        <w:rPr>
          <w:rFonts w:ascii="Times New Roman"/>
          <w:b w:val="false"/>
          <w:i w:val="false"/>
          <w:color w:val="000000"/>
          <w:sz w:val="28"/>
        </w:rPr>
        <w:t xml:space="preserve">
      ыстау камераларының еденіне жанармайды салу және тұтату; </w:t>
      </w:r>
    </w:p>
    <w:bookmarkEnd w:id="681"/>
    <w:bookmarkStart w:name="z685" w:id="682"/>
    <w:p>
      <w:pPr>
        <w:spacing w:after="0"/>
        <w:ind w:left="0"/>
        <w:jc w:val="both"/>
      </w:pPr>
      <w:r>
        <w:rPr>
          <w:rFonts w:ascii="Times New Roman"/>
          <w:b w:val="false"/>
          <w:i w:val="false"/>
          <w:color w:val="000000"/>
          <w:sz w:val="28"/>
        </w:rPr>
        <w:t xml:space="preserve">
      ыстау камераларын тазалау. </w:t>
      </w:r>
    </w:p>
    <w:bookmarkEnd w:id="682"/>
    <w:bookmarkStart w:name="z686" w:id="683"/>
    <w:p>
      <w:pPr>
        <w:spacing w:after="0"/>
        <w:ind w:left="0"/>
        <w:jc w:val="both"/>
      </w:pPr>
      <w:r>
        <w:rPr>
          <w:rFonts w:ascii="Times New Roman"/>
          <w:b w:val="false"/>
          <w:i w:val="false"/>
          <w:color w:val="000000"/>
          <w:sz w:val="28"/>
        </w:rPr>
        <w:t xml:space="preserve">
      77. Білуге тиіс: </w:t>
      </w:r>
    </w:p>
    <w:bookmarkEnd w:id="683"/>
    <w:bookmarkStart w:name="z687" w:id="684"/>
    <w:p>
      <w:pPr>
        <w:spacing w:after="0"/>
        <w:ind w:left="0"/>
        <w:jc w:val="both"/>
      </w:pPr>
      <w:r>
        <w:rPr>
          <w:rFonts w:ascii="Times New Roman"/>
          <w:b w:val="false"/>
          <w:i w:val="false"/>
          <w:color w:val="000000"/>
          <w:sz w:val="28"/>
        </w:rPr>
        <w:t xml:space="preserve">
      шикізаттың физикалық-химиялық қасиеттері, балық ыстаудың технологиялық процессінің өлшемдері; </w:t>
      </w:r>
    </w:p>
    <w:bookmarkEnd w:id="684"/>
    <w:bookmarkStart w:name="z688" w:id="685"/>
    <w:p>
      <w:pPr>
        <w:spacing w:after="0"/>
        <w:ind w:left="0"/>
        <w:jc w:val="both"/>
      </w:pPr>
      <w:r>
        <w:rPr>
          <w:rFonts w:ascii="Times New Roman"/>
          <w:b w:val="false"/>
          <w:i w:val="false"/>
          <w:color w:val="000000"/>
          <w:sz w:val="28"/>
        </w:rPr>
        <w:t xml:space="preserve">
      жанармайды құю тәсілдері мен ережесі, оны орналастыру және тұтату; </w:t>
      </w:r>
    </w:p>
    <w:bookmarkEnd w:id="685"/>
    <w:bookmarkStart w:name="z689" w:id="686"/>
    <w:p>
      <w:pPr>
        <w:spacing w:after="0"/>
        <w:ind w:left="0"/>
        <w:jc w:val="both"/>
      </w:pPr>
      <w:r>
        <w:rPr>
          <w:rFonts w:ascii="Times New Roman"/>
          <w:b w:val="false"/>
          <w:i w:val="false"/>
          <w:color w:val="000000"/>
          <w:sz w:val="28"/>
        </w:rPr>
        <w:t xml:space="preserve">
      ыстау құрылғыларын (камераларын), түтін генераторларының құрылысы мен оларды пайдалану ережесі, олардың жұмысындағы ақаулықтар мен кінәраттарды жою тәсілдері.  </w:t>
      </w:r>
    </w:p>
    <w:bookmarkEnd w:id="686"/>
    <w:bookmarkStart w:name="z690" w:id="687"/>
    <w:p>
      <w:pPr>
        <w:spacing w:after="0"/>
        <w:ind w:left="0"/>
        <w:jc w:val="both"/>
      </w:pPr>
      <w:r>
        <w:rPr>
          <w:rFonts w:ascii="Times New Roman"/>
          <w:b w:val="false"/>
          <w:i w:val="false"/>
          <w:color w:val="000000"/>
          <w:sz w:val="28"/>
        </w:rPr>
        <w:t xml:space="preserve">
      Параграф 2. Ыстау құрылғысының операторы, 5-разряд </w:t>
      </w:r>
    </w:p>
    <w:bookmarkEnd w:id="687"/>
    <w:bookmarkStart w:name="z691" w:id="688"/>
    <w:p>
      <w:pPr>
        <w:spacing w:after="0"/>
        <w:ind w:left="0"/>
        <w:jc w:val="both"/>
      </w:pPr>
      <w:r>
        <w:rPr>
          <w:rFonts w:ascii="Times New Roman"/>
          <w:b w:val="false"/>
          <w:i w:val="false"/>
          <w:color w:val="000000"/>
          <w:sz w:val="28"/>
        </w:rPr>
        <w:t xml:space="preserve">
      78. Жұмыс сипаттамасы: </w:t>
      </w:r>
    </w:p>
    <w:bookmarkEnd w:id="688"/>
    <w:bookmarkStart w:name="z692" w:id="689"/>
    <w:p>
      <w:pPr>
        <w:spacing w:after="0"/>
        <w:ind w:left="0"/>
        <w:jc w:val="both"/>
      </w:pPr>
      <w:r>
        <w:rPr>
          <w:rFonts w:ascii="Times New Roman"/>
          <w:b w:val="false"/>
          <w:i w:val="false"/>
          <w:color w:val="000000"/>
          <w:sz w:val="28"/>
        </w:rPr>
        <w:t xml:space="preserve">
      тұрақты және үздіксіз жұмыс істейтін ыстау құрылғыларында (камераларында) балықты суық немесе ыстық әдіспен ыстау технологиялық процессін жүргізу; </w:t>
      </w:r>
    </w:p>
    <w:bookmarkEnd w:id="689"/>
    <w:bookmarkStart w:name="z693" w:id="690"/>
    <w:p>
      <w:pPr>
        <w:spacing w:after="0"/>
        <w:ind w:left="0"/>
        <w:jc w:val="both"/>
      </w:pPr>
      <w:r>
        <w:rPr>
          <w:rFonts w:ascii="Times New Roman"/>
          <w:b w:val="false"/>
          <w:i w:val="false"/>
          <w:color w:val="000000"/>
          <w:sz w:val="28"/>
        </w:rPr>
        <w:t xml:space="preserve">
      ыстауға түсетін балық шикізатының түріне, мөлшеріне, бөліне тәсіліне, май құрамы мен сапасына байланысты автоматика құралдары мен бақылау-өлшеу аспаптарының көмегімен балықты ыстау технологиялық режимдерін орындауды қамтамасыз ету; </w:t>
      </w:r>
    </w:p>
    <w:bookmarkEnd w:id="690"/>
    <w:bookmarkStart w:name="z694" w:id="691"/>
    <w:p>
      <w:pPr>
        <w:spacing w:after="0"/>
        <w:ind w:left="0"/>
        <w:jc w:val="both"/>
      </w:pPr>
      <w:r>
        <w:rPr>
          <w:rFonts w:ascii="Times New Roman"/>
          <w:b w:val="false"/>
          <w:i w:val="false"/>
          <w:color w:val="000000"/>
          <w:sz w:val="28"/>
        </w:rPr>
        <w:t xml:space="preserve">
      ыстау құрылғыларының үздіксіз жұмысын қамтамасыз ету, қалыпты технологиялық режимнен ауытқу себептерінің алдын алу және жою; </w:t>
      </w:r>
    </w:p>
    <w:bookmarkEnd w:id="691"/>
    <w:bookmarkStart w:name="z695" w:id="692"/>
    <w:p>
      <w:pPr>
        <w:spacing w:after="0"/>
        <w:ind w:left="0"/>
        <w:jc w:val="both"/>
      </w:pPr>
      <w:r>
        <w:rPr>
          <w:rFonts w:ascii="Times New Roman"/>
          <w:b w:val="false"/>
          <w:i w:val="false"/>
          <w:color w:val="000000"/>
          <w:sz w:val="28"/>
        </w:rPr>
        <w:t xml:space="preserve">
      дайын балық өнімдерінің сапалық көрсеткіштерін, олардың нормативтік-техникалық құжаттамаға сәйкестігін бақылау; </w:t>
      </w:r>
    </w:p>
    <w:bookmarkEnd w:id="692"/>
    <w:bookmarkStart w:name="z696" w:id="693"/>
    <w:p>
      <w:pPr>
        <w:spacing w:after="0"/>
        <w:ind w:left="0"/>
        <w:jc w:val="both"/>
      </w:pPr>
      <w:r>
        <w:rPr>
          <w:rFonts w:ascii="Times New Roman"/>
          <w:b w:val="false"/>
          <w:i w:val="false"/>
          <w:color w:val="000000"/>
          <w:sz w:val="28"/>
        </w:rPr>
        <w:t>
      бақылау-өлшеу аспаптарына, түтін генераторларына қызмет көрсету;</w:t>
      </w:r>
    </w:p>
    <w:bookmarkEnd w:id="693"/>
    <w:bookmarkStart w:name="z697" w:id="694"/>
    <w:p>
      <w:pPr>
        <w:spacing w:after="0"/>
        <w:ind w:left="0"/>
        <w:jc w:val="both"/>
      </w:pPr>
      <w:r>
        <w:rPr>
          <w:rFonts w:ascii="Times New Roman"/>
          <w:b w:val="false"/>
          <w:i w:val="false"/>
          <w:color w:val="000000"/>
          <w:sz w:val="28"/>
        </w:rPr>
        <w:t xml:space="preserve">
      журналға жазба түсіру. </w:t>
      </w:r>
    </w:p>
    <w:bookmarkEnd w:id="694"/>
    <w:bookmarkStart w:name="z698" w:id="695"/>
    <w:p>
      <w:pPr>
        <w:spacing w:after="0"/>
        <w:ind w:left="0"/>
        <w:jc w:val="both"/>
      </w:pPr>
      <w:r>
        <w:rPr>
          <w:rFonts w:ascii="Times New Roman"/>
          <w:b w:val="false"/>
          <w:i w:val="false"/>
          <w:color w:val="000000"/>
          <w:sz w:val="28"/>
        </w:rPr>
        <w:t xml:space="preserve">
      79. Білуге тиіс: </w:t>
      </w:r>
    </w:p>
    <w:bookmarkEnd w:id="695"/>
    <w:bookmarkStart w:name="z699" w:id="696"/>
    <w:p>
      <w:pPr>
        <w:spacing w:after="0"/>
        <w:ind w:left="0"/>
        <w:jc w:val="both"/>
      </w:pPr>
      <w:r>
        <w:rPr>
          <w:rFonts w:ascii="Times New Roman"/>
          <w:b w:val="false"/>
          <w:i w:val="false"/>
          <w:color w:val="000000"/>
          <w:sz w:val="28"/>
        </w:rPr>
        <w:t xml:space="preserve">
      шикізаттың физикалық-химиялық қасиеттері; </w:t>
      </w:r>
    </w:p>
    <w:bookmarkEnd w:id="696"/>
    <w:bookmarkStart w:name="z700" w:id="697"/>
    <w:p>
      <w:pPr>
        <w:spacing w:after="0"/>
        <w:ind w:left="0"/>
        <w:jc w:val="both"/>
      </w:pPr>
      <w:r>
        <w:rPr>
          <w:rFonts w:ascii="Times New Roman"/>
          <w:b w:val="false"/>
          <w:i w:val="false"/>
          <w:color w:val="000000"/>
          <w:sz w:val="28"/>
        </w:rPr>
        <w:t xml:space="preserve">
      балық ыстаудың технологиялық процессінің өлшемдері; </w:t>
      </w:r>
    </w:p>
    <w:bookmarkEnd w:id="697"/>
    <w:bookmarkStart w:name="z701" w:id="698"/>
    <w:p>
      <w:pPr>
        <w:spacing w:after="0"/>
        <w:ind w:left="0"/>
        <w:jc w:val="both"/>
      </w:pPr>
      <w:r>
        <w:rPr>
          <w:rFonts w:ascii="Times New Roman"/>
          <w:b w:val="false"/>
          <w:i w:val="false"/>
          <w:color w:val="000000"/>
          <w:sz w:val="28"/>
        </w:rPr>
        <w:t xml:space="preserve">
      өнімді шығару нормасы және оның сорты; </w:t>
      </w:r>
    </w:p>
    <w:bookmarkEnd w:id="698"/>
    <w:bookmarkStart w:name="z702" w:id="699"/>
    <w:p>
      <w:pPr>
        <w:spacing w:after="0"/>
        <w:ind w:left="0"/>
        <w:jc w:val="both"/>
      </w:pPr>
      <w:r>
        <w:rPr>
          <w:rFonts w:ascii="Times New Roman"/>
          <w:b w:val="false"/>
          <w:i w:val="false"/>
          <w:color w:val="000000"/>
          <w:sz w:val="28"/>
        </w:rPr>
        <w:t xml:space="preserve">
      ыстау құрылғыларының құрылысы және оған қызмет көрсету ережесі; </w:t>
      </w:r>
    </w:p>
    <w:bookmarkEnd w:id="699"/>
    <w:bookmarkStart w:name="z703" w:id="700"/>
    <w:p>
      <w:pPr>
        <w:spacing w:after="0"/>
        <w:ind w:left="0"/>
        <w:jc w:val="both"/>
      </w:pPr>
      <w:r>
        <w:rPr>
          <w:rFonts w:ascii="Times New Roman"/>
          <w:b w:val="false"/>
          <w:i w:val="false"/>
          <w:color w:val="000000"/>
          <w:sz w:val="28"/>
        </w:rPr>
        <w:t xml:space="preserve">
      бақылау-өлшеу аспаптарының құрылысы мен жұмыс қағидаты; </w:t>
      </w:r>
    </w:p>
    <w:bookmarkEnd w:id="700"/>
    <w:bookmarkStart w:name="z704" w:id="701"/>
    <w:p>
      <w:pPr>
        <w:spacing w:after="0"/>
        <w:ind w:left="0"/>
        <w:jc w:val="both"/>
      </w:pPr>
      <w:r>
        <w:rPr>
          <w:rFonts w:ascii="Times New Roman"/>
          <w:b w:val="false"/>
          <w:i w:val="false"/>
          <w:color w:val="000000"/>
          <w:sz w:val="28"/>
        </w:rPr>
        <w:t xml:space="preserve">
      ыстау құрылғыларының жұмысындағы ақаулықтар мен кінәраттарды анықтау және жою тәсілдері; </w:t>
      </w:r>
    </w:p>
    <w:bookmarkEnd w:id="701"/>
    <w:bookmarkStart w:name="z705" w:id="702"/>
    <w:p>
      <w:pPr>
        <w:spacing w:after="0"/>
        <w:ind w:left="0"/>
        <w:jc w:val="both"/>
      </w:pPr>
      <w:r>
        <w:rPr>
          <w:rFonts w:ascii="Times New Roman"/>
          <w:b w:val="false"/>
          <w:i w:val="false"/>
          <w:color w:val="000000"/>
          <w:sz w:val="28"/>
        </w:rPr>
        <w:t xml:space="preserve">
      түтін генераторларына қызмет көрсету ережесі; </w:t>
      </w:r>
    </w:p>
    <w:bookmarkEnd w:id="702"/>
    <w:bookmarkStart w:name="z706" w:id="703"/>
    <w:p>
      <w:pPr>
        <w:spacing w:after="0"/>
        <w:ind w:left="0"/>
        <w:jc w:val="both"/>
      </w:pPr>
      <w:r>
        <w:rPr>
          <w:rFonts w:ascii="Times New Roman"/>
          <w:b w:val="false"/>
          <w:i w:val="false"/>
          <w:color w:val="000000"/>
          <w:sz w:val="28"/>
        </w:rPr>
        <w:t>
      технологиялық журнал жүргізу тәртібі.</w:t>
      </w:r>
    </w:p>
    <w:bookmarkEnd w:id="703"/>
    <w:bookmarkStart w:name="z707" w:id="704"/>
    <w:p>
      <w:pPr>
        <w:spacing w:after="0"/>
        <w:ind w:left="0"/>
        <w:jc w:val="both"/>
      </w:pPr>
      <w:r>
        <w:rPr>
          <w:rFonts w:ascii="Times New Roman"/>
          <w:b w:val="false"/>
          <w:i w:val="false"/>
          <w:color w:val="000000"/>
          <w:sz w:val="28"/>
        </w:rPr>
        <w:t xml:space="preserve">
      Деликатестік (бекіре, арқан және тағы басқа) балықты ыстау технологиялық процессін жүргізу кезінде - 6-разряд. </w:t>
      </w:r>
    </w:p>
    <w:bookmarkEnd w:id="704"/>
    <w:bookmarkStart w:name="z708" w:id="705"/>
    <w:p>
      <w:pPr>
        <w:spacing w:after="0"/>
        <w:ind w:left="0"/>
        <w:jc w:val="both"/>
      </w:pPr>
      <w:r>
        <w:rPr>
          <w:rFonts w:ascii="Times New Roman"/>
          <w:b w:val="false"/>
          <w:i w:val="false"/>
          <w:color w:val="000000"/>
          <w:sz w:val="28"/>
        </w:rPr>
        <w:t>
      11. Механикаландырылған балық ыстау желісінің операторы</w:t>
      </w:r>
    </w:p>
    <w:bookmarkEnd w:id="705"/>
    <w:bookmarkStart w:name="z709" w:id="706"/>
    <w:p>
      <w:pPr>
        <w:spacing w:after="0"/>
        <w:ind w:left="0"/>
        <w:jc w:val="both"/>
      </w:pPr>
      <w:r>
        <w:rPr>
          <w:rFonts w:ascii="Times New Roman"/>
          <w:b w:val="false"/>
          <w:i w:val="false"/>
          <w:color w:val="000000"/>
          <w:sz w:val="28"/>
        </w:rPr>
        <w:t xml:space="preserve">
      Параграф 1. Механикаландырылған балық ыстау желісінің операторы, 5-разряд </w:t>
      </w:r>
    </w:p>
    <w:bookmarkEnd w:id="706"/>
    <w:bookmarkStart w:name="z710" w:id="707"/>
    <w:p>
      <w:pPr>
        <w:spacing w:after="0"/>
        <w:ind w:left="0"/>
        <w:jc w:val="both"/>
      </w:pPr>
      <w:r>
        <w:rPr>
          <w:rFonts w:ascii="Times New Roman"/>
          <w:b w:val="false"/>
          <w:i w:val="false"/>
          <w:color w:val="000000"/>
          <w:sz w:val="28"/>
        </w:rPr>
        <w:t xml:space="preserve">
      80. Жұмыс сипаттамасы: </w:t>
      </w:r>
    </w:p>
    <w:bookmarkEnd w:id="707"/>
    <w:bookmarkStart w:name="z711" w:id="708"/>
    <w:p>
      <w:pPr>
        <w:spacing w:after="0"/>
        <w:ind w:left="0"/>
        <w:jc w:val="both"/>
      </w:pPr>
      <w:r>
        <w:rPr>
          <w:rFonts w:ascii="Times New Roman"/>
          <w:b w:val="false"/>
          <w:i w:val="false"/>
          <w:color w:val="000000"/>
          <w:sz w:val="28"/>
        </w:rPr>
        <w:t>
      манипулятор роботтарды пайдалана отырып, механикаландырылған балық ыстау желісінде балықты ыстау технологиялық процессін жүргізу;</w:t>
      </w:r>
    </w:p>
    <w:bookmarkEnd w:id="708"/>
    <w:bookmarkStart w:name="z712" w:id="709"/>
    <w:p>
      <w:pPr>
        <w:spacing w:after="0"/>
        <w:ind w:left="0"/>
        <w:jc w:val="both"/>
      </w:pPr>
      <w:r>
        <w:rPr>
          <w:rFonts w:ascii="Times New Roman"/>
          <w:b w:val="false"/>
          <w:i w:val="false"/>
          <w:color w:val="000000"/>
          <w:sz w:val="28"/>
        </w:rPr>
        <w:t>
      балықты шомполаға түйреуге арналған машинаның жұмысын бақылау және балық түйрелген шомполаның үздіксіз қозғалып тұруын қамтамасыз ету;</w:t>
      </w:r>
    </w:p>
    <w:bookmarkEnd w:id="709"/>
    <w:bookmarkStart w:name="z713" w:id="710"/>
    <w:p>
      <w:pPr>
        <w:spacing w:after="0"/>
        <w:ind w:left="0"/>
        <w:jc w:val="both"/>
      </w:pPr>
      <w:r>
        <w:rPr>
          <w:rFonts w:ascii="Times New Roman"/>
          <w:b w:val="false"/>
          <w:i w:val="false"/>
          <w:color w:val="000000"/>
          <w:sz w:val="28"/>
        </w:rPr>
        <w:t xml:space="preserve">
      ыстағышта шомпола жинағының қалыптасуын және олардың торға салынуын бақылау; </w:t>
      </w:r>
    </w:p>
    <w:bookmarkEnd w:id="710"/>
    <w:bookmarkStart w:name="z714" w:id="711"/>
    <w:p>
      <w:pPr>
        <w:spacing w:after="0"/>
        <w:ind w:left="0"/>
        <w:jc w:val="both"/>
      </w:pPr>
      <w:r>
        <w:rPr>
          <w:rFonts w:ascii="Times New Roman"/>
          <w:b w:val="false"/>
          <w:i w:val="false"/>
          <w:color w:val="000000"/>
          <w:sz w:val="28"/>
        </w:rPr>
        <w:t>
      бақылау-өлшеу аспаптарының көмегімен және химиялық анализдердің нәтижесі бойынша технологиялық процестің аяқталуын айқындау;</w:t>
      </w:r>
    </w:p>
    <w:bookmarkEnd w:id="711"/>
    <w:bookmarkStart w:name="z715" w:id="712"/>
    <w:p>
      <w:pPr>
        <w:spacing w:after="0"/>
        <w:ind w:left="0"/>
        <w:jc w:val="both"/>
      </w:pPr>
      <w:r>
        <w:rPr>
          <w:rFonts w:ascii="Times New Roman"/>
          <w:b w:val="false"/>
          <w:i w:val="false"/>
          <w:color w:val="000000"/>
          <w:sz w:val="28"/>
        </w:rPr>
        <w:t xml:space="preserve">
      механикаландырылған балық ыстау желісінің құрамындағы машиналар мен механизмдердің жұмысындағы ақаулықтарды анықтау және жою, олардың үздіксіз жұмысын қамтамасыз ету; </w:t>
      </w:r>
    </w:p>
    <w:bookmarkEnd w:id="712"/>
    <w:bookmarkStart w:name="z716" w:id="713"/>
    <w:p>
      <w:pPr>
        <w:spacing w:after="0"/>
        <w:ind w:left="0"/>
        <w:jc w:val="both"/>
      </w:pPr>
      <w:r>
        <w:rPr>
          <w:rFonts w:ascii="Times New Roman"/>
          <w:b w:val="false"/>
          <w:i w:val="false"/>
          <w:color w:val="000000"/>
          <w:sz w:val="28"/>
        </w:rPr>
        <w:t xml:space="preserve">
      механикаландырылған балық ыстау желісін ағымдағы жөндеу және баптау; </w:t>
      </w:r>
    </w:p>
    <w:bookmarkEnd w:id="713"/>
    <w:bookmarkStart w:name="z717" w:id="714"/>
    <w:p>
      <w:pPr>
        <w:spacing w:after="0"/>
        <w:ind w:left="0"/>
        <w:jc w:val="both"/>
      </w:pPr>
      <w:r>
        <w:rPr>
          <w:rFonts w:ascii="Times New Roman"/>
          <w:b w:val="false"/>
          <w:i w:val="false"/>
          <w:color w:val="000000"/>
          <w:sz w:val="28"/>
        </w:rPr>
        <w:t xml:space="preserve">
      механикаландырылған балық ыстау желісінің құрамындағы желіні немесе машиналар мен механизмдерді орташа және ағымдағы жөндеуге қатысу. </w:t>
      </w:r>
    </w:p>
    <w:bookmarkEnd w:id="714"/>
    <w:bookmarkStart w:name="z718" w:id="715"/>
    <w:p>
      <w:pPr>
        <w:spacing w:after="0"/>
        <w:ind w:left="0"/>
        <w:jc w:val="both"/>
      </w:pPr>
      <w:r>
        <w:rPr>
          <w:rFonts w:ascii="Times New Roman"/>
          <w:b w:val="false"/>
          <w:i w:val="false"/>
          <w:color w:val="000000"/>
          <w:sz w:val="28"/>
        </w:rPr>
        <w:t xml:space="preserve">
      81. Білуге тиіс: </w:t>
      </w:r>
    </w:p>
    <w:bookmarkEnd w:id="715"/>
    <w:bookmarkStart w:name="z719" w:id="716"/>
    <w:p>
      <w:pPr>
        <w:spacing w:after="0"/>
        <w:ind w:left="0"/>
        <w:jc w:val="both"/>
      </w:pPr>
      <w:r>
        <w:rPr>
          <w:rFonts w:ascii="Times New Roman"/>
          <w:b w:val="false"/>
          <w:i w:val="false"/>
          <w:color w:val="000000"/>
          <w:sz w:val="28"/>
        </w:rPr>
        <w:t xml:space="preserve">
      балықты ыстау технологиялық процестерінің режимі мен өлшемдері; </w:t>
      </w:r>
    </w:p>
    <w:bookmarkEnd w:id="716"/>
    <w:bookmarkStart w:name="z720" w:id="717"/>
    <w:p>
      <w:pPr>
        <w:spacing w:after="0"/>
        <w:ind w:left="0"/>
        <w:jc w:val="both"/>
      </w:pPr>
      <w:r>
        <w:rPr>
          <w:rFonts w:ascii="Times New Roman"/>
          <w:b w:val="false"/>
          <w:i w:val="false"/>
          <w:color w:val="000000"/>
          <w:sz w:val="28"/>
        </w:rPr>
        <w:t xml:space="preserve">
      балықты шомполаға машинамен түйреу және оны торға салу ережесі; </w:t>
      </w:r>
    </w:p>
    <w:bookmarkEnd w:id="717"/>
    <w:bookmarkStart w:name="z721" w:id="718"/>
    <w:p>
      <w:pPr>
        <w:spacing w:after="0"/>
        <w:ind w:left="0"/>
        <w:jc w:val="both"/>
      </w:pPr>
      <w:r>
        <w:rPr>
          <w:rFonts w:ascii="Times New Roman"/>
          <w:b w:val="false"/>
          <w:i w:val="false"/>
          <w:color w:val="000000"/>
          <w:sz w:val="28"/>
        </w:rPr>
        <w:t xml:space="preserve">
      дайын өнімнің сапасына қойылатын талаптар; </w:t>
      </w:r>
    </w:p>
    <w:bookmarkEnd w:id="718"/>
    <w:bookmarkStart w:name="z722" w:id="719"/>
    <w:p>
      <w:pPr>
        <w:spacing w:after="0"/>
        <w:ind w:left="0"/>
        <w:jc w:val="both"/>
      </w:pPr>
      <w:r>
        <w:rPr>
          <w:rFonts w:ascii="Times New Roman"/>
          <w:b w:val="false"/>
          <w:i w:val="false"/>
          <w:color w:val="000000"/>
          <w:sz w:val="28"/>
        </w:rPr>
        <w:t xml:space="preserve">
      механикаландырылған балық ыстау желісінің құрылысы мен оны пайдалану және жөндеу ережесі. </w:t>
      </w:r>
    </w:p>
    <w:bookmarkEnd w:id="719"/>
    <w:bookmarkStart w:name="z723" w:id="720"/>
    <w:p>
      <w:pPr>
        <w:spacing w:after="0"/>
        <w:ind w:left="0"/>
        <w:jc w:val="both"/>
      </w:pPr>
      <w:r>
        <w:rPr>
          <w:rFonts w:ascii="Times New Roman"/>
          <w:b w:val="false"/>
          <w:i w:val="false"/>
          <w:color w:val="000000"/>
          <w:sz w:val="28"/>
        </w:rPr>
        <w:t>
      12. Тез мұздатқыш аппараттардың операторы</w:t>
      </w:r>
    </w:p>
    <w:bookmarkEnd w:id="720"/>
    <w:bookmarkStart w:name="z724" w:id="721"/>
    <w:p>
      <w:pPr>
        <w:spacing w:after="0"/>
        <w:ind w:left="0"/>
        <w:jc w:val="both"/>
      </w:pPr>
      <w:r>
        <w:rPr>
          <w:rFonts w:ascii="Times New Roman"/>
          <w:b w:val="false"/>
          <w:i w:val="false"/>
          <w:color w:val="000000"/>
          <w:sz w:val="28"/>
        </w:rPr>
        <w:t xml:space="preserve">
      Параграф 1. Тез мұздатқыш аппараттардың операторы, 5-разряд </w:t>
      </w:r>
    </w:p>
    <w:bookmarkEnd w:id="721"/>
    <w:bookmarkStart w:name="z725" w:id="722"/>
    <w:p>
      <w:pPr>
        <w:spacing w:after="0"/>
        <w:ind w:left="0"/>
        <w:jc w:val="both"/>
      </w:pPr>
      <w:r>
        <w:rPr>
          <w:rFonts w:ascii="Times New Roman"/>
          <w:b w:val="false"/>
          <w:i w:val="false"/>
          <w:color w:val="000000"/>
          <w:sz w:val="28"/>
        </w:rPr>
        <w:t xml:space="preserve">
      82. Жұмыс сипаттамасы: </w:t>
      </w:r>
    </w:p>
    <w:bookmarkEnd w:id="722"/>
    <w:bookmarkStart w:name="z726" w:id="723"/>
    <w:p>
      <w:pPr>
        <w:spacing w:after="0"/>
        <w:ind w:left="0"/>
        <w:jc w:val="both"/>
      </w:pPr>
      <w:r>
        <w:rPr>
          <w:rFonts w:ascii="Times New Roman"/>
          <w:b w:val="false"/>
          <w:i w:val="false"/>
          <w:color w:val="000000"/>
          <w:sz w:val="28"/>
        </w:rPr>
        <w:t xml:space="preserve">
      балық пен балық өнімдерін автоматтандырылған тез мұздатқыш аппараттарда мұздату процессін жүргізу, механизмдерді басқару және олардың белгіленген жұмыс режимін қамтамасыз ету, әрекеттерді біркелкілендіру мақсатында жекелеген тораптардың жұмыс циклін реттеу; </w:t>
      </w:r>
    </w:p>
    <w:bookmarkEnd w:id="723"/>
    <w:bookmarkStart w:name="z727" w:id="724"/>
    <w:p>
      <w:pPr>
        <w:spacing w:after="0"/>
        <w:ind w:left="0"/>
        <w:jc w:val="both"/>
      </w:pPr>
      <w:r>
        <w:rPr>
          <w:rFonts w:ascii="Times New Roman"/>
          <w:b w:val="false"/>
          <w:i w:val="false"/>
          <w:color w:val="000000"/>
          <w:sz w:val="28"/>
        </w:rPr>
        <w:t xml:space="preserve">
      қаптау аппаратындағы температура мен су деңгейін бақылау; </w:t>
      </w:r>
    </w:p>
    <w:bookmarkEnd w:id="724"/>
    <w:bookmarkStart w:name="z728" w:id="725"/>
    <w:p>
      <w:pPr>
        <w:spacing w:after="0"/>
        <w:ind w:left="0"/>
        <w:jc w:val="both"/>
      </w:pPr>
      <w:r>
        <w:rPr>
          <w:rFonts w:ascii="Times New Roman"/>
          <w:b w:val="false"/>
          <w:i w:val="false"/>
          <w:color w:val="000000"/>
          <w:sz w:val="28"/>
        </w:rPr>
        <w:t xml:space="preserve">
      бақылау-өлшеу аспаптарының көрсеткіштерін бақылау, тез мұздатқыш аппараттардың өнімділігін төмендететін себептерді уақтылы анықтау және жою, шығарылатын өнімнің сапасы; </w:t>
      </w:r>
    </w:p>
    <w:bookmarkEnd w:id="725"/>
    <w:bookmarkStart w:name="z729" w:id="726"/>
    <w:p>
      <w:pPr>
        <w:spacing w:after="0"/>
        <w:ind w:left="0"/>
        <w:jc w:val="both"/>
      </w:pPr>
      <w:r>
        <w:rPr>
          <w:rFonts w:ascii="Times New Roman"/>
          <w:b w:val="false"/>
          <w:i w:val="false"/>
          <w:color w:val="000000"/>
          <w:sz w:val="28"/>
        </w:rPr>
        <w:t xml:space="preserve">
      мұздатылған балық брикеттерін тиеу, түсіру және сұрыптаумен айналысатын жұмысшылардың жұмысын басқару; </w:t>
      </w:r>
    </w:p>
    <w:bookmarkEnd w:id="726"/>
    <w:bookmarkStart w:name="z730" w:id="727"/>
    <w:p>
      <w:pPr>
        <w:spacing w:after="0"/>
        <w:ind w:left="0"/>
        <w:jc w:val="both"/>
      </w:pPr>
      <w:r>
        <w:rPr>
          <w:rFonts w:ascii="Times New Roman"/>
          <w:b w:val="false"/>
          <w:i w:val="false"/>
          <w:color w:val="000000"/>
          <w:sz w:val="28"/>
        </w:rPr>
        <w:t xml:space="preserve">
      дайын өнімді тіркеу журналын жүргізу. </w:t>
      </w:r>
    </w:p>
    <w:bookmarkEnd w:id="727"/>
    <w:bookmarkStart w:name="z731" w:id="728"/>
    <w:p>
      <w:pPr>
        <w:spacing w:after="0"/>
        <w:ind w:left="0"/>
        <w:jc w:val="both"/>
      </w:pPr>
      <w:r>
        <w:rPr>
          <w:rFonts w:ascii="Times New Roman"/>
          <w:b w:val="false"/>
          <w:i w:val="false"/>
          <w:color w:val="000000"/>
          <w:sz w:val="28"/>
        </w:rPr>
        <w:t xml:space="preserve">
      83. Білуге тиіс: </w:t>
      </w:r>
    </w:p>
    <w:bookmarkEnd w:id="728"/>
    <w:bookmarkStart w:name="z732" w:id="729"/>
    <w:p>
      <w:pPr>
        <w:spacing w:after="0"/>
        <w:ind w:left="0"/>
        <w:jc w:val="both"/>
      </w:pPr>
      <w:r>
        <w:rPr>
          <w:rFonts w:ascii="Times New Roman"/>
          <w:b w:val="false"/>
          <w:i w:val="false"/>
          <w:color w:val="000000"/>
          <w:sz w:val="28"/>
        </w:rPr>
        <w:t xml:space="preserve">
      қызмет көрсетілетін жабдықтардың құрылысы мен оны пайдалану ережесі; </w:t>
      </w:r>
    </w:p>
    <w:bookmarkEnd w:id="729"/>
    <w:bookmarkStart w:name="z733" w:id="730"/>
    <w:p>
      <w:pPr>
        <w:spacing w:after="0"/>
        <w:ind w:left="0"/>
        <w:jc w:val="both"/>
      </w:pPr>
      <w:r>
        <w:rPr>
          <w:rFonts w:ascii="Times New Roman"/>
          <w:b w:val="false"/>
          <w:i w:val="false"/>
          <w:color w:val="000000"/>
          <w:sz w:val="28"/>
        </w:rPr>
        <w:t xml:space="preserve">
      сигнализация жүйесі; </w:t>
      </w:r>
    </w:p>
    <w:bookmarkEnd w:id="730"/>
    <w:bookmarkStart w:name="z734" w:id="731"/>
    <w:p>
      <w:pPr>
        <w:spacing w:after="0"/>
        <w:ind w:left="0"/>
        <w:jc w:val="both"/>
      </w:pPr>
      <w:r>
        <w:rPr>
          <w:rFonts w:ascii="Times New Roman"/>
          <w:b w:val="false"/>
          <w:i w:val="false"/>
          <w:color w:val="000000"/>
          <w:sz w:val="28"/>
        </w:rPr>
        <w:t xml:space="preserve">
      гидравлика негіздері; </w:t>
      </w:r>
    </w:p>
    <w:bookmarkEnd w:id="731"/>
    <w:bookmarkStart w:name="z735" w:id="732"/>
    <w:p>
      <w:pPr>
        <w:spacing w:after="0"/>
        <w:ind w:left="0"/>
        <w:jc w:val="both"/>
      </w:pPr>
      <w:r>
        <w:rPr>
          <w:rFonts w:ascii="Times New Roman"/>
          <w:b w:val="false"/>
          <w:i w:val="false"/>
          <w:color w:val="000000"/>
          <w:sz w:val="28"/>
        </w:rPr>
        <w:t xml:space="preserve">
      кинематика, гидравлика схемасы; </w:t>
      </w:r>
    </w:p>
    <w:bookmarkEnd w:id="732"/>
    <w:bookmarkStart w:name="z736" w:id="733"/>
    <w:p>
      <w:pPr>
        <w:spacing w:after="0"/>
        <w:ind w:left="0"/>
        <w:jc w:val="both"/>
      </w:pPr>
      <w:r>
        <w:rPr>
          <w:rFonts w:ascii="Times New Roman"/>
          <w:b w:val="false"/>
          <w:i w:val="false"/>
          <w:color w:val="000000"/>
          <w:sz w:val="28"/>
        </w:rPr>
        <w:t xml:space="preserve">
      балық пен балық өнімдерін мұздату, қаптау технологиялық режимі; </w:t>
      </w:r>
    </w:p>
    <w:bookmarkEnd w:id="733"/>
    <w:bookmarkStart w:name="z737" w:id="734"/>
    <w:p>
      <w:pPr>
        <w:spacing w:after="0"/>
        <w:ind w:left="0"/>
        <w:jc w:val="both"/>
      </w:pPr>
      <w:r>
        <w:rPr>
          <w:rFonts w:ascii="Times New Roman"/>
          <w:b w:val="false"/>
          <w:i w:val="false"/>
          <w:color w:val="000000"/>
          <w:sz w:val="28"/>
        </w:rPr>
        <w:t>
      балықтың әр түрлі түрлеріне арналған тез мұздатқыш аппараттарға балық салу нормасы;</w:t>
      </w:r>
    </w:p>
    <w:bookmarkEnd w:id="734"/>
    <w:bookmarkStart w:name="z738" w:id="735"/>
    <w:p>
      <w:pPr>
        <w:spacing w:after="0"/>
        <w:ind w:left="0"/>
        <w:jc w:val="both"/>
      </w:pPr>
      <w:r>
        <w:rPr>
          <w:rFonts w:ascii="Times New Roman"/>
          <w:b w:val="false"/>
          <w:i w:val="false"/>
          <w:color w:val="000000"/>
          <w:sz w:val="28"/>
        </w:rPr>
        <w:t xml:space="preserve">
      дайын өнімнің сапасына қойылатын талаптар; </w:t>
      </w:r>
    </w:p>
    <w:bookmarkEnd w:id="735"/>
    <w:bookmarkStart w:name="z739" w:id="736"/>
    <w:p>
      <w:pPr>
        <w:spacing w:after="0"/>
        <w:ind w:left="0"/>
        <w:jc w:val="both"/>
      </w:pPr>
      <w:r>
        <w:rPr>
          <w:rFonts w:ascii="Times New Roman"/>
          <w:b w:val="false"/>
          <w:i w:val="false"/>
          <w:color w:val="000000"/>
          <w:sz w:val="28"/>
        </w:rPr>
        <w:t xml:space="preserve">
      дайын өнімді тіркеу журналын жүргізу ережесі.  </w:t>
      </w:r>
    </w:p>
    <w:bookmarkEnd w:id="736"/>
    <w:bookmarkStart w:name="z740" w:id="737"/>
    <w:p>
      <w:pPr>
        <w:spacing w:after="0"/>
        <w:ind w:left="0"/>
        <w:jc w:val="both"/>
      </w:pPr>
      <w:r>
        <w:rPr>
          <w:rFonts w:ascii="Times New Roman"/>
          <w:b w:val="false"/>
          <w:i w:val="false"/>
          <w:color w:val="000000"/>
          <w:sz w:val="28"/>
        </w:rPr>
        <w:t xml:space="preserve">
      13. Агар сілікпесін ағартушы </w:t>
      </w:r>
    </w:p>
    <w:bookmarkEnd w:id="737"/>
    <w:bookmarkStart w:name="z741" w:id="738"/>
    <w:p>
      <w:pPr>
        <w:spacing w:after="0"/>
        <w:ind w:left="0"/>
        <w:jc w:val="both"/>
      </w:pPr>
      <w:r>
        <w:rPr>
          <w:rFonts w:ascii="Times New Roman"/>
          <w:b w:val="false"/>
          <w:i w:val="false"/>
          <w:color w:val="000000"/>
          <w:sz w:val="28"/>
        </w:rPr>
        <w:t xml:space="preserve">
      Параграф 1. Агар сілікпесін ағартушы, 4-разряд </w:t>
      </w:r>
    </w:p>
    <w:bookmarkEnd w:id="738"/>
    <w:bookmarkStart w:name="z742" w:id="739"/>
    <w:p>
      <w:pPr>
        <w:spacing w:after="0"/>
        <w:ind w:left="0"/>
        <w:jc w:val="both"/>
      </w:pPr>
      <w:r>
        <w:rPr>
          <w:rFonts w:ascii="Times New Roman"/>
          <w:b w:val="false"/>
          <w:i w:val="false"/>
          <w:color w:val="000000"/>
          <w:sz w:val="28"/>
        </w:rPr>
        <w:t xml:space="preserve">
      84. Жұмыс сипаттамасы: </w:t>
      </w:r>
    </w:p>
    <w:bookmarkEnd w:id="739"/>
    <w:bookmarkStart w:name="z743" w:id="740"/>
    <w:p>
      <w:pPr>
        <w:spacing w:after="0"/>
        <w:ind w:left="0"/>
        <w:jc w:val="both"/>
      </w:pPr>
      <w:r>
        <w:rPr>
          <w:rFonts w:ascii="Times New Roman"/>
          <w:b w:val="false"/>
          <w:i w:val="false"/>
          <w:color w:val="000000"/>
          <w:sz w:val="28"/>
        </w:rPr>
        <w:t xml:space="preserve">
      агар сілікпесін белгіленген технологиялық схема бойынша ағарту процессін жүргізу; </w:t>
      </w:r>
    </w:p>
    <w:bookmarkEnd w:id="740"/>
    <w:bookmarkStart w:name="z744" w:id="741"/>
    <w:p>
      <w:pPr>
        <w:spacing w:after="0"/>
        <w:ind w:left="0"/>
        <w:jc w:val="both"/>
      </w:pPr>
      <w:r>
        <w:rPr>
          <w:rFonts w:ascii="Times New Roman"/>
          <w:b w:val="false"/>
          <w:i w:val="false"/>
          <w:color w:val="000000"/>
          <w:sz w:val="28"/>
        </w:rPr>
        <w:t xml:space="preserve">
      агар сілікпесін сумен әр түрлі құрылымды чанда және бассейнде оны қысылған ауа ағынымен араластыра отырып немесе механикалық араластырғышпен араластыру арқылы жуу; </w:t>
      </w:r>
    </w:p>
    <w:bookmarkEnd w:id="741"/>
    <w:bookmarkStart w:name="z745" w:id="742"/>
    <w:p>
      <w:pPr>
        <w:spacing w:after="0"/>
        <w:ind w:left="0"/>
        <w:jc w:val="both"/>
      </w:pPr>
      <w:r>
        <w:rPr>
          <w:rFonts w:ascii="Times New Roman"/>
          <w:b w:val="false"/>
          <w:i w:val="false"/>
          <w:color w:val="000000"/>
          <w:sz w:val="28"/>
        </w:rPr>
        <w:t xml:space="preserve">
      мұздатқышты ұдайы қозғалыста ұстайтын және жуу сапасын қамтамасыз ететін қысыңқы ауа мен судың берілуін реттеу; </w:t>
      </w:r>
    </w:p>
    <w:bookmarkEnd w:id="742"/>
    <w:bookmarkStart w:name="z746" w:id="743"/>
    <w:p>
      <w:pPr>
        <w:spacing w:after="0"/>
        <w:ind w:left="0"/>
        <w:jc w:val="both"/>
      </w:pPr>
      <w:r>
        <w:rPr>
          <w:rFonts w:ascii="Times New Roman"/>
          <w:b w:val="false"/>
          <w:i w:val="false"/>
          <w:color w:val="000000"/>
          <w:sz w:val="28"/>
        </w:rPr>
        <w:t>
      жуу чандарына машинадан өзі ағып түсетін қара сілікпенің түсуін реттеу;</w:t>
      </w:r>
    </w:p>
    <w:bookmarkEnd w:id="743"/>
    <w:bookmarkStart w:name="z747" w:id="744"/>
    <w:p>
      <w:pPr>
        <w:spacing w:after="0"/>
        <w:ind w:left="0"/>
        <w:jc w:val="both"/>
      </w:pPr>
      <w:r>
        <w:rPr>
          <w:rFonts w:ascii="Times New Roman"/>
          <w:b w:val="false"/>
          <w:i w:val="false"/>
          <w:color w:val="000000"/>
          <w:sz w:val="28"/>
        </w:rPr>
        <w:t xml:space="preserve">
      жуылған агар сілікпесін ағарту чандарына, ал кейін вакуум-аппараттарға құю; </w:t>
      </w:r>
    </w:p>
    <w:bookmarkEnd w:id="744"/>
    <w:bookmarkStart w:name="z748" w:id="745"/>
    <w:p>
      <w:pPr>
        <w:spacing w:after="0"/>
        <w:ind w:left="0"/>
        <w:jc w:val="both"/>
      </w:pPr>
      <w:r>
        <w:rPr>
          <w:rFonts w:ascii="Times New Roman"/>
          <w:b w:val="false"/>
          <w:i w:val="false"/>
          <w:color w:val="000000"/>
          <w:sz w:val="28"/>
        </w:rPr>
        <w:t xml:space="preserve">
      хлорлы әк ерітіндісін дайындау және оны ағын мөлшерлеу блоктарынан агарды ағарту чанына жіберу; </w:t>
      </w:r>
    </w:p>
    <w:bookmarkEnd w:id="745"/>
    <w:bookmarkStart w:name="z749" w:id="746"/>
    <w:p>
      <w:pPr>
        <w:spacing w:after="0"/>
        <w:ind w:left="0"/>
        <w:jc w:val="both"/>
      </w:pPr>
      <w:r>
        <w:rPr>
          <w:rFonts w:ascii="Times New Roman"/>
          <w:b w:val="false"/>
          <w:i w:val="false"/>
          <w:color w:val="000000"/>
          <w:sz w:val="28"/>
        </w:rPr>
        <w:t xml:space="preserve">
      қызмет көрсетілетін механизмдерді басқару. </w:t>
      </w:r>
    </w:p>
    <w:bookmarkEnd w:id="746"/>
    <w:bookmarkStart w:name="z750" w:id="747"/>
    <w:p>
      <w:pPr>
        <w:spacing w:after="0"/>
        <w:ind w:left="0"/>
        <w:jc w:val="both"/>
      </w:pPr>
      <w:r>
        <w:rPr>
          <w:rFonts w:ascii="Times New Roman"/>
          <w:b w:val="false"/>
          <w:i w:val="false"/>
          <w:color w:val="000000"/>
          <w:sz w:val="28"/>
        </w:rPr>
        <w:t xml:space="preserve">
      85. Білуге тиіс: </w:t>
      </w:r>
    </w:p>
    <w:bookmarkEnd w:id="747"/>
    <w:bookmarkStart w:name="z751" w:id="748"/>
    <w:p>
      <w:pPr>
        <w:spacing w:after="0"/>
        <w:ind w:left="0"/>
        <w:jc w:val="both"/>
      </w:pPr>
      <w:r>
        <w:rPr>
          <w:rFonts w:ascii="Times New Roman"/>
          <w:b w:val="false"/>
          <w:i w:val="false"/>
          <w:color w:val="000000"/>
          <w:sz w:val="28"/>
        </w:rPr>
        <w:t xml:space="preserve">
      агар сілікпесін ағартудың технологиялық схемасы мен ағарту процессінің режимі; </w:t>
      </w:r>
    </w:p>
    <w:bookmarkEnd w:id="748"/>
    <w:bookmarkStart w:name="z752" w:id="749"/>
    <w:p>
      <w:pPr>
        <w:spacing w:after="0"/>
        <w:ind w:left="0"/>
        <w:jc w:val="both"/>
      </w:pPr>
      <w:r>
        <w:rPr>
          <w:rFonts w:ascii="Times New Roman"/>
          <w:b w:val="false"/>
          <w:i w:val="false"/>
          <w:color w:val="000000"/>
          <w:sz w:val="28"/>
        </w:rPr>
        <w:t xml:space="preserve">
      қолданылатын чан, бассейн, вакуум-аппараттары, механизмдер мен жабдықтардың құрылысы мен мақсаты; </w:t>
      </w:r>
    </w:p>
    <w:bookmarkEnd w:id="749"/>
    <w:bookmarkStart w:name="z753" w:id="750"/>
    <w:p>
      <w:pPr>
        <w:spacing w:after="0"/>
        <w:ind w:left="0"/>
        <w:jc w:val="both"/>
      </w:pPr>
      <w:r>
        <w:rPr>
          <w:rFonts w:ascii="Times New Roman"/>
          <w:b w:val="false"/>
          <w:i w:val="false"/>
          <w:color w:val="000000"/>
          <w:sz w:val="28"/>
        </w:rPr>
        <w:t xml:space="preserve">
      сілікпені ағарту сапасына қойылатын талаптар; </w:t>
      </w:r>
    </w:p>
    <w:bookmarkEnd w:id="750"/>
    <w:bookmarkStart w:name="z754" w:id="751"/>
    <w:p>
      <w:pPr>
        <w:spacing w:after="0"/>
        <w:ind w:left="0"/>
        <w:jc w:val="both"/>
      </w:pPr>
      <w:r>
        <w:rPr>
          <w:rFonts w:ascii="Times New Roman"/>
          <w:b w:val="false"/>
          <w:i w:val="false"/>
          <w:color w:val="000000"/>
          <w:sz w:val="28"/>
        </w:rPr>
        <w:t xml:space="preserve">
      агар сілікпесін ағартуға арналған ерітіндіні дайындау кезіндегі су мен хлорлы ерітіндінің белгіленген мөлшері. </w:t>
      </w:r>
    </w:p>
    <w:bookmarkEnd w:id="751"/>
    <w:bookmarkStart w:name="z755" w:id="752"/>
    <w:p>
      <w:pPr>
        <w:spacing w:after="0"/>
        <w:ind w:left="0"/>
        <w:jc w:val="both"/>
      </w:pPr>
      <w:r>
        <w:rPr>
          <w:rFonts w:ascii="Times New Roman"/>
          <w:b w:val="false"/>
          <w:i w:val="false"/>
          <w:color w:val="000000"/>
          <w:sz w:val="28"/>
        </w:rPr>
        <w:t>
      14. Балдыр ұнтағы мен жармасын дайындаушы</w:t>
      </w:r>
    </w:p>
    <w:bookmarkEnd w:id="752"/>
    <w:bookmarkStart w:name="z756" w:id="753"/>
    <w:p>
      <w:pPr>
        <w:spacing w:after="0"/>
        <w:ind w:left="0"/>
        <w:jc w:val="both"/>
      </w:pPr>
      <w:r>
        <w:rPr>
          <w:rFonts w:ascii="Times New Roman"/>
          <w:b w:val="false"/>
          <w:i w:val="false"/>
          <w:color w:val="000000"/>
          <w:sz w:val="28"/>
        </w:rPr>
        <w:t xml:space="preserve">
      Параграф 1. Балдыр ұнтағы мен жармасын дайындаушы, 3-разряд </w:t>
      </w:r>
    </w:p>
    <w:bookmarkEnd w:id="753"/>
    <w:bookmarkStart w:name="z757" w:id="754"/>
    <w:p>
      <w:pPr>
        <w:spacing w:after="0"/>
        <w:ind w:left="0"/>
        <w:jc w:val="both"/>
      </w:pPr>
      <w:r>
        <w:rPr>
          <w:rFonts w:ascii="Times New Roman"/>
          <w:b w:val="false"/>
          <w:i w:val="false"/>
          <w:color w:val="000000"/>
          <w:sz w:val="28"/>
        </w:rPr>
        <w:t xml:space="preserve">
      86. Жұмыс сипаттамасы: </w:t>
      </w:r>
    </w:p>
    <w:bookmarkEnd w:id="754"/>
    <w:bookmarkStart w:name="z758" w:id="755"/>
    <w:p>
      <w:pPr>
        <w:spacing w:after="0"/>
        <w:ind w:left="0"/>
        <w:jc w:val="both"/>
      </w:pPr>
      <w:r>
        <w:rPr>
          <w:rFonts w:ascii="Times New Roman"/>
          <w:b w:val="false"/>
          <w:i w:val="false"/>
          <w:color w:val="000000"/>
          <w:sz w:val="28"/>
        </w:rPr>
        <w:t xml:space="preserve">
      теңіз балдырлары (ламинария, фукус және тағы басқа) мен олардың қалдықтарынан белгіленген технологиялық схема бойынша балдыр ұнтағы мен жармасын дайындау процессін жүргізу; </w:t>
      </w:r>
    </w:p>
    <w:bookmarkEnd w:id="755"/>
    <w:bookmarkStart w:name="z759" w:id="756"/>
    <w:p>
      <w:pPr>
        <w:spacing w:after="0"/>
        <w:ind w:left="0"/>
        <w:jc w:val="both"/>
      </w:pPr>
      <w:r>
        <w:rPr>
          <w:rFonts w:ascii="Times New Roman"/>
          <w:b w:val="false"/>
          <w:i w:val="false"/>
          <w:color w:val="000000"/>
          <w:sz w:val="28"/>
        </w:rPr>
        <w:t>
      қалдықтарды жуу және нығыздауышта сығу;</w:t>
      </w:r>
    </w:p>
    <w:bookmarkEnd w:id="756"/>
    <w:bookmarkStart w:name="z760" w:id="757"/>
    <w:p>
      <w:pPr>
        <w:spacing w:after="0"/>
        <w:ind w:left="0"/>
        <w:jc w:val="both"/>
      </w:pPr>
      <w:r>
        <w:rPr>
          <w:rFonts w:ascii="Times New Roman"/>
          <w:b w:val="false"/>
          <w:i w:val="false"/>
          <w:color w:val="000000"/>
          <w:sz w:val="28"/>
        </w:rPr>
        <w:t xml:space="preserve">
      кептірілген балдыр қабаттарын кесу машинасында кесу; </w:t>
      </w:r>
    </w:p>
    <w:bookmarkEnd w:id="757"/>
    <w:bookmarkStart w:name="z761" w:id="758"/>
    <w:p>
      <w:pPr>
        <w:spacing w:after="0"/>
        <w:ind w:left="0"/>
        <w:jc w:val="both"/>
      </w:pPr>
      <w:r>
        <w:rPr>
          <w:rFonts w:ascii="Times New Roman"/>
          <w:b w:val="false"/>
          <w:i w:val="false"/>
          <w:color w:val="000000"/>
          <w:sz w:val="28"/>
        </w:rPr>
        <w:t xml:space="preserve">
      ұсақталған балдырды кептіру машиналарына салу; </w:t>
      </w:r>
    </w:p>
    <w:bookmarkEnd w:id="758"/>
    <w:bookmarkStart w:name="z762" w:id="759"/>
    <w:p>
      <w:pPr>
        <w:spacing w:after="0"/>
        <w:ind w:left="0"/>
        <w:jc w:val="both"/>
      </w:pPr>
      <w:r>
        <w:rPr>
          <w:rFonts w:ascii="Times New Roman"/>
          <w:b w:val="false"/>
          <w:i w:val="false"/>
          <w:color w:val="000000"/>
          <w:sz w:val="28"/>
        </w:rPr>
        <w:t xml:space="preserve">
      бақылау-өлшеу аспаптарының көмегімен кептіру процессін жүргізу, кептіру процессін реттеу; </w:t>
      </w:r>
    </w:p>
    <w:bookmarkEnd w:id="759"/>
    <w:bookmarkStart w:name="z763" w:id="760"/>
    <w:p>
      <w:pPr>
        <w:spacing w:after="0"/>
        <w:ind w:left="0"/>
        <w:jc w:val="both"/>
      </w:pPr>
      <w:r>
        <w:rPr>
          <w:rFonts w:ascii="Times New Roman"/>
          <w:b w:val="false"/>
          <w:i w:val="false"/>
          <w:color w:val="000000"/>
          <w:sz w:val="28"/>
        </w:rPr>
        <w:t xml:space="preserve">
      кептірілген балдырлар мен қалдықтарды тарту және ұнтақтау; </w:t>
      </w:r>
    </w:p>
    <w:bookmarkEnd w:id="760"/>
    <w:bookmarkStart w:name="z764" w:id="761"/>
    <w:p>
      <w:pPr>
        <w:spacing w:after="0"/>
        <w:ind w:left="0"/>
        <w:jc w:val="both"/>
      </w:pPr>
      <w:r>
        <w:rPr>
          <w:rFonts w:ascii="Times New Roman"/>
          <w:b w:val="false"/>
          <w:i w:val="false"/>
          <w:color w:val="000000"/>
          <w:sz w:val="28"/>
        </w:rPr>
        <w:t xml:space="preserve">
      қызмет көрсетілетін машиналар мен механизмдерді басқару; </w:t>
      </w:r>
    </w:p>
    <w:bookmarkEnd w:id="761"/>
    <w:bookmarkStart w:name="z765" w:id="762"/>
    <w:p>
      <w:pPr>
        <w:spacing w:after="0"/>
        <w:ind w:left="0"/>
        <w:jc w:val="both"/>
      </w:pPr>
      <w:r>
        <w:rPr>
          <w:rFonts w:ascii="Times New Roman"/>
          <w:b w:val="false"/>
          <w:i w:val="false"/>
          <w:color w:val="000000"/>
          <w:sz w:val="28"/>
        </w:rPr>
        <w:t xml:space="preserve">
      балдыр ұнтағы және жармасын өлшеу және тараға салу. </w:t>
      </w:r>
    </w:p>
    <w:bookmarkEnd w:id="762"/>
    <w:bookmarkStart w:name="z766" w:id="763"/>
    <w:p>
      <w:pPr>
        <w:spacing w:after="0"/>
        <w:ind w:left="0"/>
        <w:jc w:val="both"/>
      </w:pPr>
      <w:r>
        <w:rPr>
          <w:rFonts w:ascii="Times New Roman"/>
          <w:b w:val="false"/>
          <w:i w:val="false"/>
          <w:color w:val="000000"/>
          <w:sz w:val="28"/>
        </w:rPr>
        <w:t xml:space="preserve">
      87. Білуге тиіс: </w:t>
      </w:r>
    </w:p>
    <w:bookmarkEnd w:id="763"/>
    <w:bookmarkStart w:name="z767" w:id="764"/>
    <w:p>
      <w:pPr>
        <w:spacing w:after="0"/>
        <w:ind w:left="0"/>
        <w:jc w:val="both"/>
      </w:pPr>
      <w:r>
        <w:rPr>
          <w:rFonts w:ascii="Times New Roman"/>
          <w:b w:val="false"/>
          <w:i w:val="false"/>
          <w:color w:val="000000"/>
          <w:sz w:val="28"/>
        </w:rPr>
        <w:t xml:space="preserve">
      балдыр ұнтағы және жармасын дайындау процессінің технологиялық схемасы мен режимі; </w:t>
      </w:r>
    </w:p>
    <w:bookmarkEnd w:id="764"/>
    <w:bookmarkStart w:name="z768" w:id="765"/>
    <w:p>
      <w:pPr>
        <w:spacing w:after="0"/>
        <w:ind w:left="0"/>
        <w:jc w:val="both"/>
      </w:pPr>
      <w:r>
        <w:rPr>
          <w:rFonts w:ascii="Times New Roman"/>
          <w:b w:val="false"/>
          <w:i w:val="false"/>
          <w:color w:val="000000"/>
          <w:sz w:val="28"/>
        </w:rPr>
        <w:t xml:space="preserve">
      қолданылатын жабдықтың құрылысы мен оны пайдалану ережесі; </w:t>
      </w:r>
    </w:p>
    <w:bookmarkEnd w:id="765"/>
    <w:bookmarkStart w:name="z769" w:id="766"/>
    <w:p>
      <w:pPr>
        <w:spacing w:after="0"/>
        <w:ind w:left="0"/>
        <w:jc w:val="both"/>
      </w:pPr>
      <w:r>
        <w:rPr>
          <w:rFonts w:ascii="Times New Roman"/>
          <w:b w:val="false"/>
          <w:i w:val="false"/>
          <w:color w:val="000000"/>
          <w:sz w:val="28"/>
        </w:rPr>
        <w:t xml:space="preserve">
      дайын өнімнің сапасына қойылатын талаптар.  </w:t>
      </w:r>
    </w:p>
    <w:bookmarkEnd w:id="766"/>
    <w:bookmarkStart w:name="z770" w:id="767"/>
    <w:p>
      <w:pPr>
        <w:spacing w:after="0"/>
        <w:ind w:left="0"/>
        <w:jc w:val="both"/>
      </w:pPr>
      <w:r>
        <w:rPr>
          <w:rFonts w:ascii="Times New Roman"/>
          <w:b w:val="false"/>
          <w:i w:val="false"/>
          <w:color w:val="000000"/>
          <w:sz w:val="28"/>
        </w:rPr>
        <w:t>
      15. Жүзу құралдарын қабылдаушы</w:t>
      </w:r>
    </w:p>
    <w:bookmarkEnd w:id="767"/>
    <w:bookmarkStart w:name="z771" w:id="768"/>
    <w:p>
      <w:pPr>
        <w:spacing w:after="0"/>
        <w:ind w:left="0"/>
        <w:jc w:val="both"/>
      </w:pPr>
      <w:r>
        <w:rPr>
          <w:rFonts w:ascii="Times New Roman"/>
          <w:b w:val="false"/>
          <w:i w:val="false"/>
          <w:color w:val="000000"/>
          <w:sz w:val="28"/>
        </w:rPr>
        <w:t>
      Параграф 1. Жүзу құралдарын қабылдаушы, 3-разряд</w:t>
      </w:r>
    </w:p>
    <w:bookmarkEnd w:id="768"/>
    <w:bookmarkStart w:name="z772" w:id="769"/>
    <w:p>
      <w:pPr>
        <w:spacing w:after="0"/>
        <w:ind w:left="0"/>
        <w:jc w:val="both"/>
      </w:pPr>
      <w:r>
        <w:rPr>
          <w:rFonts w:ascii="Times New Roman"/>
          <w:b w:val="false"/>
          <w:i w:val="false"/>
          <w:color w:val="000000"/>
          <w:sz w:val="28"/>
        </w:rPr>
        <w:t xml:space="preserve">
      88. Жұмыс сипаттамасы: </w:t>
      </w:r>
    </w:p>
    <w:bookmarkEnd w:id="769"/>
    <w:bookmarkStart w:name="z773" w:id="770"/>
    <w:p>
      <w:pPr>
        <w:spacing w:after="0"/>
        <w:ind w:left="0"/>
        <w:jc w:val="both"/>
      </w:pPr>
      <w:r>
        <w:rPr>
          <w:rFonts w:ascii="Times New Roman"/>
          <w:b w:val="false"/>
          <w:i w:val="false"/>
          <w:color w:val="000000"/>
          <w:sz w:val="28"/>
        </w:rPr>
        <w:t xml:space="preserve">
      такелаждың әр түрлі түрлері мен қуат блоктары жүйесінің көмегімен кез келген теңіз жағдайында шағын кемелерді рейдтен жағалауға қабылдау және суға жіберу; </w:t>
      </w:r>
    </w:p>
    <w:bookmarkEnd w:id="770"/>
    <w:bookmarkStart w:name="z774" w:id="771"/>
    <w:p>
      <w:pPr>
        <w:spacing w:after="0"/>
        <w:ind w:left="0"/>
        <w:jc w:val="both"/>
      </w:pPr>
      <w:r>
        <w:rPr>
          <w:rFonts w:ascii="Times New Roman"/>
          <w:b w:val="false"/>
          <w:i w:val="false"/>
          <w:color w:val="000000"/>
          <w:sz w:val="28"/>
        </w:rPr>
        <w:t xml:space="preserve">
      біліктілігі анағұрлым жоғары жүзу құралдарының қабылдаушысы кемелерді суға жіберген немесе оларды жағалауға қабылдаған кезде берген белгілерді қабылдау және белгілерге сәйкес әрекет жасау; </w:t>
      </w:r>
    </w:p>
    <w:bookmarkEnd w:id="771"/>
    <w:bookmarkStart w:name="z775" w:id="772"/>
    <w:p>
      <w:pPr>
        <w:spacing w:after="0"/>
        <w:ind w:left="0"/>
        <w:jc w:val="both"/>
      </w:pPr>
      <w:r>
        <w:rPr>
          <w:rFonts w:ascii="Times New Roman"/>
          <w:b w:val="false"/>
          <w:i w:val="false"/>
          <w:color w:val="000000"/>
          <w:sz w:val="28"/>
        </w:rPr>
        <w:t xml:space="preserve">
      кемелерді суға жіберген немесе оларды жағалауға қабылдаған кезде қолданылатын такелаждың барлық түрлерін қолмен жасау; </w:t>
      </w:r>
    </w:p>
    <w:bookmarkEnd w:id="772"/>
    <w:bookmarkStart w:name="z776" w:id="773"/>
    <w:p>
      <w:pPr>
        <w:spacing w:after="0"/>
        <w:ind w:left="0"/>
        <w:jc w:val="both"/>
      </w:pPr>
      <w:r>
        <w:rPr>
          <w:rFonts w:ascii="Times New Roman"/>
          <w:b w:val="false"/>
          <w:i w:val="false"/>
          <w:color w:val="000000"/>
          <w:sz w:val="28"/>
        </w:rPr>
        <w:t xml:space="preserve">
      әр түрлі прокаттарды, жатақтарды жылжыта отырып орнату; </w:t>
      </w:r>
    </w:p>
    <w:bookmarkEnd w:id="773"/>
    <w:bookmarkStart w:name="z777" w:id="774"/>
    <w:p>
      <w:pPr>
        <w:spacing w:after="0"/>
        <w:ind w:left="0"/>
        <w:jc w:val="both"/>
      </w:pPr>
      <w:r>
        <w:rPr>
          <w:rFonts w:ascii="Times New Roman"/>
          <w:b w:val="false"/>
          <w:i w:val="false"/>
          <w:color w:val="000000"/>
          <w:sz w:val="28"/>
        </w:rPr>
        <w:t xml:space="preserve">
      кемеге тартпалар мен басқыштарды беру; </w:t>
      </w:r>
    </w:p>
    <w:bookmarkEnd w:id="774"/>
    <w:bookmarkStart w:name="z778" w:id="775"/>
    <w:p>
      <w:pPr>
        <w:spacing w:after="0"/>
        <w:ind w:left="0"/>
        <w:jc w:val="both"/>
      </w:pPr>
      <w:r>
        <w:rPr>
          <w:rFonts w:ascii="Times New Roman"/>
          <w:b w:val="false"/>
          <w:i w:val="false"/>
          <w:color w:val="000000"/>
          <w:sz w:val="28"/>
        </w:rPr>
        <w:t xml:space="preserve">
      бухтадан арқан мен қанатты шешу және бухтаға орау. </w:t>
      </w:r>
    </w:p>
    <w:bookmarkEnd w:id="775"/>
    <w:bookmarkStart w:name="z779" w:id="776"/>
    <w:p>
      <w:pPr>
        <w:spacing w:after="0"/>
        <w:ind w:left="0"/>
        <w:jc w:val="both"/>
      </w:pPr>
      <w:r>
        <w:rPr>
          <w:rFonts w:ascii="Times New Roman"/>
          <w:b w:val="false"/>
          <w:i w:val="false"/>
          <w:color w:val="000000"/>
          <w:sz w:val="28"/>
        </w:rPr>
        <w:t xml:space="preserve">
      89. Білуге тиіс: </w:t>
      </w:r>
    </w:p>
    <w:bookmarkEnd w:id="776"/>
    <w:bookmarkStart w:name="z780" w:id="777"/>
    <w:p>
      <w:pPr>
        <w:spacing w:after="0"/>
        <w:ind w:left="0"/>
        <w:jc w:val="both"/>
      </w:pPr>
      <w:r>
        <w:rPr>
          <w:rFonts w:ascii="Times New Roman"/>
          <w:b w:val="false"/>
          <w:i w:val="false"/>
          <w:color w:val="000000"/>
          <w:sz w:val="28"/>
        </w:rPr>
        <w:t xml:space="preserve">
      такелаждың әр түрлі түрлері мен қуат блоктары жүйесінің көмегімен шағын кемелерді рейдтен жағалауға қабылдау және суға жіберу ережесі мен тәсілдері; </w:t>
      </w:r>
    </w:p>
    <w:bookmarkEnd w:id="777"/>
    <w:bookmarkStart w:name="z781" w:id="778"/>
    <w:p>
      <w:pPr>
        <w:spacing w:after="0"/>
        <w:ind w:left="0"/>
        <w:jc w:val="both"/>
      </w:pPr>
      <w:r>
        <w:rPr>
          <w:rFonts w:ascii="Times New Roman"/>
          <w:b w:val="false"/>
          <w:i w:val="false"/>
          <w:color w:val="000000"/>
          <w:sz w:val="28"/>
        </w:rPr>
        <w:t xml:space="preserve">
      такелаж жасау тәсілдері; </w:t>
      </w:r>
    </w:p>
    <w:bookmarkEnd w:id="778"/>
    <w:bookmarkStart w:name="z782" w:id="779"/>
    <w:p>
      <w:pPr>
        <w:spacing w:after="0"/>
        <w:ind w:left="0"/>
        <w:jc w:val="both"/>
      </w:pPr>
      <w:r>
        <w:rPr>
          <w:rFonts w:ascii="Times New Roman"/>
          <w:b w:val="false"/>
          <w:i w:val="false"/>
          <w:color w:val="000000"/>
          <w:sz w:val="28"/>
        </w:rPr>
        <w:t xml:space="preserve">
      белгіленген сигнализацияны; </w:t>
      </w:r>
    </w:p>
    <w:bookmarkEnd w:id="779"/>
    <w:bookmarkStart w:name="z783" w:id="780"/>
    <w:p>
      <w:pPr>
        <w:spacing w:after="0"/>
        <w:ind w:left="0"/>
        <w:jc w:val="both"/>
      </w:pPr>
      <w:r>
        <w:rPr>
          <w:rFonts w:ascii="Times New Roman"/>
          <w:b w:val="false"/>
          <w:i w:val="false"/>
          <w:color w:val="000000"/>
          <w:sz w:val="28"/>
        </w:rPr>
        <w:t xml:space="preserve">
      кемелерді жағалауға қабылдау және суға жіберу жұмыстарын орындау кезіндегі құрал-жабдықтардың атауы мен мақсаты.  </w:t>
      </w:r>
    </w:p>
    <w:bookmarkEnd w:id="780"/>
    <w:bookmarkStart w:name="z784" w:id="781"/>
    <w:p>
      <w:pPr>
        <w:spacing w:after="0"/>
        <w:ind w:left="0"/>
        <w:jc w:val="both"/>
      </w:pPr>
      <w:r>
        <w:rPr>
          <w:rFonts w:ascii="Times New Roman"/>
          <w:b w:val="false"/>
          <w:i w:val="false"/>
          <w:color w:val="000000"/>
          <w:sz w:val="28"/>
        </w:rPr>
        <w:t xml:space="preserve">
      Параграф 2. Жүзу құралдарын қабылдаушы, 4-разряд </w:t>
      </w:r>
    </w:p>
    <w:bookmarkEnd w:id="781"/>
    <w:bookmarkStart w:name="z785" w:id="782"/>
    <w:p>
      <w:pPr>
        <w:spacing w:after="0"/>
        <w:ind w:left="0"/>
        <w:jc w:val="both"/>
      </w:pPr>
      <w:r>
        <w:rPr>
          <w:rFonts w:ascii="Times New Roman"/>
          <w:b w:val="false"/>
          <w:i w:val="false"/>
          <w:color w:val="000000"/>
          <w:sz w:val="28"/>
        </w:rPr>
        <w:t xml:space="preserve">
      90. Жұмыс сипаттамасы: </w:t>
      </w:r>
    </w:p>
    <w:bookmarkEnd w:id="782"/>
    <w:bookmarkStart w:name="z786" w:id="783"/>
    <w:p>
      <w:pPr>
        <w:spacing w:after="0"/>
        <w:ind w:left="0"/>
        <w:jc w:val="both"/>
      </w:pPr>
      <w:r>
        <w:rPr>
          <w:rFonts w:ascii="Times New Roman"/>
          <w:b w:val="false"/>
          <w:i w:val="false"/>
          <w:color w:val="000000"/>
          <w:sz w:val="28"/>
        </w:rPr>
        <w:t>
      теңіз түбінің рельефін, теңіздің жағаға жақын жерлерінің тереңдігін, судың келуі мен кету күшін, сырттай бақылау арқылы анықталатын толқынның, желдің күші мен бағытын ескере отырып, кез келген теңіз жағдайында шағын кемелерді рейдтен жағалауға қабылдау және суға жіберу;</w:t>
      </w:r>
    </w:p>
    <w:bookmarkEnd w:id="783"/>
    <w:bookmarkStart w:name="z787" w:id="784"/>
    <w:p>
      <w:pPr>
        <w:spacing w:after="0"/>
        <w:ind w:left="0"/>
        <w:jc w:val="both"/>
      </w:pPr>
      <w:r>
        <w:rPr>
          <w:rFonts w:ascii="Times New Roman"/>
          <w:b w:val="false"/>
          <w:i w:val="false"/>
          <w:color w:val="000000"/>
          <w:sz w:val="28"/>
        </w:rPr>
        <w:t xml:space="preserve">
      қуат блоктары жүйесін жасау; </w:t>
      </w:r>
    </w:p>
    <w:bookmarkEnd w:id="784"/>
    <w:bookmarkStart w:name="z788" w:id="785"/>
    <w:p>
      <w:pPr>
        <w:spacing w:after="0"/>
        <w:ind w:left="0"/>
        <w:jc w:val="both"/>
      </w:pPr>
      <w:r>
        <w:rPr>
          <w:rFonts w:ascii="Times New Roman"/>
          <w:b w:val="false"/>
          <w:i w:val="false"/>
          <w:color w:val="000000"/>
          <w:sz w:val="28"/>
        </w:rPr>
        <w:t xml:space="preserve">
      кемелерді рейдтен жағалауға қабылдау және суға жіберу кезінде белгіленген сигнализацияның көмегімен біліктілігі анағұрлым төмен жүзу құралдарын қабылдаушының жұмыстарын үйлестіру; </w:t>
      </w:r>
    </w:p>
    <w:bookmarkEnd w:id="785"/>
    <w:bookmarkStart w:name="z789" w:id="786"/>
    <w:p>
      <w:pPr>
        <w:spacing w:after="0"/>
        <w:ind w:left="0"/>
        <w:jc w:val="both"/>
      </w:pPr>
      <w:r>
        <w:rPr>
          <w:rFonts w:ascii="Times New Roman"/>
          <w:b w:val="false"/>
          <w:i w:val="false"/>
          <w:color w:val="000000"/>
          <w:sz w:val="28"/>
        </w:rPr>
        <w:t xml:space="preserve">
      рейдтегі кемелерден сигнал беру және қабылдау; </w:t>
      </w:r>
    </w:p>
    <w:bookmarkEnd w:id="786"/>
    <w:bookmarkStart w:name="z790" w:id="787"/>
    <w:p>
      <w:pPr>
        <w:spacing w:after="0"/>
        <w:ind w:left="0"/>
        <w:jc w:val="both"/>
      </w:pPr>
      <w:r>
        <w:rPr>
          <w:rFonts w:ascii="Times New Roman"/>
          <w:b w:val="false"/>
          <w:i w:val="false"/>
          <w:color w:val="000000"/>
          <w:sz w:val="28"/>
        </w:rPr>
        <w:t>
      кемелерді рейдтен жағалауға қабылдау және суға жіберудің әр түрлі нұсқалары мен сәттерінде біліктілігі анағұрлым төмен жүзу құралдарын қабылдаушыларды жайғастыру.</w:t>
      </w:r>
    </w:p>
    <w:bookmarkEnd w:id="787"/>
    <w:bookmarkStart w:name="z791" w:id="788"/>
    <w:p>
      <w:pPr>
        <w:spacing w:after="0"/>
        <w:ind w:left="0"/>
        <w:jc w:val="both"/>
      </w:pPr>
      <w:r>
        <w:rPr>
          <w:rFonts w:ascii="Times New Roman"/>
          <w:b w:val="false"/>
          <w:i w:val="false"/>
          <w:color w:val="000000"/>
          <w:sz w:val="28"/>
        </w:rPr>
        <w:t xml:space="preserve">
      91. Білуге тиіс: </w:t>
      </w:r>
    </w:p>
    <w:bookmarkEnd w:id="788"/>
    <w:bookmarkStart w:name="z792" w:id="789"/>
    <w:p>
      <w:pPr>
        <w:spacing w:after="0"/>
        <w:ind w:left="0"/>
        <w:jc w:val="both"/>
      </w:pPr>
      <w:r>
        <w:rPr>
          <w:rFonts w:ascii="Times New Roman"/>
          <w:b w:val="false"/>
          <w:i w:val="false"/>
          <w:color w:val="000000"/>
          <w:sz w:val="28"/>
        </w:rPr>
        <w:t>
      теңіз түбінің рельефін, теңіздің жағаға жақын жерлерінің тереңдігін, судың келуі мен кету күшін, сырттай бақылау арқылы анықталатын толқынның, желдің күші мен бағытын ескере отырып, кез келген теңіз жағдайында шағын кемелерді рейдтен жағалауға қабылдау және суға жіберудің ережесі мен тәсілдері;</w:t>
      </w:r>
    </w:p>
    <w:bookmarkEnd w:id="789"/>
    <w:bookmarkStart w:name="z793" w:id="790"/>
    <w:p>
      <w:pPr>
        <w:spacing w:after="0"/>
        <w:ind w:left="0"/>
        <w:jc w:val="both"/>
      </w:pPr>
      <w:r>
        <w:rPr>
          <w:rFonts w:ascii="Times New Roman"/>
          <w:b w:val="false"/>
          <w:i w:val="false"/>
          <w:color w:val="000000"/>
          <w:sz w:val="28"/>
        </w:rPr>
        <w:t xml:space="preserve">
      кемелерді рейдтен жағалауға қабылдау және суға жіберудің әр түрлі нұсқалары мен сәттерінде біліктілігі анағұрлым төмен жүзу құралдарын қабылдаушыларды жайғастыру ережесі; </w:t>
      </w:r>
    </w:p>
    <w:bookmarkEnd w:id="790"/>
    <w:bookmarkStart w:name="z794" w:id="791"/>
    <w:p>
      <w:pPr>
        <w:spacing w:after="0"/>
        <w:ind w:left="0"/>
        <w:jc w:val="both"/>
      </w:pPr>
      <w:r>
        <w:rPr>
          <w:rFonts w:ascii="Times New Roman"/>
          <w:b w:val="false"/>
          <w:i w:val="false"/>
          <w:color w:val="000000"/>
          <w:sz w:val="28"/>
        </w:rPr>
        <w:t xml:space="preserve">
      қуат блоктары жүйесін жасау тәсілдері. </w:t>
      </w:r>
    </w:p>
    <w:bookmarkEnd w:id="791"/>
    <w:bookmarkStart w:name="z795" w:id="792"/>
    <w:p>
      <w:pPr>
        <w:spacing w:after="0"/>
        <w:ind w:left="0"/>
        <w:jc w:val="both"/>
      </w:pPr>
      <w:r>
        <w:rPr>
          <w:rFonts w:ascii="Times New Roman"/>
          <w:b w:val="false"/>
          <w:i w:val="false"/>
          <w:color w:val="000000"/>
          <w:sz w:val="28"/>
        </w:rPr>
        <w:t xml:space="preserve">
      16. Жағалауда балық аулаушы балықшы </w:t>
      </w:r>
    </w:p>
    <w:bookmarkEnd w:id="792"/>
    <w:bookmarkStart w:name="z796" w:id="793"/>
    <w:p>
      <w:pPr>
        <w:spacing w:after="0"/>
        <w:ind w:left="0"/>
        <w:jc w:val="both"/>
      </w:pPr>
      <w:r>
        <w:rPr>
          <w:rFonts w:ascii="Times New Roman"/>
          <w:b w:val="false"/>
          <w:i w:val="false"/>
          <w:color w:val="000000"/>
          <w:sz w:val="28"/>
        </w:rPr>
        <w:t xml:space="preserve">
      Параграф 1. Жағалауда балық аулаушы балықшы, 1-разряд </w:t>
      </w:r>
    </w:p>
    <w:bookmarkEnd w:id="793"/>
    <w:bookmarkStart w:name="z797" w:id="794"/>
    <w:p>
      <w:pPr>
        <w:spacing w:after="0"/>
        <w:ind w:left="0"/>
        <w:jc w:val="both"/>
      </w:pPr>
      <w:r>
        <w:rPr>
          <w:rFonts w:ascii="Times New Roman"/>
          <w:b w:val="false"/>
          <w:i w:val="false"/>
          <w:color w:val="000000"/>
          <w:sz w:val="28"/>
        </w:rPr>
        <w:t xml:space="preserve">
      92. Жұмыс сипаттамасы: </w:t>
      </w:r>
    </w:p>
    <w:bookmarkEnd w:id="794"/>
    <w:bookmarkStart w:name="z798" w:id="795"/>
    <w:p>
      <w:pPr>
        <w:spacing w:after="0"/>
        <w:ind w:left="0"/>
        <w:jc w:val="both"/>
      </w:pPr>
      <w:r>
        <w:rPr>
          <w:rFonts w:ascii="Times New Roman"/>
          <w:b w:val="false"/>
          <w:i w:val="false"/>
          <w:color w:val="000000"/>
          <w:sz w:val="28"/>
        </w:rPr>
        <w:t xml:space="preserve">
      ауды дайындау кезеңі және ол аяқталғаннан кейін – біліктілігі анағұрлым жоғары жағалауда балық аулаушы балықшының басшылығымен балық пен теңіз өнімдерін жағалауда аулаумен байланысты әр түрлі қосымша жұмыстарды орындау. </w:t>
      </w:r>
    </w:p>
    <w:bookmarkEnd w:id="795"/>
    <w:bookmarkStart w:name="z799" w:id="796"/>
    <w:p>
      <w:pPr>
        <w:spacing w:after="0"/>
        <w:ind w:left="0"/>
        <w:jc w:val="both"/>
      </w:pPr>
      <w:r>
        <w:rPr>
          <w:rFonts w:ascii="Times New Roman"/>
          <w:b w:val="false"/>
          <w:i w:val="false"/>
          <w:color w:val="000000"/>
          <w:sz w:val="28"/>
        </w:rPr>
        <w:t xml:space="preserve">
      93. Білуге тиіс: </w:t>
      </w:r>
    </w:p>
    <w:bookmarkEnd w:id="796"/>
    <w:bookmarkStart w:name="z800" w:id="797"/>
    <w:p>
      <w:pPr>
        <w:spacing w:after="0"/>
        <w:ind w:left="0"/>
        <w:jc w:val="both"/>
      </w:pPr>
      <w:r>
        <w:rPr>
          <w:rFonts w:ascii="Times New Roman"/>
          <w:b w:val="false"/>
          <w:i w:val="false"/>
          <w:color w:val="000000"/>
          <w:sz w:val="28"/>
        </w:rPr>
        <w:t xml:space="preserve">
      балық пен теңіз өнімдерін жағалауда аулаумен байланысты әр түрлі қосымша жұмыстарды орындау ережесі мен тәсілдері.  </w:t>
      </w:r>
    </w:p>
    <w:bookmarkEnd w:id="797"/>
    <w:bookmarkStart w:name="z801" w:id="798"/>
    <w:p>
      <w:pPr>
        <w:spacing w:after="0"/>
        <w:ind w:left="0"/>
        <w:jc w:val="both"/>
      </w:pPr>
      <w:r>
        <w:rPr>
          <w:rFonts w:ascii="Times New Roman"/>
          <w:b w:val="false"/>
          <w:i w:val="false"/>
          <w:color w:val="000000"/>
          <w:sz w:val="28"/>
        </w:rPr>
        <w:t xml:space="preserve">
      Параграф 2. Жағалауда балық аулаушы балықшы, 2-разряд </w:t>
      </w:r>
    </w:p>
    <w:bookmarkEnd w:id="798"/>
    <w:bookmarkStart w:name="z802" w:id="799"/>
    <w:p>
      <w:pPr>
        <w:spacing w:after="0"/>
        <w:ind w:left="0"/>
        <w:jc w:val="both"/>
      </w:pPr>
      <w:r>
        <w:rPr>
          <w:rFonts w:ascii="Times New Roman"/>
          <w:b w:val="false"/>
          <w:i w:val="false"/>
          <w:color w:val="000000"/>
          <w:sz w:val="28"/>
        </w:rPr>
        <w:t xml:space="preserve">
      94. Жұмыс сипаттамасы: </w:t>
      </w:r>
    </w:p>
    <w:bookmarkEnd w:id="799"/>
    <w:bookmarkStart w:name="z803" w:id="800"/>
    <w:p>
      <w:pPr>
        <w:spacing w:after="0"/>
        <w:ind w:left="0"/>
        <w:jc w:val="both"/>
      </w:pPr>
      <w:r>
        <w:rPr>
          <w:rFonts w:ascii="Times New Roman"/>
          <w:b w:val="false"/>
          <w:i w:val="false"/>
          <w:color w:val="000000"/>
          <w:sz w:val="28"/>
        </w:rPr>
        <w:t>
      аулау маусымы кезеңінде – ау мен арқанды ау салғышқа салу, ау мен арқанның түйінін жазу, ауды тартпа қанатқа байлау, шығыр барабаны бар қанатты дөңгелектеп жинау, ау мен арқанды қолмен тарту, ауды жіңішкерту жұмыстарына қатысу, балық пен теңіз өнімдерін ағызу және жіберу;</w:t>
      </w:r>
    </w:p>
    <w:bookmarkEnd w:id="800"/>
    <w:bookmarkStart w:name="z804" w:id="801"/>
    <w:p>
      <w:pPr>
        <w:spacing w:after="0"/>
        <w:ind w:left="0"/>
        <w:jc w:val="both"/>
      </w:pPr>
      <w:r>
        <w:rPr>
          <w:rFonts w:ascii="Times New Roman"/>
          <w:b w:val="false"/>
          <w:i w:val="false"/>
          <w:color w:val="000000"/>
          <w:sz w:val="28"/>
        </w:rPr>
        <w:t xml:space="preserve">
      балық пен теңіз өнімдерінің тасымалдауыштың бойымен жылжуын реттеу; </w:t>
      </w:r>
    </w:p>
    <w:bookmarkEnd w:id="801"/>
    <w:bookmarkStart w:name="z805" w:id="802"/>
    <w:p>
      <w:pPr>
        <w:spacing w:after="0"/>
        <w:ind w:left="0"/>
        <w:jc w:val="both"/>
      </w:pPr>
      <w:r>
        <w:rPr>
          <w:rFonts w:ascii="Times New Roman"/>
          <w:b w:val="false"/>
          <w:i w:val="false"/>
          <w:color w:val="000000"/>
          <w:sz w:val="28"/>
        </w:rPr>
        <w:t xml:space="preserve">
      балық пен теңіз өнімдерін тапсыру орындарына белгіленген мерзімде тасымалдау; </w:t>
      </w:r>
    </w:p>
    <w:bookmarkEnd w:id="802"/>
    <w:bookmarkStart w:name="z806" w:id="803"/>
    <w:p>
      <w:pPr>
        <w:spacing w:after="0"/>
        <w:ind w:left="0"/>
        <w:jc w:val="both"/>
      </w:pPr>
      <w:r>
        <w:rPr>
          <w:rFonts w:ascii="Times New Roman"/>
          <w:b w:val="false"/>
          <w:i w:val="false"/>
          <w:color w:val="000000"/>
          <w:sz w:val="28"/>
        </w:rPr>
        <w:t xml:space="preserve">
      дыбыстық және жарық сигналдарын беру; </w:t>
      </w:r>
    </w:p>
    <w:bookmarkEnd w:id="803"/>
    <w:bookmarkStart w:name="z807" w:id="804"/>
    <w:p>
      <w:pPr>
        <w:spacing w:after="0"/>
        <w:ind w:left="0"/>
        <w:jc w:val="both"/>
      </w:pPr>
      <w:r>
        <w:rPr>
          <w:rFonts w:ascii="Times New Roman"/>
          <w:b w:val="false"/>
          <w:i w:val="false"/>
          <w:color w:val="000000"/>
          <w:sz w:val="28"/>
        </w:rPr>
        <w:t xml:space="preserve">
      балық пен теңіз өнімдерін бударкадан, куластан аулау кезінде – аулау орнына ескекпен жету, ау салуға, тексеруге және балық пен теңіз өнімдерін таңдауға қатысу; </w:t>
      </w:r>
    </w:p>
    <w:bookmarkEnd w:id="804"/>
    <w:bookmarkStart w:name="z808" w:id="805"/>
    <w:p>
      <w:pPr>
        <w:spacing w:after="0"/>
        <w:ind w:left="0"/>
        <w:jc w:val="both"/>
      </w:pPr>
      <w:r>
        <w:rPr>
          <w:rFonts w:ascii="Times New Roman"/>
          <w:b w:val="false"/>
          <w:i w:val="false"/>
          <w:color w:val="000000"/>
          <w:sz w:val="28"/>
        </w:rPr>
        <w:t xml:space="preserve">
      ауды дайындау кезеңі және ол аяқталғаннан кейін - біліктілігі анағұрлым жоғары жағалауда балық аулаушы балықшының басшылығымен әр түрлі жұмыстарды орындау; </w:t>
      </w:r>
    </w:p>
    <w:bookmarkEnd w:id="805"/>
    <w:bookmarkStart w:name="z809" w:id="806"/>
    <w:p>
      <w:pPr>
        <w:spacing w:after="0"/>
        <w:ind w:left="0"/>
        <w:jc w:val="both"/>
      </w:pPr>
      <w:r>
        <w:rPr>
          <w:rFonts w:ascii="Times New Roman"/>
          <w:b w:val="false"/>
          <w:i w:val="false"/>
          <w:color w:val="000000"/>
          <w:sz w:val="28"/>
        </w:rPr>
        <w:t xml:space="preserve">
      аулау құралдарын жөндеуге қатысты күрделі емес жұмыстарды орындау. </w:t>
      </w:r>
    </w:p>
    <w:bookmarkEnd w:id="806"/>
    <w:bookmarkStart w:name="z810" w:id="807"/>
    <w:p>
      <w:pPr>
        <w:spacing w:after="0"/>
        <w:ind w:left="0"/>
        <w:jc w:val="both"/>
      </w:pPr>
      <w:r>
        <w:rPr>
          <w:rFonts w:ascii="Times New Roman"/>
          <w:b w:val="false"/>
          <w:i w:val="false"/>
          <w:color w:val="000000"/>
          <w:sz w:val="28"/>
        </w:rPr>
        <w:t xml:space="preserve">
      95. Білуге тиіс: </w:t>
      </w:r>
    </w:p>
    <w:bookmarkEnd w:id="807"/>
    <w:bookmarkStart w:name="z811" w:id="808"/>
    <w:p>
      <w:pPr>
        <w:spacing w:after="0"/>
        <w:ind w:left="0"/>
        <w:jc w:val="both"/>
      </w:pPr>
      <w:r>
        <w:rPr>
          <w:rFonts w:ascii="Times New Roman"/>
          <w:b w:val="false"/>
          <w:i w:val="false"/>
          <w:color w:val="000000"/>
          <w:sz w:val="28"/>
        </w:rPr>
        <w:t xml:space="preserve">
      ауланатын балық пен теңіз өнімдерінің түрлері; </w:t>
      </w:r>
    </w:p>
    <w:bookmarkEnd w:id="808"/>
    <w:bookmarkStart w:name="z812" w:id="809"/>
    <w:p>
      <w:pPr>
        <w:spacing w:after="0"/>
        <w:ind w:left="0"/>
        <w:jc w:val="both"/>
      </w:pPr>
      <w:r>
        <w:rPr>
          <w:rFonts w:ascii="Times New Roman"/>
          <w:b w:val="false"/>
          <w:i w:val="false"/>
          <w:color w:val="000000"/>
          <w:sz w:val="28"/>
        </w:rPr>
        <w:t xml:space="preserve">
      аулау құралдарымен жұмыстың негізгі тәсілдері мен әдістері; </w:t>
      </w:r>
    </w:p>
    <w:bookmarkEnd w:id="809"/>
    <w:bookmarkStart w:name="z813" w:id="810"/>
    <w:p>
      <w:pPr>
        <w:spacing w:after="0"/>
        <w:ind w:left="0"/>
        <w:jc w:val="both"/>
      </w:pPr>
      <w:r>
        <w:rPr>
          <w:rFonts w:ascii="Times New Roman"/>
          <w:b w:val="false"/>
          <w:i w:val="false"/>
          <w:color w:val="000000"/>
          <w:sz w:val="28"/>
        </w:rPr>
        <w:t xml:space="preserve">
      тірі балық пен теңіз өнімдерін суға жіберу ережесі; </w:t>
      </w:r>
    </w:p>
    <w:bookmarkEnd w:id="810"/>
    <w:bookmarkStart w:name="z814" w:id="811"/>
    <w:p>
      <w:pPr>
        <w:spacing w:after="0"/>
        <w:ind w:left="0"/>
        <w:jc w:val="both"/>
      </w:pPr>
      <w:r>
        <w:rPr>
          <w:rFonts w:ascii="Times New Roman"/>
          <w:b w:val="false"/>
          <w:i w:val="false"/>
          <w:color w:val="000000"/>
          <w:sz w:val="28"/>
        </w:rPr>
        <w:t xml:space="preserve">
      шығырдың құрылысы мен оны пайдалану ережесі; </w:t>
      </w:r>
    </w:p>
    <w:bookmarkEnd w:id="811"/>
    <w:bookmarkStart w:name="z815" w:id="812"/>
    <w:p>
      <w:pPr>
        <w:spacing w:after="0"/>
        <w:ind w:left="0"/>
        <w:jc w:val="both"/>
      </w:pPr>
      <w:r>
        <w:rPr>
          <w:rFonts w:ascii="Times New Roman"/>
          <w:b w:val="false"/>
          <w:i w:val="false"/>
          <w:color w:val="000000"/>
          <w:sz w:val="28"/>
        </w:rPr>
        <w:t xml:space="preserve">
      тасымалдауыштардың құрылысы; </w:t>
      </w:r>
    </w:p>
    <w:bookmarkEnd w:id="812"/>
    <w:bookmarkStart w:name="z816" w:id="813"/>
    <w:p>
      <w:pPr>
        <w:spacing w:after="0"/>
        <w:ind w:left="0"/>
        <w:jc w:val="both"/>
      </w:pPr>
      <w:r>
        <w:rPr>
          <w:rFonts w:ascii="Times New Roman"/>
          <w:b w:val="false"/>
          <w:i w:val="false"/>
          <w:color w:val="000000"/>
          <w:sz w:val="28"/>
        </w:rPr>
        <w:t xml:space="preserve">
      балық пен теңіз өнімдерінің тасымалдауыштың бойымен жылжуын реттеу тәсілдері; </w:t>
      </w:r>
    </w:p>
    <w:bookmarkEnd w:id="813"/>
    <w:bookmarkStart w:name="z817" w:id="814"/>
    <w:p>
      <w:pPr>
        <w:spacing w:after="0"/>
        <w:ind w:left="0"/>
        <w:jc w:val="both"/>
      </w:pPr>
      <w:r>
        <w:rPr>
          <w:rFonts w:ascii="Times New Roman"/>
          <w:b w:val="false"/>
          <w:i w:val="false"/>
          <w:color w:val="000000"/>
          <w:sz w:val="28"/>
        </w:rPr>
        <w:t xml:space="preserve">
      белгіленген сигнализация; </w:t>
      </w:r>
    </w:p>
    <w:bookmarkEnd w:id="814"/>
    <w:bookmarkStart w:name="z818" w:id="815"/>
    <w:p>
      <w:pPr>
        <w:spacing w:after="0"/>
        <w:ind w:left="0"/>
        <w:jc w:val="both"/>
      </w:pPr>
      <w:r>
        <w:rPr>
          <w:rFonts w:ascii="Times New Roman"/>
          <w:b w:val="false"/>
          <w:i w:val="false"/>
          <w:color w:val="000000"/>
          <w:sz w:val="28"/>
        </w:rPr>
        <w:t xml:space="preserve">
      тапсырылатын өнімнің сапасына қойылатын талаптар.  </w:t>
      </w:r>
    </w:p>
    <w:bookmarkEnd w:id="815"/>
    <w:bookmarkStart w:name="z819" w:id="816"/>
    <w:p>
      <w:pPr>
        <w:spacing w:after="0"/>
        <w:ind w:left="0"/>
        <w:jc w:val="both"/>
      </w:pPr>
      <w:r>
        <w:rPr>
          <w:rFonts w:ascii="Times New Roman"/>
          <w:b w:val="false"/>
          <w:i w:val="false"/>
          <w:color w:val="000000"/>
          <w:sz w:val="28"/>
        </w:rPr>
        <w:t xml:space="preserve">
      Параграф 3. Жағалауда балық аулаушы балықшы, 3-разряд </w:t>
      </w:r>
    </w:p>
    <w:bookmarkEnd w:id="816"/>
    <w:bookmarkStart w:name="z820" w:id="817"/>
    <w:p>
      <w:pPr>
        <w:spacing w:after="0"/>
        <w:ind w:left="0"/>
        <w:jc w:val="both"/>
      </w:pPr>
      <w:r>
        <w:rPr>
          <w:rFonts w:ascii="Times New Roman"/>
          <w:b w:val="false"/>
          <w:i w:val="false"/>
          <w:color w:val="000000"/>
          <w:sz w:val="28"/>
        </w:rPr>
        <w:t xml:space="preserve">
      96. Жұмыс сипаттамасы: </w:t>
      </w:r>
    </w:p>
    <w:bookmarkEnd w:id="817"/>
    <w:bookmarkStart w:name="z821" w:id="818"/>
    <w:p>
      <w:pPr>
        <w:spacing w:after="0"/>
        <w:ind w:left="0"/>
        <w:jc w:val="both"/>
      </w:pPr>
      <w:r>
        <w:rPr>
          <w:rFonts w:ascii="Times New Roman"/>
          <w:b w:val="false"/>
          <w:i w:val="false"/>
          <w:color w:val="000000"/>
          <w:sz w:val="28"/>
        </w:rPr>
        <w:t xml:space="preserve">
      аулау маусымына дайындалу кезеңінде – балық кәсіпшілігі құралдарын аулауға дайындау жұмыстарына қатысу; </w:t>
      </w:r>
    </w:p>
    <w:bookmarkEnd w:id="818"/>
    <w:bookmarkStart w:name="z822" w:id="819"/>
    <w:p>
      <w:pPr>
        <w:spacing w:after="0"/>
        <w:ind w:left="0"/>
        <w:jc w:val="both"/>
      </w:pPr>
      <w:r>
        <w:rPr>
          <w:rFonts w:ascii="Times New Roman"/>
          <w:b w:val="false"/>
          <w:i w:val="false"/>
          <w:color w:val="000000"/>
          <w:sz w:val="28"/>
        </w:rPr>
        <w:t>
      қоймадан және жабдықтарды сақтайтын басқа да жерлерден аулау жабдықтарын, желкенді-ескекті қайықтарды, керек-жарақты, такелаж, аулау құралдарына қажетті жабдықтарды және кемелерді жабдықтау құралдарын алу;</w:t>
      </w:r>
    </w:p>
    <w:bookmarkEnd w:id="819"/>
    <w:bookmarkStart w:name="z823" w:id="820"/>
    <w:p>
      <w:pPr>
        <w:spacing w:after="0"/>
        <w:ind w:left="0"/>
        <w:jc w:val="both"/>
      </w:pPr>
      <w:r>
        <w:rPr>
          <w:rFonts w:ascii="Times New Roman"/>
          <w:b w:val="false"/>
          <w:i w:val="false"/>
          <w:color w:val="000000"/>
          <w:sz w:val="28"/>
        </w:rPr>
        <w:t>
      аулау құралдарын жөндеуге қатысты күрделі жұмыстарды орындау;</w:t>
      </w:r>
    </w:p>
    <w:bookmarkEnd w:id="820"/>
    <w:bookmarkStart w:name="z824" w:id="821"/>
    <w:p>
      <w:pPr>
        <w:spacing w:after="0"/>
        <w:ind w:left="0"/>
        <w:jc w:val="both"/>
      </w:pPr>
      <w:r>
        <w:rPr>
          <w:rFonts w:ascii="Times New Roman"/>
          <w:b w:val="false"/>
          <w:i w:val="false"/>
          <w:color w:val="000000"/>
          <w:sz w:val="28"/>
        </w:rPr>
        <w:t xml:space="preserve">
      теңізге жіберетін аумен аулаған кезде тор рамалардың, қаптар мен аулардың ау қаңқасын орнату; </w:t>
      </w:r>
    </w:p>
    <w:bookmarkEnd w:id="821"/>
    <w:bookmarkStart w:name="z825" w:id="822"/>
    <w:p>
      <w:pPr>
        <w:spacing w:after="0"/>
        <w:ind w:left="0"/>
        <w:jc w:val="both"/>
      </w:pPr>
      <w:r>
        <w:rPr>
          <w:rFonts w:ascii="Times New Roman"/>
          <w:b w:val="false"/>
          <w:i w:val="false"/>
          <w:color w:val="000000"/>
          <w:sz w:val="28"/>
        </w:rPr>
        <w:t xml:space="preserve">
      кемелерді суға жіберу; </w:t>
      </w:r>
    </w:p>
    <w:bookmarkEnd w:id="822"/>
    <w:bookmarkStart w:name="z826" w:id="823"/>
    <w:p>
      <w:pPr>
        <w:spacing w:after="0"/>
        <w:ind w:left="0"/>
        <w:jc w:val="both"/>
      </w:pPr>
      <w:r>
        <w:rPr>
          <w:rFonts w:ascii="Times New Roman"/>
          <w:b w:val="false"/>
          <w:i w:val="false"/>
          <w:color w:val="000000"/>
          <w:sz w:val="28"/>
        </w:rPr>
        <w:t>
      аулау маусымы кезеңінде – аулау құралдарын қолмен немесе машинамен орнату, бекіту;</w:t>
      </w:r>
    </w:p>
    <w:bookmarkEnd w:id="823"/>
    <w:bookmarkStart w:name="z827" w:id="824"/>
    <w:p>
      <w:pPr>
        <w:spacing w:after="0"/>
        <w:ind w:left="0"/>
        <w:jc w:val="both"/>
      </w:pPr>
      <w:r>
        <w:rPr>
          <w:rFonts w:ascii="Times New Roman"/>
          <w:b w:val="false"/>
          <w:i w:val="false"/>
          <w:color w:val="000000"/>
          <w:sz w:val="28"/>
        </w:rPr>
        <w:t xml:space="preserve">
      кондин типті котец тығындарын орнату, су ағының қуаты мен бағытын анықтау; </w:t>
      </w:r>
    </w:p>
    <w:bookmarkEnd w:id="824"/>
    <w:bookmarkStart w:name="z828" w:id="825"/>
    <w:p>
      <w:pPr>
        <w:spacing w:after="0"/>
        <w:ind w:left="0"/>
        <w:jc w:val="both"/>
      </w:pPr>
      <w:r>
        <w:rPr>
          <w:rFonts w:ascii="Times New Roman"/>
          <w:b w:val="false"/>
          <w:i w:val="false"/>
          <w:color w:val="000000"/>
          <w:sz w:val="28"/>
        </w:rPr>
        <w:t xml:space="preserve">
      аулау құралдарын бақылау, оның жұмысындағы ақаулықтарды анықтау және жою; </w:t>
      </w:r>
    </w:p>
    <w:bookmarkEnd w:id="825"/>
    <w:bookmarkStart w:name="z829" w:id="826"/>
    <w:p>
      <w:pPr>
        <w:spacing w:after="0"/>
        <w:ind w:left="0"/>
        <w:jc w:val="both"/>
      </w:pPr>
      <w:r>
        <w:rPr>
          <w:rFonts w:ascii="Times New Roman"/>
          <w:b w:val="false"/>
          <w:i w:val="false"/>
          <w:color w:val="000000"/>
          <w:sz w:val="28"/>
        </w:rPr>
        <w:t xml:space="preserve">
      ау жинайтын машина мен қақпаны басқаруға қатысу; </w:t>
      </w:r>
    </w:p>
    <w:bookmarkEnd w:id="826"/>
    <w:bookmarkStart w:name="z830" w:id="827"/>
    <w:p>
      <w:pPr>
        <w:spacing w:after="0"/>
        <w:ind w:left="0"/>
        <w:jc w:val="both"/>
      </w:pPr>
      <w:r>
        <w:rPr>
          <w:rFonts w:ascii="Times New Roman"/>
          <w:b w:val="false"/>
          <w:i w:val="false"/>
          <w:color w:val="000000"/>
          <w:sz w:val="28"/>
        </w:rPr>
        <w:t xml:space="preserve">
      біліктілігі анағұрлым жоғары жағалауда балық аулаушы балықшының басшылығымен аулау құралдарын жіңішкерту, таңдау, іріктеу; </w:t>
      </w:r>
    </w:p>
    <w:bookmarkEnd w:id="827"/>
    <w:bookmarkStart w:name="z831" w:id="828"/>
    <w:p>
      <w:pPr>
        <w:spacing w:after="0"/>
        <w:ind w:left="0"/>
        <w:jc w:val="both"/>
      </w:pPr>
      <w:r>
        <w:rPr>
          <w:rFonts w:ascii="Times New Roman"/>
          <w:b w:val="false"/>
          <w:i w:val="false"/>
          <w:color w:val="000000"/>
          <w:sz w:val="28"/>
        </w:rPr>
        <w:t xml:space="preserve">
      балық пен теңіз өнімдерін тордан алу және шимайын шешу; </w:t>
      </w:r>
    </w:p>
    <w:bookmarkEnd w:id="828"/>
    <w:bookmarkStart w:name="z832" w:id="829"/>
    <w:p>
      <w:pPr>
        <w:spacing w:after="0"/>
        <w:ind w:left="0"/>
        <w:jc w:val="both"/>
      </w:pPr>
      <w:r>
        <w:rPr>
          <w:rFonts w:ascii="Times New Roman"/>
          <w:b w:val="false"/>
          <w:i w:val="false"/>
          <w:color w:val="000000"/>
          <w:sz w:val="28"/>
        </w:rPr>
        <w:t xml:space="preserve">
      қазық қаданы жіберу және орнатуға қатысу; </w:t>
      </w:r>
    </w:p>
    <w:bookmarkEnd w:id="829"/>
    <w:bookmarkStart w:name="z833" w:id="830"/>
    <w:p>
      <w:pPr>
        <w:spacing w:after="0"/>
        <w:ind w:left="0"/>
        <w:jc w:val="both"/>
      </w:pPr>
      <w:r>
        <w:rPr>
          <w:rFonts w:ascii="Times New Roman"/>
          <w:b w:val="false"/>
          <w:i w:val="false"/>
          <w:color w:val="000000"/>
          <w:sz w:val="28"/>
        </w:rPr>
        <w:t xml:space="preserve">
      ауланған балық пен теңіз өнімдерін кемемен тасымалдау; </w:t>
      </w:r>
    </w:p>
    <w:bookmarkEnd w:id="830"/>
    <w:bookmarkStart w:name="z834" w:id="831"/>
    <w:p>
      <w:pPr>
        <w:spacing w:after="0"/>
        <w:ind w:left="0"/>
        <w:jc w:val="both"/>
      </w:pPr>
      <w:r>
        <w:rPr>
          <w:rFonts w:ascii="Times New Roman"/>
          <w:b w:val="false"/>
          <w:i w:val="false"/>
          <w:color w:val="000000"/>
          <w:sz w:val="28"/>
        </w:rPr>
        <w:t xml:space="preserve">
      балық пен теңіз өнімдерін түсіру және жіберу; </w:t>
      </w:r>
    </w:p>
    <w:bookmarkEnd w:id="831"/>
    <w:bookmarkStart w:name="z835" w:id="832"/>
    <w:p>
      <w:pPr>
        <w:spacing w:after="0"/>
        <w:ind w:left="0"/>
        <w:jc w:val="both"/>
      </w:pPr>
      <w:r>
        <w:rPr>
          <w:rFonts w:ascii="Times New Roman"/>
          <w:b w:val="false"/>
          <w:i w:val="false"/>
          <w:color w:val="000000"/>
          <w:sz w:val="28"/>
        </w:rPr>
        <w:t xml:space="preserve">
      балықты қабылдау пунктілеріне қабылдап-тапсыру актілерін жасай отырып белгіленген мерзімде тапсыру; </w:t>
      </w:r>
    </w:p>
    <w:bookmarkEnd w:id="832"/>
    <w:bookmarkStart w:name="z836" w:id="833"/>
    <w:p>
      <w:pPr>
        <w:spacing w:after="0"/>
        <w:ind w:left="0"/>
        <w:jc w:val="both"/>
      </w:pPr>
      <w:r>
        <w:rPr>
          <w:rFonts w:ascii="Times New Roman"/>
          <w:b w:val="false"/>
          <w:i w:val="false"/>
          <w:color w:val="000000"/>
          <w:sz w:val="28"/>
        </w:rPr>
        <w:t xml:space="preserve">
      желкенді-ескекті кемелерді басқару; </w:t>
      </w:r>
    </w:p>
    <w:bookmarkEnd w:id="833"/>
    <w:bookmarkStart w:name="z837" w:id="834"/>
    <w:p>
      <w:pPr>
        <w:spacing w:after="0"/>
        <w:ind w:left="0"/>
        <w:jc w:val="both"/>
      </w:pPr>
      <w:r>
        <w:rPr>
          <w:rFonts w:ascii="Times New Roman"/>
          <w:b w:val="false"/>
          <w:i w:val="false"/>
          <w:color w:val="000000"/>
          <w:sz w:val="28"/>
        </w:rPr>
        <w:t xml:space="preserve">
      салатын аумен, орнатпалы ау мен вентермен мұз астында аулау кезінде – механизмдердің көмегімен мұздан ойық ою, ауды мұз астында жылжыту және оны бекіту; </w:t>
      </w:r>
    </w:p>
    <w:bookmarkEnd w:id="834"/>
    <w:bookmarkStart w:name="z838" w:id="835"/>
    <w:p>
      <w:pPr>
        <w:spacing w:after="0"/>
        <w:ind w:left="0"/>
        <w:jc w:val="both"/>
      </w:pPr>
      <w:r>
        <w:rPr>
          <w:rFonts w:ascii="Times New Roman"/>
          <w:b w:val="false"/>
          <w:i w:val="false"/>
          <w:color w:val="000000"/>
          <w:sz w:val="28"/>
        </w:rPr>
        <w:t xml:space="preserve">
      аулау құралдарын жіңішкерту, таңдау, іріктеу, балықты және теңіз өнімдерін жіберу; </w:t>
      </w:r>
    </w:p>
    <w:bookmarkEnd w:id="835"/>
    <w:bookmarkStart w:name="z839" w:id="836"/>
    <w:p>
      <w:pPr>
        <w:spacing w:after="0"/>
        <w:ind w:left="0"/>
        <w:jc w:val="both"/>
      </w:pPr>
      <w:r>
        <w:rPr>
          <w:rFonts w:ascii="Times New Roman"/>
          <w:b w:val="false"/>
          <w:i w:val="false"/>
          <w:color w:val="000000"/>
          <w:sz w:val="28"/>
        </w:rPr>
        <w:t xml:space="preserve">
      мұз бұрғылау агрегатын басқару; </w:t>
      </w:r>
    </w:p>
    <w:bookmarkEnd w:id="836"/>
    <w:bookmarkStart w:name="z840" w:id="837"/>
    <w:p>
      <w:pPr>
        <w:spacing w:after="0"/>
        <w:ind w:left="0"/>
        <w:jc w:val="both"/>
      </w:pPr>
      <w:r>
        <w:rPr>
          <w:rFonts w:ascii="Times New Roman"/>
          <w:b w:val="false"/>
          <w:i w:val="false"/>
          <w:color w:val="000000"/>
          <w:sz w:val="28"/>
        </w:rPr>
        <w:t xml:space="preserve">
      балық аулау маусымы аяқталғаннан кейін – теңіз орнатпалы ауды және оның бөліктерін алу; </w:t>
      </w:r>
    </w:p>
    <w:bookmarkEnd w:id="837"/>
    <w:bookmarkStart w:name="z841" w:id="838"/>
    <w:p>
      <w:pPr>
        <w:spacing w:after="0"/>
        <w:ind w:left="0"/>
        <w:jc w:val="both"/>
      </w:pPr>
      <w:r>
        <w:rPr>
          <w:rFonts w:ascii="Times New Roman"/>
          <w:b w:val="false"/>
          <w:i w:val="false"/>
          <w:color w:val="000000"/>
          <w:sz w:val="28"/>
        </w:rPr>
        <w:t xml:space="preserve">
      аулау құралдары мен кемені жағалауға шығару; </w:t>
      </w:r>
    </w:p>
    <w:bookmarkEnd w:id="838"/>
    <w:bookmarkStart w:name="z842" w:id="839"/>
    <w:p>
      <w:pPr>
        <w:spacing w:after="0"/>
        <w:ind w:left="0"/>
        <w:jc w:val="both"/>
      </w:pPr>
      <w:r>
        <w:rPr>
          <w:rFonts w:ascii="Times New Roman"/>
          <w:b w:val="false"/>
          <w:i w:val="false"/>
          <w:color w:val="000000"/>
          <w:sz w:val="28"/>
        </w:rPr>
        <w:t xml:space="preserve">
      аулау құралдарын қоймаға немесе басқа да сақтау орындарына бұзылмаған күйі немесе қажет болған жағдайда жөндеп тапсыруға дайындау және тапсыру жұмыстарына қатысу. </w:t>
      </w:r>
    </w:p>
    <w:bookmarkEnd w:id="839"/>
    <w:bookmarkStart w:name="z843" w:id="840"/>
    <w:p>
      <w:pPr>
        <w:spacing w:after="0"/>
        <w:ind w:left="0"/>
        <w:jc w:val="both"/>
      </w:pPr>
      <w:r>
        <w:rPr>
          <w:rFonts w:ascii="Times New Roman"/>
          <w:b w:val="false"/>
          <w:i w:val="false"/>
          <w:color w:val="000000"/>
          <w:sz w:val="28"/>
        </w:rPr>
        <w:t xml:space="preserve">
      97. Білуге тиіс: </w:t>
      </w:r>
    </w:p>
    <w:bookmarkEnd w:id="840"/>
    <w:bookmarkStart w:name="z844" w:id="841"/>
    <w:p>
      <w:pPr>
        <w:spacing w:after="0"/>
        <w:ind w:left="0"/>
        <w:jc w:val="both"/>
      </w:pPr>
      <w:r>
        <w:rPr>
          <w:rFonts w:ascii="Times New Roman"/>
          <w:b w:val="false"/>
          <w:i w:val="false"/>
          <w:color w:val="000000"/>
          <w:sz w:val="28"/>
        </w:rPr>
        <w:t xml:space="preserve">
      аулау ауданы туралы қысқа мәліметтер; </w:t>
      </w:r>
    </w:p>
    <w:bookmarkEnd w:id="841"/>
    <w:bookmarkStart w:name="z845" w:id="842"/>
    <w:p>
      <w:pPr>
        <w:spacing w:after="0"/>
        <w:ind w:left="0"/>
        <w:jc w:val="both"/>
      </w:pPr>
      <w:r>
        <w:rPr>
          <w:rFonts w:ascii="Times New Roman"/>
          <w:b w:val="false"/>
          <w:i w:val="false"/>
          <w:color w:val="000000"/>
          <w:sz w:val="28"/>
        </w:rPr>
        <w:t xml:space="preserve">
      балық аулау ережесі; </w:t>
      </w:r>
    </w:p>
    <w:bookmarkEnd w:id="842"/>
    <w:bookmarkStart w:name="z846" w:id="843"/>
    <w:p>
      <w:pPr>
        <w:spacing w:after="0"/>
        <w:ind w:left="0"/>
        <w:jc w:val="both"/>
      </w:pPr>
      <w:r>
        <w:rPr>
          <w:rFonts w:ascii="Times New Roman"/>
          <w:b w:val="false"/>
          <w:i w:val="false"/>
          <w:color w:val="000000"/>
          <w:sz w:val="28"/>
        </w:rPr>
        <w:t xml:space="preserve">
      аулау құралдарының құрылысы және онымен жұмыс істеу ережесі; </w:t>
      </w:r>
    </w:p>
    <w:bookmarkEnd w:id="843"/>
    <w:bookmarkStart w:name="z847" w:id="844"/>
    <w:p>
      <w:pPr>
        <w:spacing w:after="0"/>
        <w:ind w:left="0"/>
        <w:jc w:val="both"/>
      </w:pPr>
      <w:r>
        <w:rPr>
          <w:rFonts w:ascii="Times New Roman"/>
          <w:b w:val="false"/>
          <w:i w:val="false"/>
          <w:color w:val="000000"/>
          <w:sz w:val="28"/>
        </w:rPr>
        <w:t xml:space="preserve">
      аулау құралдарының жекелеген бөліктерін қосу тәсілдері; </w:t>
      </w:r>
    </w:p>
    <w:bookmarkEnd w:id="844"/>
    <w:bookmarkStart w:name="z848" w:id="845"/>
    <w:p>
      <w:pPr>
        <w:spacing w:after="0"/>
        <w:ind w:left="0"/>
        <w:jc w:val="both"/>
      </w:pPr>
      <w:r>
        <w:rPr>
          <w:rFonts w:ascii="Times New Roman"/>
          <w:b w:val="false"/>
          <w:i w:val="false"/>
          <w:color w:val="000000"/>
          <w:sz w:val="28"/>
        </w:rPr>
        <w:t xml:space="preserve">
      аулау құралдарын жабдықтау, консервілеу, жөндеу тәсілдері; </w:t>
      </w:r>
    </w:p>
    <w:bookmarkEnd w:id="845"/>
    <w:bookmarkStart w:name="z849" w:id="846"/>
    <w:p>
      <w:pPr>
        <w:spacing w:after="0"/>
        <w:ind w:left="0"/>
        <w:jc w:val="both"/>
      </w:pPr>
      <w:r>
        <w:rPr>
          <w:rFonts w:ascii="Times New Roman"/>
          <w:b w:val="false"/>
          <w:i w:val="false"/>
          <w:color w:val="000000"/>
          <w:sz w:val="28"/>
        </w:rPr>
        <w:t xml:space="preserve">
      аулау құралдарын күту ережесі; </w:t>
      </w:r>
    </w:p>
    <w:bookmarkEnd w:id="846"/>
    <w:bookmarkStart w:name="z850" w:id="847"/>
    <w:p>
      <w:pPr>
        <w:spacing w:after="0"/>
        <w:ind w:left="0"/>
        <w:jc w:val="both"/>
      </w:pPr>
      <w:r>
        <w:rPr>
          <w:rFonts w:ascii="Times New Roman"/>
          <w:b w:val="false"/>
          <w:i w:val="false"/>
          <w:color w:val="000000"/>
          <w:sz w:val="28"/>
        </w:rPr>
        <w:t xml:space="preserve">
      теңіз орнатпалы ауды орнату тәсілдері; </w:t>
      </w:r>
    </w:p>
    <w:bookmarkEnd w:id="847"/>
    <w:bookmarkStart w:name="z851" w:id="848"/>
    <w:p>
      <w:pPr>
        <w:spacing w:after="0"/>
        <w:ind w:left="0"/>
        <w:jc w:val="both"/>
      </w:pPr>
      <w:r>
        <w:rPr>
          <w:rFonts w:ascii="Times New Roman"/>
          <w:b w:val="false"/>
          <w:i w:val="false"/>
          <w:color w:val="000000"/>
          <w:sz w:val="28"/>
        </w:rPr>
        <w:t xml:space="preserve">
      желкенді-ескекті кемелер мен олардың жабдықтарының құрылысы, оларды жөндеу тәсілдері; </w:t>
      </w:r>
    </w:p>
    <w:bookmarkEnd w:id="848"/>
    <w:bookmarkStart w:name="z852" w:id="849"/>
    <w:p>
      <w:pPr>
        <w:spacing w:after="0"/>
        <w:ind w:left="0"/>
        <w:jc w:val="both"/>
      </w:pPr>
      <w:r>
        <w:rPr>
          <w:rFonts w:ascii="Times New Roman"/>
          <w:b w:val="false"/>
          <w:i w:val="false"/>
          <w:color w:val="000000"/>
          <w:sz w:val="28"/>
        </w:rPr>
        <w:t xml:space="preserve">
      желкенмен және ескекпен жұмыс жүргізу ережесі мен тәсілдері; </w:t>
      </w:r>
    </w:p>
    <w:bookmarkEnd w:id="849"/>
    <w:bookmarkStart w:name="z853" w:id="850"/>
    <w:p>
      <w:pPr>
        <w:spacing w:after="0"/>
        <w:ind w:left="0"/>
        <w:jc w:val="both"/>
      </w:pPr>
      <w:r>
        <w:rPr>
          <w:rFonts w:ascii="Times New Roman"/>
          <w:b w:val="false"/>
          <w:i w:val="false"/>
          <w:color w:val="000000"/>
          <w:sz w:val="28"/>
        </w:rPr>
        <w:t xml:space="preserve">
      қолданылатын механизмдердің құрылысы мен оларды пайдалану ережесі; </w:t>
      </w:r>
    </w:p>
    <w:bookmarkEnd w:id="850"/>
    <w:bookmarkStart w:name="z854" w:id="851"/>
    <w:p>
      <w:pPr>
        <w:spacing w:after="0"/>
        <w:ind w:left="0"/>
        <w:jc w:val="both"/>
      </w:pPr>
      <w:r>
        <w:rPr>
          <w:rFonts w:ascii="Times New Roman"/>
          <w:b w:val="false"/>
          <w:i w:val="false"/>
          <w:color w:val="000000"/>
          <w:sz w:val="28"/>
        </w:rPr>
        <w:t xml:space="preserve">
      тапсырылатын балық пен теңіз өнімдерінің сапасына, оларды тапсыру мерзіміне қойылатын талаптар.  </w:t>
      </w:r>
    </w:p>
    <w:bookmarkEnd w:id="851"/>
    <w:bookmarkStart w:name="z855" w:id="852"/>
    <w:p>
      <w:pPr>
        <w:spacing w:after="0"/>
        <w:ind w:left="0"/>
        <w:jc w:val="both"/>
      </w:pPr>
      <w:r>
        <w:rPr>
          <w:rFonts w:ascii="Times New Roman"/>
          <w:b w:val="false"/>
          <w:i w:val="false"/>
          <w:color w:val="000000"/>
          <w:sz w:val="28"/>
        </w:rPr>
        <w:t xml:space="preserve">
      Параграф 4. Жағалауда балық аулаушы балықшы, 4-разряд </w:t>
      </w:r>
    </w:p>
    <w:bookmarkEnd w:id="852"/>
    <w:bookmarkStart w:name="z856" w:id="853"/>
    <w:p>
      <w:pPr>
        <w:spacing w:after="0"/>
        <w:ind w:left="0"/>
        <w:jc w:val="both"/>
      </w:pPr>
      <w:r>
        <w:rPr>
          <w:rFonts w:ascii="Times New Roman"/>
          <w:b w:val="false"/>
          <w:i w:val="false"/>
          <w:color w:val="000000"/>
          <w:sz w:val="28"/>
        </w:rPr>
        <w:t xml:space="preserve">
      98. Жұмыс сипаттамасы: </w:t>
      </w:r>
    </w:p>
    <w:bookmarkEnd w:id="853"/>
    <w:bookmarkStart w:name="z857" w:id="854"/>
    <w:p>
      <w:pPr>
        <w:spacing w:after="0"/>
        <w:ind w:left="0"/>
        <w:jc w:val="both"/>
      </w:pPr>
      <w:r>
        <w:rPr>
          <w:rFonts w:ascii="Times New Roman"/>
          <w:b w:val="false"/>
          <w:i w:val="false"/>
          <w:color w:val="000000"/>
          <w:sz w:val="28"/>
        </w:rPr>
        <w:t xml:space="preserve">
      балық кәсіпшілігі құралдарын балық және теңіз өнімдерін аулауға дайындау; </w:t>
      </w:r>
    </w:p>
    <w:bookmarkEnd w:id="854"/>
    <w:bookmarkStart w:name="z858" w:id="855"/>
    <w:p>
      <w:pPr>
        <w:spacing w:after="0"/>
        <w:ind w:left="0"/>
        <w:jc w:val="both"/>
      </w:pPr>
      <w:r>
        <w:rPr>
          <w:rFonts w:ascii="Times New Roman"/>
          <w:b w:val="false"/>
          <w:i w:val="false"/>
          <w:color w:val="000000"/>
          <w:sz w:val="28"/>
        </w:rPr>
        <w:t xml:space="preserve">
      теңіз орнатпалы аумен аулау кезінде қазық қаданы орнатуға арналған орынды таңдау; </w:t>
      </w:r>
    </w:p>
    <w:bookmarkEnd w:id="855"/>
    <w:bookmarkStart w:name="z859" w:id="856"/>
    <w:p>
      <w:pPr>
        <w:spacing w:after="0"/>
        <w:ind w:left="0"/>
        <w:jc w:val="both"/>
      </w:pPr>
      <w:r>
        <w:rPr>
          <w:rFonts w:ascii="Times New Roman"/>
          <w:b w:val="false"/>
          <w:i w:val="false"/>
          <w:color w:val="000000"/>
          <w:sz w:val="28"/>
        </w:rPr>
        <w:t xml:space="preserve">
      қазық қаданы жіберу және орнату. жекелеген учаскелерде балық және теңіз өнімдерін сүйреуіштерді, ұсақ ауларды, кондин типті тығындарды пайдалана отырып және аралас тәсілдермен аулауды бақылау; </w:t>
      </w:r>
    </w:p>
    <w:bookmarkEnd w:id="856"/>
    <w:bookmarkStart w:name="z860" w:id="857"/>
    <w:p>
      <w:pPr>
        <w:spacing w:after="0"/>
        <w:ind w:left="0"/>
        <w:jc w:val="both"/>
      </w:pPr>
      <w:r>
        <w:rPr>
          <w:rFonts w:ascii="Times New Roman"/>
          <w:b w:val="false"/>
          <w:i w:val="false"/>
          <w:color w:val="000000"/>
          <w:sz w:val="28"/>
        </w:rPr>
        <w:t xml:space="preserve">
      теңізде аудың жай-күйін тексеру, оның жекелеген бөліктерінің бүлінуін анықтау және жою; </w:t>
      </w:r>
    </w:p>
    <w:bookmarkEnd w:id="857"/>
    <w:bookmarkStart w:name="z861" w:id="858"/>
    <w:p>
      <w:pPr>
        <w:spacing w:after="0"/>
        <w:ind w:left="0"/>
        <w:jc w:val="both"/>
      </w:pPr>
      <w:r>
        <w:rPr>
          <w:rFonts w:ascii="Times New Roman"/>
          <w:b w:val="false"/>
          <w:i w:val="false"/>
          <w:color w:val="000000"/>
          <w:sz w:val="28"/>
        </w:rPr>
        <w:t xml:space="preserve">
      ауды жинақтау машинасы мен қақпаны басқару; </w:t>
      </w:r>
    </w:p>
    <w:bookmarkEnd w:id="858"/>
    <w:bookmarkStart w:name="z862" w:id="859"/>
    <w:p>
      <w:pPr>
        <w:spacing w:after="0"/>
        <w:ind w:left="0"/>
        <w:jc w:val="both"/>
      </w:pPr>
      <w:r>
        <w:rPr>
          <w:rFonts w:ascii="Times New Roman"/>
          <w:b w:val="false"/>
          <w:i w:val="false"/>
          <w:color w:val="000000"/>
          <w:sz w:val="28"/>
        </w:rPr>
        <w:t xml:space="preserve">
      жүзу құралдарын жөндеу. </w:t>
      </w:r>
    </w:p>
    <w:bookmarkEnd w:id="859"/>
    <w:bookmarkStart w:name="z863" w:id="860"/>
    <w:p>
      <w:pPr>
        <w:spacing w:after="0"/>
        <w:ind w:left="0"/>
        <w:jc w:val="both"/>
      </w:pPr>
      <w:r>
        <w:rPr>
          <w:rFonts w:ascii="Times New Roman"/>
          <w:b w:val="false"/>
          <w:i w:val="false"/>
          <w:color w:val="000000"/>
          <w:sz w:val="28"/>
        </w:rPr>
        <w:t xml:space="preserve">
      99. Білуге тиіс: </w:t>
      </w:r>
    </w:p>
    <w:bookmarkEnd w:id="860"/>
    <w:bookmarkStart w:name="z864" w:id="861"/>
    <w:p>
      <w:pPr>
        <w:spacing w:after="0"/>
        <w:ind w:left="0"/>
        <w:jc w:val="both"/>
      </w:pPr>
      <w:r>
        <w:rPr>
          <w:rFonts w:ascii="Times New Roman"/>
          <w:b w:val="false"/>
          <w:i w:val="false"/>
          <w:color w:val="000000"/>
          <w:sz w:val="28"/>
        </w:rPr>
        <w:t xml:space="preserve">
      өз учаскесі шегінде аулау ауданы туралы мәліметтер; </w:t>
      </w:r>
    </w:p>
    <w:bookmarkEnd w:id="861"/>
    <w:bookmarkStart w:name="z865" w:id="862"/>
    <w:p>
      <w:pPr>
        <w:spacing w:after="0"/>
        <w:ind w:left="0"/>
        <w:jc w:val="both"/>
      </w:pPr>
      <w:r>
        <w:rPr>
          <w:rFonts w:ascii="Times New Roman"/>
          <w:b w:val="false"/>
          <w:i w:val="false"/>
          <w:color w:val="000000"/>
          <w:sz w:val="28"/>
        </w:rPr>
        <w:t xml:space="preserve">
      ауланатын балық және теңіз өнімдерінің түрлері; </w:t>
      </w:r>
    </w:p>
    <w:bookmarkEnd w:id="862"/>
    <w:bookmarkStart w:name="z866" w:id="863"/>
    <w:p>
      <w:pPr>
        <w:spacing w:after="0"/>
        <w:ind w:left="0"/>
        <w:jc w:val="both"/>
      </w:pPr>
      <w:r>
        <w:rPr>
          <w:rFonts w:ascii="Times New Roman"/>
          <w:b w:val="false"/>
          <w:i w:val="false"/>
          <w:color w:val="000000"/>
          <w:sz w:val="28"/>
        </w:rPr>
        <w:t xml:space="preserve">
      аулау техникасы; </w:t>
      </w:r>
    </w:p>
    <w:bookmarkEnd w:id="863"/>
    <w:bookmarkStart w:name="z867" w:id="864"/>
    <w:p>
      <w:pPr>
        <w:spacing w:after="0"/>
        <w:ind w:left="0"/>
        <w:jc w:val="both"/>
      </w:pPr>
      <w:r>
        <w:rPr>
          <w:rFonts w:ascii="Times New Roman"/>
          <w:b w:val="false"/>
          <w:i w:val="false"/>
          <w:color w:val="000000"/>
          <w:sz w:val="28"/>
        </w:rPr>
        <w:t xml:space="preserve">
      аулау құралдарының құрылысы, оларды жасау, орнату және күту тәсілдері; </w:t>
      </w:r>
    </w:p>
    <w:bookmarkEnd w:id="864"/>
    <w:bookmarkStart w:name="z868" w:id="865"/>
    <w:p>
      <w:pPr>
        <w:spacing w:after="0"/>
        <w:ind w:left="0"/>
        <w:jc w:val="both"/>
      </w:pPr>
      <w:r>
        <w:rPr>
          <w:rFonts w:ascii="Times New Roman"/>
          <w:b w:val="false"/>
          <w:i w:val="false"/>
          <w:color w:val="000000"/>
          <w:sz w:val="28"/>
        </w:rPr>
        <w:t xml:space="preserve">
      жүзу құралдарын жөндеу тәсілдері; </w:t>
      </w:r>
    </w:p>
    <w:bookmarkEnd w:id="865"/>
    <w:bookmarkStart w:name="z869" w:id="866"/>
    <w:p>
      <w:pPr>
        <w:spacing w:after="0"/>
        <w:ind w:left="0"/>
        <w:jc w:val="both"/>
      </w:pPr>
      <w:r>
        <w:rPr>
          <w:rFonts w:ascii="Times New Roman"/>
          <w:b w:val="false"/>
          <w:i w:val="false"/>
          <w:color w:val="000000"/>
          <w:sz w:val="28"/>
        </w:rPr>
        <w:t xml:space="preserve">
      қазық қаданы орнату және бекіту ережесі мен тәсілдері.  </w:t>
      </w:r>
    </w:p>
    <w:bookmarkEnd w:id="866"/>
    <w:bookmarkStart w:name="z870" w:id="867"/>
    <w:p>
      <w:pPr>
        <w:spacing w:after="0"/>
        <w:ind w:left="0"/>
        <w:jc w:val="both"/>
      </w:pPr>
      <w:r>
        <w:rPr>
          <w:rFonts w:ascii="Times New Roman"/>
          <w:b w:val="false"/>
          <w:i w:val="false"/>
          <w:color w:val="000000"/>
          <w:sz w:val="28"/>
        </w:rPr>
        <w:t xml:space="preserve">
      Параграф 5. Жағалауда балық аулаушы балықшы, 5-разряд </w:t>
      </w:r>
    </w:p>
    <w:bookmarkEnd w:id="867"/>
    <w:bookmarkStart w:name="z871" w:id="868"/>
    <w:p>
      <w:pPr>
        <w:spacing w:after="0"/>
        <w:ind w:left="0"/>
        <w:jc w:val="both"/>
      </w:pPr>
      <w:r>
        <w:rPr>
          <w:rFonts w:ascii="Times New Roman"/>
          <w:b w:val="false"/>
          <w:i w:val="false"/>
          <w:color w:val="000000"/>
          <w:sz w:val="28"/>
        </w:rPr>
        <w:t xml:space="preserve">
      100. Жұмыс сипаттамасы: </w:t>
      </w:r>
    </w:p>
    <w:bookmarkEnd w:id="868"/>
    <w:bookmarkStart w:name="z872" w:id="869"/>
    <w:p>
      <w:pPr>
        <w:spacing w:after="0"/>
        <w:ind w:left="0"/>
        <w:jc w:val="both"/>
      </w:pPr>
      <w:r>
        <w:rPr>
          <w:rFonts w:ascii="Times New Roman"/>
          <w:b w:val="false"/>
          <w:i w:val="false"/>
          <w:color w:val="000000"/>
          <w:sz w:val="28"/>
        </w:rPr>
        <w:t>
      аулау маусымына дайындалу және оның аяқталуына, аулауға қажетті аулау құралдарын, жүзу құралдары мен басқа да аулау құралдары мен керек-жарақтарын сақтауға қатысты жұмыстар кешенін орындай отырып, балық және теңіз өнімдерін жағалауда аулау жұмыстарын жүргізу;</w:t>
      </w:r>
    </w:p>
    <w:bookmarkEnd w:id="869"/>
    <w:bookmarkStart w:name="z873" w:id="870"/>
    <w:p>
      <w:pPr>
        <w:spacing w:after="0"/>
        <w:ind w:left="0"/>
        <w:jc w:val="both"/>
      </w:pPr>
      <w:r>
        <w:rPr>
          <w:rFonts w:ascii="Times New Roman"/>
          <w:b w:val="false"/>
          <w:i w:val="false"/>
          <w:color w:val="000000"/>
          <w:sz w:val="28"/>
        </w:rPr>
        <w:t xml:space="preserve">
      орнатпалы аудың қаңқасының орнатылуы мен бекітілуін бақылау; </w:t>
      </w:r>
    </w:p>
    <w:bookmarkEnd w:id="870"/>
    <w:bookmarkStart w:name="z874" w:id="871"/>
    <w:p>
      <w:pPr>
        <w:spacing w:after="0"/>
        <w:ind w:left="0"/>
        <w:jc w:val="both"/>
      </w:pPr>
      <w:r>
        <w:rPr>
          <w:rFonts w:ascii="Times New Roman"/>
          <w:b w:val="false"/>
          <w:i w:val="false"/>
          <w:color w:val="000000"/>
          <w:sz w:val="28"/>
        </w:rPr>
        <w:t xml:space="preserve">
      жүзу құралдарын жабдықтармен жабдықтау, теңіз түбінің рельефі мен тереңдігін зерттеу; </w:t>
      </w:r>
    </w:p>
    <w:bookmarkEnd w:id="871"/>
    <w:bookmarkStart w:name="z875" w:id="872"/>
    <w:p>
      <w:pPr>
        <w:spacing w:after="0"/>
        <w:ind w:left="0"/>
        <w:jc w:val="both"/>
      </w:pPr>
      <w:r>
        <w:rPr>
          <w:rFonts w:ascii="Times New Roman"/>
          <w:b w:val="false"/>
          <w:i w:val="false"/>
          <w:color w:val="000000"/>
          <w:sz w:val="28"/>
        </w:rPr>
        <w:t xml:space="preserve">
      аулау маусымы кезеңінде – судың келуі мен қайтуын, температурасын, толқын мен желдің бағыты мен күшін, аудың, жүзу құралдары мен балық аулау жабдықтарының жай-күйін бақылау; </w:t>
      </w:r>
    </w:p>
    <w:bookmarkEnd w:id="872"/>
    <w:bookmarkStart w:name="z876" w:id="873"/>
    <w:p>
      <w:pPr>
        <w:spacing w:after="0"/>
        <w:ind w:left="0"/>
        <w:jc w:val="both"/>
      </w:pPr>
      <w:r>
        <w:rPr>
          <w:rFonts w:ascii="Times New Roman"/>
          <w:b w:val="false"/>
          <w:i w:val="false"/>
          <w:color w:val="000000"/>
          <w:sz w:val="28"/>
        </w:rPr>
        <w:t xml:space="preserve">
      аулау құралдары мен жүзу құралдарын басқаруды және жөндеуді басқару; </w:t>
      </w:r>
    </w:p>
    <w:bookmarkEnd w:id="873"/>
    <w:bookmarkStart w:name="z877" w:id="874"/>
    <w:p>
      <w:pPr>
        <w:spacing w:after="0"/>
        <w:ind w:left="0"/>
        <w:jc w:val="both"/>
      </w:pPr>
      <w:r>
        <w:rPr>
          <w:rFonts w:ascii="Times New Roman"/>
          <w:b w:val="false"/>
          <w:i w:val="false"/>
          <w:color w:val="000000"/>
          <w:sz w:val="28"/>
        </w:rPr>
        <w:t xml:space="preserve">
      аулау құралдарын кестеде белгіленген мерзімге сәйкес жіңішкерту және жинау; </w:t>
      </w:r>
    </w:p>
    <w:bookmarkEnd w:id="874"/>
    <w:bookmarkStart w:name="z878" w:id="875"/>
    <w:p>
      <w:pPr>
        <w:spacing w:after="0"/>
        <w:ind w:left="0"/>
        <w:jc w:val="both"/>
      </w:pPr>
      <w:r>
        <w:rPr>
          <w:rFonts w:ascii="Times New Roman"/>
          <w:b w:val="false"/>
          <w:i w:val="false"/>
          <w:color w:val="000000"/>
          <w:sz w:val="28"/>
        </w:rPr>
        <w:t xml:space="preserve">
      аулау журналын жүргізу, қабылдау-тапсыру құжаттарының дұрыс ресімделуін және балық мен теңіз өнімдерін тапсырудың белгіленген уақытына сәйкестігін бақылау; </w:t>
      </w:r>
    </w:p>
    <w:bookmarkEnd w:id="875"/>
    <w:bookmarkStart w:name="z879" w:id="876"/>
    <w:p>
      <w:pPr>
        <w:spacing w:after="0"/>
        <w:ind w:left="0"/>
        <w:jc w:val="both"/>
      </w:pPr>
      <w:r>
        <w:rPr>
          <w:rFonts w:ascii="Times New Roman"/>
          <w:b w:val="false"/>
          <w:i w:val="false"/>
          <w:color w:val="000000"/>
          <w:sz w:val="28"/>
        </w:rPr>
        <w:t xml:space="preserve">
      балық аулау маусымы аяқталғаннан кейін - аулау құралдары мен жүзу құралдарын бөлшектеу және оларды қоймаға немесе басқа да сақтау орындарына тапсыру жұмыстарына қатысу; </w:t>
      </w:r>
    </w:p>
    <w:bookmarkEnd w:id="876"/>
    <w:bookmarkStart w:name="z880" w:id="877"/>
    <w:p>
      <w:pPr>
        <w:spacing w:after="0"/>
        <w:ind w:left="0"/>
        <w:jc w:val="both"/>
      </w:pPr>
      <w:r>
        <w:rPr>
          <w:rFonts w:ascii="Times New Roman"/>
          <w:b w:val="false"/>
          <w:i w:val="false"/>
          <w:color w:val="000000"/>
          <w:sz w:val="28"/>
        </w:rPr>
        <w:t xml:space="preserve">
      теңіз орнатпалы ауларын бөлшектеу. </w:t>
      </w:r>
    </w:p>
    <w:bookmarkEnd w:id="877"/>
    <w:bookmarkStart w:name="z881" w:id="878"/>
    <w:p>
      <w:pPr>
        <w:spacing w:after="0"/>
        <w:ind w:left="0"/>
        <w:jc w:val="both"/>
      </w:pPr>
      <w:r>
        <w:rPr>
          <w:rFonts w:ascii="Times New Roman"/>
          <w:b w:val="false"/>
          <w:i w:val="false"/>
          <w:color w:val="000000"/>
          <w:sz w:val="28"/>
        </w:rPr>
        <w:t xml:space="preserve">
      101. Білуге тиіс: </w:t>
      </w:r>
    </w:p>
    <w:bookmarkEnd w:id="878"/>
    <w:bookmarkStart w:name="z882" w:id="879"/>
    <w:p>
      <w:pPr>
        <w:spacing w:after="0"/>
        <w:ind w:left="0"/>
        <w:jc w:val="both"/>
      </w:pPr>
      <w:r>
        <w:rPr>
          <w:rFonts w:ascii="Times New Roman"/>
          <w:b w:val="false"/>
          <w:i w:val="false"/>
          <w:color w:val="000000"/>
          <w:sz w:val="28"/>
        </w:rPr>
        <w:t xml:space="preserve">
      аулау ауданы және оның түбінің рельефі, тереңдігі, ағыны және ауланатын балық пен теңіз өнімдерінің түрлеріне қатысты ерекшелік белгілері; </w:t>
      </w:r>
    </w:p>
    <w:bookmarkEnd w:id="879"/>
    <w:bookmarkStart w:name="z883" w:id="880"/>
    <w:p>
      <w:pPr>
        <w:spacing w:after="0"/>
        <w:ind w:left="0"/>
        <w:jc w:val="both"/>
      </w:pPr>
      <w:r>
        <w:rPr>
          <w:rFonts w:ascii="Times New Roman"/>
          <w:b w:val="false"/>
          <w:i w:val="false"/>
          <w:color w:val="000000"/>
          <w:sz w:val="28"/>
        </w:rPr>
        <w:t xml:space="preserve">
      су ағынын, жел бағытын, тереңдік өлшемін айқындау тәсілдері; </w:t>
      </w:r>
    </w:p>
    <w:bookmarkEnd w:id="880"/>
    <w:bookmarkStart w:name="z884" w:id="881"/>
    <w:p>
      <w:pPr>
        <w:spacing w:after="0"/>
        <w:ind w:left="0"/>
        <w:jc w:val="both"/>
      </w:pPr>
      <w:r>
        <w:rPr>
          <w:rFonts w:ascii="Times New Roman"/>
          <w:b w:val="false"/>
          <w:i w:val="false"/>
          <w:color w:val="000000"/>
          <w:sz w:val="28"/>
        </w:rPr>
        <w:t xml:space="preserve">
      әр түрлі аулау құралдарының құрылысы, оларды пайдалану техникасы; </w:t>
      </w:r>
    </w:p>
    <w:bookmarkEnd w:id="881"/>
    <w:bookmarkStart w:name="z885" w:id="882"/>
    <w:p>
      <w:pPr>
        <w:spacing w:after="0"/>
        <w:ind w:left="0"/>
        <w:jc w:val="both"/>
      </w:pPr>
      <w:r>
        <w:rPr>
          <w:rFonts w:ascii="Times New Roman"/>
          <w:b w:val="false"/>
          <w:i w:val="false"/>
          <w:color w:val="000000"/>
          <w:sz w:val="28"/>
        </w:rPr>
        <w:t xml:space="preserve">
      жүзу құралдары жабдықтарының құрылысы мен мақсаты және оларды жөндеу тәсілдері; </w:t>
      </w:r>
    </w:p>
    <w:bookmarkEnd w:id="882"/>
    <w:bookmarkStart w:name="z886" w:id="883"/>
    <w:p>
      <w:pPr>
        <w:spacing w:after="0"/>
        <w:ind w:left="0"/>
        <w:jc w:val="both"/>
      </w:pPr>
      <w:r>
        <w:rPr>
          <w:rFonts w:ascii="Times New Roman"/>
          <w:b w:val="false"/>
          <w:i w:val="false"/>
          <w:color w:val="000000"/>
          <w:sz w:val="28"/>
        </w:rPr>
        <w:t xml:space="preserve">
      балық кәсіпшілігі журналын жүргізу; </w:t>
      </w:r>
    </w:p>
    <w:bookmarkEnd w:id="883"/>
    <w:bookmarkStart w:name="z887" w:id="884"/>
    <w:p>
      <w:pPr>
        <w:spacing w:after="0"/>
        <w:ind w:left="0"/>
        <w:jc w:val="both"/>
      </w:pPr>
      <w:r>
        <w:rPr>
          <w:rFonts w:ascii="Times New Roman"/>
          <w:b w:val="false"/>
          <w:i w:val="false"/>
          <w:color w:val="000000"/>
          <w:sz w:val="28"/>
        </w:rPr>
        <w:t xml:space="preserve">
      балық пен теңіз өнімдерін тапсыруды ресімдеу ережесі, оларды қабылдау пункттеріне тапсыру мерзімі. </w:t>
      </w:r>
    </w:p>
    <w:bookmarkEnd w:id="884"/>
    <w:bookmarkStart w:name="z888" w:id="885"/>
    <w:p>
      <w:pPr>
        <w:spacing w:after="0"/>
        <w:ind w:left="0"/>
        <w:jc w:val="both"/>
      </w:pPr>
      <w:r>
        <w:rPr>
          <w:rFonts w:ascii="Times New Roman"/>
          <w:b w:val="false"/>
          <w:i w:val="false"/>
          <w:color w:val="000000"/>
          <w:sz w:val="28"/>
        </w:rPr>
        <w:t xml:space="preserve">
      17. Балық өсіруші </w:t>
      </w:r>
    </w:p>
    <w:bookmarkEnd w:id="885"/>
    <w:bookmarkStart w:name="z889" w:id="886"/>
    <w:p>
      <w:pPr>
        <w:spacing w:after="0"/>
        <w:ind w:left="0"/>
        <w:jc w:val="both"/>
      </w:pPr>
      <w:r>
        <w:rPr>
          <w:rFonts w:ascii="Times New Roman"/>
          <w:b w:val="false"/>
          <w:i w:val="false"/>
          <w:color w:val="000000"/>
          <w:sz w:val="28"/>
        </w:rPr>
        <w:t xml:space="preserve">
      Параграф 1. Балық өсіруші, 1-разряд </w:t>
      </w:r>
    </w:p>
    <w:bookmarkEnd w:id="886"/>
    <w:bookmarkStart w:name="z890" w:id="887"/>
    <w:p>
      <w:pPr>
        <w:spacing w:after="0"/>
        <w:ind w:left="0"/>
        <w:jc w:val="both"/>
      </w:pPr>
      <w:r>
        <w:rPr>
          <w:rFonts w:ascii="Times New Roman"/>
          <w:b w:val="false"/>
          <w:i w:val="false"/>
          <w:color w:val="000000"/>
          <w:sz w:val="28"/>
        </w:rPr>
        <w:t xml:space="preserve">
      102. Жұмыс сипаттамасы: </w:t>
      </w:r>
    </w:p>
    <w:bookmarkEnd w:id="887"/>
    <w:bookmarkStart w:name="z891" w:id="888"/>
    <w:p>
      <w:pPr>
        <w:spacing w:after="0"/>
        <w:ind w:left="0"/>
        <w:jc w:val="both"/>
      </w:pPr>
      <w:r>
        <w:rPr>
          <w:rFonts w:ascii="Times New Roman"/>
          <w:b w:val="false"/>
          <w:i w:val="false"/>
          <w:color w:val="000000"/>
          <w:sz w:val="28"/>
        </w:rPr>
        <w:t xml:space="preserve">
      шыбық пен қадаға арналған сабақты дайындау және тазалау; </w:t>
      </w:r>
    </w:p>
    <w:bookmarkEnd w:id="888"/>
    <w:bookmarkStart w:name="z892" w:id="889"/>
    <w:p>
      <w:pPr>
        <w:spacing w:after="0"/>
        <w:ind w:left="0"/>
        <w:jc w:val="both"/>
      </w:pPr>
      <w:r>
        <w:rPr>
          <w:rFonts w:ascii="Times New Roman"/>
          <w:b w:val="false"/>
          <w:i w:val="false"/>
          <w:color w:val="000000"/>
          <w:sz w:val="28"/>
        </w:rPr>
        <w:t xml:space="preserve">
      ескі өсімдікті жинау және күйдіру; </w:t>
      </w:r>
    </w:p>
    <w:bookmarkEnd w:id="889"/>
    <w:bookmarkStart w:name="z893" w:id="890"/>
    <w:p>
      <w:pPr>
        <w:spacing w:after="0"/>
        <w:ind w:left="0"/>
        <w:jc w:val="both"/>
      </w:pPr>
      <w:r>
        <w:rPr>
          <w:rFonts w:ascii="Times New Roman"/>
          <w:b w:val="false"/>
          <w:i w:val="false"/>
          <w:color w:val="000000"/>
          <w:sz w:val="28"/>
        </w:rPr>
        <w:t xml:space="preserve">
      қоймадағы жемді қопсыту; </w:t>
      </w:r>
    </w:p>
    <w:bookmarkEnd w:id="890"/>
    <w:bookmarkStart w:name="z894" w:id="891"/>
    <w:p>
      <w:pPr>
        <w:spacing w:after="0"/>
        <w:ind w:left="0"/>
        <w:jc w:val="both"/>
      </w:pPr>
      <w:r>
        <w:rPr>
          <w:rFonts w:ascii="Times New Roman"/>
          <w:b w:val="false"/>
          <w:i w:val="false"/>
          <w:color w:val="000000"/>
          <w:sz w:val="28"/>
        </w:rPr>
        <w:t xml:space="preserve">
      жемді қапқа қолмен салу. </w:t>
      </w:r>
    </w:p>
    <w:bookmarkEnd w:id="891"/>
    <w:bookmarkStart w:name="z895" w:id="892"/>
    <w:p>
      <w:pPr>
        <w:spacing w:after="0"/>
        <w:ind w:left="0"/>
        <w:jc w:val="both"/>
      </w:pPr>
      <w:r>
        <w:rPr>
          <w:rFonts w:ascii="Times New Roman"/>
          <w:b w:val="false"/>
          <w:i w:val="false"/>
          <w:color w:val="000000"/>
          <w:sz w:val="28"/>
        </w:rPr>
        <w:t xml:space="preserve">
      103. Білуге тиіс: </w:t>
      </w:r>
    </w:p>
    <w:bookmarkEnd w:id="892"/>
    <w:bookmarkStart w:name="z896" w:id="893"/>
    <w:p>
      <w:pPr>
        <w:spacing w:after="0"/>
        <w:ind w:left="0"/>
        <w:jc w:val="both"/>
      </w:pPr>
      <w:r>
        <w:rPr>
          <w:rFonts w:ascii="Times New Roman"/>
          <w:b w:val="false"/>
          <w:i w:val="false"/>
          <w:color w:val="000000"/>
          <w:sz w:val="28"/>
        </w:rPr>
        <w:t xml:space="preserve">
      сабақ дайындау ережесі және оның сапасы; </w:t>
      </w:r>
    </w:p>
    <w:bookmarkEnd w:id="893"/>
    <w:bookmarkStart w:name="z897" w:id="894"/>
    <w:p>
      <w:pPr>
        <w:spacing w:after="0"/>
        <w:ind w:left="0"/>
        <w:jc w:val="both"/>
      </w:pPr>
      <w:r>
        <w:rPr>
          <w:rFonts w:ascii="Times New Roman"/>
          <w:b w:val="false"/>
          <w:i w:val="false"/>
          <w:color w:val="000000"/>
          <w:sz w:val="28"/>
        </w:rPr>
        <w:t xml:space="preserve">
      балыққа арналған жемнің негізгі түрлері және оларды сақтауға қойылатын талаптар. </w:t>
      </w:r>
    </w:p>
    <w:bookmarkEnd w:id="894"/>
    <w:bookmarkStart w:name="z898" w:id="895"/>
    <w:p>
      <w:pPr>
        <w:spacing w:after="0"/>
        <w:ind w:left="0"/>
        <w:jc w:val="both"/>
      </w:pPr>
      <w:r>
        <w:rPr>
          <w:rFonts w:ascii="Times New Roman"/>
          <w:b w:val="false"/>
          <w:i w:val="false"/>
          <w:color w:val="000000"/>
          <w:sz w:val="28"/>
        </w:rPr>
        <w:t xml:space="preserve">
      Параграф 2. Балық өсіруші, 2-разряд </w:t>
      </w:r>
    </w:p>
    <w:bookmarkEnd w:id="895"/>
    <w:bookmarkStart w:name="z899" w:id="896"/>
    <w:p>
      <w:pPr>
        <w:spacing w:after="0"/>
        <w:ind w:left="0"/>
        <w:jc w:val="both"/>
      </w:pPr>
      <w:r>
        <w:rPr>
          <w:rFonts w:ascii="Times New Roman"/>
          <w:b w:val="false"/>
          <w:i w:val="false"/>
          <w:color w:val="000000"/>
          <w:sz w:val="28"/>
        </w:rPr>
        <w:t xml:space="preserve">
      104. Жұмыс сипаттамасы: </w:t>
      </w:r>
    </w:p>
    <w:bookmarkEnd w:id="896"/>
    <w:bookmarkStart w:name="z900" w:id="897"/>
    <w:p>
      <w:pPr>
        <w:spacing w:after="0"/>
        <w:ind w:left="0"/>
        <w:jc w:val="both"/>
      </w:pPr>
      <w:r>
        <w:rPr>
          <w:rFonts w:ascii="Times New Roman"/>
          <w:b w:val="false"/>
          <w:i w:val="false"/>
          <w:color w:val="000000"/>
          <w:sz w:val="28"/>
        </w:rPr>
        <w:t xml:space="preserve">
      қолданылатын жабдық пен керек-жарақты жуу, дезинфекциялау және жөндеу; </w:t>
      </w:r>
    </w:p>
    <w:bookmarkEnd w:id="897"/>
    <w:bookmarkStart w:name="z901" w:id="898"/>
    <w:p>
      <w:pPr>
        <w:spacing w:after="0"/>
        <w:ind w:left="0"/>
        <w:jc w:val="both"/>
      </w:pPr>
      <w:r>
        <w:rPr>
          <w:rFonts w:ascii="Times New Roman"/>
          <w:b w:val="false"/>
          <w:i w:val="false"/>
          <w:color w:val="000000"/>
          <w:sz w:val="28"/>
        </w:rPr>
        <w:t>
      тоғандарды, бассейндерді, гидротехникалық құрылымдарды күзету;</w:t>
      </w:r>
    </w:p>
    <w:bookmarkEnd w:id="898"/>
    <w:bookmarkStart w:name="z902" w:id="899"/>
    <w:p>
      <w:pPr>
        <w:spacing w:after="0"/>
        <w:ind w:left="0"/>
        <w:jc w:val="both"/>
      </w:pPr>
      <w:r>
        <w:rPr>
          <w:rFonts w:ascii="Times New Roman"/>
          <w:b w:val="false"/>
          <w:i w:val="false"/>
          <w:color w:val="000000"/>
          <w:sz w:val="28"/>
        </w:rPr>
        <w:t xml:space="preserve">
      жемді, әк пен басқа да жүкті қолмен немесе механизмдердің көмегімен тиеу, түсіру, қажет болған жағдайда - өлшеу және ыдыстарға салу. </w:t>
      </w:r>
    </w:p>
    <w:bookmarkEnd w:id="899"/>
    <w:bookmarkStart w:name="z903" w:id="900"/>
    <w:p>
      <w:pPr>
        <w:spacing w:after="0"/>
        <w:ind w:left="0"/>
        <w:jc w:val="both"/>
      </w:pPr>
      <w:r>
        <w:rPr>
          <w:rFonts w:ascii="Times New Roman"/>
          <w:b w:val="false"/>
          <w:i w:val="false"/>
          <w:color w:val="000000"/>
          <w:sz w:val="28"/>
        </w:rPr>
        <w:t xml:space="preserve">
      105. Білуге тиіс: </w:t>
      </w:r>
    </w:p>
    <w:bookmarkEnd w:id="900"/>
    <w:bookmarkStart w:name="z904" w:id="901"/>
    <w:p>
      <w:pPr>
        <w:spacing w:after="0"/>
        <w:ind w:left="0"/>
        <w:jc w:val="both"/>
      </w:pPr>
      <w:r>
        <w:rPr>
          <w:rFonts w:ascii="Times New Roman"/>
          <w:b w:val="false"/>
          <w:i w:val="false"/>
          <w:color w:val="000000"/>
          <w:sz w:val="28"/>
        </w:rPr>
        <w:t xml:space="preserve">
      жабдық пен керек-жарақты жуу, дезинфекциялауға қойылатын талаптар; </w:t>
      </w:r>
    </w:p>
    <w:bookmarkEnd w:id="901"/>
    <w:bookmarkStart w:name="z905" w:id="902"/>
    <w:p>
      <w:pPr>
        <w:spacing w:after="0"/>
        <w:ind w:left="0"/>
        <w:jc w:val="both"/>
      </w:pPr>
      <w:r>
        <w:rPr>
          <w:rFonts w:ascii="Times New Roman"/>
          <w:b w:val="false"/>
          <w:i w:val="false"/>
          <w:color w:val="000000"/>
          <w:sz w:val="28"/>
        </w:rPr>
        <w:t xml:space="preserve">
      балық өсіруде қолданылатын жабдық пен керек-жарақты жөндеу тәсілдері; </w:t>
      </w:r>
    </w:p>
    <w:bookmarkEnd w:id="902"/>
    <w:bookmarkStart w:name="z906" w:id="903"/>
    <w:p>
      <w:pPr>
        <w:spacing w:after="0"/>
        <w:ind w:left="0"/>
        <w:jc w:val="both"/>
      </w:pPr>
      <w:r>
        <w:rPr>
          <w:rFonts w:ascii="Times New Roman"/>
          <w:b w:val="false"/>
          <w:i w:val="false"/>
          <w:color w:val="000000"/>
          <w:sz w:val="28"/>
        </w:rPr>
        <w:t xml:space="preserve">
      тоғандарды, гидротехникалық құрылымдарды күзету ережесі; </w:t>
      </w:r>
    </w:p>
    <w:bookmarkEnd w:id="903"/>
    <w:bookmarkStart w:name="z907" w:id="904"/>
    <w:p>
      <w:pPr>
        <w:spacing w:after="0"/>
        <w:ind w:left="0"/>
        <w:jc w:val="both"/>
      </w:pPr>
      <w:r>
        <w:rPr>
          <w:rFonts w:ascii="Times New Roman"/>
          <w:b w:val="false"/>
          <w:i w:val="false"/>
          <w:color w:val="000000"/>
          <w:sz w:val="28"/>
        </w:rPr>
        <w:t xml:space="preserve">
      қолданылатын механизмдер мен жабдықтардың құрылысы мен пайдалану ережесі.  </w:t>
      </w:r>
    </w:p>
    <w:bookmarkEnd w:id="904"/>
    <w:bookmarkStart w:name="z908" w:id="905"/>
    <w:p>
      <w:pPr>
        <w:spacing w:after="0"/>
        <w:ind w:left="0"/>
        <w:jc w:val="both"/>
      </w:pPr>
      <w:r>
        <w:rPr>
          <w:rFonts w:ascii="Times New Roman"/>
          <w:b w:val="false"/>
          <w:i w:val="false"/>
          <w:color w:val="000000"/>
          <w:sz w:val="28"/>
        </w:rPr>
        <w:t xml:space="preserve">
      Параграф 3. Балық өсіруші, 3-разряд </w:t>
      </w:r>
    </w:p>
    <w:bookmarkEnd w:id="905"/>
    <w:bookmarkStart w:name="z909" w:id="906"/>
    <w:p>
      <w:pPr>
        <w:spacing w:after="0"/>
        <w:ind w:left="0"/>
        <w:jc w:val="both"/>
      </w:pPr>
      <w:r>
        <w:rPr>
          <w:rFonts w:ascii="Times New Roman"/>
          <w:b w:val="false"/>
          <w:i w:val="false"/>
          <w:color w:val="000000"/>
          <w:sz w:val="28"/>
        </w:rPr>
        <w:t xml:space="preserve">
      106. Жұмыс сипаттамасы: </w:t>
      </w:r>
    </w:p>
    <w:bookmarkEnd w:id="906"/>
    <w:bookmarkStart w:name="z910" w:id="907"/>
    <w:p>
      <w:pPr>
        <w:spacing w:after="0"/>
        <w:ind w:left="0"/>
        <w:jc w:val="both"/>
      </w:pPr>
      <w:r>
        <w:rPr>
          <w:rFonts w:ascii="Times New Roman"/>
          <w:b w:val="false"/>
          <w:i w:val="false"/>
          <w:color w:val="000000"/>
          <w:sz w:val="28"/>
        </w:rPr>
        <w:t xml:space="preserve">
      біліктілігі анағұрлым жоғары балық өсірушінің басшылығымен гидротехникалық құрылғыларға ағымдағы қызмет көрсету жөніндегі жұмыстарды және су қоймаларын техникалық мелиорациялау жөніндегі жұмыстарды орындау; </w:t>
      </w:r>
    </w:p>
    <w:bookmarkEnd w:id="907"/>
    <w:bookmarkStart w:name="z911" w:id="908"/>
    <w:p>
      <w:pPr>
        <w:spacing w:after="0"/>
        <w:ind w:left="0"/>
        <w:jc w:val="both"/>
      </w:pPr>
      <w:r>
        <w:rPr>
          <w:rFonts w:ascii="Times New Roman"/>
          <w:b w:val="false"/>
          <w:i w:val="false"/>
          <w:color w:val="000000"/>
          <w:sz w:val="28"/>
        </w:rPr>
        <w:t>
      тоғанға органикалық тыңайтқыш себу;</w:t>
      </w:r>
    </w:p>
    <w:bookmarkEnd w:id="908"/>
    <w:bookmarkStart w:name="z912" w:id="909"/>
    <w:p>
      <w:pPr>
        <w:spacing w:after="0"/>
        <w:ind w:left="0"/>
        <w:jc w:val="both"/>
      </w:pPr>
      <w:r>
        <w:rPr>
          <w:rFonts w:ascii="Times New Roman"/>
          <w:b w:val="false"/>
          <w:i w:val="false"/>
          <w:color w:val="000000"/>
          <w:sz w:val="28"/>
        </w:rPr>
        <w:t xml:space="preserve">
      аулау құралдарына арналған жабдықтарды қолмен жасау; </w:t>
      </w:r>
    </w:p>
    <w:bookmarkEnd w:id="909"/>
    <w:bookmarkStart w:name="z913" w:id="910"/>
    <w:p>
      <w:pPr>
        <w:spacing w:after="0"/>
        <w:ind w:left="0"/>
        <w:jc w:val="both"/>
      </w:pPr>
      <w:r>
        <w:rPr>
          <w:rFonts w:ascii="Times New Roman"/>
          <w:b w:val="false"/>
          <w:i w:val="false"/>
          <w:color w:val="000000"/>
          <w:sz w:val="28"/>
        </w:rPr>
        <w:t xml:space="preserve">
      тік бұрышты пішінді аулау құралдарының жекелеген бөліктерін пішу және ұяшықтар жасау; </w:t>
      </w:r>
    </w:p>
    <w:bookmarkEnd w:id="910"/>
    <w:bookmarkStart w:name="z914" w:id="911"/>
    <w:p>
      <w:pPr>
        <w:spacing w:after="0"/>
        <w:ind w:left="0"/>
        <w:jc w:val="both"/>
      </w:pPr>
      <w:r>
        <w:rPr>
          <w:rFonts w:ascii="Times New Roman"/>
          <w:b w:val="false"/>
          <w:i w:val="false"/>
          <w:color w:val="000000"/>
          <w:sz w:val="28"/>
        </w:rPr>
        <w:t xml:space="preserve">
      бау жасау, балық өсіруге қажетті керек-жарақты жасау. </w:t>
      </w:r>
    </w:p>
    <w:bookmarkEnd w:id="911"/>
    <w:bookmarkStart w:name="z915" w:id="912"/>
    <w:p>
      <w:pPr>
        <w:spacing w:after="0"/>
        <w:ind w:left="0"/>
        <w:jc w:val="both"/>
      </w:pPr>
      <w:r>
        <w:rPr>
          <w:rFonts w:ascii="Times New Roman"/>
          <w:b w:val="false"/>
          <w:i w:val="false"/>
          <w:color w:val="000000"/>
          <w:sz w:val="28"/>
        </w:rPr>
        <w:t xml:space="preserve">
      107. Білуге тиіс: </w:t>
      </w:r>
    </w:p>
    <w:bookmarkEnd w:id="912"/>
    <w:bookmarkStart w:name="z916" w:id="913"/>
    <w:p>
      <w:pPr>
        <w:spacing w:after="0"/>
        <w:ind w:left="0"/>
        <w:jc w:val="both"/>
      </w:pPr>
      <w:r>
        <w:rPr>
          <w:rFonts w:ascii="Times New Roman"/>
          <w:b w:val="false"/>
          <w:i w:val="false"/>
          <w:color w:val="000000"/>
          <w:sz w:val="28"/>
        </w:rPr>
        <w:t xml:space="preserve">
      гидротехникалық құрылғыларға ағымдағы қызмет көрсету жөніндегі жұмыстарды және су қоймаларын техникалық мелиорациялау жөніндегі жұмыстарды орындау ережесі мен тәсілдері; </w:t>
      </w:r>
    </w:p>
    <w:bookmarkEnd w:id="913"/>
    <w:bookmarkStart w:name="z917" w:id="914"/>
    <w:p>
      <w:pPr>
        <w:spacing w:after="0"/>
        <w:ind w:left="0"/>
        <w:jc w:val="both"/>
      </w:pPr>
      <w:r>
        <w:rPr>
          <w:rFonts w:ascii="Times New Roman"/>
          <w:b w:val="false"/>
          <w:i w:val="false"/>
          <w:color w:val="000000"/>
          <w:sz w:val="28"/>
        </w:rPr>
        <w:t xml:space="preserve">
      тоғанға органикалық тыңайтқыш себу ережесі; </w:t>
      </w:r>
    </w:p>
    <w:bookmarkEnd w:id="914"/>
    <w:bookmarkStart w:name="z918" w:id="915"/>
    <w:p>
      <w:pPr>
        <w:spacing w:after="0"/>
        <w:ind w:left="0"/>
        <w:jc w:val="both"/>
      </w:pPr>
      <w:r>
        <w:rPr>
          <w:rFonts w:ascii="Times New Roman"/>
          <w:b w:val="false"/>
          <w:i w:val="false"/>
          <w:color w:val="000000"/>
          <w:sz w:val="28"/>
        </w:rPr>
        <w:t xml:space="preserve">
      тік бұрышты пішінді аулау құралдарының жекелеген бөліктерін пішу және ұяшықтар жасау, бау мен балық өсіруге қажетті керек-жарақты жасау ережесі; </w:t>
      </w:r>
    </w:p>
    <w:bookmarkEnd w:id="915"/>
    <w:bookmarkStart w:name="z919" w:id="916"/>
    <w:p>
      <w:pPr>
        <w:spacing w:after="0"/>
        <w:ind w:left="0"/>
        <w:jc w:val="both"/>
      </w:pPr>
      <w:r>
        <w:rPr>
          <w:rFonts w:ascii="Times New Roman"/>
          <w:b w:val="false"/>
          <w:i w:val="false"/>
          <w:color w:val="000000"/>
          <w:sz w:val="28"/>
        </w:rPr>
        <w:t xml:space="preserve">
      қолданылатын механизмдер мен жабдықтардың құрылысы мен пайдалану ережесі.  </w:t>
      </w:r>
    </w:p>
    <w:bookmarkEnd w:id="916"/>
    <w:bookmarkStart w:name="z920" w:id="917"/>
    <w:p>
      <w:pPr>
        <w:spacing w:after="0"/>
        <w:ind w:left="0"/>
        <w:jc w:val="both"/>
      </w:pPr>
      <w:r>
        <w:rPr>
          <w:rFonts w:ascii="Times New Roman"/>
          <w:b w:val="false"/>
          <w:i w:val="false"/>
          <w:color w:val="000000"/>
          <w:sz w:val="28"/>
        </w:rPr>
        <w:t xml:space="preserve">
      Параграф 4. Балық өсіруші, 4-разряд </w:t>
      </w:r>
    </w:p>
    <w:bookmarkEnd w:id="917"/>
    <w:bookmarkStart w:name="z921" w:id="918"/>
    <w:p>
      <w:pPr>
        <w:spacing w:after="0"/>
        <w:ind w:left="0"/>
        <w:jc w:val="both"/>
      </w:pPr>
      <w:r>
        <w:rPr>
          <w:rFonts w:ascii="Times New Roman"/>
          <w:b w:val="false"/>
          <w:i w:val="false"/>
          <w:color w:val="000000"/>
          <w:sz w:val="28"/>
        </w:rPr>
        <w:t xml:space="preserve">
      108. Жұмыс сипаттамасы: </w:t>
      </w:r>
    </w:p>
    <w:bookmarkEnd w:id="918"/>
    <w:bookmarkStart w:name="z922" w:id="919"/>
    <w:p>
      <w:pPr>
        <w:spacing w:after="0"/>
        <w:ind w:left="0"/>
        <w:jc w:val="both"/>
      </w:pPr>
      <w:r>
        <w:rPr>
          <w:rFonts w:ascii="Times New Roman"/>
          <w:b w:val="false"/>
          <w:i w:val="false"/>
          <w:color w:val="000000"/>
          <w:sz w:val="28"/>
        </w:rPr>
        <w:t xml:space="preserve">
      гидротехникалық құрылғыларға ағымдағы қызмет көрсету жөніндегі жұмыстарды және су қоймаларын техникалық мелиорациялау жөніндегі жұмыстарды орындау; </w:t>
      </w:r>
    </w:p>
    <w:bookmarkEnd w:id="919"/>
    <w:bookmarkStart w:name="z923" w:id="920"/>
    <w:p>
      <w:pPr>
        <w:spacing w:after="0"/>
        <w:ind w:left="0"/>
        <w:jc w:val="both"/>
      </w:pPr>
      <w:r>
        <w:rPr>
          <w:rFonts w:ascii="Times New Roman"/>
          <w:b w:val="false"/>
          <w:i w:val="false"/>
          <w:color w:val="000000"/>
          <w:sz w:val="28"/>
        </w:rPr>
        <w:t xml:space="preserve">
      бассейндер мен су қоймаларынан дафний мен артемий-Салин аулау; </w:t>
      </w:r>
    </w:p>
    <w:bookmarkEnd w:id="920"/>
    <w:bookmarkStart w:name="z924" w:id="921"/>
    <w:p>
      <w:pPr>
        <w:spacing w:after="0"/>
        <w:ind w:left="0"/>
        <w:jc w:val="both"/>
      </w:pPr>
      <w:r>
        <w:rPr>
          <w:rFonts w:ascii="Times New Roman"/>
          <w:b w:val="false"/>
          <w:i w:val="false"/>
          <w:color w:val="000000"/>
          <w:sz w:val="28"/>
        </w:rPr>
        <w:t xml:space="preserve">
      жем салатын орындарды жабдықтау; </w:t>
      </w:r>
    </w:p>
    <w:bookmarkEnd w:id="921"/>
    <w:bookmarkStart w:name="z925" w:id="922"/>
    <w:p>
      <w:pPr>
        <w:spacing w:after="0"/>
        <w:ind w:left="0"/>
        <w:jc w:val="both"/>
      </w:pPr>
      <w:r>
        <w:rPr>
          <w:rFonts w:ascii="Times New Roman"/>
          <w:b w:val="false"/>
          <w:i w:val="false"/>
          <w:color w:val="000000"/>
          <w:sz w:val="28"/>
        </w:rPr>
        <w:t xml:space="preserve">
      балықтарды ескекті моторлы қайықтардан және жүзбелі жем таратқыштардан жемдеу; </w:t>
      </w:r>
    </w:p>
    <w:bookmarkEnd w:id="922"/>
    <w:bookmarkStart w:name="z926" w:id="923"/>
    <w:p>
      <w:pPr>
        <w:spacing w:after="0"/>
        <w:ind w:left="0"/>
        <w:jc w:val="both"/>
      </w:pPr>
      <w:r>
        <w:rPr>
          <w:rFonts w:ascii="Times New Roman"/>
          <w:b w:val="false"/>
          <w:i w:val="false"/>
          <w:color w:val="000000"/>
          <w:sz w:val="28"/>
        </w:rPr>
        <w:t xml:space="preserve">
      жемнің желінуін бақылау, өлген балықтарды шығарып тастау; </w:t>
      </w:r>
    </w:p>
    <w:bookmarkEnd w:id="923"/>
    <w:bookmarkStart w:name="z927" w:id="924"/>
    <w:p>
      <w:pPr>
        <w:spacing w:after="0"/>
        <w:ind w:left="0"/>
        <w:jc w:val="both"/>
      </w:pPr>
      <w:r>
        <w:rPr>
          <w:rFonts w:ascii="Times New Roman"/>
          <w:b w:val="false"/>
          <w:i w:val="false"/>
          <w:color w:val="000000"/>
          <w:sz w:val="28"/>
        </w:rPr>
        <w:t xml:space="preserve">
      тауарлық балықты аулау, сұрыптау және есептеу (форель мен кефальдан басқасын); </w:t>
      </w:r>
    </w:p>
    <w:bookmarkEnd w:id="924"/>
    <w:bookmarkStart w:name="z928" w:id="925"/>
    <w:p>
      <w:pPr>
        <w:spacing w:after="0"/>
        <w:ind w:left="0"/>
        <w:jc w:val="both"/>
      </w:pPr>
      <w:r>
        <w:rPr>
          <w:rFonts w:ascii="Times New Roman"/>
          <w:b w:val="false"/>
          <w:i w:val="false"/>
          <w:color w:val="000000"/>
          <w:sz w:val="28"/>
        </w:rPr>
        <w:t xml:space="preserve">
      балықты мұз астынан аулау; </w:t>
      </w:r>
    </w:p>
    <w:bookmarkEnd w:id="925"/>
    <w:bookmarkStart w:name="z929" w:id="926"/>
    <w:p>
      <w:pPr>
        <w:spacing w:after="0"/>
        <w:ind w:left="0"/>
        <w:jc w:val="both"/>
      </w:pPr>
      <w:r>
        <w:rPr>
          <w:rFonts w:ascii="Times New Roman"/>
          <w:b w:val="false"/>
          <w:i w:val="false"/>
          <w:color w:val="000000"/>
          <w:sz w:val="28"/>
        </w:rPr>
        <w:t xml:space="preserve">
      бекіре және арқан тұқымдас балықтардан басқа өндірістік балықтарды көлде немесе уылдырық шашатын өзендердің бастауынан аулау; уылдырықты, балық отырғызатын материалды және бекіре және арқан тұқымдас балықтардан басқа аналық балықтарды технологиялық режимді сақтай отырып арнайы ыдыстарда жеткізу; </w:t>
      </w:r>
    </w:p>
    <w:bookmarkEnd w:id="926"/>
    <w:bookmarkStart w:name="z930" w:id="927"/>
    <w:p>
      <w:pPr>
        <w:spacing w:after="0"/>
        <w:ind w:left="0"/>
        <w:jc w:val="both"/>
      </w:pPr>
      <w:r>
        <w:rPr>
          <w:rFonts w:ascii="Times New Roman"/>
          <w:b w:val="false"/>
          <w:i w:val="false"/>
          <w:color w:val="000000"/>
          <w:sz w:val="28"/>
        </w:rPr>
        <w:t xml:space="preserve">
      әр түрлі жастағы кефальдің арнаның бойымен жылжу барысын бақылау және оны әр түрлі бөгет құрылғыларының көмегімен реттеу; </w:t>
      </w:r>
    </w:p>
    <w:bookmarkEnd w:id="927"/>
    <w:bookmarkStart w:name="z931" w:id="928"/>
    <w:p>
      <w:pPr>
        <w:spacing w:after="0"/>
        <w:ind w:left="0"/>
        <w:jc w:val="both"/>
      </w:pPr>
      <w:r>
        <w:rPr>
          <w:rFonts w:ascii="Times New Roman"/>
          <w:b w:val="false"/>
          <w:i w:val="false"/>
          <w:color w:val="000000"/>
          <w:sz w:val="28"/>
        </w:rPr>
        <w:t xml:space="preserve">
      жасанды уылдырық шашатын жерлерді, бауларды қолмен немесе механизмдердің көмегімен орнату және көтеру, оларды тексеру және күту, бассейндер мен бауларды кірден тазалау; </w:t>
      </w:r>
    </w:p>
    <w:bookmarkEnd w:id="928"/>
    <w:bookmarkStart w:name="z932" w:id="929"/>
    <w:p>
      <w:pPr>
        <w:spacing w:after="0"/>
        <w:ind w:left="0"/>
        <w:jc w:val="both"/>
      </w:pPr>
      <w:r>
        <w:rPr>
          <w:rFonts w:ascii="Times New Roman"/>
          <w:b w:val="false"/>
          <w:i w:val="false"/>
          <w:color w:val="000000"/>
          <w:sz w:val="28"/>
        </w:rPr>
        <w:t xml:space="preserve">
      тоғанға минералды тыңайтқыштар мен әк жіберу; </w:t>
      </w:r>
    </w:p>
    <w:bookmarkEnd w:id="929"/>
    <w:bookmarkStart w:name="z933" w:id="930"/>
    <w:p>
      <w:pPr>
        <w:spacing w:after="0"/>
        <w:ind w:left="0"/>
        <w:jc w:val="both"/>
      </w:pPr>
      <w:r>
        <w:rPr>
          <w:rFonts w:ascii="Times New Roman"/>
          <w:b w:val="false"/>
          <w:i w:val="false"/>
          <w:color w:val="000000"/>
          <w:sz w:val="28"/>
        </w:rPr>
        <w:t xml:space="preserve">
      жабдықтар мен механизмдерді жөндеу; </w:t>
      </w:r>
    </w:p>
    <w:bookmarkEnd w:id="930"/>
    <w:bookmarkStart w:name="z934" w:id="931"/>
    <w:p>
      <w:pPr>
        <w:spacing w:after="0"/>
        <w:ind w:left="0"/>
        <w:jc w:val="both"/>
      </w:pPr>
      <w:r>
        <w:rPr>
          <w:rFonts w:ascii="Times New Roman"/>
          <w:b w:val="false"/>
          <w:i w:val="false"/>
          <w:color w:val="000000"/>
          <w:sz w:val="28"/>
        </w:rPr>
        <w:t>
      пішіні тік бұрышты емес аулау құралдарының жекелеген бөліктерін пішу және ұяшықтар жасау.</w:t>
      </w:r>
    </w:p>
    <w:bookmarkEnd w:id="931"/>
    <w:bookmarkStart w:name="z935" w:id="932"/>
    <w:p>
      <w:pPr>
        <w:spacing w:after="0"/>
        <w:ind w:left="0"/>
        <w:jc w:val="both"/>
      </w:pPr>
      <w:r>
        <w:rPr>
          <w:rFonts w:ascii="Times New Roman"/>
          <w:b w:val="false"/>
          <w:i w:val="false"/>
          <w:color w:val="000000"/>
          <w:sz w:val="28"/>
        </w:rPr>
        <w:t xml:space="preserve">
      109. Білуге тиіс: </w:t>
      </w:r>
    </w:p>
    <w:bookmarkEnd w:id="932"/>
    <w:bookmarkStart w:name="z936" w:id="933"/>
    <w:p>
      <w:pPr>
        <w:spacing w:after="0"/>
        <w:ind w:left="0"/>
        <w:jc w:val="both"/>
      </w:pPr>
      <w:r>
        <w:rPr>
          <w:rFonts w:ascii="Times New Roman"/>
          <w:b w:val="false"/>
          <w:i w:val="false"/>
          <w:color w:val="000000"/>
          <w:sz w:val="28"/>
        </w:rPr>
        <w:t xml:space="preserve">
      гидротехникалық құрылғыларға ағымдағы қызмет көрсету және су қоймаларын техникалық мелиорациялау ережесі мен тәсілдері; </w:t>
      </w:r>
    </w:p>
    <w:bookmarkEnd w:id="933"/>
    <w:bookmarkStart w:name="z937" w:id="934"/>
    <w:p>
      <w:pPr>
        <w:spacing w:after="0"/>
        <w:ind w:left="0"/>
        <w:jc w:val="both"/>
      </w:pPr>
      <w:r>
        <w:rPr>
          <w:rFonts w:ascii="Times New Roman"/>
          <w:b w:val="false"/>
          <w:i w:val="false"/>
          <w:color w:val="000000"/>
          <w:sz w:val="28"/>
        </w:rPr>
        <w:t xml:space="preserve">
      тауарлық балықты аулау, сұрыптау және есептеу ережесі мен тәсілдері; </w:t>
      </w:r>
    </w:p>
    <w:bookmarkEnd w:id="934"/>
    <w:bookmarkStart w:name="z938" w:id="935"/>
    <w:p>
      <w:pPr>
        <w:spacing w:after="0"/>
        <w:ind w:left="0"/>
        <w:jc w:val="both"/>
      </w:pPr>
      <w:r>
        <w:rPr>
          <w:rFonts w:ascii="Times New Roman"/>
          <w:b w:val="false"/>
          <w:i w:val="false"/>
          <w:color w:val="000000"/>
          <w:sz w:val="28"/>
        </w:rPr>
        <w:t xml:space="preserve">
      тауарлық балықтың сапасына қойылатын талаптар; </w:t>
      </w:r>
    </w:p>
    <w:bookmarkEnd w:id="935"/>
    <w:bookmarkStart w:name="z939" w:id="936"/>
    <w:p>
      <w:pPr>
        <w:spacing w:after="0"/>
        <w:ind w:left="0"/>
        <w:jc w:val="both"/>
      </w:pPr>
      <w:r>
        <w:rPr>
          <w:rFonts w:ascii="Times New Roman"/>
          <w:b w:val="false"/>
          <w:i w:val="false"/>
          <w:color w:val="000000"/>
          <w:sz w:val="28"/>
        </w:rPr>
        <w:t xml:space="preserve">
      жемнің түрлері және оны дайындау тәсілдері, балықтарға жем беру ережесі, қолданылатын жемдердің құрамы; </w:t>
      </w:r>
    </w:p>
    <w:bookmarkEnd w:id="936"/>
    <w:bookmarkStart w:name="z940" w:id="937"/>
    <w:p>
      <w:pPr>
        <w:spacing w:after="0"/>
        <w:ind w:left="0"/>
        <w:jc w:val="both"/>
      </w:pPr>
      <w:r>
        <w:rPr>
          <w:rFonts w:ascii="Times New Roman"/>
          <w:b w:val="false"/>
          <w:i w:val="false"/>
          <w:color w:val="000000"/>
          <w:sz w:val="28"/>
        </w:rPr>
        <w:t xml:space="preserve">
      тірі жемге қойылатын талаптар; тірі балықпен жұмыс істеу ережесі; </w:t>
      </w:r>
    </w:p>
    <w:bookmarkEnd w:id="937"/>
    <w:bookmarkStart w:name="z941" w:id="938"/>
    <w:p>
      <w:pPr>
        <w:spacing w:after="0"/>
        <w:ind w:left="0"/>
        <w:jc w:val="both"/>
      </w:pPr>
      <w:r>
        <w:rPr>
          <w:rFonts w:ascii="Times New Roman"/>
          <w:b w:val="false"/>
          <w:i w:val="false"/>
          <w:color w:val="000000"/>
          <w:sz w:val="28"/>
        </w:rPr>
        <w:t>
      кефальдің арнаның бойымен жылжу ережесі;</w:t>
      </w:r>
    </w:p>
    <w:bookmarkEnd w:id="938"/>
    <w:bookmarkStart w:name="z942" w:id="939"/>
    <w:p>
      <w:pPr>
        <w:spacing w:after="0"/>
        <w:ind w:left="0"/>
        <w:jc w:val="both"/>
      </w:pPr>
      <w:r>
        <w:rPr>
          <w:rFonts w:ascii="Times New Roman"/>
          <w:b w:val="false"/>
          <w:i w:val="false"/>
          <w:color w:val="000000"/>
          <w:sz w:val="28"/>
        </w:rPr>
        <w:t xml:space="preserve">
      бассейндерді, баулар мен басқа да жабдықтарды пайдалануға қойылатын талаптар, оларды тазалау ережесі мен тәсілдері; </w:t>
      </w:r>
    </w:p>
    <w:bookmarkEnd w:id="939"/>
    <w:bookmarkStart w:name="z943" w:id="940"/>
    <w:p>
      <w:pPr>
        <w:spacing w:after="0"/>
        <w:ind w:left="0"/>
        <w:jc w:val="both"/>
      </w:pPr>
      <w:r>
        <w:rPr>
          <w:rFonts w:ascii="Times New Roman"/>
          <w:b w:val="false"/>
          <w:i w:val="false"/>
          <w:color w:val="000000"/>
          <w:sz w:val="28"/>
        </w:rPr>
        <w:t xml:space="preserve">
      мұз астынан аулау ережесі мен тәсілдері; </w:t>
      </w:r>
    </w:p>
    <w:bookmarkEnd w:id="940"/>
    <w:bookmarkStart w:name="z944" w:id="941"/>
    <w:p>
      <w:pPr>
        <w:spacing w:after="0"/>
        <w:ind w:left="0"/>
        <w:jc w:val="both"/>
      </w:pPr>
      <w:r>
        <w:rPr>
          <w:rFonts w:ascii="Times New Roman"/>
          <w:b w:val="false"/>
          <w:i w:val="false"/>
          <w:color w:val="000000"/>
          <w:sz w:val="28"/>
        </w:rPr>
        <w:t xml:space="preserve">
      жасанды уылдырық шашқыштар мен уылдырық шашқыш субстраттардың түрлері; </w:t>
      </w:r>
    </w:p>
    <w:bookmarkEnd w:id="941"/>
    <w:bookmarkStart w:name="z945" w:id="942"/>
    <w:p>
      <w:pPr>
        <w:spacing w:after="0"/>
        <w:ind w:left="0"/>
        <w:jc w:val="both"/>
      </w:pPr>
      <w:r>
        <w:rPr>
          <w:rFonts w:ascii="Times New Roman"/>
          <w:b w:val="false"/>
          <w:i w:val="false"/>
          <w:color w:val="000000"/>
          <w:sz w:val="28"/>
        </w:rPr>
        <w:t xml:space="preserve">
      минералды тыңайтқыштар мен әкті су қоймасына жіберу ережесі; </w:t>
      </w:r>
    </w:p>
    <w:bookmarkEnd w:id="942"/>
    <w:bookmarkStart w:name="z946" w:id="943"/>
    <w:p>
      <w:pPr>
        <w:spacing w:after="0"/>
        <w:ind w:left="0"/>
        <w:jc w:val="both"/>
      </w:pPr>
      <w:r>
        <w:rPr>
          <w:rFonts w:ascii="Times New Roman"/>
          <w:b w:val="false"/>
          <w:i w:val="false"/>
          <w:color w:val="000000"/>
          <w:sz w:val="28"/>
        </w:rPr>
        <w:t xml:space="preserve">
      тасымалдау кезінде уылдырықты, балық отырғызатын материалды және өндірістік балықтарды контейнерлерде ұстаудың технологиялық режимі; </w:t>
      </w:r>
    </w:p>
    <w:bookmarkEnd w:id="943"/>
    <w:bookmarkStart w:name="z947" w:id="944"/>
    <w:p>
      <w:pPr>
        <w:spacing w:after="0"/>
        <w:ind w:left="0"/>
        <w:jc w:val="both"/>
      </w:pPr>
      <w:r>
        <w:rPr>
          <w:rFonts w:ascii="Times New Roman"/>
          <w:b w:val="false"/>
          <w:i w:val="false"/>
          <w:color w:val="000000"/>
          <w:sz w:val="28"/>
        </w:rPr>
        <w:t xml:space="preserve">
      пішіні тік бұрышты емес аулау құралдарының жекелеген бөліктерін пішу және ұяшықтар жасау ережесі; </w:t>
      </w:r>
    </w:p>
    <w:bookmarkEnd w:id="944"/>
    <w:bookmarkStart w:name="z948" w:id="945"/>
    <w:p>
      <w:pPr>
        <w:spacing w:after="0"/>
        <w:ind w:left="0"/>
        <w:jc w:val="both"/>
      </w:pPr>
      <w:r>
        <w:rPr>
          <w:rFonts w:ascii="Times New Roman"/>
          <w:b w:val="false"/>
          <w:i w:val="false"/>
          <w:color w:val="000000"/>
          <w:sz w:val="28"/>
        </w:rPr>
        <w:t xml:space="preserve">
      қолданылатын механизмдер мен жабдықтардың құрылысы мен оларды пайдалану ережесі.  </w:t>
      </w:r>
    </w:p>
    <w:bookmarkEnd w:id="945"/>
    <w:bookmarkStart w:name="z949" w:id="946"/>
    <w:p>
      <w:pPr>
        <w:spacing w:after="0"/>
        <w:ind w:left="0"/>
        <w:jc w:val="both"/>
      </w:pPr>
      <w:r>
        <w:rPr>
          <w:rFonts w:ascii="Times New Roman"/>
          <w:b w:val="false"/>
          <w:i w:val="false"/>
          <w:color w:val="000000"/>
          <w:sz w:val="28"/>
        </w:rPr>
        <w:t xml:space="preserve">
      Параграф 5. Балық өсіруші, 5-разряд </w:t>
      </w:r>
    </w:p>
    <w:bookmarkEnd w:id="946"/>
    <w:bookmarkStart w:name="z950" w:id="947"/>
    <w:p>
      <w:pPr>
        <w:spacing w:after="0"/>
        <w:ind w:left="0"/>
        <w:jc w:val="both"/>
      </w:pPr>
      <w:r>
        <w:rPr>
          <w:rFonts w:ascii="Times New Roman"/>
          <w:b w:val="false"/>
          <w:i w:val="false"/>
          <w:color w:val="000000"/>
          <w:sz w:val="28"/>
        </w:rPr>
        <w:t xml:space="preserve">
      110. Жұмыс сипаттамасы: </w:t>
      </w:r>
    </w:p>
    <w:bookmarkEnd w:id="947"/>
    <w:bookmarkStart w:name="z951" w:id="948"/>
    <w:p>
      <w:pPr>
        <w:spacing w:after="0"/>
        <w:ind w:left="0"/>
        <w:jc w:val="both"/>
      </w:pPr>
      <w:r>
        <w:rPr>
          <w:rFonts w:ascii="Times New Roman"/>
          <w:b w:val="false"/>
          <w:i w:val="false"/>
          <w:color w:val="000000"/>
          <w:sz w:val="28"/>
        </w:rPr>
        <w:t xml:space="preserve">
      бекіре және арқан тұқымдас балықтардан басқа әр түрлі жастағы балықтарды түрлері мен салмағы бойынша сұрыптау, аулау; </w:t>
      </w:r>
    </w:p>
    <w:bookmarkEnd w:id="948"/>
    <w:bookmarkStart w:name="z952" w:id="949"/>
    <w:p>
      <w:pPr>
        <w:spacing w:after="0"/>
        <w:ind w:left="0"/>
        <w:jc w:val="both"/>
      </w:pPr>
      <w:r>
        <w:rPr>
          <w:rFonts w:ascii="Times New Roman"/>
          <w:b w:val="false"/>
          <w:i w:val="false"/>
          <w:color w:val="000000"/>
          <w:sz w:val="28"/>
        </w:rPr>
        <w:t xml:space="preserve">
      тауарлық форель мен кефальді аулау, сұрыптау және есептеу; </w:t>
      </w:r>
    </w:p>
    <w:bookmarkEnd w:id="949"/>
    <w:bookmarkStart w:name="z953" w:id="950"/>
    <w:p>
      <w:pPr>
        <w:spacing w:after="0"/>
        <w:ind w:left="0"/>
        <w:jc w:val="both"/>
      </w:pPr>
      <w:r>
        <w:rPr>
          <w:rFonts w:ascii="Times New Roman"/>
          <w:b w:val="false"/>
          <w:i w:val="false"/>
          <w:color w:val="000000"/>
          <w:sz w:val="28"/>
        </w:rPr>
        <w:t>
      кефаль шаруашылығында әр түрлі жастағы кефаль өсіру және семіртумен байланысты жұмыстар, кіретін және шиыршықталатын балықты есептеу;</w:t>
      </w:r>
    </w:p>
    <w:bookmarkEnd w:id="950"/>
    <w:bookmarkStart w:name="z954" w:id="951"/>
    <w:p>
      <w:pPr>
        <w:spacing w:after="0"/>
        <w:ind w:left="0"/>
        <w:jc w:val="both"/>
      </w:pPr>
      <w:r>
        <w:rPr>
          <w:rFonts w:ascii="Times New Roman"/>
          <w:b w:val="false"/>
          <w:i w:val="false"/>
          <w:color w:val="000000"/>
          <w:sz w:val="28"/>
        </w:rPr>
        <w:t xml:space="preserve">
      бекіре және арқан тұқымдас балықтардан басқа өндірістік балықтарды көлде немесе уылдырық шашатын өзендердің бастауынан аулау; балық отырғызатын материалды және бекіре және арқан тұқымдас балықтардан басқа өндірістік балықтардың уылдырығын технологиялық режимді сақтай отырып арнайы ыдыстарда жеткізу; </w:t>
      </w:r>
    </w:p>
    <w:bookmarkEnd w:id="951"/>
    <w:bookmarkStart w:name="z955" w:id="952"/>
    <w:p>
      <w:pPr>
        <w:spacing w:after="0"/>
        <w:ind w:left="0"/>
        <w:jc w:val="both"/>
      </w:pPr>
      <w:r>
        <w:rPr>
          <w:rFonts w:ascii="Times New Roman"/>
          <w:b w:val="false"/>
          <w:i w:val="false"/>
          <w:color w:val="000000"/>
          <w:sz w:val="28"/>
        </w:rPr>
        <w:t xml:space="preserve">
      қажетті концентрациялы ерітінді дайындай отырып, балықты емдік-алын ала емдеу; </w:t>
      </w:r>
    </w:p>
    <w:bookmarkEnd w:id="952"/>
    <w:bookmarkStart w:name="z956" w:id="953"/>
    <w:p>
      <w:pPr>
        <w:spacing w:after="0"/>
        <w:ind w:left="0"/>
        <w:jc w:val="both"/>
      </w:pPr>
      <w:r>
        <w:rPr>
          <w:rFonts w:ascii="Times New Roman"/>
          <w:b w:val="false"/>
          <w:i w:val="false"/>
          <w:color w:val="000000"/>
          <w:sz w:val="28"/>
        </w:rPr>
        <w:t xml:space="preserve">
      құрғақ, қамыр тәрізді және паста тәрізді жем дайындау: ұнтақтау, емдік және өсімін тездететін қоспаларды қосу, жемді елеу. Артемия жұмыртқаларын инкубациялау; </w:t>
      </w:r>
    </w:p>
    <w:bookmarkEnd w:id="953"/>
    <w:bookmarkStart w:name="z957" w:id="954"/>
    <w:p>
      <w:pPr>
        <w:spacing w:after="0"/>
        <w:ind w:left="0"/>
        <w:jc w:val="both"/>
      </w:pPr>
      <w:r>
        <w:rPr>
          <w:rFonts w:ascii="Times New Roman"/>
          <w:b w:val="false"/>
          <w:i w:val="false"/>
          <w:color w:val="000000"/>
          <w:sz w:val="28"/>
        </w:rPr>
        <w:t xml:space="preserve">
      тірі: олигохет, дафний, артемий және басқа жемді өсіру; </w:t>
      </w:r>
    </w:p>
    <w:bookmarkEnd w:id="954"/>
    <w:bookmarkStart w:name="z958" w:id="955"/>
    <w:p>
      <w:pPr>
        <w:spacing w:after="0"/>
        <w:ind w:left="0"/>
        <w:jc w:val="both"/>
      </w:pPr>
      <w:r>
        <w:rPr>
          <w:rFonts w:ascii="Times New Roman"/>
          <w:b w:val="false"/>
          <w:i w:val="false"/>
          <w:color w:val="000000"/>
          <w:sz w:val="28"/>
        </w:rPr>
        <w:t xml:space="preserve">
      дафний мен артемий-Салинді сұрыптау; </w:t>
      </w:r>
    </w:p>
    <w:bookmarkEnd w:id="955"/>
    <w:bookmarkStart w:name="z959" w:id="956"/>
    <w:p>
      <w:pPr>
        <w:spacing w:after="0"/>
        <w:ind w:left="0"/>
        <w:jc w:val="both"/>
      </w:pPr>
      <w:r>
        <w:rPr>
          <w:rFonts w:ascii="Times New Roman"/>
          <w:b w:val="false"/>
          <w:i w:val="false"/>
          <w:color w:val="000000"/>
          <w:sz w:val="28"/>
        </w:rPr>
        <w:t xml:space="preserve">
      балықты өсіру кезінде оларға тірі және құрғақ жем беру; </w:t>
      </w:r>
    </w:p>
    <w:bookmarkEnd w:id="956"/>
    <w:bookmarkStart w:name="z960" w:id="957"/>
    <w:p>
      <w:pPr>
        <w:spacing w:after="0"/>
        <w:ind w:left="0"/>
        <w:jc w:val="both"/>
      </w:pPr>
      <w:r>
        <w:rPr>
          <w:rFonts w:ascii="Times New Roman"/>
          <w:b w:val="false"/>
          <w:i w:val="false"/>
          <w:color w:val="000000"/>
          <w:sz w:val="28"/>
        </w:rPr>
        <w:t xml:space="preserve">
      жыртқыш балықтарды аулау; </w:t>
      </w:r>
    </w:p>
    <w:bookmarkEnd w:id="957"/>
    <w:bookmarkStart w:name="z961" w:id="958"/>
    <w:p>
      <w:pPr>
        <w:spacing w:after="0"/>
        <w:ind w:left="0"/>
        <w:jc w:val="both"/>
      </w:pPr>
      <w:r>
        <w:rPr>
          <w:rFonts w:ascii="Times New Roman"/>
          <w:b w:val="false"/>
          <w:i w:val="false"/>
          <w:color w:val="000000"/>
          <w:sz w:val="28"/>
        </w:rPr>
        <w:t xml:space="preserve">
      субстратты салу; </w:t>
      </w:r>
    </w:p>
    <w:bookmarkEnd w:id="958"/>
    <w:bookmarkStart w:name="z962" w:id="959"/>
    <w:p>
      <w:pPr>
        <w:spacing w:after="0"/>
        <w:ind w:left="0"/>
        <w:jc w:val="both"/>
      </w:pPr>
      <w:r>
        <w:rPr>
          <w:rFonts w:ascii="Times New Roman"/>
          <w:b w:val="false"/>
          <w:i w:val="false"/>
          <w:color w:val="000000"/>
          <w:sz w:val="28"/>
        </w:rPr>
        <w:t xml:space="preserve">
      төлді өсіру кезінде шыны пластикалық лотоктар мен бассейндерді шаң-тозаңнан тазалау; </w:t>
      </w:r>
    </w:p>
    <w:bookmarkEnd w:id="959"/>
    <w:bookmarkStart w:name="z963" w:id="960"/>
    <w:p>
      <w:pPr>
        <w:spacing w:after="0"/>
        <w:ind w:left="0"/>
        <w:jc w:val="both"/>
      </w:pPr>
      <w:r>
        <w:rPr>
          <w:rFonts w:ascii="Times New Roman"/>
          <w:b w:val="false"/>
          <w:i w:val="false"/>
          <w:color w:val="000000"/>
          <w:sz w:val="28"/>
        </w:rPr>
        <w:t xml:space="preserve">
      сырттай бақылау арқылы ауру балықтарды анықтау және оларды су қоймаларынан шығарып тастау, гидробиологиялық және гидрохимиялық талдау үшін сынама алу; </w:t>
      </w:r>
    </w:p>
    <w:bookmarkEnd w:id="960"/>
    <w:bookmarkStart w:name="z964" w:id="961"/>
    <w:p>
      <w:pPr>
        <w:spacing w:after="0"/>
        <w:ind w:left="0"/>
        <w:jc w:val="both"/>
      </w:pPr>
      <w:r>
        <w:rPr>
          <w:rFonts w:ascii="Times New Roman"/>
          <w:b w:val="false"/>
          <w:i w:val="false"/>
          <w:color w:val="000000"/>
          <w:sz w:val="28"/>
        </w:rPr>
        <w:t xml:space="preserve">
      тоғандағы, бассейндегі, лотоктағы, инкубациялық аппараттардағы су алмасуды лабороториялық талдаулар деректері бойынша реттеу; </w:t>
      </w:r>
    </w:p>
    <w:bookmarkEnd w:id="961"/>
    <w:bookmarkStart w:name="z965" w:id="962"/>
    <w:p>
      <w:pPr>
        <w:spacing w:after="0"/>
        <w:ind w:left="0"/>
        <w:jc w:val="both"/>
      </w:pPr>
      <w:r>
        <w:rPr>
          <w:rFonts w:ascii="Times New Roman"/>
          <w:b w:val="false"/>
          <w:i w:val="false"/>
          <w:color w:val="000000"/>
          <w:sz w:val="28"/>
        </w:rPr>
        <w:t>
      автоматты жем таратқыштарды пайдалана отырып, балықтарға жем беру;</w:t>
      </w:r>
    </w:p>
    <w:bookmarkEnd w:id="962"/>
    <w:bookmarkStart w:name="z966" w:id="963"/>
    <w:p>
      <w:pPr>
        <w:spacing w:after="0"/>
        <w:ind w:left="0"/>
        <w:jc w:val="both"/>
      </w:pPr>
      <w:r>
        <w:rPr>
          <w:rFonts w:ascii="Times New Roman"/>
          <w:b w:val="false"/>
          <w:i w:val="false"/>
          <w:color w:val="000000"/>
          <w:sz w:val="28"/>
        </w:rPr>
        <w:t xml:space="preserve">
      қыстық тоғандардың бөгендері мен бассейндерде балықтарды қыстатып шығарумен байланысты жұмыстарды орындау; </w:t>
      </w:r>
    </w:p>
    <w:bookmarkEnd w:id="963"/>
    <w:bookmarkStart w:name="z967" w:id="964"/>
    <w:p>
      <w:pPr>
        <w:spacing w:after="0"/>
        <w:ind w:left="0"/>
        <w:jc w:val="both"/>
      </w:pPr>
      <w:r>
        <w:rPr>
          <w:rFonts w:ascii="Times New Roman"/>
          <w:b w:val="false"/>
          <w:i w:val="false"/>
          <w:color w:val="000000"/>
          <w:sz w:val="28"/>
        </w:rPr>
        <w:t xml:space="preserve">
      төлді су қоймасына жіберу, балық өндірушілерді қорғау; </w:t>
      </w:r>
    </w:p>
    <w:bookmarkEnd w:id="964"/>
    <w:bookmarkStart w:name="z968" w:id="965"/>
    <w:p>
      <w:pPr>
        <w:spacing w:after="0"/>
        <w:ind w:left="0"/>
        <w:jc w:val="both"/>
      </w:pPr>
      <w:r>
        <w:rPr>
          <w:rFonts w:ascii="Times New Roman"/>
          <w:b w:val="false"/>
          <w:i w:val="false"/>
          <w:color w:val="000000"/>
          <w:sz w:val="28"/>
        </w:rPr>
        <w:t>
      аулауға арналған тор құралдарды піше отырып және тік бұрышты емес ұяшықтарын жасай отырып, кешенді жасау.</w:t>
      </w:r>
    </w:p>
    <w:bookmarkEnd w:id="965"/>
    <w:bookmarkStart w:name="z969" w:id="966"/>
    <w:p>
      <w:pPr>
        <w:spacing w:after="0"/>
        <w:ind w:left="0"/>
        <w:jc w:val="both"/>
      </w:pPr>
      <w:r>
        <w:rPr>
          <w:rFonts w:ascii="Times New Roman"/>
          <w:b w:val="false"/>
          <w:i w:val="false"/>
          <w:color w:val="000000"/>
          <w:sz w:val="28"/>
        </w:rPr>
        <w:t xml:space="preserve">
      111. Білуге тиіс: </w:t>
      </w:r>
    </w:p>
    <w:bookmarkEnd w:id="966"/>
    <w:bookmarkStart w:name="z970" w:id="967"/>
    <w:p>
      <w:pPr>
        <w:spacing w:after="0"/>
        <w:ind w:left="0"/>
        <w:jc w:val="both"/>
      </w:pPr>
      <w:r>
        <w:rPr>
          <w:rFonts w:ascii="Times New Roman"/>
          <w:b w:val="false"/>
          <w:i w:val="false"/>
          <w:color w:val="000000"/>
          <w:sz w:val="28"/>
        </w:rPr>
        <w:t xml:space="preserve">
      бекіре және арқан тұқымдас балықтардан басқа, әр түрлі жастағы төлді, аталық балықтарды аулау, ұстау, тасымалдау, сұрыптау ережесі мен тәсілдері; </w:t>
      </w:r>
    </w:p>
    <w:bookmarkEnd w:id="967"/>
    <w:bookmarkStart w:name="z971" w:id="968"/>
    <w:p>
      <w:pPr>
        <w:spacing w:after="0"/>
        <w:ind w:left="0"/>
        <w:jc w:val="both"/>
      </w:pPr>
      <w:r>
        <w:rPr>
          <w:rFonts w:ascii="Times New Roman"/>
          <w:b w:val="false"/>
          <w:i w:val="false"/>
          <w:color w:val="000000"/>
          <w:sz w:val="28"/>
        </w:rPr>
        <w:t xml:space="preserve">
      кефальді өсіру және семіртумен байланысты жұмыстарды орындау тәсілдері мен ережесі; </w:t>
      </w:r>
    </w:p>
    <w:bookmarkEnd w:id="968"/>
    <w:bookmarkStart w:name="z972" w:id="969"/>
    <w:p>
      <w:pPr>
        <w:spacing w:after="0"/>
        <w:ind w:left="0"/>
        <w:jc w:val="both"/>
      </w:pPr>
      <w:r>
        <w:rPr>
          <w:rFonts w:ascii="Times New Roman"/>
          <w:b w:val="false"/>
          <w:i w:val="false"/>
          <w:color w:val="000000"/>
          <w:sz w:val="28"/>
        </w:rPr>
        <w:t xml:space="preserve">
      балықты өңдеуге арналған емдік-алдын алу ерітіндісінің құрамы мен концентрациясы; </w:t>
      </w:r>
    </w:p>
    <w:bookmarkEnd w:id="969"/>
    <w:bookmarkStart w:name="z973" w:id="970"/>
    <w:p>
      <w:pPr>
        <w:spacing w:after="0"/>
        <w:ind w:left="0"/>
        <w:jc w:val="both"/>
      </w:pPr>
      <w:r>
        <w:rPr>
          <w:rFonts w:ascii="Times New Roman"/>
          <w:b w:val="false"/>
          <w:i w:val="false"/>
          <w:color w:val="000000"/>
          <w:sz w:val="28"/>
        </w:rPr>
        <w:t xml:space="preserve">
      жемнің түрлері, олардың дайындау, тарату тәсілдері, жемнің желінуін бақылау; </w:t>
      </w:r>
    </w:p>
    <w:bookmarkEnd w:id="970"/>
    <w:bookmarkStart w:name="z974" w:id="971"/>
    <w:p>
      <w:pPr>
        <w:spacing w:after="0"/>
        <w:ind w:left="0"/>
        <w:jc w:val="both"/>
      </w:pPr>
      <w:r>
        <w:rPr>
          <w:rFonts w:ascii="Times New Roman"/>
          <w:b w:val="false"/>
          <w:i w:val="false"/>
          <w:color w:val="000000"/>
          <w:sz w:val="28"/>
        </w:rPr>
        <w:t xml:space="preserve">
      тірі жемге қойылатын талаптар; </w:t>
      </w:r>
    </w:p>
    <w:bookmarkEnd w:id="971"/>
    <w:bookmarkStart w:name="z975" w:id="972"/>
    <w:p>
      <w:pPr>
        <w:spacing w:after="0"/>
        <w:ind w:left="0"/>
        <w:jc w:val="both"/>
      </w:pPr>
      <w:r>
        <w:rPr>
          <w:rFonts w:ascii="Times New Roman"/>
          <w:b w:val="false"/>
          <w:i w:val="false"/>
          <w:color w:val="000000"/>
          <w:sz w:val="28"/>
        </w:rPr>
        <w:t xml:space="preserve">
      тірі балықты ұстау ережесі; </w:t>
      </w:r>
    </w:p>
    <w:bookmarkEnd w:id="972"/>
    <w:bookmarkStart w:name="z976" w:id="973"/>
    <w:p>
      <w:pPr>
        <w:spacing w:after="0"/>
        <w:ind w:left="0"/>
        <w:jc w:val="both"/>
      </w:pPr>
      <w:r>
        <w:rPr>
          <w:rFonts w:ascii="Times New Roman"/>
          <w:b w:val="false"/>
          <w:i w:val="false"/>
          <w:color w:val="000000"/>
          <w:sz w:val="28"/>
        </w:rPr>
        <w:t xml:space="preserve">
      тірі балықты өсіру және оларды сұрыптау ережесі, тірі жеммен қоректендіру ережесі; </w:t>
      </w:r>
    </w:p>
    <w:bookmarkEnd w:id="973"/>
    <w:bookmarkStart w:name="z977" w:id="974"/>
    <w:p>
      <w:pPr>
        <w:spacing w:after="0"/>
        <w:ind w:left="0"/>
        <w:jc w:val="both"/>
      </w:pPr>
      <w:r>
        <w:rPr>
          <w:rFonts w:ascii="Times New Roman"/>
          <w:b w:val="false"/>
          <w:i w:val="false"/>
          <w:color w:val="000000"/>
          <w:sz w:val="28"/>
        </w:rPr>
        <w:t xml:space="preserve">
      жасанды уылдырық шашқыштар мен уылдырық шашқыш субстраттардың түрлері; </w:t>
      </w:r>
    </w:p>
    <w:bookmarkEnd w:id="974"/>
    <w:bookmarkStart w:name="z978" w:id="975"/>
    <w:p>
      <w:pPr>
        <w:spacing w:after="0"/>
        <w:ind w:left="0"/>
        <w:jc w:val="both"/>
      </w:pPr>
      <w:r>
        <w:rPr>
          <w:rFonts w:ascii="Times New Roman"/>
          <w:b w:val="false"/>
          <w:i w:val="false"/>
          <w:color w:val="000000"/>
          <w:sz w:val="28"/>
        </w:rPr>
        <w:t xml:space="preserve">
      лотоктар мен бассейндерді тазалау ережесі; </w:t>
      </w:r>
    </w:p>
    <w:bookmarkEnd w:id="975"/>
    <w:bookmarkStart w:name="z979" w:id="976"/>
    <w:p>
      <w:pPr>
        <w:spacing w:after="0"/>
        <w:ind w:left="0"/>
        <w:jc w:val="both"/>
      </w:pPr>
      <w:r>
        <w:rPr>
          <w:rFonts w:ascii="Times New Roman"/>
          <w:b w:val="false"/>
          <w:i w:val="false"/>
          <w:color w:val="000000"/>
          <w:sz w:val="28"/>
        </w:rPr>
        <w:t xml:space="preserve">
      гидробиологиялық және гидрохимиялық талдау жүргізу әдістері; </w:t>
      </w:r>
    </w:p>
    <w:bookmarkEnd w:id="976"/>
    <w:bookmarkStart w:name="z980" w:id="977"/>
    <w:p>
      <w:pPr>
        <w:spacing w:after="0"/>
        <w:ind w:left="0"/>
        <w:jc w:val="both"/>
      </w:pPr>
      <w:r>
        <w:rPr>
          <w:rFonts w:ascii="Times New Roman"/>
          <w:b w:val="false"/>
          <w:i w:val="false"/>
          <w:color w:val="000000"/>
          <w:sz w:val="28"/>
        </w:rPr>
        <w:t xml:space="preserve">
      су сынамаларын алу ережесі; </w:t>
      </w:r>
    </w:p>
    <w:bookmarkEnd w:id="977"/>
    <w:bookmarkStart w:name="z981" w:id="978"/>
    <w:p>
      <w:pPr>
        <w:spacing w:after="0"/>
        <w:ind w:left="0"/>
        <w:jc w:val="both"/>
      </w:pPr>
      <w:r>
        <w:rPr>
          <w:rFonts w:ascii="Times New Roman"/>
          <w:b w:val="false"/>
          <w:i w:val="false"/>
          <w:color w:val="000000"/>
          <w:sz w:val="28"/>
        </w:rPr>
        <w:t xml:space="preserve">
      балықтардың аналық және аталық үйірін ұстау, қалыптастыру ережесі; </w:t>
      </w:r>
    </w:p>
    <w:bookmarkEnd w:id="978"/>
    <w:bookmarkStart w:name="z982" w:id="979"/>
    <w:p>
      <w:pPr>
        <w:spacing w:after="0"/>
        <w:ind w:left="0"/>
        <w:jc w:val="both"/>
      </w:pPr>
      <w:r>
        <w:rPr>
          <w:rFonts w:ascii="Times New Roman"/>
          <w:b w:val="false"/>
          <w:i w:val="false"/>
          <w:color w:val="000000"/>
          <w:sz w:val="28"/>
        </w:rPr>
        <w:t xml:space="preserve">
      аулауға арналған тор ауларды жасау ережесі; </w:t>
      </w:r>
    </w:p>
    <w:bookmarkEnd w:id="979"/>
    <w:bookmarkStart w:name="z983" w:id="980"/>
    <w:p>
      <w:pPr>
        <w:spacing w:after="0"/>
        <w:ind w:left="0"/>
        <w:jc w:val="both"/>
      </w:pPr>
      <w:r>
        <w:rPr>
          <w:rFonts w:ascii="Times New Roman"/>
          <w:b w:val="false"/>
          <w:i w:val="false"/>
          <w:color w:val="000000"/>
          <w:sz w:val="28"/>
        </w:rPr>
        <w:t xml:space="preserve">
      қолданылатын механизмдер мен балық өсіру жабдықтарының құрылысы мен оларды пайдалану ережесі. </w:t>
      </w:r>
    </w:p>
    <w:bookmarkEnd w:id="980"/>
    <w:bookmarkStart w:name="z984" w:id="981"/>
    <w:p>
      <w:pPr>
        <w:spacing w:after="0"/>
        <w:ind w:left="0"/>
        <w:jc w:val="both"/>
      </w:pPr>
      <w:r>
        <w:rPr>
          <w:rFonts w:ascii="Times New Roman"/>
          <w:b w:val="false"/>
          <w:i w:val="false"/>
          <w:color w:val="000000"/>
          <w:sz w:val="28"/>
        </w:rPr>
        <w:t xml:space="preserve">
      Параграф 6. Балық өсіруші, 6-разряд </w:t>
      </w:r>
    </w:p>
    <w:bookmarkEnd w:id="981"/>
    <w:bookmarkStart w:name="z985" w:id="982"/>
    <w:p>
      <w:pPr>
        <w:spacing w:after="0"/>
        <w:ind w:left="0"/>
        <w:jc w:val="both"/>
      </w:pPr>
      <w:r>
        <w:rPr>
          <w:rFonts w:ascii="Times New Roman"/>
          <w:b w:val="false"/>
          <w:i w:val="false"/>
          <w:color w:val="000000"/>
          <w:sz w:val="28"/>
        </w:rPr>
        <w:t xml:space="preserve">
      112. Жұмыс сипаттамасы: </w:t>
      </w:r>
    </w:p>
    <w:bookmarkEnd w:id="982"/>
    <w:bookmarkStart w:name="z986" w:id="983"/>
    <w:p>
      <w:pPr>
        <w:spacing w:after="0"/>
        <w:ind w:left="0"/>
        <w:jc w:val="both"/>
      </w:pPr>
      <w:r>
        <w:rPr>
          <w:rFonts w:ascii="Times New Roman"/>
          <w:b w:val="false"/>
          <w:i w:val="false"/>
          <w:color w:val="000000"/>
          <w:sz w:val="28"/>
        </w:rPr>
        <w:t xml:space="preserve">
      бекіре және арқан тұқымдас балықтардан басқа балық ұрықтарын таңдау, жіберу және ұстау жұмыстарын орындау; </w:t>
      </w:r>
    </w:p>
    <w:bookmarkEnd w:id="983"/>
    <w:bookmarkStart w:name="z987" w:id="984"/>
    <w:p>
      <w:pPr>
        <w:spacing w:after="0"/>
        <w:ind w:left="0"/>
        <w:jc w:val="both"/>
      </w:pPr>
      <w:r>
        <w:rPr>
          <w:rFonts w:ascii="Times New Roman"/>
          <w:b w:val="false"/>
          <w:i w:val="false"/>
          <w:color w:val="000000"/>
          <w:sz w:val="28"/>
        </w:rPr>
        <w:t xml:space="preserve">
      гипофизарлық және балық ұрықтарының пісіп жетілуін ынталандыру препараттарының (егу) мөлшерін есептеу, олардың пісіп жетілуін бақылау, жыныстық өнімдерді алу, спермасының сапасын айқындау, уылдырықты ұрықтандыру; </w:t>
      </w:r>
    </w:p>
    <w:bookmarkEnd w:id="984"/>
    <w:bookmarkStart w:name="z988" w:id="985"/>
    <w:p>
      <w:pPr>
        <w:spacing w:after="0"/>
        <w:ind w:left="0"/>
        <w:jc w:val="both"/>
      </w:pPr>
      <w:r>
        <w:rPr>
          <w:rFonts w:ascii="Times New Roman"/>
          <w:b w:val="false"/>
          <w:i w:val="false"/>
          <w:color w:val="000000"/>
          <w:sz w:val="28"/>
        </w:rPr>
        <w:t>
      уылдырықты инкубациялық аппараттарға салу, балықтың барлық түрлерімен селекциялық-асылдандыру жұмыстарын жүргізу: асыл тұқымды балықтарды бониттеу, түгендеу (өлшеу, әр түрлі тәсілдермен белгі салу);</w:t>
      </w:r>
    </w:p>
    <w:bookmarkEnd w:id="985"/>
    <w:bookmarkStart w:name="z989" w:id="986"/>
    <w:p>
      <w:pPr>
        <w:spacing w:after="0"/>
        <w:ind w:left="0"/>
        <w:jc w:val="both"/>
      </w:pPr>
      <w:r>
        <w:rPr>
          <w:rFonts w:ascii="Times New Roman"/>
          <w:b w:val="false"/>
          <w:i w:val="false"/>
          <w:color w:val="000000"/>
          <w:sz w:val="28"/>
        </w:rPr>
        <w:t>
      жынысын анықтау және жарақаттанған және ауру балықтарды шығару, гипофиз дайындау, гипофиз суспензиясын дайындау, инкубация процессін бақылау, ауру және өлген балапан құрттарды, уылдырықтарды іріктеу;</w:t>
      </w:r>
    </w:p>
    <w:bookmarkEnd w:id="986"/>
    <w:bookmarkStart w:name="z990" w:id="987"/>
    <w:p>
      <w:pPr>
        <w:spacing w:after="0"/>
        <w:ind w:left="0"/>
        <w:jc w:val="both"/>
      </w:pPr>
      <w:r>
        <w:rPr>
          <w:rFonts w:ascii="Times New Roman"/>
          <w:b w:val="false"/>
          <w:i w:val="false"/>
          <w:color w:val="000000"/>
          <w:sz w:val="28"/>
        </w:rPr>
        <w:t xml:space="preserve">
      уылдырықты ісіндіру, емдеу-алдын ала өңдеу процессін жүргізу, инкубациялық аппараттарына тиеу және түсіру, лотоктағы судың температурасын реттеу; </w:t>
      </w:r>
    </w:p>
    <w:bookmarkEnd w:id="987"/>
    <w:bookmarkStart w:name="z991" w:id="988"/>
    <w:p>
      <w:pPr>
        <w:spacing w:after="0"/>
        <w:ind w:left="0"/>
        <w:jc w:val="both"/>
      </w:pPr>
      <w:r>
        <w:rPr>
          <w:rFonts w:ascii="Times New Roman"/>
          <w:b w:val="false"/>
          <w:i w:val="false"/>
          <w:color w:val="000000"/>
          <w:sz w:val="28"/>
        </w:rPr>
        <w:t xml:space="preserve">
      балықтың барлық түрлі төлдерін лотокта, бассейндерде, бауларда, тоғандарда өсіру процессін жүргізу; </w:t>
      </w:r>
    </w:p>
    <w:bookmarkEnd w:id="988"/>
    <w:bookmarkStart w:name="z992" w:id="989"/>
    <w:p>
      <w:pPr>
        <w:spacing w:after="0"/>
        <w:ind w:left="0"/>
        <w:jc w:val="both"/>
      </w:pPr>
      <w:r>
        <w:rPr>
          <w:rFonts w:ascii="Times New Roman"/>
          <w:b w:val="false"/>
          <w:i w:val="false"/>
          <w:color w:val="000000"/>
          <w:sz w:val="28"/>
        </w:rPr>
        <w:t xml:space="preserve">
      балықтарды аулау, ұстау, орнын ауыстыру, түрлері мен салмағы мен ұзындығы бойынша топтарға сұрыптау; </w:t>
      </w:r>
    </w:p>
    <w:bookmarkEnd w:id="989"/>
    <w:bookmarkStart w:name="z993" w:id="990"/>
    <w:p>
      <w:pPr>
        <w:spacing w:after="0"/>
        <w:ind w:left="0"/>
        <w:jc w:val="both"/>
      </w:pPr>
      <w:r>
        <w:rPr>
          <w:rFonts w:ascii="Times New Roman"/>
          <w:b w:val="false"/>
          <w:i w:val="false"/>
          <w:color w:val="000000"/>
          <w:sz w:val="28"/>
        </w:rPr>
        <w:t xml:space="preserve">
      бекіре және арқан тұқымдас балықтардың сеголеткаларын, ремонттық балықтарын; </w:t>
      </w:r>
    </w:p>
    <w:bookmarkEnd w:id="990"/>
    <w:bookmarkStart w:name="z994" w:id="991"/>
    <w:p>
      <w:pPr>
        <w:spacing w:after="0"/>
        <w:ind w:left="0"/>
        <w:jc w:val="both"/>
      </w:pPr>
      <w:r>
        <w:rPr>
          <w:rFonts w:ascii="Times New Roman"/>
          <w:b w:val="false"/>
          <w:i w:val="false"/>
          <w:color w:val="000000"/>
          <w:sz w:val="28"/>
        </w:rPr>
        <w:t>
      балықтарды жылу су шаруашылықтарының баулары мен бассейндерінде өсіру операцияларын орындау (жем беру, аулау, балықты соңғы рет аулау);</w:t>
      </w:r>
    </w:p>
    <w:bookmarkEnd w:id="991"/>
    <w:bookmarkStart w:name="z995" w:id="992"/>
    <w:p>
      <w:pPr>
        <w:spacing w:after="0"/>
        <w:ind w:left="0"/>
        <w:jc w:val="both"/>
      </w:pPr>
      <w:r>
        <w:rPr>
          <w:rFonts w:ascii="Times New Roman"/>
          <w:b w:val="false"/>
          <w:i w:val="false"/>
          <w:color w:val="000000"/>
          <w:sz w:val="28"/>
        </w:rPr>
        <w:t>
      бекіре және арқан тұқымдас балықтарды өсіру операцияларын орындау.</w:t>
      </w:r>
    </w:p>
    <w:bookmarkEnd w:id="992"/>
    <w:bookmarkStart w:name="z996" w:id="993"/>
    <w:p>
      <w:pPr>
        <w:spacing w:after="0"/>
        <w:ind w:left="0"/>
        <w:jc w:val="both"/>
      </w:pPr>
      <w:r>
        <w:rPr>
          <w:rFonts w:ascii="Times New Roman"/>
          <w:b w:val="false"/>
          <w:i w:val="false"/>
          <w:color w:val="000000"/>
          <w:sz w:val="28"/>
        </w:rPr>
        <w:t xml:space="preserve">
      113. Білуге тиіс: </w:t>
      </w:r>
    </w:p>
    <w:bookmarkEnd w:id="993"/>
    <w:bookmarkStart w:name="z997" w:id="994"/>
    <w:p>
      <w:pPr>
        <w:spacing w:after="0"/>
        <w:ind w:left="0"/>
        <w:jc w:val="both"/>
      </w:pPr>
      <w:r>
        <w:rPr>
          <w:rFonts w:ascii="Times New Roman"/>
          <w:b w:val="false"/>
          <w:i w:val="false"/>
          <w:color w:val="000000"/>
          <w:sz w:val="28"/>
        </w:rPr>
        <w:t xml:space="preserve">
      балықтарды селекциялық-асылдандыру жұмыстарына қойылатын талаптар; </w:t>
      </w:r>
    </w:p>
    <w:bookmarkEnd w:id="994"/>
    <w:bookmarkStart w:name="z998" w:id="995"/>
    <w:p>
      <w:pPr>
        <w:spacing w:after="0"/>
        <w:ind w:left="0"/>
        <w:jc w:val="both"/>
      </w:pPr>
      <w:r>
        <w:rPr>
          <w:rFonts w:ascii="Times New Roman"/>
          <w:b w:val="false"/>
          <w:i w:val="false"/>
          <w:color w:val="000000"/>
          <w:sz w:val="28"/>
        </w:rPr>
        <w:t xml:space="preserve">
      тірі балықпен, уылдырықпен, балапан құрттармен жұмыс жүргізу ережесі; </w:t>
      </w:r>
    </w:p>
    <w:bookmarkEnd w:id="995"/>
    <w:bookmarkStart w:name="z999" w:id="996"/>
    <w:p>
      <w:pPr>
        <w:spacing w:after="0"/>
        <w:ind w:left="0"/>
        <w:jc w:val="both"/>
      </w:pPr>
      <w:r>
        <w:rPr>
          <w:rFonts w:ascii="Times New Roman"/>
          <w:b w:val="false"/>
          <w:i w:val="false"/>
          <w:color w:val="000000"/>
          <w:sz w:val="28"/>
        </w:rPr>
        <w:t xml:space="preserve">
      бекіре және арқан тұқымдас балықтардың жыныс өнімдерінен басқа жыныс өнімдерін алу жұмыстарына қойылатын талаптар; </w:t>
      </w:r>
    </w:p>
    <w:bookmarkEnd w:id="996"/>
    <w:bookmarkStart w:name="z1000" w:id="997"/>
    <w:p>
      <w:pPr>
        <w:spacing w:after="0"/>
        <w:ind w:left="0"/>
        <w:jc w:val="both"/>
      </w:pPr>
      <w:r>
        <w:rPr>
          <w:rFonts w:ascii="Times New Roman"/>
          <w:b w:val="false"/>
          <w:i w:val="false"/>
          <w:color w:val="000000"/>
          <w:sz w:val="28"/>
        </w:rPr>
        <w:t xml:space="preserve">
      сперма мен уылдырықтың сапасына қойылатын талаптар; </w:t>
      </w:r>
    </w:p>
    <w:bookmarkEnd w:id="997"/>
    <w:bookmarkStart w:name="z1001" w:id="998"/>
    <w:p>
      <w:pPr>
        <w:spacing w:after="0"/>
        <w:ind w:left="0"/>
        <w:jc w:val="both"/>
      </w:pPr>
      <w:r>
        <w:rPr>
          <w:rFonts w:ascii="Times New Roman"/>
          <w:b w:val="false"/>
          <w:i w:val="false"/>
          <w:color w:val="000000"/>
          <w:sz w:val="28"/>
        </w:rPr>
        <w:t xml:space="preserve">
      балықтардың аталық және аналық үйірлерін ұстау, жинау ережесі; </w:t>
      </w:r>
    </w:p>
    <w:bookmarkEnd w:id="998"/>
    <w:bookmarkStart w:name="z1002" w:id="999"/>
    <w:p>
      <w:pPr>
        <w:spacing w:after="0"/>
        <w:ind w:left="0"/>
        <w:jc w:val="both"/>
      </w:pPr>
      <w:r>
        <w:rPr>
          <w:rFonts w:ascii="Times New Roman"/>
          <w:b w:val="false"/>
          <w:i w:val="false"/>
          <w:color w:val="000000"/>
          <w:sz w:val="28"/>
        </w:rPr>
        <w:t xml:space="preserve">
      бекіре және арқан тұқымдас балықтардың сеголеткаларын, ремонттық балықтарын соңғы аулау ережесі мен тәсілдері; </w:t>
      </w:r>
    </w:p>
    <w:bookmarkEnd w:id="999"/>
    <w:bookmarkStart w:name="z1003" w:id="1000"/>
    <w:p>
      <w:pPr>
        <w:spacing w:after="0"/>
        <w:ind w:left="0"/>
        <w:jc w:val="both"/>
      </w:pPr>
      <w:r>
        <w:rPr>
          <w:rFonts w:ascii="Times New Roman"/>
          <w:b w:val="false"/>
          <w:i w:val="false"/>
          <w:color w:val="000000"/>
          <w:sz w:val="28"/>
        </w:rPr>
        <w:t xml:space="preserve">
      балықтарды бониттеу және түгендеу ережесі; </w:t>
      </w:r>
    </w:p>
    <w:bookmarkEnd w:id="1000"/>
    <w:bookmarkStart w:name="z1004" w:id="1001"/>
    <w:p>
      <w:pPr>
        <w:spacing w:after="0"/>
        <w:ind w:left="0"/>
        <w:jc w:val="both"/>
      </w:pPr>
      <w:r>
        <w:rPr>
          <w:rFonts w:ascii="Times New Roman"/>
          <w:b w:val="false"/>
          <w:i w:val="false"/>
          <w:color w:val="000000"/>
          <w:sz w:val="28"/>
        </w:rPr>
        <w:t xml:space="preserve">
      балықтарды жылу су шаруашылықтарының баулары мен бассейндерінде өсіру биотехникасы; </w:t>
      </w:r>
    </w:p>
    <w:bookmarkEnd w:id="1001"/>
    <w:bookmarkStart w:name="z1005" w:id="1002"/>
    <w:p>
      <w:pPr>
        <w:spacing w:after="0"/>
        <w:ind w:left="0"/>
        <w:jc w:val="both"/>
      </w:pPr>
      <w:r>
        <w:rPr>
          <w:rFonts w:ascii="Times New Roman"/>
          <w:b w:val="false"/>
          <w:i w:val="false"/>
          <w:color w:val="000000"/>
          <w:sz w:val="28"/>
        </w:rPr>
        <w:t xml:space="preserve">
      қолданылатын балық өсіру жабдықтары мен механизмдерінің құрылысы және оларды пайдалану ережесі.  </w:t>
      </w:r>
    </w:p>
    <w:bookmarkEnd w:id="1002"/>
    <w:bookmarkStart w:name="z1006" w:id="1003"/>
    <w:p>
      <w:pPr>
        <w:spacing w:after="0"/>
        <w:ind w:left="0"/>
        <w:jc w:val="both"/>
      </w:pPr>
      <w:r>
        <w:rPr>
          <w:rFonts w:ascii="Times New Roman"/>
          <w:b w:val="false"/>
          <w:i w:val="false"/>
          <w:color w:val="000000"/>
          <w:sz w:val="28"/>
        </w:rPr>
        <w:t xml:space="preserve">
      Параграф 7. Балық өсіруші, 7-разряд </w:t>
      </w:r>
    </w:p>
    <w:bookmarkEnd w:id="1003"/>
    <w:bookmarkStart w:name="z1007" w:id="1004"/>
    <w:p>
      <w:pPr>
        <w:spacing w:after="0"/>
        <w:ind w:left="0"/>
        <w:jc w:val="both"/>
      </w:pPr>
      <w:r>
        <w:rPr>
          <w:rFonts w:ascii="Times New Roman"/>
          <w:b w:val="false"/>
          <w:i w:val="false"/>
          <w:color w:val="000000"/>
          <w:sz w:val="28"/>
        </w:rPr>
        <w:t xml:space="preserve">
      114. Жұмыс сипаттамасы: </w:t>
      </w:r>
    </w:p>
    <w:bookmarkEnd w:id="1004"/>
    <w:bookmarkStart w:name="z1008" w:id="1005"/>
    <w:p>
      <w:pPr>
        <w:spacing w:after="0"/>
        <w:ind w:left="0"/>
        <w:jc w:val="both"/>
      </w:pPr>
      <w:r>
        <w:rPr>
          <w:rFonts w:ascii="Times New Roman"/>
          <w:b w:val="false"/>
          <w:i w:val="false"/>
          <w:color w:val="000000"/>
          <w:sz w:val="28"/>
        </w:rPr>
        <w:t xml:space="preserve">
      бекіре және арқан тұқымдас балықтардың ұрықтарын таңдау, жіберу және ұстау операцияларын орындау; </w:t>
      </w:r>
    </w:p>
    <w:bookmarkEnd w:id="1005"/>
    <w:bookmarkStart w:name="z1009" w:id="1006"/>
    <w:p>
      <w:pPr>
        <w:spacing w:after="0"/>
        <w:ind w:left="0"/>
        <w:jc w:val="both"/>
      </w:pPr>
      <w:r>
        <w:rPr>
          <w:rFonts w:ascii="Times New Roman"/>
          <w:b w:val="false"/>
          <w:i w:val="false"/>
          <w:color w:val="000000"/>
          <w:sz w:val="28"/>
        </w:rPr>
        <w:t>
      гипофизарлық және бекіре және арқан тұқымдас балықтардың ұрықтарының пісіп жетілуін ынталандыру препараттарының (егу) мөлшерін есептеу, оларды егу, ұрықтардың пісіп жетілу мерзімін есептеу және жетілу уақытын, спермасының сапасын айқындау;</w:t>
      </w:r>
    </w:p>
    <w:bookmarkEnd w:id="1006"/>
    <w:bookmarkStart w:name="z1010" w:id="1007"/>
    <w:p>
      <w:pPr>
        <w:spacing w:after="0"/>
        <w:ind w:left="0"/>
        <w:jc w:val="both"/>
      </w:pPr>
      <w:r>
        <w:rPr>
          <w:rFonts w:ascii="Times New Roman"/>
          <w:b w:val="false"/>
          <w:i w:val="false"/>
          <w:color w:val="000000"/>
          <w:sz w:val="28"/>
        </w:rPr>
        <w:t>
      жыныс өнімдерін алу, ұрықтандыру және уылдырықты шығару;</w:t>
      </w:r>
    </w:p>
    <w:bookmarkEnd w:id="1007"/>
    <w:bookmarkStart w:name="z1011" w:id="1008"/>
    <w:p>
      <w:pPr>
        <w:spacing w:after="0"/>
        <w:ind w:left="0"/>
        <w:jc w:val="both"/>
      </w:pPr>
      <w:r>
        <w:rPr>
          <w:rFonts w:ascii="Times New Roman"/>
          <w:b w:val="false"/>
          <w:i w:val="false"/>
          <w:color w:val="000000"/>
          <w:sz w:val="28"/>
        </w:rPr>
        <w:t>
      уылдырықтың ұрықтандыру пайызын айқындау және эмбриондардың даму процессін, дамудың негізгі стадияларының туындауын бақылау (шығару, экзогенді қоректендіруге көшу, смолтификация).</w:t>
      </w:r>
    </w:p>
    <w:bookmarkEnd w:id="1008"/>
    <w:bookmarkStart w:name="z1012" w:id="1009"/>
    <w:p>
      <w:pPr>
        <w:spacing w:after="0"/>
        <w:ind w:left="0"/>
        <w:jc w:val="both"/>
      </w:pPr>
      <w:r>
        <w:rPr>
          <w:rFonts w:ascii="Times New Roman"/>
          <w:b w:val="false"/>
          <w:i w:val="false"/>
          <w:color w:val="000000"/>
          <w:sz w:val="28"/>
        </w:rPr>
        <w:t xml:space="preserve">
      115. Білуге тиіс: </w:t>
      </w:r>
    </w:p>
    <w:bookmarkEnd w:id="1009"/>
    <w:bookmarkStart w:name="z1013" w:id="1010"/>
    <w:p>
      <w:pPr>
        <w:spacing w:after="0"/>
        <w:ind w:left="0"/>
        <w:jc w:val="both"/>
      </w:pPr>
      <w:r>
        <w:rPr>
          <w:rFonts w:ascii="Times New Roman"/>
          <w:b w:val="false"/>
          <w:i w:val="false"/>
          <w:color w:val="000000"/>
          <w:sz w:val="28"/>
        </w:rPr>
        <w:t xml:space="preserve">
      жыныс өнімдерін алу кезінде бекіре және арқан тұқымдас балықтардың ұрықтарымен жұмысқа қойылатын талаптар; </w:t>
      </w:r>
    </w:p>
    <w:bookmarkEnd w:id="1010"/>
    <w:bookmarkStart w:name="z1014" w:id="1011"/>
    <w:p>
      <w:pPr>
        <w:spacing w:after="0"/>
        <w:ind w:left="0"/>
        <w:jc w:val="both"/>
      </w:pPr>
      <w:r>
        <w:rPr>
          <w:rFonts w:ascii="Times New Roman"/>
          <w:b w:val="false"/>
          <w:i w:val="false"/>
          <w:color w:val="000000"/>
          <w:sz w:val="28"/>
        </w:rPr>
        <w:t xml:space="preserve">
      тірі балықпен, уылдырықпен, жас балықтармен, балапан құрттармен жұмыс жүргізу ережесі; </w:t>
      </w:r>
    </w:p>
    <w:bookmarkEnd w:id="1011"/>
    <w:bookmarkStart w:name="z1015" w:id="1012"/>
    <w:p>
      <w:pPr>
        <w:spacing w:after="0"/>
        <w:ind w:left="0"/>
        <w:jc w:val="both"/>
      </w:pPr>
      <w:r>
        <w:rPr>
          <w:rFonts w:ascii="Times New Roman"/>
          <w:b w:val="false"/>
          <w:i w:val="false"/>
          <w:color w:val="000000"/>
          <w:sz w:val="28"/>
        </w:rPr>
        <w:t xml:space="preserve">
      балықтардың спермасының сапасына қойылатын талаптар, оны сақтау ережесі; </w:t>
      </w:r>
    </w:p>
    <w:bookmarkEnd w:id="1012"/>
    <w:bookmarkStart w:name="z1016" w:id="1013"/>
    <w:p>
      <w:pPr>
        <w:spacing w:after="0"/>
        <w:ind w:left="0"/>
        <w:jc w:val="both"/>
      </w:pPr>
      <w:r>
        <w:rPr>
          <w:rFonts w:ascii="Times New Roman"/>
          <w:b w:val="false"/>
          <w:i w:val="false"/>
          <w:color w:val="000000"/>
          <w:sz w:val="28"/>
        </w:rPr>
        <w:t xml:space="preserve">
      эмбриондардың, балапан құрттардың, ұрықтардың, шабақтардың даму кезеңдерінен өтуіне әсер ететін факторлар; </w:t>
      </w:r>
    </w:p>
    <w:bookmarkEnd w:id="1013"/>
    <w:bookmarkStart w:name="z1017" w:id="1014"/>
    <w:p>
      <w:pPr>
        <w:spacing w:after="0"/>
        <w:ind w:left="0"/>
        <w:jc w:val="both"/>
      </w:pPr>
      <w:r>
        <w:rPr>
          <w:rFonts w:ascii="Times New Roman"/>
          <w:b w:val="false"/>
          <w:i w:val="false"/>
          <w:color w:val="000000"/>
          <w:sz w:val="28"/>
        </w:rPr>
        <w:t>
      қолданылатын балық өсіру жабдықтары мен механизмдерінің құрылысы және оларды пайдалану ережесі.</w:t>
      </w:r>
    </w:p>
    <w:bookmarkEnd w:id="10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w:t>
            </w:r>
            <w:r>
              <w:br/>
            </w:r>
            <w:r>
              <w:rPr>
                <w:rFonts w:ascii="Times New Roman"/>
                <w:b w:val="false"/>
                <w:i w:val="false"/>
                <w:color w:val="000000"/>
                <w:sz w:val="20"/>
              </w:rPr>
              <w:t>(50-шығарылым) қосымшасы</w:t>
            </w:r>
          </w:p>
        </w:tc>
      </w:tr>
    </w:tbl>
    <w:bookmarkStart w:name="z1019" w:id="1015"/>
    <w:p>
      <w:pPr>
        <w:spacing w:after="0"/>
        <w:ind w:left="0"/>
        <w:jc w:val="left"/>
      </w:pPr>
      <w:r>
        <w:rPr>
          <w:rFonts w:ascii="Times New Roman"/>
          <w:b/>
          <w:i w:val="false"/>
          <w:color w:val="000000"/>
        </w:rPr>
        <w:t xml:space="preserve"> Жұмысшы кәсіптерінің көрсеткіші</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3503"/>
        <w:gridCol w:w="3187"/>
        <w:gridCol w:w="2575"/>
      </w:tblGrid>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Беті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майын өндіру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 өндіру аппаратшысы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Аулау құралдарын жасау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пен теңіз өнімдерінен  тағам жасаушы аспаз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өсіруші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су қоймаларының машиналары мен механизмдерінің машинисі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кәсіпшілігі машиналары мен механизмдерінің машинисі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аңын өңдеуші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пен теңіз өнімдерін өңдеуші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Ыстау құрылғысының операторы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Механикаландырылған балық ыстау желісінің операторы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мұздатқыш аппараттардың операторы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Агар сілікпесін ағартушы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Балдыр ұнтағы мен жармасын дайындаушы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 құралдарын қабылдаушы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Жағалауда балық аулаушы балықшы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