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98f27" w14:textId="1898f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және халықтың жұмыспен қамтылуы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2012 жылғы 1 қарашадағы № 303 Бұйрығы. Қазақстан Республикасы Әділет министрлігінде 2012 жылы 10 желтоқсанда № 8161 тіркелді. Күші жойылды - Қазақстан Республикасы Ұлттық экономика министрлігі Статистика комитеті төрағасының 2014 жылғы 8 желтоқсандағы № 71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08.12.2014 </w:t>
      </w:r>
      <w:r>
        <w:rPr>
          <w:rFonts w:ascii="Times New Roman"/>
          <w:b w:val="false"/>
          <w:i w:val="false"/>
          <w:color w:val="ff0000"/>
          <w:sz w:val="28"/>
        </w:rPr>
        <w:t>№ 71</w:t>
      </w:r>
      <w:r>
        <w:rPr>
          <w:rFonts w:ascii="Times New Roman"/>
          <w:b w:val="false"/>
          <w:i w:val="false"/>
          <w:color w:val="ff0000"/>
          <w:sz w:val="28"/>
        </w:rPr>
        <w:t xml:space="preserve"> (01.01.2015 бастап қолданысқа енгізіледі) бұйрығымен.</w:t>
      </w:r>
    </w:p>
    <w:bookmarkStart w:name="z2" w:id="0"/>
    <w:p>
      <w:pPr>
        <w:spacing w:after="0"/>
        <w:ind w:left="0"/>
        <w:jc w:val="both"/>
      </w:pPr>
      <w:r>
        <w:rPr>
          <w:rFonts w:ascii="Times New Roman"/>
          <w:b w:val="false"/>
          <w:i w:val="false"/>
          <w:color w:val="000000"/>
          <w:sz w:val="28"/>
        </w:rPr>
        <w:t>      «Мемлекеттік статистика туралы» Қазақстан Республикасы Заңының 12-бабының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«Еңбек бойынша есеп» жалпымемлекеттік статистикалық байқаудың статистикалық нысаны (коды 1211101, индексі 1-Е, кезеңділігі айлық)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«Еңбек бойынша есеп» жалпымемлекеттік статистикалық байқаудың статистикалық нысанын толтыру жөніндегі нұсқаулық (коды 1211101, индексі 1-Е, кезеңділігі айлық)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«Еңбек бойынша есеп» жалпымемлекеттік статистикалық байқаудың статистикалық нысаны (коды 1191104, индексі 1-Е, кезеңділігі жылдық)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 «Еңбек бойынша есеп» жалпымемлекеттік статистикалық байқаудың статистикалық нысанын толтыру жөніндегі нұсқаулық (коды 1191104, индексі 1-Е, кезеңділігі жылдық)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5) «Қызметкерлер санын есептелген жалақы мөлшері бойынша бөлу туралы» жалпымемлекеттік статистикалық байқаудың статистикалық нысаны (коды 1701111, индексі 1-Е (Ж), кезеңділігі екі жылда бір рет)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6) «Қызметкерлер санын есептелген жалақы мөлшері бойынша бөлу туралы» жалпымемлекеттік статистикалық байқаудың статистикалық нысанын толтыру жөніндегі нұсқаулық (коды 1701111, индексі 1-Е (Ж), кезеңділігі екі жылда бір рет)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7) «Зиянды және басқа да қолайсыз еңбек жағдайларында жұмыс істейтін қызметкерлердің саны туралы есеп» жалпымемлекеттік статистикалық байқаудың статистикалық нысаны (коды 1181104, индексі 1-Е (Еңбек жағдайы), кезеңділігі жылдық)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8) «Зиянды және басқа да қолайсыз еңбек жағдайларында жұмыс істейтін қызметкерлердің саны туралы есеп» жалпымемлекеттік статистикалық байқаудың статистикалық нысанын толтыру жөніндегі нұсқаулық (коды 1181104, индексі 1-Е (Еңбек жағдайы), кезеңділігі жылдық)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9) «Қызметкерлердің жекелеген лауазымдары мен кәсіптері бойынша жалақы мөлшері туралы есеп» жалпымемлекеттік статистикалық байқаудың статистикалық нысаны (коды 1221110, индексі 2-Е (КӘСІП), кезеңділігі жылына бір рет)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10) «Қызметкерлердің жекелеген лауазымдары мен кәсіптері бойынша жалақы мөлшері туралы есеп» жалпымемлекеттік статистикалық байқаудың статистикалық нысанын толтыру жөніндегі нұсқаулық (коды 1221110, индексі 2-Е (КӘСІП), кезеңділігі жылына бір рет)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11) «Халықтың жұмыспен қамтылуын іріктеп зерттеу сауалдамасы» жалпымемлекеттік статистикалық байқаудың статистикалық нысаны (коды 1232102, индексі Т-001, кезеңділігі тоқсандық)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12) «Халықтың жұмыспен қамтылуын іріктеп зерттеу сауалдамасы» жалпымемлекеттік статистикалық байқаудың статистикалық нысанын толтыру жөніндегі нұсқаулық (коды 1232102, индексі Т-001, кезеңділігі тоқсандық) осы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Мыналардың:</w:t>
      </w:r>
      <w:r>
        <w:br/>
      </w:r>
      <w:r>
        <w:rPr>
          <w:rFonts w:ascii="Times New Roman"/>
          <w:b w:val="false"/>
          <w:i w:val="false"/>
          <w:color w:val="000000"/>
          <w:sz w:val="28"/>
        </w:rPr>
        <w:t>
</w:t>
      </w:r>
      <w:r>
        <w:rPr>
          <w:rFonts w:ascii="Times New Roman"/>
          <w:b w:val="false"/>
          <w:i w:val="false"/>
          <w:color w:val="000000"/>
          <w:sz w:val="28"/>
        </w:rPr>
        <w:t>
      1) «Еңбек және халықтың жұмыспен қамтылу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міндетін атқарушының 2010 жылғы 24 тамыздағы № 229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6506 болып тіркелген, 2011 жылғы 25 қарашадағы № 559 (26951) және № 560-564 (26956)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2) «Еңбек және халықтың жұмыспен қамтылу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(Нормативтік құқықтық актілерді мемлекеттік тіркеу тізілімінде № 7223 болып тіркелген, 2012 жылғы 15 мамырдағы «Егемен Қазақстан» газетінде № 236-241 (27315) Қазақстан Республикасы Статистика агенттігі төрағасының міндетін атқарушының 2010 жылғы 24 тамыздағы № 229 бұйрығына өзгерістер енгізу туралы» Қазақстан Республикасы Статистика агенттігі төрағасының 2011 жылғы 14 қыркүйектегі № 256 </w:t>
      </w:r>
      <w:r>
        <w:rPr>
          <w:rFonts w:ascii="Times New Roman"/>
          <w:b w:val="false"/>
          <w:i w:val="false"/>
          <w:color w:val="000000"/>
          <w:sz w:val="28"/>
        </w:rPr>
        <w:t>бұйрығының</w:t>
      </w:r>
      <w:r>
        <w:rPr>
          <w:rFonts w:ascii="Times New Roman"/>
          <w:b w:val="false"/>
          <w:i w:val="false"/>
          <w:color w:val="000000"/>
          <w:sz w:val="28"/>
        </w:rPr>
        <w:t xml:space="preserve">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Статистика агенттігінің Заң департаменті Стратегиялық даму департаментімен бірге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Әдiлет министрлігінде мемлекеттiк тiркелгеннен кейiн күнтiзбелiк он күн iшiнде бұқаралық ақпарат құралдарына ресми жариялауға жіберсін;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 Статистика агенттігінің интернет-ресурсында міндетті түрде жариялауды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Статистика агенттігінің Стратегиялық даму департаменті осы бұйрықты Қазақстан Республикасы Статистика агенттігі құрылымдық бөлімшелерінің және аумақтық органдарының назарына жеткізсін.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 Статистика агенттігінің жауапты хатшысына жүктелсін.</w:t>
      </w:r>
      <w:r>
        <w:br/>
      </w:r>
      <w:r>
        <w:rPr>
          <w:rFonts w:ascii="Times New Roman"/>
          <w:b w:val="false"/>
          <w:i w:val="false"/>
          <w:color w:val="000000"/>
          <w:sz w:val="28"/>
        </w:rPr>
        <w:t>
</w:t>
      </w:r>
      <w:r>
        <w:rPr>
          <w:rFonts w:ascii="Times New Roman"/>
          <w:b w:val="false"/>
          <w:i w:val="false"/>
          <w:color w:val="000000"/>
          <w:sz w:val="28"/>
        </w:rPr>
        <w:t>
      6. Осы бұйрық ресми жариялауға жатады және 2013 жылғы 1 қаңтардан бастап қолданысқа енгізіледі.</w:t>
      </w:r>
    </w:p>
    <w:bookmarkEnd w:id="0"/>
    <w:p>
      <w:pPr>
        <w:spacing w:after="0"/>
        <w:ind w:left="0"/>
        <w:jc w:val="both"/>
      </w:pPr>
      <w:r>
        <w:rPr>
          <w:rFonts w:ascii="Times New Roman"/>
          <w:b w:val="false"/>
          <w:i/>
          <w:color w:val="000000"/>
          <w:sz w:val="28"/>
        </w:rPr>
        <w:t>      Төраға                                     Ә. Смайылов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Еңбек және халықты әлеуметтік қорғау</w:t>
      </w:r>
      <w:r>
        <w:br/>
      </w:r>
      <w:r>
        <w:rPr>
          <w:rFonts w:ascii="Times New Roman"/>
          <w:b w:val="false"/>
          <w:i w:val="false"/>
          <w:color w:val="000000"/>
          <w:sz w:val="28"/>
        </w:rPr>
        <w:t>
</w:t>
      </w:r>
      <w:r>
        <w:rPr>
          <w:rFonts w:ascii="Times New Roman"/>
          <w:b w:val="false"/>
          <w:i/>
          <w:color w:val="000000"/>
          <w:sz w:val="28"/>
        </w:rPr>
        <w:t>      министрі</w:t>
      </w:r>
      <w:r>
        <w:br/>
      </w:r>
      <w:r>
        <w:rPr>
          <w:rFonts w:ascii="Times New Roman"/>
          <w:b w:val="false"/>
          <w:i w:val="false"/>
          <w:color w:val="000000"/>
          <w:sz w:val="28"/>
        </w:rPr>
        <w:t>
</w:t>
      </w:r>
      <w:r>
        <w:rPr>
          <w:rFonts w:ascii="Times New Roman"/>
          <w:b w:val="false"/>
          <w:i/>
          <w:color w:val="000000"/>
          <w:sz w:val="28"/>
        </w:rPr>
        <w:t>      С. Әбденов ______________</w:t>
      </w:r>
      <w:r>
        <w:br/>
      </w:r>
      <w:r>
        <w:rPr>
          <w:rFonts w:ascii="Times New Roman"/>
          <w:b w:val="false"/>
          <w:i w:val="false"/>
          <w:color w:val="000000"/>
          <w:sz w:val="28"/>
        </w:rPr>
        <w:t>
</w:t>
      </w:r>
      <w:r>
        <w:rPr>
          <w:rFonts w:ascii="Times New Roman"/>
          <w:b w:val="false"/>
          <w:i/>
          <w:color w:val="000000"/>
          <w:sz w:val="28"/>
        </w:rPr>
        <w:t>      2012 жылғы «____» ____________</w:t>
      </w:r>
    </w:p>
    <w:bookmarkStart w:name="z25" w:id="1"/>
    <w:p>
      <w:pPr>
        <w:spacing w:after="0"/>
        <w:ind w:left="0"/>
        <w:jc w:val="both"/>
      </w:pPr>
      <w:r>
        <w:rPr>
          <w:rFonts w:ascii="Times New Roman"/>
          <w:b w:val="false"/>
          <w:i w:val="false"/>
          <w:color w:val="ff0000"/>
          <w:sz w:val="28"/>
        </w:rPr>
        <w:t>
      Ескерту. 1-қосымша жаңа редакцияда - ҚР Статистика агенттігі төрағасының м.а. 30.07.2013 </w:t>
      </w:r>
      <w:r>
        <w:rPr>
          <w:rFonts w:ascii="Times New Roman"/>
          <w:b w:val="false"/>
          <w:i w:val="false"/>
          <w:color w:val="ff0000"/>
          <w:sz w:val="28"/>
        </w:rPr>
        <w:t>№ 168</w:t>
      </w:r>
      <w:r>
        <w:rPr>
          <w:rFonts w:ascii="Times New Roman"/>
          <w:b w:val="false"/>
          <w:i w:val="false"/>
          <w:color w:val="ff0000"/>
          <w:sz w:val="28"/>
        </w:rPr>
        <w:t> бұйрығымен (01.01.2014 бастап қолданысқа енгізіледі).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3"/>
        <w:gridCol w:w="3763"/>
        <w:gridCol w:w="179"/>
        <w:gridCol w:w="1"/>
        <w:gridCol w:w="1614"/>
        <w:gridCol w:w="4713"/>
      </w:tblGrid>
      <w:tr>
        <w:trPr>
          <w:trHeight w:val="30" w:hRule="atLeast"/>
        </w:trPr>
        <w:tc>
          <w:tcPr>
            <w:tcW w:w="3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w:t>
            </w:r>
            <w:r>
              <w:br/>
            </w:r>
            <w:r>
              <w:rPr>
                <w:rFonts w:ascii="Times New Roman"/>
                <w:b w:val="false"/>
                <w:i w:val="false"/>
                <w:color w:val="000000"/>
                <w:sz w:val="20"/>
              </w:rPr>
              <w:t>
агенттігі Төрағасының 2012 жылғы</w:t>
            </w:r>
            <w:r>
              <w:br/>
            </w:r>
            <w:r>
              <w:rPr>
                <w:rFonts w:ascii="Times New Roman"/>
                <w:b w:val="false"/>
                <w:i w:val="false"/>
                <w:color w:val="000000"/>
                <w:sz w:val="20"/>
              </w:rPr>
              <w:t>
1 қарашадағы № 303 бұйрығына</w:t>
            </w:r>
            <w:r>
              <w:br/>
            </w:r>
            <w:r>
              <w:rPr>
                <w:rFonts w:ascii="Times New Roman"/>
                <w:b w:val="false"/>
                <w:i w:val="false"/>
                <w:color w:val="000000"/>
                <w:sz w:val="20"/>
              </w:rPr>
              <w:t>
1-қосымша</w:t>
            </w:r>
          </w:p>
        </w:tc>
      </w:tr>
      <w:tr>
        <w:trPr>
          <w:trHeight w:val="2055"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 к приказу Председателя Агентства Республики Казахстан по статистикеот 1 ноября 2012 года № 303</w:t>
            </w:r>
          </w:p>
        </w:tc>
      </w:tr>
      <w:tr>
        <w:trPr>
          <w:trHeight w:val="21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органдарына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5"/>
              <w:gridCol w:w="926"/>
              <w:gridCol w:w="926"/>
              <w:gridCol w:w="926"/>
              <w:gridCol w:w="926"/>
              <w:gridCol w:w="1571"/>
            </w:tblGrid>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сағатқа дейiн
</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 сағаттан артық
</w:t>
                  </w:r>
                </w:p>
              </w:tc>
            </w:tr>
            <w:tr>
              <w:trPr>
                <w:trHeight w:val="51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rPr>
              <w:t xml:space="preserve">www.stat.gov.kz </w:t>
            </w:r>
            <w:r>
              <w:rPr>
                <w:rFonts w:ascii="Times New Roman"/>
                <w:b/>
                <w:i w:val="false"/>
                <w:color w:val="000000"/>
                <w:sz w:val="20"/>
              </w:rPr>
              <w:t>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уақтылы тапсырмау,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1211101</w:t>
            </w:r>
            <w:r>
              <w:br/>
            </w:r>
            <w:r>
              <w:rPr>
                <w:rFonts w:ascii="Times New Roman"/>
                <w:b w:val="false"/>
                <w:i w:val="false"/>
                <w:color w:val="000000"/>
                <w:sz w:val="20"/>
              </w:rPr>
              <w:t xml:space="preserve">
Код статистической формы 1211101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Еңбек бойынша есеп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1-Е</w:t>
            </w:r>
            <w:r>
              <w:br/>
            </w:r>
            <w:r>
              <w:rPr>
                <w:rFonts w:ascii="Times New Roman"/>
                <w:b w:val="false"/>
                <w:i w:val="false"/>
                <w:color w:val="000000"/>
                <w:sz w:val="20"/>
              </w:rPr>
              <w:t>
1-Т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по труду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rPr>
                <w:rFonts w:ascii="Times New Roman"/>
                <w:b w:val="false"/>
                <w:i w:val="false"/>
                <w:color w:val="000000"/>
                <w:sz w:val="20"/>
              </w:rPr>
              <w:t xml:space="preserve">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
              <w:gridCol w:w="1197"/>
              <w:gridCol w:w="2114"/>
              <w:gridCol w:w="1685"/>
            </w:tblGrid>
            <w:tr>
              <w:trPr>
                <w:trHeight w:val="45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526"/>
                  </w:tblGrid>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w:t>
                  </w:r>
                  <w:r>
                    <w:br/>
                  </w:r>
                  <w:r>
                    <w:rPr>
                      <w:rFonts w:ascii="Times New Roman"/>
                      <w:b w:val="false"/>
                      <w:i w:val="false"/>
                      <w:color w:val="000000"/>
                      <w:sz w:val="20"/>
                    </w:rPr>
                    <w:t>
месяц</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554"/>
                    <w:gridCol w:w="457"/>
                    <w:gridCol w:w="499"/>
                  </w:tblGrid>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год</w:t>
                  </w:r>
                </w:p>
              </w:tc>
            </w:tr>
          </w:tbl>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Қызметкерлерінің тізімдік саны 50 адамнан асатын барлық заңды тұлғалар және олардың оқшауланған бөлімшелері (филиалдар, өкілдіктер) тапсырады.</w:t>
            </w:r>
            <w:r>
              <w:br/>
            </w:r>
            <w:r>
              <w:rPr>
                <w:rFonts w:ascii="Times New Roman"/>
                <w:b w:val="false"/>
                <w:i w:val="false"/>
                <w:color w:val="000000"/>
                <w:sz w:val="20"/>
              </w:rPr>
              <w:t>
Представляют все юридические лица и (или) их структурные и обособленные подразделения со списочной численностью работников свыше 50 человек.</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10 - күні.</w:t>
            </w:r>
            <w:r>
              <w:br/>
            </w:r>
            <w:r>
              <w:rPr>
                <w:rFonts w:ascii="Times New Roman"/>
                <w:b w:val="false"/>
                <w:i w:val="false"/>
                <w:color w:val="000000"/>
                <w:sz w:val="20"/>
              </w:rPr>
              <w:t>
Срок представления - 10 числа после отчетного периода.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453"/>
              <w:gridCol w:w="453"/>
              <w:gridCol w:w="453"/>
              <w:gridCol w:w="453"/>
              <w:gridCol w:w="453"/>
              <w:gridCol w:w="453"/>
              <w:gridCol w:w="453"/>
              <w:gridCol w:w="453"/>
              <w:gridCol w:w="453"/>
              <w:gridCol w:w="453"/>
              <w:gridCol w:w="453"/>
            </w:tblGrid>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453"/>
              <w:gridCol w:w="453"/>
              <w:gridCol w:w="453"/>
              <w:gridCol w:w="453"/>
              <w:gridCol w:w="453"/>
              <w:gridCol w:w="453"/>
              <w:gridCol w:w="453"/>
              <w:gridCol w:w="453"/>
              <w:gridCol w:w="453"/>
              <w:gridCol w:w="453"/>
              <w:gridCol w:w="453"/>
            </w:tblGrid>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1"/>
        <w:gridCol w:w="5779"/>
      </w:tblGrid>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Заңды тұлғаның (бөлімшенің) нақты орнын көрсетіңіз (оның тіркелген жеріне қарамастан) - облыс, қала, аудан, елді мекен</w:t>
            </w:r>
            <w:r>
              <w:br/>
            </w:r>
            <w:r>
              <w:rPr>
                <w:rFonts w:ascii="Times New Roman"/>
                <w:b w:val="false"/>
                <w:i w:val="false"/>
                <w:color w:val="000000"/>
                <w:sz w:val="20"/>
              </w:rPr>
              <w:t>
Укажите фактическое место расположения юридического лица (подразделения) (независимо от места его регистрации) - область, город, район, населенный пункт</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3"/>
            </w:tblGrid>
            <w:tr>
              <w:trPr>
                <w:trHeight w:val="1785"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Әкімшілік-аумақтық объектілер жіктеуішіне (ӘАОЖ) сәйкес аумақ коды (статистикалық нысанды қағаз тасығышта тапсыру кезінде статистика органының қызметкерлері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работником органа статистики при сдаче статистической формы на бумажном носителе)</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567"/>
              <w:gridCol w:w="567"/>
              <w:gridCol w:w="567"/>
              <w:gridCol w:w="567"/>
              <w:gridCol w:w="567"/>
              <w:gridCol w:w="567"/>
              <w:gridCol w:w="567"/>
              <w:gridCol w:w="568"/>
              <w:gridCol w:w="568"/>
            </w:tblGrid>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 тұлғаның (бөлімшенің), экономикалық қызметтің нақты жүзеге асырылатын түрлерінің коды мен атауын Экономикалық қызмет түрлерінің номенклатурасына сәйкес (ЭҚЖЖ</w:t>
            </w:r>
            <w:r>
              <w:rPr>
                <w:rFonts w:ascii="Times New Roman"/>
                <w:b w:val="false"/>
                <w:i w:val="false"/>
                <w:color w:val="000000"/>
                <w:vertAlign w:val="superscript"/>
              </w:rPr>
              <w:t>*</w:t>
            </w:r>
            <w:r>
              <w:rPr>
                <w:rFonts w:ascii="Times New Roman"/>
                <w:b/>
                <w:i w:val="false"/>
                <w:color w:val="000000"/>
                <w:sz w:val="20"/>
              </w:rPr>
              <w:t xml:space="preserve"> бойынша код) көрсетіңіз</w:t>
            </w:r>
            <w:r>
              <w:br/>
            </w:r>
            <w:r>
              <w:rPr>
                <w:rFonts w:ascii="Times New Roman"/>
                <w:b w:val="false"/>
                <w:i w:val="false"/>
                <w:color w:val="000000"/>
                <w:sz w:val="20"/>
              </w:rPr>
              <w:t>
Укажите наименование и код согласно Номенклатуре видов экономической деятельности (код по ОКЭД</w:t>
            </w:r>
            <w:r>
              <w:rPr>
                <w:rFonts w:ascii="Times New Roman"/>
                <w:b w:val="false"/>
                <w:i w:val="false"/>
                <w:color w:val="000000"/>
                <w:vertAlign w:val="superscript"/>
              </w:rPr>
              <w:t>*</w:t>
            </w:r>
            <w:r>
              <w:rPr>
                <w:rFonts w:ascii="Times New Roman"/>
                <w:b w:val="false"/>
                <w:i w:val="false"/>
                <w:color w:val="000000"/>
                <w:sz w:val="20"/>
              </w:rPr>
              <w:t>) фактически осуществляемого основного вида экономической деятельности юридического лица (подразделения)</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3"/>
            </w:tblGrid>
            <w:tr>
              <w:trPr>
                <w:trHeight w:val="171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53"/>
              <w:gridCol w:w="713"/>
              <w:gridCol w:w="713"/>
              <w:gridCol w:w="77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440" w:id="2"/>
    <w:p>
      <w:pPr>
        <w:spacing w:after="0"/>
        <w:ind w:left="0"/>
        <w:jc w:val="both"/>
      </w:pPr>
      <w:r>
        <w:rPr>
          <w:rFonts w:ascii="Times New Roman"/>
          <w:b w:val="false"/>
          <w:i w:val="false"/>
          <w:color w:val="000000"/>
          <w:sz w:val="28"/>
        </w:rPr>
        <w:t>
</w:t>
      </w:r>
      <w:r>
        <w:rPr>
          <w:rFonts w:ascii="Times New Roman"/>
          <w:b/>
          <w:i w:val="false"/>
          <w:color w:val="000000"/>
          <w:sz w:val="28"/>
        </w:rPr>
        <w:t>2. Қызметкерлер саны және жалақы қоры туралы деректерді көрсетіңіз</w:t>
      </w:r>
      <w:r>
        <w:br/>
      </w:r>
      <w:r>
        <w:rPr>
          <w:rFonts w:ascii="Times New Roman"/>
          <w:b w:val="false"/>
          <w:i w:val="false"/>
          <w:color w:val="000000"/>
          <w:sz w:val="28"/>
        </w:rPr>
        <w:t>
Укажите данные о численности работников и фонде заработной платы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9174"/>
        <w:gridCol w:w="1880"/>
        <w:gridCol w:w="1881"/>
      </w:tblGrid>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w:t>
            </w:r>
            <w:r>
              <w:br/>
            </w:r>
            <w:r>
              <w:rPr>
                <w:rFonts w:ascii="Times New Roman"/>
                <w:b/>
                <w:i w:val="false"/>
                <w:color w:val="000000"/>
                <w:sz w:val="20"/>
              </w:rPr>
              <w:t>
строки
</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айға</w:t>
            </w:r>
            <w:r>
              <w:br/>
            </w:r>
            <w:r>
              <w:rPr>
                <w:rFonts w:ascii="Times New Roman"/>
                <w:b/>
                <w:i w:val="false"/>
                <w:color w:val="000000"/>
                <w:sz w:val="20"/>
              </w:rPr>
              <w:t>
За отчетный месяц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 басынан</w:t>
            </w:r>
            <w:r>
              <w:br/>
            </w:r>
            <w:r>
              <w:rPr>
                <w:rFonts w:ascii="Times New Roman"/>
                <w:b/>
                <w:i w:val="false"/>
                <w:color w:val="000000"/>
                <w:sz w:val="20"/>
              </w:rPr>
              <w:t>
С начала года
</w:t>
            </w:r>
          </w:p>
        </w:tc>
      </w:tr>
      <w:tr>
        <w:trPr>
          <w:trHeight w:val="13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кезеңге орташа қызметкерлердің тізімдік саны – барлығы, адам</w:t>
            </w:r>
            <w:r>
              <w:br/>
            </w:r>
            <w:r>
              <w:rPr>
                <w:rFonts w:ascii="Times New Roman"/>
                <w:b w:val="false"/>
                <w:i w:val="false"/>
                <w:color w:val="000000"/>
                <w:sz w:val="20"/>
              </w:rPr>
              <w:t>
Списочная численность работников в среднем за отчетный период - всего, человек</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негізгі қызмет персоналының</w:t>
            </w:r>
            <w:r>
              <w:br/>
            </w:r>
            <w:r>
              <w:rPr>
                <w:rFonts w:ascii="Times New Roman"/>
                <w:b w:val="false"/>
                <w:i w:val="false"/>
                <w:color w:val="000000"/>
                <w:sz w:val="20"/>
              </w:rPr>
              <w:t>
из нее персонала основной деятельности</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Қызметкерлердің нақты саны (орташа жалақыны есептеу үшін қабылданған), адам</w:t>
            </w:r>
            <w:r>
              <w:br/>
            </w:r>
            <w:r>
              <w:rPr>
                <w:rFonts w:ascii="Times New Roman"/>
                <w:b w:val="false"/>
                <w:i w:val="false"/>
                <w:color w:val="000000"/>
                <w:sz w:val="20"/>
              </w:rPr>
              <w:t>
Фактическая численность работников (принимаемая для исчисления средней заработной платы), человек</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негізгі қызмет персоналының</w:t>
            </w:r>
            <w:r>
              <w:br/>
            </w:r>
            <w:r>
              <w:rPr>
                <w:rFonts w:ascii="Times New Roman"/>
                <w:b w:val="false"/>
                <w:i w:val="false"/>
                <w:color w:val="000000"/>
                <w:sz w:val="20"/>
              </w:rPr>
              <w:t>
из нее персонала основной деятельности</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Қызметкерлердің жалақы қоры – барлығы, мың теңге (ондық белгімен)</w:t>
            </w:r>
            <w:r>
              <w:br/>
            </w:r>
            <w:r>
              <w:rPr>
                <w:rFonts w:ascii="Times New Roman"/>
                <w:b w:val="false"/>
                <w:i w:val="false"/>
                <w:color w:val="000000"/>
                <w:sz w:val="20"/>
              </w:rPr>
              <w:t>
Фонд заработной платы работников – всего, тысяч тенге (с десятичным знаком)</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негізгі қызмет персоналының</w:t>
            </w:r>
            <w:r>
              <w:br/>
            </w:r>
            <w:r>
              <w:rPr>
                <w:rFonts w:ascii="Times New Roman"/>
                <w:b w:val="false"/>
                <w:i w:val="false"/>
                <w:color w:val="000000"/>
                <w:sz w:val="20"/>
              </w:rPr>
              <w:t>
из него по персоналу основной деятельности</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қызметкердің орташа айлық атаулы жалақысы, теңге</w:t>
            </w:r>
            <w:r>
              <w:br/>
            </w:r>
            <w:r>
              <w:rPr>
                <w:rFonts w:ascii="Times New Roman"/>
                <w:b w:val="false"/>
                <w:i w:val="false"/>
                <w:color w:val="000000"/>
                <w:sz w:val="20"/>
              </w:rPr>
              <w:t>
Среднемесячная номинальная заработная плата одного работника, тенге</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негізгі қызмет персоналының</w:t>
            </w:r>
            <w:r>
              <w:br/>
            </w:r>
            <w:r>
              <w:rPr>
                <w:rFonts w:ascii="Times New Roman"/>
                <w:b w:val="false"/>
                <w:i w:val="false"/>
                <w:color w:val="000000"/>
                <w:sz w:val="20"/>
              </w:rPr>
              <w:t>
из нее по персоналу основной деятельности</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қызметкерлердің істелген жұмысының адам-сағат саны, мың адам-сағат (ондық белгімен)</w:t>
            </w:r>
            <w:r>
              <w:br/>
            </w:r>
            <w:r>
              <w:rPr>
                <w:rFonts w:ascii="Times New Roman"/>
                <w:b w:val="false"/>
                <w:i w:val="false"/>
                <w:color w:val="000000"/>
                <w:sz w:val="20"/>
              </w:rPr>
              <w:t>
Число отработанных человеко-часов всеми работниками, тысяч человеко- часов (с десятичным знаком)</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w:t>
      </w:r>
      <w:r>
        <w:br/>
      </w:r>
      <w:r>
        <w:rPr>
          <w:rFonts w:ascii="Times New Roman"/>
          <w:b w:val="false"/>
          <w:i w:val="false"/>
          <w:color w:val="000000"/>
          <w:sz w:val="28"/>
        </w:rPr>
        <w:t>
* ЭҚЖЖ - Экономикалық қызмет түрлерінің жалпы жіктеуіші Қазақстан</w:t>
      </w:r>
      <w:r>
        <w:br/>
      </w:r>
      <w:r>
        <w:rPr>
          <w:rFonts w:ascii="Times New Roman"/>
          <w:b w:val="false"/>
          <w:i w:val="false"/>
          <w:color w:val="000000"/>
          <w:sz w:val="28"/>
        </w:rPr>
        <w:t>
Республикасы Статистика агенттігінің ресми сайтында орналасқан</w:t>
      </w:r>
      <w:r>
        <w:br/>
      </w:r>
      <w:r>
        <w:rPr>
          <w:rFonts w:ascii="Times New Roman"/>
          <w:b w:val="false"/>
          <w:i w:val="false"/>
          <w:color w:val="000000"/>
          <w:sz w:val="28"/>
        </w:rPr>
        <w:t>
* ОКЭД - Общий классификатор видов экономической деятельности</w:t>
      </w:r>
      <w:r>
        <w:br/>
      </w:r>
      <w:r>
        <w:rPr>
          <w:rFonts w:ascii="Times New Roman"/>
          <w:b w:val="false"/>
          <w:i w:val="false"/>
          <w:color w:val="000000"/>
          <w:sz w:val="28"/>
        </w:rPr>
        <w:t>
расположен на официальном сайте Агентства Республики Казахстан по статистике</w:t>
      </w:r>
    </w:p>
    <w:bookmarkStart w:name="z441" w:id="3"/>
    <w:p>
      <w:pPr>
        <w:spacing w:after="0"/>
        <w:ind w:left="0"/>
        <w:jc w:val="both"/>
      </w:pPr>
      <w:r>
        <w:rPr>
          <w:rFonts w:ascii="Times New Roman"/>
          <w:b w:val="false"/>
          <w:i w:val="false"/>
          <w:color w:val="000000"/>
          <w:sz w:val="28"/>
        </w:rPr>
        <w:t>
</w:t>
      </w:r>
      <w:r>
        <w:rPr>
          <w:rFonts w:ascii="Times New Roman"/>
          <w:b/>
          <w:i w:val="false"/>
          <w:color w:val="000000"/>
          <w:sz w:val="28"/>
        </w:rPr>
        <w:t>3. Жұмыс күшінің қозғалысы, бос орындардың бары және толық емес жұмыс уақытында жұмыс істейтіндердің саны туралы деректерді көрсетіңіз, адам</w:t>
      </w:r>
      <w:r>
        <w:br/>
      </w:r>
      <w:r>
        <w:rPr>
          <w:rFonts w:ascii="Times New Roman"/>
          <w:b w:val="false"/>
          <w:i w:val="false"/>
          <w:color w:val="000000"/>
          <w:sz w:val="28"/>
        </w:rPr>
        <w:t>
Укажите данные о движении рабочей силы, численности работающих неполное рабочее время и наличии вакансий, человек</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9160"/>
        <w:gridCol w:w="1878"/>
        <w:gridCol w:w="1878"/>
      </w:tblGrid>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w:t>
            </w:r>
            <w:r>
              <w:br/>
            </w:r>
            <w:r>
              <w:rPr>
                <w:rFonts w:ascii="Times New Roman"/>
                <w:b/>
                <w:i w:val="false"/>
                <w:color w:val="000000"/>
                <w:sz w:val="20"/>
              </w:rPr>
              <w:t>
строки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айға</w:t>
            </w:r>
            <w:r>
              <w:br/>
            </w:r>
            <w:r>
              <w:rPr>
                <w:rFonts w:ascii="Times New Roman"/>
                <w:b/>
                <w:i w:val="false"/>
                <w:color w:val="000000"/>
                <w:sz w:val="20"/>
              </w:rPr>
              <w:t>
За отчетный месяц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 басынан</w:t>
            </w:r>
            <w:r>
              <w:br/>
            </w:r>
            <w:r>
              <w:rPr>
                <w:rFonts w:ascii="Times New Roman"/>
                <w:b/>
                <w:i w:val="false"/>
                <w:color w:val="000000"/>
                <w:sz w:val="20"/>
              </w:rPr>
              <w:t>
С начала года
</w:t>
            </w:r>
          </w:p>
        </w:tc>
      </w:tr>
      <w:tr>
        <w:trPr>
          <w:trHeight w:val="135"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45"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кезеңнің басына қызметкерлердің тізімдік саны</w:t>
            </w:r>
            <w:r>
              <w:br/>
            </w:r>
            <w:r>
              <w:rPr>
                <w:rFonts w:ascii="Times New Roman"/>
                <w:b w:val="false"/>
                <w:i w:val="false"/>
                <w:color w:val="000000"/>
                <w:sz w:val="20"/>
              </w:rPr>
              <w:t xml:space="preserve">
Списочная численность работников на начало отчетного периода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жұмысқа қабылданған қызметкерлер</w:t>
            </w:r>
            <w:r>
              <w:br/>
            </w:r>
            <w:r>
              <w:rPr>
                <w:rFonts w:ascii="Times New Roman"/>
                <w:b w:val="false"/>
                <w:i w:val="false"/>
                <w:color w:val="000000"/>
                <w:sz w:val="20"/>
              </w:rPr>
              <w:t xml:space="preserve">
Принято работников за отчетный период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жұмыстан шыққан қызметкерлер – барлығы</w:t>
            </w:r>
            <w:r>
              <w:br/>
            </w:r>
            <w:r>
              <w:rPr>
                <w:rFonts w:ascii="Times New Roman"/>
                <w:b w:val="false"/>
                <w:i w:val="false"/>
                <w:color w:val="000000"/>
                <w:sz w:val="20"/>
              </w:rPr>
              <w:t>
Выбыло работников за отчетный период - всего</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r>
              <w:br/>
            </w:r>
            <w:r>
              <w:rPr>
                <w:rFonts w:ascii="Times New Roman"/>
                <w:b w:val="false"/>
                <w:i w:val="false"/>
                <w:color w:val="000000"/>
                <w:sz w:val="20"/>
              </w:rPr>
              <w:t>
персонал санының қысқартылуына байланысты</w:t>
            </w:r>
            <w:r>
              <w:br/>
            </w:r>
            <w:r>
              <w:rPr>
                <w:rFonts w:ascii="Times New Roman"/>
                <w:b w:val="false"/>
                <w:i w:val="false"/>
                <w:color w:val="000000"/>
                <w:sz w:val="20"/>
              </w:rPr>
              <w:t xml:space="preserve">
в связи с сокращением численности персонала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кәсіпорынның таратылуына байланысты</w:t>
            </w:r>
            <w:r>
              <w:br/>
            </w:r>
            <w:r>
              <w:rPr>
                <w:rFonts w:ascii="Times New Roman"/>
                <w:b w:val="false"/>
                <w:i w:val="false"/>
                <w:color w:val="000000"/>
                <w:sz w:val="20"/>
              </w:rPr>
              <w:t>
в связи с ликвидацией предприятия</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біліктілігінің жетіспеуі салдарынан қызметкер атқарып жүрген лауазымына немесе орындайтын жұмысына сәйкес келмегеніне байланысты</w:t>
            </w:r>
            <w:r>
              <w:br/>
            </w:r>
            <w:r>
              <w:rPr>
                <w:rFonts w:ascii="Times New Roman"/>
                <w:b w:val="false"/>
                <w:i w:val="false"/>
                <w:color w:val="000000"/>
                <w:sz w:val="20"/>
              </w:rPr>
              <w:t>
в связи с несоответствием занимаемой должности или выполняемой работе вследствие недостаточной квалификации</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 тәртібін бұзғанына байланысты</w:t>
            </w:r>
            <w:r>
              <w:br/>
            </w:r>
            <w:r>
              <w:rPr>
                <w:rFonts w:ascii="Times New Roman"/>
                <w:b w:val="false"/>
                <w:i w:val="false"/>
                <w:color w:val="000000"/>
                <w:sz w:val="20"/>
              </w:rPr>
              <w:t>
в связи с нарушением трудовой дисциплины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тараптардың еркінен тыс мән-жайларға байланысты</w:t>
            </w:r>
            <w:r>
              <w:br/>
            </w:r>
            <w:r>
              <w:rPr>
                <w:rFonts w:ascii="Times New Roman"/>
                <w:b w:val="false"/>
                <w:i w:val="false"/>
                <w:color w:val="000000"/>
                <w:sz w:val="20"/>
              </w:rPr>
              <w:t>
в связи с обстоятельствами не зависящими от воли сторон</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еркі бойынша</w:t>
            </w:r>
            <w:r>
              <w:br/>
            </w:r>
            <w:r>
              <w:rPr>
                <w:rFonts w:ascii="Times New Roman"/>
                <w:b w:val="false"/>
                <w:i w:val="false"/>
                <w:color w:val="000000"/>
                <w:sz w:val="20"/>
              </w:rPr>
              <w:t>
по собственному желанию</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себептер бойынша</w:t>
            </w:r>
            <w:r>
              <w:br/>
            </w:r>
            <w:r>
              <w:rPr>
                <w:rFonts w:ascii="Times New Roman"/>
                <w:b w:val="false"/>
                <w:i w:val="false"/>
                <w:color w:val="000000"/>
                <w:sz w:val="20"/>
              </w:rPr>
              <w:t>
по другим причинам</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кезеңнің соңына қызметкерлердің тізімдік саны</w:t>
            </w:r>
            <w:r>
              <w:br/>
            </w:r>
            <w:r>
              <w:rPr>
                <w:rFonts w:ascii="Times New Roman"/>
                <w:b w:val="false"/>
                <w:i w:val="false"/>
                <w:color w:val="000000"/>
                <w:sz w:val="20"/>
              </w:rPr>
              <w:t xml:space="preserve">
Списочная численность работников на конец отчетного периода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кезеңнің соңына бос жұмыс орындар (қажетті қызметкерлер) саны</w:t>
            </w:r>
            <w:r>
              <w:br/>
            </w:r>
            <w:r>
              <w:rPr>
                <w:rFonts w:ascii="Times New Roman"/>
                <w:b w:val="false"/>
                <w:i w:val="false"/>
                <w:color w:val="000000"/>
                <w:sz w:val="20"/>
              </w:rPr>
              <w:t>
Число вакантных рабочих мест (требуемых работников) на конец отчетного периода</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405"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Толық емес жұмыс күні немесе толық емес жұмыс аптасымен жұмыс істейтіндердің саны</w:t>
            </w:r>
            <w:r>
              <w:br/>
            </w:r>
            <w:r>
              <w:rPr>
                <w:rFonts w:ascii="Times New Roman"/>
                <w:b w:val="false"/>
                <w:i w:val="false"/>
                <w:color w:val="000000"/>
                <w:sz w:val="20"/>
              </w:rPr>
              <w:t xml:space="preserve">
Численность работающих неполный рабочий день или неполную рабочую неделю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Өндірістің бос тұрып қалуына байланысты уақытша жұмыс істемейтін қызметкерлердің саны</w:t>
            </w:r>
            <w:r>
              <w:br/>
            </w:r>
            <w:r>
              <w:rPr>
                <w:rFonts w:ascii="Times New Roman"/>
                <w:b w:val="false"/>
                <w:i w:val="false"/>
                <w:color w:val="000000"/>
                <w:sz w:val="20"/>
              </w:rPr>
              <w:t xml:space="preserve">
Численность работников, временно неработающих в связи с простоем производства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Наименование________________________   Адрес_________________________</w:t>
      </w:r>
      <w:r>
        <w:br/>
      </w:r>
      <w:r>
        <w:rPr>
          <w:rFonts w:ascii="Times New Roman"/>
          <w:b w:val="false"/>
          <w:i w:val="false"/>
          <w:color w:val="000000"/>
          <w:sz w:val="28"/>
        </w:rPr>
        <w:t>
____________________________________    _____________________________</w:t>
      </w:r>
    </w:p>
    <w:p>
      <w:pPr>
        <w:spacing w:after="0"/>
        <w:ind w:left="0"/>
        <w:jc w:val="both"/>
      </w:pPr>
      <w:r>
        <w:rPr>
          <w:rFonts w:ascii="Times New Roman"/>
          <w:b w:val="false"/>
          <w:i w:val="false"/>
          <w:color w:val="000000"/>
          <w:sz w:val="28"/>
        </w:rPr>
        <w:t>Телефон_____________________________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  _____________________</w:t>
      </w:r>
      <w:r>
        <w:br/>
      </w:r>
      <w:r>
        <w:rPr>
          <w:rFonts w:ascii="Times New Roman"/>
          <w:b w:val="false"/>
          <w:i w:val="false"/>
          <w:color w:val="000000"/>
          <w:sz w:val="28"/>
        </w:rPr>
        <w:t>
</w:t>
      </w:r>
      <w:r>
        <w:rPr>
          <w:rFonts w:ascii="Times New Roman"/>
          <w:b/>
          <w:i w:val="false"/>
          <w:color w:val="000000"/>
          <w:sz w:val="28"/>
        </w:rPr>
        <w:t xml:space="preserve">                  аты-жөні                     </w:t>
      </w:r>
      <w:r>
        <w:rPr>
          <w:rFonts w:ascii="Times New Roman"/>
          <w:b w:val="false"/>
          <w:i w:val="false"/>
          <w:color w:val="000000"/>
          <w:sz w:val="28"/>
        </w:rPr>
        <w:t>телефон</w:t>
      </w:r>
      <w:r>
        <w:br/>
      </w:r>
      <w:r>
        <w:rPr>
          <w:rFonts w:ascii="Times New Roman"/>
          <w:b w:val="false"/>
          <w:i w:val="false"/>
          <w:color w:val="000000"/>
          <w:sz w:val="28"/>
        </w:rPr>
        <w:t>
                    фамилия</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________________________________  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бухгалтер_____________________________  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26"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2012 жылғы 1 қарашадағы    </w:t>
      </w:r>
      <w:r>
        <w:br/>
      </w:r>
      <w:r>
        <w:rPr>
          <w:rFonts w:ascii="Times New Roman"/>
          <w:b w:val="false"/>
          <w:i w:val="false"/>
          <w:color w:val="000000"/>
          <w:sz w:val="28"/>
        </w:rPr>
        <w:t xml:space="preserve">
№ 303 бұйрығына       </w:t>
      </w:r>
      <w:r>
        <w:br/>
      </w:r>
      <w:r>
        <w:rPr>
          <w:rFonts w:ascii="Times New Roman"/>
          <w:b w:val="false"/>
          <w:i w:val="false"/>
          <w:color w:val="000000"/>
          <w:sz w:val="28"/>
        </w:rPr>
        <w:t xml:space="preserve">
2-қосымша          </w:t>
      </w:r>
    </w:p>
    <w:bookmarkEnd w:id="4"/>
    <w:bookmarkStart w:name="z27" w:id="5"/>
    <w:p>
      <w:pPr>
        <w:spacing w:after="0"/>
        <w:ind w:left="0"/>
        <w:jc w:val="left"/>
      </w:pPr>
      <w:r>
        <w:rPr>
          <w:rFonts w:ascii="Times New Roman"/>
          <w:b/>
          <w:i w:val="false"/>
          <w:color w:val="000000"/>
        </w:rPr>
        <w:t xml:space="preserve"> 
«Еңбек бойынша есеп» жалпымемлекеттік статистикалық байқаудың</w:t>
      </w:r>
      <w:r>
        <w:br/>
      </w:r>
      <w:r>
        <w:rPr>
          <w:rFonts w:ascii="Times New Roman"/>
          <w:b/>
          <w:i w:val="false"/>
          <w:color w:val="000000"/>
        </w:rPr>
        <w:t>
статистикалық нысанын (коды 1211101, индексі 1-Е, кезеңділігі</w:t>
      </w:r>
      <w:r>
        <w:br/>
      </w:r>
      <w:r>
        <w:rPr>
          <w:rFonts w:ascii="Times New Roman"/>
          <w:b/>
          <w:i w:val="false"/>
          <w:color w:val="000000"/>
        </w:rPr>
        <w:t>
айлық) толтыру жөніндегі нұсқаулық</w:t>
      </w:r>
    </w:p>
    <w:bookmarkEnd w:id="5"/>
    <w:p>
      <w:pPr>
        <w:spacing w:after="0"/>
        <w:ind w:left="0"/>
        <w:jc w:val="both"/>
      </w:pPr>
      <w:r>
        <w:rPr>
          <w:rFonts w:ascii="Times New Roman"/>
          <w:b w:val="false"/>
          <w:i w:val="false"/>
          <w:color w:val="ff0000"/>
          <w:sz w:val="28"/>
        </w:rPr>
        <w:t>      Ескерту. 2-қосымша жаңа редакцияда - ҚР Статистика агенттігі төрағасының м.а. 30.07.2013 </w:t>
      </w:r>
      <w:r>
        <w:rPr>
          <w:rFonts w:ascii="Times New Roman"/>
          <w:b w:val="false"/>
          <w:i w:val="false"/>
          <w:color w:val="ff0000"/>
          <w:sz w:val="28"/>
        </w:rPr>
        <w:t>№ 168</w:t>
      </w:r>
      <w:r>
        <w:rPr>
          <w:rFonts w:ascii="Times New Roman"/>
          <w:b w:val="false"/>
          <w:i w:val="false"/>
          <w:color w:val="ff0000"/>
          <w:sz w:val="28"/>
        </w:rPr>
        <w:t> бұйрығымен (01.01.2014 бастап қолданысқа енгізіледі).</w:t>
      </w:r>
    </w:p>
    <w:bookmarkStart w:name="z28" w:id="6"/>
    <w:p>
      <w:pPr>
        <w:spacing w:after="0"/>
        <w:ind w:left="0"/>
        <w:jc w:val="both"/>
      </w:pPr>
      <w:r>
        <w:rPr>
          <w:rFonts w:ascii="Times New Roman"/>
          <w:b w:val="false"/>
          <w:i w:val="false"/>
          <w:color w:val="000000"/>
          <w:sz w:val="28"/>
        </w:rPr>
        <w:t>
      1. Осы «Еңбек бойынша есеп» (коды 1211101, индексі 1-Е, кезеңділігі айлық) жалпымемлекеттік статистикалық байқаудың статистикалық нысанын толтыру бойынша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«Еңбек бойынша есеп» (коды 1211101, индексі 1-Е, кезеңділігі айлық)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статистикалық нысандарды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бос тұрып қалу – экономикалық, технологиялық, ұйымдастырушылық, өзге де өндірістік немесе табиғи сипаттағы себептер бойынша жұмыстың уақытша тоқтап тұруы;</w:t>
      </w:r>
      <w:r>
        <w:br/>
      </w:r>
      <w:r>
        <w:rPr>
          <w:rFonts w:ascii="Times New Roman"/>
          <w:b w:val="false"/>
          <w:i w:val="false"/>
          <w:color w:val="000000"/>
          <w:sz w:val="28"/>
        </w:rPr>
        <w:t>
</w:t>
      </w:r>
      <w:r>
        <w:rPr>
          <w:rFonts w:ascii="Times New Roman"/>
          <w:b w:val="false"/>
          <w:i w:val="false"/>
          <w:color w:val="000000"/>
          <w:sz w:val="28"/>
        </w:rPr>
        <w:t>
      2) өкілдік – заңды тұлғаның орналасқан жерінен тыс орналасқан және заңды тұлғаның мүдделерін қорғайтын және ұсынатын, Қазақстан Республикасының заңнамалық актілерінде көзделген жағдайларды қоспағанда оның атынан мәміле және басқа да құқықтық әрекеттерді іске асыратын оқшауланған бөлімшесі;</w:t>
      </w:r>
      <w:r>
        <w:br/>
      </w:r>
      <w:r>
        <w:rPr>
          <w:rFonts w:ascii="Times New Roman"/>
          <w:b w:val="false"/>
          <w:i w:val="false"/>
          <w:color w:val="000000"/>
          <w:sz w:val="28"/>
        </w:rPr>
        <w:t>
</w:t>
      </w:r>
      <w:r>
        <w:rPr>
          <w:rFonts w:ascii="Times New Roman"/>
          <w:b w:val="false"/>
          <w:i w:val="false"/>
          <w:color w:val="000000"/>
          <w:sz w:val="28"/>
        </w:rPr>
        <w:t>
      3) толық емес жұмыс күнi – Қазақстан Республикасының Еңбек Кодексінде белгiленген қалыпты ұзақтықтан аз уақыт, оның iшiнде:</w:t>
      </w:r>
      <w:r>
        <w:br/>
      </w:r>
      <w:r>
        <w:rPr>
          <w:rFonts w:ascii="Times New Roman"/>
          <w:b w:val="false"/>
          <w:i w:val="false"/>
          <w:color w:val="000000"/>
          <w:sz w:val="28"/>
        </w:rPr>
        <w:t>
      толық емес жұмыс күні, яғни күнделікті жұмыс (жұмыс ауысымы) ұзақтығының нормасын азайту;</w:t>
      </w:r>
      <w:r>
        <w:br/>
      </w:r>
      <w:r>
        <w:rPr>
          <w:rFonts w:ascii="Times New Roman"/>
          <w:b w:val="false"/>
          <w:i w:val="false"/>
          <w:color w:val="000000"/>
          <w:sz w:val="28"/>
        </w:rPr>
        <w:t>
      толық емес жұмыс аптасы, яғни жұмыс аптасындағы жұмыс күндерінің санын қысқарту;</w:t>
      </w:r>
      <w:r>
        <w:br/>
      </w:r>
      <w:r>
        <w:rPr>
          <w:rFonts w:ascii="Times New Roman"/>
          <w:b w:val="false"/>
          <w:i w:val="false"/>
          <w:color w:val="000000"/>
          <w:sz w:val="28"/>
        </w:rPr>
        <w:t>
      бiр мезгiлде күнделiктi жұмыс (жұмыс ауысымы) ұзақтығының нормасын азайту және жұмыс аптасындағы жұмыс күндерiнiң санын қысқарту;</w:t>
      </w:r>
      <w:r>
        <w:br/>
      </w:r>
      <w:r>
        <w:rPr>
          <w:rFonts w:ascii="Times New Roman"/>
          <w:b w:val="false"/>
          <w:i w:val="false"/>
          <w:color w:val="000000"/>
          <w:sz w:val="28"/>
        </w:rPr>
        <w:t>
</w:t>
      </w:r>
      <w:r>
        <w:rPr>
          <w:rFonts w:ascii="Times New Roman"/>
          <w:b w:val="false"/>
          <w:i w:val="false"/>
          <w:color w:val="000000"/>
          <w:sz w:val="28"/>
        </w:rPr>
        <w:t>
      4) филиал – заңды тұлғаның орналасқан жерінен тыс орналасқан және оның қызметін, соның ішінде өкілдіктер қызметтерін түгел немесе бір бөлігін жүзеге асыратын заңды тұлғалардың оқшауланған бөлімшесі.</w:t>
      </w:r>
      <w:r>
        <w:br/>
      </w:r>
      <w:r>
        <w:rPr>
          <w:rFonts w:ascii="Times New Roman"/>
          <w:b w:val="false"/>
          <w:i w:val="false"/>
          <w:color w:val="000000"/>
          <w:sz w:val="28"/>
        </w:rPr>
        <w:t>
</w:t>
      </w:r>
      <w:r>
        <w:rPr>
          <w:rFonts w:ascii="Times New Roman"/>
          <w:b w:val="false"/>
          <w:i w:val="false"/>
          <w:color w:val="000000"/>
          <w:sz w:val="28"/>
        </w:rPr>
        <w:t>
      3. Респонденттер еңбек бойынша статистикалық нысанды статистика органдарына меншіктің иелігі мен нысанына қарамастан өзінің тұрған жері бойынша тапсырады.</w:t>
      </w:r>
      <w:r>
        <w:br/>
      </w:r>
      <w:r>
        <w:rPr>
          <w:rFonts w:ascii="Times New Roman"/>
          <w:b w:val="false"/>
          <w:i w:val="false"/>
          <w:color w:val="000000"/>
          <w:sz w:val="28"/>
        </w:rPr>
        <w:t>
</w:t>
      </w:r>
      <w:r>
        <w:rPr>
          <w:rFonts w:ascii="Times New Roman"/>
          <w:b w:val="false"/>
          <w:i w:val="false"/>
          <w:color w:val="000000"/>
          <w:sz w:val="28"/>
        </w:rPr>
        <w:t>
      Заңды тұлғалар немесе оның құрылымдық және оқшауланған бөлімшелер әділет органдарында тіркелмеген, бірақ статистика мүддесі үшін қажет (цех, зауыт және тағы басқалары), оның ішінде басқа облыстар аумағында орналасқандар әрбір бөлімшелер бойынша көрсетілген статистикалық нысанды жеке бланкілерде толтырады.</w:t>
      </w:r>
      <w:r>
        <w:br/>
      </w:r>
      <w:r>
        <w:rPr>
          <w:rFonts w:ascii="Times New Roman"/>
          <w:b w:val="false"/>
          <w:i w:val="false"/>
          <w:color w:val="000000"/>
          <w:sz w:val="28"/>
        </w:rPr>
        <w:t>
</w:t>
      </w:r>
      <w:r>
        <w:rPr>
          <w:rFonts w:ascii="Times New Roman"/>
          <w:b w:val="false"/>
          <w:i w:val="false"/>
          <w:color w:val="000000"/>
          <w:sz w:val="28"/>
        </w:rPr>
        <w:t>
      4. Осы статистикалық нысан әр есепті айға және жыл басынан есепті кезеңге толтырылады. Осы статистикалық нысан бойынша есеп «Еңбек бойынша есеп» (1-Е индексі, кезеңділігі жылдық) жалпымемлекеттік статистикалық байқаудың статистикалық нысанның нұсқаулығына сәйкес толтырылады.</w:t>
      </w:r>
      <w:r>
        <w:br/>
      </w:r>
      <w:r>
        <w:rPr>
          <w:rFonts w:ascii="Times New Roman"/>
          <w:b w:val="false"/>
          <w:i w:val="false"/>
          <w:color w:val="000000"/>
          <w:sz w:val="28"/>
        </w:rPr>
        <w:t>
</w:t>
      </w:r>
      <w:r>
        <w:rPr>
          <w:rFonts w:ascii="Times New Roman"/>
          <w:b w:val="false"/>
          <w:i w:val="false"/>
          <w:color w:val="000000"/>
          <w:sz w:val="28"/>
        </w:rPr>
        <w:t>
      Жұмыс күшінің қозғалысы бойынша көрсеткіштерді толтыру кезінде есепті кезеңде қызметкерлердің тізімдік санының өзгеруін сипаттайтын қызметкерлердің жұмысқа қабылдануы және шығуы бойынша деректерді көрсетеді.</w:t>
      </w:r>
      <w:r>
        <w:br/>
      </w:r>
      <w:r>
        <w:rPr>
          <w:rFonts w:ascii="Times New Roman"/>
          <w:b w:val="false"/>
          <w:i w:val="false"/>
          <w:color w:val="000000"/>
          <w:sz w:val="28"/>
        </w:rPr>
        <w:t>
</w:t>
      </w:r>
      <w:r>
        <w:rPr>
          <w:rFonts w:ascii="Times New Roman"/>
          <w:b w:val="false"/>
          <w:i w:val="false"/>
          <w:color w:val="000000"/>
          <w:sz w:val="28"/>
        </w:rPr>
        <w:t>
      Жұмыспен өтелген адам-сағат саны бойынша деректерді толтыру кезінде кәсіпорынның барлық қызметкерлерінің жұмыстың қалыпты кезеңі ішінде де, және одан тыс та жұмыс істеген нақты уақыты ескеріледі.</w:t>
      </w:r>
      <w:r>
        <w:br/>
      </w:r>
      <w:r>
        <w:rPr>
          <w:rFonts w:ascii="Times New Roman"/>
          <w:b w:val="false"/>
          <w:i w:val="false"/>
          <w:color w:val="000000"/>
          <w:sz w:val="28"/>
        </w:rPr>
        <w:t>
</w:t>
      </w:r>
      <w:r>
        <w:rPr>
          <w:rFonts w:ascii="Times New Roman"/>
          <w:b w:val="false"/>
          <w:i w:val="false"/>
          <w:color w:val="000000"/>
          <w:sz w:val="28"/>
        </w:rPr>
        <w:t>
      Қызметкерлердің тізімдік саны бойынша деректерді толтыру кезінде шартты жасасу мерзіміне қарамастан еңбек шарты бойынша қабылданған адамдар саны ескеріледі.</w:t>
      </w:r>
      <w:r>
        <w:br/>
      </w:r>
      <w:r>
        <w:rPr>
          <w:rFonts w:ascii="Times New Roman"/>
          <w:b w:val="false"/>
          <w:i w:val="false"/>
          <w:color w:val="000000"/>
          <w:sz w:val="28"/>
        </w:rPr>
        <w:t>
</w:t>
      </w:r>
      <w:r>
        <w:rPr>
          <w:rFonts w:ascii="Times New Roman"/>
          <w:b w:val="false"/>
          <w:i w:val="false"/>
          <w:color w:val="000000"/>
          <w:sz w:val="28"/>
        </w:rPr>
        <w:t>
      Қызметкерлердің нақты саны (орташа жалақыны есептеу үшін алынатын) бойынша деректерді толтыру кезінде жұмысқа ресми тіркелген қызметкерлердің жекелеген санаттары шегерілген тізімдік құрамдағы қызметкерлердің саны (жүктiлiкке және босануға, бала күтіміне байланысты және басқа да демалыстарда жүрген адамдар) ескеріледі.</w:t>
      </w:r>
      <w:r>
        <w:br/>
      </w:r>
      <w:r>
        <w:rPr>
          <w:rFonts w:ascii="Times New Roman"/>
          <w:b w:val="false"/>
          <w:i w:val="false"/>
          <w:color w:val="000000"/>
          <w:sz w:val="28"/>
        </w:rPr>
        <w:t>
</w:t>
      </w:r>
      <w:r>
        <w:rPr>
          <w:rFonts w:ascii="Times New Roman"/>
          <w:b w:val="false"/>
          <w:i w:val="false"/>
          <w:color w:val="000000"/>
          <w:sz w:val="28"/>
        </w:rPr>
        <w:t>
      Қызметкерлердің жалақы қоры (еңбекке ақы төлеу) бойынша деректерді толтыру кезінде қызметкерлерге еңбекақы төлеу үшін ұйымдардың олардың қаржыландыру көзі мен оларды нақты төлеу мерзіміне қарамастан есептеген жиынтық ақшалай қаражатының, сондай-ақ ақшалай бірлікке айналдырылған заттай түрдегі қаражаттар, салық және басқа да ұстап қалулар ескерілген (табыс салығы, жинақтаушы зейнетақы қорларына міндетті зейнетақы жарнасы) (лауазымдық айлықақылар (тарифтік мөлшерлемелер)), қосымша төлемдер, үстеме ақылар, сыйлықақылар және өзге де ынталандыру мен өтемдік сипаттағы төлемдер) көрсетіледі.</w:t>
      </w:r>
      <w:r>
        <w:br/>
      </w:r>
      <w:r>
        <w:rPr>
          <w:rFonts w:ascii="Times New Roman"/>
          <w:b w:val="false"/>
          <w:i w:val="false"/>
          <w:color w:val="000000"/>
          <w:sz w:val="28"/>
        </w:rPr>
        <w:t>
</w:t>
      </w:r>
      <w:r>
        <w:rPr>
          <w:rFonts w:ascii="Times New Roman"/>
          <w:b w:val="false"/>
          <w:i w:val="false"/>
          <w:color w:val="000000"/>
          <w:sz w:val="28"/>
        </w:rPr>
        <w:t>
      Ұйымның негізгі қызметімен қамтылған персонал бойынша деректерді толтыру кезінде негізгі өнім (тауарлар немесе қызмет көрсету) және басқа ұйымдарға немесе кәсіпорындарға өткізілетін, негізгімен қатар сөзсіз алынатын жанама өнімдер өндірісінде тікелей жұмыспен қамтылған қызметкерлерді ескереді.</w:t>
      </w:r>
      <w:r>
        <w:br/>
      </w:r>
      <w:r>
        <w:rPr>
          <w:rFonts w:ascii="Times New Roman"/>
          <w:b w:val="false"/>
          <w:i w:val="false"/>
          <w:color w:val="000000"/>
          <w:sz w:val="28"/>
        </w:rPr>
        <w:t>
</w:t>
      </w:r>
      <w:r>
        <w:rPr>
          <w:rFonts w:ascii="Times New Roman"/>
          <w:b w:val="false"/>
          <w:i w:val="false"/>
          <w:color w:val="000000"/>
          <w:sz w:val="28"/>
        </w:rPr>
        <w:t>
      1 бөлімнің 4 – 4.1 жолдарында жалақының есептелген қорының сомасын қызметкерлердің нақты санына және есепті кезеңдегі ай санына бөлу жолымен анықталатын бір қызметкердің орташа айлық атаулы жалақысы толтырылады.</w:t>
      </w:r>
      <w:r>
        <w:br/>
      </w:r>
      <w:r>
        <w:rPr>
          <w:rFonts w:ascii="Times New Roman"/>
          <w:b w:val="false"/>
          <w:i w:val="false"/>
          <w:color w:val="000000"/>
          <w:sz w:val="28"/>
        </w:rPr>
        <w:t>
</w:t>
      </w:r>
      <w:r>
        <w:rPr>
          <w:rFonts w:ascii="Times New Roman"/>
          <w:b w:val="false"/>
          <w:i w:val="false"/>
          <w:color w:val="000000"/>
          <w:sz w:val="28"/>
        </w:rPr>
        <w:t>
      5. Жұмыстан шыққандар санына 3 бөліміндегі 3.1-3.7 жолдарында көрсетілген Қазақстан Республикасының Еңбек </w:t>
      </w:r>
      <w:r>
        <w:rPr>
          <w:rFonts w:ascii="Times New Roman"/>
          <w:b w:val="false"/>
          <w:i w:val="false"/>
          <w:color w:val="000000"/>
          <w:sz w:val="28"/>
        </w:rPr>
        <w:t>Кодексінің</w:t>
      </w:r>
      <w:r>
        <w:rPr>
          <w:rFonts w:ascii="Times New Roman"/>
          <w:b w:val="false"/>
          <w:i w:val="false"/>
          <w:color w:val="000000"/>
          <w:sz w:val="28"/>
        </w:rPr>
        <w:t xml:space="preserve"> негіздемелеріне сәйкес осы мекемедегі жұмысын тастаған барлық қызметкерлер кіреді.</w:t>
      </w:r>
      <w:r>
        <w:br/>
      </w:r>
      <w:r>
        <w:rPr>
          <w:rFonts w:ascii="Times New Roman"/>
          <w:b w:val="false"/>
          <w:i w:val="false"/>
          <w:color w:val="000000"/>
          <w:sz w:val="28"/>
        </w:rPr>
        <w:t>
</w:t>
      </w:r>
      <w:r>
        <w:rPr>
          <w:rFonts w:ascii="Times New Roman"/>
          <w:b w:val="false"/>
          <w:i w:val="false"/>
          <w:color w:val="000000"/>
          <w:sz w:val="28"/>
        </w:rPr>
        <w:t>
      5 – жолда бос қызмет орындар саны көрсетіледі, яғни ұйымдағы (кәсіпорындағы) бос қызмет орындар саны.</w:t>
      </w:r>
      <w:r>
        <w:br/>
      </w:r>
      <w:r>
        <w:rPr>
          <w:rFonts w:ascii="Times New Roman"/>
          <w:b w:val="false"/>
          <w:i w:val="false"/>
          <w:color w:val="000000"/>
          <w:sz w:val="28"/>
        </w:rPr>
        <w:t>
</w:t>
      </w:r>
      <w:r>
        <w:rPr>
          <w:rFonts w:ascii="Times New Roman"/>
          <w:b w:val="false"/>
          <w:i w:val="false"/>
          <w:color w:val="000000"/>
          <w:sz w:val="28"/>
        </w:rPr>
        <w:t>
      6 - жолда, егер сол бір қызметкер есепті кезең ішінде бірнеше рет толық емес жұмыс уақытында ауысса, 7-жолда, егер сол бір қызметкер есепті кезең ішінде өндірістің тоқтап қалуына байланысты бір реттен көп уақытша жұмыс істемесе, онда ол есепті жылда бір рет көрсетіледі.</w:t>
      </w:r>
      <w:r>
        <w:br/>
      </w:r>
      <w:r>
        <w:rPr>
          <w:rFonts w:ascii="Times New Roman"/>
          <w:b w:val="false"/>
          <w:i w:val="false"/>
          <w:color w:val="000000"/>
          <w:sz w:val="28"/>
        </w:rPr>
        <w:t>
</w:t>
      </w:r>
      <w:r>
        <w:rPr>
          <w:rFonts w:ascii="Times New Roman"/>
          <w:b w:val="false"/>
          <w:i w:val="false"/>
          <w:color w:val="000000"/>
          <w:sz w:val="28"/>
        </w:rPr>
        <w:t>
      6. Осы нысанды тапсыру қағаз тасығышта және электронды форматта жүзеге асырылады. Нысанды электронды форматта толтыру Қазақстан Республикасы Статистика агенттігі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Ескерту: Х - бұл позиция толтырылмайды.</w:t>
      </w:r>
      <w:r>
        <w:br/>
      </w:r>
      <w:r>
        <w:rPr>
          <w:rFonts w:ascii="Times New Roman"/>
          <w:b w:val="false"/>
          <w:i w:val="false"/>
          <w:color w:val="000000"/>
          <w:sz w:val="28"/>
        </w:rPr>
        <w:t>
</w:t>
      </w:r>
      <w:r>
        <w:rPr>
          <w:rFonts w:ascii="Times New Roman"/>
          <w:b w:val="false"/>
          <w:i w:val="false"/>
          <w:color w:val="000000"/>
          <w:sz w:val="28"/>
        </w:rPr>
        <w:t>
      7. Арифметикалы-логикалық бақылау:</w:t>
      </w:r>
      <w:r>
        <w:br/>
      </w:r>
      <w:r>
        <w:rPr>
          <w:rFonts w:ascii="Times New Roman"/>
          <w:b w:val="false"/>
          <w:i w:val="false"/>
          <w:color w:val="000000"/>
          <w:sz w:val="28"/>
        </w:rPr>
        <w:t>
</w:t>
      </w:r>
      <w:r>
        <w:rPr>
          <w:rFonts w:ascii="Times New Roman"/>
          <w:b w:val="false"/>
          <w:i w:val="false"/>
          <w:color w:val="000000"/>
          <w:sz w:val="28"/>
        </w:rPr>
        <w:t>
      1) 2 бөлім. «Қызметкерлер саны және жалақы қоры туралы деректер»:</w:t>
      </w:r>
      <w:r>
        <w:br/>
      </w:r>
      <w:r>
        <w:rPr>
          <w:rFonts w:ascii="Times New Roman"/>
          <w:b w:val="false"/>
          <w:i w:val="false"/>
          <w:color w:val="000000"/>
          <w:sz w:val="28"/>
        </w:rPr>
        <w:t xml:space="preserve">
      1 жол </w:t>
      </w:r>
      <w:r>
        <w:rPr>
          <w:rFonts w:ascii="Times New Roman"/>
          <w:b w:val="false"/>
          <w:i w:val="false"/>
          <w:color w:val="000000"/>
          <w:sz w:val="28"/>
          <w:u w:val="single"/>
        </w:rPr>
        <w:t>&gt;</w:t>
      </w:r>
      <w:r>
        <w:rPr>
          <w:rFonts w:ascii="Times New Roman"/>
          <w:b w:val="false"/>
          <w:i w:val="false"/>
          <w:color w:val="000000"/>
          <w:sz w:val="28"/>
        </w:rPr>
        <w:t xml:space="preserve"> 1.1 жолдан әрбір баған бойынша;</w:t>
      </w:r>
      <w:r>
        <w:br/>
      </w:r>
      <w:r>
        <w:rPr>
          <w:rFonts w:ascii="Times New Roman"/>
          <w:b w:val="false"/>
          <w:i w:val="false"/>
          <w:color w:val="000000"/>
          <w:sz w:val="28"/>
        </w:rPr>
        <w:t xml:space="preserve">
      2 жол </w:t>
      </w:r>
      <w:r>
        <w:rPr>
          <w:rFonts w:ascii="Times New Roman"/>
          <w:b w:val="false"/>
          <w:i w:val="false"/>
          <w:color w:val="000000"/>
          <w:sz w:val="28"/>
          <w:u w:val="single"/>
        </w:rPr>
        <w:t>&gt;</w:t>
      </w:r>
      <w:r>
        <w:rPr>
          <w:rFonts w:ascii="Times New Roman"/>
          <w:b w:val="false"/>
          <w:i w:val="false"/>
          <w:color w:val="000000"/>
          <w:sz w:val="28"/>
        </w:rPr>
        <w:t xml:space="preserve"> 2.1 жолдан әрбір баған бойынша;</w:t>
      </w:r>
      <w:r>
        <w:br/>
      </w:r>
      <w:r>
        <w:rPr>
          <w:rFonts w:ascii="Times New Roman"/>
          <w:b w:val="false"/>
          <w:i w:val="false"/>
          <w:color w:val="000000"/>
          <w:sz w:val="28"/>
        </w:rPr>
        <w:t xml:space="preserve">
      3 жол </w:t>
      </w:r>
      <w:r>
        <w:rPr>
          <w:rFonts w:ascii="Times New Roman"/>
          <w:b w:val="false"/>
          <w:i w:val="false"/>
          <w:color w:val="000000"/>
          <w:sz w:val="28"/>
          <w:u w:val="single"/>
        </w:rPr>
        <w:t>&gt;</w:t>
      </w:r>
      <w:r>
        <w:rPr>
          <w:rFonts w:ascii="Times New Roman"/>
          <w:b w:val="false"/>
          <w:i w:val="false"/>
          <w:color w:val="000000"/>
          <w:sz w:val="28"/>
        </w:rPr>
        <w:t xml:space="preserve"> 3.1 жолдан әрбір баған бойынша;</w:t>
      </w:r>
      <w:r>
        <w:br/>
      </w:r>
      <w:r>
        <w:rPr>
          <w:rFonts w:ascii="Times New Roman"/>
          <w:b w:val="false"/>
          <w:i w:val="false"/>
          <w:color w:val="000000"/>
          <w:sz w:val="28"/>
        </w:rPr>
        <w:t>
      егер 1 жол &gt; 0, онда 1.1 жол &gt; 0 әрбір баған бойынша;</w:t>
      </w:r>
      <w:r>
        <w:br/>
      </w:r>
      <w:r>
        <w:rPr>
          <w:rFonts w:ascii="Times New Roman"/>
          <w:b w:val="false"/>
          <w:i w:val="false"/>
          <w:color w:val="000000"/>
          <w:sz w:val="28"/>
        </w:rPr>
        <w:t>
      егер 2 жол &gt; 0, онда 2.1 жол &gt; 0 әрбір баған бойынша;</w:t>
      </w:r>
      <w:r>
        <w:br/>
      </w:r>
      <w:r>
        <w:rPr>
          <w:rFonts w:ascii="Times New Roman"/>
          <w:b w:val="false"/>
          <w:i w:val="false"/>
          <w:color w:val="000000"/>
          <w:sz w:val="28"/>
        </w:rPr>
        <w:t>
      егер 3 жол &gt; 0, онда 3.1 жол &gt; 0 әрбір баған бойынша;</w:t>
      </w:r>
      <w:r>
        <w:br/>
      </w:r>
      <w:r>
        <w:rPr>
          <w:rFonts w:ascii="Times New Roman"/>
          <w:b w:val="false"/>
          <w:i w:val="false"/>
          <w:color w:val="000000"/>
          <w:sz w:val="28"/>
        </w:rPr>
        <w:t>
жол 4 = жол 3 *1000 / жол 2, 1 баған бойынша;</w:t>
      </w:r>
      <w:r>
        <w:br/>
      </w:r>
      <w:r>
        <w:rPr>
          <w:rFonts w:ascii="Times New Roman"/>
          <w:b w:val="false"/>
          <w:i w:val="false"/>
          <w:color w:val="000000"/>
          <w:sz w:val="28"/>
        </w:rPr>
        <w:t>
      4 жол = 3 жол * 1000 /2 жол / n, бұл жерде n-есептік кезеңдегі айлар саны 2 баған бойынша;</w:t>
      </w:r>
      <w:r>
        <w:br/>
      </w:r>
      <w:r>
        <w:rPr>
          <w:rFonts w:ascii="Times New Roman"/>
          <w:b w:val="false"/>
          <w:i w:val="false"/>
          <w:color w:val="000000"/>
          <w:sz w:val="28"/>
        </w:rPr>
        <w:t>
      4.1 жол = 3.1 жол *1000 /2.1 жолға, 1 баған бойынша;</w:t>
      </w:r>
      <w:r>
        <w:br/>
      </w:r>
      <w:r>
        <w:rPr>
          <w:rFonts w:ascii="Times New Roman"/>
          <w:b w:val="false"/>
          <w:i w:val="false"/>
          <w:color w:val="000000"/>
          <w:sz w:val="28"/>
        </w:rPr>
        <w:t>
      4.1 жол = 3.1 жол * 1000 /2.1 жолға / n, бұл жерде n-есептік кезеңдегі айлар саны, 2 баған бойынша;</w:t>
      </w:r>
      <w:r>
        <w:br/>
      </w:r>
      <w:r>
        <w:rPr>
          <w:rFonts w:ascii="Times New Roman"/>
          <w:b w:val="false"/>
          <w:i w:val="false"/>
          <w:color w:val="000000"/>
          <w:sz w:val="28"/>
        </w:rPr>
        <w:t>
      егер 2 жол &gt; 0, онда 3 жол &gt; 0 әрбір баған бойынша;</w:t>
      </w:r>
      <w:r>
        <w:br/>
      </w:r>
      <w:r>
        <w:rPr>
          <w:rFonts w:ascii="Times New Roman"/>
          <w:b w:val="false"/>
          <w:i w:val="false"/>
          <w:color w:val="000000"/>
          <w:sz w:val="28"/>
        </w:rPr>
        <w:t>
      егер 3 жол &gt; 0, онда 2 жол &gt; 0 әрбір баған бойынша;</w:t>
      </w:r>
      <w:r>
        <w:br/>
      </w:r>
      <w:r>
        <w:rPr>
          <w:rFonts w:ascii="Times New Roman"/>
          <w:b w:val="false"/>
          <w:i w:val="false"/>
          <w:color w:val="000000"/>
          <w:sz w:val="28"/>
        </w:rPr>
        <w:t>
      егер 2.1 жол &gt; 0, онда 3.1 жол &gt; 0 әрбір баған бойынша;</w:t>
      </w:r>
      <w:r>
        <w:br/>
      </w:r>
      <w:r>
        <w:rPr>
          <w:rFonts w:ascii="Times New Roman"/>
          <w:b w:val="false"/>
          <w:i w:val="false"/>
          <w:color w:val="000000"/>
          <w:sz w:val="28"/>
        </w:rPr>
        <w:t>
      егер 3.1 жол &gt; 0, онда 2.1 жол &gt; 0 әрбір баған бойынша;</w:t>
      </w:r>
      <w:r>
        <w:br/>
      </w:r>
      <w:r>
        <w:rPr>
          <w:rFonts w:ascii="Times New Roman"/>
          <w:b w:val="false"/>
          <w:i w:val="false"/>
          <w:color w:val="000000"/>
          <w:sz w:val="28"/>
        </w:rPr>
        <w:t>
      егер 2 жол &gt; 0, онда 5 жол &gt; 0 әрбір баған бойынша;</w:t>
      </w:r>
      <w:r>
        <w:br/>
      </w:r>
      <w:r>
        <w:rPr>
          <w:rFonts w:ascii="Times New Roman"/>
          <w:b w:val="false"/>
          <w:i w:val="false"/>
          <w:color w:val="000000"/>
          <w:sz w:val="28"/>
        </w:rPr>
        <w:t>
      егер 5 жол &gt; 0, онда 2 жол &gt; 0 әрбір баған бойынша;</w:t>
      </w:r>
      <w:r>
        <w:br/>
      </w:r>
      <w:r>
        <w:rPr>
          <w:rFonts w:ascii="Times New Roman"/>
          <w:b w:val="false"/>
          <w:i w:val="false"/>
          <w:color w:val="000000"/>
          <w:sz w:val="28"/>
        </w:rPr>
        <w:t>
      егер 2 жол – 2.1 жол &gt; 0, онда 3 жол – 3.1 жол &gt; 0 әрбір баған бойынша;</w:t>
      </w:r>
      <w:r>
        <w:br/>
      </w:r>
      <w:r>
        <w:rPr>
          <w:rFonts w:ascii="Times New Roman"/>
          <w:b w:val="false"/>
          <w:i w:val="false"/>
          <w:color w:val="000000"/>
          <w:sz w:val="28"/>
        </w:rPr>
        <w:t>
      егер 3 жол – 3.1 жол &gt; 0, онда 2 жол – 2.1 жол &gt; 0 әрбір баған бойынша;</w:t>
      </w:r>
      <w:r>
        <w:br/>
      </w:r>
      <w:r>
        <w:rPr>
          <w:rFonts w:ascii="Times New Roman"/>
          <w:b w:val="false"/>
          <w:i w:val="false"/>
          <w:color w:val="000000"/>
          <w:sz w:val="28"/>
        </w:rPr>
        <w:t>
      1 баған = қаңтар айындағы 2 бағанның 1 – 5 жолдары бойынша статистикалық нысанда;</w:t>
      </w:r>
      <w:r>
        <w:br/>
      </w:r>
      <w:r>
        <w:rPr>
          <w:rFonts w:ascii="Times New Roman"/>
          <w:b w:val="false"/>
          <w:i w:val="false"/>
          <w:color w:val="000000"/>
          <w:sz w:val="28"/>
        </w:rPr>
        <w:t xml:space="preserve">
      ақпан айынан бастап статистикалық нысан 1 баған </w:t>
      </w:r>
      <w:r>
        <w:rPr>
          <w:rFonts w:ascii="Times New Roman"/>
          <w:b w:val="false"/>
          <w:i w:val="false"/>
          <w:color w:val="000000"/>
          <w:sz w:val="28"/>
          <w:u w:val="single"/>
        </w:rPr>
        <w:t>&lt;</w:t>
      </w:r>
      <w:r>
        <w:rPr>
          <w:rFonts w:ascii="Times New Roman"/>
          <w:b w:val="false"/>
          <w:i w:val="false"/>
          <w:color w:val="000000"/>
          <w:sz w:val="28"/>
        </w:rPr>
        <w:t xml:space="preserve"> 2 бағаннан 3, 3.1, 5 жолдары бойынша.</w:t>
      </w:r>
      <w:r>
        <w:br/>
      </w:r>
      <w:r>
        <w:rPr>
          <w:rFonts w:ascii="Times New Roman"/>
          <w:b w:val="false"/>
          <w:i w:val="false"/>
          <w:color w:val="000000"/>
          <w:sz w:val="28"/>
        </w:rPr>
        <w:t>
</w:t>
      </w:r>
      <w:r>
        <w:rPr>
          <w:rFonts w:ascii="Times New Roman"/>
          <w:b w:val="false"/>
          <w:i w:val="false"/>
          <w:color w:val="000000"/>
          <w:sz w:val="28"/>
        </w:rPr>
        <w:t>
      2) 3 бөлім. «Жұмыс күшінің қозғалысы, бос орындардың бары және толық емес жұмыс уақытында жұмыс істейтіндердің саны туралы деректер»:</w:t>
      </w:r>
      <w:r>
        <w:br/>
      </w:r>
      <w:r>
        <w:rPr>
          <w:rFonts w:ascii="Times New Roman"/>
          <w:b w:val="false"/>
          <w:i w:val="false"/>
          <w:color w:val="000000"/>
          <w:sz w:val="28"/>
        </w:rPr>
        <w:t>
      1 жол + 2 жол – 3 жол = 4 жол әрбір баған бойынша;</w:t>
      </w:r>
      <w:r>
        <w:br/>
      </w:r>
      <w:r>
        <w:rPr>
          <w:rFonts w:ascii="Times New Roman"/>
          <w:b w:val="false"/>
          <w:i w:val="false"/>
          <w:color w:val="000000"/>
          <w:sz w:val="28"/>
        </w:rPr>
        <w:t>
      3 жол = 3.1 – 3.7 жолдардың қосындысы әрбір баған бойынша;</w:t>
      </w:r>
      <w:r>
        <w:br/>
      </w:r>
      <w:r>
        <w:rPr>
          <w:rFonts w:ascii="Times New Roman"/>
          <w:b w:val="false"/>
          <w:i w:val="false"/>
          <w:color w:val="000000"/>
          <w:sz w:val="28"/>
        </w:rPr>
        <w:t>
      есеп айының 1 баған 1 жолы = өткен айдың 1 баған 4 жолына, егер өткен айдың 1 бағанның 4 жолы &gt; 0;</w:t>
      </w:r>
      <w:r>
        <w:br/>
      </w:r>
      <w:r>
        <w:rPr>
          <w:rFonts w:ascii="Times New Roman"/>
          <w:b w:val="false"/>
          <w:i w:val="false"/>
          <w:color w:val="000000"/>
          <w:sz w:val="28"/>
        </w:rPr>
        <w:t>
      есеп айының 2 баған 1 жолы = өткен айдың 2 баған 1 жолына, ақпан айынан бастап, егер өткен айдың 2 баған 1 жолы &gt; 0;</w:t>
      </w:r>
      <w:r>
        <w:br/>
      </w:r>
      <w:r>
        <w:rPr>
          <w:rFonts w:ascii="Times New Roman"/>
          <w:b w:val="false"/>
          <w:i w:val="false"/>
          <w:color w:val="000000"/>
          <w:sz w:val="28"/>
        </w:rPr>
        <w:t xml:space="preserve">
      1 баған = қаңтар айындағы 2 бағанға 1–7 жолдар бойынша статистикалық нысанда (5 жолды шығарғанда); </w:t>
      </w:r>
      <w:r>
        <w:br/>
      </w:r>
      <w:r>
        <w:rPr>
          <w:rFonts w:ascii="Times New Roman"/>
          <w:b w:val="false"/>
          <w:i w:val="false"/>
          <w:color w:val="000000"/>
          <w:sz w:val="28"/>
        </w:rPr>
        <w:t xml:space="preserve">
      ақпан айынан бастап статистикалық нысан 1 баған </w:t>
      </w:r>
      <w:r>
        <w:rPr>
          <w:rFonts w:ascii="Times New Roman"/>
          <w:b w:val="false"/>
          <w:i w:val="false"/>
          <w:color w:val="000000"/>
          <w:sz w:val="28"/>
          <w:u w:val="single"/>
        </w:rPr>
        <w:t>&lt;</w:t>
      </w:r>
      <w:r>
        <w:rPr>
          <w:rFonts w:ascii="Times New Roman"/>
          <w:b w:val="false"/>
          <w:i w:val="false"/>
          <w:color w:val="000000"/>
          <w:sz w:val="28"/>
        </w:rPr>
        <w:t xml:space="preserve"> 2 бағанға 2 – 3.7-жолдар бойынша;</w:t>
      </w:r>
      <w:r>
        <w:br/>
      </w:r>
      <w:r>
        <w:rPr>
          <w:rFonts w:ascii="Times New Roman"/>
          <w:b w:val="false"/>
          <w:i w:val="false"/>
          <w:color w:val="000000"/>
          <w:sz w:val="28"/>
        </w:rPr>
        <w:t>
      1 баған = 2 бағанның 4 жолына.</w:t>
      </w:r>
      <w:r>
        <w:br/>
      </w:r>
      <w:r>
        <w:rPr>
          <w:rFonts w:ascii="Times New Roman"/>
          <w:b w:val="false"/>
          <w:i w:val="false"/>
          <w:color w:val="000000"/>
          <w:sz w:val="28"/>
        </w:rPr>
        <w:t>
</w:t>
      </w:r>
      <w:r>
        <w:rPr>
          <w:rFonts w:ascii="Times New Roman"/>
          <w:b w:val="false"/>
          <w:i w:val="false"/>
          <w:color w:val="000000"/>
          <w:sz w:val="28"/>
        </w:rPr>
        <w:t>
      3) Бөлімдер арасында бақылау:</w:t>
      </w:r>
      <w:r>
        <w:br/>
      </w:r>
      <w:r>
        <w:rPr>
          <w:rFonts w:ascii="Times New Roman"/>
          <w:b w:val="false"/>
          <w:i w:val="false"/>
          <w:color w:val="000000"/>
          <w:sz w:val="28"/>
        </w:rPr>
        <w:t>
      егер 2 бөлімдегі 2 баған 1 жол &gt; 0, онда 3 бөлімдегі 2 баған 1 жол &gt; 0 немесе 3 бөлімдегі 2 баған 2 жол &gt; 0.</w:t>
      </w:r>
    </w:p>
    <w:bookmarkEnd w:id="6"/>
    <w:bookmarkStart w:name="z56" w:id="7"/>
    <w:p>
      <w:pPr>
        <w:spacing w:after="0"/>
        <w:ind w:left="0"/>
        <w:jc w:val="both"/>
      </w:pPr>
      <w:r>
        <w:rPr>
          <w:rFonts w:ascii="Times New Roman"/>
          <w:b w:val="false"/>
          <w:i w:val="false"/>
          <w:color w:val="ff0000"/>
          <w:sz w:val="28"/>
        </w:rPr>
        <w:t>
     Ескерту. 3-қосымша жаңа редакцияда - ҚР Статистика агенттігі төрағасының м.а. 30.07.2013 </w:t>
      </w:r>
      <w:r>
        <w:rPr>
          <w:rFonts w:ascii="Times New Roman"/>
          <w:b w:val="false"/>
          <w:i w:val="false"/>
          <w:color w:val="ff0000"/>
          <w:sz w:val="28"/>
        </w:rPr>
        <w:t>№ 168</w:t>
      </w:r>
      <w:r>
        <w:rPr>
          <w:rFonts w:ascii="Times New Roman"/>
          <w:b w:val="false"/>
          <w:i w:val="false"/>
          <w:color w:val="ff0000"/>
          <w:sz w:val="28"/>
        </w:rPr>
        <w:t> бұйрығымен (01.01.2014 бастап қолданысқа енгізіледі).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2"/>
        <w:gridCol w:w="1"/>
        <w:gridCol w:w="1"/>
        <w:gridCol w:w="53"/>
        <w:gridCol w:w="5"/>
        <w:gridCol w:w="5050"/>
        <w:gridCol w:w="543"/>
        <w:gridCol w:w="1"/>
        <w:gridCol w:w="4494"/>
      </w:tblGrid>
      <w:tr>
        <w:trPr>
          <w:trHeight w:val="9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98700" cy="1612900"/>
                          </a:xfrm>
                          <a:prstGeom prst="rect">
                            <a:avLst/>
                          </a:prstGeom>
                        </pic:spPr>
                      </pic:pic>
                    </a:graphicData>
                  </a:graphic>
                </wp:inline>
              </w:drawing>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w:t>
            </w:r>
            <w:r>
              <w:br/>
            </w:r>
            <w:r>
              <w:rPr>
                <w:rFonts w:ascii="Times New Roman"/>
                <w:b w:val="false"/>
                <w:i w:val="false"/>
                <w:color w:val="000000"/>
                <w:sz w:val="20"/>
              </w:rPr>
              <w:t>
агенттігі Төрағасының 2012 жылғы</w:t>
            </w:r>
            <w:r>
              <w:br/>
            </w:r>
            <w:r>
              <w:rPr>
                <w:rFonts w:ascii="Times New Roman"/>
                <w:b w:val="false"/>
                <w:i w:val="false"/>
                <w:color w:val="000000"/>
                <w:sz w:val="20"/>
              </w:rPr>
              <w:t>
1 қарашадағы № 303 бұйрығына 3-қосымша</w:t>
            </w:r>
          </w:p>
          <w:p>
            <w:pPr>
              <w:spacing w:after="20"/>
              <w:ind w:left="20"/>
              <w:jc w:val="both"/>
            </w:pPr>
            <w:r>
              <w:rPr>
                <w:rFonts w:ascii="Times New Roman"/>
                <w:b w:val="false"/>
                <w:i w:val="false"/>
                <w:color w:val="000000"/>
                <w:sz w:val="20"/>
              </w:rPr>
              <w:t>Приложение 3 к приказу Председателя Агентства Республики Казахстан по статистике от 1 ноября 2012 года № 303</w:t>
            </w:r>
          </w:p>
        </w:tc>
      </w:tr>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органдарына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998"/>
              <w:gridCol w:w="998"/>
              <w:gridCol w:w="1198"/>
              <w:gridCol w:w="1198"/>
              <w:gridCol w:w="3121"/>
            </w:tblGrid>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Статистикалық нысанды толтыруға жұмсалған уақыт, сағатпен</w:t>
                  </w:r>
                  <w:r>
                    <w:br/>
                  </w:r>
                  <w:r>
                    <w:rPr>
                      <w:rFonts w:ascii="Times New Roman"/>
                      <w:b/>
                      <w:i w:val="false"/>
                      <w:color w:val="000000"/>
                      <w:sz w:val="20"/>
                    </w:rPr>
                    <w:t>
(қажеттiсiн қоршаңыз)</w:t>
                  </w:r>
                  <w:r>
                    <w:br/>
                  </w:r>
                  <w:r>
                    <w:rPr>
                      <w:rFonts w:ascii="Times New Roman"/>
                      <w:b/>
                      <w:i w:val="false"/>
                      <w:color w:val="000000"/>
                      <w:sz w:val="20"/>
                    </w:rPr>
                    <w:t>
Время, затраченное на заполнение статистической формы, в часах</w:t>
                  </w:r>
                  <w:r>
                    <w:br/>
                  </w:r>
                  <w:r>
                    <w:rPr>
                      <w:rFonts w:ascii="Times New Roman"/>
                      <w:b/>
                      <w:i w:val="false"/>
                      <w:color w:val="000000"/>
                      <w:sz w:val="20"/>
                    </w:rPr>
                    <w:t>
(нужное обвести)
</w:t>
                  </w:r>
                </w:p>
              </w:tc>
            </w:tr>
            <w:tr>
              <w:trPr>
                <w:trHeight w:val="39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сағатқа дейiн
до 1 часа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 сағаттан артық
более 40 часов
</w:t>
                  </w:r>
                </w:p>
              </w:tc>
            </w:tr>
          </w:tbl>
          <w:p/>
        </w:tc>
      </w:tr>
      <w:tr>
        <w:trPr>
          <w:trHeight w:val="10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rPr>
              <w:t>www.stat.gov.kz</w:t>
            </w:r>
            <w:r>
              <w:rPr>
                <w:rFonts w:ascii="Times New Roman"/>
                <w:b/>
                <w:i w:val="false"/>
                <w:color w:val="000000"/>
                <w:sz w:val="20"/>
              </w:rPr>
              <w:t>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5"/>
            <w:vMerge/>
            <w:tcBorders>
              <w:top w:val="nil"/>
              <w:left w:val="single" w:color="cfcfcf" w:sz="5"/>
              <w:bottom w:val="single" w:color="cfcfcf" w:sz="5"/>
              <w:right w:val="single" w:color="cfcfcf" w:sz="5"/>
            </w:tcBorders>
          </w:tcPr>
          <w:p/>
        </w:tc>
      </w:tr>
      <w:tr>
        <w:trPr>
          <w:trHeight w:val="54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уақтылы тапсырмау,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1191104</w:t>
            </w:r>
            <w:r>
              <w:br/>
            </w:r>
            <w:r>
              <w:rPr>
                <w:rFonts w:ascii="Times New Roman"/>
                <w:b w:val="false"/>
                <w:i w:val="false"/>
                <w:color w:val="000000"/>
                <w:sz w:val="20"/>
              </w:rPr>
              <w:t>
Код статистической формы 1191104</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Еңбек бойынша есеп
</w:t>
            </w:r>
          </w:p>
        </w:tc>
      </w:tr>
      <w:tr>
        <w:trPr>
          <w:trHeight w:val="6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1-E</w:t>
            </w:r>
          </w:p>
          <w:p>
            <w:pPr>
              <w:spacing w:after="20"/>
              <w:ind w:left="20"/>
              <w:jc w:val="both"/>
            </w:pPr>
            <w:r>
              <w:rPr>
                <w:rFonts w:ascii="Times New Roman"/>
                <w:b w:val="false"/>
                <w:i w:val="false"/>
                <w:color w:val="000000"/>
                <w:sz w:val="20"/>
              </w:rPr>
              <w:t>1-Т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по труду</w:t>
            </w:r>
          </w:p>
        </w:tc>
      </w:tr>
      <w:tr>
        <w:trPr>
          <w:trHeight w:val="5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
              <w:gridCol w:w="109"/>
              <w:gridCol w:w="115"/>
              <w:gridCol w:w="109"/>
            </w:tblGrid>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год</w:t>
            </w:r>
          </w:p>
        </w:tc>
      </w:tr>
      <w:tr>
        <w:trPr>
          <w:trHeight w:val="99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«Шағын кәсіпорынның қызметі туралы» индексі 2-ШК,</w:t>
            </w:r>
            <w:r>
              <w:rPr>
                <w:rFonts w:ascii="Times New Roman"/>
                <w:b w:val="false"/>
                <w:i w:val="false"/>
                <w:color w:val="000000"/>
                <w:sz w:val="20"/>
              </w:rPr>
              <w:t> </w:t>
            </w:r>
            <w:r>
              <w:rPr>
                <w:rFonts w:ascii="Times New Roman"/>
                <w:b/>
                <w:i w:val="false"/>
                <w:color w:val="000000"/>
                <w:sz w:val="20"/>
              </w:rPr>
              <w:t>статистикалық нысаны бойынша есеп беретіндерден басқа барлық заңды тұлғалар және (немесе) олардың құрылымдық және оқшауланған бөлімшелері тапсырады.</w:t>
            </w:r>
            <w:r>
              <w:br/>
            </w:r>
            <w:r>
              <w:rPr>
                <w:rFonts w:ascii="Times New Roman"/>
                <w:b w:val="false"/>
                <w:i w:val="false"/>
                <w:color w:val="000000"/>
                <w:sz w:val="20"/>
              </w:rPr>
              <w:t>
Представляют все юридические лица и (или) их структурные и обособленные подразделения, кроме отчитывающихся по статистической форме «О деятельности малого предприятия», индекс 2-МП.</w:t>
            </w:r>
          </w:p>
        </w:tc>
      </w:tr>
      <w:tr>
        <w:trPr>
          <w:trHeight w:val="34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 12 ақпанда.</w:t>
            </w:r>
            <w:r>
              <w:br/>
            </w:r>
            <w:r>
              <w:rPr>
                <w:rFonts w:ascii="Times New Roman"/>
                <w:b w:val="false"/>
                <w:i w:val="false"/>
                <w:color w:val="000000"/>
                <w:sz w:val="20"/>
              </w:rPr>
              <w:t>
Срок представления – 12 февраля после отчетного периода.</w:t>
            </w:r>
          </w:p>
        </w:tc>
      </w:tr>
      <w:tr>
        <w:trPr>
          <w:trHeight w:val="285" w:hRule="atLeast"/>
        </w:trPr>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93"/>
              <w:gridCol w:w="733"/>
              <w:gridCol w:w="633"/>
              <w:gridCol w:w="673"/>
              <w:gridCol w:w="653"/>
              <w:gridCol w:w="613"/>
              <w:gridCol w:w="653"/>
              <w:gridCol w:w="633"/>
              <w:gridCol w:w="693"/>
              <w:gridCol w:w="593"/>
              <w:gridCol w:w="67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1"/>
        <w:gridCol w:w="5779"/>
      </w:tblGrid>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Заңды тұлғаның (бөлімшенің) нақты орнын көрсетіңіз (оның тіркелген жеріне қарамастан) - облыс, қала, аудан, елді мекен</w:t>
            </w:r>
            <w:r>
              <w:br/>
            </w:r>
            <w:r>
              <w:rPr>
                <w:rFonts w:ascii="Times New Roman"/>
                <w:b w:val="false"/>
                <w:i w:val="false"/>
                <w:color w:val="000000"/>
                <w:sz w:val="20"/>
              </w:rPr>
              <w:t>
Укажите фактическое место расположения юридического лица (подразделения) (независимо от места его регистрации) - область, город, район, населенный пункт</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3"/>
            </w:tblGrid>
            <w:tr>
              <w:trPr>
                <w:trHeight w:val="1785"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Әкімшілік-аумақтық объектілер жіктеуішіне (ӘАОЖ) сәйкес аумақ коды (статистикалық нысанды қағаз тасығышта тапсыру кезінде статистика органының қызметкерлері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работником органа статистики при сдаче статистической формы на бумажном носителе)</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567"/>
              <w:gridCol w:w="567"/>
              <w:gridCol w:w="567"/>
              <w:gridCol w:w="567"/>
              <w:gridCol w:w="567"/>
              <w:gridCol w:w="567"/>
              <w:gridCol w:w="567"/>
              <w:gridCol w:w="568"/>
              <w:gridCol w:w="568"/>
            </w:tblGrid>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 тұлғаның (бөлімшенің), экономикалық қызметтің нақты жүзеге асырылатын түрлерінің коды мен атауын Экономикалық қызмет түрлерінің номенклатурасына сәйкес (ЭҚЖЖ бойынша код) көрсетіңіз</w:t>
            </w:r>
            <w:r>
              <w:br/>
            </w:r>
            <w:r>
              <w:rPr>
                <w:rFonts w:ascii="Times New Roman"/>
                <w:b w:val="false"/>
                <w:i w:val="false"/>
                <w:color w:val="000000"/>
                <w:sz w:val="20"/>
              </w:rPr>
              <w:t>
Укажите наименование и код согласно Номенклатуре видов экономической деятельности (код по ОКЭД</w:t>
            </w:r>
            <w:r>
              <w:rPr>
                <w:rFonts w:ascii="Times New Roman"/>
                <w:b w:val="false"/>
                <w:i w:val="false"/>
                <w:color w:val="000000"/>
                <w:vertAlign w:val="superscript"/>
              </w:rPr>
              <w:t>*</w:t>
            </w:r>
            <w:r>
              <w:rPr>
                <w:rFonts w:ascii="Times New Roman"/>
                <w:b w:val="false"/>
                <w:i w:val="false"/>
                <w:color w:val="000000"/>
                <w:sz w:val="20"/>
              </w:rPr>
              <w:t>) фактически осуществляемого основного вида экономической деятельности юридического лица (подразделения)</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3"/>
            </w:tblGrid>
            <w:tr>
              <w:trPr>
                <w:trHeight w:val="1710" w:hRule="atLeast"/>
              </w:trPr>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53"/>
              <w:gridCol w:w="713"/>
              <w:gridCol w:w="713"/>
              <w:gridCol w:w="77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54" w:id="8"/>
    <w:p>
      <w:pPr>
        <w:spacing w:after="0"/>
        <w:ind w:left="0"/>
        <w:jc w:val="both"/>
      </w:pPr>
      <w:r>
        <w:rPr>
          <w:rFonts w:ascii="Times New Roman"/>
          <w:b w:val="false"/>
          <w:i w:val="false"/>
          <w:color w:val="000000"/>
          <w:sz w:val="28"/>
        </w:rPr>
        <w:t>
</w:t>
      </w:r>
      <w:r>
        <w:rPr>
          <w:rFonts w:ascii="Times New Roman"/>
          <w:b/>
          <w:i w:val="false"/>
          <w:color w:val="000000"/>
          <w:sz w:val="28"/>
        </w:rPr>
        <w:t>2. Есепті жылға орташа алғанда қызметкерлердің тізімдік саны және жалақы қоры туралы деректерді көрсетіңіз</w:t>
      </w:r>
      <w:r>
        <w:br/>
      </w:r>
      <w:r>
        <w:rPr>
          <w:rFonts w:ascii="Times New Roman"/>
          <w:b w:val="false"/>
          <w:i w:val="false"/>
          <w:color w:val="000000"/>
          <w:sz w:val="28"/>
        </w:rPr>
        <w:t>
Укажите данные о списочной численности работников в среднем за отчетный год и фонде заработной платы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1753"/>
        <w:gridCol w:w="989"/>
        <w:gridCol w:w="1251"/>
        <w:gridCol w:w="1267"/>
        <w:gridCol w:w="1374"/>
        <w:gridCol w:w="1220"/>
        <w:gridCol w:w="1220"/>
        <w:gridCol w:w="1528"/>
        <w:gridCol w:w="1174"/>
        <w:gridCol w:w="1359"/>
      </w:tblGrid>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w:t>
            </w:r>
            <w:r>
              <w:br/>
            </w:r>
            <w:r>
              <w:rPr>
                <w:rFonts w:ascii="Times New Roman"/>
                <w:b/>
                <w:i w:val="false"/>
                <w:color w:val="000000"/>
                <w:sz w:val="20"/>
              </w:rPr>
              <w:t>
строки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ЭҚЖЖ бойынша</w:t>
            </w:r>
            <w:r>
              <w:br/>
            </w:r>
            <w:r>
              <w:rPr>
                <w:rFonts w:ascii="Times New Roman"/>
                <w:b/>
                <w:i w:val="false"/>
                <w:color w:val="000000"/>
                <w:sz w:val="20"/>
              </w:rPr>
              <w:t>
экономикалық қызмет түрлерінің атауы</w:t>
            </w:r>
            <w:r>
              <w:br/>
            </w:r>
            <w:r>
              <w:rPr>
                <w:rFonts w:ascii="Times New Roman"/>
                <w:b/>
                <w:i w:val="false"/>
                <w:color w:val="000000"/>
                <w:sz w:val="20"/>
              </w:rPr>
              <w:t>
Наименование видов экономической деятельности по ОКЭД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ЭҚЖЖ бойынша код</w:t>
            </w:r>
            <w:r>
              <w:br/>
            </w:r>
            <w:r>
              <w:rPr>
                <w:rFonts w:ascii="Times New Roman"/>
                <w:b/>
                <w:i w:val="false"/>
                <w:color w:val="000000"/>
                <w:sz w:val="20"/>
              </w:rPr>
              <w:t>
Код по ОКЭД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Қызметкерлердің есепті жылға орташа тізімдік саны, адам</w:t>
            </w:r>
            <w:r>
              <w:br/>
            </w:r>
            <w:r>
              <w:rPr>
                <w:rFonts w:ascii="Times New Roman"/>
                <w:b/>
                <w:i w:val="false"/>
                <w:color w:val="000000"/>
                <w:sz w:val="20"/>
              </w:rPr>
              <w:t>
Списочная численность работников в среднем за отчетный год, человек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Қызметкерлердің нақты саны (орташа жалақыны есептеу үшін қабылданған), адам</w:t>
            </w:r>
            <w:r>
              <w:br/>
            </w:r>
            <w:r>
              <w:rPr>
                <w:rFonts w:ascii="Times New Roman"/>
                <w:b/>
                <w:i w:val="false"/>
                <w:color w:val="000000"/>
                <w:sz w:val="20"/>
              </w:rPr>
              <w:t>
Фактическая численность работников (принимаемая для исчисления средней заработной платы), человек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Қызметкерлердің жалақы қоры, мың теңге (ондық белгімен)</w:t>
            </w:r>
            <w:r>
              <w:br/>
            </w:r>
            <w:r>
              <w:rPr>
                <w:rFonts w:ascii="Times New Roman"/>
                <w:b/>
                <w:i w:val="false"/>
                <w:color w:val="000000"/>
                <w:sz w:val="20"/>
              </w:rPr>
              <w:t xml:space="preserve">
Фонд заработной платы работников, тысяч тенге </w:t>
            </w:r>
            <w:r>
              <w:br/>
            </w:r>
            <w:r>
              <w:rPr>
                <w:rFonts w:ascii="Times New Roman"/>
                <w:b/>
                <w:i w:val="false"/>
                <w:color w:val="000000"/>
                <w:sz w:val="20"/>
              </w:rPr>
              <w:t>
(с десятичным знаком)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Бір қызметкердің орташа айлық атаулы жалақысы, теңге</w:t>
            </w:r>
            <w:r>
              <w:br/>
            </w:r>
            <w:r>
              <w:rPr>
                <w:rFonts w:ascii="Times New Roman"/>
                <w:b/>
                <w:i w:val="false"/>
                <w:color w:val="000000"/>
                <w:sz w:val="20"/>
              </w:rPr>
              <w:t>
Среднемесячная номинальная заработная плата одного работника, тенге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одан әйелдер</w:t>
            </w:r>
            <w:r>
              <w:br/>
            </w:r>
            <w:r>
              <w:rPr>
                <w:rFonts w:ascii="Times New Roman"/>
                <w:b/>
                <w:i w:val="false"/>
                <w:color w:val="000000"/>
                <w:sz w:val="20"/>
              </w:rPr>
              <w:t>
из нее женщин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i w:val="false"/>
                <w:color w:val="000000"/>
                <w:sz w:val="20"/>
              </w:rPr>
              <w:t>
</w:t>
            </w:r>
            <w:r>
              <w:br/>
            </w:r>
            <w:r>
              <w:rPr>
                <w:rFonts w:ascii="Times New Roman"/>
                <w:b/>
                <w:i w:val="false"/>
                <w:color w:val="000000"/>
                <w:sz w:val="20"/>
              </w:rPr>
              <w:t>
одан әйелдер</w:t>
            </w:r>
            <w:r>
              <w:br/>
            </w:r>
            <w:r>
              <w:rPr>
                <w:rFonts w:ascii="Times New Roman"/>
                <w:b/>
                <w:i w:val="false"/>
                <w:color w:val="000000"/>
                <w:sz w:val="20"/>
              </w:rPr>
              <w:t>
из нее женщин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одан әйелдерге есептелгені</w:t>
            </w:r>
            <w:r>
              <w:br/>
            </w:r>
            <w:r>
              <w:rPr>
                <w:rFonts w:ascii="Times New Roman"/>
                <w:b/>
                <w:i w:val="false"/>
                <w:color w:val="000000"/>
                <w:sz w:val="20"/>
              </w:rPr>
              <w:t>
из него начислено женщинам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әйелдердің</w:t>
            </w:r>
            <w:r>
              <w:br/>
            </w:r>
            <w:r>
              <w:rPr>
                <w:rFonts w:ascii="Times New Roman"/>
                <w:b/>
                <w:i w:val="false"/>
                <w:color w:val="000000"/>
                <w:sz w:val="20"/>
              </w:rPr>
              <w:t>
женщин
</w:t>
            </w:r>
          </w:p>
        </w:tc>
      </w:tr>
      <w:tr>
        <w:trPr>
          <w:trHeight w:val="27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29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Ұйым (бөлімше) бойынша барлығы</w:t>
            </w:r>
            <w:r>
              <w:br/>
            </w:r>
            <w:r>
              <w:rPr>
                <w:rFonts w:ascii="Times New Roman"/>
                <w:b w:val="false"/>
                <w:i w:val="false"/>
                <w:color w:val="000000"/>
                <w:sz w:val="20"/>
              </w:rPr>
              <w:t>
Всего по организации (подразделению)</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97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негізгі қызметтің персоналы бойынша</w:t>
            </w:r>
            <w:r>
              <w:br/>
            </w:r>
            <w:r>
              <w:rPr>
                <w:rFonts w:ascii="Times New Roman"/>
                <w:b w:val="false"/>
                <w:i w:val="false"/>
                <w:color w:val="000000"/>
                <w:sz w:val="20"/>
              </w:rPr>
              <w:t>
в том числе по персоналу основной деятельности</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 w:id="9"/>
    <w:p>
      <w:pPr>
        <w:spacing w:after="0"/>
        <w:ind w:left="0"/>
        <w:jc w:val="both"/>
      </w:pPr>
      <w:r>
        <w:rPr>
          <w:rFonts w:ascii="Times New Roman"/>
          <w:b w:val="false"/>
          <w:i w:val="false"/>
          <w:color w:val="000000"/>
          <w:sz w:val="28"/>
        </w:rPr>
        <w:t>
</w:t>
      </w:r>
      <w:r>
        <w:rPr>
          <w:rFonts w:ascii="Times New Roman"/>
          <w:b/>
          <w:i w:val="false"/>
          <w:color w:val="000000"/>
          <w:sz w:val="28"/>
        </w:rPr>
        <w:t>3. Негізгі жұмыс топтары бойынша есепті жылға орташа алғанда қызметкерлердің тізімдік саны және жалақы қоры туралы деректерді көрсетіңіз</w:t>
      </w:r>
      <w:r>
        <w:br/>
      </w:r>
      <w:r>
        <w:rPr>
          <w:rFonts w:ascii="Times New Roman"/>
          <w:b w:val="false"/>
          <w:i w:val="false"/>
          <w:color w:val="000000"/>
          <w:sz w:val="28"/>
        </w:rPr>
        <w:t>
Укажите данные о списочной численности работников в среднем за отчетный год и фонде заработной платы по основным группам занятий</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2381"/>
        <w:gridCol w:w="1256"/>
        <w:gridCol w:w="1256"/>
        <w:gridCol w:w="1480"/>
        <w:gridCol w:w="1256"/>
        <w:gridCol w:w="1257"/>
        <w:gridCol w:w="1576"/>
        <w:gridCol w:w="1257"/>
        <w:gridCol w:w="1368"/>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w:t>
            </w:r>
            <w:r>
              <w:br/>
            </w:r>
            <w:r>
              <w:rPr>
                <w:rFonts w:ascii="Times New Roman"/>
                <w:b/>
                <w:i w:val="false"/>
                <w:color w:val="000000"/>
                <w:sz w:val="20"/>
              </w:rPr>
              <w:t>
строки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Қызметкерлердің есепті жылға орташа тізімдік саны, адам</w:t>
            </w:r>
            <w:r>
              <w:br/>
            </w:r>
            <w:r>
              <w:rPr>
                <w:rFonts w:ascii="Times New Roman"/>
                <w:b/>
                <w:i w:val="false"/>
                <w:color w:val="000000"/>
                <w:sz w:val="20"/>
              </w:rPr>
              <w:t>
Списочная численность работников в среднем за отчетный год, человек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Қызметкерлердің нақты саны (орташа жалақыны есептеу үшін қабылданған), адам</w:t>
            </w:r>
            <w:r>
              <w:br/>
            </w:r>
            <w:r>
              <w:rPr>
                <w:rFonts w:ascii="Times New Roman"/>
                <w:b/>
                <w:i w:val="false"/>
                <w:color w:val="000000"/>
                <w:sz w:val="20"/>
              </w:rPr>
              <w:t>
Фактическая численность работников (принимаемая для исчисления средней заработной платы), человек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Қызметкерлердің жалақы қоры, мың теңге (ондық белгімен)</w:t>
            </w:r>
            <w:r>
              <w:br/>
            </w:r>
            <w:r>
              <w:rPr>
                <w:rFonts w:ascii="Times New Roman"/>
                <w:b/>
                <w:i w:val="false"/>
                <w:color w:val="000000"/>
                <w:sz w:val="20"/>
              </w:rPr>
              <w:t xml:space="preserve">
Фонд заработной платы работников, тысяч тенге </w:t>
            </w:r>
            <w:r>
              <w:br/>
            </w:r>
            <w:r>
              <w:rPr>
                <w:rFonts w:ascii="Times New Roman"/>
                <w:b/>
                <w:i w:val="false"/>
                <w:color w:val="000000"/>
                <w:sz w:val="20"/>
              </w:rPr>
              <w:t>
(с десятичным знаком)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Бір қызметкердің орташа айлық атаулы жалақысы,</w:t>
            </w:r>
            <w:r>
              <w:br/>
            </w:r>
            <w:r>
              <w:rPr>
                <w:rFonts w:ascii="Times New Roman"/>
                <w:b/>
                <w:i w:val="false"/>
                <w:color w:val="000000"/>
                <w:sz w:val="20"/>
              </w:rPr>
              <w:t>
теңге</w:t>
            </w:r>
            <w:r>
              <w:br/>
            </w:r>
            <w:r>
              <w:rPr>
                <w:rFonts w:ascii="Times New Roman"/>
                <w:b/>
                <w:i w:val="false"/>
                <w:color w:val="000000"/>
                <w:sz w:val="20"/>
              </w:rPr>
              <w:t>
Среднемесячная номинальная заработная плата одного работника, тенге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одан әйелдер</w:t>
            </w:r>
            <w:r>
              <w:br/>
            </w:r>
            <w:r>
              <w:rPr>
                <w:rFonts w:ascii="Times New Roman"/>
                <w:b/>
                <w:i w:val="false"/>
                <w:color w:val="000000"/>
                <w:sz w:val="20"/>
              </w:rPr>
              <w:t>
из нее</w:t>
            </w:r>
            <w:r>
              <w:br/>
            </w:r>
            <w:r>
              <w:rPr>
                <w:rFonts w:ascii="Times New Roman"/>
                <w:b/>
                <w:i w:val="false"/>
                <w:color w:val="000000"/>
                <w:sz w:val="20"/>
              </w:rPr>
              <w:t>
женщин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одан әйелдер</w:t>
            </w:r>
            <w:r>
              <w:br/>
            </w:r>
            <w:r>
              <w:rPr>
                <w:rFonts w:ascii="Times New Roman"/>
                <w:b/>
                <w:i w:val="false"/>
                <w:color w:val="000000"/>
                <w:sz w:val="20"/>
              </w:rPr>
              <w:t>
из нее</w:t>
            </w:r>
            <w:r>
              <w:br/>
            </w:r>
            <w:r>
              <w:rPr>
                <w:rFonts w:ascii="Times New Roman"/>
                <w:b/>
                <w:i w:val="false"/>
                <w:color w:val="000000"/>
                <w:sz w:val="20"/>
              </w:rPr>
              <w:t>
женщин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одан әйелдерге есептелгені</w:t>
            </w:r>
            <w:r>
              <w:br/>
            </w:r>
            <w:r>
              <w:rPr>
                <w:rFonts w:ascii="Times New Roman"/>
                <w:b/>
                <w:i w:val="false"/>
                <w:color w:val="000000"/>
                <w:sz w:val="20"/>
              </w:rPr>
              <w:t>
из него начислено женщинам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әйелдердің</w:t>
            </w:r>
            <w:r>
              <w:br/>
            </w:r>
            <w:r>
              <w:rPr>
                <w:rFonts w:ascii="Times New Roman"/>
                <w:b/>
                <w:i w:val="false"/>
                <w:color w:val="000000"/>
                <w:sz w:val="20"/>
              </w:rPr>
              <w:t>
женщин
</w:t>
            </w:r>
          </w:p>
        </w:tc>
      </w:tr>
      <w:tr>
        <w:trPr>
          <w:trHeight w:val="13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 (бөлімше) бойынша барлығы</w:t>
            </w:r>
            <w:r>
              <w:br/>
            </w:r>
            <w:r>
              <w:rPr>
                <w:rFonts w:ascii="Times New Roman"/>
                <w:b w:val="false"/>
                <w:i w:val="false"/>
                <w:color w:val="000000"/>
                <w:sz w:val="20"/>
              </w:rPr>
              <w:t>
Всего по организации (подразделению)</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rPr>
                <w:rFonts w:ascii="Times New Roman"/>
                <w:b w:val="false"/>
                <w:i w:val="false"/>
                <w:color w:val="000000"/>
                <w:sz w:val="20"/>
              </w:rPr>
              <w:t>:</w:t>
            </w:r>
            <w:r>
              <w:br/>
            </w:r>
            <w:r>
              <w:rPr>
                <w:rFonts w:ascii="Times New Roman"/>
                <w:b w:val="false"/>
                <w:i w:val="false"/>
                <w:color w:val="000000"/>
                <w:sz w:val="20"/>
              </w:rPr>
              <w:t>
в том числе: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4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билік органдарының және ұйымдардың басшыларын қоса, барлық деңгейдегі басқармалар басшылары (өкілдері)</w:t>
            </w:r>
            <w:r>
              <w:br/>
            </w:r>
            <w:r>
              <w:rPr>
                <w:rFonts w:ascii="Times New Roman"/>
                <w:b w:val="false"/>
                <w:i w:val="false"/>
                <w:color w:val="000000"/>
                <w:sz w:val="20"/>
              </w:rPr>
              <w:t>
руководители (представители) органов власти и управления всех уровней, включая руководителей организаций</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біліктілік деңгейі жоғары мамандар</w:t>
            </w:r>
            <w:r>
              <w:br/>
            </w:r>
            <w:r>
              <w:rPr>
                <w:rFonts w:ascii="Times New Roman"/>
                <w:b w:val="false"/>
                <w:i w:val="false"/>
                <w:color w:val="000000"/>
                <w:sz w:val="20"/>
              </w:rPr>
              <w:t>
специалисты высшего уровня  квалификации</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біліктілік деңгейі орта мамандар</w:t>
            </w:r>
            <w:r>
              <w:br/>
            </w:r>
            <w:r>
              <w:rPr>
                <w:rFonts w:ascii="Times New Roman"/>
                <w:b w:val="false"/>
                <w:i w:val="false"/>
                <w:color w:val="000000"/>
                <w:sz w:val="20"/>
              </w:rPr>
              <w:t>
специалисты среднего уровня квалификации</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 дайындаумен, құжаттамаларды ресімдеумен, есеп жүргізумен және қызмет көрсетумен айналысатын қызметшілер</w:t>
            </w:r>
            <w:r>
              <w:br/>
            </w:r>
            <w:r>
              <w:rPr>
                <w:rFonts w:ascii="Times New Roman"/>
                <w:b w:val="false"/>
                <w:i w:val="false"/>
                <w:color w:val="000000"/>
                <w:sz w:val="20"/>
              </w:rPr>
              <w:t>
служащие, занятые подготовкой  информации, оформлением документации, учетом и обслуживанием</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көрсету, коммуналдық қызметтерді көрсету, сауда және ұқсас қызмет түрлері саласының қызметкерлері</w:t>
            </w:r>
            <w:r>
              <w:br/>
            </w:r>
            <w:r>
              <w:rPr>
                <w:rFonts w:ascii="Times New Roman"/>
                <w:b w:val="false"/>
                <w:i w:val="false"/>
                <w:color w:val="000000"/>
                <w:sz w:val="20"/>
              </w:rPr>
              <w:t>
работники сферы обслуживания, предоставления коммунальных услуг, торговли и родственных видов деятельности</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орман, аңшылық, балық өсіру және балық аулау шаруашылықтарының білікті қызметкерлері</w:t>
            </w:r>
            <w:r>
              <w:br/>
            </w:r>
            <w:r>
              <w:rPr>
                <w:rFonts w:ascii="Times New Roman"/>
                <w:b w:val="false"/>
                <w:i w:val="false"/>
                <w:color w:val="000000"/>
                <w:sz w:val="20"/>
              </w:rPr>
              <w:t>
квалифицированные работники сельского, лесного, охотничьего хозяйств, рыбоводства и рыболовства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ірі және ұсақ өнеркәсіптік кәсіпорындардың, көркем кәсіптердің, құрылыстың, көліктің, байланыстың, геология мен жер қойнауын барлаудың білікті жұмысшылары</w:t>
            </w:r>
            <w:r>
              <w:br/>
            </w:r>
            <w:r>
              <w:rPr>
                <w:rFonts w:ascii="Times New Roman"/>
                <w:b w:val="false"/>
                <w:i w:val="false"/>
                <w:color w:val="000000"/>
                <w:sz w:val="20"/>
              </w:rPr>
              <w:t>
квалифицированные рабочие крупных и мелких промышленных предприятий, художественных промыслов, строительства, транспорта, связи, геологии и разведки недр</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қондырғылар мен машиналардың операторлары, аппаратшылары, машинистері мен слесарь-құрастырушылар</w:t>
            </w:r>
            <w:r>
              <w:br/>
            </w:r>
            <w:r>
              <w:rPr>
                <w:rFonts w:ascii="Times New Roman"/>
                <w:b w:val="false"/>
                <w:i w:val="false"/>
                <w:color w:val="000000"/>
                <w:sz w:val="20"/>
              </w:rPr>
              <w:t>
операторы, аппаратчики, машинисты установок и машин и слесари-сборщики</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біліксіз жұмысшылар</w:t>
            </w:r>
            <w:r>
              <w:br/>
            </w:r>
            <w:r>
              <w:rPr>
                <w:rFonts w:ascii="Times New Roman"/>
                <w:b w:val="false"/>
                <w:i w:val="false"/>
                <w:color w:val="000000"/>
                <w:sz w:val="20"/>
              </w:rPr>
              <w:t>
неквалифицированные рабочие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4" w:id="10"/>
    <w:p>
      <w:pPr>
        <w:spacing w:after="0"/>
        <w:ind w:left="0"/>
        <w:jc w:val="both"/>
      </w:pPr>
      <w:r>
        <w:rPr>
          <w:rFonts w:ascii="Times New Roman"/>
          <w:b w:val="false"/>
          <w:i w:val="false"/>
          <w:color w:val="000000"/>
          <w:sz w:val="28"/>
        </w:rPr>
        <w:t>
</w:t>
      </w:r>
      <w:r>
        <w:rPr>
          <w:rFonts w:ascii="Times New Roman"/>
          <w:b/>
          <w:i w:val="false"/>
          <w:color w:val="000000"/>
          <w:sz w:val="28"/>
        </w:rPr>
        <w:t>4. Жұмысты азаматтық-құқықтық сипаттағы шарттар бойынша орындайтын, толық емес жұмыс уақытында жұмыс істейтін және қоса атқарушылық бойынша жұмысқа қабылданған адамдардың саны туралы деректерді көрсетіңіз, орташа алғанда есепті жылға, адам</w:t>
      </w:r>
      <w:r>
        <w:br/>
      </w:r>
      <w:r>
        <w:rPr>
          <w:rFonts w:ascii="Times New Roman"/>
          <w:b w:val="false"/>
          <w:i w:val="false"/>
          <w:color w:val="000000"/>
          <w:sz w:val="28"/>
        </w:rPr>
        <w:t>
Укажите данные о численности лиц, выполняющих работы по договорам гражданско-правового характера, работающих неполное рабочее время и принятых на работу по совместительству, в среднем за отчетный год, человек</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8777"/>
        <w:gridCol w:w="3929"/>
      </w:tblGrid>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w:t>
            </w:r>
            <w:r>
              <w:br/>
            </w:r>
            <w:r>
              <w:rPr>
                <w:rFonts w:ascii="Times New Roman"/>
                <w:b/>
                <w:i w:val="false"/>
                <w:color w:val="000000"/>
                <w:sz w:val="20"/>
              </w:rPr>
              <w:t>
строки
</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Қоса атқарушылық бойынша (басқа ұйымдардан) жұмысқа қабылданған қызметкерлердің саны (басқа ұйымдардан келген)</w:t>
            </w:r>
            <w:r>
              <w:br/>
            </w:r>
            <w:r>
              <w:rPr>
                <w:rFonts w:ascii="Times New Roman"/>
                <w:b w:val="false"/>
                <w:i w:val="false"/>
                <w:color w:val="000000"/>
                <w:sz w:val="20"/>
              </w:rPr>
              <w:t>
Численность работников, принятых на работу по совместительству (из других организаций)</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Жұмысты азаматтық-құқықтық сипаттағы шарттар бойынша орындайтын адамдардың саны</w:t>
            </w:r>
            <w:r>
              <w:br/>
            </w:r>
            <w:r>
              <w:rPr>
                <w:rFonts w:ascii="Times New Roman"/>
                <w:b w:val="false"/>
                <w:i w:val="false"/>
                <w:color w:val="000000"/>
                <w:sz w:val="20"/>
              </w:rPr>
              <w:t>
Численность лиц, выполняющих работы по договорам гражданско-правового характера</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Толық емес жұмыс күні немесе толық емес жұмыс аптасымен жұмыс істейтіндердің саны</w:t>
            </w:r>
            <w:r>
              <w:br/>
            </w:r>
            <w:r>
              <w:rPr>
                <w:rFonts w:ascii="Times New Roman"/>
                <w:b w:val="false"/>
                <w:i w:val="false"/>
                <w:color w:val="000000"/>
                <w:sz w:val="20"/>
              </w:rPr>
              <w:t>
Численность работающих неполный рабочий день или неполную рабочую неделю</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Өндірістің бос тұрып қалуына байланысты уақытша жұмыс істемейтін қызметкерлердің саны</w:t>
            </w:r>
            <w:r>
              <w:br/>
            </w:r>
            <w:r>
              <w:rPr>
                <w:rFonts w:ascii="Times New Roman"/>
                <w:b w:val="false"/>
                <w:i w:val="false"/>
                <w:color w:val="000000"/>
                <w:sz w:val="20"/>
              </w:rPr>
              <w:t>
Численность работников, временно неработающих в связи с простоем производства</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5" w:id="11"/>
    <w:p>
      <w:pPr>
        <w:spacing w:after="0"/>
        <w:ind w:left="0"/>
        <w:jc w:val="both"/>
      </w:pPr>
      <w:r>
        <w:rPr>
          <w:rFonts w:ascii="Times New Roman"/>
          <w:b w:val="false"/>
          <w:i w:val="false"/>
          <w:color w:val="000000"/>
          <w:sz w:val="28"/>
        </w:rPr>
        <w:t>
</w:t>
      </w:r>
      <w:r>
        <w:rPr>
          <w:rFonts w:ascii="Times New Roman"/>
          <w:b/>
          <w:i w:val="false"/>
          <w:color w:val="000000"/>
          <w:sz w:val="28"/>
        </w:rPr>
        <w:t>5. Есепті жылдың соңындағы қызметкерлердің тізімдік санының құрамы туралы деректерді көрсетіңіз, адам</w:t>
      </w:r>
      <w:r>
        <w:br/>
      </w:r>
      <w:r>
        <w:rPr>
          <w:rFonts w:ascii="Times New Roman"/>
          <w:b w:val="false"/>
          <w:i w:val="false"/>
          <w:color w:val="000000"/>
          <w:sz w:val="28"/>
        </w:rPr>
        <w:t>
Укажите данные о составе списочной численности работников на конец отчетного года, человек</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5"/>
        <w:gridCol w:w="8492"/>
        <w:gridCol w:w="4243"/>
      </w:tblGrid>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w:t>
            </w:r>
            <w:r>
              <w:br/>
            </w:r>
            <w:r>
              <w:rPr>
                <w:rFonts w:ascii="Times New Roman"/>
                <w:b/>
                <w:i w:val="false"/>
                <w:color w:val="000000"/>
                <w:sz w:val="20"/>
              </w:rPr>
              <w:t>
строки
</w:t>
            </w: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 (бөлімше) бойынша барлығы</w:t>
            </w:r>
            <w:r>
              <w:br/>
            </w:r>
            <w:r>
              <w:rPr>
                <w:rFonts w:ascii="Times New Roman"/>
                <w:b w:val="false"/>
                <w:i w:val="false"/>
                <w:color w:val="000000"/>
                <w:sz w:val="20"/>
              </w:rPr>
              <w:t>
Всего по организации (подразделению)</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адамдар жасы бойынша:</w:t>
            </w:r>
            <w:r>
              <w:br/>
            </w:r>
            <w:r>
              <w:rPr>
                <w:rFonts w:ascii="Times New Roman"/>
                <w:b w:val="false"/>
                <w:i w:val="false"/>
                <w:color w:val="000000"/>
                <w:sz w:val="20"/>
              </w:rPr>
              <w:t>
в том числе лица в возрасте:</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 15 жас</w:t>
            </w:r>
            <w:r>
              <w:br/>
            </w:r>
            <w:r>
              <w:rPr>
                <w:rFonts w:ascii="Times New Roman"/>
                <w:b w:val="false"/>
                <w:i w:val="false"/>
                <w:color w:val="000000"/>
                <w:sz w:val="20"/>
              </w:rPr>
              <w:t>
         лет</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 28 жас</w:t>
            </w:r>
            <w:r>
              <w:br/>
            </w:r>
            <w:r>
              <w:rPr>
                <w:rFonts w:ascii="Times New Roman"/>
                <w:b w:val="false"/>
                <w:i w:val="false"/>
                <w:color w:val="000000"/>
                <w:sz w:val="20"/>
              </w:rPr>
              <w:t>
         лет</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 49 жас</w:t>
            </w:r>
            <w:r>
              <w:br/>
            </w:r>
            <w:r>
              <w:rPr>
                <w:rFonts w:ascii="Times New Roman"/>
                <w:b w:val="false"/>
                <w:i w:val="false"/>
                <w:color w:val="000000"/>
                <w:sz w:val="20"/>
              </w:rPr>
              <w:t>
         лет</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жас және үлкен</w:t>
            </w:r>
            <w:r>
              <w:br/>
            </w:r>
            <w:r>
              <w:rPr>
                <w:rFonts w:ascii="Times New Roman"/>
                <w:b w:val="false"/>
                <w:i w:val="false"/>
                <w:color w:val="000000"/>
                <w:sz w:val="20"/>
              </w:rPr>
              <w:t>
     лет и старше</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істейтін зейнеткерлер</w:t>
            </w:r>
            <w:r>
              <w:br/>
            </w:r>
            <w:r>
              <w:rPr>
                <w:rFonts w:ascii="Times New Roman"/>
                <w:b w:val="false"/>
                <w:i w:val="false"/>
                <w:color w:val="000000"/>
                <w:sz w:val="20"/>
              </w:rPr>
              <w:t>
   Работающие пенсионеры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6" w:id="12"/>
    <w:p>
      <w:pPr>
        <w:spacing w:after="0"/>
        <w:ind w:left="0"/>
        <w:jc w:val="both"/>
      </w:pPr>
      <w:r>
        <w:rPr>
          <w:rFonts w:ascii="Times New Roman"/>
          <w:b w:val="false"/>
          <w:i w:val="false"/>
          <w:color w:val="000000"/>
          <w:sz w:val="28"/>
        </w:rPr>
        <w:t>
</w:t>
      </w:r>
      <w:r>
        <w:rPr>
          <w:rFonts w:ascii="Times New Roman"/>
          <w:b/>
          <w:i w:val="false"/>
          <w:color w:val="000000"/>
          <w:sz w:val="28"/>
        </w:rPr>
        <w:t>6. Қызметкерлердің күнтізбелік уақыт қорын пайдалануы туралы деректерді көрсетіңіз</w:t>
      </w:r>
      <w:r>
        <w:br/>
      </w:r>
      <w:r>
        <w:rPr>
          <w:rFonts w:ascii="Times New Roman"/>
          <w:b w:val="false"/>
          <w:i w:val="false"/>
          <w:color w:val="000000"/>
          <w:sz w:val="28"/>
        </w:rPr>
        <w:t>
Укажите данные об использовании календарного фонда времени работников</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2"/>
        <w:gridCol w:w="8434"/>
        <w:gridCol w:w="4264"/>
      </w:tblGrid>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қызметкерлердің істелген жұмысының саны</w:t>
            </w:r>
            <w:r>
              <w:br/>
            </w:r>
            <w:r>
              <w:rPr>
                <w:rFonts w:ascii="Times New Roman"/>
                <w:b w:val="false"/>
                <w:i w:val="false"/>
                <w:color w:val="000000"/>
                <w:sz w:val="20"/>
              </w:rPr>
              <w:t>
Число отработанных всеми работниками</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адам-күн</w:t>
            </w:r>
            <w:r>
              <w:br/>
            </w:r>
            <w:r>
              <w:rPr>
                <w:rFonts w:ascii="Times New Roman"/>
                <w:b w:val="false"/>
                <w:i w:val="false"/>
                <w:color w:val="000000"/>
                <w:sz w:val="20"/>
              </w:rPr>
              <w:t>
человеко-дней</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адам-сағат</w:t>
            </w:r>
            <w:r>
              <w:br/>
            </w:r>
            <w:r>
              <w:rPr>
                <w:rFonts w:ascii="Times New Roman"/>
                <w:b w:val="false"/>
                <w:i w:val="false"/>
                <w:color w:val="000000"/>
                <w:sz w:val="20"/>
              </w:rPr>
              <w:t>
человеко-часов</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Істелмеген жұмысының адам-күн саны, барлығы</w:t>
            </w:r>
            <w:r>
              <w:br/>
            </w:r>
            <w:r>
              <w:rPr>
                <w:rFonts w:ascii="Times New Roman"/>
                <w:b w:val="false"/>
                <w:i w:val="false"/>
                <w:color w:val="000000"/>
                <w:sz w:val="20"/>
              </w:rPr>
              <w:t>
Число неотработанных человеко-дней, всего</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из них:</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ақы төленетін жыл сайынғы еңбек демалысы (қосымша еңбек демалысын қосқанда)</w:t>
            </w:r>
            <w:r>
              <w:br/>
            </w:r>
            <w:r>
              <w:rPr>
                <w:rFonts w:ascii="Times New Roman"/>
                <w:b w:val="false"/>
                <w:i w:val="false"/>
                <w:color w:val="000000"/>
                <w:sz w:val="20"/>
              </w:rPr>
              <w:t>
оплачиваемые ежегодные трудовые отпуска (включая дополнительные трудовые отпуска)</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 демалыстары</w:t>
            </w:r>
            <w:r>
              <w:br/>
            </w:r>
            <w:r>
              <w:rPr>
                <w:rFonts w:ascii="Times New Roman"/>
                <w:b w:val="false"/>
                <w:i w:val="false"/>
                <w:color w:val="000000"/>
                <w:sz w:val="20"/>
              </w:rPr>
              <w:t>
учебные отпуска</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науқастануына байланысты</w:t>
            </w:r>
            <w:r>
              <w:br/>
            </w:r>
            <w:r>
              <w:rPr>
                <w:rFonts w:ascii="Times New Roman"/>
                <w:b w:val="false"/>
                <w:i w:val="false"/>
                <w:color w:val="000000"/>
                <w:sz w:val="20"/>
              </w:rPr>
              <w:t>
по болезни</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жалақысы сақталмайтын демалыстармен байланысты</w:t>
            </w:r>
            <w:r>
              <w:br/>
            </w:r>
            <w:r>
              <w:rPr>
                <w:rFonts w:ascii="Times New Roman"/>
                <w:b w:val="false"/>
                <w:i w:val="false"/>
                <w:color w:val="000000"/>
                <w:sz w:val="20"/>
              </w:rPr>
              <w:t>
в связи с отпусками без сохранения заработной платы</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өндірістің бос тұрып қалуына байланысты</w:t>
            </w:r>
            <w:r>
              <w:br/>
            </w:r>
            <w:r>
              <w:rPr>
                <w:rFonts w:ascii="Times New Roman"/>
                <w:b w:val="false"/>
                <w:i w:val="false"/>
                <w:color w:val="000000"/>
                <w:sz w:val="20"/>
              </w:rPr>
              <w:t>
в связи с простоем производства</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себептер бойынша</w:t>
            </w:r>
            <w:r>
              <w:br/>
            </w:r>
            <w:r>
              <w:rPr>
                <w:rFonts w:ascii="Times New Roman"/>
                <w:b w:val="false"/>
                <w:i w:val="false"/>
                <w:color w:val="000000"/>
                <w:sz w:val="20"/>
              </w:rPr>
              <w:t>
по другим причинам</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Мерекелік және демалыс күндерінің, адам-күн саны</w:t>
            </w:r>
            <w:r>
              <w:br/>
            </w:r>
            <w:r>
              <w:rPr>
                <w:rFonts w:ascii="Times New Roman"/>
                <w:b w:val="false"/>
                <w:i w:val="false"/>
                <w:color w:val="000000"/>
                <w:sz w:val="20"/>
              </w:rPr>
              <w:t>
Число праздничных и выходных, человеко-дней</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7" w:id="13"/>
    <w:p>
      <w:pPr>
        <w:spacing w:after="0"/>
        <w:ind w:left="0"/>
        <w:jc w:val="both"/>
      </w:pPr>
      <w:r>
        <w:rPr>
          <w:rFonts w:ascii="Times New Roman"/>
          <w:b w:val="false"/>
          <w:i w:val="false"/>
          <w:color w:val="000000"/>
          <w:sz w:val="28"/>
        </w:rPr>
        <w:t>
</w:t>
      </w:r>
      <w:r>
        <w:rPr>
          <w:rFonts w:ascii="Times New Roman"/>
          <w:b/>
          <w:i w:val="false"/>
          <w:color w:val="000000"/>
          <w:sz w:val="28"/>
        </w:rPr>
        <w:t>7. Қызметкерлерді оқыту туралы ақпаратты көрсетіңіз (есепті жылға), адам</w:t>
      </w:r>
      <w:r>
        <w:br/>
      </w:r>
      <w:r>
        <w:rPr>
          <w:rFonts w:ascii="Times New Roman"/>
          <w:b w:val="false"/>
          <w:i w:val="false"/>
          <w:color w:val="000000"/>
          <w:sz w:val="28"/>
        </w:rPr>
        <w:t>
Укажите информацию об обучении работников (за отчетный год), человек</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9"/>
        <w:gridCol w:w="2246"/>
        <w:gridCol w:w="3435"/>
        <w:gridCol w:w="2058"/>
        <w:gridCol w:w="2414"/>
        <w:gridCol w:w="2498"/>
      </w:tblGrid>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w:t>
            </w:r>
            <w:r>
              <w:br/>
            </w:r>
            <w:r>
              <w:rPr>
                <w:rFonts w:ascii="Times New Roman"/>
                <w:b/>
                <w:i w:val="false"/>
                <w:color w:val="000000"/>
                <w:sz w:val="20"/>
              </w:rPr>
              <w:t>
строки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берушінің қаражаты есебінен оқыған қызметкерлердің саны - барлығы</w:t>
            </w:r>
            <w:r>
              <w:br/>
            </w:r>
            <w:r>
              <w:rPr>
                <w:rFonts w:ascii="Times New Roman"/>
                <w:b/>
                <w:i w:val="false"/>
                <w:color w:val="000000"/>
                <w:sz w:val="20"/>
              </w:rPr>
              <w:t>
Численность работников, обученных за счет средств работодателя - всего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Одан келесі бағыттар бойынша:</w:t>
            </w:r>
            <w:r>
              <w:br/>
            </w:r>
            <w:r>
              <w:rPr>
                <w:rFonts w:ascii="Times New Roman"/>
                <w:b/>
                <w:i w:val="false"/>
                <w:color w:val="000000"/>
                <w:sz w:val="20"/>
              </w:rPr>
              <w:t>
Из них по следующим направлениям: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біліктілікті арттыру</w:t>
            </w:r>
            <w:r>
              <w:br/>
            </w:r>
            <w:r>
              <w:rPr>
                <w:rFonts w:ascii="Times New Roman"/>
                <w:b/>
                <w:i w:val="false"/>
                <w:color w:val="000000"/>
                <w:sz w:val="20"/>
              </w:rPr>
              <w:t>
повышение квалификации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кәсіптік даярлау</w:t>
            </w:r>
            <w:r>
              <w:br/>
            </w:r>
            <w:r>
              <w:rPr>
                <w:rFonts w:ascii="Times New Roman"/>
                <w:b/>
                <w:i w:val="false"/>
                <w:color w:val="000000"/>
                <w:sz w:val="20"/>
              </w:rPr>
              <w:t>
профессиональная подготовка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кәсіптік қайта даярлау</w:t>
            </w:r>
            <w:r>
              <w:br/>
            </w:r>
            <w:r>
              <w:rPr>
                <w:rFonts w:ascii="Times New Roman"/>
                <w:b/>
                <w:i w:val="false"/>
                <w:color w:val="000000"/>
                <w:sz w:val="20"/>
              </w:rPr>
              <w:t>
профессиональная переподготовка
</w:t>
            </w:r>
          </w:p>
        </w:tc>
      </w:tr>
      <w:tr>
        <w:trPr>
          <w:trHeight w:val="225"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Всего</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білім деңгейімен:</w:t>
            </w:r>
            <w:r>
              <w:br/>
            </w:r>
            <w:r>
              <w:rPr>
                <w:rFonts w:ascii="Times New Roman"/>
                <w:b w:val="false"/>
                <w:i w:val="false"/>
                <w:color w:val="000000"/>
                <w:sz w:val="20"/>
              </w:rPr>
              <w:t>
из них с уровнем образования:</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30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кәсiптiк және орта оқу орнынан кейінгі бiлiм</w:t>
            </w:r>
            <w:r>
              <w:br/>
            </w:r>
            <w:r>
              <w:rPr>
                <w:rFonts w:ascii="Times New Roman"/>
                <w:b w:val="false"/>
                <w:i w:val="false"/>
                <w:color w:val="000000"/>
                <w:sz w:val="20"/>
              </w:rPr>
              <w:t>
техническое, профессиональное и послесреднее образование</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жоғары бiлiм</w:t>
            </w:r>
            <w:r>
              <w:br/>
            </w:r>
            <w:r>
              <w:rPr>
                <w:rFonts w:ascii="Times New Roman"/>
                <w:b w:val="false"/>
                <w:i w:val="false"/>
                <w:color w:val="000000"/>
                <w:sz w:val="20"/>
              </w:rPr>
              <w:t>
высшее образование</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жоғары оқу орнынан кейінгі білім</w:t>
            </w:r>
            <w:r>
              <w:br/>
            </w:r>
            <w:r>
              <w:rPr>
                <w:rFonts w:ascii="Times New Roman"/>
                <w:b w:val="false"/>
                <w:i w:val="false"/>
                <w:color w:val="000000"/>
                <w:sz w:val="20"/>
              </w:rPr>
              <w:t>
послевузовское образование</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8" w:id="14"/>
    <w:p>
      <w:pPr>
        <w:spacing w:after="0"/>
        <w:ind w:left="0"/>
        <w:jc w:val="both"/>
      </w:pPr>
      <w:r>
        <w:rPr>
          <w:rFonts w:ascii="Times New Roman"/>
          <w:b w:val="false"/>
          <w:i w:val="false"/>
          <w:color w:val="000000"/>
          <w:sz w:val="28"/>
        </w:rPr>
        <w:t>
</w:t>
      </w:r>
      <w:r>
        <w:rPr>
          <w:rFonts w:ascii="Times New Roman"/>
          <w:b/>
          <w:i w:val="false"/>
          <w:color w:val="000000"/>
          <w:sz w:val="28"/>
        </w:rPr>
        <w:t>8. Жұмыс күшінің қозғалысы туралы деректерді көрсетіңіз, адам</w:t>
      </w:r>
      <w:r>
        <w:br/>
      </w:r>
      <w:r>
        <w:rPr>
          <w:rFonts w:ascii="Times New Roman"/>
          <w:b w:val="false"/>
          <w:i w:val="false"/>
          <w:color w:val="000000"/>
          <w:sz w:val="28"/>
        </w:rPr>
        <w:t>
Укажите данные о движении рабочей силы, человек</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5"/>
        <w:gridCol w:w="2380"/>
        <w:gridCol w:w="1954"/>
        <w:gridCol w:w="2018"/>
        <w:gridCol w:w="2296"/>
        <w:gridCol w:w="2168"/>
        <w:gridCol w:w="1849"/>
      </w:tblGrid>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Одан білім деңгеймен</w:t>
            </w:r>
            <w:r>
              <w:br/>
            </w:r>
            <w:r>
              <w:rPr>
                <w:rFonts w:ascii="Times New Roman"/>
                <w:b/>
                <w:i w:val="false"/>
                <w:color w:val="000000"/>
                <w:sz w:val="20"/>
              </w:rPr>
              <w:t>
Из них с уровнем образования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1-бағаннан әйелдер</w:t>
            </w:r>
            <w:r>
              <w:br/>
            </w:r>
            <w:r>
              <w:rPr>
                <w:rFonts w:ascii="Times New Roman"/>
                <w:b/>
                <w:i w:val="false"/>
                <w:color w:val="000000"/>
                <w:sz w:val="20"/>
              </w:rPr>
              <w:t>
Из графы 1 женщин
</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техникалық, кәсiптiк және орта оқу орнынан кейінгі бiлiм</w:t>
            </w:r>
            <w:r>
              <w:br/>
            </w:r>
            <w:r>
              <w:rPr>
                <w:rFonts w:ascii="Times New Roman"/>
                <w:b/>
                <w:i w:val="false"/>
                <w:color w:val="000000"/>
                <w:sz w:val="20"/>
              </w:rPr>
              <w:t>
техническое, профессиональное и послесреднее образование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жоғары бiлiм</w:t>
            </w:r>
            <w:r>
              <w:br/>
            </w:r>
            <w:r>
              <w:rPr>
                <w:rFonts w:ascii="Times New Roman"/>
                <w:b/>
                <w:i w:val="false"/>
                <w:color w:val="000000"/>
                <w:sz w:val="20"/>
              </w:rPr>
              <w:t>
высшее образование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жоғары оқу орнынан кейінгі білім</w:t>
            </w:r>
            <w:r>
              <w:br/>
            </w:r>
            <w:r>
              <w:rPr>
                <w:rFonts w:ascii="Times New Roman"/>
                <w:b/>
                <w:i w:val="false"/>
                <w:color w:val="000000"/>
                <w:sz w:val="20"/>
              </w:rPr>
              <w:t>
послевузовское образование
</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кезеңнің басына қызметкерлердің тізімдік саны – барлығы</w:t>
            </w:r>
            <w:r>
              <w:br/>
            </w:r>
            <w:r>
              <w:rPr>
                <w:rFonts w:ascii="Times New Roman"/>
                <w:b w:val="false"/>
                <w:i w:val="false"/>
                <w:color w:val="000000"/>
                <w:sz w:val="20"/>
              </w:rPr>
              <w:t>
Списочная численность работников на начало отчетного периода – всего</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жұмысқа қабылданған қызметкерлер – барлығы</w:t>
            </w:r>
            <w:r>
              <w:br/>
            </w:r>
            <w:r>
              <w:rPr>
                <w:rFonts w:ascii="Times New Roman"/>
                <w:b w:val="false"/>
                <w:i w:val="false"/>
                <w:color w:val="000000"/>
                <w:sz w:val="20"/>
              </w:rPr>
              <w:t>
Принято работников за отчетный период – всего</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из них:</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 жоғары оқу орындарын бітіргендер санынан жоғары білімі бар мамандар</w:t>
            </w:r>
            <w:r>
              <w:br/>
            </w:r>
            <w:r>
              <w:rPr>
                <w:rFonts w:ascii="Times New Roman"/>
                <w:b w:val="false"/>
                <w:i w:val="false"/>
                <w:color w:val="000000"/>
                <w:sz w:val="20"/>
              </w:rPr>
              <w:t>
специалистов с высшим образованием из числа окончивших высшие учебные заведения в отчетном году</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оқыту нәтижесінде алынған мамандығы бойынша</w:t>
            </w:r>
            <w:r>
              <w:br/>
            </w:r>
            <w:r>
              <w:rPr>
                <w:rFonts w:ascii="Times New Roman"/>
                <w:b w:val="false"/>
                <w:i w:val="false"/>
                <w:color w:val="000000"/>
                <w:sz w:val="20"/>
              </w:rPr>
              <w:t>
из них по специальности, полученной в результате обучения</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жаңадан құрылған жұмыс орындарына қабылданған қызметкерлер</w:t>
            </w:r>
            <w:r>
              <w:br/>
            </w:r>
            <w:r>
              <w:rPr>
                <w:rFonts w:ascii="Times New Roman"/>
                <w:b w:val="false"/>
                <w:i w:val="false"/>
                <w:color w:val="000000"/>
                <w:sz w:val="20"/>
              </w:rPr>
              <w:t>
работников, принятых на вновь созданные рабочие места</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жұмыстан шыққан қызметкерлер – барлығы</w:t>
            </w:r>
            <w:r>
              <w:br/>
            </w:r>
            <w:r>
              <w:rPr>
                <w:rFonts w:ascii="Times New Roman"/>
                <w:b w:val="false"/>
                <w:i w:val="false"/>
                <w:color w:val="000000"/>
                <w:sz w:val="20"/>
              </w:rPr>
              <w:t>
Выбыло работников за отчетный период – всего</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персонал санының қысқартылуына байланысты</w:t>
            </w:r>
            <w:r>
              <w:br/>
            </w:r>
            <w:r>
              <w:rPr>
                <w:rFonts w:ascii="Times New Roman"/>
                <w:b w:val="false"/>
                <w:i w:val="false"/>
                <w:color w:val="000000"/>
                <w:sz w:val="20"/>
              </w:rPr>
              <w:t>
в связи с сокращением численности персонала</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кәсіпорынның таратылуына байланысты</w:t>
            </w:r>
            <w:r>
              <w:br/>
            </w:r>
            <w:r>
              <w:rPr>
                <w:rFonts w:ascii="Times New Roman"/>
                <w:b w:val="false"/>
                <w:i w:val="false"/>
                <w:color w:val="000000"/>
                <w:sz w:val="20"/>
              </w:rPr>
              <w:t>
в связи с ликвидацией предприятия</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біліктілігінің жетіспеуі салдарынан қызметкер атқарып жүрген лауазымына немесе орындайтын жұмысына сәйкес келмегеніне байланысты</w:t>
            </w:r>
            <w:r>
              <w:br/>
            </w:r>
            <w:r>
              <w:rPr>
                <w:rFonts w:ascii="Times New Roman"/>
                <w:b w:val="false"/>
                <w:i w:val="false"/>
                <w:color w:val="000000"/>
                <w:sz w:val="20"/>
              </w:rPr>
              <w:t>
в связи с несоответствием занимаемой должности или выполняемой работе вследствие недостаточной квалификации</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 тәртібін бұзғанына байланысты</w:t>
            </w:r>
            <w:r>
              <w:br/>
            </w:r>
            <w:r>
              <w:rPr>
                <w:rFonts w:ascii="Times New Roman"/>
                <w:b w:val="false"/>
                <w:i w:val="false"/>
                <w:color w:val="000000"/>
                <w:sz w:val="20"/>
              </w:rPr>
              <w:t>
в связи с нарушением трудовой дисциплины</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тараптардың еркінен тыс мән-жайларға байланысты</w:t>
            </w:r>
            <w:r>
              <w:br/>
            </w:r>
            <w:r>
              <w:rPr>
                <w:rFonts w:ascii="Times New Roman"/>
                <w:b w:val="false"/>
                <w:i w:val="false"/>
                <w:color w:val="000000"/>
                <w:sz w:val="20"/>
              </w:rPr>
              <w:t>
в связи с обстоятельствами, независящими от воли сторон</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еркі бойынша</w:t>
            </w:r>
            <w:r>
              <w:br/>
            </w:r>
            <w:r>
              <w:rPr>
                <w:rFonts w:ascii="Times New Roman"/>
                <w:b w:val="false"/>
                <w:i w:val="false"/>
                <w:color w:val="000000"/>
                <w:sz w:val="20"/>
              </w:rPr>
              <w:t>
по собственному желанию</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себептер бойынша</w:t>
            </w:r>
            <w:r>
              <w:br/>
            </w:r>
            <w:r>
              <w:rPr>
                <w:rFonts w:ascii="Times New Roman"/>
                <w:b w:val="false"/>
                <w:i w:val="false"/>
                <w:color w:val="000000"/>
                <w:sz w:val="20"/>
              </w:rPr>
              <w:t>
по другим причинам</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кезеңнің соңына қызметкерлердің тізімдік саны – барлығы</w:t>
            </w:r>
            <w:r>
              <w:br/>
            </w:r>
            <w:r>
              <w:rPr>
                <w:rFonts w:ascii="Times New Roman"/>
                <w:b w:val="false"/>
                <w:i w:val="false"/>
                <w:color w:val="000000"/>
                <w:sz w:val="20"/>
              </w:rPr>
              <w:t>
Списочная численность работников на конец отчетного периода - всего</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9" w:id="15"/>
    <w:p>
      <w:pPr>
        <w:spacing w:after="0"/>
        <w:ind w:left="0"/>
        <w:jc w:val="both"/>
      </w:pPr>
      <w:r>
        <w:rPr>
          <w:rFonts w:ascii="Times New Roman"/>
          <w:b w:val="false"/>
          <w:i w:val="false"/>
          <w:color w:val="000000"/>
          <w:sz w:val="28"/>
        </w:rPr>
        <w:t>
</w:t>
      </w:r>
      <w:r>
        <w:rPr>
          <w:rFonts w:ascii="Times New Roman"/>
          <w:b/>
          <w:i w:val="false"/>
          <w:color w:val="000000"/>
          <w:sz w:val="28"/>
        </w:rPr>
        <w:t>9. Жұмыс күшін ұстауға жұмсалған шығындар туралы деректерді көрсетіңіз, мың теңге (ондық белгімен)</w:t>
      </w:r>
      <w:r>
        <w:br/>
      </w:r>
      <w:r>
        <w:rPr>
          <w:rFonts w:ascii="Times New Roman"/>
          <w:b w:val="false"/>
          <w:i w:val="false"/>
          <w:color w:val="000000"/>
          <w:sz w:val="28"/>
        </w:rPr>
        <w:t>
Укажите данные о затратах на содержание рабочей силы, тысяч тенге (с десятичным знаком)</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2"/>
        <w:gridCol w:w="9675"/>
        <w:gridCol w:w="2823"/>
      </w:tblGrid>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күшін ұстауға жұмсалған шығындардың сомасы – барлығы</w:t>
            </w:r>
            <w:r>
              <w:br/>
            </w:r>
            <w:r>
              <w:rPr>
                <w:rFonts w:ascii="Times New Roman"/>
                <w:b w:val="false"/>
                <w:i w:val="false"/>
                <w:color w:val="000000"/>
                <w:sz w:val="20"/>
              </w:rPr>
              <w:t>
Сумма затрат на содержание рабочей силы – всего</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Қызметкерлердің жалақы қоры - барлығы</w:t>
            </w:r>
            <w:r>
              <w:br/>
            </w:r>
            <w:r>
              <w:rPr>
                <w:rFonts w:ascii="Times New Roman"/>
                <w:b w:val="false"/>
                <w:i w:val="false"/>
                <w:color w:val="000000"/>
                <w:sz w:val="20"/>
              </w:rPr>
              <w:t>
Фонд заработной платы работников – всего</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r>
              <w:br/>
            </w:r>
            <w:r>
              <w:rPr>
                <w:rFonts w:ascii="Times New Roman"/>
                <w:b w:val="false"/>
                <w:i w:val="false"/>
                <w:color w:val="000000"/>
                <w:sz w:val="20"/>
              </w:rPr>
              <w:t>
тарифтік мөлшерлеме мен лауазымдық (базалық) қызметақы бойынша есептелген жалақы</w:t>
            </w:r>
            <w:r>
              <w:br/>
            </w:r>
            <w:r>
              <w:rPr>
                <w:rFonts w:ascii="Times New Roman"/>
                <w:b w:val="false"/>
                <w:i w:val="false"/>
                <w:color w:val="000000"/>
                <w:sz w:val="20"/>
              </w:rPr>
              <w:t>
заработная плата, начисленная по тарифным ставкам и должностным (базовым) окладам</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ынталандыру сипатындағы төлемдер</w:t>
            </w:r>
            <w:r>
              <w:br/>
            </w:r>
            <w:r>
              <w:rPr>
                <w:rFonts w:ascii="Times New Roman"/>
                <w:b w:val="false"/>
                <w:i w:val="false"/>
                <w:color w:val="000000"/>
                <w:sz w:val="20"/>
              </w:rPr>
              <w:t>
выплаты стимулирующего характера</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режимі мен еңбек жағдайына байланысты өтемақылық төлемдер</w:t>
            </w:r>
            <w:r>
              <w:br/>
            </w:r>
            <w:r>
              <w:rPr>
                <w:rFonts w:ascii="Times New Roman"/>
                <w:b w:val="false"/>
                <w:i w:val="false"/>
                <w:color w:val="000000"/>
                <w:sz w:val="20"/>
              </w:rPr>
              <w:t>
компенсационные выплаты, связанные с режимом работы и условиями труда</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жұмыспен өтелмеген уақыт үшін ақы төлеу</w:t>
            </w:r>
            <w:r>
              <w:br/>
            </w:r>
            <w:r>
              <w:rPr>
                <w:rFonts w:ascii="Times New Roman"/>
                <w:b w:val="false"/>
                <w:i w:val="false"/>
                <w:color w:val="000000"/>
                <w:sz w:val="20"/>
              </w:rPr>
              <w:t>
оплата за неотработанное время</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төлемге есептелген басқа да ақшалай сомалар</w:t>
            </w:r>
            <w:r>
              <w:br/>
            </w:r>
            <w:r>
              <w:rPr>
                <w:rFonts w:ascii="Times New Roman"/>
                <w:b w:val="false"/>
                <w:i w:val="false"/>
                <w:color w:val="000000"/>
                <w:sz w:val="20"/>
              </w:rPr>
              <w:t>
другие денежные суммы, начисленные к выплате</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1.1-жолдан:</w:t>
            </w:r>
            <w:r>
              <w:br/>
            </w:r>
            <w:r>
              <w:rPr>
                <w:rFonts w:ascii="Times New Roman"/>
                <w:b w:val="false"/>
                <w:i w:val="false"/>
                <w:color w:val="000000"/>
                <w:sz w:val="20"/>
              </w:rPr>
              <w:t>
из строки 1.1:</w:t>
            </w:r>
            <w:r>
              <w:br/>
            </w:r>
            <w:r>
              <w:rPr>
                <w:rFonts w:ascii="Times New Roman"/>
                <w:b w:val="false"/>
                <w:i w:val="false"/>
                <w:color w:val="000000"/>
                <w:sz w:val="20"/>
              </w:rPr>
              <w:t>
заттай түрдегі жалақы қоры – барлығы</w:t>
            </w:r>
            <w:r>
              <w:br/>
            </w:r>
            <w:r>
              <w:rPr>
                <w:rFonts w:ascii="Times New Roman"/>
                <w:b w:val="false"/>
                <w:i w:val="false"/>
                <w:color w:val="000000"/>
                <w:sz w:val="20"/>
              </w:rPr>
              <w:t>
фонд заработной платы в натуральной форме – всего</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Жалақы қорына қосылмайтын төлемдер мен шығыстар - барлығы</w:t>
            </w:r>
            <w:r>
              <w:br/>
            </w:r>
            <w:r>
              <w:rPr>
                <w:rFonts w:ascii="Times New Roman"/>
                <w:b w:val="false"/>
                <w:i w:val="false"/>
                <w:color w:val="000000"/>
                <w:sz w:val="20"/>
              </w:rPr>
              <w:t>
Выплаты и расходы, не учитываемые в фонде заработной платы - всего</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r>
              <w:br/>
            </w:r>
            <w:r>
              <w:rPr>
                <w:rFonts w:ascii="Times New Roman"/>
                <w:b w:val="false"/>
                <w:i w:val="false"/>
                <w:color w:val="000000"/>
                <w:sz w:val="20"/>
              </w:rPr>
              <w:t>
ұйымның қызметкерлерін тұрғын үймен қамтамасыз ету бойынша шығыстары</w:t>
            </w:r>
            <w:r>
              <w:br/>
            </w:r>
            <w:r>
              <w:rPr>
                <w:rFonts w:ascii="Times New Roman"/>
                <w:b w:val="false"/>
                <w:i w:val="false"/>
                <w:color w:val="000000"/>
                <w:sz w:val="20"/>
              </w:rPr>
              <w:t>
расходы организации по обеспечению работников жильем</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ұйымның қызметкерлерін әлеуметтік қорғауға жұмсаған шығыстары</w:t>
            </w:r>
            <w:r>
              <w:br/>
            </w:r>
            <w:r>
              <w:rPr>
                <w:rFonts w:ascii="Times New Roman"/>
                <w:b w:val="false"/>
                <w:i w:val="false"/>
                <w:color w:val="000000"/>
                <w:sz w:val="20"/>
              </w:rPr>
              <w:t xml:space="preserve">
расходы организации на социальную защиту работников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ұйымның қызметкерлерін оқытуға жұмсаған шығыстары</w:t>
            </w:r>
            <w:r>
              <w:br/>
            </w:r>
            <w:r>
              <w:rPr>
                <w:rFonts w:ascii="Times New Roman"/>
                <w:b w:val="false"/>
                <w:i w:val="false"/>
                <w:color w:val="000000"/>
                <w:sz w:val="20"/>
              </w:rPr>
              <w:t>
расходы организации на обучение работников</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 іс-шараларды өткізуге, сондай-ақ демалыс пен ойын-сауықты ұйымдастыруға жұмсалған шығыстар</w:t>
            </w:r>
            <w:r>
              <w:br/>
            </w:r>
            <w:r>
              <w:rPr>
                <w:rFonts w:ascii="Times New Roman"/>
                <w:b w:val="false"/>
                <w:i w:val="false"/>
                <w:color w:val="000000"/>
                <w:sz w:val="20"/>
              </w:rPr>
              <w:t>
расходы на проведение культурных мероприятий, а также по организации отдыха и развлечений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жоғарыда келтірілген топтарға жатпайтын, жұмыс күшін ұстауға көзделген шығыстар</w:t>
            </w:r>
            <w:r>
              <w:br/>
            </w:r>
            <w:r>
              <w:rPr>
                <w:rFonts w:ascii="Times New Roman"/>
                <w:b w:val="false"/>
                <w:i w:val="false"/>
                <w:color w:val="000000"/>
                <w:sz w:val="20"/>
              </w:rPr>
              <w:t>
расходы организации на рабочую силу, не отнесенные к вышеперечисленным группам</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күшін пайдалануға байланысты салықтар</w:t>
            </w:r>
            <w:r>
              <w:br/>
            </w:r>
            <w:r>
              <w:rPr>
                <w:rFonts w:ascii="Times New Roman"/>
                <w:b w:val="false"/>
                <w:i w:val="false"/>
                <w:color w:val="000000"/>
                <w:sz w:val="20"/>
              </w:rPr>
              <w:t xml:space="preserve">
налоги, связанные с использованием рабочей силы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Наименование________________________   Адрес_________________________</w:t>
      </w:r>
      <w:r>
        <w:br/>
      </w:r>
      <w:r>
        <w:rPr>
          <w:rFonts w:ascii="Times New Roman"/>
          <w:b w:val="false"/>
          <w:i w:val="false"/>
          <w:color w:val="000000"/>
          <w:sz w:val="28"/>
        </w:rPr>
        <w:t>
____________________________________    _____________________________</w:t>
      </w:r>
    </w:p>
    <w:p>
      <w:pPr>
        <w:spacing w:after="0"/>
        <w:ind w:left="0"/>
        <w:jc w:val="both"/>
      </w:pPr>
      <w:r>
        <w:rPr>
          <w:rFonts w:ascii="Times New Roman"/>
          <w:b w:val="false"/>
          <w:i w:val="false"/>
          <w:color w:val="000000"/>
          <w:sz w:val="28"/>
        </w:rPr>
        <w:t>Телефон_____________________________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  _____________________</w:t>
      </w:r>
      <w:r>
        <w:br/>
      </w:r>
      <w:r>
        <w:rPr>
          <w:rFonts w:ascii="Times New Roman"/>
          <w:b w:val="false"/>
          <w:i w:val="false"/>
          <w:color w:val="000000"/>
          <w:sz w:val="28"/>
        </w:rPr>
        <w:t>
</w:t>
      </w:r>
      <w:r>
        <w:rPr>
          <w:rFonts w:ascii="Times New Roman"/>
          <w:b/>
          <w:i w:val="false"/>
          <w:color w:val="000000"/>
          <w:sz w:val="28"/>
        </w:rPr>
        <w:t xml:space="preserve">                  аты-жөні                     </w:t>
      </w:r>
      <w:r>
        <w:rPr>
          <w:rFonts w:ascii="Times New Roman"/>
          <w:b w:val="false"/>
          <w:i w:val="false"/>
          <w:color w:val="000000"/>
          <w:sz w:val="28"/>
        </w:rPr>
        <w:t>телефон</w:t>
      </w:r>
      <w:r>
        <w:br/>
      </w:r>
      <w:r>
        <w:rPr>
          <w:rFonts w:ascii="Times New Roman"/>
          <w:b w:val="false"/>
          <w:i w:val="false"/>
          <w:color w:val="000000"/>
          <w:sz w:val="28"/>
        </w:rPr>
        <w:t>
                    фамилия</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________________________________  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бухгалтер_____________________________  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57"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2012 жылғы 1 қарашадағы    </w:t>
      </w:r>
      <w:r>
        <w:br/>
      </w:r>
      <w:r>
        <w:rPr>
          <w:rFonts w:ascii="Times New Roman"/>
          <w:b w:val="false"/>
          <w:i w:val="false"/>
          <w:color w:val="000000"/>
          <w:sz w:val="28"/>
        </w:rPr>
        <w:t xml:space="preserve">
№ 303 бұйрығына        </w:t>
      </w:r>
      <w:r>
        <w:br/>
      </w:r>
      <w:r>
        <w:rPr>
          <w:rFonts w:ascii="Times New Roman"/>
          <w:b w:val="false"/>
          <w:i w:val="false"/>
          <w:color w:val="000000"/>
          <w:sz w:val="28"/>
        </w:rPr>
        <w:t xml:space="preserve">
4-қосымша           </w:t>
      </w:r>
    </w:p>
    <w:bookmarkEnd w:id="16"/>
    <w:bookmarkStart w:name="z58" w:id="17"/>
    <w:p>
      <w:pPr>
        <w:spacing w:after="0"/>
        <w:ind w:left="0"/>
        <w:jc w:val="left"/>
      </w:pPr>
      <w:r>
        <w:rPr>
          <w:rFonts w:ascii="Times New Roman"/>
          <w:b/>
          <w:i w:val="false"/>
          <w:color w:val="000000"/>
        </w:rPr>
        <w:t xml:space="preserve"> 
«Еңбек бойынша есеп» жалпымемлекеттік статистикалық</w:t>
      </w:r>
      <w:r>
        <w:br/>
      </w:r>
      <w:r>
        <w:rPr>
          <w:rFonts w:ascii="Times New Roman"/>
          <w:b/>
          <w:i w:val="false"/>
          <w:color w:val="000000"/>
        </w:rPr>
        <w:t>
байқаудың статистикалық нысанын толтыру жөніндегі нұсқаулық</w:t>
      </w:r>
      <w:r>
        <w:br/>
      </w:r>
      <w:r>
        <w:rPr>
          <w:rFonts w:ascii="Times New Roman"/>
          <w:b/>
          <w:i w:val="false"/>
          <w:color w:val="000000"/>
        </w:rPr>
        <w:t>
(коды 1191104, индексі 1-Е, кезеңділігі жылдық)</w:t>
      </w:r>
    </w:p>
    <w:bookmarkEnd w:id="17"/>
    <w:p>
      <w:pPr>
        <w:spacing w:after="0"/>
        <w:ind w:left="0"/>
        <w:jc w:val="both"/>
      </w:pPr>
      <w:r>
        <w:rPr>
          <w:rFonts w:ascii="Times New Roman"/>
          <w:b w:val="false"/>
          <w:i w:val="false"/>
          <w:color w:val="ff0000"/>
          <w:sz w:val="28"/>
        </w:rPr>
        <w:t>      Ескерту. 4-қосымша жаңа редакцияда - ҚР Статистика агенттігі төрағасының м.а. 30.07.2013 </w:t>
      </w:r>
      <w:r>
        <w:rPr>
          <w:rFonts w:ascii="Times New Roman"/>
          <w:b w:val="false"/>
          <w:i w:val="false"/>
          <w:color w:val="ff0000"/>
          <w:sz w:val="28"/>
        </w:rPr>
        <w:t>№ 168</w:t>
      </w:r>
      <w:r>
        <w:rPr>
          <w:rFonts w:ascii="Times New Roman"/>
          <w:b w:val="false"/>
          <w:i w:val="false"/>
          <w:color w:val="ff0000"/>
          <w:sz w:val="28"/>
        </w:rPr>
        <w:t> бұйрығымен (01.01.2014 бастап қолданысқа енгізіледі).</w:t>
      </w:r>
    </w:p>
    <w:bookmarkStart w:name="z59" w:id="18"/>
    <w:p>
      <w:pPr>
        <w:spacing w:after="0"/>
        <w:ind w:left="0"/>
        <w:jc w:val="left"/>
      </w:pPr>
      <w:r>
        <w:rPr>
          <w:rFonts w:ascii="Times New Roman"/>
          <w:b/>
          <w:i w:val="false"/>
          <w:color w:val="000000"/>
        </w:rPr>
        <w:t xml:space="preserve"> 
1. Жалпы ережелер</w:t>
      </w:r>
    </w:p>
    <w:bookmarkEnd w:id="18"/>
    <w:bookmarkStart w:name="z60" w:id="19"/>
    <w:p>
      <w:pPr>
        <w:spacing w:after="0"/>
        <w:ind w:left="0"/>
        <w:jc w:val="both"/>
      </w:pPr>
      <w:r>
        <w:rPr>
          <w:rFonts w:ascii="Times New Roman"/>
          <w:b w:val="false"/>
          <w:i w:val="false"/>
          <w:color w:val="000000"/>
          <w:sz w:val="28"/>
        </w:rPr>
        <w:t>
      1. Осы «Еңбек бойынша есеп» жалпымемлекеттік статистикалық байқаудың статистикалық нысанын (коды 1191104, 1-Е индексі, кезеңділігі жылдық) жалпымемлекеттік статистикалық байқаудың статистикалық нысанын толтыру бойынша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«Еңбек бойынша есеп» жалпымемлекеттік статистикалық байқаудың статистикалық нысанын (коды 1191104, 1-Е индексі, кезеңділігі жылдық)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еңбек бойынша статистикалық нысандарды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жұмыс уақыты - қызметкер жұмыс берушінің актілеріне және еңбек шартының талаптарына сәйкес еңбек міндеттерін орындайтын уақыт, сондай-ақ Қазақстан Республикасының Еңбек Кодексіне сәйкес жұмыс уақытына жатқызылған өзге де уақыт кезеңдері;</w:t>
      </w:r>
      <w:r>
        <w:br/>
      </w:r>
      <w:r>
        <w:rPr>
          <w:rFonts w:ascii="Times New Roman"/>
          <w:b w:val="false"/>
          <w:i w:val="false"/>
          <w:color w:val="000000"/>
          <w:sz w:val="28"/>
        </w:rPr>
        <w:t>
</w:t>
      </w:r>
      <w:r>
        <w:rPr>
          <w:rFonts w:ascii="Times New Roman"/>
          <w:b w:val="false"/>
          <w:i w:val="false"/>
          <w:color w:val="000000"/>
          <w:sz w:val="28"/>
        </w:rPr>
        <w:t>
      2) өкілдік – заңды тұлғаның орналасқан жерінен тыс орналасқан және заңды тұлғаның мүдделерін қорғауды және өкілдік етуді жүзеге асыратын, Қазақстан Республикасының заңнамалық актілерінде көзделген жағдайларды қоспағанда оның атынан мәмілелер және басқа да құқықтық әрекеттерді жасайтын оқшауланған бөлімшесі;</w:t>
      </w:r>
      <w:r>
        <w:br/>
      </w:r>
      <w:r>
        <w:rPr>
          <w:rFonts w:ascii="Times New Roman"/>
          <w:b w:val="false"/>
          <w:i w:val="false"/>
          <w:color w:val="000000"/>
          <w:sz w:val="28"/>
        </w:rPr>
        <w:t>
</w:t>
      </w:r>
      <w:r>
        <w:rPr>
          <w:rFonts w:ascii="Times New Roman"/>
          <w:b w:val="false"/>
          <w:i w:val="false"/>
          <w:color w:val="000000"/>
          <w:sz w:val="28"/>
        </w:rPr>
        <w:t>
      3) толық емес жұмыс күнi – Қазақстан Республикасының Еңбек Кодексінде белгiленген қалыпты ұзақтықтан аз уақыт, оның iшiнде: толық емес жұмыс күнi, яғни күнделiктi жұмыс (жұмыс ауысымы) ұзақтығының нормасын азайту; толық емес жұмыс аптасы, яғни жұмыс аптасындағы жұмыс күндерiнiң санын қысқарту; бiр мезгiлде күнделiктi жұмыс (жұмыс ауысымы) ұзақтығының нормасын азайту және жұмыс аптасындағы жұмыс күндерiнiң санын қысқарту;</w:t>
      </w:r>
      <w:r>
        <w:br/>
      </w:r>
      <w:r>
        <w:rPr>
          <w:rFonts w:ascii="Times New Roman"/>
          <w:b w:val="false"/>
          <w:i w:val="false"/>
          <w:color w:val="000000"/>
          <w:sz w:val="28"/>
        </w:rPr>
        <w:t>
</w:t>
      </w:r>
      <w:r>
        <w:rPr>
          <w:rFonts w:ascii="Times New Roman"/>
          <w:b w:val="false"/>
          <w:i w:val="false"/>
          <w:color w:val="000000"/>
          <w:sz w:val="28"/>
        </w:rPr>
        <w:t>
      4) филиал – заңды тұлғаның орналасқан жерінен тыс орналасқан және оның қызметін, соның ішінде өкілдіктерінің қызметтерін түгел немесе бір бөлігін жүзеге асыратын заңды тұлғалардың оқшауланған бөлімшесі.</w:t>
      </w:r>
      <w:r>
        <w:br/>
      </w:r>
      <w:r>
        <w:rPr>
          <w:rFonts w:ascii="Times New Roman"/>
          <w:b w:val="false"/>
          <w:i w:val="false"/>
          <w:color w:val="000000"/>
          <w:sz w:val="28"/>
        </w:rPr>
        <w:t>
</w:t>
      </w:r>
      <w:r>
        <w:rPr>
          <w:rFonts w:ascii="Times New Roman"/>
          <w:b w:val="false"/>
          <w:i w:val="false"/>
          <w:color w:val="000000"/>
          <w:sz w:val="28"/>
        </w:rPr>
        <w:t>
      3. Респонденттер еңбек бойынша статистикалық нысандарды статистика органдарына меншіктің тиістілігі мен нысанына қарамастан өзінің орналасқан жері бойынша тапсырады.</w:t>
      </w:r>
      <w:r>
        <w:br/>
      </w:r>
      <w:r>
        <w:rPr>
          <w:rFonts w:ascii="Times New Roman"/>
          <w:b w:val="false"/>
          <w:i w:val="false"/>
          <w:color w:val="000000"/>
          <w:sz w:val="28"/>
        </w:rPr>
        <w:t>
      Заңды тұлғалар немесе оның құрылымдық және оқшауланған бөлімшелері әділет органдарында тіркелмеген, бірақ статистика үшін қажет (цех, зауыт және т.б.), оның ішінде басқа облыстар аумағында орналасқандар әрбір бөлімше бойынша көрсетілген статистикалық нысанды жеке бланкілерде толтырады.</w:t>
      </w:r>
      <w:r>
        <w:br/>
      </w:r>
      <w:r>
        <w:rPr>
          <w:rFonts w:ascii="Times New Roman"/>
          <w:b w:val="false"/>
          <w:i w:val="false"/>
          <w:color w:val="000000"/>
          <w:sz w:val="28"/>
        </w:rPr>
        <w:t>
</w:t>
      </w:r>
      <w:r>
        <w:rPr>
          <w:rFonts w:ascii="Times New Roman"/>
          <w:b w:val="false"/>
          <w:i w:val="false"/>
          <w:color w:val="000000"/>
          <w:sz w:val="28"/>
        </w:rPr>
        <w:t>
      4. Еңбек бойынша статистикалық нысандарды респонденттер қатаң түрде белгіленген күнтізбелік есепті кезең уақытында толтырады: ай және жыл. «Еңбек бойынша есеп» статистикалық нысаны (индексі 1-Е, кезеңділігі айлық) есепті айдың бірінші күнінен соңғы (қосқанда) күні аралығындағы кезеңде, «Еңбек бойынша есеп» статистикалық нысаны индексі 1-Е, кезеңділігі жылдық) 1-қаңтардан 31-желтоқсан (қосқанда) аралығындағы кезеңге толтырылады.</w:t>
      </w:r>
      <w:r>
        <w:br/>
      </w:r>
      <w:r>
        <w:rPr>
          <w:rFonts w:ascii="Times New Roman"/>
          <w:b w:val="false"/>
          <w:i w:val="false"/>
          <w:color w:val="000000"/>
          <w:sz w:val="28"/>
        </w:rPr>
        <w:t>
</w:t>
      </w:r>
      <w:r>
        <w:rPr>
          <w:rFonts w:ascii="Times New Roman"/>
          <w:b w:val="false"/>
          <w:i w:val="false"/>
          <w:color w:val="000000"/>
          <w:sz w:val="28"/>
        </w:rPr>
        <w:t>
      Деректер жұмыс берушінің актілері және бастапқы есеп құжаттамасының біріздендірілген нысандары: қызметкерді жұмысқа қабылдау, басқа жұмысқа ауыстыру, еңбек шартын бұзу, тоқтату туралы бұйрықтар (өкімдер), жұмыс уақытын пайдалану есебінің табельдері, есеп айырысу-төлем тізімдемелерінің негізінде толтырылады.</w:t>
      </w:r>
      <w:r>
        <w:br/>
      </w:r>
      <w:r>
        <w:rPr>
          <w:rFonts w:ascii="Times New Roman"/>
          <w:b w:val="false"/>
          <w:i w:val="false"/>
          <w:color w:val="000000"/>
          <w:sz w:val="28"/>
        </w:rPr>
        <w:t>
</w:t>
      </w:r>
      <w:r>
        <w:rPr>
          <w:rFonts w:ascii="Times New Roman"/>
          <w:b w:val="false"/>
          <w:i w:val="false"/>
          <w:color w:val="000000"/>
          <w:sz w:val="28"/>
        </w:rPr>
        <w:t>
      Жұмыс уақытын пайдалану есебінің табелінде жұмысқа шықпау себептері, толық емес жұмыс күні, мерзімінен тыс жұмыс туралы және басқа белгіленген жұмыс тәртіптерінен ауытқулар туралы белгілер тиісті құжаттар (еңбекке жарамсыздық қағаздары, бос тұрғаны туралы бұйрықтар (өкімдер), мемлекеттік және қоғамдық міндеттерді атқарғаны туралы анықтамалар) негізінде ғана көрсетіледі.</w:t>
      </w:r>
      <w:r>
        <w:br/>
      </w:r>
      <w:r>
        <w:rPr>
          <w:rFonts w:ascii="Times New Roman"/>
          <w:b w:val="false"/>
          <w:i w:val="false"/>
          <w:color w:val="000000"/>
          <w:sz w:val="28"/>
        </w:rPr>
        <w:t>
</w:t>
      </w:r>
      <w:r>
        <w:rPr>
          <w:rFonts w:ascii="Times New Roman"/>
          <w:b w:val="false"/>
          <w:i w:val="false"/>
          <w:color w:val="000000"/>
          <w:sz w:val="28"/>
        </w:rPr>
        <w:t>
      5. Есепті кезең ішінде құрылымдық және оқшауланған бөлімшелер бір заңды тұлғадан екінші тұлғаға берілген жағдайда, берген заңды тұлғаның еңбек туралы статистикалық нысанынан көрсетілген деректер жыл басынан бергі кезең үшін алып тасталынады және заңды тұлғаның құрамына кірген осы құрылымдық және оқшауланған бөлімшелер сол сияқты жыл басынан бастап соның есебіне енгізіледі.</w:t>
      </w:r>
      <w:r>
        <w:br/>
      </w:r>
      <w:r>
        <w:rPr>
          <w:rFonts w:ascii="Times New Roman"/>
          <w:b w:val="false"/>
          <w:i w:val="false"/>
          <w:color w:val="000000"/>
          <w:sz w:val="28"/>
        </w:rPr>
        <w:t>
</w:t>
      </w:r>
      <w:r>
        <w:rPr>
          <w:rFonts w:ascii="Times New Roman"/>
          <w:b w:val="false"/>
          <w:i w:val="false"/>
          <w:color w:val="000000"/>
          <w:sz w:val="28"/>
        </w:rPr>
        <w:t>
      Заңды тұлғаның шаруашылықты жүргізуінің ұйымдық-құқықтық нысаны өзгерген жағдайда, заңды тұлғаның жаңа статусы бойынша деректер осы өзгеріс болған айдан бастап есептелінеді, бұрынғы статусы бойынша жыл басынан бергі айлардағы деректер еңбек бойынша статистикалық нысандардан алып тасталынбайды.</w:t>
      </w:r>
      <w:r>
        <w:br/>
      </w:r>
      <w:r>
        <w:rPr>
          <w:rFonts w:ascii="Times New Roman"/>
          <w:b w:val="false"/>
          <w:i w:val="false"/>
          <w:color w:val="000000"/>
          <w:sz w:val="28"/>
        </w:rPr>
        <w:t>
</w:t>
      </w:r>
      <w:r>
        <w:rPr>
          <w:rFonts w:ascii="Times New Roman"/>
          <w:b w:val="false"/>
          <w:i w:val="false"/>
          <w:color w:val="000000"/>
          <w:sz w:val="28"/>
        </w:rPr>
        <w:t>
      6. Еңбек бойынша статистикалық нысандарда қателер және басқа да бұрмалаушылықтар анықталған жағдайда, заңды тұлғалар есептік деректерді түзетуді бұдан кейінгі есептердің өспелі қорытынды деректерінде қателер немесе бұрмалаушылықтар табылғаннан кейін жүргізеді.</w:t>
      </w:r>
    </w:p>
    <w:bookmarkEnd w:id="19"/>
    <w:bookmarkStart w:name="z73" w:id="20"/>
    <w:p>
      <w:pPr>
        <w:spacing w:after="0"/>
        <w:ind w:left="0"/>
        <w:jc w:val="left"/>
      </w:pPr>
      <w:r>
        <w:rPr>
          <w:rFonts w:ascii="Times New Roman"/>
          <w:b/>
          <w:i w:val="false"/>
          <w:color w:val="000000"/>
        </w:rPr>
        <w:t xml:space="preserve"> 
2. Қызметкерлердің саны</w:t>
      </w:r>
    </w:p>
    <w:bookmarkEnd w:id="20"/>
    <w:bookmarkStart w:name="z74" w:id="21"/>
    <w:p>
      <w:pPr>
        <w:spacing w:after="0"/>
        <w:ind w:left="0"/>
        <w:jc w:val="both"/>
      </w:pPr>
      <w:r>
        <w:rPr>
          <w:rFonts w:ascii="Times New Roman"/>
          <w:b w:val="false"/>
          <w:i w:val="false"/>
          <w:color w:val="000000"/>
          <w:sz w:val="28"/>
        </w:rPr>
        <w:t>
      7. Тізімдік санда жұмыс берушінің актілерін орындай отырып, жұмысты белгілі бір мамандығы, біліктілігі немесе лауазымы бойынша орындайтын, есепті кезеңде ұйымның тізімінде бар барлық қызметкерлер ескеріледі.</w:t>
      </w:r>
      <w:r>
        <w:br/>
      </w:r>
      <w:r>
        <w:rPr>
          <w:rFonts w:ascii="Times New Roman"/>
          <w:b w:val="false"/>
          <w:i w:val="false"/>
          <w:color w:val="000000"/>
          <w:sz w:val="28"/>
        </w:rPr>
        <w:t>
</w:t>
      </w:r>
      <w:r>
        <w:rPr>
          <w:rFonts w:ascii="Times New Roman"/>
          <w:b w:val="false"/>
          <w:i w:val="false"/>
          <w:color w:val="000000"/>
          <w:sz w:val="28"/>
        </w:rPr>
        <w:t>
      8. Тізімдік санға енгізілетін қызметкерлер:</w:t>
      </w:r>
      <w:r>
        <w:br/>
      </w:r>
      <w:r>
        <w:rPr>
          <w:rFonts w:ascii="Times New Roman"/>
          <w:b w:val="false"/>
          <w:i w:val="false"/>
          <w:color w:val="000000"/>
          <w:sz w:val="28"/>
        </w:rPr>
        <w:t>
</w:t>
      </w:r>
      <w:r>
        <w:rPr>
          <w:rFonts w:ascii="Times New Roman"/>
          <w:b w:val="false"/>
          <w:i w:val="false"/>
          <w:color w:val="000000"/>
          <w:sz w:val="28"/>
        </w:rPr>
        <w:t>
      1) бірлескен кәсіпорындарда жұмыс істейтін басқа елдердің жұмысшылары мен мамандары, сондай-ақ шетел жұмыс күштері – республика аумағында еңбек әрекетін жүзеге асыру үшін жұмыс беруші елден тысқары жұмыс беруші жалдаған шетел азаматтары және азаматтығы жоқ азаматтар;</w:t>
      </w:r>
      <w:r>
        <w:br/>
      </w:r>
      <w:r>
        <w:rPr>
          <w:rFonts w:ascii="Times New Roman"/>
          <w:b w:val="false"/>
          <w:i w:val="false"/>
          <w:color w:val="000000"/>
          <w:sz w:val="28"/>
        </w:rPr>
        <w:t>
</w:t>
      </w:r>
      <w:r>
        <w:rPr>
          <w:rFonts w:ascii="Times New Roman"/>
          <w:b w:val="false"/>
          <w:i w:val="false"/>
          <w:color w:val="000000"/>
          <w:sz w:val="28"/>
        </w:rPr>
        <w:t>
      2) вахталық әдіспен жұмысты орындау үшін жіберілгендер;</w:t>
      </w:r>
      <w:r>
        <w:br/>
      </w:r>
      <w:r>
        <w:rPr>
          <w:rFonts w:ascii="Times New Roman"/>
          <w:b w:val="false"/>
          <w:i w:val="false"/>
          <w:color w:val="000000"/>
          <w:sz w:val="28"/>
        </w:rPr>
        <w:t>
</w:t>
      </w:r>
      <w:r>
        <w:rPr>
          <w:rFonts w:ascii="Times New Roman"/>
          <w:b w:val="false"/>
          <w:i w:val="false"/>
          <w:color w:val="000000"/>
          <w:sz w:val="28"/>
        </w:rPr>
        <w:t>
      3) еңбек шартының талаптары бойынша толық емес жұмыс күніне немесе толық емес жұмыс аптасына жұмысқа қабылданғандар, сондай-ақ Қазақстан Республикасының Еңбек кодексіне сәйкес жұмыс уақытының қысқартылған ұзақтығы белгіленген қызметкерлер (он сегiз жасқа толмаған қызметкерлер; ауыр жұмыстарда, зиянды (аса зиянды) және (немесе) қауiптi еңбек жағдайларында iстейтiн қызметкерлер; бiрiншi және екiншi топтардағы мүгедектер), сондай-ақ қоғамдық бастамаларда (жалақы есептелмейтін) жұмыс істейтін адамдар.</w:t>
      </w:r>
      <w:r>
        <w:br/>
      </w:r>
      <w:r>
        <w:rPr>
          <w:rFonts w:ascii="Times New Roman"/>
          <w:b w:val="false"/>
          <w:i w:val="false"/>
          <w:color w:val="000000"/>
          <w:sz w:val="28"/>
        </w:rPr>
        <w:t>
</w:t>
      </w:r>
      <w:r>
        <w:rPr>
          <w:rFonts w:ascii="Times New Roman"/>
          <w:b w:val="false"/>
          <w:i w:val="false"/>
          <w:color w:val="000000"/>
          <w:sz w:val="28"/>
        </w:rPr>
        <w:t>
      Толық емес жұмыс күніне немесе толық емес жұмыс аптасына жұмысқа қабылданған қызметкерлердің, сондай-ақ қоғамдық бастамаларда жұмыс істейтін адамдардың (жалақы есептелмейтін) тізімдік санында әрбір күнтізбелік күн бүтін бірлік ретінде есептеледі;</w:t>
      </w:r>
      <w:r>
        <w:br/>
      </w:r>
      <w:r>
        <w:rPr>
          <w:rFonts w:ascii="Times New Roman"/>
          <w:b w:val="false"/>
          <w:i w:val="false"/>
          <w:color w:val="000000"/>
          <w:sz w:val="28"/>
        </w:rPr>
        <w:t>
</w:t>
      </w:r>
      <w:r>
        <w:rPr>
          <w:rFonts w:ascii="Times New Roman"/>
          <w:b w:val="false"/>
          <w:i w:val="false"/>
          <w:color w:val="000000"/>
          <w:sz w:val="28"/>
        </w:rPr>
        <w:t>
      4) егер олардың сол ұйымдағы жалақысы сақталатын болса, қызметтік іссапарларда жүргендер, сондай-ақ шетелдерде қысқа мерзімді қызметтік іссапарларда жүрген қызметкерлер қосылады;</w:t>
      </w:r>
      <w:r>
        <w:br/>
      </w:r>
      <w:r>
        <w:rPr>
          <w:rFonts w:ascii="Times New Roman"/>
          <w:b w:val="false"/>
          <w:i w:val="false"/>
          <w:color w:val="000000"/>
          <w:sz w:val="28"/>
        </w:rPr>
        <w:t>
</w:t>
      </w:r>
      <w:r>
        <w:rPr>
          <w:rFonts w:ascii="Times New Roman"/>
          <w:b w:val="false"/>
          <w:i w:val="false"/>
          <w:color w:val="000000"/>
          <w:sz w:val="28"/>
        </w:rPr>
        <w:t>
      5) егер олар жалақыны осы ұйымнан алатын болса, ұйымнан тыс жерлерде уақытша жұмыс істейтіндер (жүктелім бойынша);</w:t>
      </w:r>
      <w:r>
        <w:br/>
      </w:r>
      <w:r>
        <w:rPr>
          <w:rFonts w:ascii="Times New Roman"/>
          <w:b w:val="false"/>
          <w:i w:val="false"/>
          <w:color w:val="000000"/>
          <w:sz w:val="28"/>
        </w:rPr>
        <w:t>
</w:t>
      </w:r>
      <w:r>
        <w:rPr>
          <w:rFonts w:ascii="Times New Roman"/>
          <w:b w:val="false"/>
          <w:i w:val="false"/>
          <w:color w:val="000000"/>
          <w:sz w:val="28"/>
        </w:rPr>
        <w:t>
      6) егер олардың жалақысы негізгі жұмыс орны бойынша сақталмайтын болса, басқа ұйымдардан жұмысқа уақытша тартылғандар;</w:t>
      </w:r>
      <w:r>
        <w:br/>
      </w:r>
      <w:r>
        <w:rPr>
          <w:rFonts w:ascii="Times New Roman"/>
          <w:b w:val="false"/>
          <w:i w:val="false"/>
          <w:color w:val="000000"/>
          <w:sz w:val="28"/>
        </w:rPr>
        <w:t>
</w:t>
      </w:r>
      <w:r>
        <w:rPr>
          <w:rFonts w:ascii="Times New Roman"/>
          <w:b w:val="false"/>
          <w:i w:val="false"/>
          <w:color w:val="000000"/>
          <w:sz w:val="28"/>
        </w:rPr>
        <w:t>
      7) егер олар штаттық лауазымға қабылданған болса, жоғары оқу орындарының ғылыми-зерттеу секторларына жұмысқа тартылған жоғары оқу орындарының күндізгі бөлімінің студенттері;</w:t>
      </w:r>
      <w:r>
        <w:br/>
      </w:r>
      <w:r>
        <w:rPr>
          <w:rFonts w:ascii="Times New Roman"/>
          <w:b w:val="false"/>
          <w:i w:val="false"/>
          <w:color w:val="000000"/>
          <w:sz w:val="28"/>
        </w:rPr>
        <w:t>
</w:t>
      </w:r>
      <w:r>
        <w:rPr>
          <w:rFonts w:ascii="Times New Roman"/>
          <w:b w:val="false"/>
          <w:i w:val="false"/>
          <w:color w:val="000000"/>
          <w:sz w:val="28"/>
        </w:rPr>
        <w:t>
      8) қызметкердің оған тапсырылатын жұмысқа сәйкестігін тексеру мақсатында жұмысқа сынақ мерзімімен қабылданғандар. Бұл қызметкерлер тізімдік санға еңбек шартының әрекет етуінен бастап енгізіледі;</w:t>
      </w:r>
      <w:r>
        <w:br/>
      </w:r>
      <w:r>
        <w:rPr>
          <w:rFonts w:ascii="Times New Roman"/>
          <w:b w:val="false"/>
          <w:i w:val="false"/>
          <w:color w:val="000000"/>
          <w:sz w:val="28"/>
        </w:rPr>
        <w:t>
</w:t>
      </w:r>
      <w:r>
        <w:rPr>
          <w:rFonts w:ascii="Times New Roman"/>
          <w:b w:val="false"/>
          <w:i w:val="false"/>
          <w:color w:val="000000"/>
          <w:sz w:val="28"/>
        </w:rPr>
        <w:t>
      9) нақты жұмысқа келгендер және бос тұрған себебінен жұмыс істемегендерді қоса;</w:t>
      </w:r>
      <w:r>
        <w:br/>
      </w:r>
      <w:r>
        <w:rPr>
          <w:rFonts w:ascii="Times New Roman"/>
          <w:b w:val="false"/>
          <w:i w:val="false"/>
          <w:color w:val="000000"/>
          <w:sz w:val="28"/>
        </w:rPr>
        <w:t>
</w:t>
      </w:r>
      <w:r>
        <w:rPr>
          <w:rFonts w:ascii="Times New Roman"/>
          <w:b w:val="false"/>
          <w:i w:val="false"/>
          <w:color w:val="000000"/>
          <w:sz w:val="28"/>
        </w:rPr>
        <w:t>
      10) уақытша жұмыста жоқ қызметкерлердің (науқастануы, жүктiлiгі және босануы бойынша демалыс, бала күтіміне байланысты демалыста болуы) орнына қабылданғандар;</w:t>
      </w:r>
      <w:r>
        <w:br/>
      </w:r>
      <w:r>
        <w:rPr>
          <w:rFonts w:ascii="Times New Roman"/>
          <w:b w:val="false"/>
          <w:i w:val="false"/>
          <w:color w:val="000000"/>
          <w:sz w:val="28"/>
        </w:rPr>
        <w:t>
</w:t>
      </w:r>
      <w:r>
        <w:rPr>
          <w:rFonts w:ascii="Times New Roman"/>
          <w:b w:val="false"/>
          <w:i w:val="false"/>
          <w:color w:val="000000"/>
          <w:sz w:val="28"/>
        </w:rPr>
        <w:t>
      11) ұйыммен жұмысты үйінде (үйде жұмыс iстейтiн қызметкерлер) жеке еңбегімен орындау туралы еңбек шартын жасағандар.</w:t>
      </w:r>
      <w:r>
        <w:br/>
      </w:r>
      <w:r>
        <w:rPr>
          <w:rFonts w:ascii="Times New Roman"/>
          <w:b w:val="false"/>
          <w:i w:val="false"/>
          <w:color w:val="000000"/>
          <w:sz w:val="28"/>
        </w:rPr>
        <w:t xml:space="preserve">
      Жұмысты үйде iстейтiн қызметкерлер деп жұмыс берушiмен жұмысты үйде жеке еңбегiмен, өз материалдарымен және өзiнiң немесе жұмыс берушi бөлiп беретiн не жұмыс берушi қаражаты есебiнен сатып алатын жабдықтарды, құрал-саймандар мен тетiктердi пайдаланып орындау туралы еңбек шартын жасасқан адамдар саналады. </w:t>
      </w:r>
      <w:r>
        <w:br/>
      </w:r>
      <w:r>
        <w:rPr>
          <w:rFonts w:ascii="Times New Roman"/>
          <w:b w:val="false"/>
          <w:i w:val="false"/>
          <w:color w:val="000000"/>
          <w:sz w:val="28"/>
        </w:rPr>
        <w:t>
      Қызметкерлердің тізімдік санында жұмысты үйде iстейтiн қызметкерлер әрбір күнтізбелік күн бүтін бірлік ретінде есептеледі.</w:t>
      </w:r>
      <w:r>
        <w:br/>
      </w:r>
      <w:r>
        <w:rPr>
          <w:rFonts w:ascii="Times New Roman"/>
          <w:b w:val="false"/>
          <w:i w:val="false"/>
          <w:color w:val="000000"/>
          <w:sz w:val="28"/>
        </w:rPr>
        <w:t>
</w:t>
      </w:r>
      <w:r>
        <w:rPr>
          <w:rFonts w:ascii="Times New Roman"/>
          <w:b w:val="false"/>
          <w:i w:val="false"/>
          <w:color w:val="000000"/>
          <w:sz w:val="28"/>
        </w:rPr>
        <w:t>
      9. Сондай-ақ тізімдік құрамға ұйымда уақытша болмаған қызметкерлер де кіреді:</w:t>
      </w:r>
      <w:r>
        <w:br/>
      </w:r>
      <w:r>
        <w:rPr>
          <w:rFonts w:ascii="Times New Roman"/>
          <w:b w:val="false"/>
          <w:i w:val="false"/>
          <w:color w:val="000000"/>
          <w:sz w:val="28"/>
        </w:rPr>
        <w:t>
</w:t>
      </w:r>
      <w:r>
        <w:rPr>
          <w:rFonts w:ascii="Times New Roman"/>
          <w:b w:val="false"/>
          <w:i w:val="false"/>
          <w:color w:val="000000"/>
          <w:sz w:val="28"/>
        </w:rPr>
        <w:t>
      1) ақы төленетін жыл сайынғы еңбек демалысында, ақы төленетін жыл сайынғы қосымша еңбек демалысында жүргендер;</w:t>
      </w:r>
      <w:r>
        <w:br/>
      </w:r>
      <w:r>
        <w:rPr>
          <w:rFonts w:ascii="Times New Roman"/>
          <w:b w:val="false"/>
          <w:i w:val="false"/>
          <w:color w:val="000000"/>
          <w:sz w:val="28"/>
        </w:rPr>
        <w:t>
</w:t>
      </w:r>
      <w:r>
        <w:rPr>
          <w:rFonts w:ascii="Times New Roman"/>
          <w:b w:val="false"/>
          <w:i w:val="false"/>
          <w:color w:val="000000"/>
          <w:sz w:val="28"/>
        </w:rPr>
        <w:t>
      2) әкімшілік құқық бұзғаны үшін әкімшілік қамауға алынған қызметкерлерді қоса, себепсіз жұмысқа шықпағандар;</w:t>
      </w:r>
      <w:r>
        <w:br/>
      </w:r>
      <w:r>
        <w:rPr>
          <w:rFonts w:ascii="Times New Roman"/>
          <w:b w:val="false"/>
          <w:i w:val="false"/>
          <w:color w:val="000000"/>
          <w:sz w:val="28"/>
        </w:rPr>
        <w:t>
</w:t>
      </w:r>
      <w:r>
        <w:rPr>
          <w:rFonts w:ascii="Times New Roman"/>
          <w:b w:val="false"/>
          <w:i w:val="false"/>
          <w:color w:val="000000"/>
          <w:sz w:val="28"/>
        </w:rPr>
        <w:t>
      3) бiлiм беру ұйымдарында оқып жүрген және жалақысы сақталмайтын демалыста жүргендер, сондай-ақ еңбек шарты тараптарының келiсiмi бойынша қызметкердiң өтiнiшi негiзiнде бiлiм беру ұйымдарына түсетін және түсу емтихандарын тапсыру үшін жалақысы сақталмайтын демалыста жүрген қызметкерлер;</w:t>
      </w:r>
      <w:r>
        <w:br/>
      </w:r>
      <w:r>
        <w:rPr>
          <w:rFonts w:ascii="Times New Roman"/>
          <w:b w:val="false"/>
          <w:i w:val="false"/>
          <w:color w:val="000000"/>
          <w:sz w:val="28"/>
        </w:rPr>
        <w:t>
</w:t>
      </w:r>
      <w:r>
        <w:rPr>
          <w:rFonts w:ascii="Times New Roman"/>
          <w:b w:val="false"/>
          <w:i w:val="false"/>
          <w:color w:val="000000"/>
          <w:sz w:val="28"/>
        </w:rPr>
        <w:t>
      4) демалыс және мереке күндеріндегі жұмысы үшін қосымша демалыс күнін алғандар;</w:t>
      </w:r>
      <w:r>
        <w:br/>
      </w:r>
      <w:r>
        <w:rPr>
          <w:rFonts w:ascii="Times New Roman"/>
          <w:b w:val="false"/>
          <w:i w:val="false"/>
          <w:color w:val="000000"/>
          <w:sz w:val="28"/>
        </w:rPr>
        <w:t>
</w:t>
      </w:r>
      <w:r>
        <w:rPr>
          <w:rFonts w:ascii="Times New Roman"/>
          <w:b w:val="false"/>
          <w:i w:val="false"/>
          <w:color w:val="000000"/>
          <w:sz w:val="28"/>
        </w:rPr>
        <w:t>
      5) егер олардың жалақысы сақталатын болса, біліктілігін арттыру немесе қайта даярлау үшін білім беру ұйымдарына жұмыстан босатылып жіберілгендер;</w:t>
      </w:r>
      <w:r>
        <w:br/>
      </w:r>
      <w:r>
        <w:rPr>
          <w:rFonts w:ascii="Times New Roman"/>
          <w:b w:val="false"/>
          <w:i w:val="false"/>
          <w:color w:val="000000"/>
          <w:sz w:val="28"/>
        </w:rPr>
        <w:t>
</w:t>
      </w:r>
      <w:r>
        <w:rPr>
          <w:rFonts w:ascii="Times New Roman"/>
          <w:b w:val="false"/>
          <w:i w:val="false"/>
          <w:color w:val="000000"/>
          <w:sz w:val="28"/>
        </w:rPr>
        <w:t>
      6) еңбек ақыны толық немесе жартылай сақтауымен сынақтар мен емтихандарға дайындалу және оларды тапсыру, зертханалық жұмыстарды орындау, дипломдық жұмысты (жобаны) дайындау мен қорғау үшiн оқу демалыстарында жүргендер;</w:t>
      </w:r>
      <w:r>
        <w:br/>
      </w:r>
      <w:r>
        <w:rPr>
          <w:rFonts w:ascii="Times New Roman"/>
          <w:b w:val="false"/>
          <w:i w:val="false"/>
          <w:color w:val="000000"/>
          <w:sz w:val="28"/>
        </w:rPr>
        <w:t>
</w:t>
      </w:r>
      <w:r>
        <w:rPr>
          <w:rFonts w:ascii="Times New Roman"/>
          <w:b w:val="false"/>
          <w:i w:val="false"/>
          <w:color w:val="000000"/>
          <w:sz w:val="28"/>
        </w:rPr>
        <w:t>
      7) жүктілігі және босануына байланысты демалыста, жаңа туған нәрестені (балаларды) асырап алуға байланысты демалыста, бала үш жасқа толғанға дейiн оның күтiмiне байланысты жалақысы сақталмайтын демалыстарда жүргендер;</w:t>
      </w:r>
      <w:r>
        <w:br/>
      </w:r>
      <w:r>
        <w:rPr>
          <w:rFonts w:ascii="Times New Roman"/>
          <w:b w:val="false"/>
          <w:i w:val="false"/>
          <w:color w:val="000000"/>
          <w:sz w:val="28"/>
        </w:rPr>
        <w:t>
</w:t>
      </w:r>
      <w:r>
        <w:rPr>
          <w:rFonts w:ascii="Times New Roman"/>
          <w:b w:val="false"/>
          <w:i w:val="false"/>
          <w:color w:val="000000"/>
          <w:sz w:val="28"/>
        </w:rPr>
        <w:t>
      8) жұмыс берушiнiң қызметкерлер өкiлдерiмен келiсе отырып, актiлерiмен бекiтiлген ауысымдық кестеге сәйкес демалыс күндері барлар;</w:t>
      </w:r>
      <w:r>
        <w:br/>
      </w:r>
      <w:r>
        <w:rPr>
          <w:rFonts w:ascii="Times New Roman"/>
          <w:b w:val="false"/>
          <w:i w:val="false"/>
          <w:color w:val="000000"/>
          <w:sz w:val="28"/>
        </w:rPr>
        <w:t>
</w:t>
      </w:r>
      <w:r>
        <w:rPr>
          <w:rFonts w:ascii="Times New Roman"/>
          <w:b w:val="false"/>
          <w:i w:val="false"/>
          <w:color w:val="000000"/>
          <w:sz w:val="28"/>
        </w:rPr>
        <w:t>
      9) қызметкерлердің өтiнiшi негiзiнде еңбек шарты тараптарының келiсiмi бойынша жалақы сақталмайтын демалыста жүргендер;</w:t>
      </w:r>
      <w:r>
        <w:br/>
      </w:r>
      <w:r>
        <w:rPr>
          <w:rFonts w:ascii="Times New Roman"/>
          <w:b w:val="false"/>
          <w:i w:val="false"/>
          <w:color w:val="000000"/>
          <w:sz w:val="28"/>
        </w:rPr>
        <w:t>
</w:t>
      </w:r>
      <w:r>
        <w:rPr>
          <w:rFonts w:ascii="Times New Roman"/>
          <w:b w:val="false"/>
          <w:i w:val="false"/>
          <w:color w:val="000000"/>
          <w:sz w:val="28"/>
        </w:rPr>
        <w:t>
      10) мемлекеттік немесе қоғамдық міндеттерді орындауына байланысты жұмысқа шықпағандар;</w:t>
      </w:r>
      <w:r>
        <w:br/>
      </w:r>
      <w:r>
        <w:rPr>
          <w:rFonts w:ascii="Times New Roman"/>
          <w:b w:val="false"/>
          <w:i w:val="false"/>
          <w:color w:val="000000"/>
          <w:sz w:val="28"/>
        </w:rPr>
        <w:t>
</w:t>
      </w:r>
      <w:r>
        <w:rPr>
          <w:rFonts w:ascii="Times New Roman"/>
          <w:b w:val="false"/>
          <w:i w:val="false"/>
          <w:color w:val="000000"/>
          <w:sz w:val="28"/>
        </w:rPr>
        <w:t>
      11) науқастануына байланысты жұмысқа келмегендер (уақытша еңбекке жарамсыздық парағына сәйкес жұмысқа шыққанға дейін науқастанған бүкіл кезең ішінде немесе мүгедектікке шыққанға дейін);</w:t>
      </w:r>
      <w:r>
        <w:br/>
      </w:r>
      <w:r>
        <w:rPr>
          <w:rFonts w:ascii="Times New Roman"/>
          <w:b w:val="false"/>
          <w:i w:val="false"/>
          <w:color w:val="000000"/>
          <w:sz w:val="28"/>
        </w:rPr>
        <w:t>
</w:t>
      </w:r>
      <w:r>
        <w:rPr>
          <w:rFonts w:ascii="Times New Roman"/>
          <w:b w:val="false"/>
          <w:i w:val="false"/>
          <w:color w:val="000000"/>
          <w:sz w:val="28"/>
        </w:rPr>
        <w:t>
      12) өндірістің бос тұруына байланысты орнында болмағандар;</w:t>
      </w:r>
      <w:r>
        <w:br/>
      </w:r>
      <w:r>
        <w:rPr>
          <w:rFonts w:ascii="Times New Roman"/>
          <w:b w:val="false"/>
          <w:i w:val="false"/>
          <w:color w:val="000000"/>
          <w:sz w:val="28"/>
        </w:rPr>
        <w:t>
</w:t>
      </w:r>
      <w:r>
        <w:rPr>
          <w:rFonts w:ascii="Times New Roman"/>
          <w:b w:val="false"/>
          <w:i w:val="false"/>
          <w:color w:val="000000"/>
          <w:sz w:val="28"/>
        </w:rPr>
        <w:t>
      13) сот өкімі шыққанға дейін тергеуде жатқандар;</w:t>
      </w:r>
      <w:r>
        <w:br/>
      </w:r>
      <w:r>
        <w:rPr>
          <w:rFonts w:ascii="Times New Roman"/>
          <w:b w:val="false"/>
          <w:i w:val="false"/>
          <w:color w:val="000000"/>
          <w:sz w:val="28"/>
        </w:rPr>
        <w:t>
</w:t>
      </w:r>
      <w:r>
        <w:rPr>
          <w:rFonts w:ascii="Times New Roman"/>
          <w:b w:val="false"/>
          <w:i w:val="false"/>
          <w:color w:val="000000"/>
          <w:sz w:val="28"/>
        </w:rPr>
        <w:t>
      14) ұзақ мерзімді қызметтік іссапарға жіберілгендер, оның ішінде құрылыс, монтаждау және реттеу жұмыстарын орындау мақсатында жіберілгендер.</w:t>
      </w:r>
      <w:r>
        <w:br/>
      </w:r>
      <w:r>
        <w:rPr>
          <w:rFonts w:ascii="Times New Roman"/>
          <w:b w:val="false"/>
          <w:i w:val="false"/>
          <w:color w:val="000000"/>
          <w:sz w:val="28"/>
        </w:rPr>
        <w:t>
</w:t>
      </w:r>
      <w:r>
        <w:rPr>
          <w:rFonts w:ascii="Times New Roman"/>
          <w:b w:val="false"/>
          <w:i w:val="false"/>
          <w:color w:val="000000"/>
          <w:sz w:val="28"/>
        </w:rPr>
        <w:t>
      10. Қызметкерлердің тізімдік құрамына енгізілмейтіндер:</w:t>
      </w:r>
      <w:r>
        <w:br/>
      </w:r>
      <w:r>
        <w:rPr>
          <w:rFonts w:ascii="Times New Roman"/>
          <w:b w:val="false"/>
          <w:i w:val="false"/>
          <w:color w:val="000000"/>
          <w:sz w:val="28"/>
        </w:rPr>
        <w:t>
</w:t>
      </w:r>
      <w:r>
        <w:rPr>
          <w:rFonts w:ascii="Times New Roman"/>
          <w:b w:val="false"/>
          <w:i w:val="false"/>
          <w:color w:val="000000"/>
          <w:sz w:val="28"/>
        </w:rPr>
        <w:t>
      1) азаматтық-құқықтық сипаттағы шарттар бойынша жұмысты орындаушылар.</w:t>
      </w:r>
      <w:r>
        <w:br/>
      </w:r>
      <w:r>
        <w:rPr>
          <w:rFonts w:ascii="Times New Roman"/>
          <w:b w:val="false"/>
          <w:i w:val="false"/>
          <w:color w:val="000000"/>
          <w:sz w:val="28"/>
        </w:rPr>
        <w:t>
      Жұмысты азаматтық-құқықтық шарттар бойынша орындайтын тұлғаларға ұйымның ішкі тәртібіне бағынбай жүзеге асырылатын, белгіленген нақты жұмыс көлемін (бір жолғы, арнаулы шаруашылық) орындау уақытына ғана шарт бойынша қабылданғандар жатады;</w:t>
      </w:r>
      <w:r>
        <w:br/>
      </w:r>
      <w:r>
        <w:rPr>
          <w:rFonts w:ascii="Times New Roman"/>
          <w:b w:val="false"/>
          <w:i w:val="false"/>
          <w:color w:val="000000"/>
          <w:sz w:val="28"/>
        </w:rPr>
        <w:t>
</w:t>
      </w:r>
      <w:r>
        <w:rPr>
          <w:rFonts w:ascii="Times New Roman"/>
          <w:b w:val="false"/>
          <w:i w:val="false"/>
          <w:color w:val="000000"/>
          <w:sz w:val="28"/>
        </w:rPr>
        <w:t>
      2) басқа ұйымдардан қоса атқарушылық қызмет бойынша жұмысқа қабылданғандар.</w:t>
      </w:r>
      <w:r>
        <w:br/>
      </w:r>
      <w:r>
        <w:rPr>
          <w:rFonts w:ascii="Times New Roman"/>
          <w:b w:val="false"/>
          <w:i w:val="false"/>
          <w:color w:val="000000"/>
          <w:sz w:val="28"/>
        </w:rPr>
        <w:t>
      Қоса атқарушылық бойынша жұмысты орындайтын қызметкерлерге негізгі жұмыс уақытынан бос уақытында еңбек шартының талаптарында тұрақты ақы төленетін басқа жұмысты орындайтындар жатады.</w:t>
      </w:r>
      <w:r>
        <w:br/>
      </w:r>
      <w:r>
        <w:rPr>
          <w:rFonts w:ascii="Times New Roman"/>
          <w:b w:val="false"/>
          <w:i w:val="false"/>
          <w:color w:val="000000"/>
          <w:sz w:val="28"/>
        </w:rPr>
        <w:t>
      Ұйымда еңбек қатынастарында тұрған (негізі жұмыс орны бойынша) немесе екі, бір жарым мөлшермесі бар қосымша қызмет атқарушылық бойынша жұмыс атқаратын қызметкерлер осы ұйым қызметкерлерінің тізімдік санына бір адам (бүтін бірлік) ретінде саналады;</w:t>
      </w:r>
      <w:r>
        <w:br/>
      </w:r>
      <w:r>
        <w:rPr>
          <w:rFonts w:ascii="Times New Roman"/>
          <w:b w:val="false"/>
          <w:i w:val="false"/>
          <w:color w:val="000000"/>
          <w:sz w:val="28"/>
        </w:rPr>
        <w:t>
</w:t>
      </w:r>
      <w:r>
        <w:rPr>
          <w:rFonts w:ascii="Times New Roman"/>
          <w:b w:val="false"/>
          <w:i w:val="false"/>
          <w:color w:val="000000"/>
          <w:sz w:val="28"/>
        </w:rPr>
        <w:t>
      3) егер олардың негізгі жұмыс орнындағы жалақысы сақталмайтын болса, басқа ұйымға уақытша жұмысқа жіберілгендер;</w:t>
      </w:r>
      <w:r>
        <w:br/>
      </w:r>
      <w:r>
        <w:rPr>
          <w:rFonts w:ascii="Times New Roman"/>
          <w:b w:val="false"/>
          <w:i w:val="false"/>
          <w:color w:val="000000"/>
          <w:sz w:val="28"/>
        </w:rPr>
        <w:t>
</w:t>
      </w:r>
      <w:r>
        <w:rPr>
          <w:rFonts w:ascii="Times New Roman"/>
          <w:b w:val="false"/>
          <w:i w:val="false"/>
          <w:color w:val="000000"/>
          <w:sz w:val="28"/>
        </w:rPr>
        <w:t>
      4) жұмыс беруші білім беру ұйымдарына жұмыстан қол үзіп оқуға жіберілгендер осы ұйымның қаражаты есебінен стипендия алатындар;</w:t>
      </w:r>
      <w:r>
        <w:br/>
      </w:r>
      <w:r>
        <w:rPr>
          <w:rFonts w:ascii="Times New Roman"/>
          <w:b w:val="false"/>
          <w:i w:val="false"/>
          <w:color w:val="000000"/>
          <w:sz w:val="28"/>
        </w:rPr>
        <w:t>
</w:t>
      </w:r>
      <w:r>
        <w:rPr>
          <w:rFonts w:ascii="Times New Roman"/>
          <w:b w:val="false"/>
          <w:i w:val="false"/>
          <w:color w:val="000000"/>
          <w:sz w:val="28"/>
        </w:rPr>
        <w:t>
      5) жұмыспен қамту мәселелері бойынша уәкілетті органдармен өзара іс-қимыл негізінде ұйымға жұмыс үшін тартылғандар;</w:t>
      </w:r>
      <w:r>
        <w:br/>
      </w:r>
      <w:r>
        <w:rPr>
          <w:rFonts w:ascii="Times New Roman"/>
          <w:b w:val="false"/>
          <w:i w:val="false"/>
          <w:color w:val="000000"/>
          <w:sz w:val="28"/>
        </w:rPr>
        <w:t>
</w:t>
      </w:r>
      <w:r>
        <w:rPr>
          <w:rFonts w:ascii="Times New Roman"/>
          <w:b w:val="false"/>
          <w:i w:val="false"/>
          <w:color w:val="000000"/>
          <w:sz w:val="28"/>
        </w:rPr>
        <w:t>
      6) жалақы алмайтын сол ұйымның меншік иелері.</w:t>
      </w:r>
      <w:r>
        <w:br/>
      </w:r>
      <w:r>
        <w:rPr>
          <w:rFonts w:ascii="Times New Roman"/>
          <w:b w:val="false"/>
          <w:i w:val="false"/>
          <w:color w:val="000000"/>
          <w:sz w:val="28"/>
        </w:rPr>
        <w:t>
</w:t>
      </w:r>
      <w:r>
        <w:rPr>
          <w:rFonts w:ascii="Times New Roman"/>
          <w:b w:val="false"/>
          <w:i w:val="false"/>
          <w:color w:val="000000"/>
          <w:sz w:val="28"/>
        </w:rPr>
        <w:t>
      11. Есепті кезеңнің басындағы (соңындағы) қызметкерлердің тізімдік саны есепті кезеңнің белгілі бір күніне сол күні қабылданғандарды және кеткен қызметкерлерді қоспағанда айдың бірінші немесе соңғы күні ұйымның тізімдік құрамы санының көрсеткіші болып табылады.</w:t>
      </w:r>
      <w:r>
        <w:br/>
      </w:r>
      <w:r>
        <w:rPr>
          <w:rFonts w:ascii="Times New Roman"/>
          <w:b w:val="false"/>
          <w:i w:val="false"/>
          <w:color w:val="000000"/>
          <w:sz w:val="28"/>
        </w:rPr>
        <w:t>
</w:t>
      </w:r>
      <w:r>
        <w:rPr>
          <w:rFonts w:ascii="Times New Roman"/>
          <w:b w:val="false"/>
          <w:i w:val="false"/>
          <w:color w:val="000000"/>
          <w:sz w:val="28"/>
        </w:rPr>
        <w:t>
      12. Белгіленген кезең ішінде қызметкерлердің орташа тізімдік санын анықтау үшін жұмыс берушінің актілері негізінде нақтыланатын (қабылдау, қызметкерлерді басқа жұмысқа ауыстыру және еңбек шартын тоқтату туралы бұйрықтар мен өкімдер) тізімдік құрамдағы қызметкерлер санының күн сайынғы есебі жүргізіледі. Тізімдік құрамдағы қызметкерлердің әр күнгі саны қызметкерлердің жұмыс уақытын пайдалануын есепке алу табелінің деректеріне сәйкес болуы қажет.</w:t>
      </w:r>
      <w:r>
        <w:br/>
      </w:r>
      <w:r>
        <w:rPr>
          <w:rFonts w:ascii="Times New Roman"/>
          <w:b w:val="false"/>
          <w:i w:val="false"/>
          <w:color w:val="000000"/>
          <w:sz w:val="28"/>
        </w:rPr>
        <w:t>
</w:t>
      </w:r>
      <w:r>
        <w:rPr>
          <w:rFonts w:ascii="Times New Roman"/>
          <w:b w:val="false"/>
          <w:i w:val="false"/>
          <w:color w:val="000000"/>
          <w:sz w:val="28"/>
        </w:rPr>
        <w:t>
      Есепті айдағы қызметкерлердің орташа тізімдік саны мереке (жұмыс істемейтін) және демалыс күндерін қоса алғанда есепті айдың әрбір күнтізбелік күндегі, яғни айдың 1-нен 30 немесе 31 (ақпан айы үшін - 28 немесе 29-ын қоса) күнін қоса, тізімдік құрамның қызметкерлер санын қосу және алынған соманы айдағы күнтізбелік күндер санына бөлу жолымен есептеледі.</w:t>
      </w:r>
      <w:r>
        <w:br/>
      </w:r>
      <w:r>
        <w:rPr>
          <w:rFonts w:ascii="Times New Roman"/>
          <w:b w:val="false"/>
          <w:i w:val="false"/>
          <w:color w:val="000000"/>
          <w:sz w:val="28"/>
        </w:rPr>
        <w:t>
</w:t>
      </w:r>
      <w:r>
        <w:rPr>
          <w:rFonts w:ascii="Times New Roman"/>
          <w:b w:val="false"/>
          <w:i w:val="false"/>
          <w:color w:val="000000"/>
          <w:sz w:val="28"/>
        </w:rPr>
        <w:t>
      Демалыс немесе мереке (жұмыс істемейтін) күнгі тізімдік құрамдағы қызметкерлер саны соның алдыңғы жұмыс күнгі қызметкерлердің тізімдік санына тең деп қабылданады. Қатарынан екі немесе одан да көп демалыс немесе мереке (жұмыс істемейтін) күндер болса, осы күндердің әрқайсысындағы тізімдік құрамдағы қызметкерлер саны әлгі демалыс немесе мереке (жұмыс істемейтін) күндердің алдындағы жұмыс күнгі тізімдік құрамдағы қызметкерлер санымен теңдей етіп алынады.</w:t>
      </w:r>
      <w:r>
        <w:br/>
      </w:r>
      <w:r>
        <w:rPr>
          <w:rFonts w:ascii="Times New Roman"/>
          <w:b w:val="false"/>
          <w:i w:val="false"/>
          <w:color w:val="000000"/>
          <w:sz w:val="28"/>
        </w:rPr>
        <w:t>
</w:t>
      </w:r>
      <w:r>
        <w:rPr>
          <w:rFonts w:ascii="Times New Roman"/>
          <w:b w:val="false"/>
          <w:i w:val="false"/>
          <w:color w:val="000000"/>
          <w:sz w:val="28"/>
        </w:rPr>
        <w:t>
      13. Толық ай жұмыс істемеген ұйымдардағы (жаңадан құрылған, таратылған, өндірістің маусымдық сипаты бар ұйымдардағы) қызметкерлердің бір айдағы орташа тізімдік саны ұйымның есепті айдағы  барлық жұмыс күндеріндегі, жұмыс кезеңіндегі демалыс және мереке (жұмыс істемейтін) күндерді қоса, тізімдік құрамдағы қызметкерлер санының қосындысын есепті айдағы күнтізбелік күндердің жалпы санына бөлу жолымен анықталады.</w:t>
      </w:r>
      <w:r>
        <w:br/>
      </w:r>
      <w:r>
        <w:rPr>
          <w:rFonts w:ascii="Times New Roman"/>
          <w:b w:val="false"/>
          <w:i w:val="false"/>
          <w:color w:val="000000"/>
          <w:sz w:val="28"/>
        </w:rPr>
        <w:t>
</w:t>
      </w:r>
      <w:r>
        <w:rPr>
          <w:rFonts w:ascii="Times New Roman"/>
          <w:b w:val="false"/>
          <w:i w:val="false"/>
          <w:color w:val="000000"/>
          <w:sz w:val="28"/>
        </w:rPr>
        <w:t>
      14. Жыл басынан бастап есепті айды қоса есептеген кезеңдегі қызметкерлердің орташа тізімдік саны жыл басынан бастап есепті айды қоса есептеген кезеңдегі барлық өткен айлардағы қызметкерлердің орташа айлық санын қосу және жыл басынан бергі кезең ішінде ұйымның жұмыс істеген айларының санына алынған қосындыны бөлу жолымен анықталады.</w:t>
      </w:r>
      <w:r>
        <w:br/>
      </w:r>
      <w:r>
        <w:rPr>
          <w:rFonts w:ascii="Times New Roman"/>
          <w:b w:val="false"/>
          <w:i w:val="false"/>
          <w:color w:val="000000"/>
          <w:sz w:val="28"/>
        </w:rPr>
        <w:t>
</w:t>
      </w:r>
      <w:r>
        <w:rPr>
          <w:rFonts w:ascii="Times New Roman"/>
          <w:b w:val="false"/>
          <w:i w:val="false"/>
          <w:color w:val="000000"/>
          <w:sz w:val="28"/>
        </w:rPr>
        <w:t>
      15. Қызметкерлердің бір жылға алғандағы орташа жылдық тізімдік саны есепті жылдың барлық айларына орташа алғандағы қызметкерлердің орташа санын қосу және алынған қосындыны 12-ге бөлу жолымен анықталады.</w:t>
      </w:r>
      <w:r>
        <w:br/>
      </w:r>
      <w:r>
        <w:rPr>
          <w:rFonts w:ascii="Times New Roman"/>
          <w:b w:val="false"/>
          <w:i w:val="false"/>
          <w:color w:val="000000"/>
          <w:sz w:val="28"/>
        </w:rPr>
        <w:t>
</w:t>
      </w:r>
      <w:r>
        <w:rPr>
          <w:rFonts w:ascii="Times New Roman"/>
          <w:b w:val="false"/>
          <w:i w:val="false"/>
          <w:color w:val="000000"/>
          <w:sz w:val="28"/>
        </w:rPr>
        <w:t>
      16. Егер ұйым толық жыл істемесе (жұмыс сипаты маусымдық немесе пайдалануға есептік жылдың қаңтарынан кейін құрылған), онда қызметкерлердің орташа жылдық тізімдік саны ұйымның жұмыс істеген барлық айларындағы қызметкерлердің орташа тізімдік санын қосып, алынған қосындыны 12-ге бөлу жолымен анықталады.</w:t>
      </w:r>
    </w:p>
    <w:bookmarkEnd w:id="21"/>
    <w:bookmarkStart w:name="z118" w:id="22"/>
    <w:p>
      <w:pPr>
        <w:spacing w:after="0"/>
        <w:ind w:left="0"/>
        <w:jc w:val="left"/>
      </w:pPr>
      <w:r>
        <w:rPr>
          <w:rFonts w:ascii="Times New Roman"/>
          <w:b/>
          <w:i w:val="false"/>
          <w:color w:val="000000"/>
        </w:rPr>
        <w:t xml:space="preserve"> 
3. Қызметкерлердің нақты саны</w:t>
      </w:r>
    </w:p>
    <w:bookmarkEnd w:id="22"/>
    <w:bookmarkStart w:name="z119" w:id="23"/>
    <w:p>
      <w:pPr>
        <w:spacing w:after="0"/>
        <w:ind w:left="0"/>
        <w:jc w:val="both"/>
      </w:pPr>
      <w:r>
        <w:rPr>
          <w:rFonts w:ascii="Times New Roman"/>
          <w:b w:val="false"/>
          <w:i w:val="false"/>
          <w:color w:val="000000"/>
          <w:sz w:val="28"/>
        </w:rPr>
        <w:t>
      17. Қызметкерлердің нақты санын алу үшін (орташа жалақыны есептеу үшін алынатын) тізімдік құрамдағы қызметкерлер санынан мынадай санаттағы қызметкерлер шығарылып тасталады:</w:t>
      </w:r>
      <w:r>
        <w:br/>
      </w:r>
      <w:r>
        <w:rPr>
          <w:rFonts w:ascii="Times New Roman"/>
          <w:b w:val="false"/>
          <w:i w:val="false"/>
          <w:color w:val="000000"/>
          <w:sz w:val="28"/>
        </w:rPr>
        <w:t>
</w:t>
      </w:r>
      <w:r>
        <w:rPr>
          <w:rFonts w:ascii="Times New Roman"/>
          <w:b w:val="false"/>
          <w:i w:val="false"/>
          <w:color w:val="000000"/>
          <w:sz w:val="28"/>
        </w:rPr>
        <w:t>
      1) бiлiм беру ұйымдарында оқып жүрген және жалақысы сақталмайтын демалыста жүргендер, сондай-ақ қызметкердің өтiнiшi негiзiнде еңбек шарты тараптарының келiсiмi бойынша бiлiм беру ұйымдарына түсетін және түсу емтихандарын тапсыру үшін оған жалақысы сақталмайтын демалыста жүрген қызметкерлер;</w:t>
      </w:r>
      <w:r>
        <w:br/>
      </w:r>
      <w:r>
        <w:rPr>
          <w:rFonts w:ascii="Times New Roman"/>
          <w:b w:val="false"/>
          <w:i w:val="false"/>
          <w:color w:val="000000"/>
          <w:sz w:val="28"/>
        </w:rPr>
        <w:t>
</w:t>
      </w:r>
      <w:r>
        <w:rPr>
          <w:rFonts w:ascii="Times New Roman"/>
          <w:b w:val="false"/>
          <w:i w:val="false"/>
          <w:color w:val="000000"/>
          <w:sz w:val="28"/>
        </w:rPr>
        <w:t>
      2) егер олардың жалақысы сақталмаса, ұзақ мерзімді қызметтік іссапарға соның ішінде құрылыс, монтаждау және реттеу жұмыстарын орындау мақсатында жіберілгендер;</w:t>
      </w:r>
      <w:r>
        <w:br/>
      </w:r>
      <w:r>
        <w:rPr>
          <w:rFonts w:ascii="Times New Roman"/>
          <w:b w:val="false"/>
          <w:i w:val="false"/>
          <w:color w:val="000000"/>
          <w:sz w:val="28"/>
        </w:rPr>
        <w:t>
</w:t>
      </w:r>
      <w:r>
        <w:rPr>
          <w:rFonts w:ascii="Times New Roman"/>
          <w:b w:val="false"/>
          <w:i w:val="false"/>
          <w:color w:val="000000"/>
          <w:sz w:val="28"/>
        </w:rPr>
        <w:t>
      3) жүктілік пен босануға байланысты демалыстарда, жаңа туған баланы (балаларды) асырап алуға байланысты демалыстарда, бала үш жасқа толғанға дейiн оның күтiмiне байланысты жалақысы сақталмайтын еңбек демалыстарында жүргендер;</w:t>
      </w:r>
      <w:r>
        <w:br/>
      </w:r>
      <w:r>
        <w:rPr>
          <w:rFonts w:ascii="Times New Roman"/>
          <w:b w:val="false"/>
          <w:i w:val="false"/>
          <w:color w:val="000000"/>
          <w:sz w:val="28"/>
        </w:rPr>
        <w:t>
</w:t>
      </w:r>
      <w:r>
        <w:rPr>
          <w:rFonts w:ascii="Times New Roman"/>
          <w:b w:val="false"/>
          <w:i w:val="false"/>
          <w:color w:val="000000"/>
          <w:sz w:val="28"/>
        </w:rPr>
        <w:t>
      4) қызметкердің өтiнiшi негiзiнде еңбек шарты тараптарының келiсiмi бойынша жалақысы сақталмайтын демалыста жүргендер.</w:t>
      </w:r>
      <w:r>
        <w:br/>
      </w:r>
      <w:r>
        <w:rPr>
          <w:rFonts w:ascii="Times New Roman"/>
          <w:b w:val="false"/>
          <w:i w:val="false"/>
          <w:color w:val="000000"/>
          <w:sz w:val="28"/>
        </w:rPr>
        <w:t>
</w:t>
      </w:r>
      <w:r>
        <w:rPr>
          <w:rFonts w:ascii="Times New Roman"/>
          <w:b w:val="false"/>
          <w:i w:val="false"/>
          <w:color w:val="000000"/>
          <w:sz w:val="28"/>
        </w:rPr>
        <w:t>
      18. Қоса атқарушылық бойынша қабылданған не толық емес жұмыс күніне немесе толық емес жұмыс аптасына қабылданған (ауыстырылған) қызметкерлер қызметкерлердің нақты санында есепті саналады және олардың саны есепті айдағы жұмыс істелген адам-сағатты бір айдағы жұмыс уақытының белгіленген ұзақтығына бөлу жолымен анықталады;</w:t>
      </w:r>
      <w:r>
        <w:br/>
      </w:r>
      <w:r>
        <w:rPr>
          <w:rFonts w:ascii="Times New Roman"/>
          <w:b w:val="false"/>
          <w:i w:val="false"/>
          <w:color w:val="000000"/>
          <w:sz w:val="28"/>
        </w:rPr>
        <w:t>
</w:t>
      </w:r>
      <w:r>
        <w:rPr>
          <w:rFonts w:ascii="Times New Roman"/>
          <w:b w:val="false"/>
          <w:i w:val="false"/>
          <w:color w:val="000000"/>
          <w:sz w:val="28"/>
        </w:rPr>
        <w:t>
      19. Азаматтық-құқықтық сипаттағы шарттар бойынша ұйымға жұмыс үшін тартылған қызметкерлердің нақты санында әрбір күнтізбелік күн бүтін бірлік ретінде есептеледі.</w:t>
      </w:r>
      <w:r>
        <w:br/>
      </w:r>
      <w:r>
        <w:rPr>
          <w:rFonts w:ascii="Times New Roman"/>
          <w:b w:val="false"/>
          <w:i w:val="false"/>
          <w:color w:val="000000"/>
          <w:sz w:val="28"/>
        </w:rPr>
        <w:t>
</w:t>
      </w:r>
      <w:r>
        <w:rPr>
          <w:rFonts w:ascii="Times New Roman"/>
          <w:b w:val="false"/>
          <w:i w:val="false"/>
          <w:color w:val="000000"/>
          <w:sz w:val="28"/>
        </w:rPr>
        <w:t>
      20. Жұмысты үйде iстейтiн қызметкерлер қызметкерлердің нақты санында әрбір күнтізбелік күн бүтін бірлік ретінде есептеледі.</w:t>
      </w:r>
      <w:r>
        <w:br/>
      </w:r>
      <w:r>
        <w:rPr>
          <w:rFonts w:ascii="Times New Roman"/>
          <w:b w:val="false"/>
          <w:i w:val="false"/>
          <w:color w:val="000000"/>
          <w:sz w:val="28"/>
        </w:rPr>
        <w:t>
</w:t>
      </w:r>
      <w:r>
        <w:rPr>
          <w:rFonts w:ascii="Times New Roman"/>
          <w:b w:val="false"/>
          <w:i w:val="false"/>
          <w:color w:val="000000"/>
          <w:sz w:val="28"/>
        </w:rPr>
        <w:t>
      21. Жұмыспен қамту мәселесі жөнінде уәкілетті органмен өзара іс-қимыл негізінде ұйымға жұмыс үшін тартылған тұлғалар қызметкерлердің нақты санында, егер олардың атқарған жұмысы үшін еңбекақы аудару жүргізілсе, онда әрбір күнтізбелік күн бүтін бірлік ретінде есептеледі.</w:t>
      </w:r>
      <w:r>
        <w:br/>
      </w:r>
      <w:r>
        <w:rPr>
          <w:rFonts w:ascii="Times New Roman"/>
          <w:b w:val="false"/>
          <w:i w:val="false"/>
          <w:color w:val="000000"/>
          <w:sz w:val="28"/>
        </w:rPr>
        <w:t>
</w:t>
      </w:r>
      <w:r>
        <w:rPr>
          <w:rFonts w:ascii="Times New Roman"/>
          <w:b w:val="false"/>
          <w:i w:val="false"/>
          <w:color w:val="000000"/>
          <w:sz w:val="28"/>
        </w:rPr>
        <w:t>
      22. Толық емес ай (жыл) жұмыс істеген ұйымдар бойынша кезең ішінде орташа алғанда, нақты санды есептеу тәртібі (орташа жалақыны есептеу үшін қабылданған) осы Нұсқаулықтың 12-16-тармақтарында баяндалған, кезең ішіндегі орташа алғанда, тізімдік санды есептеу тәртібіне ұқсас.</w:t>
      </w:r>
    </w:p>
    <w:bookmarkEnd w:id="23"/>
    <w:bookmarkStart w:name="z129" w:id="24"/>
    <w:p>
      <w:pPr>
        <w:spacing w:after="0"/>
        <w:ind w:left="0"/>
        <w:jc w:val="left"/>
      </w:pPr>
      <w:r>
        <w:rPr>
          <w:rFonts w:ascii="Times New Roman"/>
          <w:b/>
          <w:i w:val="false"/>
          <w:color w:val="000000"/>
        </w:rPr>
        <w:t xml:space="preserve"> 
4. Қызметтердің жіктеуіші мен білім деңгейлері</w:t>
      </w:r>
    </w:p>
    <w:bookmarkEnd w:id="24"/>
    <w:bookmarkStart w:name="z130" w:id="25"/>
    <w:p>
      <w:pPr>
        <w:spacing w:after="0"/>
        <w:ind w:left="0"/>
        <w:jc w:val="both"/>
      </w:pPr>
      <w:r>
        <w:rPr>
          <w:rFonts w:ascii="Times New Roman"/>
          <w:b w:val="false"/>
          <w:i w:val="false"/>
          <w:color w:val="000000"/>
          <w:sz w:val="28"/>
        </w:rPr>
        <w:t>
      23. Барлық қызметкерлер Қазақстан Республикасы Стандарттау, метрология және сертификаттау комитетінің 1999 жылғы 16 қазандағы № 22 қаулысымен бекітілген (ҚР МС 01-99) Қазақстан Республикасы қызметтерінің мемлекеттік жіктеуішіне сәйкес ұйымдағы негізгі қызмет топтары бойынша жіктеледі (бөлінеді).</w:t>
      </w:r>
      <w:r>
        <w:br/>
      </w:r>
      <w:r>
        <w:rPr>
          <w:rFonts w:ascii="Times New Roman"/>
          <w:b w:val="false"/>
          <w:i w:val="false"/>
          <w:color w:val="000000"/>
          <w:sz w:val="28"/>
        </w:rPr>
        <w:t>
</w:t>
      </w:r>
      <w:r>
        <w:rPr>
          <w:rFonts w:ascii="Times New Roman"/>
          <w:b w:val="false"/>
          <w:i w:val="false"/>
          <w:color w:val="000000"/>
          <w:sz w:val="28"/>
        </w:rPr>
        <w:t>
      24. Қызметкерлердің білім деңгейлері «Қазақстан Республикасындағы білім туралы» Заңына сәйкес анықталады:</w:t>
      </w:r>
      <w:r>
        <w:br/>
      </w:r>
      <w:r>
        <w:rPr>
          <w:rFonts w:ascii="Times New Roman"/>
          <w:b w:val="false"/>
          <w:i w:val="false"/>
          <w:color w:val="000000"/>
          <w:sz w:val="28"/>
        </w:rPr>
        <w:t>
</w:t>
      </w:r>
      <w:r>
        <w:rPr>
          <w:rFonts w:ascii="Times New Roman"/>
          <w:b w:val="false"/>
          <w:i w:val="false"/>
          <w:color w:val="000000"/>
          <w:sz w:val="28"/>
        </w:rPr>
        <w:t>
      1) жоғары білімі бар қызметкерлерге жоғары оқу орындарын, оның ішінде ұлттық зерттеу университеті, ұлттық жоғары оқу орнын, зерттеу университеті, университет, академия, институт және оларға теңелген (консерватория, жоғары мектеп, жоғары училище) бітірген тұлғалар жатады;</w:t>
      </w:r>
      <w:r>
        <w:br/>
      </w:r>
      <w:r>
        <w:rPr>
          <w:rFonts w:ascii="Times New Roman"/>
          <w:b w:val="false"/>
          <w:i w:val="false"/>
          <w:color w:val="000000"/>
          <w:sz w:val="28"/>
        </w:rPr>
        <w:t>
</w:t>
      </w:r>
      <w:r>
        <w:rPr>
          <w:rFonts w:ascii="Times New Roman"/>
          <w:b w:val="false"/>
          <w:i w:val="false"/>
          <w:color w:val="000000"/>
          <w:sz w:val="28"/>
        </w:rPr>
        <w:t xml:space="preserve">
      2) жоғары оқу орнынан кейінгі білімі бар қызметкерлерге резидентура, магистратура және докторантураны бітірген тұлғалар жатады; </w:t>
      </w:r>
      <w:r>
        <w:br/>
      </w:r>
      <w:r>
        <w:rPr>
          <w:rFonts w:ascii="Times New Roman"/>
          <w:b w:val="false"/>
          <w:i w:val="false"/>
          <w:color w:val="000000"/>
          <w:sz w:val="28"/>
        </w:rPr>
        <w:t>
</w:t>
      </w:r>
      <w:r>
        <w:rPr>
          <w:rFonts w:ascii="Times New Roman"/>
          <w:b w:val="false"/>
          <w:i w:val="false"/>
          <w:color w:val="000000"/>
          <w:sz w:val="28"/>
        </w:rPr>
        <w:t>
      3) техникалық, кәсiптiк және орта оқу орнынан кейінгі бiлiмі бар қызметкерлерге негізгі орта және (немесе) жалпы орта білім базасында училище, колледж, кәсіптік лицей, кәсіптік техникалық мектеп, техникум және жоғары техникалық мектепті бітірген тұлғалар жатады.</w:t>
      </w:r>
    </w:p>
    <w:bookmarkEnd w:id="25"/>
    <w:bookmarkStart w:name="z135" w:id="26"/>
    <w:p>
      <w:pPr>
        <w:spacing w:after="0"/>
        <w:ind w:left="0"/>
        <w:jc w:val="left"/>
      </w:pPr>
      <w:r>
        <w:rPr>
          <w:rFonts w:ascii="Times New Roman"/>
          <w:b/>
          <w:i w:val="false"/>
          <w:color w:val="000000"/>
        </w:rPr>
        <w:t xml:space="preserve"> 
5. Жалақы қоры</w:t>
      </w:r>
    </w:p>
    <w:bookmarkEnd w:id="26"/>
    <w:bookmarkStart w:name="z136" w:id="27"/>
    <w:p>
      <w:pPr>
        <w:spacing w:after="0"/>
        <w:ind w:left="0"/>
        <w:jc w:val="both"/>
      </w:pPr>
      <w:r>
        <w:rPr>
          <w:rFonts w:ascii="Times New Roman"/>
          <w:b w:val="false"/>
          <w:i w:val="false"/>
          <w:color w:val="000000"/>
          <w:sz w:val="28"/>
        </w:rPr>
        <w:t>
      25. Ұйымдар еңбек бойынша статистикалық нысандарда қызметкерлердің еңбегіне ақы төлеу үшін есептелген жалақы қорын көрсетеді.</w:t>
      </w:r>
      <w:r>
        <w:br/>
      </w:r>
      <w:r>
        <w:rPr>
          <w:rFonts w:ascii="Times New Roman"/>
          <w:b w:val="false"/>
          <w:i w:val="false"/>
          <w:color w:val="000000"/>
          <w:sz w:val="28"/>
        </w:rPr>
        <w:t>
</w:t>
      </w:r>
      <w:r>
        <w:rPr>
          <w:rFonts w:ascii="Times New Roman"/>
          <w:b w:val="false"/>
          <w:i w:val="false"/>
          <w:color w:val="000000"/>
          <w:sz w:val="28"/>
        </w:rPr>
        <w:t>
      26. Жалақы қорында ақша түріндегі, сондай-ақ ақша бірлігіне ауыстырылған заттай түрдегі барлық төлемдер ескеріледі.</w:t>
      </w:r>
      <w:r>
        <w:br/>
      </w:r>
      <w:r>
        <w:rPr>
          <w:rFonts w:ascii="Times New Roman"/>
          <w:b w:val="false"/>
          <w:i w:val="false"/>
          <w:color w:val="000000"/>
          <w:sz w:val="28"/>
        </w:rPr>
        <w:t>
</w:t>
      </w:r>
      <w:r>
        <w:rPr>
          <w:rFonts w:ascii="Times New Roman"/>
          <w:b w:val="false"/>
          <w:i w:val="false"/>
          <w:color w:val="000000"/>
          <w:sz w:val="28"/>
        </w:rPr>
        <w:t>
      27. Төлеу үшін есептелген ақшалай сомалар, қызметкерлерге жұмыс істелмеген уақытына (жыл сайынғы демалыс, мерекелік күндер) есептелген ақшалай сомаларды қосқанда, қызметкерлерге жалақысы бойынша есеп айырысатын төлем құжаттарына сәйкес көрсетіледі. Көрсетілген сомалар «бруттоға» (салықтар мен басқа да ұстап қалуларды есептемегенде) келтіріледі.</w:t>
      </w:r>
      <w:r>
        <w:br/>
      </w:r>
      <w:r>
        <w:rPr>
          <w:rFonts w:ascii="Times New Roman"/>
          <w:b w:val="false"/>
          <w:i w:val="false"/>
          <w:color w:val="000000"/>
          <w:sz w:val="28"/>
        </w:rPr>
        <w:t>
</w:t>
      </w:r>
      <w:r>
        <w:rPr>
          <w:rFonts w:ascii="Times New Roman"/>
          <w:b w:val="false"/>
          <w:i w:val="false"/>
          <w:color w:val="000000"/>
          <w:sz w:val="28"/>
        </w:rPr>
        <w:t>
      28. Ақы төленетін жыл сайынғы еңбек демалыстарына, ақы төленетін жыл сайынғы қосымша еңбек демалыстарына есептелген сомалар осы айдың демалыс күндеріне келетін сомада ғана есепті айда көрсетіледі. Келесі айдағы демалыс күндері үшін есептелетін сома келесі айдың есебіне кіреді. Сонымен бірге сауықтыруға төленетін жәрдемақы бойынша сомалар бөлінбейді және есепті айда толық көлемде көрсетіледі.</w:t>
      </w:r>
      <w:r>
        <w:br/>
      </w:r>
      <w:r>
        <w:rPr>
          <w:rFonts w:ascii="Times New Roman"/>
          <w:b w:val="false"/>
          <w:i w:val="false"/>
          <w:color w:val="000000"/>
          <w:sz w:val="28"/>
        </w:rPr>
        <w:t>
</w:t>
      </w:r>
      <w:r>
        <w:rPr>
          <w:rFonts w:ascii="Times New Roman"/>
          <w:b w:val="false"/>
          <w:i w:val="false"/>
          <w:color w:val="000000"/>
          <w:sz w:val="28"/>
        </w:rPr>
        <w:t>
      29. Ай, тоқсан, жартыжылдық, жылдық жұмыстың қорытындысы бойынша есептелген сыйақылар (тұрақты және мезгілдік сипаттағы) тиісті есепті кезеңде толық көлемде есептеледі.</w:t>
      </w:r>
      <w:r>
        <w:br/>
      </w:r>
      <w:r>
        <w:rPr>
          <w:rFonts w:ascii="Times New Roman"/>
          <w:b w:val="false"/>
          <w:i w:val="false"/>
          <w:color w:val="000000"/>
          <w:sz w:val="28"/>
        </w:rPr>
        <w:t>
</w:t>
      </w:r>
      <w:r>
        <w:rPr>
          <w:rFonts w:ascii="Times New Roman"/>
          <w:b w:val="false"/>
          <w:i w:val="false"/>
          <w:color w:val="000000"/>
          <w:sz w:val="28"/>
        </w:rPr>
        <w:t>
      30. Жалақы қорына қосылатындар:</w:t>
      </w:r>
      <w:r>
        <w:br/>
      </w:r>
      <w:r>
        <w:rPr>
          <w:rFonts w:ascii="Times New Roman"/>
          <w:b w:val="false"/>
          <w:i w:val="false"/>
          <w:color w:val="000000"/>
          <w:sz w:val="28"/>
        </w:rPr>
        <w:t>
</w:t>
      </w:r>
      <w:r>
        <w:rPr>
          <w:rFonts w:ascii="Times New Roman"/>
          <w:b w:val="false"/>
          <w:i w:val="false"/>
          <w:color w:val="000000"/>
          <w:sz w:val="28"/>
        </w:rPr>
        <w:t>
      1) жұмыс режимі мен еңбек жағдайларына байланысты өтемақы төлемдері:</w:t>
      </w:r>
      <w:r>
        <w:br/>
      </w:r>
      <w:r>
        <w:rPr>
          <w:rFonts w:ascii="Times New Roman"/>
          <w:b w:val="false"/>
          <w:i w:val="false"/>
          <w:color w:val="000000"/>
          <w:sz w:val="28"/>
        </w:rPr>
        <w:t>
      экологиялық апат және радиациялық қатер аймақтарында тұрғаны үшін төлемдер;</w:t>
      </w:r>
      <w:r>
        <w:br/>
      </w:r>
      <w:r>
        <w:rPr>
          <w:rFonts w:ascii="Times New Roman"/>
          <w:b w:val="false"/>
          <w:i w:val="false"/>
          <w:color w:val="000000"/>
          <w:sz w:val="28"/>
        </w:rPr>
        <w:t>
      еңбек жағдайлары үшін қосымша төлемдер (өте ауыр және зиянды еңбек жағдайларында жұмыс істегені, сондай-ақ еңбектің ерекше жағдайлары үшін);</w:t>
      </w:r>
      <w:r>
        <w:br/>
      </w:r>
      <w:r>
        <w:rPr>
          <w:rFonts w:ascii="Times New Roman"/>
          <w:b w:val="false"/>
          <w:i w:val="false"/>
          <w:color w:val="000000"/>
          <w:sz w:val="28"/>
        </w:rPr>
        <w:t>
      түнгі уақыттағы жұмыс үшін қосымша төлемдер;</w:t>
      </w:r>
      <w:r>
        <w:br/>
      </w:r>
      <w:r>
        <w:rPr>
          <w:rFonts w:ascii="Times New Roman"/>
          <w:b w:val="false"/>
          <w:i w:val="false"/>
          <w:color w:val="000000"/>
          <w:sz w:val="28"/>
        </w:rPr>
        <w:t>
      демалыс және мереке (жұмыс істемейтін) күндеріндегі жұмыстарға ақы төлеу;</w:t>
      </w:r>
      <w:r>
        <w:br/>
      </w:r>
      <w:r>
        <w:rPr>
          <w:rFonts w:ascii="Times New Roman"/>
          <w:b w:val="false"/>
          <w:i w:val="false"/>
          <w:color w:val="000000"/>
          <w:sz w:val="28"/>
        </w:rPr>
        <w:t>
      жұмыс кезінен тыс уақыттағы жұмысқа ақы төлеу;</w:t>
      </w:r>
      <w:r>
        <w:br/>
      </w:r>
      <w:r>
        <w:rPr>
          <w:rFonts w:ascii="Times New Roman"/>
          <w:b w:val="false"/>
          <w:i w:val="false"/>
          <w:color w:val="000000"/>
          <w:sz w:val="28"/>
        </w:rPr>
        <w:t>
      жер астындағы жұмыстарда ұдайы болатын қызметкерлерге шахтадағы (рудниктегі) оқпаннан жұмыс орнына дейін және кері қайта жүруінің нормативтік уақыты үшін қосымша төлемдер;</w:t>
      </w:r>
      <w:r>
        <w:br/>
      </w:r>
      <w:r>
        <w:rPr>
          <w:rFonts w:ascii="Times New Roman"/>
          <w:b w:val="false"/>
          <w:i w:val="false"/>
          <w:color w:val="000000"/>
          <w:sz w:val="28"/>
        </w:rPr>
        <w:t>
      геологиялық барлау, топографиялық-геодезиялық және басқа да дала жұмыстарында істейтін қызметкерлерге далалық қаражат;</w:t>
      </w:r>
      <w:r>
        <w:br/>
      </w:r>
      <w:r>
        <w:rPr>
          <w:rFonts w:ascii="Times New Roman"/>
          <w:b w:val="false"/>
          <w:i w:val="false"/>
          <w:color w:val="000000"/>
          <w:sz w:val="28"/>
        </w:rPr>
        <w:t>
      тұрақты жұмысы жол үстінде өтетін немесе жол жүру сипаты бар немесе ұжымдық шарт, еңбек шарты және (немесе) жұмыс беруші актісімен белгіленген мөлшерде қызмет көрсету учаскелері шегінде қызметтік жол жүрумен байланысты жағдайлардағы тәуліктік ақының орнына жалақыға қосылатын төлемақылар;</w:t>
      </w:r>
      <w:r>
        <w:br/>
      </w:r>
      <w:r>
        <w:rPr>
          <w:rFonts w:ascii="Times New Roman"/>
          <w:b w:val="false"/>
          <w:i w:val="false"/>
          <w:color w:val="000000"/>
          <w:sz w:val="28"/>
        </w:rPr>
        <w:t>
      жұмыс кестесінде көзделген, вахта кезеңінде жұмысты вахталық әдіспен орындау кезінде жұмыс жүргізу орындарында болған әрбір күнтізбелік күнге, сондай-ақ ұйымның орналасқан жерінен жұмыс істейтін жерге дейінгі жолдағы және кері қайту жолындағы нақты күндерге төленетін үстеме ақылар;</w:t>
      </w:r>
      <w:r>
        <w:br/>
      </w:r>
      <w:r>
        <w:rPr>
          <w:rFonts w:ascii="Times New Roman"/>
          <w:b w:val="false"/>
          <w:i w:val="false"/>
          <w:color w:val="000000"/>
          <w:sz w:val="28"/>
        </w:rPr>
        <w:t>
</w:t>
      </w:r>
      <w:r>
        <w:rPr>
          <w:rFonts w:ascii="Times New Roman"/>
          <w:b w:val="false"/>
          <w:i w:val="false"/>
          <w:color w:val="000000"/>
          <w:sz w:val="28"/>
        </w:rPr>
        <w:t>
      2) жұмыс істелмеген уақытқа ақы төлеу:</w:t>
      </w:r>
      <w:r>
        <w:br/>
      </w:r>
      <w:r>
        <w:rPr>
          <w:rFonts w:ascii="Times New Roman"/>
          <w:b w:val="false"/>
          <w:i w:val="false"/>
          <w:color w:val="000000"/>
          <w:sz w:val="28"/>
        </w:rPr>
        <w:t>
      жыл сайынғы еңбек және қосымша еңбек демалыстарына ақы төлеу, пайдаланылмаған демалыс үшін ақшалай төленетін өтемақы;</w:t>
      </w:r>
      <w:r>
        <w:br/>
      </w:r>
      <w:r>
        <w:rPr>
          <w:rFonts w:ascii="Times New Roman"/>
          <w:b w:val="false"/>
          <w:i w:val="false"/>
          <w:color w:val="000000"/>
          <w:sz w:val="28"/>
        </w:rPr>
        <w:t>
      демалысқа сауықтыру үшін жыл сайынғы жәрдемақы (демалысқа материалдық көмек);</w:t>
      </w:r>
      <w:r>
        <w:br/>
      </w:r>
      <w:r>
        <w:rPr>
          <w:rFonts w:ascii="Times New Roman"/>
          <w:b w:val="false"/>
          <w:i w:val="false"/>
          <w:color w:val="000000"/>
          <w:sz w:val="28"/>
        </w:rPr>
        <w:t>
      жұмыстағы арнаулы үзілістерге ақы төлеу, жасөспірімдердің жеңілдікті сағаттарына ақы төлеу;</w:t>
      </w:r>
      <w:r>
        <w:br/>
      </w:r>
      <w:r>
        <w:rPr>
          <w:rFonts w:ascii="Times New Roman"/>
          <w:b w:val="false"/>
          <w:i w:val="false"/>
          <w:color w:val="000000"/>
          <w:sz w:val="28"/>
        </w:rPr>
        <w:t>
      мемлекеттік немесе қоғамдық міндеттерді орындауға тартылған қызметкерлердің жұмыс уақытына ақы төлеу;</w:t>
      </w:r>
      <w:r>
        <w:br/>
      </w:r>
      <w:r>
        <w:rPr>
          <w:rFonts w:ascii="Times New Roman"/>
          <w:b w:val="false"/>
          <w:i w:val="false"/>
          <w:color w:val="000000"/>
          <w:sz w:val="28"/>
        </w:rPr>
        <w:t>
      қызметкерлердің кінәсынан болмаған бос тұрып қалуларға ақы төлеу;</w:t>
      </w:r>
      <w:r>
        <w:br/>
      </w:r>
      <w:r>
        <w:rPr>
          <w:rFonts w:ascii="Times New Roman"/>
          <w:b w:val="false"/>
          <w:i w:val="false"/>
          <w:color w:val="000000"/>
          <w:sz w:val="28"/>
        </w:rPr>
        <w:t>
      амалсыздан жұмыссыз жүрген уақыт үшін ақы төлеу;</w:t>
      </w:r>
      <w:r>
        <w:br/>
      </w:r>
      <w:r>
        <w:rPr>
          <w:rFonts w:ascii="Times New Roman"/>
          <w:b w:val="false"/>
          <w:i w:val="false"/>
          <w:color w:val="000000"/>
          <w:sz w:val="28"/>
        </w:rPr>
        <w:t>
      жұмыс уақытын амалсыздан толық істемеген қызметкерлерге ұйым қаражаты есебінен төленетін сомалар;</w:t>
      </w:r>
      <w:r>
        <w:br/>
      </w:r>
      <w:r>
        <w:rPr>
          <w:rFonts w:ascii="Times New Roman"/>
          <w:b w:val="false"/>
          <w:i w:val="false"/>
          <w:color w:val="000000"/>
          <w:sz w:val="28"/>
        </w:rPr>
        <w:t>
      білім беру ұйымдарына өндірістен қол үзіп біліктілігін арттыру және қайта даярлау үшін жіберілген қызметкерлерге негізгі жұмыс орны бойынша жұмыс уақытының жалақысы;</w:t>
      </w:r>
      <w:r>
        <w:br/>
      </w:r>
      <w:r>
        <w:rPr>
          <w:rFonts w:ascii="Times New Roman"/>
          <w:b w:val="false"/>
          <w:i w:val="false"/>
          <w:color w:val="000000"/>
          <w:sz w:val="28"/>
        </w:rPr>
        <w:t>
</w:t>
      </w:r>
      <w:r>
        <w:rPr>
          <w:rFonts w:ascii="Times New Roman"/>
          <w:b w:val="false"/>
          <w:i w:val="false"/>
          <w:color w:val="000000"/>
          <w:sz w:val="28"/>
        </w:rPr>
        <w:t>
      3) қызметкерлерге орындалған жұмыс немесе жұмыс істелген уақыт үшін тарифтік мөлшерлемелер, лауазымдық айлықақылар, келісімді бағаламалар түскен табыстан пайызбен және үлес бойынша ұйымда қабылданған еңбекақы төлеудің түрлері мен жүйелеріне қарамастан есептелген жалақы;</w:t>
      </w:r>
      <w:r>
        <w:br/>
      </w:r>
      <w:r>
        <w:rPr>
          <w:rFonts w:ascii="Times New Roman"/>
          <w:b w:val="false"/>
          <w:i w:val="false"/>
          <w:color w:val="000000"/>
          <w:sz w:val="28"/>
        </w:rPr>
        <w:t>
</w:t>
      </w:r>
      <w:r>
        <w:rPr>
          <w:rFonts w:ascii="Times New Roman"/>
          <w:b w:val="false"/>
          <w:i w:val="false"/>
          <w:color w:val="000000"/>
          <w:sz w:val="28"/>
        </w:rPr>
        <w:t>
      4) төлеу үшін есептелген басқа да ақшалай сомалар:</w:t>
      </w:r>
      <w:r>
        <w:br/>
      </w:r>
      <w:r>
        <w:rPr>
          <w:rFonts w:ascii="Times New Roman"/>
          <w:b w:val="false"/>
          <w:i w:val="false"/>
          <w:color w:val="000000"/>
          <w:sz w:val="28"/>
        </w:rPr>
        <w:t>
</w:t>
      </w:r>
      <w:r>
        <w:rPr>
          <w:rFonts w:ascii="Times New Roman"/>
          <w:b w:val="false"/>
          <w:i w:val="false"/>
          <w:color w:val="000000"/>
          <w:sz w:val="28"/>
        </w:rPr>
        <w:t>
      өзінің негізгі жұмысынан босатылмастан лауазымдарды қоса атқарғаны (қызмет көрсету аймақтарын кеңейткені) немесе жұмыста уақытша болмаған қызметкердің міндеттерін орындағаны үшін төленетін қосымша ақы сомалары;</w:t>
      </w:r>
      <w:r>
        <w:br/>
      </w:r>
      <w:r>
        <w:rPr>
          <w:rFonts w:ascii="Times New Roman"/>
          <w:b w:val="false"/>
          <w:i w:val="false"/>
          <w:color w:val="000000"/>
          <w:sz w:val="28"/>
        </w:rPr>
        <w:t>
</w:t>
      </w:r>
      <w:r>
        <w:rPr>
          <w:rFonts w:ascii="Times New Roman"/>
          <w:b w:val="false"/>
          <w:i w:val="false"/>
          <w:color w:val="000000"/>
          <w:sz w:val="28"/>
        </w:rPr>
        <w:t xml:space="preserve">
      еңбек міндеттерін орындауға байланысты алған еңбек жарақатынан, кәсіби аурудан немесе денсаулығына өзге де зақым келуден еңбекке жарамдылығын жоғалтқан жағдайларда бұрынғы жалақысы мен жаңа жұмысындағы жалақысының арасындағы айырмашылықты төлеу сомасы; </w:t>
      </w:r>
      <w:r>
        <w:br/>
      </w:r>
      <w:r>
        <w:rPr>
          <w:rFonts w:ascii="Times New Roman"/>
          <w:b w:val="false"/>
          <w:i w:val="false"/>
          <w:color w:val="000000"/>
          <w:sz w:val="28"/>
        </w:rPr>
        <w:t>
</w:t>
      </w:r>
      <w:r>
        <w:rPr>
          <w:rFonts w:ascii="Times New Roman"/>
          <w:b w:val="false"/>
          <w:i w:val="false"/>
          <w:color w:val="000000"/>
          <w:sz w:val="28"/>
        </w:rPr>
        <w:t>
      газет, журнал және өзге де бұқаралық ақпарат құралдарының редакциялары қызметкерлерінің тізімдік құрамында тұрған қызметкерлерге төленетін қаламақы;</w:t>
      </w:r>
      <w:r>
        <w:br/>
      </w:r>
      <w:r>
        <w:rPr>
          <w:rFonts w:ascii="Times New Roman"/>
          <w:b w:val="false"/>
          <w:i w:val="false"/>
          <w:color w:val="000000"/>
          <w:sz w:val="28"/>
        </w:rPr>
        <w:t>
</w:t>
      </w:r>
      <w:r>
        <w:rPr>
          <w:rFonts w:ascii="Times New Roman"/>
          <w:b w:val="false"/>
          <w:i w:val="false"/>
          <w:color w:val="000000"/>
          <w:sz w:val="28"/>
        </w:rPr>
        <w:t>
      тарифтік мөлшерлемеге (айлықақыға) қосымша төленетіндігіне немесе негізгі ақы төлеу болып табылатындығына байланыссыз пайыздық немесе комиссиялық сыйақылар, атап айтқанда, штаттағы делдалдарға;</w:t>
      </w:r>
      <w:r>
        <w:br/>
      </w:r>
      <w:r>
        <w:rPr>
          <w:rFonts w:ascii="Times New Roman"/>
          <w:b w:val="false"/>
          <w:i w:val="false"/>
          <w:color w:val="000000"/>
          <w:sz w:val="28"/>
        </w:rPr>
        <w:t>
</w:t>
      </w:r>
      <w:r>
        <w:rPr>
          <w:rFonts w:ascii="Times New Roman"/>
          <w:b w:val="false"/>
          <w:i w:val="false"/>
          <w:color w:val="000000"/>
          <w:sz w:val="28"/>
        </w:rPr>
        <w:t>
      ұйымда өндірістік тәжірибеден өтіп жүрген және жұмыс орындарына немесе лауазымдарға алынған, білім беру ұйымдарында оқитын студенттердің (оқушылардың) еңбегіне ақы төлеу;</w:t>
      </w:r>
      <w:r>
        <w:br/>
      </w:r>
      <w:r>
        <w:rPr>
          <w:rFonts w:ascii="Times New Roman"/>
          <w:b w:val="false"/>
          <w:i w:val="false"/>
          <w:color w:val="000000"/>
          <w:sz w:val="28"/>
        </w:rPr>
        <w:t>
</w:t>
      </w:r>
      <w:r>
        <w:rPr>
          <w:rFonts w:ascii="Times New Roman"/>
          <w:b w:val="false"/>
          <w:i w:val="false"/>
          <w:color w:val="000000"/>
          <w:sz w:val="28"/>
        </w:rPr>
        <w:t>
      жұмыспен қамту мәселесі бойынша уәкілетті органмен өзара іс-қимыл негізінде ұйымға жұмыс істеуге тартылған адамдардың орындаған жұмыстары үшін есептелген сомалар;</w:t>
      </w:r>
      <w:r>
        <w:br/>
      </w:r>
      <w:r>
        <w:rPr>
          <w:rFonts w:ascii="Times New Roman"/>
          <w:b w:val="false"/>
          <w:i w:val="false"/>
          <w:color w:val="000000"/>
          <w:sz w:val="28"/>
        </w:rPr>
        <w:t>
</w:t>
      </w:r>
      <w:r>
        <w:rPr>
          <w:rFonts w:ascii="Times New Roman"/>
          <w:b w:val="false"/>
          <w:i w:val="false"/>
          <w:color w:val="000000"/>
          <w:sz w:val="28"/>
        </w:rPr>
        <w:t>
      әскери қызметтегі міндеттерін орындауға байланысты әскери қызметшілер мен ішкі істер органдарының қызметкерлерін алатын, соларға төленетін төлемдердің барлық түрлері;</w:t>
      </w:r>
      <w:r>
        <w:br/>
      </w:r>
      <w:r>
        <w:rPr>
          <w:rFonts w:ascii="Times New Roman"/>
          <w:b w:val="false"/>
          <w:i w:val="false"/>
          <w:color w:val="000000"/>
          <w:sz w:val="28"/>
        </w:rPr>
        <w:t>
</w:t>
      </w:r>
      <w:r>
        <w:rPr>
          <w:rFonts w:ascii="Times New Roman"/>
          <w:b w:val="false"/>
          <w:i w:val="false"/>
          <w:color w:val="000000"/>
          <w:sz w:val="28"/>
        </w:rPr>
        <w:t>
      ұйым қызметкерлерінің тізімдік құрамында тұрмайтын, жұмысты (қызмет көрсетуді) азаматтық-құқықтық сипаттағы жасалған шарттар бойынша орындайтын тұлғалардың еңбегіне ақы төлеу. Мұның өзінде бұл қызметкерлердің еңбегіне ақы төлеу қаражатының көлемі осы шарт төлем құжаттары бойынша жұмысты (қызмет көрсетуді) орындау сметасынан анықталады;</w:t>
      </w:r>
      <w:r>
        <w:br/>
      </w:r>
      <w:r>
        <w:rPr>
          <w:rFonts w:ascii="Times New Roman"/>
          <w:b w:val="false"/>
          <w:i w:val="false"/>
          <w:color w:val="000000"/>
          <w:sz w:val="28"/>
        </w:rPr>
        <w:t>
</w:t>
      </w:r>
      <w:r>
        <w:rPr>
          <w:rFonts w:ascii="Times New Roman"/>
          <w:b w:val="false"/>
          <w:i w:val="false"/>
          <w:color w:val="000000"/>
          <w:sz w:val="28"/>
        </w:rPr>
        <w:t>
      5) ынталандыру сипатындағы төлемдер:</w:t>
      </w:r>
      <w:r>
        <w:br/>
      </w:r>
      <w:r>
        <w:rPr>
          <w:rFonts w:ascii="Times New Roman"/>
          <w:b w:val="false"/>
          <w:i w:val="false"/>
          <w:color w:val="000000"/>
          <w:sz w:val="28"/>
        </w:rPr>
        <w:t>
      тарифтік мөлшерлемелер мен лауазымдық айлықақыларға үстеме ақылар (еңбек сіңірген жылдары, жұмыс өтілі, кәсіби шеберлігі, мемлекеттік тілді білуі, ғылыми дәрежесі, дипломатиялық рангі және тағы басқалар);</w:t>
      </w:r>
      <w:r>
        <w:br/>
      </w:r>
      <w:r>
        <w:rPr>
          <w:rFonts w:ascii="Times New Roman"/>
          <w:b w:val="false"/>
          <w:i w:val="false"/>
          <w:color w:val="000000"/>
          <w:sz w:val="28"/>
        </w:rPr>
        <w:t>
      сыйлықақылар (олардың төлем көздеріне қарамастан тұрақты немесе мерзімді сипаттағы);</w:t>
      </w:r>
      <w:r>
        <w:br/>
      </w:r>
      <w:r>
        <w:rPr>
          <w:rFonts w:ascii="Times New Roman"/>
          <w:b w:val="false"/>
          <w:i w:val="false"/>
          <w:color w:val="000000"/>
          <w:sz w:val="28"/>
        </w:rPr>
        <w:t>
      төлем көздеріне қарамастан біржолғы сыйлықақылар;</w:t>
      </w:r>
      <w:r>
        <w:br/>
      </w:r>
      <w:r>
        <w:rPr>
          <w:rFonts w:ascii="Times New Roman"/>
          <w:b w:val="false"/>
          <w:i w:val="false"/>
          <w:color w:val="000000"/>
          <w:sz w:val="28"/>
        </w:rPr>
        <w:t>
      бір жылдық жұмыс қорытындысы бойынша сыйлықақылар;</w:t>
      </w:r>
      <w:r>
        <w:br/>
      </w:r>
      <w:r>
        <w:rPr>
          <w:rFonts w:ascii="Times New Roman"/>
          <w:b w:val="false"/>
          <w:i w:val="false"/>
          <w:color w:val="000000"/>
          <w:sz w:val="28"/>
        </w:rPr>
        <w:t>
      ұжымдық шартпен немесе жұмыс берушінің актілерімен анықталған басқа да төлемдер мен ынталандырулар.</w:t>
      </w:r>
      <w:r>
        <w:br/>
      </w:r>
      <w:r>
        <w:rPr>
          <w:rFonts w:ascii="Times New Roman"/>
          <w:b w:val="false"/>
          <w:i w:val="false"/>
          <w:color w:val="000000"/>
          <w:sz w:val="28"/>
        </w:rPr>
        <w:t>
</w:t>
      </w:r>
      <w:r>
        <w:rPr>
          <w:rFonts w:ascii="Times New Roman"/>
          <w:b w:val="false"/>
          <w:i w:val="false"/>
          <w:color w:val="000000"/>
          <w:sz w:val="28"/>
        </w:rPr>
        <w:t>
      31. Бір қызметкердің орташа айлық атаулы жалақысы жалақының есептелген қорының сомасын қызметкерлердің нақты санына және есепті кезеңдегі айлар санына бөлу жолымен анықталады.</w:t>
      </w:r>
    </w:p>
    <w:bookmarkEnd w:id="27"/>
    <w:bookmarkStart w:name="z156" w:id="28"/>
    <w:p>
      <w:pPr>
        <w:spacing w:after="0"/>
        <w:ind w:left="0"/>
        <w:jc w:val="left"/>
      </w:pPr>
      <w:r>
        <w:rPr>
          <w:rFonts w:ascii="Times New Roman"/>
          <w:b/>
          <w:i w:val="false"/>
          <w:color w:val="000000"/>
        </w:rPr>
        <w:t xml:space="preserve"> 
6. Жалақы қорында есептелмейтін жұмыс күшіне жұмсалған шығындар</w:t>
      </w:r>
    </w:p>
    <w:bookmarkEnd w:id="28"/>
    <w:bookmarkStart w:name="z157" w:id="29"/>
    <w:p>
      <w:pPr>
        <w:spacing w:after="0"/>
        <w:ind w:left="0"/>
        <w:jc w:val="both"/>
      </w:pPr>
      <w:r>
        <w:rPr>
          <w:rFonts w:ascii="Times New Roman"/>
          <w:b w:val="false"/>
          <w:i w:val="false"/>
          <w:color w:val="000000"/>
          <w:sz w:val="28"/>
        </w:rPr>
        <w:t>
      32. Ұйымдар сондай-ақ еңбек бойынша статистикалық нысандарда, еңбекақы қорында есептелмейтін жұмыс күшін ұстаумен байланысты төлемдер мен шығыстарды көрсетеді.</w:t>
      </w:r>
      <w:r>
        <w:br/>
      </w:r>
      <w:r>
        <w:rPr>
          <w:rFonts w:ascii="Times New Roman"/>
          <w:b w:val="false"/>
          <w:i w:val="false"/>
          <w:color w:val="000000"/>
          <w:sz w:val="28"/>
        </w:rPr>
        <w:t>
</w:t>
      </w:r>
      <w:r>
        <w:rPr>
          <w:rFonts w:ascii="Times New Roman"/>
          <w:b w:val="false"/>
          <w:i w:val="false"/>
          <w:color w:val="000000"/>
          <w:sz w:val="28"/>
        </w:rPr>
        <w:t>
      33. Жұмыс күшіне жұмсалған негізгі шығындарына мыналар кіреді:</w:t>
      </w:r>
      <w:r>
        <w:br/>
      </w:r>
      <w:r>
        <w:rPr>
          <w:rFonts w:ascii="Times New Roman"/>
          <w:b w:val="false"/>
          <w:i w:val="false"/>
          <w:color w:val="000000"/>
          <w:sz w:val="28"/>
        </w:rPr>
        <w:t>
</w:t>
      </w:r>
      <w:r>
        <w:rPr>
          <w:rFonts w:ascii="Times New Roman"/>
          <w:b w:val="false"/>
          <w:i w:val="false"/>
          <w:color w:val="000000"/>
          <w:sz w:val="28"/>
        </w:rPr>
        <w:t>
      1) жұмыс күшін пайдалануға байланысты салықтар;</w:t>
      </w:r>
      <w:r>
        <w:br/>
      </w:r>
      <w:r>
        <w:rPr>
          <w:rFonts w:ascii="Times New Roman"/>
          <w:b w:val="false"/>
          <w:i w:val="false"/>
          <w:color w:val="000000"/>
          <w:sz w:val="28"/>
        </w:rPr>
        <w:t>
</w:t>
      </w:r>
      <w:r>
        <w:rPr>
          <w:rFonts w:ascii="Times New Roman"/>
          <w:b w:val="false"/>
          <w:i w:val="false"/>
          <w:color w:val="000000"/>
          <w:sz w:val="28"/>
        </w:rPr>
        <w:t>
      2) қызметкерлерді тұрғын үймен қамтамасыз ету бойынша ұйымның шығындары;</w:t>
      </w:r>
      <w:r>
        <w:br/>
      </w:r>
      <w:r>
        <w:rPr>
          <w:rFonts w:ascii="Times New Roman"/>
          <w:b w:val="false"/>
          <w:i w:val="false"/>
          <w:color w:val="000000"/>
          <w:sz w:val="28"/>
        </w:rPr>
        <w:t>
</w:t>
      </w:r>
      <w:r>
        <w:rPr>
          <w:rFonts w:ascii="Times New Roman"/>
          <w:b w:val="false"/>
          <w:i w:val="false"/>
          <w:color w:val="000000"/>
          <w:sz w:val="28"/>
        </w:rPr>
        <w:t>
      3) қызметкерлерді әлеуметтік қорғауға арналған ұйымның шығындары;</w:t>
      </w:r>
      <w:r>
        <w:br/>
      </w:r>
      <w:r>
        <w:rPr>
          <w:rFonts w:ascii="Times New Roman"/>
          <w:b w:val="false"/>
          <w:i w:val="false"/>
          <w:color w:val="000000"/>
          <w:sz w:val="28"/>
        </w:rPr>
        <w:t>
</w:t>
      </w:r>
      <w:r>
        <w:rPr>
          <w:rFonts w:ascii="Times New Roman"/>
          <w:b w:val="false"/>
          <w:i w:val="false"/>
          <w:color w:val="000000"/>
          <w:sz w:val="28"/>
        </w:rPr>
        <w:t>
      4) мәдени іс-шараларды өткізуге, сондай-ақ демалыс пен ойын-сауықты ұйымдастыруға жұмсалған шығыстар;</w:t>
      </w:r>
      <w:r>
        <w:br/>
      </w:r>
      <w:r>
        <w:rPr>
          <w:rFonts w:ascii="Times New Roman"/>
          <w:b w:val="false"/>
          <w:i w:val="false"/>
          <w:color w:val="000000"/>
          <w:sz w:val="28"/>
        </w:rPr>
        <w:t>
</w:t>
      </w:r>
      <w:r>
        <w:rPr>
          <w:rFonts w:ascii="Times New Roman"/>
          <w:b w:val="false"/>
          <w:i w:val="false"/>
          <w:color w:val="000000"/>
          <w:sz w:val="28"/>
        </w:rPr>
        <w:t>
      5) ұйымның қызметкерлерді оқытуға жұмсаған шығындары;</w:t>
      </w:r>
      <w:r>
        <w:br/>
      </w:r>
      <w:r>
        <w:rPr>
          <w:rFonts w:ascii="Times New Roman"/>
          <w:b w:val="false"/>
          <w:i w:val="false"/>
          <w:color w:val="000000"/>
          <w:sz w:val="28"/>
        </w:rPr>
        <w:t>
</w:t>
      </w:r>
      <w:r>
        <w:rPr>
          <w:rFonts w:ascii="Times New Roman"/>
          <w:b w:val="false"/>
          <w:i w:val="false"/>
          <w:color w:val="000000"/>
          <w:sz w:val="28"/>
        </w:rPr>
        <w:t>
      6) ұйымның жоғарыда келтірілген топтарға жатпайтын жұмыс күшіне жұмсалған өзге де шығыстары.</w:t>
      </w:r>
      <w:r>
        <w:br/>
      </w:r>
      <w:r>
        <w:rPr>
          <w:rFonts w:ascii="Times New Roman"/>
          <w:b w:val="false"/>
          <w:i w:val="false"/>
          <w:color w:val="000000"/>
          <w:sz w:val="28"/>
        </w:rPr>
        <w:t>
</w:t>
      </w:r>
      <w:r>
        <w:rPr>
          <w:rFonts w:ascii="Times New Roman"/>
          <w:b w:val="false"/>
          <w:i w:val="false"/>
          <w:color w:val="000000"/>
          <w:sz w:val="28"/>
        </w:rPr>
        <w:t>
      34. Қызметкерлерді тұрғын үймен қамтамасыз ету жөніндегі ұйымның шығыстарына мыналар жатады:</w:t>
      </w:r>
      <w:r>
        <w:br/>
      </w:r>
      <w:r>
        <w:rPr>
          <w:rFonts w:ascii="Times New Roman"/>
          <w:b w:val="false"/>
          <w:i w:val="false"/>
          <w:color w:val="000000"/>
          <w:sz w:val="28"/>
        </w:rPr>
        <w:t>
</w:t>
      </w:r>
      <w:r>
        <w:rPr>
          <w:rFonts w:ascii="Times New Roman"/>
          <w:b w:val="false"/>
          <w:i w:val="false"/>
          <w:color w:val="000000"/>
          <w:sz w:val="28"/>
        </w:rPr>
        <w:t>
      1) басқа да шығыстар (жалға беруді қоса), яғни қызметкерлердің тұрғын үйжайды (пәтер ақысы, жатақханадағы орын, жалдау) және қарастырылған шығыстардан асатын коммуналдық қызметтер бойынша ақы төлеу шығындарын өтеу тәртібінде ұйымның төлейтін сомалары;</w:t>
      </w:r>
      <w:r>
        <w:br/>
      </w:r>
      <w:r>
        <w:rPr>
          <w:rFonts w:ascii="Times New Roman"/>
          <w:b w:val="false"/>
          <w:i w:val="false"/>
          <w:color w:val="000000"/>
          <w:sz w:val="28"/>
        </w:rPr>
        <w:t>
</w:t>
      </w:r>
      <w:r>
        <w:rPr>
          <w:rFonts w:ascii="Times New Roman"/>
          <w:b w:val="false"/>
          <w:i w:val="false"/>
          <w:color w:val="000000"/>
          <w:sz w:val="28"/>
        </w:rPr>
        <w:t>
      2) қызметкерлердің меншігіне берілген тұрғын үйдің құны;</w:t>
      </w:r>
      <w:r>
        <w:br/>
      </w:r>
      <w:r>
        <w:rPr>
          <w:rFonts w:ascii="Times New Roman"/>
          <w:b w:val="false"/>
          <w:i w:val="false"/>
          <w:color w:val="000000"/>
          <w:sz w:val="28"/>
        </w:rPr>
        <w:t>
</w:t>
      </w:r>
      <w:r>
        <w:rPr>
          <w:rFonts w:ascii="Times New Roman"/>
          <w:b w:val="false"/>
          <w:i w:val="false"/>
          <w:color w:val="000000"/>
          <w:sz w:val="28"/>
        </w:rPr>
        <w:t>
      3) қызметкерлерге тұрғын үй құрылысына немесе тұрғын үйді сатып алуына берілетін өтеусіз демеуқаржылар, қызметкерге ұйымның сатқан пәтерлерінің нарықтық құнымен қызметкер төлеген соманың арасындағы айырмашылығы.</w:t>
      </w:r>
      <w:r>
        <w:br/>
      </w:r>
      <w:r>
        <w:rPr>
          <w:rFonts w:ascii="Times New Roman"/>
          <w:b w:val="false"/>
          <w:i w:val="false"/>
          <w:color w:val="000000"/>
          <w:sz w:val="28"/>
        </w:rPr>
        <w:t>
</w:t>
      </w:r>
      <w:r>
        <w:rPr>
          <w:rFonts w:ascii="Times New Roman"/>
          <w:b w:val="false"/>
          <w:i w:val="false"/>
          <w:color w:val="000000"/>
          <w:sz w:val="28"/>
        </w:rPr>
        <w:t>
      35. Қызметкерлерді әлеуметтік қорғауға арналған ұйымның шығыстарына мыналар жатады:</w:t>
      </w:r>
      <w:r>
        <w:br/>
      </w:r>
      <w:r>
        <w:rPr>
          <w:rFonts w:ascii="Times New Roman"/>
          <w:b w:val="false"/>
          <w:i w:val="false"/>
          <w:color w:val="000000"/>
          <w:sz w:val="28"/>
        </w:rPr>
        <w:t>
</w:t>
      </w:r>
      <w:r>
        <w:rPr>
          <w:rFonts w:ascii="Times New Roman"/>
          <w:b w:val="false"/>
          <w:i w:val="false"/>
          <w:color w:val="000000"/>
          <w:sz w:val="28"/>
        </w:rPr>
        <w:t>
      1) әлеуметтік аударымдар;</w:t>
      </w:r>
      <w:r>
        <w:br/>
      </w:r>
      <w:r>
        <w:rPr>
          <w:rFonts w:ascii="Times New Roman"/>
          <w:b w:val="false"/>
          <w:i w:val="false"/>
          <w:color w:val="000000"/>
          <w:sz w:val="28"/>
        </w:rPr>
        <w:t>
</w:t>
      </w:r>
      <w:r>
        <w:rPr>
          <w:rFonts w:ascii="Times New Roman"/>
          <w:b w:val="false"/>
          <w:i w:val="false"/>
          <w:color w:val="000000"/>
          <w:sz w:val="28"/>
        </w:rPr>
        <w:t>
      2) бұл қызметкердің орындаған жұмысына байланысты емес жағдайларда, қызметкерге (үйлену тойына, бала туылған кезде, ақылы медициналық операция жасау үшін, жерлеуге және құжатпен расталған жағдайда жаппай сипаты жоқ басқа да төлемдер) бір жолғы тәртіппен көрсетілетін материалдық көмек;</w:t>
      </w:r>
      <w:r>
        <w:br/>
      </w:r>
      <w:r>
        <w:rPr>
          <w:rFonts w:ascii="Times New Roman"/>
          <w:b w:val="false"/>
          <w:i w:val="false"/>
          <w:color w:val="000000"/>
          <w:sz w:val="28"/>
        </w:rPr>
        <w:t>
</w:t>
      </w:r>
      <w:r>
        <w:rPr>
          <w:rFonts w:ascii="Times New Roman"/>
          <w:b w:val="false"/>
          <w:i w:val="false"/>
          <w:color w:val="000000"/>
          <w:sz w:val="28"/>
        </w:rPr>
        <w:t>
      3) жалпы сырқаттануына, еңбек жарақатына немесе кәсіби ауруына, жүктілік пен босануға байланысты еңбекке уақытша жарамсыздығы бойынша жұмыс берушінің қаражаты есебінен төленетін әлеуметтік жәрдемақылар, сондай-ақ бала (балалар) асырап алған адамдарға төленетін әлеуметтік жәрдемақылар;</w:t>
      </w:r>
      <w:r>
        <w:br/>
      </w:r>
      <w:r>
        <w:rPr>
          <w:rFonts w:ascii="Times New Roman"/>
          <w:b w:val="false"/>
          <w:i w:val="false"/>
          <w:color w:val="000000"/>
          <w:sz w:val="28"/>
        </w:rPr>
        <w:t>
</w:t>
      </w:r>
      <w:r>
        <w:rPr>
          <w:rFonts w:ascii="Times New Roman"/>
          <w:b w:val="false"/>
          <w:i w:val="false"/>
          <w:color w:val="000000"/>
          <w:sz w:val="28"/>
        </w:rPr>
        <w:t>
      4) жұмыс берушінің кінәсінен алған жарақатына немесе денсаулығына өзге де зақым келсе, келтірілген зиянды өтеуге байланысты қызметкерге сақтандыру өтеуі төленбеген жағдайда төленетін төлемақылар;</w:t>
      </w:r>
      <w:r>
        <w:br/>
      </w:r>
      <w:r>
        <w:rPr>
          <w:rFonts w:ascii="Times New Roman"/>
          <w:b w:val="false"/>
          <w:i w:val="false"/>
          <w:color w:val="000000"/>
          <w:sz w:val="28"/>
        </w:rPr>
        <w:t>
</w:t>
      </w:r>
      <w:r>
        <w:rPr>
          <w:rFonts w:ascii="Times New Roman"/>
          <w:b w:val="false"/>
          <w:i w:val="false"/>
          <w:color w:val="000000"/>
          <w:sz w:val="28"/>
        </w:rPr>
        <w:t>
      5) қызметкерлердің және олардың отбасы мүшелерін (болған жағдайда) ерікті медициналық сақтандыру шарты бойынша ұйымның төлейтін сақтандыру төлемдері (жарналары);</w:t>
      </w:r>
      <w:r>
        <w:br/>
      </w:r>
      <w:r>
        <w:rPr>
          <w:rFonts w:ascii="Times New Roman"/>
          <w:b w:val="false"/>
          <w:i w:val="false"/>
          <w:color w:val="000000"/>
          <w:sz w:val="28"/>
        </w:rPr>
        <w:t>
</w:t>
      </w:r>
      <w:r>
        <w:rPr>
          <w:rFonts w:ascii="Times New Roman"/>
          <w:b w:val="false"/>
          <w:i w:val="false"/>
          <w:color w:val="000000"/>
          <w:sz w:val="28"/>
        </w:rPr>
        <w:t>
      6) қызметкерлерді әлеуметтік қорғауға арналған ұйымның басқа да шығыстарына кіретіндер:</w:t>
      </w:r>
      <w:r>
        <w:br/>
      </w:r>
      <w:r>
        <w:rPr>
          <w:rFonts w:ascii="Times New Roman"/>
          <w:b w:val="false"/>
          <w:i w:val="false"/>
          <w:color w:val="000000"/>
          <w:sz w:val="28"/>
        </w:rPr>
        <w:t>
      осы ұйымда жұмыс істемейтін тұлғаларға (зейнеткерлерге, мүгедектерге, қаза тапқан қызметкерлердің отбасыларына) көрсетілетін материалдық көмек;</w:t>
      </w:r>
      <w:r>
        <w:br/>
      </w:r>
      <w:r>
        <w:rPr>
          <w:rFonts w:ascii="Times New Roman"/>
          <w:b w:val="false"/>
          <w:i w:val="false"/>
          <w:color w:val="000000"/>
          <w:sz w:val="28"/>
        </w:rPr>
        <w:t>
      жұмыс берушінің қаражаты есебінен ұйымдардың өз қызметкерлерінің пайдасы үшін жасалған жеке басты, мүлікті және өзге де сақтандыру шарттары бойынша төленетін сақтандыру төлемдері (жарналары);</w:t>
      </w:r>
      <w:r>
        <w:br/>
      </w:r>
      <w:r>
        <w:rPr>
          <w:rFonts w:ascii="Times New Roman"/>
          <w:b w:val="false"/>
          <w:i w:val="false"/>
          <w:color w:val="000000"/>
          <w:sz w:val="28"/>
        </w:rPr>
        <w:t>
      басқа да шығыстар;</w:t>
      </w:r>
      <w:r>
        <w:br/>
      </w:r>
      <w:r>
        <w:rPr>
          <w:rFonts w:ascii="Times New Roman"/>
          <w:b w:val="false"/>
          <w:i w:val="false"/>
          <w:color w:val="000000"/>
          <w:sz w:val="28"/>
        </w:rPr>
        <w:t>
</w:t>
      </w:r>
      <w:r>
        <w:rPr>
          <w:rFonts w:ascii="Times New Roman"/>
          <w:b w:val="false"/>
          <w:i w:val="false"/>
          <w:color w:val="000000"/>
          <w:sz w:val="28"/>
        </w:rPr>
        <w:t>
      7) сауықтыру және басқа да іс-шараларды жүргізуге арналған шығыстар (жұмыс берушінің қаражаты есебінен қызметкерлерге денсаулық сақтау қызметтерінің әр түрін көрсететін ұйымдарға ақы);</w:t>
      </w:r>
      <w:r>
        <w:br/>
      </w:r>
      <w:r>
        <w:rPr>
          <w:rFonts w:ascii="Times New Roman"/>
          <w:b w:val="false"/>
          <w:i w:val="false"/>
          <w:color w:val="000000"/>
          <w:sz w:val="28"/>
        </w:rPr>
        <w:t>
</w:t>
      </w:r>
      <w:r>
        <w:rPr>
          <w:rFonts w:ascii="Times New Roman"/>
          <w:b w:val="false"/>
          <w:i w:val="false"/>
          <w:color w:val="000000"/>
          <w:sz w:val="28"/>
        </w:rPr>
        <w:t>
      8) ұйымның таратылуына, қызметкерлер санының немесе штатының қысқартылуына байланысты қызметкерлерді босату (жұмыстан шығару) кезінде еңбек шартын бұзу нәтижесінде төленетін өтемақы сомалары.</w:t>
      </w:r>
      <w:r>
        <w:br/>
      </w:r>
      <w:r>
        <w:rPr>
          <w:rFonts w:ascii="Times New Roman"/>
          <w:b w:val="false"/>
          <w:i w:val="false"/>
          <w:color w:val="000000"/>
          <w:sz w:val="28"/>
        </w:rPr>
        <w:t>
</w:t>
      </w:r>
      <w:r>
        <w:rPr>
          <w:rFonts w:ascii="Times New Roman"/>
          <w:b w:val="false"/>
          <w:i w:val="false"/>
          <w:color w:val="000000"/>
          <w:sz w:val="28"/>
        </w:rPr>
        <w:t>
      36. Қызметкерлерді оқытуға жұмсаған ұйымның шығыстарына (біліктілігін арттыру, кәсіптік даярлау және қайта даярлау) (осы Нұсқаулықтың 30-тармағы 4) тармақшасының сегізінші абзацында көрсетілген жалақыға арналған шығыстардан басқа) мыналар жатады:</w:t>
      </w:r>
      <w:r>
        <w:br/>
      </w:r>
      <w:r>
        <w:rPr>
          <w:rFonts w:ascii="Times New Roman"/>
          <w:b w:val="false"/>
          <w:i w:val="false"/>
          <w:color w:val="000000"/>
          <w:sz w:val="28"/>
        </w:rPr>
        <w:t>
</w:t>
      </w:r>
      <w:r>
        <w:rPr>
          <w:rFonts w:ascii="Times New Roman"/>
          <w:b w:val="false"/>
          <w:i w:val="false"/>
          <w:color w:val="000000"/>
          <w:sz w:val="28"/>
        </w:rPr>
        <w:t>
      1) жұмыс берушінің (ұйымдардың) оқу орындарына оқуға жіберген студенттер мен оқушыларға тараптардың келісімі бойынша ұйымның қаражаты есебінен төленетін стипендиялар;</w:t>
      </w:r>
      <w:r>
        <w:br/>
      </w:r>
      <w:r>
        <w:rPr>
          <w:rFonts w:ascii="Times New Roman"/>
          <w:b w:val="false"/>
          <w:i w:val="false"/>
          <w:color w:val="000000"/>
          <w:sz w:val="28"/>
        </w:rPr>
        <w:t>
</w:t>
      </w:r>
      <w:r>
        <w:rPr>
          <w:rFonts w:ascii="Times New Roman"/>
          <w:b w:val="false"/>
          <w:i w:val="false"/>
          <w:color w:val="000000"/>
          <w:sz w:val="28"/>
        </w:rPr>
        <w:t>
      2) оқытуға арналған басқа шығыстар (тренингтер және басқа да білім беру іс-шаралары шығыстарын қосқанда) жатады.</w:t>
      </w:r>
      <w:r>
        <w:br/>
      </w:r>
      <w:r>
        <w:rPr>
          <w:rFonts w:ascii="Times New Roman"/>
          <w:b w:val="false"/>
          <w:i w:val="false"/>
          <w:color w:val="000000"/>
          <w:sz w:val="28"/>
        </w:rPr>
        <w:t>
</w:t>
      </w:r>
      <w:r>
        <w:rPr>
          <w:rFonts w:ascii="Times New Roman"/>
          <w:b w:val="false"/>
          <w:i w:val="false"/>
          <w:color w:val="000000"/>
          <w:sz w:val="28"/>
        </w:rPr>
        <w:t>
      37. Мәдени іс-шараларды өткізуге, сондай-ақ демалыс пен ойын-сауықты ұйымдастыруға жұмсалған шығыстарға:</w:t>
      </w:r>
      <w:r>
        <w:br/>
      </w:r>
      <w:r>
        <w:rPr>
          <w:rFonts w:ascii="Times New Roman"/>
          <w:b w:val="false"/>
          <w:i w:val="false"/>
          <w:color w:val="000000"/>
          <w:sz w:val="28"/>
        </w:rPr>
        <w:t>
</w:t>
      </w:r>
      <w:r>
        <w:rPr>
          <w:rFonts w:ascii="Times New Roman"/>
          <w:b w:val="false"/>
          <w:i w:val="false"/>
          <w:color w:val="000000"/>
          <w:sz w:val="28"/>
        </w:rPr>
        <w:t>
      1) демалыс және ойын-сауықты ұйымдастыру бойынша басқа да шығыстар жатады;</w:t>
      </w:r>
      <w:r>
        <w:br/>
      </w:r>
      <w:r>
        <w:rPr>
          <w:rFonts w:ascii="Times New Roman"/>
          <w:b w:val="false"/>
          <w:i w:val="false"/>
          <w:color w:val="000000"/>
          <w:sz w:val="28"/>
        </w:rPr>
        <w:t>
</w:t>
      </w:r>
      <w:r>
        <w:rPr>
          <w:rFonts w:ascii="Times New Roman"/>
          <w:b w:val="false"/>
          <w:i w:val="false"/>
          <w:color w:val="000000"/>
          <w:sz w:val="28"/>
        </w:rPr>
        <w:t>
      2) қызметкерлерге жұмыс берушінің қаражаты есебінен көрсетілетін туризм және демалыс қызметтерінің әр түрін көрсететін ұйымдарға төлем;</w:t>
      </w:r>
      <w:r>
        <w:br/>
      </w:r>
      <w:r>
        <w:rPr>
          <w:rFonts w:ascii="Times New Roman"/>
          <w:b w:val="false"/>
          <w:i w:val="false"/>
          <w:color w:val="000000"/>
          <w:sz w:val="28"/>
        </w:rPr>
        <w:t>
</w:t>
      </w:r>
      <w:r>
        <w:rPr>
          <w:rFonts w:ascii="Times New Roman"/>
          <w:b w:val="false"/>
          <w:i w:val="false"/>
          <w:color w:val="000000"/>
          <w:sz w:val="28"/>
        </w:rPr>
        <w:t>
      3) мәдени-ағарту іс-шараларын жүргізуге арналған шығыстар.</w:t>
      </w:r>
      <w:r>
        <w:br/>
      </w:r>
      <w:r>
        <w:rPr>
          <w:rFonts w:ascii="Times New Roman"/>
          <w:b w:val="false"/>
          <w:i w:val="false"/>
          <w:color w:val="000000"/>
          <w:sz w:val="28"/>
        </w:rPr>
        <w:t>
</w:t>
      </w:r>
      <w:r>
        <w:rPr>
          <w:rFonts w:ascii="Times New Roman"/>
          <w:b w:val="false"/>
          <w:i w:val="false"/>
          <w:color w:val="000000"/>
          <w:sz w:val="28"/>
        </w:rPr>
        <w:t>
      38. Ұйымның бұрын келтірілген топтарға жатпайтын, жұмыс күштерін ұстауға арналған басқа шығыстарына:</w:t>
      </w:r>
      <w:r>
        <w:br/>
      </w:r>
      <w:r>
        <w:rPr>
          <w:rFonts w:ascii="Times New Roman"/>
          <w:b w:val="false"/>
          <w:i w:val="false"/>
          <w:color w:val="000000"/>
          <w:sz w:val="28"/>
        </w:rPr>
        <w:t>
</w:t>
      </w:r>
      <w:r>
        <w:rPr>
          <w:rFonts w:ascii="Times New Roman"/>
          <w:b w:val="false"/>
          <w:i w:val="false"/>
          <w:color w:val="000000"/>
          <w:sz w:val="28"/>
        </w:rPr>
        <w:t>
      1) бөлінген сомалар шегінде және асатын қызметтік іссапарлар кезіндегі өтемақылар (іссапарда болған уақыттағы тәуліктік ақыны қоса, тағайындалған жерге дейін бару және қайту шығыстары, тұрғын үй-жайды жалдау бойынша шығыстар);</w:t>
      </w:r>
      <w:r>
        <w:br/>
      </w:r>
      <w:r>
        <w:rPr>
          <w:rFonts w:ascii="Times New Roman"/>
          <w:b w:val="false"/>
          <w:i w:val="false"/>
          <w:color w:val="000000"/>
          <w:sz w:val="28"/>
        </w:rPr>
        <w:t>
</w:t>
      </w:r>
      <w:r>
        <w:rPr>
          <w:rFonts w:ascii="Times New Roman"/>
          <w:b w:val="false"/>
          <w:i w:val="false"/>
          <w:color w:val="000000"/>
          <w:sz w:val="28"/>
        </w:rPr>
        <w:t>
      2) берілген арнаулы киім мен аяқ киімнің және басқа жеке қорғану құралдарының, сабын және басқа жуу құралдарының, зарарсыздандыру құралдарының, сүттің және емдеу-профилактикалық тамақтанудың құны немесе ұйым әкімшілігі оларды бермеген жағдайда қызметкерлердің өздері сатып алған арнаулы киім мен аяқ киім және басқа жеке қорғану құралдары үшін шығыстарын өтеу;</w:t>
      </w:r>
      <w:r>
        <w:br/>
      </w:r>
      <w:r>
        <w:rPr>
          <w:rFonts w:ascii="Times New Roman"/>
          <w:b w:val="false"/>
          <w:i w:val="false"/>
          <w:color w:val="000000"/>
          <w:sz w:val="28"/>
        </w:rPr>
        <w:t>
</w:t>
      </w:r>
      <w:r>
        <w:rPr>
          <w:rFonts w:ascii="Times New Roman"/>
          <w:b w:val="false"/>
          <w:i w:val="false"/>
          <w:color w:val="000000"/>
          <w:sz w:val="28"/>
        </w:rPr>
        <w:t>
      3) жұмыс орнына қоғамдық көлікпен, арнаулы бағыттағы көліктермен, ведомстволық көлікпен жүргеніне төлем;</w:t>
      </w:r>
      <w:r>
        <w:br/>
      </w:r>
      <w:r>
        <w:rPr>
          <w:rFonts w:ascii="Times New Roman"/>
          <w:b w:val="false"/>
          <w:i w:val="false"/>
          <w:color w:val="000000"/>
          <w:sz w:val="28"/>
        </w:rPr>
        <w:t>
</w:t>
      </w:r>
      <w:r>
        <w:rPr>
          <w:rFonts w:ascii="Times New Roman"/>
          <w:b w:val="false"/>
          <w:i w:val="false"/>
          <w:color w:val="000000"/>
          <w:sz w:val="28"/>
        </w:rPr>
        <w:t xml:space="preserve">
      4) жұмыс күшіне жұмсалған басқа да шығыстар жатады; </w:t>
      </w:r>
      <w:r>
        <w:br/>
      </w:r>
      <w:r>
        <w:rPr>
          <w:rFonts w:ascii="Times New Roman"/>
          <w:b w:val="false"/>
          <w:i w:val="false"/>
          <w:color w:val="000000"/>
          <w:sz w:val="28"/>
        </w:rPr>
        <w:t>
</w:t>
      </w:r>
      <w:r>
        <w:rPr>
          <w:rFonts w:ascii="Times New Roman"/>
          <w:b w:val="false"/>
          <w:i w:val="false"/>
          <w:color w:val="000000"/>
          <w:sz w:val="28"/>
        </w:rPr>
        <w:t>
      5) қызметтік ұзақ мерзімге іссапарға, оның ішінде құрылыс, монтаждау және реттеу жұмыстарын орындау мақсатында жіберілген қызметкерлердің тәуліктік және пәтер ақыларының орнына негізгі жұмыс орны бойынша сақталатын орташа жалақысының сомалары;</w:t>
      </w:r>
      <w:r>
        <w:br/>
      </w:r>
      <w:r>
        <w:rPr>
          <w:rFonts w:ascii="Times New Roman"/>
          <w:b w:val="false"/>
          <w:i w:val="false"/>
          <w:color w:val="000000"/>
          <w:sz w:val="28"/>
        </w:rPr>
        <w:t>
</w:t>
      </w:r>
      <w:r>
        <w:rPr>
          <w:rFonts w:ascii="Times New Roman"/>
          <w:b w:val="false"/>
          <w:i w:val="false"/>
          <w:color w:val="000000"/>
          <w:sz w:val="28"/>
        </w:rPr>
        <w:t>
      6) қызметкерлерге өтеусіз негізде берілген тамақтану мен өнімдердің құны немесе оларды өтеумен ұсынғандығы үшін ақшалай өтемақының сомасы;</w:t>
      </w:r>
      <w:r>
        <w:br/>
      </w:r>
      <w:r>
        <w:rPr>
          <w:rFonts w:ascii="Times New Roman"/>
          <w:b w:val="false"/>
          <w:i w:val="false"/>
          <w:color w:val="000000"/>
          <w:sz w:val="28"/>
        </w:rPr>
        <w:t>
</w:t>
      </w:r>
      <w:r>
        <w:rPr>
          <w:rFonts w:ascii="Times New Roman"/>
          <w:b w:val="false"/>
          <w:i w:val="false"/>
          <w:color w:val="000000"/>
          <w:sz w:val="28"/>
        </w:rPr>
        <w:t>
      7) өтеусіз берілетін, кейіннен тұрақты жеке пайдалануында қалатын заттардың (арнаулы киімді, киім-кешекті қоса) құны немесе оларды төмендетілген бағамен сатуға байланысты жеңілдіктер сомасы;</w:t>
      </w:r>
      <w:r>
        <w:br/>
      </w:r>
      <w:r>
        <w:rPr>
          <w:rFonts w:ascii="Times New Roman"/>
          <w:b w:val="false"/>
          <w:i w:val="false"/>
          <w:color w:val="000000"/>
          <w:sz w:val="28"/>
        </w:rPr>
        <w:t>
</w:t>
      </w:r>
      <w:r>
        <w:rPr>
          <w:rFonts w:ascii="Times New Roman"/>
          <w:b w:val="false"/>
          <w:i w:val="false"/>
          <w:color w:val="000000"/>
          <w:sz w:val="28"/>
        </w:rPr>
        <w:t>
      8) өкілдік шығыстар - төмендегідей мақсаттарда жүргізілетін іс-шараларға адамдарды, соның ішінде ұйымның тізімінде тұрмайтын жеке тұлғаларды қабылдау және қызмет көрсету жөніндегі шығыстар:</w:t>
      </w:r>
      <w:r>
        <w:br/>
      </w:r>
      <w:r>
        <w:rPr>
          <w:rFonts w:ascii="Times New Roman"/>
          <w:b w:val="false"/>
          <w:i w:val="false"/>
          <w:color w:val="000000"/>
          <w:sz w:val="28"/>
        </w:rPr>
        <w:t>
      өзара ынтымақтастықты орнату немесе қолдау мақсатында;</w:t>
      </w:r>
      <w:r>
        <w:br/>
      </w:r>
      <w:r>
        <w:rPr>
          <w:rFonts w:ascii="Times New Roman"/>
          <w:b w:val="false"/>
          <w:i w:val="false"/>
          <w:color w:val="000000"/>
          <w:sz w:val="28"/>
        </w:rPr>
        <w:t>
      атқарушы органдардан басқа, директорлар кеңесінің, өзге басқару органының отырыстарын, көрсетілген іс-шаралардың өткізілу орнына қарамастан ұйымдастыру және өткізу мақсатында; өкілдік шығыстарға соның ішінде көрсетілген тұлғаларды көлікпен қамтамасыз етуге, келіссөздер кезінде тамақтандыруға, ұйымның тізімінде тұрмайтын аудармашылар қызметіне төлеуге жұмсалған шығыстар да жатады;</w:t>
      </w:r>
      <w:r>
        <w:br/>
      </w:r>
      <w:r>
        <w:rPr>
          <w:rFonts w:ascii="Times New Roman"/>
          <w:b w:val="false"/>
          <w:i w:val="false"/>
          <w:color w:val="000000"/>
          <w:sz w:val="28"/>
        </w:rPr>
        <w:t>
</w:t>
      </w:r>
      <w:r>
        <w:rPr>
          <w:rFonts w:ascii="Times New Roman"/>
          <w:b w:val="false"/>
          <w:i w:val="false"/>
          <w:color w:val="000000"/>
          <w:sz w:val="28"/>
        </w:rPr>
        <w:t>
      9) тараптардың келісімі бойынша ғылым, әдебиет, өнер, өнертабыс шығармаларын жасауға, басуға және өзге де пайдалануға шарт бойынша төленетін авторлық сыйақылар (осы Нұсқаулықтың 31-тармағы 5) тармақшасының үшінші абзацында көрсетілген сомалардан басқа);</w:t>
      </w:r>
      <w:r>
        <w:br/>
      </w:r>
      <w:r>
        <w:rPr>
          <w:rFonts w:ascii="Times New Roman"/>
          <w:b w:val="false"/>
          <w:i w:val="false"/>
          <w:color w:val="000000"/>
          <w:sz w:val="28"/>
        </w:rPr>
        <w:t>
</w:t>
      </w:r>
      <w:r>
        <w:rPr>
          <w:rFonts w:ascii="Times New Roman"/>
          <w:b w:val="false"/>
          <w:i w:val="false"/>
          <w:color w:val="000000"/>
          <w:sz w:val="28"/>
        </w:rPr>
        <w:t>
      10) тараптардың келісімі бойынша қызметкерлердің басқа жердегі жұмысқа ауыстырылуына байланысты шығыстарының өтемақылары;</w:t>
      </w:r>
      <w:r>
        <w:br/>
      </w:r>
      <w:r>
        <w:rPr>
          <w:rFonts w:ascii="Times New Roman"/>
          <w:b w:val="false"/>
          <w:i w:val="false"/>
          <w:color w:val="000000"/>
          <w:sz w:val="28"/>
        </w:rPr>
        <w:t>
</w:t>
      </w:r>
      <w:r>
        <w:rPr>
          <w:rFonts w:ascii="Times New Roman"/>
          <w:b w:val="false"/>
          <w:i w:val="false"/>
          <w:color w:val="000000"/>
          <w:sz w:val="28"/>
        </w:rPr>
        <w:t>
      11) тараптардың келісімі бойынша қызметкерге жеке автомобилін қызмет мақсатында пайдаланғаны үшін материалдық шығыстардың (еңбек ақының сомаларынсыз) өтемақысы;</w:t>
      </w:r>
      <w:r>
        <w:br/>
      </w:r>
      <w:r>
        <w:rPr>
          <w:rFonts w:ascii="Times New Roman"/>
          <w:b w:val="false"/>
          <w:i w:val="false"/>
          <w:color w:val="000000"/>
          <w:sz w:val="28"/>
        </w:rPr>
        <w:t>
</w:t>
      </w:r>
      <w:r>
        <w:rPr>
          <w:rFonts w:ascii="Times New Roman"/>
          <w:b w:val="false"/>
          <w:i w:val="false"/>
          <w:color w:val="000000"/>
          <w:sz w:val="28"/>
        </w:rPr>
        <w:t>
      12) ұйымның (толықтай немесе ішінара) тамақтандыру құнын төлеуі (талондар түрінде асханаларда, буфеттерде);</w:t>
      </w:r>
      <w:r>
        <w:br/>
      </w:r>
      <w:r>
        <w:rPr>
          <w:rFonts w:ascii="Times New Roman"/>
          <w:b w:val="false"/>
          <w:i w:val="false"/>
          <w:color w:val="000000"/>
          <w:sz w:val="28"/>
        </w:rPr>
        <w:t>
</w:t>
      </w:r>
      <w:r>
        <w:rPr>
          <w:rFonts w:ascii="Times New Roman"/>
          <w:b w:val="false"/>
          <w:i w:val="false"/>
          <w:color w:val="000000"/>
          <w:sz w:val="28"/>
        </w:rPr>
        <w:t>
      13) халықаралық немесе шетелдік коммерциялық емес және қайырымдылық ұйымдары берген, грант түрінде алынған сомалар;</w:t>
      </w:r>
      <w:r>
        <w:br/>
      </w:r>
      <w:r>
        <w:rPr>
          <w:rFonts w:ascii="Times New Roman"/>
          <w:b w:val="false"/>
          <w:i w:val="false"/>
          <w:color w:val="000000"/>
          <w:sz w:val="28"/>
        </w:rPr>
        <w:t>
</w:t>
      </w:r>
      <w:r>
        <w:rPr>
          <w:rFonts w:ascii="Times New Roman"/>
          <w:b w:val="false"/>
          <w:i w:val="false"/>
          <w:color w:val="000000"/>
          <w:sz w:val="28"/>
        </w:rPr>
        <w:t>
      14) шетелдік жұмыс күшін тартуға байланысты шығыстарға шетелдiк жұмыс күшін тартуға квота белгiлеу тәртібiне сәйкес шетелдiк жұмыс күшін тарту шарттарына, тәртібіне және ресімдеу мен рұқсат алу рәсімдеріне байланысты шығындар жатады.</w:t>
      </w:r>
    </w:p>
    <w:bookmarkEnd w:id="29"/>
    <w:bookmarkStart w:name="z200" w:id="30"/>
    <w:p>
      <w:pPr>
        <w:spacing w:after="0"/>
        <w:ind w:left="0"/>
        <w:jc w:val="left"/>
      </w:pPr>
      <w:r>
        <w:rPr>
          <w:rFonts w:ascii="Times New Roman"/>
          <w:b/>
          <w:i w:val="false"/>
          <w:color w:val="000000"/>
        </w:rPr>
        <w:t xml:space="preserve"> 
7. Уақыттың күнтізбелік қорын пайдалану</w:t>
      </w:r>
    </w:p>
    <w:bookmarkEnd w:id="30"/>
    <w:bookmarkStart w:name="z201" w:id="31"/>
    <w:p>
      <w:pPr>
        <w:spacing w:after="0"/>
        <w:ind w:left="0"/>
        <w:jc w:val="both"/>
      </w:pPr>
      <w:r>
        <w:rPr>
          <w:rFonts w:ascii="Times New Roman"/>
          <w:b w:val="false"/>
          <w:i w:val="false"/>
          <w:color w:val="000000"/>
          <w:sz w:val="28"/>
        </w:rPr>
        <w:t>
      39. Қызметкерлер уақытының күнтізбелік қоры қызметкерлердің жұмыспен өтеген адам-күн (адам-сағат), түрлі себептер бойынша жұмысқа шықпаған күндер саны және мереке мен демалыс адам-күн санынан тұрады.</w:t>
      </w:r>
      <w:r>
        <w:br/>
      </w:r>
      <w:r>
        <w:rPr>
          <w:rFonts w:ascii="Times New Roman"/>
          <w:b w:val="false"/>
          <w:i w:val="false"/>
          <w:color w:val="000000"/>
          <w:sz w:val="28"/>
        </w:rPr>
        <w:t>
</w:t>
      </w:r>
      <w:r>
        <w:rPr>
          <w:rFonts w:ascii="Times New Roman"/>
          <w:b w:val="false"/>
          <w:i w:val="false"/>
          <w:color w:val="000000"/>
          <w:sz w:val="28"/>
        </w:rPr>
        <w:t>
      Қызметкерлер уақытының күнтізбелік қорын пайдалану көрсеткіштері қызметкерлердің жұмыс уақытын есепке алу деректері негізінде толтырылады. Сонымен қатар жұмысқа шықпау себептері тиісті құжаттармен расталуы керек.</w:t>
      </w:r>
      <w:r>
        <w:br/>
      </w:r>
      <w:r>
        <w:rPr>
          <w:rFonts w:ascii="Times New Roman"/>
          <w:b w:val="false"/>
          <w:i w:val="false"/>
          <w:color w:val="000000"/>
          <w:sz w:val="28"/>
        </w:rPr>
        <w:t>
</w:t>
      </w:r>
      <w:r>
        <w:rPr>
          <w:rFonts w:ascii="Times New Roman"/>
          <w:b w:val="false"/>
          <w:i w:val="false"/>
          <w:color w:val="000000"/>
          <w:sz w:val="28"/>
        </w:rPr>
        <w:t>
      40. Жұмыспен өтелген адам-күн (адам-сағат) санына кіретіндер:</w:t>
      </w:r>
      <w:r>
        <w:br/>
      </w:r>
      <w:r>
        <w:rPr>
          <w:rFonts w:ascii="Times New Roman"/>
          <w:b w:val="false"/>
          <w:i w:val="false"/>
          <w:color w:val="000000"/>
          <w:sz w:val="28"/>
        </w:rPr>
        <w:t>
</w:t>
      </w:r>
      <w:r>
        <w:rPr>
          <w:rFonts w:ascii="Times New Roman"/>
          <w:b w:val="false"/>
          <w:i w:val="false"/>
          <w:color w:val="000000"/>
          <w:sz w:val="28"/>
        </w:rPr>
        <w:t>
      1) жұмыспен өтелген толық емес жұмыс уақытын қоса алғанда барлық қызметкерлердің нақты жұмыспен өтелген уақыты; үстеме және жұмыспен өтелген мереке (жұмыс) және демалыс (кесте бойынша) күндері;</w:t>
      </w:r>
      <w:r>
        <w:br/>
      </w:r>
      <w:r>
        <w:rPr>
          <w:rFonts w:ascii="Times New Roman"/>
          <w:b w:val="false"/>
          <w:i w:val="false"/>
          <w:color w:val="000000"/>
          <w:sz w:val="28"/>
        </w:rPr>
        <w:t>
</w:t>
      </w:r>
      <w:r>
        <w:rPr>
          <w:rFonts w:ascii="Times New Roman"/>
          <w:b w:val="false"/>
          <w:i w:val="false"/>
          <w:color w:val="000000"/>
          <w:sz w:val="28"/>
        </w:rPr>
        <w:t>
      2) қызметтік іссапарда жүрген қызметкерлердің адам-күні;</w:t>
      </w:r>
      <w:r>
        <w:br/>
      </w:r>
      <w:r>
        <w:rPr>
          <w:rFonts w:ascii="Times New Roman"/>
          <w:b w:val="false"/>
          <w:i w:val="false"/>
          <w:color w:val="000000"/>
          <w:sz w:val="28"/>
        </w:rPr>
        <w:t>
</w:t>
      </w:r>
      <w:r>
        <w:rPr>
          <w:rFonts w:ascii="Times New Roman"/>
          <w:b w:val="false"/>
          <w:i w:val="false"/>
          <w:color w:val="000000"/>
          <w:sz w:val="28"/>
        </w:rPr>
        <w:t>
      3) ұйымның жүктелімі бойынша басқа ұйымда жұмыс істейтін қызметкерлердің адам-күн саны.</w:t>
      </w:r>
      <w:r>
        <w:br/>
      </w:r>
      <w:r>
        <w:rPr>
          <w:rFonts w:ascii="Times New Roman"/>
          <w:b w:val="false"/>
          <w:i w:val="false"/>
          <w:color w:val="000000"/>
          <w:sz w:val="28"/>
        </w:rPr>
        <w:t>
</w:t>
      </w:r>
      <w:r>
        <w:rPr>
          <w:rFonts w:ascii="Times New Roman"/>
          <w:b w:val="false"/>
          <w:i w:val="false"/>
          <w:color w:val="000000"/>
          <w:sz w:val="28"/>
        </w:rPr>
        <w:t>
      41. Жұмыс істелмеген адам-күні санына мыналар кіреді:</w:t>
      </w:r>
      <w:r>
        <w:br/>
      </w:r>
      <w:r>
        <w:rPr>
          <w:rFonts w:ascii="Times New Roman"/>
          <w:b w:val="false"/>
          <w:i w:val="false"/>
          <w:color w:val="000000"/>
          <w:sz w:val="28"/>
        </w:rPr>
        <w:t>
</w:t>
      </w:r>
      <w:r>
        <w:rPr>
          <w:rFonts w:ascii="Times New Roman"/>
          <w:b w:val="false"/>
          <w:i w:val="false"/>
          <w:color w:val="000000"/>
          <w:sz w:val="28"/>
        </w:rPr>
        <w:t>
      1) барлық демалыс және мереке күндерін қамтитын мереке және демалыс күндерінің саны, сондай-ақ жыл сайынғы еңбек демалыстары кезеңінде келетін мереке және демалыс күндері, ауырған және жұмысқа шықпаған басқа да күндер. Үздіксіз өндірістегі немесе өндірістік-техникалық жағдайлар немесе халыққа тұрақты үздіксіз қызмет көрсету қажеттілігі салдарынан демалыс күндері жұмысты тоқтату мүмкін емес өндірістегі жұмыс берушiнiң қызметкерлер өкiлдерiмен келiсе отырып, қабылданған актiлерiнде бекiтiлген ауысымдық кестеге сәйкес қызметкерлерге берілген күндер демалыс адам-күндерінің санына қосылады;</w:t>
      </w:r>
      <w:r>
        <w:br/>
      </w:r>
      <w:r>
        <w:rPr>
          <w:rFonts w:ascii="Times New Roman"/>
          <w:b w:val="false"/>
          <w:i w:val="false"/>
          <w:color w:val="000000"/>
          <w:sz w:val="28"/>
        </w:rPr>
        <w:t>
</w:t>
      </w:r>
      <w:r>
        <w:rPr>
          <w:rFonts w:ascii="Times New Roman"/>
          <w:b w:val="false"/>
          <w:i w:val="false"/>
          <w:color w:val="000000"/>
          <w:sz w:val="28"/>
        </w:rPr>
        <w:t>
      2) еңбек шарты тараптарының келiсiмi бойынша қызметкерлердің өтiнiшi негiзiндегі жалақысы сақталмайтын демалыстар;</w:t>
      </w:r>
      <w:r>
        <w:br/>
      </w:r>
      <w:r>
        <w:rPr>
          <w:rFonts w:ascii="Times New Roman"/>
          <w:b w:val="false"/>
          <w:i w:val="false"/>
          <w:color w:val="000000"/>
          <w:sz w:val="28"/>
        </w:rPr>
        <w:t>
</w:t>
      </w:r>
      <w:r>
        <w:rPr>
          <w:rFonts w:ascii="Times New Roman"/>
          <w:b w:val="false"/>
          <w:i w:val="false"/>
          <w:color w:val="000000"/>
          <w:sz w:val="28"/>
        </w:rPr>
        <w:t>
      3) жұмыстың қабылданған режимдері мен кестелеріне қарамастан еңбек демалысы күндеріне келетін күнтізбелік күндердегі мереке және демалыс күндерін есепке алмай есептелетін, ақы төленетін жыл сайынғы еңбек демалыстары (қосымша еңбек демалыстарын қоса отырып); өндірістің, цехтың, кәсіптер мен лауазымдардың тізіміне сәйкес, сондай-ақ ауыр жұмыс, зиянды (ерекше зиянды) және (немесе) қауіпті еңбек жағдайындағы жұмыстарда, қосымша ақы төленетін жыл сайынғы еңбек демалысын алуға құқық беретін жұмыстардың тізбесіне сәйкес қызметкерлерге берілетін қосымша төленетін жыл сайынғы еңбек демалыстары;</w:t>
      </w:r>
      <w:r>
        <w:br/>
      </w:r>
      <w:r>
        <w:rPr>
          <w:rFonts w:ascii="Times New Roman"/>
          <w:b w:val="false"/>
          <w:i w:val="false"/>
          <w:color w:val="000000"/>
          <w:sz w:val="28"/>
        </w:rPr>
        <w:t>
</w:t>
      </w:r>
      <w:r>
        <w:rPr>
          <w:rFonts w:ascii="Times New Roman"/>
          <w:b w:val="false"/>
          <w:i w:val="false"/>
          <w:color w:val="000000"/>
          <w:sz w:val="28"/>
        </w:rPr>
        <w:t>
      4) Қазақстан Республикасының заңнамасына сәйкес белгіленген басқа да себептер бойынша жұмыс істемеген уақыт;</w:t>
      </w:r>
      <w:r>
        <w:br/>
      </w:r>
      <w:r>
        <w:rPr>
          <w:rFonts w:ascii="Times New Roman"/>
          <w:b w:val="false"/>
          <w:i w:val="false"/>
          <w:color w:val="000000"/>
          <w:sz w:val="28"/>
        </w:rPr>
        <w:t>
</w:t>
      </w:r>
      <w:r>
        <w:rPr>
          <w:rFonts w:ascii="Times New Roman"/>
          <w:b w:val="false"/>
          <w:i w:val="false"/>
          <w:color w:val="000000"/>
          <w:sz w:val="28"/>
        </w:rPr>
        <w:t>
      5) науқастануына байланысты күндерге төленгені немесе төленбегеніне қарамастан Қазақстан Республикасының заңнамасымен белгіленген тәртіпте берілген еңбекке жарамсыздық парақтарымен ресімделген, науқастанған кезеңіндегі тек жұмыс күндері (демалыс және мерекелік жұмыс емес күндерді қоспағанда) кіретін науқастануы бойынша жұмыс істемеген уақыт;</w:t>
      </w:r>
      <w:r>
        <w:br/>
      </w:r>
      <w:r>
        <w:rPr>
          <w:rFonts w:ascii="Times New Roman"/>
          <w:b w:val="false"/>
          <w:i w:val="false"/>
          <w:color w:val="000000"/>
          <w:sz w:val="28"/>
        </w:rPr>
        <w:t>
</w:t>
      </w:r>
      <w:r>
        <w:rPr>
          <w:rFonts w:ascii="Times New Roman"/>
          <w:b w:val="false"/>
          <w:i w:val="false"/>
          <w:color w:val="000000"/>
          <w:sz w:val="28"/>
        </w:rPr>
        <w:t>
      6) сынақтар мен емтихандарға дайындалу және оларды тапсыру, зертханалық жұмыстарды орындау, дипломдық жұмысты (жобаны) дайындау мен қорғау үшiн жалақысы толық немесе жартылай сақталатын оқу демалыстары;</w:t>
      </w:r>
      <w:r>
        <w:br/>
      </w:r>
      <w:r>
        <w:rPr>
          <w:rFonts w:ascii="Times New Roman"/>
          <w:b w:val="false"/>
          <w:i w:val="false"/>
          <w:color w:val="000000"/>
          <w:sz w:val="28"/>
        </w:rPr>
        <w:t>
</w:t>
      </w:r>
      <w:r>
        <w:rPr>
          <w:rFonts w:ascii="Times New Roman"/>
          <w:b w:val="false"/>
          <w:i w:val="false"/>
          <w:color w:val="000000"/>
          <w:sz w:val="28"/>
        </w:rPr>
        <w:t>
      7) экономикалық, технологиялық, ұйымдастырушылық өзге де өндірістік немесе табиғи сипаттағы себептерге байланысты бүкіл жұмыс күні (ауысымы) жұмыс істемеген немесе уақытша басқа жұмысқа ауыстырылмаған қызметкерлердің бос тұрып қалған адам-күнін қамтитын өндірістің бос тұруына байланысты жұмыс істемеген уақыт. Өндірістің тоқтап қалуына байланысты жұмыс істемеген күндерге сондай-ақ кәсіпорында жұмыстың тоқтауына байланысты әкімшіліктің рұқсатымен жұмысқа шықпаған адам-күндері жатады.</w:t>
      </w:r>
    </w:p>
    <w:bookmarkEnd w:id="31"/>
    <w:bookmarkStart w:name="z215" w:id="32"/>
    <w:p>
      <w:pPr>
        <w:spacing w:after="0"/>
        <w:ind w:left="0"/>
        <w:jc w:val="left"/>
      </w:pPr>
      <w:r>
        <w:rPr>
          <w:rFonts w:ascii="Times New Roman"/>
          <w:b/>
          <w:i w:val="false"/>
          <w:color w:val="000000"/>
        </w:rPr>
        <w:t xml:space="preserve"> 
8. Жұмыс күшінің қозғалысы</w:t>
      </w:r>
    </w:p>
    <w:bookmarkEnd w:id="32"/>
    <w:bookmarkStart w:name="z216" w:id="33"/>
    <w:p>
      <w:pPr>
        <w:spacing w:after="0"/>
        <w:ind w:left="0"/>
        <w:jc w:val="both"/>
      </w:pPr>
      <w:r>
        <w:rPr>
          <w:rFonts w:ascii="Times New Roman"/>
          <w:b w:val="false"/>
          <w:i w:val="false"/>
          <w:color w:val="000000"/>
          <w:sz w:val="28"/>
        </w:rPr>
        <w:t>
      42. Жұмысқа қабылданған тұлғалар санына есепті кезеңде осы ұйымға жұмысқа қабылдау туралы бұйрықпен (өкіммен) есепке алынғандар кіреді.</w:t>
      </w:r>
      <w:r>
        <w:br/>
      </w:r>
      <w:r>
        <w:rPr>
          <w:rFonts w:ascii="Times New Roman"/>
          <w:b w:val="false"/>
          <w:i w:val="false"/>
          <w:color w:val="000000"/>
          <w:sz w:val="28"/>
        </w:rPr>
        <w:t>
</w:t>
      </w:r>
      <w:r>
        <w:rPr>
          <w:rFonts w:ascii="Times New Roman"/>
          <w:b w:val="false"/>
          <w:i w:val="false"/>
          <w:color w:val="000000"/>
          <w:sz w:val="28"/>
        </w:rPr>
        <w:t>
      43. Жұмыстан шыққандар санына «Еңбек бойынша есеп» (индексі 1-Е, кезеңділігі жылдық) статистикалық нысанының 8-бөліміндегі 3.1 – 3.7 жолдарында көрсетілген Қазақстан Республикасының Еңбек Кодексінің негіздемелеріне сәйкес осы мекемедегі жұмысын тастаған барлық қызметкерлер кіреді.</w:t>
      </w:r>
    </w:p>
    <w:bookmarkEnd w:id="33"/>
    <w:bookmarkStart w:name="z218" w:id="34"/>
    <w:p>
      <w:pPr>
        <w:spacing w:after="0"/>
        <w:ind w:left="0"/>
        <w:jc w:val="left"/>
      </w:pPr>
      <w:r>
        <w:rPr>
          <w:rFonts w:ascii="Times New Roman"/>
          <w:b/>
          <w:i w:val="false"/>
          <w:color w:val="000000"/>
        </w:rPr>
        <w:t xml:space="preserve"> 
9. «Еңбек бойынша есеп» (индексі 1-Е, кезеңділігі жылдық) статистикалық нысанын толтыру</w:t>
      </w:r>
    </w:p>
    <w:bookmarkEnd w:id="34"/>
    <w:bookmarkStart w:name="z219" w:id="35"/>
    <w:p>
      <w:pPr>
        <w:spacing w:after="0"/>
        <w:ind w:left="0"/>
        <w:jc w:val="both"/>
      </w:pPr>
      <w:r>
        <w:rPr>
          <w:rFonts w:ascii="Times New Roman"/>
          <w:b w:val="false"/>
          <w:i w:val="false"/>
          <w:color w:val="000000"/>
          <w:sz w:val="28"/>
        </w:rPr>
        <w:t>
      44. Статистикалық нысан есепті жылға толтырылады.</w:t>
      </w:r>
      <w:r>
        <w:br/>
      </w:r>
      <w:r>
        <w:rPr>
          <w:rFonts w:ascii="Times New Roman"/>
          <w:b w:val="false"/>
          <w:i w:val="false"/>
          <w:color w:val="000000"/>
          <w:sz w:val="28"/>
        </w:rPr>
        <w:t>
</w:t>
      </w:r>
      <w:r>
        <w:rPr>
          <w:rFonts w:ascii="Times New Roman"/>
          <w:b w:val="false"/>
          <w:i w:val="false"/>
          <w:color w:val="000000"/>
          <w:sz w:val="28"/>
        </w:rPr>
        <w:t>
      45. Қызметкерлердің тізімдік саны бойынша деректерді толтыру кезінде шартты жасасу мерзіміне қарамастан еңбек шарты бойынша қабылданған адамдар саны ескеріледі.</w:t>
      </w:r>
      <w:r>
        <w:br/>
      </w:r>
      <w:r>
        <w:rPr>
          <w:rFonts w:ascii="Times New Roman"/>
          <w:b w:val="false"/>
          <w:i w:val="false"/>
          <w:color w:val="000000"/>
          <w:sz w:val="28"/>
        </w:rPr>
        <w:t>
</w:t>
      </w:r>
      <w:r>
        <w:rPr>
          <w:rFonts w:ascii="Times New Roman"/>
          <w:b w:val="false"/>
          <w:i w:val="false"/>
          <w:color w:val="000000"/>
          <w:sz w:val="28"/>
        </w:rPr>
        <w:t>
      46. Қызметкерлердің нақты саны (орташа жалақыны есептеу үшін алынатын) бойынша деректерді толтыру кезінде жұмысқа ресми тіркелген қызметкерлердің жекелеген санаттары шегерілген тізімдік құрамдағы қызметкерлердің саны (жүктiлiкке және босануға, бала күтіміне байланысты және басқа да демалыстарда жүрген адамдар) ескеріледі.</w:t>
      </w:r>
      <w:r>
        <w:br/>
      </w:r>
      <w:r>
        <w:rPr>
          <w:rFonts w:ascii="Times New Roman"/>
          <w:b w:val="false"/>
          <w:i w:val="false"/>
          <w:color w:val="000000"/>
          <w:sz w:val="28"/>
        </w:rPr>
        <w:t>
</w:t>
      </w:r>
      <w:r>
        <w:rPr>
          <w:rFonts w:ascii="Times New Roman"/>
          <w:b w:val="false"/>
          <w:i w:val="false"/>
          <w:color w:val="000000"/>
          <w:sz w:val="28"/>
        </w:rPr>
        <w:t>
      47. Қызметкерлердің жалақы қоры (еңбекке ақы төлеу) бойынша деректерді толтыру кезінде қызметкерлерге еңбекақы төлеу үшін ұйымдардың олардың қаржыландыру көзі мен оларды нақты төлеу мерзіміне қарамастан есептеген жиынтық ақшалай қаражатының, сондай-ақ ақшалай бірлікке айналдырылған заттай түрдегі қаражаттар, салық және басқа да ұстап қалулар ескерілген (табыс салығы, жинақтаушы зейнетақы қорларына міндетті зейнетақы жарнасы) (лауазымдық айлықақылар (тарифтік мөлшерлемелер)), қосымша төлемдер, үстеме ақылар, сыйлықақылар және өзге де ынталандыру мен өтемдік сипаттағы төлемдер) көрсетіледі.</w:t>
      </w:r>
      <w:r>
        <w:br/>
      </w:r>
      <w:r>
        <w:rPr>
          <w:rFonts w:ascii="Times New Roman"/>
          <w:b w:val="false"/>
          <w:i w:val="false"/>
          <w:color w:val="000000"/>
          <w:sz w:val="28"/>
        </w:rPr>
        <w:t>
</w:t>
      </w:r>
      <w:r>
        <w:rPr>
          <w:rFonts w:ascii="Times New Roman"/>
          <w:b w:val="false"/>
          <w:i w:val="false"/>
          <w:color w:val="000000"/>
          <w:sz w:val="28"/>
        </w:rPr>
        <w:t>
      48. Жұмыспен өтелген адам-сағат саны бойынша деректерді толтыру кезінде кәсіпорынның барлық қызметкерлерінің жұмыстың қалыпты кезеңі ішінде де, және одан тыс та жұмыс істеген нақты уақыты ескеріледі.</w:t>
      </w:r>
      <w:r>
        <w:br/>
      </w:r>
      <w:r>
        <w:rPr>
          <w:rFonts w:ascii="Times New Roman"/>
          <w:b w:val="false"/>
          <w:i w:val="false"/>
          <w:color w:val="000000"/>
          <w:sz w:val="28"/>
        </w:rPr>
        <w:t>
</w:t>
      </w:r>
      <w:r>
        <w:rPr>
          <w:rFonts w:ascii="Times New Roman"/>
          <w:b w:val="false"/>
          <w:i w:val="false"/>
          <w:color w:val="000000"/>
          <w:sz w:val="28"/>
        </w:rPr>
        <w:t>
      49. Жұмыс күшінің қозғалысы бойынша көрсеткіштерді толтыру кезінде есепті кезеңде қызметкерлердің тізімдік санының өзгеруін сипаттайтын қызметкерлердің жұмысқа қабылдануы және шығуы бойынша деректер көрсетіледі.</w:t>
      </w:r>
      <w:r>
        <w:br/>
      </w:r>
      <w:r>
        <w:rPr>
          <w:rFonts w:ascii="Times New Roman"/>
          <w:b w:val="false"/>
          <w:i w:val="false"/>
          <w:color w:val="000000"/>
          <w:sz w:val="28"/>
        </w:rPr>
        <w:t>
</w:t>
      </w:r>
      <w:r>
        <w:rPr>
          <w:rFonts w:ascii="Times New Roman"/>
          <w:b w:val="false"/>
          <w:i w:val="false"/>
          <w:color w:val="000000"/>
          <w:sz w:val="28"/>
        </w:rPr>
        <w:t>
      50. Қызметтің негізгі түрі бойынша деректерді толтыру кезінде қызметтің негізгі түрі – қосылған құны субъект жүзеге асыратын қызметтің кез келген басқа түрінің қосылған құнынан асатын қызмет түрі ескеріледі.</w:t>
      </w:r>
      <w:r>
        <w:br/>
      </w:r>
      <w:r>
        <w:rPr>
          <w:rFonts w:ascii="Times New Roman"/>
          <w:b w:val="false"/>
          <w:i w:val="false"/>
          <w:color w:val="000000"/>
          <w:sz w:val="28"/>
        </w:rPr>
        <w:t>
</w:t>
      </w:r>
      <w:r>
        <w:rPr>
          <w:rFonts w:ascii="Times New Roman"/>
          <w:b w:val="false"/>
          <w:i w:val="false"/>
          <w:color w:val="000000"/>
          <w:sz w:val="28"/>
        </w:rPr>
        <w:t>
      51. Ұйымның негізгі қызметімен қамтылған персонал бойынша деректерді толтыру кезінде негізгі өнім (тауарлар немесе қызмет көрсету) және басқа ұйымдарға немесе кәсіпорындарға өткізілетін, негізгімен қатар сөзсіз алынатын жанама өнімдер өндірісінде тікелей жұмыспен қамтылған қызметкерлер ескеріледі.</w:t>
      </w:r>
      <w:r>
        <w:br/>
      </w:r>
      <w:r>
        <w:rPr>
          <w:rFonts w:ascii="Times New Roman"/>
          <w:b w:val="false"/>
          <w:i w:val="false"/>
          <w:color w:val="000000"/>
          <w:sz w:val="28"/>
        </w:rPr>
        <w:t>
</w:t>
      </w:r>
      <w:r>
        <w:rPr>
          <w:rFonts w:ascii="Times New Roman"/>
          <w:b w:val="false"/>
          <w:i w:val="false"/>
          <w:color w:val="000000"/>
          <w:sz w:val="28"/>
        </w:rPr>
        <w:t>
      52. 4-бөлімнің 3-жолында егер сол бір қызметкер есепті жыл ішінде бірнеше рет толық емес жұмыс уақытында ауысса, 4-бөлімнің 4-жолында егер сол бір қызметкер есепті жыл ішінде өндірістің тоқтап қалуына байланысты бір реттен көп уақытша жұмыс істемесе, онда ол есепті жылда бір рет көрсетіледі.</w:t>
      </w:r>
      <w:r>
        <w:br/>
      </w:r>
      <w:r>
        <w:rPr>
          <w:rFonts w:ascii="Times New Roman"/>
          <w:b w:val="false"/>
          <w:i w:val="false"/>
          <w:color w:val="000000"/>
          <w:sz w:val="28"/>
        </w:rPr>
        <w:t>
</w:t>
      </w:r>
      <w:r>
        <w:rPr>
          <w:rFonts w:ascii="Times New Roman"/>
          <w:b w:val="false"/>
          <w:i w:val="false"/>
          <w:color w:val="000000"/>
          <w:sz w:val="28"/>
        </w:rPr>
        <w:t>
      53. 6-бөлімнің 1 – 4-жолдарында тізімдік құрамның қызметкерлері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54. Осы нысанды тапсыру қағаз тасығышта және электронды форматта жүзеге асырылады. Нысанды электронды форматта толтыру Қазақстан Республикасы Статистика агенттігі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Ескерту: Х-бұл позиция толтырылмайды.</w:t>
      </w:r>
      <w:r>
        <w:br/>
      </w:r>
      <w:r>
        <w:rPr>
          <w:rFonts w:ascii="Times New Roman"/>
          <w:b w:val="false"/>
          <w:i w:val="false"/>
          <w:color w:val="000000"/>
          <w:sz w:val="28"/>
        </w:rPr>
        <w:t>
</w:t>
      </w:r>
      <w:r>
        <w:rPr>
          <w:rFonts w:ascii="Times New Roman"/>
          <w:b w:val="false"/>
          <w:i w:val="false"/>
          <w:color w:val="000000"/>
          <w:sz w:val="28"/>
        </w:rPr>
        <w:t>
      55.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2-бөлім «Есепті жылға орташа алғандағы қызметкерлердің тізімдік саны және жалақы қоры туралы деректер»:</w:t>
      </w:r>
      <w:r>
        <w:br/>
      </w:r>
      <w:r>
        <w:rPr>
          <w:rFonts w:ascii="Times New Roman"/>
          <w:b w:val="false"/>
          <w:i w:val="false"/>
          <w:color w:val="000000"/>
          <w:sz w:val="28"/>
        </w:rPr>
        <w:t xml:space="preserve">
      әр жол үшін 1-баған </w:t>
      </w:r>
      <w:r>
        <w:rPr>
          <w:rFonts w:ascii="Times New Roman"/>
          <w:b w:val="false"/>
          <w:i w:val="false"/>
          <w:color w:val="000000"/>
          <w:sz w:val="28"/>
          <w:u w:val="single"/>
        </w:rPr>
        <w:t>&gt;</w:t>
      </w:r>
      <w:r>
        <w:rPr>
          <w:rFonts w:ascii="Times New Roman"/>
          <w:b w:val="false"/>
          <w:i w:val="false"/>
          <w:color w:val="000000"/>
          <w:sz w:val="28"/>
        </w:rPr>
        <w:t xml:space="preserve"> 2-бағанға;</w:t>
      </w:r>
      <w:r>
        <w:br/>
      </w:r>
      <w:r>
        <w:rPr>
          <w:rFonts w:ascii="Times New Roman"/>
          <w:b w:val="false"/>
          <w:i w:val="false"/>
          <w:color w:val="000000"/>
          <w:sz w:val="28"/>
        </w:rPr>
        <w:t xml:space="preserve">
      әр жол үшін 3-баған </w:t>
      </w:r>
      <w:r>
        <w:rPr>
          <w:rFonts w:ascii="Times New Roman"/>
          <w:b w:val="false"/>
          <w:i w:val="false"/>
          <w:color w:val="000000"/>
          <w:sz w:val="28"/>
          <w:u w:val="single"/>
        </w:rPr>
        <w:t>&gt;</w:t>
      </w:r>
      <w:r>
        <w:rPr>
          <w:rFonts w:ascii="Times New Roman"/>
          <w:b w:val="false"/>
          <w:i w:val="false"/>
          <w:color w:val="000000"/>
          <w:sz w:val="28"/>
        </w:rPr>
        <w:t xml:space="preserve"> 4-бағанға;</w:t>
      </w:r>
      <w:r>
        <w:br/>
      </w:r>
      <w:r>
        <w:rPr>
          <w:rFonts w:ascii="Times New Roman"/>
          <w:b w:val="false"/>
          <w:i w:val="false"/>
          <w:color w:val="000000"/>
          <w:sz w:val="28"/>
        </w:rPr>
        <w:t xml:space="preserve">
      әр жол үшін 5 баған </w:t>
      </w:r>
      <w:r>
        <w:rPr>
          <w:rFonts w:ascii="Times New Roman"/>
          <w:b w:val="false"/>
          <w:i w:val="false"/>
          <w:color w:val="000000"/>
          <w:sz w:val="28"/>
          <w:u w:val="single"/>
        </w:rPr>
        <w:t>&gt;</w:t>
      </w:r>
      <w:r>
        <w:rPr>
          <w:rFonts w:ascii="Times New Roman"/>
          <w:b w:val="false"/>
          <w:i w:val="false"/>
          <w:color w:val="000000"/>
          <w:sz w:val="28"/>
        </w:rPr>
        <w:t xml:space="preserve"> 6-бағанға;</w:t>
      </w:r>
      <w:r>
        <w:br/>
      </w:r>
      <w:r>
        <w:rPr>
          <w:rFonts w:ascii="Times New Roman"/>
          <w:b w:val="false"/>
          <w:i w:val="false"/>
          <w:color w:val="000000"/>
          <w:sz w:val="28"/>
        </w:rPr>
        <w:t xml:space="preserve">
      1-6-бағандар бойынша 1-жол </w:t>
      </w:r>
      <w:r>
        <w:rPr>
          <w:rFonts w:ascii="Times New Roman"/>
          <w:b w:val="false"/>
          <w:i w:val="false"/>
          <w:color w:val="000000"/>
          <w:sz w:val="28"/>
          <w:u w:val="single"/>
        </w:rPr>
        <w:t>&gt;</w:t>
      </w:r>
      <w:r>
        <w:rPr>
          <w:rFonts w:ascii="Times New Roman"/>
          <w:b w:val="false"/>
          <w:i w:val="false"/>
          <w:color w:val="000000"/>
          <w:sz w:val="28"/>
        </w:rPr>
        <w:t xml:space="preserve"> 1.1 жолға;</w:t>
      </w:r>
      <w:r>
        <w:br/>
      </w:r>
      <w:r>
        <w:rPr>
          <w:rFonts w:ascii="Times New Roman"/>
          <w:b w:val="false"/>
          <w:i w:val="false"/>
          <w:color w:val="000000"/>
          <w:sz w:val="28"/>
        </w:rPr>
        <w:t>
      әр жол үшін егер 3-баған &gt; 0, онда 5-баған &gt; 0;</w:t>
      </w:r>
      <w:r>
        <w:br/>
      </w:r>
      <w:r>
        <w:rPr>
          <w:rFonts w:ascii="Times New Roman"/>
          <w:b w:val="false"/>
          <w:i w:val="false"/>
          <w:color w:val="000000"/>
          <w:sz w:val="28"/>
        </w:rPr>
        <w:t>
      әр жол үшін егер 4-баған &gt; 0, онда 6-баған &gt; 0;</w:t>
      </w:r>
      <w:r>
        <w:br/>
      </w:r>
      <w:r>
        <w:rPr>
          <w:rFonts w:ascii="Times New Roman"/>
          <w:b w:val="false"/>
          <w:i w:val="false"/>
          <w:color w:val="000000"/>
          <w:sz w:val="28"/>
        </w:rPr>
        <w:t>
      әр жол үшін егер 5-баған &gt; 0, онда 3-баған &gt; 0;</w:t>
      </w:r>
      <w:r>
        <w:br/>
      </w:r>
      <w:r>
        <w:rPr>
          <w:rFonts w:ascii="Times New Roman"/>
          <w:b w:val="false"/>
          <w:i w:val="false"/>
          <w:color w:val="000000"/>
          <w:sz w:val="28"/>
        </w:rPr>
        <w:t>
      әр жол үшін егер 6-баған &gt; 0, онда 4-баған &gt; 0;</w:t>
      </w:r>
      <w:r>
        <w:br/>
      </w:r>
      <w:r>
        <w:rPr>
          <w:rFonts w:ascii="Times New Roman"/>
          <w:b w:val="false"/>
          <w:i w:val="false"/>
          <w:color w:val="000000"/>
          <w:sz w:val="28"/>
        </w:rPr>
        <w:t>
      әр жол үшін егер 3-баған – 4-баған &gt; 0, онда 5-баған – 6-баған &gt; 0;</w:t>
      </w:r>
      <w:r>
        <w:br/>
      </w:r>
      <w:r>
        <w:rPr>
          <w:rFonts w:ascii="Times New Roman"/>
          <w:b w:val="false"/>
          <w:i w:val="false"/>
          <w:color w:val="000000"/>
          <w:sz w:val="28"/>
        </w:rPr>
        <w:t>
      әр жол үшін егер 5-баған – 6 баған &gt; 0, онда 3-баған – 4-баған &gt; 0;</w:t>
      </w:r>
      <w:r>
        <w:br/>
      </w:r>
      <w:r>
        <w:rPr>
          <w:rFonts w:ascii="Times New Roman"/>
          <w:b w:val="false"/>
          <w:i w:val="false"/>
          <w:color w:val="000000"/>
          <w:sz w:val="28"/>
        </w:rPr>
        <w:t>
      әр жол үшін 7-баған = 5-баған *1000 / 3-баған / 12;</w:t>
      </w:r>
      <w:r>
        <w:br/>
      </w:r>
      <w:r>
        <w:rPr>
          <w:rFonts w:ascii="Times New Roman"/>
          <w:b w:val="false"/>
          <w:i w:val="false"/>
          <w:color w:val="000000"/>
          <w:sz w:val="28"/>
        </w:rPr>
        <w:t>
      әр жол үшін 8-баған = 6-баған *1000 / 4-баған / 12.</w:t>
      </w:r>
      <w:r>
        <w:br/>
      </w:r>
      <w:r>
        <w:rPr>
          <w:rFonts w:ascii="Times New Roman"/>
          <w:b w:val="false"/>
          <w:i w:val="false"/>
          <w:color w:val="000000"/>
          <w:sz w:val="28"/>
        </w:rPr>
        <w:t>
</w:t>
      </w:r>
      <w:r>
        <w:rPr>
          <w:rFonts w:ascii="Times New Roman"/>
          <w:b w:val="false"/>
          <w:i w:val="false"/>
          <w:color w:val="000000"/>
          <w:sz w:val="28"/>
        </w:rPr>
        <w:t>
      2) 3-бөлім «Негізгі жұмыс топтары бойынша есепті жылға орташа алғанда қызметкерлердің тізімдік саны және жалақы қоры туралы деректер»:</w:t>
      </w:r>
      <w:r>
        <w:br/>
      </w:r>
      <w:r>
        <w:rPr>
          <w:rFonts w:ascii="Times New Roman"/>
          <w:b w:val="false"/>
          <w:i w:val="false"/>
          <w:color w:val="000000"/>
          <w:sz w:val="28"/>
        </w:rPr>
        <w:t xml:space="preserve">
      әр жол үшін 1-баған </w:t>
      </w:r>
      <w:r>
        <w:rPr>
          <w:rFonts w:ascii="Times New Roman"/>
          <w:b w:val="false"/>
          <w:i w:val="false"/>
          <w:color w:val="000000"/>
          <w:sz w:val="28"/>
          <w:u w:val="single"/>
        </w:rPr>
        <w:t>&gt;</w:t>
      </w:r>
      <w:r>
        <w:rPr>
          <w:rFonts w:ascii="Times New Roman"/>
          <w:b w:val="false"/>
          <w:i w:val="false"/>
          <w:color w:val="000000"/>
          <w:sz w:val="28"/>
        </w:rPr>
        <w:t xml:space="preserve"> 2-бағанға;</w:t>
      </w:r>
      <w:r>
        <w:br/>
      </w:r>
      <w:r>
        <w:rPr>
          <w:rFonts w:ascii="Times New Roman"/>
          <w:b w:val="false"/>
          <w:i w:val="false"/>
          <w:color w:val="000000"/>
          <w:sz w:val="28"/>
        </w:rPr>
        <w:t xml:space="preserve">
      әр жол үшін 3-баған </w:t>
      </w:r>
      <w:r>
        <w:rPr>
          <w:rFonts w:ascii="Times New Roman"/>
          <w:b w:val="false"/>
          <w:i w:val="false"/>
          <w:color w:val="000000"/>
          <w:sz w:val="28"/>
          <w:u w:val="single"/>
        </w:rPr>
        <w:t>&gt;</w:t>
      </w:r>
      <w:r>
        <w:rPr>
          <w:rFonts w:ascii="Times New Roman"/>
          <w:b w:val="false"/>
          <w:i w:val="false"/>
          <w:color w:val="000000"/>
          <w:sz w:val="28"/>
        </w:rPr>
        <w:t xml:space="preserve"> 4-бағанға;</w:t>
      </w:r>
      <w:r>
        <w:br/>
      </w:r>
      <w:r>
        <w:rPr>
          <w:rFonts w:ascii="Times New Roman"/>
          <w:b w:val="false"/>
          <w:i w:val="false"/>
          <w:color w:val="000000"/>
          <w:sz w:val="28"/>
        </w:rPr>
        <w:t xml:space="preserve">
      әр жол үшін 5-баған </w:t>
      </w:r>
      <w:r>
        <w:rPr>
          <w:rFonts w:ascii="Times New Roman"/>
          <w:b w:val="false"/>
          <w:i w:val="false"/>
          <w:color w:val="000000"/>
          <w:sz w:val="28"/>
          <w:u w:val="single"/>
        </w:rPr>
        <w:t>&gt;</w:t>
      </w:r>
      <w:r>
        <w:rPr>
          <w:rFonts w:ascii="Times New Roman"/>
          <w:b w:val="false"/>
          <w:i w:val="false"/>
          <w:color w:val="000000"/>
          <w:sz w:val="28"/>
        </w:rPr>
        <w:t xml:space="preserve"> 6-бағанға;</w:t>
      </w:r>
      <w:r>
        <w:br/>
      </w:r>
      <w:r>
        <w:rPr>
          <w:rFonts w:ascii="Times New Roman"/>
          <w:b w:val="false"/>
          <w:i w:val="false"/>
          <w:color w:val="000000"/>
          <w:sz w:val="28"/>
        </w:rPr>
        <w:t>
      1-6-бағандар бойынша 1-жол = 1.1 – 1.9-жолдардың қосындысына;</w:t>
      </w:r>
      <w:r>
        <w:br/>
      </w:r>
      <w:r>
        <w:rPr>
          <w:rFonts w:ascii="Times New Roman"/>
          <w:b w:val="false"/>
          <w:i w:val="false"/>
          <w:color w:val="000000"/>
          <w:sz w:val="28"/>
        </w:rPr>
        <w:t>
      әр жол үшін егер 3-баған &gt; 0, онда 5-баған &gt; 0;</w:t>
      </w:r>
      <w:r>
        <w:br/>
      </w:r>
      <w:r>
        <w:rPr>
          <w:rFonts w:ascii="Times New Roman"/>
          <w:b w:val="false"/>
          <w:i w:val="false"/>
          <w:color w:val="000000"/>
          <w:sz w:val="28"/>
        </w:rPr>
        <w:t>
      әр жол үшін егер 4-баған &gt; 0, онда 6-баған &gt; 0;</w:t>
      </w:r>
      <w:r>
        <w:br/>
      </w:r>
      <w:r>
        <w:rPr>
          <w:rFonts w:ascii="Times New Roman"/>
          <w:b w:val="false"/>
          <w:i w:val="false"/>
          <w:color w:val="000000"/>
          <w:sz w:val="28"/>
        </w:rPr>
        <w:t xml:space="preserve">
      әр жол үшін егер 5-баған &gt; 0, онда 3-баған &gt; 0; </w:t>
      </w:r>
      <w:r>
        <w:br/>
      </w:r>
      <w:r>
        <w:rPr>
          <w:rFonts w:ascii="Times New Roman"/>
          <w:b w:val="false"/>
          <w:i w:val="false"/>
          <w:color w:val="000000"/>
          <w:sz w:val="28"/>
        </w:rPr>
        <w:t xml:space="preserve">
      әр жол үшін егер 6-баған &gt; 0, онда 4-баған &gt; 0; </w:t>
      </w:r>
      <w:r>
        <w:br/>
      </w:r>
      <w:r>
        <w:rPr>
          <w:rFonts w:ascii="Times New Roman"/>
          <w:b w:val="false"/>
          <w:i w:val="false"/>
          <w:color w:val="000000"/>
          <w:sz w:val="28"/>
        </w:rPr>
        <w:t xml:space="preserve">
      әр жол үшін егер 3-баған – 4-баған &gt; 0, онда 5-баған – 6-баған &gt; 0; </w:t>
      </w:r>
      <w:r>
        <w:br/>
      </w:r>
      <w:r>
        <w:rPr>
          <w:rFonts w:ascii="Times New Roman"/>
          <w:b w:val="false"/>
          <w:i w:val="false"/>
          <w:color w:val="000000"/>
          <w:sz w:val="28"/>
        </w:rPr>
        <w:t xml:space="preserve">
      әр жол үшін егер 5 баған – 6 баған &gt; 0, онда 3 баған – 4 баған &gt; 0; </w:t>
      </w:r>
      <w:r>
        <w:br/>
      </w:r>
      <w:r>
        <w:rPr>
          <w:rFonts w:ascii="Times New Roman"/>
          <w:b w:val="false"/>
          <w:i w:val="false"/>
          <w:color w:val="000000"/>
          <w:sz w:val="28"/>
        </w:rPr>
        <w:t xml:space="preserve">
      әр жол үшін 7 баған = 5 баған *1000 / 3 баған / 12; </w:t>
      </w:r>
      <w:r>
        <w:br/>
      </w:r>
      <w:r>
        <w:rPr>
          <w:rFonts w:ascii="Times New Roman"/>
          <w:b w:val="false"/>
          <w:i w:val="false"/>
          <w:color w:val="000000"/>
          <w:sz w:val="28"/>
        </w:rPr>
        <w:t xml:space="preserve">
      әр жол үшін 8 баған = 6 баған *1000 / 4 баған / 12. </w:t>
      </w:r>
      <w:r>
        <w:br/>
      </w:r>
      <w:r>
        <w:rPr>
          <w:rFonts w:ascii="Times New Roman"/>
          <w:b w:val="false"/>
          <w:i w:val="false"/>
          <w:color w:val="000000"/>
          <w:sz w:val="28"/>
        </w:rPr>
        <w:t>
</w:t>
      </w:r>
      <w:r>
        <w:rPr>
          <w:rFonts w:ascii="Times New Roman"/>
          <w:b w:val="false"/>
          <w:i w:val="false"/>
          <w:color w:val="000000"/>
          <w:sz w:val="28"/>
        </w:rPr>
        <w:t>
      3) 5-бөлім «Есепті жылдың соңындағы қызметкерлердің тізімдік санының құрамы туралы деректер»:</w:t>
      </w:r>
      <w:r>
        <w:br/>
      </w:r>
      <w:r>
        <w:rPr>
          <w:rFonts w:ascii="Times New Roman"/>
          <w:b w:val="false"/>
          <w:i w:val="false"/>
          <w:color w:val="000000"/>
          <w:sz w:val="28"/>
        </w:rPr>
        <w:t xml:space="preserve">
      1-баған бойынша 1-жол = 1.1 – 1.4-жолдардың қосындысына; </w:t>
      </w:r>
      <w:r>
        <w:br/>
      </w:r>
      <w:r>
        <w:rPr>
          <w:rFonts w:ascii="Times New Roman"/>
          <w:b w:val="false"/>
          <w:i w:val="false"/>
          <w:color w:val="000000"/>
          <w:sz w:val="28"/>
        </w:rPr>
        <w:t xml:space="preserve">
      1-жол </w:t>
      </w:r>
      <w:r>
        <w:rPr>
          <w:rFonts w:ascii="Times New Roman"/>
          <w:b w:val="false"/>
          <w:i w:val="false"/>
          <w:color w:val="000000"/>
          <w:sz w:val="28"/>
          <w:u w:val="single"/>
        </w:rPr>
        <w:t>&gt;</w:t>
      </w:r>
      <w:r>
        <w:rPr>
          <w:rFonts w:ascii="Times New Roman"/>
          <w:b w:val="false"/>
          <w:i w:val="false"/>
          <w:color w:val="000000"/>
          <w:sz w:val="28"/>
        </w:rPr>
        <w:t xml:space="preserve"> 1-баған бойынша 2-жолға.</w:t>
      </w:r>
      <w:r>
        <w:br/>
      </w:r>
      <w:r>
        <w:rPr>
          <w:rFonts w:ascii="Times New Roman"/>
          <w:b w:val="false"/>
          <w:i w:val="false"/>
          <w:color w:val="000000"/>
          <w:sz w:val="28"/>
        </w:rPr>
        <w:t>
</w:t>
      </w:r>
      <w:r>
        <w:rPr>
          <w:rFonts w:ascii="Times New Roman"/>
          <w:b w:val="false"/>
          <w:i w:val="false"/>
          <w:color w:val="000000"/>
          <w:sz w:val="28"/>
        </w:rPr>
        <w:t>
      4) 6-бөлім «Қызметкерлердің күнтізбелік уақыт қорын пайдалануы туралы деректер»:</w:t>
      </w:r>
      <w:r>
        <w:br/>
      </w:r>
      <w:r>
        <w:rPr>
          <w:rFonts w:ascii="Times New Roman"/>
          <w:b w:val="false"/>
          <w:i w:val="false"/>
          <w:color w:val="000000"/>
          <w:sz w:val="28"/>
        </w:rPr>
        <w:t>
      3-жол = 1 баған бойынша 3.1 – 3.6-жолдардың қосындысы;</w:t>
      </w:r>
      <w:r>
        <w:br/>
      </w:r>
      <w:r>
        <w:rPr>
          <w:rFonts w:ascii="Times New Roman"/>
          <w:b w:val="false"/>
          <w:i w:val="false"/>
          <w:color w:val="000000"/>
          <w:sz w:val="28"/>
        </w:rPr>
        <w:t xml:space="preserve">
      1-баған бойынша (1-жол + 3-жол + 4-жол) / (2-бөлімнің 1-бағанының 1-жолы) = 365 (2013-2015 жылдар үшін); </w:t>
      </w:r>
      <w:r>
        <w:br/>
      </w:r>
      <w:r>
        <w:rPr>
          <w:rFonts w:ascii="Times New Roman"/>
          <w:b w:val="false"/>
          <w:i w:val="false"/>
          <w:color w:val="000000"/>
          <w:sz w:val="28"/>
        </w:rPr>
        <w:t xml:space="preserve">
      1-баған бойынша егер 1-жол &gt; 0, онда 2-жол &gt; 0; </w:t>
      </w:r>
      <w:r>
        <w:br/>
      </w:r>
      <w:r>
        <w:rPr>
          <w:rFonts w:ascii="Times New Roman"/>
          <w:b w:val="false"/>
          <w:i w:val="false"/>
          <w:color w:val="000000"/>
          <w:sz w:val="28"/>
        </w:rPr>
        <w:t xml:space="preserve">
      1-баған бойынша егер 2-жол &gt; 0, онда 1-жол &gt; 0. </w:t>
      </w:r>
      <w:r>
        <w:br/>
      </w:r>
      <w:r>
        <w:rPr>
          <w:rFonts w:ascii="Times New Roman"/>
          <w:b w:val="false"/>
          <w:i w:val="false"/>
          <w:color w:val="000000"/>
          <w:sz w:val="28"/>
        </w:rPr>
        <w:t>
</w:t>
      </w:r>
      <w:r>
        <w:rPr>
          <w:rFonts w:ascii="Times New Roman"/>
          <w:b w:val="false"/>
          <w:i w:val="false"/>
          <w:color w:val="000000"/>
          <w:sz w:val="28"/>
        </w:rPr>
        <w:t>
      5) 7-бөлім «Қызметкерлердің оқытылуы туралы ақпарат (есепті жылға)»:</w:t>
      </w:r>
      <w:r>
        <w:br/>
      </w:r>
      <w:r>
        <w:rPr>
          <w:rFonts w:ascii="Times New Roman"/>
          <w:b w:val="false"/>
          <w:i w:val="false"/>
          <w:color w:val="000000"/>
          <w:sz w:val="28"/>
        </w:rPr>
        <w:t xml:space="preserve">
      1-жол </w:t>
      </w:r>
      <w:r>
        <w:rPr>
          <w:rFonts w:ascii="Times New Roman"/>
          <w:b w:val="false"/>
          <w:i w:val="false"/>
          <w:color w:val="000000"/>
          <w:sz w:val="28"/>
          <w:u w:val="single"/>
        </w:rPr>
        <w:t>&gt;</w:t>
      </w:r>
      <w:r>
        <w:rPr>
          <w:rFonts w:ascii="Times New Roman"/>
          <w:b w:val="false"/>
          <w:i w:val="false"/>
          <w:color w:val="000000"/>
          <w:sz w:val="28"/>
        </w:rPr>
        <w:t xml:space="preserve"> 1.1-жол + 1.2-жол + 1.3-жол әр баған үшін;</w:t>
      </w:r>
      <w:r>
        <w:br/>
      </w: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2-баған + 3-баған + 4-баған әр жол үшін.</w:t>
      </w:r>
      <w:r>
        <w:br/>
      </w:r>
      <w:r>
        <w:rPr>
          <w:rFonts w:ascii="Times New Roman"/>
          <w:b w:val="false"/>
          <w:i w:val="false"/>
          <w:color w:val="000000"/>
          <w:sz w:val="28"/>
        </w:rPr>
        <w:t>
</w:t>
      </w:r>
      <w:r>
        <w:rPr>
          <w:rFonts w:ascii="Times New Roman"/>
          <w:b w:val="false"/>
          <w:i w:val="false"/>
          <w:color w:val="000000"/>
          <w:sz w:val="28"/>
        </w:rPr>
        <w:t>
      6) 8-бөлім «Жұмыс күшінің қозғалысы туралы деректер»:</w:t>
      </w:r>
      <w:r>
        <w:br/>
      </w:r>
      <w:r>
        <w:rPr>
          <w:rFonts w:ascii="Times New Roman"/>
          <w:b w:val="false"/>
          <w:i w:val="false"/>
          <w:color w:val="000000"/>
          <w:sz w:val="28"/>
        </w:rPr>
        <w:t xml:space="preserve">
      1, 5-бағандар бойынша 2-жол </w:t>
      </w:r>
      <w:r>
        <w:rPr>
          <w:rFonts w:ascii="Times New Roman"/>
          <w:b w:val="false"/>
          <w:i w:val="false"/>
          <w:color w:val="000000"/>
          <w:sz w:val="28"/>
          <w:u w:val="single"/>
        </w:rPr>
        <w:t>&gt;</w:t>
      </w:r>
      <w:r>
        <w:rPr>
          <w:rFonts w:ascii="Times New Roman"/>
          <w:b w:val="false"/>
          <w:i w:val="false"/>
          <w:color w:val="000000"/>
          <w:sz w:val="28"/>
        </w:rPr>
        <w:t xml:space="preserve"> 2.1-жолға;</w:t>
      </w:r>
      <w:r>
        <w:br/>
      </w:r>
      <w:r>
        <w:rPr>
          <w:rFonts w:ascii="Times New Roman"/>
          <w:b w:val="false"/>
          <w:i w:val="false"/>
          <w:color w:val="000000"/>
          <w:sz w:val="28"/>
        </w:rPr>
        <w:t xml:space="preserve">
      әр баған бойынша 2-жол </w:t>
      </w:r>
      <w:r>
        <w:rPr>
          <w:rFonts w:ascii="Times New Roman"/>
          <w:b w:val="false"/>
          <w:i w:val="false"/>
          <w:color w:val="000000"/>
          <w:sz w:val="28"/>
          <w:u w:val="single"/>
        </w:rPr>
        <w:t>&gt;</w:t>
      </w:r>
      <w:r>
        <w:rPr>
          <w:rFonts w:ascii="Times New Roman"/>
          <w:b w:val="false"/>
          <w:i w:val="false"/>
          <w:color w:val="000000"/>
          <w:sz w:val="28"/>
        </w:rPr>
        <w:t xml:space="preserve"> 2.3-жолға; </w:t>
      </w:r>
      <w:r>
        <w:br/>
      </w:r>
      <w:r>
        <w:rPr>
          <w:rFonts w:ascii="Times New Roman"/>
          <w:b w:val="false"/>
          <w:i w:val="false"/>
          <w:color w:val="000000"/>
          <w:sz w:val="28"/>
        </w:rPr>
        <w:t xml:space="preserve">
      1, 5-бағандар бойынша 2.1-жол </w:t>
      </w:r>
      <w:r>
        <w:rPr>
          <w:rFonts w:ascii="Times New Roman"/>
          <w:b w:val="false"/>
          <w:i w:val="false"/>
          <w:color w:val="000000"/>
          <w:sz w:val="28"/>
          <w:u w:val="single"/>
        </w:rPr>
        <w:t>&gt;</w:t>
      </w:r>
      <w:r>
        <w:rPr>
          <w:rFonts w:ascii="Times New Roman"/>
          <w:b w:val="false"/>
          <w:i w:val="false"/>
          <w:color w:val="000000"/>
          <w:sz w:val="28"/>
        </w:rPr>
        <w:t xml:space="preserve"> 2.2-жолға; </w:t>
      </w:r>
      <w:r>
        <w:br/>
      </w:r>
      <w:r>
        <w:rPr>
          <w:rFonts w:ascii="Times New Roman"/>
          <w:b w:val="false"/>
          <w:i w:val="false"/>
          <w:color w:val="000000"/>
          <w:sz w:val="28"/>
        </w:rPr>
        <w:t xml:space="preserve">
      әр баған үшін 3-жол = 3.1 – 3.7-жолдардың қосындысына; </w:t>
      </w:r>
      <w:r>
        <w:br/>
      </w:r>
      <w:r>
        <w:rPr>
          <w:rFonts w:ascii="Times New Roman"/>
          <w:b w:val="false"/>
          <w:i w:val="false"/>
          <w:color w:val="000000"/>
          <w:sz w:val="28"/>
        </w:rPr>
        <w:t xml:space="preserve">
      әр баған үшін 4-жол = 1-жол + 2-жол – 3-жол; </w:t>
      </w:r>
      <w:r>
        <w:br/>
      </w:r>
      <w:r>
        <w:rPr>
          <w:rFonts w:ascii="Times New Roman"/>
          <w:b w:val="false"/>
          <w:i w:val="false"/>
          <w:color w:val="000000"/>
          <w:sz w:val="28"/>
        </w:rPr>
        <w:t xml:space="preserve">
      1-4-жолдар үшін 1-баған </w:t>
      </w:r>
      <w:r>
        <w:rPr>
          <w:rFonts w:ascii="Times New Roman"/>
          <w:b w:val="false"/>
          <w:i w:val="false"/>
          <w:color w:val="000000"/>
          <w:sz w:val="28"/>
          <w:u w:val="single"/>
        </w:rPr>
        <w:t>&gt;</w:t>
      </w:r>
      <w:r>
        <w:rPr>
          <w:rFonts w:ascii="Times New Roman"/>
          <w:b w:val="false"/>
          <w:i w:val="false"/>
          <w:color w:val="000000"/>
          <w:sz w:val="28"/>
        </w:rPr>
        <w:t xml:space="preserve"> 5-бағанға; </w:t>
      </w:r>
      <w:r>
        <w:br/>
      </w:r>
      <w:r>
        <w:rPr>
          <w:rFonts w:ascii="Times New Roman"/>
          <w:b w:val="false"/>
          <w:i w:val="false"/>
          <w:color w:val="000000"/>
          <w:sz w:val="28"/>
        </w:rPr>
        <w:t xml:space="preserve">
      1, 2, 2.3 – 4-жолдар үшін 1 баған </w:t>
      </w:r>
      <w:r>
        <w:rPr>
          <w:rFonts w:ascii="Times New Roman"/>
          <w:b w:val="false"/>
          <w:i w:val="false"/>
          <w:color w:val="000000"/>
          <w:sz w:val="28"/>
          <w:u w:val="single"/>
        </w:rPr>
        <w:t>&gt;</w:t>
      </w:r>
      <w:r>
        <w:rPr>
          <w:rFonts w:ascii="Times New Roman"/>
          <w:b w:val="false"/>
          <w:i w:val="false"/>
          <w:color w:val="000000"/>
          <w:sz w:val="28"/>
        </w:rPr>
        <w:t xml:space="preserve"> 2-4 бағандардың қосындысына.</w:t>
      </w:r>
      <w:r>
        <w:br/>
      </w:r>
      <w:r>
        <w:rPr>
          <w:rFonts w:ascii="Times New Roman"/>
          <w:b w:val="false"/>
          <w:i w:val="false"/>
          <w:color w:val="000000"/>
          <w:sz w:val="28"/>
        </w:rPr>
        <w:t>
</w:t>
      </w:r>
      <w:r>
        <w:rPr>
          <w:rFonts w:ascii="Times New Roman"/>
          <w:b w:val="false"/>
          <w:i w:val="false"/>
          <w:color w:val="000000"/>
          <w:sz w:val="28"/>
        </w:rPr>
        <w:t>
      7) 9-бөлім «Жұмыс күшін ұстауға жұмсалған шығындар туралы деректер, мың теңге (ондық белгімен)»:</w:t>
      </w:r>
      <w:r>
        <w:br/>
      </w:r>
      <w:r>
        <w:rPr>
          <w:rFonts w:ascii="Times New Roman"/>
          <w:b w:val="false"/>
          <w:i w:val="false"/>
          <w:color w:val="000000"/>
          <w:sz w:val="28"/>
        </w:rPr>
        <w:t xml:space="preserve">
      1-баған бойынша 1-жол = 1.1-жол + 1.2-жол; </w:t>
      </w:r>
      <w:r>
        <w:br/>
      </w:r>
      <w:r>
        <w:rPr>
          <w:rFonts w:ascii="Times New Roman"/>
          <w:b w:val="false"/>
          <w:i w:val="false"/>
          <w:color w:val="000000"/>
          <w:sz w:val="28"/>
        </w:rPr>
        <w:t>
      1-баған бойынша 1.1-жол = 1.1.1 – 1.1.5-жолдардың қосындысына;</w:t>
      </w:r>
      <w:r>
        <w:br/>
      </w:r>
      <w:r>
        <w:rPr>
          <w:rFonts w:ascii="Times New Roman"/>
          <w:b w:val="false"/>
          <w:i w:val="false"/>
          <w:color w:val="000000"/>
          <w:sz w:val="28"/>
        </w:rPr>
        <w:t xml:space="preserve">
      1-баған бойынша 1.2-жол = 1.2.1 – 1.2.6-жолдардың қосындысына. </w:t>
      </w:r>
      <w:r>
        <w:br/>
      </w:r>
      <w:r>
        <w:rPr>
          <w:rFonts w:ascii="Times New Roman"/>
          <w:b w:val="false"/>
          <w:i w:val="false"/>
          <w:color w:val="000000"/>
          <w:sz w:val="28"/>
        </w:rPr>
        <w:t>
</w:t>
      </w:r>
      <w:r>
        <w:rPr>
          <w:rFonts w:ascii="Times New Roman"/>
          <w:b w:val="false"/>
          <w:i w:val="false"/>
          <w:color w:val="000000"/>
          <w:sz w:val="28"/>
        </w:rPr>
        <w:t>
      8) Бөлімдер арасындағы бақылау:</w:t>
      </w:r>
      <w:r>
        <w:br/>
      </w:r>
      <w:r>
        <w:rPr>
          <w:rFonts w:ascii="Times New Roman"/>
          <w:b w:val="false"/>
          <w:i w:val="false"/>
          <w:color w:val="000000"/>
          <w:sz w:val="28"/>
        </w:rPr>
        <w:t xml:space="preserve">
      әр баған үшін 2-бөлімнің 1-жолы = 3-бөлімнің 1-жолы; </w:t>
      </w:r>
      <w:r>
        <w:br/>
      </w:r>
      <w:r>
        <w:rPr>
          <w:rFonts w:ascii="Times New Roman"/>
          <w:b w:val="false"/>
          <w:i w:val="false"/>
          <w:color w:val="000000"/>
          <w:sz w:val="28"/>
        </w:rPr>
        <w:t>
      2-бөлімдегі 5-бағанның 1-жолы = 9-бөлімдегі 1-бағанның 2-жолы;</w:t>
      </w:r>
      <w:r>
        <w:br/>
      </w:r>
      <w:r>
        <w:rPr>
          <w:rFonts w:ascii="Times New Roman"/>
          <w:b w:val="false"/>
          <w:i w:val="false"/>
          <w:color w:val="000000"/>
          <w:sz w:val="28"/>
        </w:rPr>
        <w:t>
      8-бөлімнің 1-бағанның 14-жолы = 5-бөлімдегі 1-бағанның 1-жолы;</w:t>
      </w:r>
      <w:r>
        <w:br/>
      </w:r>
      <w:r>
        <w:rPr>
          <w:rFonts w:ascii="Times New Roman"/>
          <w:b w:val="false"/>
          <w:i w:val="false"/>
          <w:color w:val="000000"/>
          <w:sz w:val="28"/>
        </w:rPr>
        <w:t>
      егер 2-бөлімдегі 1-бағанның 1-жолы &gt; 0, онда 6-бөлімдегі 1-бағанның 1-жолы &gt; 0;</w:t>
      </w:r>
      <w:r>
        <w:br/>
      </w:r>
      <w:r>
        <w:rPr>
          <w:rFonts w:ascii="Times New Roman"/>
          <w:b w:val="false"/>
          <w:i w:val="false"/>
          <w:color w:val="000000"/>
          <w:sz w:val="28"/>
        </w:rPr>
        <w:t>
      егер 6-бөлімдегі 1-бағанның 1-жолы &gt; 0, онда 2-бөлімдегі 1-бағанның 1-жолы &gt; 0;</w:t>
      </w:r>
      <w:r>
        <w:br/>
      </w:r>
      <w:r>
        <w:rPr>
          <w:rFonts w:ascii="Times New Roman"/>
          <w:b w:val="false"/>
          <w:i w:val="false"/>
          <w:color w:val="000000"/>
          <w:sz w:val="28"/>
        </w:rPr>
        <w:t xml:space="preserve">
      4-бөлімдегі 1-бағанның 1-жолы + 4-бөлімдегі 1-бағанның 2-жолы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xml:space="preserve">2-бөлімдегі 3-бағанның 1-жолы; </w:t>
      </w:r>
      <w:r>
        <w:br/>
      </w:r>
      <w:r>
        <w:rPr>
          <w:rFonts w:ascii="Times New Roman"/>
          <w:b w:val="false"/>
          <w:i w:val="false"/>
          <w:color w:val="000000"/>
          <w:sz w:val="28"/>
        </w:rPr>
        <w:t xml:space="preserve">
      4-бөлімдегі 1-бағанның 3-жолы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2-бөлімдегі 1-бағанның 1-жолы.</w:t>
      </w:r>
    </w:p>
    <w:bookmarkEnd w:id="35"/>
    <w:bookmarkStart w:name="z307" w:id="3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w:t>
      </w:r>
      <w:r>
        <w:br/>
      </w:r>
      <w:r>
        <w:rPr>
          <w:rFonts w:ascii="Times New Roman"/>
          <w:b w:val="false"/>
          <w:i w:val="false"/>
          <w:color w:val="000000"/>
          <w:sz w:val="28"/>
        </w:rPr>
        <w:t xml:space="preserve">
2012 жылғы 1 қарашадағы  </w:t>
      </w:r>
      <w:r>
        <w:br/>
      </w:r>
      <w:r>
        <w:rPr>
          <w:rFonts w:ascii="Times New Roman"/>
          <w:b w:val="false"/>
          <w:i w:val="false"/>
          <w:color w:val="000000"/>
          <w:sz w:val="28"/>
        </w:rPr>
        <w:t xml:space="preserve">
№ 303 бұйрығына      </w:t>
      </w:r>
      <w:r>
        <w:br/>
      </w:r>
      <w:r>
        <w:rPr>
          <w:rFonts w:ascii="Times New Roman"/>
          <w:b w:val="false"/>
          <w:i w:val="false"/>
          <w:color w:val="000000"/>
          <w:sz w:val="28"/>
        </w:rPr>
        <w:t>
5-қосымша         </w:t>
      </w:r>
    </w:p>
    <w:bookmarkEnd w:id="36"/>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к приказу Председателя Агентства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статистике        </w:t>
      </w:r>
      <w:r>
        <w:br/>
      </w:r>
      <w:r>
        <w:rPr>
          <w:rFonts w:ascii="Times New Roman"/>
          <w:b w:val="false"/>
          <w:i w:val="false"/>
          <w:color w:val="000000"/>
          <w:sz w:val="28"/>
        </w:rPr>
        <w:t xml:space="preserve">
от 1 ноября 2012 года № 303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854"/>
        <w:gridCol w:w="2"/>
        <w:gridCol w:w="2123"/>
        <w:gridCol w:w="1768"/>
        <w:gridCol w:w="1380"/>
        <w:gridCol w:w="1511"/>
        <w:gridCol w:w="1301"/>
        <w:gridCol w:w="435"/>
        <w:gridCol w:w="3133"/>
      </w:tblGrid>
      <w:tr>
        <w:trPr>
          <w:trHeight w:val="54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541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054100" cy="876300"/>
                          </a:xfrm>
                          <a:prstGeom prst="rect">
                            <a:avLst/>
                          </a:prstGeom>
                        </pic:spPr>
                      </pic:pic>
                    </a:graphicData>
                  </a:graphic>
                </wp:inline>
              </w:drawing>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r>
      <w:tr>
        <w:trPr>
          <w:trHeight w:val="540" w:hRule="atLeast"/>
        </w:trPr>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0"/>
              <w:gridCol w:w="1020"/>
              <w:gridCol w:w="1020"/>
              <w:gridCol w:w="1020"/>
              <w:gridCol w:w="1021"/>
              <w:gridCol w:w="1879"/>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w:t>
                  </w:r>
                </w:p>
              </w:tc>
            </w:tr>
          </w:tbl>
          <w:p/>
        </w:tc>
      </w:tr>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6"/>
            <w:vMerge/>
            <w:tcBorders>
              <w:top w:val="nil"/>
              <w:left w:val="single" w:color="cfcfcf" w:sz="5"/>
              <w:bottom w:val="single" w:color="cfcfcf" w:sz="5"/>
              <w:right w:val="single" w:color="cfcfcf" w:sz="5"/>
            </w:tcBorders>
          </w:tcPr>
          <w:p/>
        </w:tc>
      </w:tr>
      <w:tr>
        <w:trPr>
          <w:trHeight w:val="5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статьей 381 Кодекса Республики Казахстан «Об административных правонарушениях».</w:t>
            </w:r>
          </w:p>
        </w:tc>
      </w:tr>
      <w:tr>
        <w:trPr>
          <w:trHeight w:val="6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rPr>
                <w:rFonts w:ascii="Times New Roman"/>
                <w:b w:val="false"/>
                <w:i w:val="false"/>
                <w:color w:val="000000"/>
                <w:sz w:val="20"/>
              </w:rPr>
              <w:t> </w:t>
            </w:r>
            <w:r>
              <w:rPr>
                <w:rFonts w:ascii="Times New Roman"/>
                <w:b/>
                <w:i w:val="false"/>
                <w:color w:val="000000"/>
                <w:sz w:val="20"/>
              </w:rPr>
              <w:t>1701111</w:t>
            </w:r>
            <w:r>
              <w:br/>
            </w:r>
            <w:r>
              <w:rPr>
                <w:rFonts w:ascii="Times New Roman"/>
                <w:b w:val="false"/>
                <w:i w:val="false"/>
                <w:color w:val="000000"/>
                <w:sz w:val="20"/>
              </w:rPr>
              <w:t>
</w:t>
            </w:r>
            <w:r>
              <w:rPr>
                <w:rFonts w:ascii="Times New Roman"/>
                <w:b w:val="false"/>
                <w:i w:val="false"/>
                <w:color w:val="000000"/>
                <w:sz w:val="20"/>
              </w:rPr>
              <w:t>Код статистической формы 1701111</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 санын есептелген жалақы мөлшері бойынша бөлу туралы</w:t>
            </w:r>
            <w:r>
              <w:br/>
            </w:r>
            <w:r>
              <w:rPr>
                <w:rFonts w:ascii="Times New Roman"/>
                <w:b w:val="false"/>
                <w:i w:val="false"/>
                <w:color w:val="000000"/>
                <w:sz w:val="20"/>
              </w:rPr>
              <w:t>
</w:t>
            </w:r>
            <w:r>
              <w:rPr>
                <w:rFonts w:ascii="Times New Roman"/>
                <w:b w:val="false"/>
                <w:i w:val="false"/>
                <w:color w:val="000000"/>
                <w:sz w:val="20"/>
              </w:rPr>
              <w:t>О распределении численности работников по размерам начисленной заработной платы</w:t>
            </w:r>
          </w:p>
        </w:tc>
      </w:tr>
      <w:tr>
        <w:trPr>
          <w:trHeight w:val="7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1-Е (Ж)</w:t>
            </w:r>
            <w:r>
              <w:br/>
            </w:r>
            <w:r>
              <w:rPr>
                <w:rFonts w:ascii="Times New Roman"/>
                <w:b w:val="false"/>
                <w:i w:val="false"/>
                <w:color w:val="000000"/>
                <w:sz w:val="20"/>
              </w:rPr>
              <w:t>
</w:t>
            </w:r>
            <w:r>
              <w:rPr>
                <w:rFonts w:ascii="Times New Roman"/>
                <w:b w:val="false"/>
                <w:i w:val="false"/>
                <w:color w:val="000000"/>
                <w:sz w:val="20"/>
              </w:rPr>
              <w:t>1-Т (ЗП)</w:t>
            </w:r>
          </w:p>
        </w:tc>
        <w:tc>
          <w:tcPr>
            <w:tcW w:w="0" w:type="auto"/>
            <w:gridSpan w:val="7"/>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Екі жылда бір рет</w:t>
            </w:r>
            <w:r>
              <w:br/>
            </w:r>
            <w:r>
              <w:rPr>
                <w:rFonts w:ascii="Times New Roman"/>
                <w:b w:val="false"/>
                <w:i w:val="false"/>
                <w:color w:val="000000"/>
                <w:sz w:val="20"/>
              </w:rPr>
              <w:t>
</w:t>
            </w:r>
            <w:r>
              <w:rPr>
                <w:rFonts w:ascii="Times New Roman"/>
                <w:b w:val="false"/>
                <w:i w:val="false"/>
                <w:color w:val="000000"/>
                <w:sz w:val="20"/>
              </w:rPr>
              <w:t>Один раз в два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маусым</w:t>
            </w:r>
            <w:r>
              <w:br/>
            </w:r>
            <w:r>
              <w:rPr>
                <w:rFonts w:ascii="Times New Roman"/>
                <w:b w:val="false"/>
                <w:i w:val="false"/>
                <w:color w:val="000000"/>
                <w:sz w:val="20"/>
              </w:rPr>
              <w:t>
</w:t>
            </w:r>
            <w:r>
              <w:rPr>
                <w:rFonts w:ascii="Times New Roman"/>
                <w:b w:val="false"/>
                <w:i w:val="false"/>
                <w:color w:val="000000"/>
                <w:sz w:val="20"/>
              </w:rPr>
              <w:t>июнь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
              <w:gridCol w:w="407"/>
              <w:gridCol w:w="407"/>
              <w:gridCol w:w="408"/>
            </w:tblGrid>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3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2-ШК «Шағын кәсіпорынның қызметі туралы» статистикалық нысаны бойынша есепті есеп беретіндерден басқа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 xml:space="preserve">Представляют все юридические лица и (или) их структурные и обосболенные подразделения, кроме отчитывающихся по статистической форме «О деятельности малого предприятия», 2-МП. </w:t>
            </w:r>
          </w:p>
        </w:tc>
      </w:tr>
      <w:tr>
        <w:trPr>
          <w:trHeight w:val="73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кезеңнің 20 шілдесі.</w:t>
            </w:r>
            <w:r>
              <w:br/>
            </w:r>
            <w:r>
              <w:rPr>
                <w:rFonts w:ascii="Times New Roman"/>
                <w:b w:val="false"/>
                <w:i w:val="false"/>
                <w:color w:val="000000"/>
                <w:sz w:val="20"/>
              </w:rPr>
              <w:t>
</w:t>
            </w:r>
            <w:r>
              <w:rPr>
                <w:rFonts w:ascii="Times New Roman"/>
                <w:b w:val="false"/>
                <w:i w:val="false"/>
                <w:color w:val="000000"/>
                <w:sz w:val="20"/>
              </w:rPr>
              <w:t>Срок представления – 20 июля отчетного периода.</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710"/>
              <w:gridCol w:w="685"/>
              <w:gridCol w:w="685"/>
              <w:gridCol w:w="685"/>
              <w:gridCol w:w="685"/>
              <w:gridCol w:w="686"/>
              <w:gridCol w:w="710"/>
              <w:gridCol w:w="687"/>
            </w:tblGrid>
            <w:tr>
              <w:trPr>
                <w:trHeight w:val="45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Есепті айда толық жұмыс істеген қызметкерлердің тізімдік саны және жалақы қоры көрсетіңіз</w:t>
      </w:r>
      <w:r>
        <w:br/>
      </w:r>
      <w:r>
        <w:rPr>
          <w:rFonts w:ascii="Times New Roman"/>
          <w:b w:val="false"/>
          <w:i w:val="false"/>
          <w:color w:val="000000"/>
          <w:sz w:val="28"/>
        </w:rPr>
        <w:t>
Укажите списочную численность и фонд заработной платы работников, отработавших полностью отчетный месяц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3094"/>
        <w:gridCol w:w="2239"/>
        <w:gridCol w:w="2239"/>
        <w:gridCol w:w="2105"/>
        <w:gridCol w:w="2386"/>
      </w:tblGrid>
      <w:tr>
        <w:trPr>
          <w:trHeight w:val="1110" w:hRule="atLeast"/>
        </w:trPr>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айдағы есептелген жалақының мөлшері</w:t>
            </w:r>
            <w:r>
              <w:br/>
            </w:r>
            <w:r>
              <w:rPr>
                <w:rFonts w:ascii="Times New Roman"/>
                <w:b w:val="false"/>
                <w:i w:val="false"/>
                <w:color w:val="000000"/>
                <w:sz w:val="20"/>
              </w:rPr>
              <w:t>
</w:t>
            </w:r>
            <w:r>
              <w:rPr>
                <w:rFonts w:ascii="Times New Roman"/>
                <w:b w:val="false"/>
                <w:i w:val="false"/>
                <w:color w:val="000000"/>
                <w:sz w:val="20"/>
              </w:rPr>
              <w:t>Размер начисленной заработной платы за отчетный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айда толық жұмыс істеген қызметкерлердің тізімдік саны, адам барлығы</w:t>
            </w:r>
            <w:r>
              <w:br/>
            </w:r>
            <w:r>
              <w:rPr>
                <w:rFonts w:ascii="Times New Roman"/>
                <w:b w:val="false"/>
                <w:i w:val="false"/>
                <w:color w:val="000000"/>
                <w:sz w:val="20"/>
              </w:rPr>
              <w:t>
</w:t>
            </w:r>
            <w:r>
              <w:rPr>
                <w:rFonts w:ascii="Times New Roman"/>
                <w:b w:val="false"/>
                <w:i w:val="false"/>
                <w:color w:val="000000"/>
                <w:sz w:val="20"/>
              </w:rPr>
              <w:t>Списочная численность работников, полностью отработавших отчетный месяц,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Қызметкерлердің жалақы қоры, мың теңге (ондық белгімен)</w:t>
            </w:r>
            <w:r>
              <w:br/>
            </w:r>
            <w:r>
              <w:rPr>
                <w:rFonts w:ascii="Times New Roman"/>
                <w:b w:val="false"/>
                <w:i w:val="false"/>
                <w:color w:val="000000"/>
                <w:sz w:val="20"/>
              </w:rPr>
              <w:t>
</w:t>
            </w:r>
            <w:r>
              <w:rPr>
                <w:rFonts w:ascii="Times New Roman"/>
                <w:b w:val="false"/>
                <w:i w:val="false"/>
                <w:color w:val="000000"/>
                <w:sz w:val="20"/>
              </w:rPr>
              <w:t>Фонд заработной платы работников, тысяч тенге (с десятичным знаком)</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из нее женщин</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әйелдерге есептелгені</w:t>
            </w:r>
            <w:r>
              <w:br/>
            </w:r>
            <w:r>
              <w:rPr>
                <w:rFonts w:ascii="Times New Roman"/>
                <w:b w:val="false"/>
                <w:i w:val="false"/>
                <w:color w:val="000000"/>
                <w:sz w:val="20"/>
              </w:rPr>
              <w:t>
</w:t>
            </w:r>
            <w:r>
              <w:rPr>
                <w:rFonts w:ascii="Times New Roman"/>
                <w:b w:val="false"/>
                <w:i w:val="false"/>
                <w:color w:val="000000"/>
                <w:sz w:val="20"/>
              </w:rPr>
              <w:t>из него начислено женщинам</w:t>
            </w:r>
          </w:p>
        </w:tc>
      </w:tr>
      <w:tr>
        <w:trPr>
          <w:trHeight w:val="13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6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15000 теңгеге дейін</w:t>
            </w:r>
            <w:r>
              <w:br/>
            </w:r>
            <w:r>
              <w:rPr>
                <w:rFonts w:ascii="Times New Roman"/>
                <w:b w:val="false"/>
                <w:i w:val="false"/>
                <w:color w:val="000000"/>
                <w:sz w:val="20"/>
              </w:rPr>
              <w:t>
</w:t>
            </w:r>
            <w:r>
              <w:rPr>
                <w:rFonts w:ascii="Times New Roman"/>
                <w:b w:val="false"/>
                <w:i w:val="false"/>
                <w:color w:val="000000"/>
                <w:sz w:val="20"/>
              </w:rPr>
              <w:t>до 15000 тенге</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15001-ден 30000 теңгеге дейін</w:t>
            </w:r>
            <w:r>
              <w:br/>
            </w:r>
            <w:r>
              <w:rPr>
                <w:rFonts w:ascii="Times New Roman"/>
                <w:b w:val="false"/>
                <w:i w:val="false"/>
                <w:color w:val="000000"/>
                <w:sz w:val="20"/>
              </w:rPr>
              <w:t>
</w:t>
            </w:r>
            <w:r>
              <w:rPr>
                <w:rFonts w:ascii="Times New Roman"/>
                <w:b w:val="false"/>
                <w:i w:val="false"/>
                <w:color w:val="000000"/>
                <w:sz w:val="20"/>
              </w:rPr>
              <w:t>от 15001 до 30000 тенге</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30001-ден 45000 теңгеге дейін</w:t>
            </w:r>
            <w:r>
              <w:br/>
            </w:r>
            <w:r>
              <w:rPr>
                <w:rFonts w:ascii="Times New Roman"/>
                <w:b w:val="false"/>
                <w:i w:val="false"/>
                <w:color w:val="000000"/>
                <w:sz w:val="20"/>
              </w:rPr>
              <w:t>
</w:t>
            </w:r>
            <w:r>
              <w:rPr>
                <w:rFonts w:ascii="Times New Roman"/>
                <w:b w:val="false"/>
                <w:i w:val="false"/>
                <w:color w:val="000000"/>
                <w:sz w:val="20"/>
              </w:rPr>
              <w:t>от 30001 до 45000 тенге</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45001-ден 60000 теңгеге дейін</w:t>
            </w:r>
            <w:r>
              <w:br/>
            </w:r>
            <w:r>
              <w:rPr>
                <w:rFonts w:ascii="Times New Roman"/>
                <w:b w:val="false"/>
                <w:i w:val="false"/>
                <w:color w:val="000000"/>
                <w:sz w:val="20"/>
              </w:rPr>
              <w:t>
</w:t>
            </w:r>
            <w:r>
              <w:rPr>
                <w:rFonts w:ascii="Times New Roman"/>
                <w:b w:val="false"/>
                <w:i w:val="false"/>
                <w:color w:val="000000"/>
                <w:sz w:val="20"/>
              </w:rPr>
              <w:t>от 45001 до 60000 тенге</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60001-ден 75000 теңгеге дейін</w:t>
            </w:r>
            <w:r>
              <w:br/>
            </w:r>
            <w:r>
              <w:rPr>
                <w:rFonts w:ascii="Times New Roman"/>
                <w:b w:val="false"/>
                <w:i w:val="false"/>
                <w:color w:val="000000"/>
                <w:sz w:val="20"/>
              </w:rPr>
              <w:t>
</w:t>
            </w:r>
            <w:r>
              <w:rPr>
                <w:rFonts w:ascii="Times New Roman"/>
                <w:b w:val="false"/>
                <w:i w:val="false"/>
                <w:color w:val="000000"/>
                <w:sz w:val="20"/>
              </w:rPr>
              <w:t>от 60001 до 75000 тенге</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75001-ден 90000 теңгеге дейін</w:t>
            </w:r>
            <w:r>
              <w:br/>
            </w:r>
            <w:r>
              <w:rPr>
                <w:rFonts w:ascii="Times New Roman"/>
                <w:b w:val="false"/>
                <w:i w:val="false"/>
                <w:color w:val="000000"/>
                <w:sz w:val="20"/>
              </w:rPr>
              <w:t>
</w:t>
            </w:r>
            <w:r>
              <w:rPr>
                <w:rFonts w:ascii="Times New Roman"/>
                <w:b w:val="false"/>
                <w:i w:val="false"/>
                <w:color w:val="000000"/>
                <w:sz w:val="20"/>
              </w:rPr>
              <w:t>от 75001 до 90000 тенге</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90001-ден 105000 теңгеге дейін</w:t>
            </w:r>
            <w:r>
              <w:br/>
            </w:r>
            <w:r>
              <w:rPr>
                <w:rFonts w:ascii="Times New Roman"/>
                <w:b w:val="false"/>
                <w:i w:val="false"/>
                <w:color w:val="000000"/>
                <w:sz w:val="20"/>
              </w:rPr>
              <w:t>
</w:t>
            </w:r>
            <w:r>
              <w:rPr>
                <w:rFonts w:ascii="Times New Roman"/>
                <w:b w:val="false"/>
                <w:i w:val="false"/>
                <w:color w:val="000000"/>
                <w:sz w:val="20"/>
              </w:rPr>
              <w:t>от 90001 до 105000 тенге</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105001-ден 120000 теңгеге дейін</w:t>
            </w:r>
            <w:r>
              <w:br/>
            </w:r>
            <w:r>
              <w:rPr>
                <w:rFonts w:ascii="Times New Roman"/>
                <w:b w:val="false"/>
                <w:i w:val="false"/>
                <w:color w:val="000000"/>
                <w:sz w:val="20"/>
              </w:rPr>
              <w:t>
</w:t>
            </w:r>
            <w:r>
              <w:rPr>
                <w:rFonts w:ascii="Times New Roman"/>
                <w:b w:val="false"/>
                <w:i w:val="false"/>
                <w:color w:val="000000"/>
                <w:sz w:val="20"/>
              </w:rPr>
              <w:t>от 105001 до 120000 тенге</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120001-ден 135000 теңгеге дейін</w:t>
            </w:r>
            <w:r>
              <w:br/>
            </w:r>
            <w:r>
              <w:rPr>
                <w:rFonts w:ascii="Times New Roman"/>
                <w:b w:val="false"/>
                <w:i w:val="false"/>
                <w:color w:val="000000"/>
                <w:sz w:val="20"/>
              </w:rPr>
              <w:t>
</w:t>
            </w:r>
            <w:r>
              <w:rPr>
                <w:rFonts w:ascii="Times New Roman"/>
                <w:b w:val="false"/>
                <w:i w:val="false"/>
                <w:color w:val="000000"/>
                <w:sz w:val="20"/>
              </w:rPr>
              <w:t>от 120001 до 135000 тенге</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135001-ден 150000 теңгеге дейін</w:t>
            </w:r>
            <w:r>
              <w:br/>
            </w:r>
            <w:r>
              <w:rPr>
                <w:rFonts w:ascii="Times New Roman"/>
                <w:b w:val="false"/>
                <w:i w:val="false"/>
                <w:color w:val="000000"/>
                <w:sz w:val="20"/>
              </w:rPr>
              <w:t>
</w:t>
            </w:r>
            <w:r>
              <w:rPr>
                <w:rFonts w:ascii="Times New Roman"/>
                <w:b w:val="false"/>
                <w:i w:val="false"/>
                <w:color w:val="000000"/>
                <w:sz w:val="20"/>
              </w:rPr>
              <w:t>от 135001 до 150000 тенге</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150001-ден 180000 теңгеге дейін</w:t>
            </w:r>
            <w:r>
              <w:br/>
            </w:r>
            <w:r>
              <w:rPr>
                <w:rFonts w:ascii="Times New Roman"/>
                <w:b w:val="false"/>
                <w:i w:val="false"/>
                <w:color w:val="000000"/>
                <w:sz w:val="20"/>
              </w:rPr>
              <w:t>
</w:t>
            </w:r>
            <w:r>
              <w:rPr>
                <w:rFonts w:ascii="Times New Roman"/>
                <w:b w:val="false"/>
                <w:i w:val="false"/>
                <w:color w:val="000000"/>
                <w:sz w:val="20"/>
              </w:rPr>
              <w:t>от 150001 до 180000 тенге</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180001-ден 210000 теңгеге дейін</w:t>
            </w:r>
            <w:r>
              <w:br/>
            </w:r>
            <w:r>
              <w:rPr>
                <w:rFonts w:ascii="Times New Roman"/>
                <w:b w:val="false"/>
                <w:i w:val="false"/>
                <w:color w:val="000000"/>
                <w:sz w:val="20"/>
              </w:rPr>
              <w:t>
</w:t>
            </w:r>
            <w:r>
              <w:rPr>
                <w:rFonts w:ascii="Times New Roman"/>
                <w:b w:val="false"/>
                <w:i w:val="false"/>
                <w:color w:val="000000"/>
                <w:sz w:val="20"/>
              </w:rPr>
              <w:t>от 180001 до 210000 тенге</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210001-ден 240000 теңгеге дейін</w:t>
            </w:r>
            <w:r>
              <w:br/>
            </w:r>
            <w:r>
              <w:rPr>
                <w:rFonts w:ascii="Times New Roman"/>
                <w:b w:val="false"/>
                <w:i w:val="false"/>
                <w:color w:val="000000"/>
                <w:sz w:val="20"/>
              </w:rPr>
              <w:t>
</w:t>
            </w:r>
            <w:r>
              <w:rPr>
                <w:rFonts w:ascii="Times New Roman"/>
                <w:b w:val="false"/>
                <w:i w:val="false"/>
                <w:color w:val="000000"/>
                <w:sz w:val="20"/>
              </w:rPr>
              <w:t>от 210001 до 240000 тенге</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240001-ден 270000 теңгеге дейін</w:t>
            </w:r>
            <w:r>
              <w:br/>
            </w:r>
            <w:r>
              <w:rPr>
                <w:rFonts w:ascii="Times New Roman"/>
                <w:b w:val="false"/>
                <w:i w:val="false"/>
                <w:color w:val="000000"/>
                <w:sz w:val="20"/>
              </w:rPr>
              <w:t>
</w:t>
            </w:r>
            <w:r>
              <w:rPr>
                <w:rFonts w:ascii="Times New Roman"/>
                <w:b w:val="false"/>
                <w:i w:val="false"/>
                <w:color w:val="000000"/>
                <w:sz w:val="20"/>
              </w:rPr>
              <w:t>от 240001 до 270000 тенге</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270001-ден 300000 теңгеге дейін</w:t>
            </w:r>
            <w:r>
              <w:br/>
            </w:r>
            <w:r>
              <w:rPr>
                <w:rFonts w:ascii="Times New Roman"/>
                <w:b w:val="false"/>
                <w:i w:val="false"/>
                <w:color w:val="000000"/>
                <w:sz w:val="20"/>
              </w:rPr>
              <w:t>
</w:t>
            </w:r>
            <w:r>
              <w:rPr>
                <w:rFonts w:ascii="Times New Roman"/>
                <w:b w:val="false"/>
                <w:i w:val="false"/>
                <w:color w:val="000000"/>
                <w:sz w:val="20"/>
              </w:rPr>
              <w:t>от 270001 до 300000 тенге</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300001-ден 330000 теңгеге дейін</w:t>
            </w:r>
            <w:r>
              <w:br/>
            </w:r>
            <w:r>
              <w:rPr>
                <w:rFonts w:ascii="Times New Roman"/>
                <w:b w:val="false"/>
                <w:i w:val="false"/>
                <w:color w:val="000000"/>
                <w:sz w:val="20"/>
              </w:rPr>
              <w:t>
</w:t>
            </w:r>
            <w:r>
              <w:rPr>
                <w:rFonts w:ascii="Times New Roman"/>
                <w:b w:val="false"/>
                <w:i w:val="false"/>
                <w:color w:val="000000"/>
                <w:sz w:val="20"/>
              </w:rPr>
              <w:t>от 300001 до 330000 тенге</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330001-ден 360000 теңгеге дейін</w:t>
            </w:r>
            <w:r>
              <w:br/>
            </w:r>
            <w:r>
              <w:rPr>
                <w:rFonts w:ascii="Times New Roman"/>
                <w:b w:val="false"/>
                <w:i w:val="false"/>
                <w:color w:val="000000"/>
                <w:sz w:val="20"/>
              </w:rPr>
              <w:t>
</w:t>
            </w:r>
            <w:r>
              <w:rPr>
                <w:rFonts w:ascii="Times New Roman"/>
                <w:b w:val="false"/>
                <w:i w:val="false"/>
                <w:color w:val="000000"/>
                <w:sz w:val="20"/>
              </w:rPr>
              <w:t>от 330001 до 360000 тенге</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360001-ден 390000 теңгеге дейін</w:t>
            </w:r>
            <w:r>
              <w:br/>
            </w:r>
            <w:r>
              <w:rPr>
                <w:rFonts w:ascii="Times New Roman"/>
                <w:b w:val="false"/>
                <w:i w:val="false"/>
                <w:color w:val="000000"/>
                <w:sz w:val="20"/>
              </w:rPr>
              <w:t>
</w:t>
            </w:r>
            <w:r>
              <w:rPr>
                <w:rFonts w:ascii="Times New Roman"/>
                <w:b w:val="false"/>
                <w:i w:val="false"/>
                <w:color w:val="000000"/>
                <w:sz w:val="20"/>
              </w:rPr>
              <w:t>от 360001 до 390000 тенге</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390000 теңгеден астам</w:t>
            </w:r>
            <w:r>
              <w:br/>
            </w:r>
            <w:r>
              <w:rPr>
                <w:rFonts w:ascii="Times New Roman"/>
                <w:b w:val="false"/>
                <w:i w:val="false"/>
                <w:color w:val="000000"/>
                <w:sz w:val="20"/>
              </w:rPr>
              <w:t>
</w:t>
            </w:r>
            <w:r>
              <w:rPr>
                <w:rFonts w:ascii="Times New Roman"/>
                <w:b w:val="false"/>
                <w:i w:val="false"/>
                <w:color w:val="000000"/>
                <w:sz w:val="20"/>
              </w:rPr>
              <w:t>свыше 390000 тенге</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қызметкерлер, адам</w:t>
            </w:r>
            <w:r>
              <w:br/>
            </w:r>
            <w:r>
              <w:rPr>
                <w:rFonts w:ascii="Times New Roman"/>
                <w:b w:val="false"/>
                <w:i w:val="false"/>
                <w:color w:val="000000"/>
                <w:sz w:val="20"/>
              </w:rPr>
              <w:t>
</w:t>
            </w:r>
            <w:r>
              <w:rPr>
                <w:rFonts w:ascii="Times New Roman"/>
                <w:b w:val="false"/>
                <w:i w:val="false"/>
                <w:color w:val="000000"/>
                <w:sz w:val="20"/>
              </w:rPr>
              <w:t>Всего работников, человек</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  Адрес ___________________________</w:t>
      </w:r>
      <w:r>
        <w:br/>
      </w:r>
      <w:r>
        <w:rPr>
          <w:rFonts w:ascii="Times New Roman"/>
          <w:b w:val="false"/>
          <w:i w:val="false"/>
          <w:color w:val="000000"/>
          <w:sz w:val="28"/>
        </w:rPr>
        <w:t>
_______________________________        ___________________________</w:t>
      </w:r>
    </w:p>
    <w:p>
      <w:pPr>
        <w:spacing w:after="0"/>
        <w:ind w:left="0"/>
        <w:jc w:val="both"/>
      </w:pPr>
      <w:r>
        <w:rPr>
          <w:rFonts w:ascii="Times New Roman"/>
          <w:b w:val="false"/>
          <w:i w:val="false"/>
          <w:color w:val="000000"/>
          <w:sz w:val="28"/>
        </w:rPr>
        <w:t>                                 Телефон 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__________________________________________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 Телефон _______________</w:t>
      </w:r>
    </w:p>
    <w:p>
      <w:pPr>
        <w:spacing w:after="0"/>
        <w:ind w:left="0"/>
        <w:jc w:val="both"/>
      </w:pPr>
      <w:r>
        <w:rPr>
          <w:rFonts w:ascii="Times New Roman"/>
          <w:b/>
          <w:i w:val="false"/>
          <w:color w:val="000000"/>
          <w:sz w:val="28"/>
        </w:rPr>
        <w:t>Басшы                        (Аты-жөні, тегі, қолы)</w:t>
      </w:r>
      <w:r>
        <w:br/>
      </w:r>
      <w:r>
        <w:rPr>
          <w:rFonts w:ascii="Times New Roman"/>
          <w:b w:val="false"/>
          <w:i w:val="false"/>
          <w:color w:val="000000"/>
          <w:sz w:val="28"/>
        </w:rPr>
        <w:t>
Руководитель _________________  (Ф.И.О. подпись) _________________</w:t>
      </w:r>
    </w:p>
    <w:p>
      <w:pPr>
        <w:spacing w:after="0"/>
        <w:ind w:left="0"/>
        <w:jc w:val="both"/>
      </w:pPr>
      <w:r>
        <w:rPr>
          <w:rFonts w:ascii="Times New Roman"/>
          <w:b/>
          <w:i w:val="false"/>
          <w:color w:val="000000"/>
          <w:sz w:val="28"/>
        </w:rPr>
        <w:t>Бас бухгалтер                (Аты-жөні, тегі, қолы)</w:t>
      </w:r>
      <w:r>
        <w:br/>
      </w:r>
      <w:r>
        <w:rPr>
          <w:rFonts w:ascii="Times New Roman"/>
          <w:b w:val="false"/>
          <w:i w:val="false"/>
          <w:color w:val="000000"/>
          <w:sz w:val="28"/>
        </w:rPr>
        <w:t>
Главный бухгалтер ____________  (Ф.И.О. подпись) ________________</w:t>
      </w:r>
    </w:p>
    <w:p>
      <w:pPr>
        <w:spacing w:after="0"/>
        <w:ind w:left="0"/>
        <w:jc w:val="both"/>
      </w:pPr>
      <w:r>
        <w:rPr>
          <w:rFonts w:ascii="Times New Roman"/>
          <w:b w:val="false"/>
          <w:i w:val="false"/>
          <w:color w:val="000000"/>
          <w:sz w:val="28"/>
        </w:rPr>
        <w:t>                                          </w:t>
      </w:r>
      <w:r>
        <w:rPr>
          <w:rFonts w:ascii="Times New Roman"/>
          <w:b/>
          <w:i w:val="false"/>
          <w:color w:val="000000"/>
          <w:sz w:val="28"/>
        </w:rPr>
        <w:t>М.О.</w:t>
      </w:r>
      <w:r>
        <w:br/>
      </w:r>
      <w:r>
        <w:rPr>
          <w:rFonts w:ascii="Times New Roman"/>
          <w:b w:val="false"/>
          <w:i w:val="false"/>
          <w:color w:val="000000"/>
          <w:sz w:val="28"/>
        </w:rPr>
        <w:t>
                                          М.П.</w:t>
      </w:r>
    </w:p>
    <w:bookmarkStart w:name="z308" w:id="3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2012 жылғы 1 қарашадағы    </w:t>
      </w:r>
      <w:r>
        <w:br/>
      </w:r>
      <w:r>
        <w:rPr>
          <w:rFonts w:ascii="Times New Roman"/>
          <w:b w:val="false"/>
          <w:i w:val="false"/>
          <w:color w:val="000000"/>
          <w:sz w:val="28"/>
        </w:rPr>
        <w:t xml:space="preserve">
№ 303 бұйрығына        </w:t>
      </w:r>
      <w:r>
        <w:br/>
      </w:r>
      <w:r>
        <w:rPr>
          <w:rFonts w:ascii="Times New Roman"/>
          <w:b w:val="false"/>
          <w:i w:val="false"/>
          <w:color w:val="000000"/>
          <w:sz w:val="28"/>
        </w:rPr>
        <w:t xml:space="preserve">
6-қосымша           </w:t>
      </w:r>
    </w:p>
    <w:bookmarkEnd w:id="37"/>
    <w:bookmarkStart w:name="z309" w:id="38"/>
    <w:p>
      <w:pPr>
        <w:spacing w:after="0"/>
        <w:ind w:left="0"/>
        <w:jc w:val="left"/>
      </w:pPr>
      <w:r>
        <w:rPr>
          <w:rFonts w:ascii="Times New Roman"/>
          <w:b/>
          <w:i w:val="false"/>
          <w:color w:val="000000"/>
        </w:rPr>
        <w:t xml:space="preserve"> 
«Қызметкерлер санын есептелген жалақы мөлшері бойынша бөлу</w:t>
      </w:r>
      <w:r>
        <w:br/>
      </w:r>
      <w:r>
        <w:rPr>
          <w:rFonts w:ascii="Times New Roman"/>
          <w:b/>
          <w:i w:val="false"/>
          <w:color w:val="000000"/>
        </w:rPr>
        <w:t>
туралы» жалпымемлекеттік статистикалық байқаудың статистикалық</w:t>
      </w:r>
      <w:r>
        <w:br/>
      </w:r>
      <w:r>
        <w:rPr>
          <w:rFonts w:ascii="Times New Roman"/>
          <w:b/>
          <w:i w:val="false"/>
          <w:color w:val="000000"/>
        </w:rPr>
        <w:t>
нысанын толтыру жөніндегі нұсқаулық (коды 1701111, индексі</w:t>
      </w:r>
      <w:r>
        <w:br/>
      </w:r>
      <w:r>
        <w:rPr>
          <w:rFonts w:ascii="Times New Roman"/>
          <w:b/>
          <w:i w:val="false"/>
          <w:color w:val="000000"/>
        </w:rPr>
        <w:t>
1-Е (Ж), кезеңділігі екі жылда бір рет)</w:t>
      </w:r>
    </w:p>
    <w:bookmarkEnd w:id="38"/>
    <w:bookmarkStart w:name="z310" w:id="39"/>
    <w:p>
      <w:pPr>
        <w:spacing w:after="0"/>
        <w:ind w:left="0"/>
        <w:jc w:val="both"/>
      </w:pPr>
      <w:r>
        <w:rPr>
          <w:rFonts w:ascii="Times New Roman"/>
          <w:b w:val="false"/>
          <w:i w:val="false"/>
          <w:color w:val="000000"/>
          <w:sz w:val="28"/>
        </w:rPr>
        <w:t>
      1. Осы «Қызметкерлер санын есептелген жалақы мөлшері бойынша бөлу туралы» жалпымемлекеттік статистикалық байқаудың статистикалық нысанын толтыру жөніндегі нұсқаулық (коды 1701111, индексі 1-Е (Ж), кезеңділігі екі жылда бір рет) (бұдан әрі –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«Қызметкерлер санын есептелген жалақы мөлшері бойынша бөлу туралы» жалпымемлекеттік статистикалық байқаудың статистикалық нысанын (коды 1701111, индексі 1-Е (Ж), кезеңділігі екі жылда бір рет) толтыруын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толығымен толтыруға қолданылады:</w:t>
      </w:r>
      <w:r>
        <w:br/>
      </w:r>
      <w:r>
        <w:rPr>
          <w:rFonts w:ascii="Times New Roman"/>
          <w:b w:val="false"/>
          <w:i w:val="false"/>
          <w:color w:val="000000"/>
          <w:sz w:val="28"/>
        </w:rPr>
        <w:t>
</w:t>
      </w:r>
      <w:r>
        <w:rPr>
          <w:rFonts w:ascii="Times New Roman"/>
          <w:b w:val="false"/>
          <w:i w:val="false"/>
          <w:color w:val="000000"/>
          <w:sz w:val="28"/>
        </w:rPr>
        <w:t>
      1) есепті айдағы есептелген жалақының мөлшері - жалақы қорының құрамына кіретін жұмыс атқарған уақытпен байланысты есептелген, сондай-ақ жұмыс атқармаған, бірақ нақты төленгеніне немесе төленбегеніне қарамастан жалақысы сақталатын уақыт үшін қызметкерге есептелген сомалар қосылады. Есептелген жалақыдан ұсталатын салықтар және басқа да міндетті төлемдер алынып тасталмайды.</w:t>
      </w:r>
      <w:r>
        <w:br/>
      </w:r>
      <w:r>
        <w:rPr>
          <w:rFonts w:ascii="Times New Roman"/>
          <w:b w:val="false"/>
          <w:i w:val="false"/>
          <w:color w:val="000000"/>
          <w:sz w:val="28"/>
        </w:rPr>
        <w:t>
</w:t>
      </w:r>
      <w:r>
        <w:rPr>
          <w:rFonts w:ascii="Times New Roman"/>
          <w:b w:val="false"/>
          <w:i w:val="false"/>
          <w:color w:val="000000"/>
          <w:sz w:val="28"/>
        </w:rPr>
        <w:t>
      2) есепті айда толық жұмыс істеген қызметкерлердің тізімдік саны - азаматтық-құқықтық сипаттағы шарттар бойынша жұмыстарды орындайтын адамдардан басқа еңбек шарты бойынша, оның жасалу мерзіміне қарамастан жұмысқа қабылданған адамдар саны, сондай-ақ атқарушылық бойынша жұмысқа қабылданғандар, негізінен мына тұлғалар:</w:t>
      </w:r>
      <w:r>
        <w:br/>
      </w:r>
      <w:r>
        <w:rPr>
          <w:rFonts w:ascii="Times New Roman"/>
          <w:b w:val="false"/>
          <w:i w:val="false"/>
          <w:color w:val="000000"/>
          <w:sz w:val="28"/>
        </w:rPr>
        <w:t>
</w:t>
      </w:r>
      <w:r>
        <w:rPr>
          <w:rFonts w:ascii="Times New Roman"/>
          <w:b w:val="false"/>
          <w:i w:val="false"/>
          <w:color w:val="000000"/>
          <w:sz w:val="28"/>
        </w:rPr>
        <w:t>
      есепті айда жұмыс кестесі бойынша белгіленген жұмыс күндерінің немесе сағаттарының санын толық істегендер;</w:t>
      </w:r>
      <w:r>
        <w:br/>
      </w:r>
      <w:r>
        <w:rPr>
          <w:rFonts w:ascii="Times New Roman"/>
          <w:b w:val="false"/>
          <w:i w:val="false"/>
          <w:color w:val="000000"/>
          <w:sz w:val="28"/>
        </w:rPr>
        <w:t>
</w:t>
      </w:r>
      <w:r>
        <w:rPr>
          <w:rFonts w:ascii="Times New Roman"/>
          <w:b w:val="false"/>
          <w:i w:val="false"/>
          <w:color w:val="000000"/>
          <w:sz w:val="28"/>
        </w:rPr>
        <w:t>
      ақы төленген жыл сайынғы еңбек демалысында болғандар (3 тармақтың 12) тармақшасында көрсетілгендерден басқа);</w:t>
      </w:r>
      <w:r>
        <w:br/>
      </w:r>
      <w:r>
        <w:rPr>
          <w:rFonts w:ascii="Times New Roman"/>
          <w:b w:val="false"/>
          <w:i w:val="false"/>
          <w:color w:val="000000"/>
          <w:sz w:val="28"/>
        </w:rPr>
        <w:t>
</w:t>
      </w:r>
      <w:r>
        <w:rPr>
          <w:rFonts w:ascii="Times New Roman"/>
          <w:b w:val="false"/>
          <w:i w:val="false"/>
          <w:color w:val="000000"/>
          <w:sz w:val="28"/>
        </w:rPr>
        <w:t>
      қызмет бабындағы іссапарларда жүргендер, сондай-ақ шетелдерде қызмет бабындағы қысқа мерзімді іссапарларда жүрген қызметкерлерді қоса, егер оларға сол ұйымдағы жалақысы сақталатын болса;</w:t>
      </w:r>
      <w:r>
        <w:br/>
      </w:r>
      <w:r>
        <w:rPr>
          <w:rFonts w:ascii="Times New Roman"/>
          <w:b w:val="false"/>
          <w:i w:val="false"/>
          <w:color w:val="000000"/>
          <w:sz w:val="28"/>
        </w:rPr>
        <w:t>
</w:t>
      </w:r>
      <w:r>
        <w:rPr>
          <w:rFonts w:ascii="Times New Roman"/>
          <w:b w:val="false"/>
          <w:i w:val="false"/>
          <w:color w:val="000000"/>
          <w:sz w:val="28"/>
        </w:rPr>
        <w:t>
      мемлекеттік немесе қоғамдық міндеттерді орындауға байланысты есепті айда жұмысқа шықпағандар;</w:t>
      </w:r>
      <w:r>
        <w:br/>
      </w:r>
      <w:r>
        <w:rPr>
          <w:rFonts w:ascii="Times New Roman"/>
          <w:b w:val="false"/>
          <w:i w:val="false"/>
          <w:color w:val="000000"/>
          <w:sz w:val="28"/>
        </w:rPr>
        <w:t>
</w:t>
      </w:r>
      <w:r>
        <w:rPr>
          <w:rFonts w:ascii="Times New Roman"/>
          <w:b w:val="false"/>
          <w:i w:val="false"/>
          <w:color w:val="000000"/>
          <w:sz w:val="28"/>
        </w:rPr>
        <w:t>
      орынды себептермен жұмысқа шықпай қалғандар және жұмысқа шықпаған күндері үшін айлықақы тарифі (қызметақы) немесе орташа табыс бойынша еңбекақы алғандар;</w:t>
      </w:r>
      <w:r>
        <w:br/>
      </w:r>
      <w:r>
        <w:rPr>
          <w:rFonts w:ascii="Times New Roman"/>
          <w:b w:val="false"/>
          <w:i w:val="false"/>
          <w:color w:val="000000"/>
          <w:sz w:val="28"/>
        </w:rPr>
        <w:t>
</w:t>
      </w:r>
      <w:r>
        <w:rPr>
          <w:rFonts w:ascii="Times New Roman"/>
          <w:b w:val="false"/>
          <w:i w:val="false"/>
          <w:color w:val="000000"/>
          <w:sz w:val="28"/>
        </w:rPr>
        <w:t>
      айға белгіленген өндірістік тапсырманы орындайтын үйде жұмыс істеушілер.</w:t>
      </w:r>
      <w:r>
        <w:br/>
      </w:r>
      <w:r>
        <w:rPr>
          <w:rFonts w:ascii="Times New Roman"/>
          <w:b w:val="false"/>
          <w:i w:val="false"/>
          <w:color w:val="000000"/>
          <w:sz w:val="28"/>
        </w:rPr>
        <w:t>
</w:t>
      </w:r>
      <w:r>
        <w:rPr>
          <w:rFonts w:ascii="Times New Roman"/>
          <w:b w:val="false"/>
          <w:i w:val="false"/>
          <w:color w:val="000000"/>
          <w:sz w:val="28"/>
        </w:rPr>
        <w:t>
      3. Мынадай қызметкерлер есепке енгізілмейді:</w:t>
      </w:r>
      <w:r>
        <w:br/>
      </w:r>
      <w:r>
        <w:rPr>
          <w:rFonts w:ascii="Times New Roman"/>
          <w:b w:val="false"/>
          <w:i w:val="false"/>
          <w:color w:val="000000"/>
          <w:sz w:val="28"/>
        </w:rPr>
        <w:t>
</w:t>
      </w:r>
      <w:r>
        <w:rPr>
          <w:rFonts w:ascii="Times New Roman"/>
          <w:b w:val="false"/>
          <w:i w:val="false"/>
          <w:color w:val="000000"/>
          <w:sz w:val="28"/>
        </w:rPr>
        <w:t>
      1) 1 маусымнан кейін жұмысқа қабылданғандар;</w:t>
      </w:r>
      <w:r>
        <w:br/>
      </w:r>
      <w:r>
        <w:rPr>
          <w:rFonts w:ascii="Times New Roman"/>
          <w:b w:val="false"/>
          <w:i w:val="false"/>
          <w:color w:val="000000"/>
          <w:sz w:val="28"/>
        </w:rPr>
        <w:t>
</w:t>
      </w:r>
      <w:r>
        <w:rPr>
          <w:rFonts w:ascii="Times New Roman"/>
          <w:b w:val="false"/>
          <w:i w:val="false"/>
          <w:color w:val="000000"/>
          <w:sz w:val="28"/>
        </w:rPr>
        <w:t>
      2) 30 маусымға дейін жұмыстан босатылғандар;</w:t>
      </w:r>
      <w:r>
        <w:br/>
      </w:r>
      <w:r>
        <w:rPr>
          <w:rFonts w:ascii="Times New Roman"/>
          <w:b w:val="false"/>
          <w:i w:val="false"/>
          <w:color w:val="000000"/>
          <w:sz w:val="28"/>
        </w:rPr>
        <w:t>
</w:t>
      </w:r>
      <w:r>
        <w:rPr>
          <w:rFonts w:ascii="Times New Roman"/>
          <w:b w:val="false"/>
          <w:i w:val="false"/>
          <w:color w:val="000000"/>
          <w:sz w:val="28"/>
        </w:rPr>
        <w:t>
      3) өндірістегі бос тұрып қалуға байланысты жалақысы сақталмайтын демалыста жүргендер;</w:t>
      </w:r>
      <w:r>
        <w:br/>
      </w:r>
      <w:r>
        <w:rPr>
          <w:rFonts w:ascii="Times New Roman"/>
          <w:b w:val="false"/>
          <w:i w:val="false"/>
          <w:color w:val="000000"/>
          <w:sz w:val="28"/>
        </w:rPr>
        <w:t>
</w:t>
      </w:r>
      <w:r>
        <w:rPr>
          <w:rFonts w:ascii="Times New Roman"/>
          <w:b w:val="false"/>
          <w:i w:val="false"/>
          <w:color w:val="000000"/>
          <w:sz w:val="28"/>
        </w:rPr>
        <w:t>
      4) штат кестесіне сәйкес толық емес ставкада (қызметақыда) жұмыс істейтіндер, сондай-ақ толық емес жұмыс күніне немесе толық емес жұмыс аптасына жұмысқа қабылданғандар (немесе уақытша ауысқандар);</w:t>
      </w:r>
      <w:r>
        <w:br/>
      </w:r>
      <w:r>
        <w:rPr>
          <w:rFonts w:ascii="Times New Roman"/>
          <w:b w:val="false"/>
          <w:i w:val="false"/>
          <w:color w:val="000000"/>
          <w:sz w:val="28"/>
        </w:rPr>
        <w:t>
</w:t>
      </w:r>
      <w:r>
        <w:rPr>
          <w:rFonts w:ascii="Times New Roman"/>
          <w:b w:val="false"/>
          <w:i w:val="false"/>
          <w:color w:val="000000"/>
          <w:sz w:val="28"/>
        </w:rPr>
        <w:t>
      5) ұйымда өндірістік практика өткізіп жүрген және жұмыс орнына немесе лауазымға қабылданған білім беру мекемелерінде оқитындар;</w:t>
      </w:r>
      <w:r>
        <w:br/>
      </w:r>
      <w:r>
        <w:rPr>
          <w:rFonts w:ascii="Times New Roman"/>
          <w:b w:val="false"/>
          <w:i w:val="false"/>
          <w:color w:val="000000"/>
          <w:sz w:val="28"/>
        </w:rPr>
        <w:t>
</w:t>
      </w:r>
      <w:r>
        <w:rPr>
          <w:rFonts w:ascii="Times New Roman"/>
          <w:b w:val="false"/>
          <w:i w:val="false"/>
          <w:color w:val="000000"/>
          <w:sz w:val="28"/>
        </w:rPr>
        <w:t>
      6) ауруына байланысты жұмысқа келмегендер (еңбекке жарамсыздық қағазына сәйкес жұмысқа шыққанға дейін ауырған бүкіл кезеңіне немесе мүгедектікке шыққанға дейін);</w:t>
      </w:r>
      <w:r>
        <w:br/>
      </w:r>
      <w:r>
        <w:rPr>
          <w:rFonts w:ascii="Times New Roman"/>
          <w:b w:val="false"/>
          <w:i w:val="false"/>
          <w:color w:val="000000"/>
          <w:sz w:val="28"/>
        </w:rPr>
        <w:t>
</w:t>
      </w:r>
      <w:r>
        <w:rPr>
          <w:rFonts w:ascii="Times New Roman"/>
          <w:b w:val="false"/>
          <w:i w:val="false"/>
          <w:color w:val="000000"/>
          <w:sz w:val="28"/>
        </w:rPr>
        <w:t>
      7) жүктілігі және босануы бойынша демалыста жүргендер;</w:t>
      </w:r>
      <w:r>
        <w:br/>
      </w:r>
      <w:r>
        <w:rPr>
          <w:rFonts w:ascii="Times New Roman"/>
          <w:b w:val="false"/>
          <w:i w:val="false"/>
          <w:color w:val="000000"/>
          <w:sz w:val="28"/>
        </w:rPr>
        <w:t>
</w:t>
      </w:r>
      <w:r>
        <w:rPr>
          <w:rFonts w:ascii="Times New Roman"/>
          <w:b w:val="false"/>
          <w:i w:val="false"/>
          <w:color w:val="000000"/>
          <w:sz w:val="28"/>
        </w:rPr>
        <w:t>
      8) ауыл шаруашылығы және басқа жұмыстарға уақытша жіберілгендер, егер олар кәсіпорыннан (ұйымнан) жалақыны толық емес жартылай алатын болса;</w:t>
      </w:r>
      <w:r>
        <w:br/>
      </w:r>
      <w:r>
        <w:rPr>
          <w:rFonts w:ascii="Times New Roman"/>
          <w:b w:val="false"/>
          <w:i w:val="false"/>
          <w:color w:val="000000"/>
          <w:sz w:val="28"/>
        </w:rPr>
        <w:t>
</w:t>
      </w:r>
      <w:r>
        <w:rPr>
          <w:rFonts w:ascii="Times New Roman"/>
          <w:b w:val="false"/>
          <w:i w:val="false"/>
          <w:color w:val="000000"/>
          <w:sz w:val="28"/>
        </w:rPr>
        <w:t>
      9) әкімшілік құқық бұзғаны үшін әкімшілік қамауға алынған қызметкерлерді қоса, қыдырымпаздыққа салынғандар;</w:t>
      </w:r>
      <w:r>
        <w:br/>
      </w:r>
      <w:r>
        <w:rPr>
          <w:rFonts w:ascii="Times New Roman"/>
          <w:b w:val="false"/>
          <w:i w:val="false"/>
          <w:color w:val="000000"/>
          <w:sz w:val="28"/>
        </w:rPr>
        <w:t>
</w:t>
      </w:r>
      <w:r>
        <w:rPr>
          <w:rFonts w:ascii="Times New Roman"/>
          <w:b w:val="false"/>
          <w:i w:val="false"/>
          <w:color w:val="000000"/>
          <w:sz w:val="28"/>
        </w:rPr>
        <w:t>
      10) ақы төленбейтін, күні бойы бос тұрып қалуы барлар;</w:t>
      </w:r>
      <w:r>
        <w:br/>
      </w:r>
      <w:r>
        <w:rPr>
          <w:rFonts w:ascii="Times New Roman"/>
          <w:b w:val="false"/>
          <w:i w:val="false"/>
          <w:color w:val="000000"/>
          <w:sz w:val="28"/>
        </w:rPr>
        <w:t>
</w:t>
      </w:r>
      <w:r>
        <w:rPr>
          <w:rFonts w:ascii="Times New Roman"/>
          <w:b w:val="false"/>
          <w:i w:val="false"/>
          <w:color w:val="000000"/>
          <w:sz w:val="28"/>
        </w:rPr>
        <w:t>
      11) айлық өндірістік тапсырманы орындамаған кесімді ақы алатын жұмысшылар;</w:t>
      </w:r>
      <w:r>
        <w:br/>
      </w:r>
      <w:r>
        <w:rPr>
          <w:rFonts w:ascii="Times New Roman"/>
          <w:b w:val="false"/>
          <w:i w:val="false"/>
          <w:color w:val="000000"/>
          <w:sz w:val="28"/>
        </w:rPr>
        <w:t>
</w:t>
      </w:r>
      <w:r>
        <w:rPr>
          <w:rFonts w:ascii="Times New Roman"/>
          <w:b w:val="false"/>
          <w:i w:val="false"/>
          <w:color w:val="000000"/>
          <w:sz w:val="28"/>
        </w:rPr>
        <w:t>
      12) білім беру ұйымдарында не білім беру қызметімен айналысуға құқығы бар ұйымдарда оқитын (кешкі немесе сырттай) және емтихандар тапсыру, диплом жобасын (жұмысын) дайындау және қорғау, бітіру емтихандарын тапсыру кезеңінде ақы төленетін немесе ақы төленбейтін қосымша демалыста жүрген қызметкерлер, сондай-ақ тиісті білім беру ұйымдарына оқуға түсетін және қызметкердің арызы негізінде тараптардың келісімімен түсу емтихандарын тапсыру үшін жалақысы сақталмайтын демалыста жүргендер;</w:t>
      </w:r>
      <w:r>
        <w:br/>
      </w:r>
      <w:r>
        <w:rPr>
          <w:rFonts w:ascii="Times New Roman"/>
          <w:b w:val="false"/>
          <w:i w:val="false"/>
          <w:color w:val="000000"/>
          <w:sz w:val="28"/>
        </w:rPr>
        <w:t>
</w:t>
      </w:r>
      <w:r>
        <w:rPr>
          <w:rFonts w:ascii="Times New Roman"/>
          <w:b w:val="false"/>
          <w:i w:val="false"/>
          <w:color w:val="000000"/>
          <w:sz w:val="28"/>
        </w:rPr>
        <w:t>
      13) шет елде қызмет бабындағы іссапарда болғандар және оларды іссапарға жіберген ұйымнан іссапардың бұл уақыты үшін тарифтік ставканың (қызметақының) тек бөлігін ғана алғандар.</w:t>
      </w:r>
      <w:r>
        <w:br/>
      </w:r>
      <w:r>
        <w:rPr>
          <w:rFonts w:ascii="Times New Roman"/>
          <w:b w:val="false"/>
          <w:i w:val="false"/>
          <w:color w:val="000000"/>
          <w:sz w:val="28"/>
        </w:rPr>
        <w:t>
</w:t>
      </w:r>
      <w:r>
        <w:rPr>
          <w:rFonts w:ascii="Times New Roman"/>
          <w:b w:val="false"/>
          <w:i w:val="false"/>
          <w:color w:val="000000"/>
          <w:sz w:val="28"/>
        </w:rPr>
        <w:t>
      4. Заңды тұлға есепті өзінің тұрған жеріндегі мемлекеттік аумақтық статистика органға басқа облыстар аумағында орналасқан және олардың тұрған жері бойынша тиісті мемлекеттік аумақтық статистика органына есеп беретін заңды тұлғаның құрылымдық және оқшауланған бөлімшелерінің деректерінсіз ұсынады.</w:t>
      </w:r>
      <w:r>
        <w:br/>
      </w:r>
      <w:r>
        <w:rPr>
          <w:rFonts w:ascii="Times New Roman"/>
          <w:b w:val="false"/>
          <w:i w:val="false"/>
          <w:color w:val="000000"/>
          <w:sz w:val="28"/>
        </w:rPr>
        <w:t>
</w:t>
      </w:r>
      <w:r>
        <w:rPr>
          <w:rFonts w:ascii="Times New Roman"/>
          <w:b w:val="false"/>
          <w:i w:val="false"/>
          <w:color w:val="000000"/>
          <w:sz w:val="28"/>
        </w:rPr>
        <w:t>
      5. Осы статистикалық нысан маусым айына есепті кезеңге толтырылады.</w:t>
      </w:r>
      <w:r>
        <w:br/>
      </w:r>
      <w:r>
        <w:rPr>
          <w:rFonts w:ascii="Times New Roman"/>
          <w:b w:val="false"/>
          <w:i w:val="false"/>
          <w:color w:val="000000"/>
          <w:sz w:val="28"/>
        </w:rPr>
        <w:t>
</w:t>
      </w:r>
      <w:r>
        <w:rPr>
          <w:rFonts w:ascii="Times New Roman"/>
          <w:b w:val="false"/>
          <w:i w:val="false"/>
          <w:color w:val="000000"/>
          <w:sz w:val="28"/>
        </w:rPr>
        <w:t>
      Жалақыны есептеу, сыйлықақы және жалақы қорынан төленетін өзге де төлемдер (ақшалай және заттай түрінде) туралы деректерден тұратын, есептеу және есеп айырысу-төлем, жалақыны есептеу тізімдемелері және өзге де құжаттар нысанды толтырудың негізгі көздері болып табылады.</w:t>
      </w:r>
      <w:r>
        <w:br/>
      </w:r>
      <w:r>
        <w:rPr>
          <w:rFonts w:ascii="Times New Roman"/>
          <w:b w:val="false"/>
          <w:i w:val="false"/>
          <w:color w:val="000000"/>
          <w:sz w:val="28"/>
        </w:rPr>
        <w:t>
</w:t>
      </w:r>
      <w:r>
        <w:rPr>
          <w:rFonts w:ascii="Times New Roman"/>
          <w:b w:val="false"/>
          <w:i w:val="false"/>
          <w:color w:val="000000"/>
          <w:sz w:val="28"/>
        </w:rPr>
        <w:t>
      Егер сыйлықақылар тоқсандағы жұмыс нәтижесі бойынша есептелсе, онда қызметкерлердің маусым айындағы жалақысына осы жылдың екінші тоқсанындағы жұмыс нәтижесі бойынша есептелген тоқсандық сыйлықақының үштен бірі қосылады.</w:t>
      </w:r>
      <w:r>
        <w:br/>
      </w:r>
      <w:r>
        <w:rPr>
          <w:rFonts w:ascii="Times New Roman"/>
          <w:b w:val="false"/>
          <w:i w:val="false"/>
          <w:color w:val="000000"/>
          <w:sz w:val="28"/>
        </w:rPr>
        <w:t>
</w:t>
      </w:r>
      <w:r>
        <w:rPr>
          <w:rFonts w:ascii="Times New Roman"/>
          <w:b w:val="false"/>
          <w:i w:val="false"/>
          <w:color w:val="000000"/>
          <w:sz w:val="28"/>
        </w:rPr>
        <w:t>
      Қызметкерлерге сыйлықақылар жарты жыл немесе осыдан ұзақ кезеңдегі жұмыс нәтижесі бойынша есептелген жағдайда, қызметкерлердің маусымдағы жалақысына бұл сыйақылар енгізілмейді.</w:t>
      </w:r>
      <w:r>
        <w:br/>
      </w:r>
      <w:r>
        <w:rPr>
          <w:rFonts w:ascii="Times New Roman"/>
          <w:b w:val="false"/>
          <w:i w:val="false"/>
          <w:color w:val="000000"/>
          <w:sz w:val="28"/>
        </w:rPr>
        <w:t>
</w:t>
      </w:r>
      <w:r>
        <w:rPr>
          <w:rFonts w:ascii="Times New Roman"/>
          <w:b w:val="false"/>
          <w:i w:val="false"/>
          <w:color w:val="000000"/>
          <w:sz w:val="28"/>
        </w:rPr>
        <w:t>
      Бір ұйымда екі және одан да көп лауазымды (кәсіпті) қоса атқарған қызметкер негізгі және қоса атқарған лауазымдары (кәсіптері) бойынша жалақының жалпы сомасын ала отыра, есепте бір рет көрсетіледі.</w:t>
      </w:r>
      <w:r>
        <w:br/>
      </w:r>
      <w:r>
        <w:rPr>
          <w:rFonts w:ascii="Times New Roman"/>
          <w:b w:val="false"/>
          <w:i w:val="false"/>
          <w:color w:val="000000"/>
          <w:sz w:val="28"/>
        </w:rPr>
        <w:t>
</w:t>
      </w:r>
      <w:r>
        <w:rPr>
          <w:rFonts w:ascii="Times New Roman"/>
          <w:b w:val="false"/>
          <w:i w:val="false"/>
          <w:color w:val="000000"/>
          <w:sz w:val="28"/>
        </w:rPr>
        <w:t>
      6.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20-жол = әр баған үшін 1-19 жолдардың қосындысы</w:t>
      </w:r>
      <w:r>
        <w:br/>
      </w:r>
      <w:r>
        <w:rPr>
          <w:rFonts w:ascii="Times New Roman"/>
          <w:b w:val="false"/>
          <w:i w:val="false"/>
          <w:color w:val="000000"/>
          <w:sz w:val="28"/>
        </w:rPr>
        <w:t xml:space="preserve">
      1, 3 бағандар </w:t>
      </w:r>
      <w:r>
        <w:rPr>
          <w:rFonts w:ascii="Times New Roman"/>
          <w:b w:val="false"/>
          <w:i w:val="false"/>
          <w:color w:val="000000"/>
          <w:sz w:val="28"/>
          <w:u w:val="single"/>
        </w:rPr>
        <w:t>&gt;</w:t>
      </w:r>
      <w:r>
        <w:rPr>
          <w:rFonts w:ascii="Times New Roman"/>
          <w:b w:val="false"/>
          <w:i w:val="false"/>
          <w:color w:val="000000"/>
          <w:sz w:val="28"/>
        </w:rPr>
        <w:t xml:space="preserve"> 2, 4 бағандарға тең.</w:t>
      </w:r>
    </w:p>
    <w:bookmarkEnd w:id="39"/>
    <w:bookmarkStart w:name="z342" w:id="4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2012 жылғы 1 қарашадағы     </w:t>
      </w:r>
      <w:r>
        <w:br/>
      </w:r>
      <w:r>
        <w:rPr>
          <w:rFonts w:ascii="Times New Roman"/>
          <w:b w:val="false"/>
          <w:i w:val="false"/>
          <w:color w:val="000000"/>
          <w:sz w:val="28"/>
        </w:rPr>
        <w:t xml:space="preserve">
№ 303 бұйрығына         </w:t>
      </w:r>
      <w:r>
        <w:br/>
      </w:r>
      <w:r>
        <w:rPr>
          <w:rFonts w:ascii="Times New Roman"/>
          <w:b w:val="false"/>
          <w:i w:val="false"/>
          <w:color w:val="000000"/>
          <w:sz w:val="28"/>
        </w:rPr>
        <w:t xml:space="preserve">
7-қосымша            </w:t>
      </w:r>
    </w:p>
    <w:bookmarkEnd w:id="40"/>
    <w:p>
      <w:pPr>
        <w:spacing w:after="0"/>
        <w:ind w:left="0"/>
        <w:jc w:val="both"/>
      </w:pPr>
      <w:r>
        <w:rPr>
          <w:rFonts w:ascii="Times New Roman"/>
          <w:b w:val="false"/>
          <w:i w:val="false"/>
          <w:color w:val="000000"/>
          <w:sz w:val="28"/>
        </w:rPr>
        <w:t xml:space="preserve">Приложение 7           </w:t>
      </w:r>
      <w:r>
        <w:br/>
      </w:r>
      <w:r>
        <w:rPr>
          <w:rFonts w:ascii="Times New Roman"/>
          <w:b w:val="false"/>
          <w:i w:val="false"/>
          <w:color w:val="000000"/>
          <w:sz w:val="28"/>
        </w:rPr>
        <w:t>
к приказу Председателя Агентства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статистике         </w:t>
      </w:r>
      <w:r>
        <w:br/>
      </w:r>
      <w:r>
        <w:rPr>
          <w:rFonts w:ascii="Times New Roman"/>
          <w:b w:val="false"/>
          <w:i w:val="false"/>
          <w:color w:val="000000"/>
          <w:sz w:val="28"/>
        </w:rPr>
        <w:t xml:space="preserve">
от 1 ноября 2012 года № 303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4"/>
        <w:gridCol w:w="3556"/>
        <w:gridCol w:w="3581"/>
        <w:gridCol w:w="1573"/>
        <w:gridCol w:w="2333"/>
      </w:tblGrid>
      <w:tr>
        <w:trPr>
          <w:trHeight w:val="705"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541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54100" cy="8763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r>
      <w:tr>
        <w:trPr>
          <w:trHeight w:val="1425"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r>
      <w:tr>
        <w:trPr>
          <w:trHeight w:val="6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9"/>
              <w:gridCol w:w="724"/>
              <w:gridCol w:w="724"/>
              <w:gridCol w:w="724"/>
              <w:gridCol w:w="919"/>
              <w:gridCol w:w="204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9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3"/>
            <w:vMerge/>
            <w:tcBorders>
              <w:top w:val="nil"/>
              <w:left w:val="single" w:color="cfcfcf" w:sz="5"/>
              <w:bottom w:val="single" w:color="cfcfcf" w:sz="5"/>
              <w:right w:val="single" w:color="cfcfcf" w:sz="5"/>
            </w:tcBorders>
          </w:tcPr>
          <w:p/>
        </w:tc>
      </w:tr>
      <w:tr>
        <w:trPr>
          <w:trHeight w:val="17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статьей 381 Кодекса Республики Казахстан «Об административных правонарушениях».</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1181104</w:t>
            </w:r>
            <w:r>
              <w:br/>
            </w:r>
            <w:r>
              <w:rPr>
                <w:rFonts w:ascii="Times New Roman"/>
                <w:b w:val="false"/>
                <w:i w:val="false"/>
                <w:color w:val="000000"/>
                <w:sz w:val="20"/>
              </w:rPr>
              <w:t>
</w:t>
            </w:r>
            <w:r>
              <w:rPr>
                <w:rFonts w:ascii="Times New Roman"/>
                <w:b w:val="false"/>
                <w:i w:val="false"/>
                <w:color w:val="000000"/>
                <w:sz w:val="20"/>
              </w:rPr>
              <w:t>Код статистической формы 1181104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Зиянды және басқа да қолайсыз еңбек жағдайларында жұмыс істейтін қызметкерлердің саны туралы есеп</w:t>
            </w:r>
            <w:r>
              <w:br/>
            </w:r>
            <w:r>
              <w:rPr>
                <w:rFonts w:ascii="Times New Roman"/>
                <w:b w:val="false"/>
                <w:i w:val="false"/>
                <w:color w:val="000000"/>
                <w:sz w:val="20"/>
              </w:rPr>
              <w:t>
</w:t>
            </w:r>
            <w:r>
              <w:rPr>
                <w:rFonts w:ascii="Times New Roman"/>
                <w:b w:val="false"/>
                <w:i w:val="false"/>
                <w:color w:val="000000"/>
                <w:sz w:val="20"/>
              </w:rPr>
              <w:t>Отчет о численности работников, занятых во вредных и других неблагоприятных условиях труда</w:t>
            </w:r>
          </w:p>
        </w:tc>
      </w:tr>
      <w:tr>
        <w:trPr>
          <w:trHeight w:val="11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1-Е (Еңбек жағдайы)</w:t>
            </w:r>
            <w:r>
              <w:br/>
            </w:r>
            <w:r>
              <w:rPr>
                <w:rFonts w:ascii="Times New Roman"/>
                <w:b w:val="false"/>
                <w:i w:val="false"/>
                <w:color w:val="000000"/>
                <w:sz w:val="20"/>
              </w:rPr>
              <w:t>
</w:t>
            </w:r>
            <w:r>
              <w:rPr>
                <w:rFonts w:ascii="Times New Roman"/>
                <w:b w:val="false"/>
                <w:i w:val="false"/>
                <w:color w:val="000000"/>
                <w:sz w:val="20"/>
              </w:rPr>
              <w:t>1-Т (Условия труда)</w:t>
            </w:r>
          </w:p>
        </w:tc>
        <w:tc>
          <w:tcPr>
            <w:tcW w:w="0" w:type="auto"/>
            <w:gridSpan w:val="4"/>
            <w:vMerge/>
            <w:tcBorders>
              <w:top w:val="nil"/>
              <w:left w:val="single" w:color="cfcfcf" w:sz="5"/>
              <w:bottom w:val="single" w:color="cfcfcf" w:sz="5"/>
              <w:right w:val="single" w:color="cfcfcf" w:sz="5"/>
            </w:tcBorders>
          </w:tcP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
              <w:gridCol w:w="366"/>
              <w:gridCol w:w="367"/>
              <w:gridCol w:w="367"/>
            </w:tblGrid>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2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2-ШК «Шағын кәсіпорын қызметі туралы» статистикалық нысаны бойынша есеп беретіндерден басқа, ауыл, орман және балық шаруашылығы, өнеркәсіп, құрылыс, көлік және қоймалау, тұру және тамақтану бойынша қызметтер, ақпарат және байланыс, кәсіби, ғылыми және техникалық қызмет, денсаулық сақтау және әлеуметтік қызметтер саласындағы негізгі қызмет түрлерімен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все юридические лица и (или) их структурные и обособленные подразделения с основным видом деятельности в сфере сельского, лесного и рыбного хозяйства, промышленности, строительства, транспорта и складирования, услуг по проживанию и питанию, информации и связи, профессиональной, научной и технической деятельности, здравоохранения и социальных услуг, за исключением отчитывающихся по статистической форме «О деятельности малого предприятия», 2-МП.</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31 қаңтар.</w:t>
            </w:r>
            <w:r>
              <w:br/>
            </w:r>
            <w:r>
              <w:rPr>
                <w:rFonts w:ascii="Times New Roman"/>
                <w:b w:val="false"/>
                <w:i w:val="false"/>
                <w:color w:val="000000"/>
                <w:sz w:val="20"/>
              </w:rPr>
              <w:t>
</w:t>
            </w:r>
            <w:r>
              <w:rPr>
                <w:rFonts w:ascii="Times New Roman"/>
                <w:b w:val="false"/>
                <w:i w:val="false"/>
                <w:color w:val="000000"/>
                <w:sz w:val="20"/>
              </w:rPr>
              <w:t>Срок представления – 31 января.</w:t>
            </w:r>
          </w:p>
        </w:tc>
      </w:tr>
      <w:tr>
        <w:trPr>
          <w:trHeight w:val="61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1. Есепті жылдың соңындағы еңбек жағдайының жай-күйі туралы ақпаратты көрсетіңіз, адам</w:t>
      </w:r>
      <w:r>
        <w:br/>
      </w:r>
      <w:r>
        <w:rPr>
          <w:rFonts w:ascii="Times New Roman"/>
          <w:b w:val="false"/>
          <w:i w:val="false"/>
          <w:color w:val="000000"/>
          <w:sz w:val="28"/>
        </w:rPr>
        <w:t>
Укажите информацию о состоянии условий труда на конец отчетного года,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
        <w:gridCol w:w="5236"/>
        <w:gridCol w:w="1838"/>
        <w:gridCol w:w="1652"/>
        <w:gridCol w:w="1653"/>
        <w:gridCol w:w="1546"/>
      </w:tblGrid>
      <w:tr>
        <w:trPr>
          <w:trHeight w:val="30" w:hRule="atLeast"/>
        </w:trPr>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жасқа толмағандар</w:t>
            </w:r>
            <w:r>
              <w:br/>
            </w:r>
            <w:r>
              <w:rPr>
                <w:rFonts w:ascii="Times New Roman"/>
                <w:b w:val="false"/>
                <w:i w:val="false"/>
                <w:color w:val="000000"/>
                <w:sz w:val="20"/>
              </w:rPr>
              <w:t>
</w:t>
            </w:r>
            <w:r>
              <w:rPr>
                <w:rFonts w:ascii="Times New Roman"/>
                <w:b w:val="false"/>
                <w:i w:val="false"/>
                <w:color w:val="000000"/>
                <w:sz w:val="20"/>
              </w:rPr>
              <w:t>Лица моложе 18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ерлер</w:t>
            </w:r>
            <w:r>
              <w:br/>
            </w:r>
            <w:r>
              <w:rPr>
                <w:rFonts w:ascii="Times New Roman"/>
                <w:b w:val="false"/>
                <w:i w:val="false"/>
                <w:color w:val="000000"/>
                <w:sz w:val="20"/>
              </w:rPr>
              <w:t>
</w:t>
            </w:r>
            <w:r>
              <w:rPr>
                <w:rFonts w:ascii="Times New Roman"/>
                <w:b w:val="false"/>
                <w:i w:val="false"/>
                <w:color w:val="000000"/>
                <w:sz w:val="20"/>
              </w:rPr>
              <w:t>мужчины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женщины</w:t>
            </w:r>
          </w:p>
        </w:tc>
        <w:tc>
          <w:tcPr>
            <w:tcW w:w="0" w:type="auto"/>
            <w:vMerge/>
            <w:tcBorders>
              <w:top w:val="nil"/>
              <w:left w:val="single" w:color="cfcfcf" w:sz="5"/>
              <w:bottom w:val="single" w:color="cfcfcf" w:sz="5"/>
              <w:right w:val="single" w:color="cfcfcf" w:sz="5"/>
            </w:tcBorders>
          </w:tcP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Қызметкерлердің тізімдік саны (баланың күтіміне байланысты қосымша демалыста жүргендерсіз)</w:t>
            </w:r>
            <w:r>
              <w:br/>
            </w:r>
            <w:r>
              <w:rPr>
                <w:rFonts w:ascii="Times New Roman"/>
                <w:b w:val="false"/>
                <w:i w:val="false"/>
                <w:color w:val="000000"/>
                <w:sz w:val="20"/>
              </w:rPr>
              <w:t>
</w:t>
            </w:r>
            <w:r>
              <w:rPr>
                <w:rFonts w:ascii="Times New Roman"/>
                <w:b w:val="false"/>
                <w:i w:val="false"/>
                <w:color w:val="000000"/>
                <w:sz w:val="20"/>
              </w:rPr>
              <w:t>Списочная численность работников (без находящихся в дополнительном отпуске по уходу за ребенком)</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жұмысшылар</w:t>
            </w:r>
            <w:r>
              <w:br/>
            </w:r>
            <w:r>
              <w:rPr>
                <w:rFonts w:ascii="Times New Roman"/>
                <w:b w:val="false"/>
                <w:i w:val="false"/>
                <w:color w:val="000000"/>
                <w:sz w:val="20"/>
              </w:rPr>
              <w:t>
</w:t>
            </w:r>
            <w:r>
              <w:rPr>
                <w:rFonts w:ascii="Times New Roman"/>
                <w:b w:val="false"/>
                <w:i w:val="false"/>
                <w:color w:val="000000"/>
                <w:sz w:val="20"/>
              </w:rPr>
              <w:t>из нее рабочих</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түнгі ауысымда жұмыс істейтіндер</w:t>
            </w:r>
            <w:r>
              <w:br/>
            </w:r>
            <w:r>
              <w:rPr>
                <w:rFonts w:ascii="Times New Roman"/>
                <w:b w:val="false"/>
                <w:i w:val="false"/>
                <w:color w:val="000000"/>
                <w:sz w:val="20"/>
              </w:rPr>
              <w:t>
</w:t>
            </w:r>
            <w:r>
              <w:rPr>
                <w:rFonts w:ascii="Times New Roman"/>
                <w:b w:val="false"/>
                <w:i w:val="false"/>
                <w:color w:val="000000"/>
                <w:sz w:val="20"/>
              </w:rPr>
              <w:t>из нее занятых в ночную смену</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Зиянды еңбек жағдайында жұмыс істейтін қызметкерлердің нақты саны (санитарлық-гигиеналық талаптарға, нормаларға сай келмейтіндер)</w:t>
            </w:r>
            <w:r>
              <w:br/>
            </w:r>
            <w:r>
              <w:rPr>
                <w:rFonts w:ascii="Times New Roman"/>
                <w:b w:val="false"/>
                <w:i w:val="false"/>
                <w:color w:val="000000"/>
                <w:sz w:val="20"/>
              </w:rPr>
              <w:t>
</w:t>
            </w:r>
            <w:r>
              <w:rPr>
                <w:rFonts w:ascii="Times New Roman"/>
                <w:b w:val="false"/>
                <w:i w:val="false"/>
                <w:color w:val="000000"/>
                <w:sz w:val="20"/>
              </w:rPr>
              <w:t>Фактическая численность работников, занятых во вредных условиях труда (не отвечающих санитарно-гигиеническим требованиям, нормам)</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келесі қолайсыз факторлар тіркелген жағдайларда жұмыс істейтіндер:</w:t>
            </w:r>
            <w:r>
              <w:br/>
            </w:r>
            <w:r>
              <w:rPr>
                <w:rFonts w:ascii="Times New Roman"/>
                <w:b w:val="false"/>
                <w:i w:val="false"/>
                <w:color w:val="000000"/>
                <w:sz w:val="20"/>
              </w:rPr>
              <w:t>
</w:t>
            </w:r>
            <w:r>
              <w:rPr>
                <w:rFonts w:ascii="Times New Roman"/>
                <w:b w:val="false"/>
                <w:i w:val="false"/>
                <w:color w:val="000000"/>
                <w:sz w:val="20"/>
              </w:rPr>
              <w:t>из нее, работающих в условиях, где зафиксированы следующие неблагоприятные факторы: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шудың жоғары деңгейі</w:t>
            </w:r>
            <w:r>
              <w:br/>
            </w:r>
            <w:r>
              <w:rPr>
                <w:rFonts w:ascii="Times New Roman"/>
                <w:b w:val="false"/>
                <w:i w:val="false"/>
                <w:color w:val="000000"/>
                <w:sz w:val="20"/>
              </w:rPr>
              <w:t>
</w:t>
            </w:r>
            <w:r>
              <w:rPr>
                <w:rFonts w:ascii="Times New Roman"/>
                <w:b w:val="false"/>
                <w:i w:val="false"/>
                <w:color w:val="000000"/>
                <w:sz w:val="20"/>
              </w:rPr>
              <w:t>повышенный уровень шума</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дірілдің жоғары деңгейі</w:t>
            </w:r>
            <w:r>
              <w:br/>
            </w:r>
            <w:r>
              <w:rPr>
                <w:rFonts w:ascii="Times New Roman"/>
                <w:b w:val="false"/>
                <w:i w:val="false"/>
                <w:color w:val="000000"/>
                <w:sz w:val="20"/>
              </w:rPr>
              <w:t>
</w:t>
            </w:r>
            <w:r>
              <w:rPr>
                <w:rFonts w:ascii="Times New Roman"/>
                <w:b w:val="false"/>
                <w:i w:val="false"/>
                <w:color w:val="000000"/>
                <w:sz w:val="20"/>
              </w:rPr>
              <w:t>повышенный уровень вибрации</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Шектеулі ұйғарынды концентрациясынан асатын жұмыс аймағындағы  ауаның газдануы мен шаңдануы</w:t>
            </w:r>
            <w:r>
              <w:br/>
            </w:r>
            <w:r>
              <w:rPr>
                <w:rFonts w:ascii="Times New Roman"/>
                <w:b w:val="false"/>
                <w:i w:val="false"/>
                <w:color w:val="000000"/>
                <w:sz w:val="20"/>
              </w:rPr>
              <w:t>
</w:t>
            </w:r>
            <w:r>
              <w:rPr>
                <w:rFonts w:ascii="Times New Roman"/>
                <w:b w:val="false"/>
                <w:i w:val="false"/>
                <w:color w:val="000000"/>
                <w:sz w:val="20"/>
              </w:rPr>
              <w:t>запыленность, загазованность воздуха рабочей зоны, превышающая предельно допустимую концентрацию</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қолайсыз температуралық режим</w:t>
            </w:r>
            <w:r>
              <w:br/>
            </w:r>
            <w:r>
              <w:rPr>
                <w:rFonts w:ascii="Times New Roman"/>
                <w:b w:val="false"/>
                <w:i w:val="false"/>
                <w:color w:val="000000"/>
                <w:sz w:val="20"/>
              </w:rPr>
              <w:t>
</w:t>
            </w:r>
            <w:r>
              <w:rPr>
                <w:rFonts w:ascii="Times New Roman"/>
                <w:b w:val="false"/>
                <w:i w:val="false"/>
                <w:color w:val="000000"/>
                <w:sz w:val="20"/>
              </w:rPr>
              <w:t>неблагоприятный температурный режим</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электрлік, магниттік, электромагниттік толқындардың, радиожиілік кернеулігінің жоғары деңгейі</w:t>
            </w:r>
            <w:r>
              <w:br/>
            </w:r>
            <w:r>
              <w:rPr>
                <w:rFonts w:ascii="Times New Roman"/>
                <w:b w:val="false"/>
                <w:i w:val="false"/>
                <w:color w:val="000000"/>
                <w:sz w:val="20"/>
              </w:rPr>
              <w:t>
</w:t>
            </w:r>
            <w:r>
              <w:rPr>
                <w:rFonts w:ascii="Times New Roman"/>
                <w:b w:val="false"/>
                <w:i w:val="false"/>
                <w:color w:val="000000"/>
                <w:sz w:val="20"/>
              </w:rPr>
              <w:t>повышенный уровень напряженности электрических, магнитных, электромагнитных волн, радиочастот</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лазерлік сәулеленудің жоғары деңгейі</w:t>
            </w:r>
            <w:r>
              <w:br/>
            </w:r>
            <w:r>
              <w:rPr>
                <w:rFonts w:ascii="Times New Roman"/>
                <w:b w:val="false"/>
                <w:i w:val="false"/>
                <w:color w:val="000000"/>
                <w:sz w:val="20"/>
              </w:rPr>
              <w:t>
</w:t>
            </w:r>
            <w:r>
              <w:rPr>
                <w:rFonts w:ascii="Times New Roman"/>
                <w:b w:val="false"/>
                <w:i w:val="false"/>
                <w:color w:val="000000"/>
                <w:sz w:val="20"/>
              </w:rPr>
              <w:t>повышенный уровень лазерного излучения</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ультракүлгін сәулеленудің жоғары деңгейі</w:t>
            </w:r>
            <w:r>
              <w:br/>
            </w:r>
            <w:r>
              <w:rPr>
                <w:rFonts w:ascii="Times New Roman"/>
                <w:b w:val="false"/>
                <w:i w:val="false"/>
                <w:color w:val="000000"/>
                <w:sz w:val="20"/>
              </w:rPr>
              <w:t>
</w:t>
            </w:r>
            <w:r>
              <w:rPr>
                <w:rFonts w:ascii="Times New Roman"/>
                <w:b w:val="false"/>
                <w:i w:val="false"/>
                <w:color w:val="000000"/>
                <w:sz w:val="20"/>
              </w:rPr>
              <w:t>повышенный уровень ультрафиолетового излучения</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радиациялық фактор әсері</w:t>
            </w:r>
            <w:r>
              <w:br/>
            </w:r>
            <w:r>
              <w:rPr>
                <w:rFonts w:ascii="Times New Roman"/>
                <w:b w:val="false"/>
                <w:i w:val="false"/>
                <w:color w:val="000000"/>
                <w:sz w:val="20"/>
              </w:rPr>
              <w:t>
</w:t>
            </w:r>
            <w:r>
              <w:rPr>
                <w:rFonts w:ascii="Times New Roman"/>
                <w:b w:val="false"/>
                <w:i w:val="false"/>
                <w:color w:val="000000"/>
                <w:sz w:val="20"/>
              </w:rPr>
              <w:t>воздействие радиационного фактора</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биологиялық фактор әсері</w:t>
            </w:r>
            <w:r>
              <w:br/>
            </w:r>
            <w:r>
              <w:rPr>
                <w:rFonts w:ascii="Times New Roman"/>
                <w:b w:val="false"/>
                <w:i w:val="false"/>
                <w:color w:val="000000"/>
                <w:sz w:val="20"/>
              </w:rPr>
              <w:t>
</w:t>
            </w:r>
            <w:r>
              <w:rPr>
                <w:rFonts w:ascii="Times New Roman"/>
                <w:b w:val="false"/>
                <w:i w:val="false"/>
                <w:color w:val="000000"/>
                <w:sz w:val="20"/>
              </w:rPr>
              <w:t>воздействие биологического фактора</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Ауыр дене еңбегімен шұғылданатын қызметкерлердің нақты саны</w:t>
            </w:r>
            <w:r>
              <w:br/>
            </w:r>
            <w:r>
              <w:rPr>
                <w:rFonts w:ascii="Times New Roman"/>
                <w:b w:val="false"/>
                <w:i w:val="false"/>
                <w:color w:val="000000"/>
                <w:sz w:val="20"/>
              </w:rPr>
              <w:t>
</w:t>
            </w:r>
            <w:r>
              <w:rPr>
                <w:rFonts w:ascii="Times New Roman"/>
                <w:b w:val="false"/>
                <w:i w:val="false"/>
                <w:color w:val="000000"/>
                <w:sz w:val="20"/>
              </w:rPr>
              <w:t>Фактическая численность работников, занятых тяжелым физическим трудом</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Қауіпсіздік талаптарына сай келмейтін жабдықтарда жұмыс істейтін қызметкерлердің нақты саны</w:t>
            </w:r>
            <w:r>
              <w:br/>
            </w:r>
            <w:r>
              <w:rPr>
                <w:rFonts w:ascii="Times New Roman"/>
                <w:b w:val="false"/>
                <w:i w:val="false"/>
                <w:color w:val="000000"/>
                <w:sz w:val="20"/>
              </w:rPr>
              <w:t>
</w:t>
            </w:r>
            <w:r>
              <w:rPr>
                <w:rFonts w:ascii="Times New Roman"/>
                <w:b w:val="false"/>
                <w:i w:val="false"/>
                <w:color w:val="000000"/>
                <w:sz w:val="20"/>
              </w:rPr>
              <w:t>Фактическая численность работников, работающих на оборудовании, не отвечающем требованиям безопасности</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 Есепті жылдың соңындағы зиянды және басқа да қолайсыз еңбек жағдайларында жұмыс істейтін қызметкерлер саны туралы ақпаратты көрсетіңіз, адам</w:t>
      </w:r>
      <w:r>
        <w:br/>
      </w:r>
      <w:r>
        <w:rPr>
          <w:rFonts w:ascii="Times New Roman"/>
          <w:b w:val="false"/>
          <w:i w:val="false"/>
          <w:color w:val="000000"/>
          <w:sz w:val="28"/>
        </w:rPr>
        <w:t>
Укажите информацию о численности работников, занятых во вредных и других неблагоприятных условиях труда на конец отчетного года,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
        <w:gridCol w:w="7124"/>
        <w:gridCol w:w="1640"/>
        <w:gridCol w:w="1640"/>
        <w:gridCol w:w="2266"/>
      </w:tblGrid>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Из него женщин</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жасқа толмағандар</w:t>
            </w:r>
            <w:r>
              <w:br/>
            </w:r>
            <w:r>
              <w:rPr>
                <w:rFonts w:ascii="Times New Roman"/>
                <w:b w:val="false"/>
                <w:i w:val="false"/>
                <w:color w:val="000000"/>
                <w:sz w:val="20"/>
              </w:rPr>
              <w:t>
</w:t>
            </w:r>
            <w:r>
              <w:rPr>
                <w:rFonts w:ascii="Times New Roman"/>
                <w:b w:val="false"/>
                <w:i w:val="false"/>
                <w:color w:val="000000"/>
                <w:sz w:val="20"/>
              </w:rPr>
              <w:t>Лица моложе 18 лет</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Зиянды және басқа да қолайсыз еңбек жағдайлардағы жұмысқа өтемақы белгіленген жұмысшылардың тізімдік саны:</w:t>
            </w:r>
            <w:r>
              <w:br/>
            </w:r>
            <w:r>
              <w:rPr>
                <w:rFonts w:ascii="Times New Roman"/>
                <w:b w:val="false"/>
                <w:i w:val="false"/>
                <w:color w:val="000000"/>
                <w:sz w:val="20"/>
              </w:rPr>
              <w:t>
</w:t>
            </w:r>
            <w:r>
              <w:rPr>
                <w:rFonts w:ascii="Times New Roman"/>
                <w:b w:val="false"/>
                <w:i w:val="false"/>
                <w:color w:val="000000"/>
                <w:sz w:val="20"/>
              </w:rPr>
              <w:t>Списочная численность работников, которым за работу во вредных и других неблагоприятных условиях труда установлены компенсации:</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қосымша демалыстар</w:t>
            </w:r>
            <w:r>
              <w:br/>
            </w:r>
            <w:r>
              <w:rPr>
                <w:rFonts w:ascii="Times New Roman"/>
                <w:b w:val="false"/>
                <w:i w:val="false"/>
                <w:color w:val="000000"/>
                <w:sz w:val="20"/>
              </w:rPr>
              <w:t>
</w:t>
            </w:r>
            <w:r>
              <w:rPr>
                <w:rFonts w:ascii="Times New Roman"/>
                <w:b w:val="false"/>
                <w:i w:val="false"/>
                <w:color w:val="000000"/>
                <w:sz w:val="20"/>
              </w:rPr>
              <w:t>дополнительные отпуска</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қысқартылған жұмыс күні</w:t>
            </w:r>
            <w:r>
              <w:br/>
            </w:r>
            <w:r>
              <w:rPr>
                <w:rFonts w:ascii="Times New Roman"/>
                <w:b w:val="false"/>
                <w:i w:val="false"/>
                <w:color w:val="000000"/>
                <w:sz w:val="20"/>
              </w:rPr>
              <w:t>
</w:t>
            </w:r>
            <w:r>
              <w:rPr>
                <w:rFonts w:ascii="Times New Roman"/>
                <w:b w:val="false"/>
                <w:i w:val="false"/>
                <w:color w:val="000000"/>
                <w:sz w:val="20"/>
              </w:rPr>
              <w:t>сокращенный рабочий день</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тегін емдеу-алдын-алу тағамы</w:t>
            </w:r>
            <w:r>
              <w:br/>
            </w:r>
            <w:r>
              <w:rPr>
                <w:rFonts w:ascii="Times New Roman"/>
                <w:b w:val="false"/>
                <w:i w:val="false"/>
                <w:color w:val="000000"/>
                <w:sz w:val="20"/>
              </w:rPr>
              <w:t>
</w:t>
            </w:r>
            <w:r>
              <w:rPr>
                <w:rFonts w:ascii="Times New Roman"/>
                <w:b w:val="false"/>
                <w:i w:val="false"/>
                <w:color w:val="000000"/>
                <w:sz w:val="20"/>
              </w:rPr>
              <w:t>бесплатное лечебно-профилактическое питание</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сүт және басқа да оған теңдес өнімдерді тегін алу</w:t>
            </w:r>
            <w:r>
              <w:br/>
            </w:r>
            <w:r>
              <w:rPr>
                <w:rFonts w:ascii="Times New Roman"/>
                <w:b w:val="false"/>
                <w:i w:val="false"/>
                <w:color w:val="000000"/>
                <w:sz w:val="20"/>
              </w:rPr>
              <w:t>
</w:t>
            </w:r>
            <w:r>
              <w:rPr>
                <w:rFonts w:ascii="Times New Roman"/>
                <w:b w:val="false"/>
                <w:i w:val="false"/>
                <w:color w:val="000000"/>
                <w:sz w:val="20"/>
              </w:rPr>
              <w:t>бесплатное получение молока и других равноценных продуктов</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зиянды және басқа да қолайсыз еңбек жағдайлары үшін қосымша ақы</w:t>
            </w:r>
            <w:r>
              <w:br/>
            </w:r>
            <w:r>
              <w:rPr>
                <w:rFonts w:ascii="Times New Roman"/>
                <w:b w:val="false"/>
                <w:i w:val="false"/>
                <w:color w:val="000000"/>
                <w:sz w:val="20"/>
              </w:rPr>
              <w:t>
</w:t>
            </w:r>
            <w:r>
              <w:rPr>
                <w:rFonts w:ascii="Times New Roman"/>
                <w:b w:val="false"/>
                <w:i w:val="false"/>
                <w:color w:val="000000"/>
                <w:sz w:val="20"/>
              </w:rPr>
              <w:t>доплаты за вредные и другие неблагоприяные условия труда</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жеңілдіктер жағдайындағы мемлекеттік арнаулы жәрдемақыға құқық (№ 1 тізім, № 2 тізім бойынша)</w:t>
            </w:r>
            <w:r>
              <w:br/>
            </w:r>
            <w:r>
              <w:rPr>
                <w:rFonts w:ascii="Times New Roman"/>
                <w:b w:val="false"/>
                <w:i w:val="false"/>
                <w:color w:val="000000"/>
                <w:sz w:val="20"/>
              </w:rPr>
              <w:t>
</w:t>
            </w:r>
            <w:r>
              <w:rPr>
                <w:rFonts w:ascii="Times New Roman"/>
                <w:b w:val="false"/>
                <w:i w:val="false"/>
                <w:color w:val="000000"/>
                <w:sz w:val="20"/>
              </w:rPr>
              <w:t>право на государственное специальное пособие на льготных условиях (по списку № 1, списку № 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1-6-жолдарда келтірілген жеңілдіктердің немесе өтемақылардың ең болмаса бір түрі белгіленген қызметкерлердің тізімдік саны</w:t>
            </w:r>
            <w:r>
              <w:br/>
            </w:r>
            <w:r>
              <w:rPr>
                <w:rFonts w:ascii="Times New Roman"/>
                <w:b w:val="false"/>
                <w:i w:val="false"/>
                <w:color w:val="000000"/>
                <w:sz w:val="20"/>
              </w:rPr>
              <w:t>
</w:t>
            </w:r>
            <w:r>
              <w:rPr>
                <w:rFonts w:ascii="Times New Roman"/>
                <w:b w:val="false"/>
                <w:i w:val="false"/>
                <w:color w:val="000000"/>
                <w:sz w:val="20"/>
              </w:rPr>
              <w:t>Списочная численность работников, которым установлен  хотя бы один вид льгот или компенсаций, перечисленных в строках 1-6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Зиянды және басқа да қолайсыз еңбек жағдайларындағы жұмыстар үшін кәсіпорынның жеңілдіктері мен өтемақыларына жұмсаған шығындары туралы ақпаратты көрсетіңіз</w:t>
      </w:r>
      <w:r>
        <w:br/>
      </w:r>
      <w:r>
        <w:rPr>
          <w:rFonts w:ascii="Times New Roman"/>
          <w:b w:val="false"/>
          <w:i w:val="false"/>
          <w:color w:val="000000"/>
          <w:sz w:val="28"/>
        </w:rPr>
        <w:t>
Укажите информацию о затратах предприятия на льготы и компенсации за работу во вредных и других неблагоприятных условиях труда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7099"/>
        <w:gridCol w:w="4848"/>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жыл ішінде кәсіпорынның жеңілдіктері мен өтемақыларына жұмсаған шығыны, мың теңге (ондық белгімен)</w:t>
            </w:r>
            <w:r>
              <w:br/>
            </w:r>
            <w:r>
              <w:rPr>
                <w:rFonts w:ascii="Times New Roman"/>
                <w:b w:val="false"/>
                <w:i w:val="false"/>
                <w:color w:val="000000"/>
                <w:sz w:val="20"/>
              </w:rPr>
              <w:t>
</w:t>
            </w:r>
            <w:r>
              <w:rPr>
                <w:rFonts w:ascii="Times New Roman"/>
                <w:b w:val="false"/>
                <w:i w:val="false"/>
                <w:color w:val="000000"/>
                <w:sz w:val="20"/>
              </w:rPr>
              <w:t>Затраты предприятия на льготы и компенсации за год, тысяч тенге (с десятичным знаком)</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 на:</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қосымша демалыс үшін</w:t>
            </w:r>
            <w:r>
              <w:br/>
            </w:r>
            <w:r>
              <w:rPr>
                <w:rFonts w:ascii="Times New Roman"/>
                <w:b w:val="false"/>
                <w:i w:val="false"/>
                <w:color w:val="000000"/>
                <w:sz w:val="20"/>
              </w:rPr>
              <w:t>
</w:t>
            </w:r>
            <w:r>
              <w:rPr>
                <w:rFonts w:ascii="Times New Roman"/>
                <w:b w:val="false"/>
                <w:i w:val="false"/>
                <w:color w:val="000000"/>
                <w:sz w:val="20"/>
              </w:rPr>
              <w:t>дополнительные отпуска</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қысқартылған жұмыс күні үшін</w:t>
            </w:r>
            <w:r>
              <w:br/>
            </w:r>
            <w:r>
              <w:rPr>
                <w:rFonts w:ascii="Times New Roman"/>
                <w:b w:val="false"/>
                <w:i w:val="false"/>
                <w:color w:val="000000"/>
                <w:sz w:val="20"/>
              </w:rPr>
              <w:t>
</w:t>
            </w:r>
            <w:r>
              <w:rPr>
                <w:rFonts w:ascii="Times New Roman"/>
                <w:b w:val="false"/>
                <w:i w:val="false"/>
                <w:color w:val="000000"/>
                <w:sz w:val="20"/>
              </w:rPr>
              <w:t>сокращенный рабочий день</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тегін емдік-профилактикалық тағам үшін</w:t>
            </w:r>
            <w:r>
              <w:br/>
            </w:r>
            <w:r>
              <w:rPr>
                <w:rFonts w:ascii="Times New Roman"/>
                <w:b w:val="false"/>
                <w:i w:val="false"/>
                <w:color w:val="000000"/>
                <w:sz w:val="20"/>
              </w:rPr>
              <w:t>
</w:t>
            </w:r>
            <w:r>
              <w:rPr>
                <w:rFonts w:ascii="Times New Roman"/>
                <w:b w:val="false"/>
                <w:i w:val="false"/>
                <w:color w:val="000000"/>
                <w:sz w:val="20"/>
              </w:rPr>
              <w:t>бесплатное лечебно-профилактическое питание</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сүт немесе басқа да тең бағалы өнімдерді тегін алу үшін</w:t>
            </w:r>
            <w:r>
              <w:br/>
            </w:r>
            <w:r>
              <w:rPr>
                <w:rFonts w:ascii="Times New Roman"/>
                <w:b w:val="false"/>
                <w:i w:val="false"/>
                <w:color w:val="000000"/>
                <w:sz w:val="20"/>
              </w:rPr>
              <w:t>
</w:t>
            </w:r>
            <w:r>
              <w:rPr>
                <w:rFonts w:ascii="Times New Roman"/>
                <w:b w:val="false"/>
                <w:i w:val="false"/>
                <w:color w:val="000000"/>
                <w:sz w:val="20"/>
              </w:rPr>
              <w:t>бесплатное получение молока и других равноценных продуктов</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зиянды және басқа да қолайсыз еңбек жағдайлары үшін қосымша ақы үшін</w:t>
            </w:r>
            <w:r>
              <w:br/>
            </w:r>
            <w:r>
              <w:rPr>
                <w:rFonts w:ascii="Times New Roman"/>
                <w:b w:val="false"/>
                <w:i w:val="false"/>
                <w:color w:val="000000"/>
                <w:sz w:val="20"/>
              </w:rPr>
              <w:t>
</w:t>
            </w:r>
            <w:r>
              <w:rPr>
                <w:rFonts w:ascii="Times New Roman"/>
                <w:b w:val="false"/>
                <w:i w:val="false"/>
                <w:color w:val="000000"/>
                <w:sz w:val="20"/>
              </w:rPr>
              <w:t>доплаты за вредные и другие неблагоприятные условия труда</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  Адрес ___________________________</w:t>
      </w:r>
      <w:r>
        <w:br/>
      </w:r>
      <w:r>
        <w:rPr>
          <w:rFonts w:ascii="Times New Roman"/>
          <w:b w:val="false"/>
          <w:i w:val="false"/>
          <w:color w:val="000000"/>
          <w:sz w:val="28"/>
        </w:rPr>
        <w:t>
_______________________________        ___________________________</w:t>
      </w:r>
    </w:p>
    <w:p>
      <w:pPr>
        <w:spacing w:after="0"/>
        <w:ind w:left="0"/>
        <w:jc w:val="both"/>
      </w:pPr>
      <w:r>
        <w:rPr>
          <w:rFonts w:ascii="Times New Roman"/>
          <w:b w:val="false"/>
          <w:i w:val="false"/>
          <w:color w:val="000000"/>
          <w:sz w:val="28"/>
        </w:rPr>
        <w:t>                                 Телефон 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__________________________________________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 Телефон _______________</w:t>
      </w:r>
    </w:p>
    <w:p>
      <w:pPr>
        <w:spacing w:after="0"/>
        <w:ind w:left="0"/>
        <w:jc w:val="both"/>
      </w:pPr>
      <w:r>
        <w:rPr>
          <w:rFonts w:ascii="Times New Roman"/>
          <w:b/>
          <w:i w:val="false"/>
          <w:color w:val="000000"/>
          <w:sz w:val="28"/>
        </w:rPr>
        <w:t>Басшы                        (Аты-жөні, тегі, қолы)</w:t>
      </w:r>
      <w:r>
        <w:br/>
      </w:r>
      <w:r>
        <w:rPr>
          <w:rFonts w:ascii="Times New Roman"/>
          <w:b w:val="false"/>
          <w:i w:val="false"/>
          <w:color w:val="000000"/>
          <w:sz w:val="28"/>
        </w:rPr>
        <w:t>
Руководитель _________________  (Ф.И.О. подпись) _________________</w:t>
      </w:r>
    </w:p>
    <w:p>
      <w:pPr>
        <w:spacing w:after="0"/>
        <w:ind w:left="0"/>
        <w:jc w:val="both"/>
      </w:pPr>
      <w:r>
        <w:rPr>
          <w:rFonts w:ascii="Times New Roman"/>
          <w:b/>
          <w:i w:val="false"/>
          <w:color w:val="000000"/>
          <w:sz w:val="28"/>
        </w:rPr>
        <w:t>Бас бухгалтер                (Аты-жөні, тегі, қолы)</w:t>
      </w:r>
      <w:r>
        <w:br/>
      </w:r>
      <w:r>
        <w:rPr>
          <w:rFonts w:ascii="Times New Roman"/>
          <w:b w:val="false"/>
          <w:i w:val="false"/>
          <w:color w:val="000000"/>
          <w:sz w:val="28"/>
        </w:rPr>
        <w:t>
Главный бухгалтер ____________  (Ф.И.О. подпись) ________________</w:t>
      </w:r>
    </w:p>
    <w:p>
      <w:pPr>
        <w:spacing w:after="0"/>
        <w:ind w:left="0"/>
        <w:jc w:val="both"/>
      </w:pPr>
      <w:r>
        <w:rPr>
          <w:rFonts w:ascii="Times New Roman"/>
          <w:b w:val="false"/>
          <w:i w:val="false"/>
          <w:color w:val="000000"/>
          <w:sz w:val="28"/>
        </w:rPr>
        <w:t>                                          </w:t>
      </w:r>
      <w:r>
        <w:rPr>
          <w:rFonts w:ascii="Times New Roman"/>
          <w:b/>
          <w:i w:val="false"/>
          <w:color w:val="000000"/>
          <w:sz w:val="28"/>
        </w:rPr>
        <w:t>М.О.</w:t>
      </w:r>
      <w:r>
        <w:br/>
      </w:r>
      <w:r>
        <w:rPr>
          <w:rFonts w:ascii="Times New Roman"/>
          <w:b w:val="false"/>
          <w:i w:val="false"/>
          <w:color w:val="000000"/>
          <w:sz w:val="28"/>
        </w:rPr>
        <w:t>
                                          М.П.</w:t>
      </w:r>
    </w:p>
    <w:bookmarkStart w:name="z343" w:id="4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2012 жылғы 1 қарашадағы    </w:t>
      </w:r>
      <w:r>
        <w:br/>
      </w:r>
      <w:r>
        <w:rPr>
          <w:rFonts w:ascii="Times New Roman"/>
          <w:b w:val="false"/>
          <w:i w:val="false"/>
          <w:color w:val="000000"/>
          <w:sz w:val="28"/>
        </w:rPr>
        <w:t xml:space="preserve">
№ 303 бұйрығына        </w:t>
      </w:r>
      <w:r>
        <w:br/>
      </w:r>
      <w:r>
        <w:rPr>
          <w:rFonts w:ascii="Times New Roman"/>
          <w:b w:val="false"/>
          <w:i w:val="false"/>
          <w:color w:val="000000"/>
          <w:sz w:val="28"/>
        </w:rPr>
        <w:t xml:space="preserve">
8-қосымша           </w:t>
      </w:r>
    </w:p>
    <w:bookmarkEnd w:id="41"/>
    <w:bookmarkStart w:name="z344" w:id="42"/>
    <w:p>
      <w:pPr>
        <w:spacing w:after="0"/>
        <w:ind w:left="0"/>
        <w:jc w:val="left"/>
      </w:pPr>
      <w:r>
        <w:rPr>
          <w:rFonts w:ascii="Times New Roman"/>
          <w:b/>
          <w:i w:val="false"/>
          <w:color w:val="000000"/>
        </w:rPr>
        <w:t xml:space="preserve"> 
«Зиянды және басқа да қолайсыз еңбек жағдайларында жұмыс</w:t>
      </w:r>
      <w:r>
        <w:br/>
      </w:r>
      <w:r>
        <w:rPr>
          <w:rFonts w:ascii="Times New Roman"/>
          <w:b/>
          <w:i w:val="false"/>
          <w:color w:val="000000"/>
        </w:rPr>
        <w:t>
істейтін қызметкерлердің саны туралы есеп» жалпымемлекеттік</w:t>
      </w:r>
      <w:r>
        <w:br/>
      </w:r>
      <w:r>
        <w:rPr>
          <w:rFonts w:ascii="Times New Roman"/>
          <w:b/>
          <w:i w:val="false"/>
          <w:color w:val="000000"/>
        </w:rPr>
        <w:t>
статистикалық байқаудың статистикалық нысанын (коды 1181104,</w:t>
      </w:r>
      <w:r>
        <w:br/>
      </w:r>
      <w:r>
        <w:rPr>
          <w:rFonts w:ascii="Times New Roman"/>
          <w:b/>
          <w:i w:val="false"/>
          <w:color w:val="000000"/>
        </w:rPr>
        <w:t>
индексі 1-Е (еңбек жағдайы), кезеңділігі жылдық) толтыру жөніндегі нұсқаулық</w:t>
      </w:r>
    </w:p>
    <w:bookmarkEnd w:id="42"/>
    <w:bookmarkStart w:name="z345" w:id="43"/>
    <w:p>
      <w:pPr>
        <w:spacing w:after="0"/>
        <w:ind w:left="0"/>
        <w:jc w:val="both"/>
      </w:pPr>
      <w:r>
        <w:rPr>
          <w:rFonts w:ascii="Times New Roman"/>
          <w:b w:val="false"/>
          <w:i w:val="false"/>
          <w:color w:val="000000"/>
          <w:sz w:val="28"/>
        </w:rPr>
        <w:t>
      1. Осы «Зиянды және басқа да қолайсыз еңбек жағдайларында жұмыс істейтін қызметкерлердің саны туралы есеп» жалпымемлекеттік статистикалық байқаудың статистикалық нысанын (коды 1181104, индексі 1-Е (еңбек жағдайы), кезеңділігі жылдық)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«Зиянды және басқа да қолайсыз еңбек жағдайларында жұмыс істейтін қызметкерлердің саны туралы есеп» жалпымемлекеттік статистикалық байқаудың статистикалық нысанын (коды 1181104, 1-Е (еңбек жағдайы) индексі, кезеңділігі жылдық) толтыруын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қызметкерлердің тізімдік саны – шартты жасасу мерзіміне қарамастан еңбек шарты бойынша қабылданған адамдар саны;</w:t>
      </w:r>
      <w:r>
        <w:br/>
      </w:r>
      <w:r>
        <w:rPr>
          <w:rFonts w:ascii="Times New Roman"/>
          <w:b w:val="false"/>
          <w:i w:val="false"/>
          <w:color w:val="000000"/>
          <w:sz w:val="28"/>
        </w:rPr>
        <w:t>
</w:t>
      </w:r>
      <w:r>
        <w:rPr>
          <w:rFonts w:ascii="Times New Roman"/>
          <w:b w:val="false"/>
          <w:i w:val="false"/>
          <w:color w:val="000000"/>
          <w:sz w:val="28"/>
        </w:rPr>
        <w:t>
      2) қызметкерлердің нақты саны (орташа жалақыны есептеу үшін алынатын) – жұмысқа формалды тіркелуі бар қызметкерлердің жекелеген санаттары шегерілген тізімдік құрамдағы қызметкерлердің саны (жүктілік және босану бойынша, балаға күтім жасау бойынша және басқа да демалыстарда жүрген адамдар).</w:t>
      </w:r>
      <w:r>
        <w:br/>
      </w:r>
      <w:r>
        <w:rPr>
          <w:rFonts w:ascii="Times New Roman"/>
          <w:b w:val="false"/>
          <w:i w:val="false"/>
          <w:color w:val="000000"/>
          <w:sz w:val="28"/>
        </w:rPr>
        <w:t>
</w:t>
      </w:r>
      <w:r>
        <w:rPr>
          <w:rFonts w:ascii="Times New Roman"/>
          <w:b w:val="false"/>
          <w:i w:val="false"/>
          <w:color w:val="000000"/>
          <w:sz w:val="28"/>
        </w:rPr>
        <w:t>
      3. Респонденттер еңбек бойынша статистикалық нысанды статистика органдарына меншіктің иелігі мен нысанына қарамастан өзінің тұрған жері бойынша тапсырады.</w:t>
      </w:r>
      <w:r>
        <w:br/>
      </w:r>
      <w:r>
        <w:rPr>
          <w:rFonts w:ascii="Times New Roman"/>
          <w:b w:val="false"/>
          <w:i w:val="false"/>
          <w:color w:val="000000"/>
          <w:sz w:val="28"/>
        </w:rPr>
        <w:t>
</w:t>
      </w:r>
      <w:r>
        <w:rPr>
          <w:rFonts w:ascii="Times New Roman"/>
          <w:b w:val="false"/>
          <w:i w:val="false"/>
          <w:color w:val="000000"/>
          <w:sz w:val="28"/>
        </w:rPr>
        <w:t>
      4. Статистикалық нысан есепті жылға толтырылады. Деректер өндірістік орта факторлары деңгейлерінің соңғы өлшеулеріне сәйкес келтіріледі.</w:t>
      </w:r>
      <w:r>
        <w:br/>
      </w:r>
      <w:r>
        <w:rPr>
          <w:rFonts w:ascii="Times New Roman"/>
          <w:b w:val="false"/>
          <w:i w:val="false"/>
          <w:color w:val="000000"/>
          <w:sz w:val="28"/>
        </w:rPr>
        <w:t>
</w:t>
      </w:r>
      <w:r>
        <w:rPr>
          <w:rFonts w:ascii="Times New Roman"/>
          <w:b w:val="false"/>
          <w:i w:val="false"/>
          <w:color w:val="000000"/>
          <w:sz w:val="28"/>
        </w:rPr>
        <w:t>
      5. 1-бөлім Қазақстан Республикасы Денсаулық сақтау министрлігінің 2009 жылғы 16 қарашадағы № 709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мемлекеттік тіркеудің тізімінде № 5898 тіркелген) бекітілген зиянды өндірістік факторлардың тізбесіне сәйкес толтырылады.</w:t>
      </w:r>
      <w:r>
        <w:br/>
      </w:r>
      <w:r>
        <w:rPr>
          <w:rFonts w:ascii="Times New Roman"/>
          <w:b w:val="false"/>
          <w:i w:val="false"/>
          <w:color w:val="000000"/>
          <w:sz w:val="28"/>
        </w:rPr>
        <w:t>
</w:t>
      </w:r>
      <w:r>
        <w:rPr>
          <w:rFonts w:ascii="Times New Roman"/>
          <w:b w:val="false"/>
          <w:i w:val="false"/>
          <w:color w:val="000000"/>
          <w:sz w:val="28"/>
        </w:rPr>
        <w:t>
      4-жол бойынша зиянды еңбек жағдайларында жұмыс істейтін қызметкерлердің нақты саны келтіріледі, олардың өндіріс объектілерінде санитарлық-гигиеналық нормалармен белгіленген, ең болмаса, бір зиянды өндірістік фактор химиялық заттың немесе өнеркәсіптік шаңның шектеулі ұйғарынды концентрациясынан немесе элементтің шектеулі ұйғарынды деңгейінен асады. Мұның өзінде әрбір жұмысшы, оған әсер ететін зиянды өндірістік фактор санына қарамастан, тек бір рет қана есепке алынады.</w:t>
      </w:r>
      <w:r>
        <w:br/>
      </w:r>
      <w:r>
        <w:rPr>
          <w:rFonts w:ascii="Times New Roman"/>
          <w:b w:val="false"/>
          <w:i w:val="false"/>
          <w:color w:val="000000"/>
          <w:sz w:val="28"/>
        </w:rPr>
        <w:t>
</w:t>
      </w:r>
      <w:r>
        <w:rPr>
          <w:rFonts w:ascii="Times New Roman"/>
          <w:b w:val="false"/>
          <w:i w:val="false"/>
          <w:color w:val="000000"/>
          <w:sz w:val="28"/>
        </w:rPr>
        <w:t>
      5-13-жолдар бойынша қызметкерлердің нақты саны көрсетіледі, олардың жұмыс орындарында шу, діріл, температуралық режим, электрлік, магниттік, электромагниттік өрістердің (радиожиіліктің), лазерлік және ультракүлгін сәулеленудің, сондай-ақ радиациялық және биологиялық факторлардың деңгейі белгіленген шектеулі ұйғарынды деңгейінен асады; жұмыс аймағындағы ауаның шаңдануы мен газдануы зиянды заттың немесе өнеркәсіптік шаңның шектеулі ұйғарынды концентрациясынан және тағы басқалардан асады.</w:t>
      </w:r>
      <w:r>
        <w:br/>
      </w:r>
      <w:r>
        <w:rPr>
          <w:rFonts w:ascii="Times New Roman"/>
          <w:b w:val="false"/>
          <w:i w:val="false"/>
          <w:color w:val="000000"/>
          <w:sz w:val="28"/>
        </w:rPr>
        <w:t>
</w:t>
      </w:r>
      <w:r>
        <w:rPr>
          <w:rFonts w:ascii="Times New Roman"/>
          <w:b w:val="false"/>
          <w:i w:val="false"/>
          <w:color w:val="000000"/>
          <w:sz w:val="28"/>
        </w:rPr>
        <w:t>
      Ауыр дене еңбегімен шұғылданатын қызметкерлердің (14-жол) нақты санын анықтау Қазақстан Республикасы Үкіметінің 2011 жылғы 28 қазандағы № 1220 </w:t>
      </w:r>
      <w:r>
        <w:rPr>
          <w:rFonts w:ascii="Times New Roman"/>
          <w:b w:val="false"/>
          <w:i w:val="false"/>
          <w:color w:val="000000"/>
          <w:sz w:val="28"/>
        </w:rPr>
        <w:t>қаулысымен</w:t>
      </w:r>
      <w:r>
        <w:rPr>
          <w:rFonts w:ascii="Times New Roman"/>
          <w:b w:val="false"/>
          <w:i w:val="false"/>
          <w:color w:val="000000"/>
          <w:sz w:val="28"/>
        </w:rPr>
        <w:t xml:space="preserve"> бекітілген Жасы он сегізге толмаған қызметкерлердің еңбегін пайдалануға тыйым салынатын жұмыстардың тізіміне, жасы он сегізге толмаған қызметкерлер тасымалдайтын және қозғайтын ауырлықтың шекті нормаларына және әйелдердің еңбегін қолдануға тыйым салынатын жұмыстардың тізіміне және оларды жүкті қолмен көтеру және алып жүруінің шекті нормасына сәйкес жүргізіледі.</w:t>
      </w:r>
      <w:r>
        <w:br/>
      </w:r>
      <w:r>
        <w:rPr>
          <w:rFonts w:ascii="Times New Roman"/>
          <w:b w:val="false"/>
          <w:i w:val="false"/>
          <w:color w:val="000000"/>
          <w:sz w:val="28"/>
        </w:rPr>
        <w:t>
</w:t>
      </w:r>
      <w:r>
        <w:rPr>
          <w:rFonts w:ascii="Times New Roman"/>
          <w:b w:val="false"/>
          <w:i w:val="false"/>
          <w:color w:val="000000"/>
          <w:sz w:val="28"/>
        </w:rPr>
        <w:t>
      5-15-жолдар бойынша қызметкерлер саны туралы деректер осы қызметкерлердің қолайсыз еңбек жағдайлары үшін жеңілдіктер алатынына немесе алмайтынына қарамастан көрсетіледі.</w:t>
      </w:r>
      <w:r>
        <w:br/>
      </w:r>
      <w:r>
        <w:rPr>
          <w:rFonts w:ascii="Times New Roman"/>
          <w:b w:val="false"/>
          <w:i w:val="false"/>
          <w:color w:val="000000"/>
          <w:sz w:val="28"/>
        </w:rPr>
        <w:t>
</w:t>
      </w:r>
      <w:r>
        <w:rPr>
          <w:rFonts w:ascii="Times New Roman"/>
          <w:b w:val="false"/>
          <w:i w:val="false"/>
          <w:color w:val="000000"/>
          <w:sz w:val="28"/>
        </w:rPr>
        <w:t>
      15-жол бойынша қауіпсіздіктің талаптарына сай келмейтін құралдармен жұмыс істейтіндердің нақты саны көрсетіледі.</w:t>
      </w:r>
      <w:r>
        <w:br/>
      </w:r>
      <w:r>
        <w:rPr>
          <w:rFonts w:ascii="Times New Roman"/>
          <w:b w:val="false"/>
          <w:i w:val="false"/>
          <w:color w:val="000000"/>
          <w:sz w:val="28"/>
        </w:rPr>
        <w:t>
</w:t>
      </w:r>
      <w:r>
        <w:rPr>
          <w:rFonts w:ascii="Times New Roman"/>
          <w:b w:val="false"/>
          <w:i w:val="false"/>
          <w:color w:val="000000"/>
          <w:sz w:val="28"/>
        </w:rPr>
        <w:t>
      6. 2-бөлімде деректер зиянды және қауіпті еңбек жағдайларында жұмыс істегені үшін жеңілдіктер мен өтемақылар алатын барлық қызметкерлер санаттары бойынша келтіріледі. Экологиялық апат аудандарында, сондай-ақ жағдайлары қолайсыз аудандарда (биік тауларда, шөлдерде және тағы сол сияқты) жұмыс істегені үшін жеңілдіктер 2-бөлімді толтырған кезде ескерілмейді.</w:t>
      </w:r>
      <w:r>
        <w:br/>
      </w:r>
      <w:r>
        <w:rPr>
          <w:rFonts w:ascii="Times New Roman"/>
          <w:b w:val="false"/>
          <w:i w:val="false"/>
          <w:color w:val="000000"/>
          <w:sz w:val="28"/>
        </w:rPr>
        <w:t>
</w:t>
      </w:r>
      <w:r>
        <w:rPr>
          <w:rFonts w:ascii="Times New Roman"/>
          <w:b w:val="false"/>
          <w:i w:val="false"/>
          <w:color w:val="000000"/>
          <w:sz w:val="28"/>
        </w:rPr>
        <w:t>
      1 және 2-жолдар бойынша мыналар енгізілмейді:</w:t>
      </w:r>
      <w:r>
        <w:br/>
      </w:r>
      <w:r>
        <w:rPr>
          <w:rFonts w:ascii="Times New Roman"/>
          <w:b w:val="false"/>
          <w:i w:val="false"/>
          <w:color w:val="000000"/>
          <w:sz w:val="28"/>
        </w:rPr>
        <w:t>
</w:t>
      </w:r>
      <w:r>
        <w:rPr>
          <w:rFonts w:ascii="Times New Roman"/>
          <w:b w:val="false"/>
          <w:i w:val="false"/>
          <w:color w:val="000000"/>
          <w:sz w:val="28"/>
        </w:rPr>
        <w:t>
      Қазақстан Республикасының 2007 жылғы 15 мамырдағы Еңбек </w:t>
      </w:r>
      <w:r>
        <w:rPr>
          <w:rFonts w:ascii="Times New Roman"/>
          <w:b w:val="false"/>
          <w:i w:val="false"/>
          <w:color w:val="000000"/>
          <w:sz w:val="28"/>
        </w:rPr>
        <w:t>кодексіне</w:t>
      </w:r>
      <w:r>
        <w:rPr>
          <w:rFonts w:ascii="Times New Roman"/>
          <w:b w:val="false"/>
          <w:i w:val="false"/>
          <w:color w:val="000000"/>
          <w:sz w:val="28"/>
        </w:rPr>
        <w:t xml:space="preserve"> сәйкес ауыр жұмыстарда, еңбек жағдайлары зиянды (ерекше зиянды), қауіпті жұмыстарда мүгедектерге еңбек етуге рұқсат етілмейді;</w:t>
      </w:r>
      <w:r>
        <w:br/>
      </w:r>
      <w:r>
        <w:rPr>
          <w:rFonts w:ascii="Times New Roman"/>
          <w:b w:val="false"/>
          <w:i w:val="false"/>
          <w:color w:val="000000"/>
          <w:sz w:val="28"/>
        </w:rPr>
        <w:t>
</w:t>
      </w:r>
      <w:r>
        <w:rPr>
          <w:rFonts w:ascii="Times New Roman"/>
          <w:b w:val="false"/>
          <w:i w:val="false"/>
          <w:color w:val="000000"/>
          <w:sz w:val="28"/>
        </w:rPr>
        <w:t>
      өндіріс көлемінің азаюы, шикізаттың, материалдың, тағы сол сияқты болмауы салдарынан толық емес жұмыс күні (аптасы) істеген қызметкерлер.</w:t>
      </w:r>
      <w:r>
        <w:br/>
      </w:r>
      <w:r>
        <w:rPr>
          <w:rFonts w:ascii="Times New Roman"/>
          <w:b w:val="false"/>
          <w:i w:val="false"/>
          <w:color w:val="000000"/>
          <w:sz w:val="28"/>
        </w:rPr>
        <w:t>
</w:t>
      </w:r>
      <w:r>
        <w:rPr>
          <w:rFonts w:ascii="Times New Roman"/>
          <w:b w:val="false"/>
          <w:i w:val="false"/>
          <w:color w:val="000000"/>
          <w:sz w:val="28"/>
        </w:rPr>
        <w:t>
      1-жол бойынша Қазақстан Республикасы Еңбек және халықты әлеуметтік қорғау министрі міндетін атқарушының 2007 жылғы 31 шілдедегі № 182-ө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мемлекеттік тіркеудің тізімінде № 4888 тіркелген) бекітілген Жұмыс уақытының қысқартылған ұзақтығына және жыл сайынғы ақылы қосымша еңбек демалысына құқық беретін өндірістердің, цехтардың, кәсіптер мен лауазымдардың тізіміне, ауыр жұмыстардың, еңбек жағдайлары зиянды (ерекше зиянды) және (немесе) қауіпті жұмыстардың тізбесіне және оны қолдану жөніндегі нұсқаулыққа сәйкес қосымша демалысты пайдаланатын қызметкерлер саны көрсетіледі. Сондай-ақ жұмыс беруші қоғамдық органдармен (кәсіподақ комитетімен) бірлесіп зиянды және басқа да қолайсыз еңбек жағдайлары үшін қосымша демалысты дербес белгілеген қызметкерлердің тізімдік саны ескеріледі.</w:t>
      </w:r>
      <w:r>
        <w:br/>
      </w:r>
      <w:r>
        <w:rPr>
          <w:rFonts w:ascii="Times New Roman"/>
          <w:b w:val="false"/>
          <w:i w:val="false"/>
          <w:color w:val="000000"/>
          <w:sz w:val="28"/>
        </w:rPr>
        <w:t>
</w:t>
      </w:r>
      <w:r>
        <w:rPr>
          <w:rFonts w:ascii="Times New Roman"/>
          <w:b w:val="false"/>
          <w:i w:val="false"/>
          <w:color w:val="000000"/>
          <w:sz w:val="28"/>
        </w:rPr>
        <w:t>
      2-жолда Қазақстан Республикасы Еңбек және халықты әлеуметтік қорғау министрі міндетін атқарушының 2007 жылғы 31 шілдедегі № 182-ө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актілердің мемлекеттік тіркеудің тізімінде № 4888 тіркелген) Жұмыс уақытының қысқартылған ұзақтығына және жыл сайынғы ақылы қосымша еңбек демалысына құқық беретін өндірістердің, цехтардың, кәсіптер мен лауазымдардың тізімін, ауыр жұмыстардың, еңбек жағдайлары зиянды (ерекше зиянды) және (немесе) қауіпті жұмыстардың тізбесіне және оны қолдану жөніндегі нұсқаулыққа сәйкес және кәсіпорынның өзі зиянды және қауіпті еңбек жағдайлары үшін қысқартылған жұмыс күнін белгілеген, қысқартылған жұмыс күнін пайдаланатын қызметкерлердің тізімдік саны көрсетіледі.</w:t>
      </w:r>
      <w:r>
        <w:br/>
      </w:r>
      <w:r>
        <w:rPr>
          <w:rFonts w:ascii="Times New Roman"/>
          <w:b w:val="false"/>
          <w:i w:val="false"/>
          <w:color w:val="000000"/>
          <w:sz w:val="28"/>
        </w:rPr>
        <w:t>
</w:t>
      </w:r>
      <w:r>
        <w:rPr>
          <w:rFonts w:ascii="Times New Roman"/>
          <w:b w:val="false"/>
          <w:i w:val="false"/>
          <w:color w:val="000000"/>
          <w:sz w:val="28"/>
        </w:rPr>
        <w:t>
      3 және 4-жолдар бойынша Қазақстан Республикасы Еңбек және халықты әлеуметтік қорғау министрі міндетін атқарушының 2007 жылғы 31 шілдедегі № 184-ө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актілердің мемлекеттік тіркеудің тізімінде № 4913 тіркелген) Жұмыс берушінің қаражаты есебінен қызметкерлерге сүт және емдеу-алдын-алу тағамдарын беру нормалары мен ережесінің және Жұмыс берушінің қаражаты есебінен қызметкерлерді арнайы киіммен, арнайы аяқ киіммен және басқа да жеке және ұжымдық қорғану құралдарымен, санитарлық-тұрмыстық үй-жайлармен, құрылғылармен қамтамасыз ету ережесінің тізбесі негізінде зиянды еңбек жағдайларында жұмыс істегеніне байланысты сүт және басқа да оған теңдес тағамдық өнімдерді, емдеу-алдын-алу тағамдарын тегін алатын қызметкерлердің тізімдік саны көрсетіледі.</w:t>
      </w:r>
      <w:r>
        <w:br/>
      </w:r>
      <w:r>
        <w:rPr>
          <w:rFonts w:ascii="Times New Roman"/>
          <w:b w:val="false"/>
          <w:i w:val="false"/>
          <w:color w:val="000000"/>
          <w:sz w:val="28"/>
        </w:rPr>
        <w:t>
</w:t>
      </w:r>
      <w:r>
        <w:rPr>
          <w:rFonts w:ascii="Times New Roman"/>
          <w:b w:val="false"/>
          <w:i w:val="false"/>
          <w:color w:val="000000"/>
          <w:sz w:val="28"/>
        </w:rPr>
        <w:t>
      5-жолға зиянды және басқа да қолайсыз еңбек жағдайларында жұмыс істегені үшін әкімшілік, кәсіпорынның кәсіподақ комитеті белгілеген немесе ұжымдық шартқа енгізілген қосымша ақылар алатын қызметкерлердің тізімдік саны енгізіледі.</w:t>
      </w:r>
      <w:r>
        <w:br/>
      </w:r>
      <w:r>
        <w:rPr>
          <w:rFonts w:ascii="Times New Roman"/>
          <w:b w:val="false"/>
          <w:i w:val="false"/>
          <w:color w:val="000000"/>
          <w:sz w:val="28"/>
        </w:rPr>
        <w:t>
</w:t>
      </w:r>
      <w:r>
        <w:rPr>
          <w:rFonts w:ascii="Times New Roman"/>
          <w:b w:val="false"/>
          <w:i w:val="false"/>
          <w:color w:val="000000"/>
          <w:sz w:val="28"/>
        </w:rPr>
        <w:t>
      6-жолда «Жерасты және ашық кен жұмыстарында, еңбек жағдайлары ерекше зиянды және ерекше ауыр жұмыстарда немесе еңбек жағдайлары зиянды және ауыр жұмыстарда істеген адамдарға берілетін мемлекеттік арнайы жәрдемақы туралы» Қазақстан Республикасының 1999 жылғы 13 шілдедегі </w:t>
      </w:r>
      <w:r>
        <w:rPr>
          <w:rFonts w:ascii="Times New Roman"/>
          <w:b w:val="false"/>
          <w:i w:val="false"/>
          <w:color w:val="000000"/>
          <w:sz w:val="28"/>
        </w:rPr>
        <w:t>Заңына</w:t>
      </w:r>
      <w:r>
        <w:rPr>
          <w:rFonts w:ascii="Times New Roman"/>
          <w:b w:val="false"/>
          <w:i w:val="false"/>
          <w:color w:val="000000"/>
          <w:sz w:val="28"/>
        </w:rPr>
        <w:t xml:space="preserve"> сәйкес салаларда, өндірістерде, цехтарда, кәсіптерде, лауазымдарда істейтін қызметкерлердің тізімдік саны көрсетіледі.</w:t>
      </w:r>
      <w:r>
        <w:br/>
      </w:r>
      <w:r>
        <w:rPr>
          <w:rFonts w:ascii="Times New Roman"/>
          <w:b w:val="false"/>
          <w:i w:val="false"/>
          <w:color w:val="000000"/>
          <w:sz w:val="28"/>
        </w:rPr>
        <w:t>
</w:t>
      </w:r>
      <w:r>
        <w:rPr>
          <w:rFonts w:ascii="Times New Roman"/>
          <w:b w:val="false"/>
          <w:i w:val="false"/>
          <w:color w:val="000000"/>
          <w:sz w:val="28"/>
        </w:rPr>
        <w:t>
      7-жол бойынша зиянды және басқа да қолайсыз еңбек жағдайларында жұмыс істегені үшін жоғарыда келтірілген жеңілдіктер мен өтемақылардың ең болмаса бірін алатын қызметкерлердің тізімдік саны көрсетіледі. Мұның өзінде 7 жолда әлгі қызметкер жеңілдіктер мен өтемақылардың бір немесе бірнеше түрлерін пайдаланғанына қарамастан оның тек біреуі ғана есепке алынады.</w:t>
      </w:r>
      <w:r>
        <w:br/>
      </w:r>
      <w:r>
        <w:rPr>
          <w:rFonts w:ascii="Times New Roman"/>
          <w:b w:val="false"/>
          <w:i w:val="false"/>
          <w:color w:val="000000"/>
          <w:sz w:val="28"/>
        </w:rPr>
        <w:t>
</w:t>
      </w:r>
      <w:r>
        <w:rPr>
          <w:rFonts w:ascii="Times New Roman"/>
          <w:b w:val="false"/>
          <w:i w:val="false"/>
          <w:color w:val="000000"/>
          <w:sz w:val="28"/>
        </w:rPr>
        <w:t>
      7. 3-бөлімде зиянды және басқа да қолайсыз еңбек жағдайларында жұмыс істегені үшін 2-бөлімде көрсетілген жеңілдіктері мен өтемақыларына жұмсалған кәсіпорынның шығындары туралы ақпарат көрсетіледі.</w:t>
      </w:r>
      <w:r>
        <w:br/>
      </w:r>
      <w:r>
        <w:rPr>
          <w:rFonts w:ascii="Times New Roman"/>
          <w:b w:val="false"/>
          <w:i w:val="false"/>
          <w:color w:val="000000"/>
          <w:sz w:val="28"/>
        </w:rPr>
        <w:t>
</w:t>
      </w:r>
      <w:r>
        <w:rPr>
          <w:rFonts w:ascii="Times New Roman"/>
          <w:b w:val="false"/>
          <w:i w:val="false"/>
          <w:color w:val="000000"/>
          <w:sz w:val="28"/>
        </w:rPr>
        <w:t>
      Емдеу-алдын-алу тағамдары, сүт және басқа да тағамдық өнімдерге бір жылда кеткен нақты шығыстар үстеме шығыстарға сәйкес бухгалтерлік есептің деректері негізінде жиынтық түрде есептеледі.</w:t>
      </w:r>
      <w:r>
        <w:br/>
      </w:r>
      <w:r>
        <w:rPr>
          <w:rFonts w:ascii="Times New Roman"/>
          <w:b w:val="false"/>
          <w:i w:val="false"/>
          <w:color w:val="000000"/>
          <w:sz w:val="28"/>
        </w:rPr>
        <w:t>
</w:t>
      </w:r>
      <w:r>
        <w:rPr>
          <w:rFonts w:ascii="Times New Roman"/>
          <w:b w:val="false"/>
          <w:i w:val="false"/>
          <w:color w:val="000000"/>
          <w:sz w:val="28"/>
        </w:rPr>
        <w:t>
      Ескерту: Х – бұл айқындама толтыруға жатпайды.</w:t>
      </w:r>
      <w:r>
        <w:br/>
      </w:r>
      <w:r>
        <w:rPr>
          <w:rFonts w:ascii="Times New Roman"/>
          <w:b w:val="false"/>
          <w:i w:val="false"/>
          <w:color w:val="000000"/>
          <w:sz w:val="28"/>
        </w:rPr>
        <w:t>
</w:t>
      </w:r>
      <w:r>
        <w:rPr>
          <w:rFonts w:ascii="Times New Roman"/>
          <w:b w:val="false"/>
          <w:i w:val="false"/>
          <w:color w:val="000000"/>
          <w:sz w:val="28"/>
        </w:rPr>
        <w:t>
      8.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1 бөлім. Есепті жылдың соңындағы еңбек жағдайының жай-күйі туралы ақпарат:</w:t>
      </w:r>
      <w:r>
        <w:br/>
      </w:r>
      <w:r>
        <w:rPr>
          <w:rFonts w:ascii="Times New Roman"/>
          <w:b w:val="false"/>
          <w:i w:val="false"/>
          <w:color w:val="000000"/>
          <w:sz w:val="28"/>
        </w:rPr>
        <w:t xml:space="preserve">
      1 жол </w:t>
      </w:r>
      <w:r>
        <w:rPr>
          <w:rFonts w:ascii="Times New Roman"/>
          <w:b w:val="false"/>
          <w:i w:val="false"/>
          <w:color w:val="000000"/>
          <w:sz w:val="28"/>
          <w:u w:val="single"/>
        </w:rPr>
        <w:t>&gt;</w:t>
      </w:r>
      <w:r>
        <w:rPr>
          <w:rFonts w:ascii="Times New Roman"/>
          <w:b w:val="false"/>
          <w:i w:val="false"/>
          <w:color w:val="000000"/>
          <w:sz w:val="28"/>
        </w:rPr>
        <w:t xml:space="preserve"> 2 жолға әр баған үшін</w:t>
      </w:r>
      <w:r>
        <w:br/>
      </w:r>
      <w:r>
        <w:rPr>
          <w:rFonts w:ascii="Times New Roman"/>
          <w:b w:val="false"/>
          <w:i w:val="false"/>
          <w:color w:val="000000"/>
          <w:sz w:val="28"/>
        </w:rPr>
        <w:t xml:space="preserve">
      1 жол </w:t>
      </w:r>
      <w:r>
        <w:rPr>
          <w:rFonts w:ascii="Times New Roman"/>
          <w:b w:val="false"/>
          <w:i w:val="false"/>
          <w:color w:val="000000"/>
          <w:sz w:val="28"/>
          <w:u w:val="single"/>
        </w:rPr>
        <w:t>&gt;</w:t>
      </w:r>
      <w:r>
        <w:rPr>
          <w:rFonts w:ascii="Times New Roman"/>
          <w:b w:val="false"/>
          <w:i w:val="false"/>
          <w:color w:val="000000"/>
          <w:sz w:val="28"/>
        </w:rPr>
        <w:t xml:space="preserve"> 3 жолға әр баған үшін</w:t>
      </w:r>
      <w:r>
        <w:br/>
      </w:r>
      <w:r>
        <w:rPr>
          <w:rFonts w:ascii="Times New Roman"/>
          <w:b w:val="false"/>
          <w:i w:val="false"/>
          <w:color w:val="000000"/>
          <w:sz w:val="28"/>
        </w:rPr>
        <w:t xml:space="preserve">
      1 жол </w:t>
      </w:r>
      <w:r>
        <w:rPr>
          <w:rFonts w:ascii="Times New Roman"/>
          <w:b w:val="false"/>
          <w:i w:val="false"/>
          <w:color w:val="000000"/>
          <w:sz w:val="28"/>
          <w:u w:val="single"/>
        </w:rPr>
        <w:t>&gt;</w:t>
      </w:r>
      <w:r>
        <w:rPr>
          <w:rFonts w:ascii="Times New Roman"/>
          <w:b w:val="false"/>
          <w:i w:val="false"/>
          <w:color w:val="000000"/>
          <w:sz w:val="28"/>
        </w:rPr>
        <w:t xml:space="preserve"> 4 жолға әр баған үшін</w:t>
      </w:r>
      <w:r>
        <w:br/>
      </w:r>
      <w:r>
        <w:rPr>
          <w:rFonts w:ascii="Times New Roman"/>
          <w:b w:val="false"/>
          <w:i w:val="false"/>
          <w:color w:val="000000"/>
          <w:sz w:val="28"/>
        </w:rPr>
        <w:t xml:space="preserve">
      1 жол </w:t>
      </w:r>
      <w:r>
        <w:rPr>
          <w:rFonts w:ascii="Times New Roman"/>
          <w:b w:val="false"/>
          <w:i w:val="false"/>
          <w:color w:val="000000"/>
          <w:sz w:val="28"/>
          <w:u w:val="single"/>
        </w:rPr>
        <w:t>&gt;</w:t>
      </w:r>
      <w:r>
        <w:rPr>
          <w:rFonts w:ascii="Times New Roman"/>
          <w:b w:val="false"/>
          <w:i w:val="false"/>
          <w:color w:val="000000"/>
          <w:sz w:val="28"/>
        </w:rPr>
        <w:t xml:space="preserve"> 14 жолға әр баған үшін</w:t>
      </w:r>
      <w:r>
        <w:br/>
      </w:r>
      <w:r>
        <w:rPr>
          <w:rFonts w:ascii="Times New Roman"/>
          <w:b w:val="false"/>
          <w:i w:val="false"/>
          <w:color w:val="000000"/>
          <w:sz w:val="28"/>
        </w:rPr>
        <w:t xml:space="preserve">
      1 жол </w:t>
      </w:r>
      <w:r>
        <w:rPr>
          <w:rFonts w:ascii="Times New Roman"/>
          <w:b w:val="false"/>
          <w:i w:val="false"/>
          <w:color w:val="000000"/>
          <w:sz w:val="28"/>
          <w:u w:val="single"/>
        </w:rPr>
        <w:t>&gt;</w:t>
      </w:r>
      <w:r>
        <w:rPr>
          <w:rFonts w:ascii="Times New Roman"/>
          <w:b w:val="false"/>
          <w:i w:val="false"/>
          <w:color w:val="000000"/>
          <w:sz w:val="28"/>
        </w:rPr>
        <w:t xml:space="preserve"> 15 жолға әр баған үшін</w:t>
      </w:r>
      <w:r>
        <w:br/>
      </w:r>
      <w:r>
        <w:rPr>
          <w:rFonts w:ascii="Times New Roman"/>
          <w:b w:val="false"/>
          <w:i w:val="false"/>
          <w:color w:val="000000"/>
          <w:sz w:val="28"/>
        </w:rPr>
        <w:t xml:space="preserve">
      5 жол </w:t>
      </w:r>
      <w:r>
        <w:rPr>
          <w:rFonts w:ascii="Times New Roman"/>
          <w:b w:val="false"/>
          <w:i w:val="false"/>
          <w:color w:val="000000"/>
          <w:sz w:val="28"/>
          <w:u w:val="single"/>
        </w:rPr>
        <w:t>&lt;</w:t>
      </w:r>
      <w:r>
        <w:rPr>
          <w:rFonts w:ascii="Times New Roman"/>
          <w:b w:val="false"/>
          <w:i w:val="false"/>
          <w:color w:val="000000"/>
          <w:sz w:val="28"/>
        </w:rPr>
        <w:t xml:space="preserve"> 4 жолға әр баған үшін</w:t>
      </w:r>
      <w:r>
        <w:br/>
      </w:r>
      <w:r>
        <w:rPr>
          <w:rFonts w:ascii="Times New Roman"/>
          <w:b w:val="false"/>
          <w:i w:val="false"/>
          <w:color w:val="000000"/>
          <w:sz w:val="28"/>
        </w:rPr>
        <w:t xml:space="preserve">
      6 жол </w:t>
      </w:r>
      <w:r>
        <w:rPr>
          <w:rFonts w:ascii="Times New Roman"/>
          <w:b w:val="false"/>
          <w:i w:val="false"/>
          <w:color w:val="000000"/>
          <w:sz w:val="28"/>
          <w:u w:val="single"/>
        </w:rPr>
        <w:t>&lt;</w:t>
      </w:r>
      <w:r>
        <w:rPr>
          <w:rFonts w:ascii="Times New Roman"/>
          <w:b w:val="false"/>
          <w:i w:val="false"/>
          <w:color w:val="000000"/>
          <w:sz w:val="28"/>
        </w:rPr>
        <w:t xml:space="preserve"> 4 жолға әр баған үшін</w:t>
      </w:r>
      <w:r>
        <w:br/>
      </w:r>
      <w:r>
        <w:rPr>
          <w:rFonts w:ascii="Times New Roman"/>
          <w:b w:val="false"/>
          <w:i w:val="false"/>
          <w:color w:val="000000"/>
          <w:sz w:val="28"/>
        </w:rPr>
        <w:t xml:space="preserve">
      7 жол </w:t>
      </w:r>
      <w:r>
        <w:rPr>
          <w:rFonts w:ascii="Times New Roman"/>
          <w:b w:val="false"/>
          <w:i w:val="false"/>
          <w:color w:val="000000"/>
          <w:sz w:val="28"/>
          <w:u w:val="single"/>
        </w:rPr>
        <w:t>&lt;</w:t>
      </w:r>
      <w:r>
        <w:rPr>
          <w:rFonts w:ascii="Times New Roman"/>
          <w:b w:val="false"/>
          <w:i w:val="false"/>
          <w:color w:val="000000"/>
          <w:sz w:val="28"/>
        </w:rPr>
        <w:t xml:space="preserve"> 4 жолға әр баған үшін</w:t>
      </w:r>
      <w:r>
        <w:br/>
      </w:r>
      <w:r>
        <w:rPr>
          <w:rFonts w:ascii="Times New Roman"/>
          <w:b w:val="false"/>
          <w:i w:val="false"/>
          <w:color w:val="000000"/>
          <w:sz w:val="28"/>
        </w:rPr>
        <w:t xml:space="preserve">
      8 жол </w:t>
      </w:r>
      <w:r>
        <w:rPr>
          <w:rFonts w:ascii="Times New Roman"/>
          <w:b w:val="false"/>
          <w:i w:val="false"/>
          <w:color w:val="000000"/>
          <w:sz w:val="28"/>
          <w:u w:val="single"/>
        </w:rPr>
        <w:t>&lt;</w:t>
      </w:r>
      <w:r>
        <w:rPr>
          <w:rFonts w:ascii="Times New Roman"/>
          <w:b w:val="false"/>
          <w:i w:val="false"/>
          <w:color w:val="000000"/>
          <w:sz w:val="28"/>
        </w:rPr>
        <w:t xml:space="preserve"> 4 жолға әр баған үшін</w:t>
      </w:r>
      <w:r>
        <w:br/>
      </w:r>
      <w:r>
        <w:rPr>
          <w:rFonts w:ascii="Times New Roman"/>
          <w:b w:val="false"/>
          <w:i w:val="false"/>
          <w:color w:val="000000"/>
          <w:sz w:val="28"/>
        </w:rPr>
        <w:t xml:space="preserve">
      9 жол </w:t>
      </w:r>
      <w:r>
        <w:rPr>
          <w:rFonts w:ascii="Times New Roman"/>
          <w:b w:val="false"/>
          <w:i w:val="false"/>
          <w:color w:val="000000"/>
          <w:sz w:val="28"/>
          <w:u w:val="single"/>
        </w:rPr>
        <w:t>&lt;</w:t>
      </w:r>
      <w:r>
        <w:rPr>
          <w:rFonts w:ascii="Times New Roman"/>
          <w:b w:val="false"/>
          <w:i w:val="false"/>
          <w:color w:val="000000"/>
          <w:sz w:val="28"/>
        </w:rPr>
        <w:t xml:space="preserve"> 4 жолға әр баған үшін</w:t>
      </w:r>
      <w:r>
        <w:br/>
      </w:r>
      <w:r>
        <w:rPr>
          <w:rFonts w:ascii="Times New Roman"/>
          <w:b w:val="false"/>
          <w:i w:val="false"/>
          <w:color w:val="000000"/>
          <w:sz w:val="28"/>
        </w:rPr>
        <w:t xml:space="preserve">
      10 жол </w:t>
      </w:r>
      <w:r>
        <w:rPr>
          <w:rFonts w:ascii="Times New Roman"/>
          <w:b w:val="false"/>
          <w:i w:val="false"/>
          <w:color w:val="000000"/>
          <w:sz w:val="28"/>
          <w:u w:val="single"/>
        </w:rPr>
        <w:t>&lt;</w:t>
      </w:r>
      <w:r>
        <w:rPr>
          <w:rFonts w:ascii="Times New Roman"/>
          <w:b w:val="false"/>
          <w:i w:val="false"/>
          <w:color w:val="000000"/>
          <w:sz w:val="28"/>
        </w:rPr>
        <w:t xml:space="preserve"> 4 жолға әр баған үшін</w:t>
      </w:r>
      <w:r>
        <w:br/>
      </w:r>
      <w:r>
        <w:rPr>
          <w:rFonts w:ascii="Times New Roman"/>
          <w:b w:val="false"/>
          <w:i w:val="false"/>
          <w:color w:val="000000"/>
          <w:sz w:val="28"/>
        </w:rPr>
        <w:t xml:space="preserve">
      11 жол </w:t>
      </w:r>
      <w:r>
        <w:rPr>
          <w:rFonts w:ascii="Times New Roman"/>
          <w:b w:val="false"/>
          <w:i w:val="false"/>
          <w:color w:val="000000"/>
          <w:sz w:val="28"/>
          <w:u w:val="single"/>
        </w:rPr>
        <w:t>&lt;</w:t>
      </w:r>
      <w:r>
        <w:rPr>
          <w:rFonts w:ascii="Times New Roman"/>
          <w:b w:val="false"/>
          <w:i w:val="false"/>
          <w:color w:val="000000"/>
          <w:sz w:val="28"/>
        </w:rPr>
        <w:t xml:space="preserve"> 4 жолға әр баған үшін</w:t>
      </w:r>
      <w:r>
        <w:br/>
      </w:r>
      <w:r>
        <w:rPr>
          <w:rFonts w:ascii="Times New Roman"/>
          <w:b w:val="false"/>
          <w:i w:val="false"/>
          <w:color w:val="000000"/>
          <w:sz w:val="28"/>
        </w:rPr>
        <w:t xml:space="preserve">
      12 жол </w:t>
      </w:r>
      <w:r>
        <w:rPr>
          <w:rFonts w:ascii="Times New Roman"/>
          <w:b w:val="false"/>
          <w:i w:val="false"/>
          <w:color w:val="000000"/>
          <w:sz w:val="28"/>
          <w:u w:val="single"/>
        </w:rPr>
        <w:t>&lt;</w:t>
      </w:r>
      <w:r>
        <w:rPr>
          <w:rFonts w:ascii="Times New Roman"/>
          <w:b w:val="false"/>
          <w:i w:val="false"/>
          <w:color w:val="000000"/>
          <w:sz w:val="28"/>
        </w:rPr>
        <w:t xml:space="preserve"> 4 жолға әр баған үшін</w:t>
      </w:r>
      <w:r>
        <w:br/>
      </w:r>
      <w:r>
        <w:rPr>
          <w:rFonts w:ascii="Times New Roman"/>
          <w:b w:val="false"/>
          <w:i w:val="false"/>
          <w:color w:val="000000"/>
          <w:sz w:val="28"/>
        </w:rPr>
        <w:t xml:space="preserve">
      13 жол </w:t>
      </w:r>
      <w:r>
        <w:rPr>
          <w:rFonts w:ascii="Times New Roman"/>
          <w:b w:val="false"/>
          <w:i w:val="false"/>
          <w:color w:val="000000"/>
          <w:sz w:val="28"/>
          <w:u w:val="single"/>
        </w:rPr>
        <w:t>&lt;</w:t>
      </w:r>
      <w:r>
        <w:rPr>
          <w:rFonts w:ascii="Times New Roman"/>
          <w:b w:val="false"/>
          <w:i w:val="false"/>
          <w:color w:val="000000"/>
          <w:sz w:val="28"/>
        </w:rPr>
        <w:t xml:space="preserve"> 4 жолға әр баған үшін</w:t>
      </w:r>
      <w:r>
        <w:br/>
      </w:r>
      <w:r>
        <w:rPr>
          <w:rFonts w:ascii="Times New Roman"/>
          <w:b w:val="false"/>
          <w:i w:val="false"/>
          <w:color w:val="000000"/>
          <w:sz w:val="28"/>
        </w:rPr>
        <w:t>
      1 баған = 2 баған + 3 баған әр баған үшін</w:t>
      </w:r>
      <w:r>
        <w:br/>
      </w: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4 бағанға әр баған үшін</w:t>
      </w:r>
      <w:r>
        <w:br/>
      </w:r>
      <w:r>
        <w:rPr>
          <w:rFonts w:ascii="Times New Roman"/>
          <w:b w:val="false"/>
          <w:i w:val="false"/>
          <w:color w:val="000000"/>
          <w:sz w:val="28"/>
        </w:rPr>
        <w:t>
</w:t>
      </w:r>
      <w:r>
        <w:rPr>
          <w:rFonts w:ascii="Times New Roman"/>
          <w:b w:val="false"/>
          <w:i w:val="false"/>
          <w:color w:val="000000"/>
          <w:sz w:val="28"/>
        </w:rPr>
        <w:t>
      2) 2 бөлім. Есепті жылдың соңындағы зиянды және басқа да қолайсыз еңбек жағдайларында жұмыс істейтін қызметкерлер саны туралы ақпарат:</w:t>
      </w:r>
      <w:r>
        <w:br/>
      </w:r>
      <w:r>
        <w:rPr>
          <w:rFonts w:ascii="Times New Roman"/>
          <w:b w:val="false"/>
          <w:i w:val="false"/>
          <w:color w:val="000000"/>
          <w:sz w:val="28"/>
        </w:rPr>
        <w:t xml:space="preserve">
      7 жол </w:t>
      </w:r>
      <w:r>
        <w:rPr>
          <w:rFonts w:ascii="Times New Roman"/>
          <w:b w:val="false"/>
          <w:i w:val="false"/>
          <w:color w:val="000000"/>
          <w:sz w:val="28"/>
          <w:u w:val="single"/>
        </w:rPr>
        <w:t>&lt;</w:t>
      </w:r>
      <w:r>
        <w:rPr>
          <w:rFonts w:ascii="Times New Roman"/>
          <w:b w:val="false"/>
          <w:i w:val="false"/>
          <w:color w:val="000000"/>
          <w:sz w:val="28"/>
        </w:rPr>
        <w:t xml:space="preserve"> 1 - 6 жолдардың қосындысы әр баған үшін</w:t>
      </w:r>
      <w:r>
        <w:br/>
      </w:r>
      <w:r>
        <w:rPr>
          <w:rFonts w:ascii="Times New Roman"/>
          <w:b w:val="false"/>
          <w:i w:val="false"/>
          <w:color w:val="000000"/>
          <w:sz w:val="28"/>
        </w:rPr>
        <w:t xml:space="preserve">
      7 жол </w:t>
      </w:r>
      <w:r>
        <w:rPr>
          <w:rFonts w:ascii="Times New Roman"/>
          <w:b w:val="false"/>
          <w:i w:val="false"/>
          <w:color w:val="000000"/>
          <w:sz w:val="28"/>
          <w:u w:val="single"/>
        </w:rPr>
        <w:t>&gt;</w:t>
      </w:r>
      <w:r>
        <w:rPr>
          <w:rFonts w:ascii="Times New Roman"/>
          <w:b w:val="false"/>
          <w:i w:val="false"/>
          <w:color w:val="000000"/>
          <w:sz w:val="28"/>
        </w:rPr>
        <w:t xml:space="preserve"> 1 жолға әр баған үшін</w:t>
      </w:r>
      <w:r>
        <w:br/>
      </w:r>
      <w:r>
        <w:rPr>
          <w:rFonts w:ascii="Times New Roman"/>
          <w:b w:val="false"/>
          <w:i w:val="false"/>
          <w:color w:val="000000"/>
          <w:sz w:val="28"/>
        </w:rPr>
        <w:t xml:space="preserve">
      7 жол </w:t>
      </w:r>
      <w:r>
        <w:rPr>
          <w:rFonts w:ascii="Times New Roman"/>
          <w:b w:val="false"/>
          <w:i w:val="false"/>
          <w:color w:val="000000"/>
          <w:sz w:val="28"/>
          <w:u w:val="single"/>
        </w:rPr>
        <w:t>&gt;</w:t>
      </w:r>
      <w:r>
        <w:rPr>
          <w:rFonts w:ascii="Times New Roman"/>
          <w:b w:val="false"/>
          <w:i w:val="false"/>
          <w:color w:val="000000"/>
          <w:sz w:val="28"/>
        </w:rPr>
        <w:t xml:space="preserve"> 2 жолға әр баған үшін</w:t>
      </w:r>
      <w:r>
        <w:br/>
      </w:r>
      <w:r>
        <w:rPr>
          <w:rFonts w:ascii="Times New Roman"/>
          <w:b w:val="false"/>
          <w:i w:val="false"/>
          <w:color w:val="000000"/>
          <w:sz w:val="28"/>
        </w:rPr>
        <w:t xml:space="preserve">
      7 жол </w:t>
      </w:r>
      <w:r>
        <w:rPr>
          <w:rFonts w:ascii="Times New Roman"/>
          <w:b w:val="false"/>
          <w:i w:val="false"/>
          <w:color w:val="000000"/>
          <w:sz w:val="28"/>
          <w:u w:val="single"/>
        </w:rPr>
        <w:t>&gt;</w:t>
      </w:r>
      <w:r>
        <w:rPr>
          <w:rFonts w:ascii="Times New Roman"/>
          <w:b w:val="false"/>
          <w:i w:val="false"/>
          <w:color w:val="000000"/>
          <w:sz w:val="28"/>
        </w:rPr>
        <w:t xml:space="preserve"> 3 жолға әр баған үшін</w:t>
      </w:r>
      <w:r>
        <w:br/>
      </w:r>
      <w:r>
        <w:rPr>
          <w:rFonts w:ascii="Times New Roman"/>
          <w:b w:val="false"/>
          <w:i w:val="false"/>
          <w:color w:val="000000"/>
          <w:sz w:val="28"/>
        </w:rPr>
        <w:t xml:space="preserve">
      7 жол </w:t>
      </w:r>
      <w:r>
        <w:rPr>
          <w:rFonts w:ascii="Times New Roman"/>
          <w:b w:val="false"/>
          <w:i w:val="false"/>
          <w:color w:val="000000"/>
          <w:sz w:val="28"/>
          <w:u w:val="single"/>
        </w:rPr>
        <w:t>&gt;</w:t>
      </w:r>
      <w:r>
        <w:rPr>
          <w:rFonts w:ascii="Times New Roman"/>
          <w:b w:val="false"/>
          <w:i w:val="false"/>
          <w:color w:val="000000"/>
          <w:sz w:val="28"/>
        </w:rPr>
        <w:t xml:space="preserve"> 4 жолға әр баған үшін</w:t>
      </w:r>
      <w:r>
        <w:br/>
      </w:r>
      <w:r>
        <w:rPr>
          <w:rFonts w:ascii="Times New Roman"/>
          <w:b w:val="false"/>
          <w:i w:val="false"/>
          <w:color w:val="000000"/>
          <w:sz w:val="28"/>
        </w:rPr>
        <w:t xml:space="preserve">
      7 жол </w:t>
      </w:r>
      <w:r>
        <w:rPr>
          <w:rFonts w:ascii="Times New Roman"/>
          <w:b w:val="false"/>
          <w:i w:val="false"/>
          <w:color w:val="000000"/>
          <w:sz w:val="28"/>
          <w:u w:val="single"/>
        </w:rPr>
        <w:t>&gt;</w:t>
      </w:r>
      <w:r>
        <w:rPr>
          <w:rFonts w:ascii="Times New Roman"/>
          <w:b w:val="false"/>
          <w:i w:val="false"/>
          <w:color w:val="000000"/>
          <w:sz w:val="28"/>
        </w:rPr>
        <w:t xml:space="preserve"> 5 жолға әр баған үшін</w:t>
      </w:r>
      <w:r>
        <w:br/>
      </w:r>
      <w:r>
        <w:rPr>
          <w:rFonts w:ascii="Times New Roman"/>
          <w:b w:val="false"/>
          <w:i w:val="false"/>
          <w:color w:val="000000"/>
          <w:sz w:val="28"/>
        </w:rPr>
        <w:t xml:space="preserve">
      7 жол </w:t>
      </w:r>
      <w:r>
        <w:rPr>
          <w:rFonts w:ascii="Times New Roman"/>
          <w:b w:val="false"/>
          <w:i w:val="false"/>
          <w:color w:val="000000"/>
          <w:sz w:val="28"/>
          <w:u w:val="single"/>
        </w:rPr>
        <w:t>&gt;</w:t>
      </w:r>
      <w:r>
        <w:rPr>
          <w:rFonts w:ascii="Times New Roman"/>
          <w:b w:val="false"/>
          <w:i w:val="false"/>
          <w:color w:val="000000"/>
          <w:sz w:val="28"/>
        </w:rPr>
        <w:t xml:space="preserve"> 6 жолға әр баған үшін</w:t>
      </w:r>
      <w:r>
        <w:br/>
      </w: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2 бағанға әр баған үшін</w:t>
      </w:r>
      <w:r>
        <w:br/>
      </w: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3 бағанға әр баған үшін</w:t>
      </w:r>
      <w:r>
        <w:br/>
      </w:r>
      <w:r>
        <w:rPr>
          <w:rFonts w:ascii="Times New Roman"/>
          <w:b w:val="false"/>
          <w:i w:val="false"/>
          <w:color w:val="000000"/>
          <w:sz w:val="28"/>
        </w:rPr>
        <w:t>
</w:t>
      </w:r>
      <w:r>
        <w:rPr>
          <w:rFonts w:ascii="Times New Roman"/>
          <w:b w:val="false"/>
          <w:i w:val="false"/>
          <w:color w:val="000000"/>
          <w:sz w:val="28"/>
        </w:rPr>
        <w:t>
      3) 3 бөлім. Зиянды және басқа да қолайсыз еңбек жағдайларындағы жұмыстар үшін кәсіпорынның жеңілдіктері мен өтемақыларына жұмсаған шығындары туралы ақпарат:</w:t>
      </w:r>
      <w:r>
        <w:br/>
      </w:r>
      <w:r>
        <w:rPr>
          <w:rFonts w:ascii="Times New Roman"/>
          <w:b w:val="false"/>
          <w:i w:val="false"/>
          <w:color w:val="000000"/>
          <w:sz w:val="28"/>
        </w:rPr>
        <w:t xml:space="preserve">
      1 жол </w:t>
      </w:r>
      <w:r>
        <w:rPr>
          <w:rFonts w:ascii="Times New Roman"/>
          <w:b w:val="false"/>
          <w:i w:val="false"/>
          <w:color w:val="000000"/>
          <w:sz w:val="28"/>
          <w:u w:val="single"/>
        </w:rPr>
        <w:t>&gt;</w:t>
      </w:r>
      <w:r>
        <w:rPr>
          <w:rFonts w:ascii="Times New Roman"/>
          <w:b w:val="false"/>
          <w:i w:val="false"/>
          <w:color w:val="000000"/>
          <w:sz w:val="28"/>
        </w:rPr>
        <w:t xml:space="preserve"> 2 - 6 жолдарының қосындысы 1 баған үшін</w:t>
      </w:r>
      <w:r>
        <w:br/>
      </w:r>
      <w:r>
        <w:rPr>
          <w:rFonts w:ascii="Times New Roman"/>
          <w:b w:val="false"/>
          <w:i w:val="false"/>
          <w:color w:val="000000"/>
          <w:sz w:val="28"/>
        </w:rPr>
        <w:t>
</w:t>
      </w:r>
      <w:r>
        <w:rPr>
          <w:rFonts w:ascii="Times New Roman"/>
          <w:b w:val="false"/>
          <w:i w:val="false"/>
          <w:color w:val="000000"/>
          <w:sz w:val="28"/>
        </w:rPr>
        <w:t>
      4) Бөлімдер арасында бақылау:</w:t>
      </w:r>
      <w:r>
        <w:br/>
      </w:r>
      <w:r>
        <w:rPr>
          <w:rFonts w:ascii="Times New Roman"/>
          <w:b w:val="false"/>
          <w:i w:val="false"/>
          <w:color w:val="000000"/>
          <w:sz w:val="28"/>
        </w:rPr>
        <w:t xml:space="preserve">
      1 бөлімдегі 1, 3, 4 бағандар бойынша 1 жолы </w:t>
      </w:r>
      <w:r>
        <w:rPr>
          <w:rFonts w:ascii="Times New Roman"/>
          <w:b w:val="false"/>
          <w:i w:val="false"/>
          <w:color w:val="000000"/>
          <w:sz w:val="28"/>
          <w:u w:val="single"/>
        </w:rPr>
        <w:t>&gt;</w:t>
      </w:r>
      <w:r>
        <w:rPr>
          <w:rFonts w:ascii="Times New Roman"/>
          <w:b w:val="false"/>
          <w:i w:val="false"/>
          <w:color w:val="000000"/>
          <w:sz w:val="28"/>
        </w:rPr>
        <w:t xml:space="preserve"> 2 бөлімдегі 1, 2, 3 бағандар бойынша 1-6 әрбір жолына</w:t>
      </w:r>
      <w:r>
        <w:br/>
      </w:r>
      <w:r>
        <w:rPr>
          <w:rFonts w:ascii="Times New Roman"/>
          <w:b w:val="false"/>
          <w:i w:val="false"/>
          <w:color w:val="000000"/>
          <w:sz w:val="28"/>
        </w:rPr>
        <w:t xml:space="preserve">
      1 бөлімнің 1, 3, 4 бағандар бойынша 1 жолы </w:t>
      </w:r>
      <w:r>
        <w:rPr>
          <w:rFonts w:ascii="Times New Roman"/>
          <w:b w:val="false"/>
          <w:i w:val="false"/>
          <w:color w:val="000000"/>
          <w:sz w:val="28"/>
          <w:u w:val="single"/>
        </w:rPr>
        <w:t>&gt;</w:t>
      </w:r>
      <w:r>
        <w:rPr>
          <w:rFonts w:ascii="Times New Roman"/>
          <w:b w:val="false"/>
          <w:i w:val="false"/>
          <w:color w:val="000000"/>
          <w:sz w:val="28"/>
        </w:rPr>
        <w:t xml:space="preserve"> 2 бөлімнің 1, 2, 3 бағандары бойынша 7 жолы</w:t>
      </w:r>
      <w:r>
        <w:br/>
      </w:r>
      <w:r>
        <w:rPr>
          <w:rFonts w:ascii="Times New Roman"/>
          <w:b w:val="false"/>
          <w:i w:val="false"/>
          <w:color w:val="000000"/>
          <w:sz w:val="28"/>
        </w:rPr>
        <w:t>
      егер 2 бөлімдегі 1 бағанның 1 жолы &gt; 0, онда 3 бөлімдегі 1 бағанның 2 жолы &gt; 0</w:t>
      </w:r>
      <w:r>
        <w:br/>
      </w:r>
      <w:r>
        <w:rPr>
          <w:rFonts w:ascii="Times New Roman"/>
          <w:b w:val="false"/>
          <w:i w:val="false"/>
          <w:color w:val="000000"/>
          <w:sz w:val="28"/>
        </w:rPr>
        <w:t>
      егер 2 бөлімдегі 1 бағанның 2 жолы &gt; 0, онда 3 бөлімдегі 1 бағанның 3 жолы &gt; 0</w:t>
      </w:r>
      <w:r>
        <w:br/>
      </w:r>
      <w:r>
        <w:rPr>
          <w:rFonts w:ascii="Times New Roman"/>
          <w:b w:val="false"/>
          <w:i w:val="false"/>
          <w:color w:val="000000"/>
          <w:sz w:val="28"/>
        </w:rPr>
        <w:t>
      егер 2 бөлімдегі 1 бағанның 3 жолы &gt; 0, онда 3 бөлімдегі 1 бағанның 4 жолы &gt; 0</w:t>
      </w:r>
      <w:r>
        <w:br/>
      </w:r>
      <w:r>
        <w:rPr>
          <w:rFonts w:ascii="Times New Roman"/>
          <w:b w:val="false"/>
          <w:i w:val="false"/>
          <w:color w:val="000000"/>
          <w:sz w:val="28"/>
        </w:rPr>
        <w:t>
      егер 2 бөлімдегі 1 бағанның 4 жолы &gt; 0, онда 3 бөлімдегі 1 бағанның 5 жолы &gt; 0</w:t>
      </w:r>
      <w:r>
        <w:br/>
      </w:r>
      <w:r>
        <w:rPr>
          <w:rFonts w:ascii="Times New Roman"/>
          <w:b w:val="false"/>
          <w:i w:val="false"/>
          <w:color w:val="000000"/>
          <w:sz w:val="28"/>
        </w:rPr>
        <w:t>
      егер 2 бөлімдегі 1 бағанның 5 жолы &gt; 0, онда 3 бөлімдегі 1 бағанның 6 жолы &gt; 0</w:t>
      </w:r>
      <w:r>
        <w:br/>
      </w:r>
      <w:r>
        <w:rPr>
          <w:rFonts w:ascii="Times New Roman"/>
          <w:b w:val="false"/>
          <w:i w:val="false"/>
          <w:color w:val="000000"/>
          <w:sz w:val="28"/>
        </w:rPr>
        <w:t>
      егер 3 бөлімдегі 1 бағанның 2 жолы &gt; 0, онда 2 бөлімдегі 1 бағанның 1 жолы &gt; 0</w:t>
      </w:r>
      <w:r>
        <w:br/>
      </w:r>
      <w:r>
        <w:rPr>
          <w:rFonts w:ascii="Times New Roman"/>
          <w:b w:val="false"/>
          <w:i w:val="false"/>
          <w:color w:val="000000"/>
          <w:sz w:val="28"/>
        </w:rPr>
        <w:t>
      егер 3 бөлімдегі 1 бағанның 3 жолы &gt; 0, онда 2 бөлімдегі 1 бағанның 2 жолы &gt; 0</w:t>
      </w:r>
      <w:r>
        <w:br/>
      </w:r>
      <w:r>
        <w:rPr>
          <w:rFonts w:ascii="Times New Roman"/>
          <w:b w:val="false"/>
          <w:i w:val="false"/>
          <w:color w:val="000000"/>
          <w:sz w:val="28"/>
        </w:rPr>
        <w:t>
      егер 3 бөлімдегі 1 бағанның 4 жолы &gt; 0, онда 2 бөлімдегі 1 бағанның 3 жолы &gt; 0</w:t>
      </w:r>
      <w:r>
        <w:br/>
      </w:r>
      <w:r>
        <w:rPr>
          <w:rFonts w:ascii="Times New Roman"/>
          <w:b w:val="false"/>
          <w:i w:val="false"/>
          <w:color w:val="000000"/>
          <w:sz w:val="28"/>
        </w:rPr>
        <w:t>
      егер 3 бөлімдегі 1 бағанның 5 жолы &gt; 0, онда 2 бөлімдегі 1 бағанның 4 жолы &gt; 0</w:t>
      </w:r>
      <w:r>
        <w:br/>
      </w:r>
      <w:r>
        <w:rPr>
          <w:rFonts w:ascii="Times New Roman"/>
          <w:b w:val="false"/>
          <w:i w:val="false"/>
          <w:color w:val="000000"/>
          <w:sz w:val="28"/>
        </w:rPr>
        <w:t>
      егер 3 бөлімдегі 1 бағанның 6 жолы &gt; 0, онда 2 бөлімдегі 1 бағанның 5 жолы &gt; 0.</w:t>
      </w:r>
    </w:p>
    <w:bookmarkEnd w:id="43"/>
    <w:bookmarkStart w:name="z29" w:id="4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w:t>
      </w:r>
      <w:r>
        <w:br/>
      </w:r>
      <w:r>
        <w:rPr>
          <w:rFonts w:ascii="Times New Roman"/>
          <w:b w:val="false"/>
          <w:i w:val="false"/>
          <w:color w:val="000000"/>
          <w:sz w:val="28"/>
        </w:rPr>
        <w:t xml:space="preserve">
2012 жылғы 1 қарашадағы  </w:t>
      </w:r>
      <w:r>
        <w:br/>
      </w:r>
      <w:r>
        <w:rPr>
          <w:rFonts w:ascii="Times New Roman"/>
          <w:b w:val="false"/>
          <w:i w:val="false"/>
          <w:color w:val="000000"/>
          <w:sz w:val="28"/>
        </w:rPr>
        <w:t xml:space="preserve">
№ 303 бұйрығына      </w:t>
      </w:r>
      <w:r>
        <w:br/>
      </w:r>
      <w:r>
        <w:rPr>
          <w:rFonts w:ascii="Times New Roman"/>
          <w:b w:val="false"/>
          <w:i w:val="false"/>
          <w:color w:val="000000"/>
          <w:sz w:val="28"/>
        </w:rPr>
        <w:t xml:space="preserve">
9-қосымша         </w:t>
      </w:r>
    </w:p>
    <w:bookmarkEnd w:id="44"/>
    <w:p>
      <w:pPr>
        <w:spacing w:after="0"/>
        <w:ind w:left="0"/>
        <w:jc w:val="both"/>
      </w:pPr>
      <w:r>
        <w:rPr>
          <w:rFonts w:ascii="Times New Roman"/>
          <w:b w:val="false"/>
          <w:i w:val="false"/>
          <w:color w:val="000000"/>
          <w:sz w:val="28"/>
        </w:rPr>
        <w:t xml:space="preserve">Приложение 9          </w:t>
      </w:r>
      <w:r>
        <w:br/>
      </w:r>
      <w:r>
        <w:rPr>
          <w:rFonts w:ascii="Times New Roman"/>
          <w:b w:val="false"/>
          <w:i w:val="false"/>
          <w:color w:val="000000"/>
          <w:sz w:val="28"/>
        </w:rPr>
        <w:t>
к приказу Председателя Агентства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статистике         </w:t>
      </w:r>
      <w:r>
        <w:br/>
      </w:r>
      <w:r>
        <w:rPr>
          <w:rFonts w:ascii="Times New Roman"/>
          <w:b w:val="false"/>
          <w:i w:val="false"/>
          <w:color w:val="000000"/>
          <w:sz w:val="28"/>
        </w:rPr>
        <w:t xml:space="preserve">
от 1 ноября 2012 года № 303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114"/>
        <w:gridCol w:w="2"/>
        <w:gridCol w:w="2443"/>
        <w:gridCol w:w="2415"/>
        <w:gridCol w:w="2384"/>
        <w:gridCol w:w="1423"/>
        <w:gridCol w:w="2213"/>
        <w:gridCol w:w="933"/>
      </w:tblGrid>
      <w:tr>
        <w:trPr>
          <w:trHeight w:val="54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541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054100" cy="876300"/>
                          </a:xfrm>
                          <a:prstGeom prst="rect">
                            <a:avLst/>
                          </a:prstGeom>
                        </pic:spPr>
                      </pic:pic>
                    </a:graphicData>
                  </a:graphic>
                </wp:inline>
              </w:drawing>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r>
      <w:tr>
        <w:trPr>
          <w:trHeight w:val="54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r>
      <w:tr>
        <w:trPr>
          <w:trHeight w:val="6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1032"/>
              <w:gridCol w:w="1032"/>
              <w:gridCol w:w="1033"/>
              <w:gridCol w:w="1033"/>
              <w:gridCol w:w="1947"/>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w:t>
                  </w:r>
                </w:p>
              </w:tc>
            </w:tr>
          </w:tbl>
          <w:p/>
        </w:tc>
      </w:tr>
      <w:tr>
        <w:trPr>
          <w:trHeight w:val="8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5"/>
            <w:vMerge/>
            <w:tcBorders>
              <w:top w:val="nil"/>
              <w:left w:val="single" w:color="cfcfcf" w:sz="5"/>
              <w:bottom w:val="single" w:color="cfcfcf" w:sz="5"/>
              <w:right w:val="single" w:color="cfcfcf" w:sz="5"/>
            </w:tcBorders>
          </w:tcPr>
          <w:p/>
        </w:tc>
      </w:tr>
      <w:tr>
        <w:trPr>
          <w:trHeight w:val="54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статьей 381 Кодекса Республики Казахстан «Об административных правонарушениях».</w:t>
            </w:r>
          </w:p>
        </w:tc>
      </w:tr>
      <w:tr>
        <w:trPr>
          <w:trHeight w:val="8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rPr>
                <w:rFonts w:ascii="Times New Roman"/>
                <w:b w:val="false"/>
                <w:i w:val="false"/>
                <w:color w:val="000000"/>
                <w:sz w:val="20"/>
              </w:rPr>
              <w:t> </w:t>
            </w:r>
            <w:r>
              <w:rPr>
                <w:rFonts w:ascii="Times New Roman"/>
                <w:b/>
                <w:i w:val="false"/>
                <w:color w:val="000000"/>
                <w:sz w:val="20"/>
              </w:rPr>
              <w:t>1221110</w:t>
            </w:r>
            <w:r>
              <w:br/>
            </w:r>
            <w:r>
              <w:rPr>
                <w:rFonts w:ascii="Times New Roman"/>
                <w:b w:val="false"/>
                <w:i w:val="false"/>
                <w:color w:val="000000"/>
                <w:sz w:val="20"/>
              </w:rPr>
              <w:t>
</w:t>
            </w:r>
            <w:r>
              <w:rPr>
                <w:rFonts w:ascii="Times New Roman"/>
                <w:b w:val="false"/>
                <w:i w:val="false"/>
                <w:color w:val="000000"/>
                <w:sz w:val="20"/>
              </w:rPr>
              <w:t>Код статистической формы 1221110</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Қызметкерлердің жекелеген лауазымдары мен кәсіптері бойынша жалақы мөлшері туралы есеп</w:t>
            </w:r>
            <w:r>
              <w:br/>
            </w:r>
            <w:r>
              <w:rPr>
                <w:rFonts w:ascii="Times New Roman"/>
                <w:b w:val="false"/>
                <w:i w:val="false"/>
                <w:color w:val="000000"/>
                <w:sz w:val="20"/>
              </w:rPr>
              <w:t>
</w:t>
            </w:r>
            <w:r>
              <w:rPr>
                <w:rFonts w:ascii="Times New Roman"/>
                <w:b w:val="false"/>
                <w:i w:val="false"/>
                <w:color w:val="000000"/>
                <w:sz w:val="20"/>
              </w:rPr>
              <w:t>Отчет о размерах заработной платы работников по отдельным должностям и профессиям</w:t>
            </w:r>
          </w:p>
        </w:tc>
      </w:tr>
      <w:tr>
        <w:trPr>
          <w:trHeight w:val="9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2-E (КӘСІП)</w:t>
            </w:r>
            <w:r>
              <w:br/>
            </w:r>
            <w:r>
              <w:rPr>
                <w:rFonts w:ascii="Times New Roman"/>
                <w:b w:val="false"/>
                <w:i w:val="false"/>
                <w:color w:val="000000"/>
                <w:sz w:val="20"/>
              </w:rPr>
              <w:t>
</w:t>
            </w:r>
            <w:r>
              <w:rPr>
                <w:rFonts w:ascii="Times New Roman"/>
                <w:b w:val="false"/>
                <w:i w:val="false"/>
                <w:color w:val="000000"/>
                <w:sz w:val="20"/>
              </w:rPr>
              <w:t>2-Т (ПРОФ)</w:t>
            </w:r>
          </w:p>
        </w:tc>
        <w:tc>
          <w:tcPr>
            <w:tcW w:w="0" w:type="auto"/>
            <w:gridSpan w:val="6"/>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Жылына бір рет</w:t>
            </w:r>
            <w:r>
              <w:br/>
            </w:r>
            <w:r>
              <w:rPr>
                <w:rFonts w:ascii="Times New Roman"/>
                <w:b w:val="false"/>
                <w:i w:val="false"/>
                <w:color w:val="000000"/>
                <w:sz w:val="20"/>
              </w:rPr>
              <w:t>
</w:t>
            </w:r>
            <w:r>
              <w:rPr>
                <w:rFonts w:ascii="Times New Roman"/>
                <w:b w:val="false"/>
                <w:i w:val="false"/>
                <w:color w:val="000000"/>
                <w:sz w:val="20"/>
              </w:rPr>
              <w:t>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қыркүйек</w:t>
            </w:r>
            <w:r>
              <w:br/>
            </w:r>
            <w:r>
              <w:rPr>
                <w:rFonts w:ascii="Times New Roman"/>
                <w:b w:val="false"/>
                <w:i w:val="false"/>
                <w:color w:val="000000"/>
                <w:sz w:val="20"/>
              </w:rPr>
              <w:t>
</w:t>
            </w:r>
            <w:r>
              <w:rPr>
                <w:rFonts w:ascii="Times New Roman"/>
                <w:b w:val="false"/>
                <w:i w:val="false"/>
                <w:color w:val="000000"/>
                <w:sz w:val="20"/>
              </w:rPr>
              <w:t>сентябрь</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493"/>
              <w:gridCol w:w="493"/>
              <w:gridCol w:w="493"/>
            </w:tblGrid>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99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2-ШК «Шағын кәсіпорынның қызметі туралы» статистикалық нысаны бойынша есепті есеп беретіндерден басқа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все юридические лица и (или) их структурные и обособленные подразделения, кроме отчитывающихся по статистической форме «О деятельности малого предприятия», 2-МП. </w:t>
            </w:r>
          </w:p>
        </w:tc>
      </w:tr>
      <w:tr>
        <w:trPr>
          <w:trHeight w:val="66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кезеңнің 20 қазаны.</w:t>
            </w:r>
            <w:r>
              <w:br/>
            </w:r>
            <w:r>
              <w:rPr>
                <w:rFonts w:ascii="Times New Roman"/>
                <w:b w:val="false"/>
                <w:i w:val="false"/>
                <w:color w:val="000000"/>
                <w:sz w:val="20"/>
              </w:rPr>
              <w:t>
</w:t>
            </w:r>
            <w:r>
              <w:rPr>
                <w:rFonts w:ascii="Times New Roman"/>
                <w:b w:val="false"/>
                <w:i w:val="false"/>
                <w:color w:val="000000"/>
                <w:sz w:val="20"/>
              </w:rPr>
              <w:t>Срок представления – 20 октября отчетного периода</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
              <w:gridCol w:w="514"/>
              <w:gridCol w:w="739"/>
              <w:gridCol w:w="739"/>
              <w:gridCol w:w="714"/>
              <w:gridCol w:w="739"/>
              <w:gridCol w:w="689"/>
              <w:gridCol w:w="715"/>
              <w:gridCol w:w="665"/>
              <w:gridCol w:w="740"/>
              <w:gridCol w:w="665"/>
              <w:gridCol w:w="616"/>
            </w:tblGrid>
            <w:tr>
              <w:trPr>
                <w:trHeight w:val="45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1-2. Бөлімдерде көрсетілмеген қызметкерлердің жекелеген лауазымдары мен кәсіптері бойынша саны және жалақы мөлшері туралы ақпаратты көрсетіңіз</w:t>
      </w:r>
      <w:r>
        <w:br/>
      </w:r>
      <w:r>
        <w:rPr>
          <w:rFonts w:ascii="Times New Roman"/>
          <w:b w:val="false"/>
          <w:i w:val="false"/>
          <w:color w:val="000000"/>
          <w:sz w:val="28"/>
        </w:rPr>
        <w:t>
Укажите информацию о численности и размерах заработной платы работников по отдельным должностям и профессиям, не указанным в разделах 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2185"/>
        <w:gridCol w:w="923"/>
        <w:gridCol w:w="1156"/>
        <w:gridCol w:w="731"/>
        <w:gridCol w:w="932"/>
        <w:gridCol w:w="932"/>
        <w:gridCol w:w="731"/>
        <w:gridCol w:w="932"/>
        <w:gridCol w:w="932"/>
        <w:gridCol w:w="730"/>
        <w:gridCol w:w="1156"/>
        <w:gridCol w:w="1157"/>
      </w:tblGrid>
      <w:tr>
        <w:trPr>
          <w:trHeight w:val="135"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Қызметшілер лауазымдарының және жұмысшылар кәсіптерінің атауы</w:t>
            </w:r>
            <w:r>
              <w:br/>
            </w:r>
            <w:r>
              <w:rPr>
                <w:rFonts w:ascii="Times New Roman"/>
                <w:b w:val="false"/>
                <w:i w:val="false"/>
                <w:color w:val="000000"/>
                <w:sz w:val="20"/>
              </w:rPr>
              <w:t>
</w:t>
            </w:r>
            <w:r>
              <w:rPr>
                <w:rFonts w:ascii="Times New Roman"/>
                <w:b w:val="false"/>
                <w:i w:val="false"/>
                <w:color w:val="000000"/>
                <w:sz w:val="20"/>
              </w:rPr>
              <w:t>Наименование должностей служащих и профессий рабочих</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Жұмыстар коды</w:t>
            </w:r>
            <w:r>
              <w:br/>
            </w:r>
            <w:r>
              <w:rPr>
                <w:rFonts w:ascii="Times New Roman"/>
                <w:b w:val="false"/>
                <w:i w:val="false"/>
                <w:color w:val="000000"/>
                <w:sz w:val="20"/>
              </w:rPr>
              <w:t>
</w:t>
            </w:r>
            <w:r>
              <w:rPr>
                <w:rFonts w:ascii="Times New Roman"/>
                <w:b w:val="false"/>
                <w:i w:val="false"/>
                <w:color w:val="000000"/>
                <w:sz w:val="20"/>
              </w:rPr>
              <w:t>Код занятий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Из них женщин</w:t>
            </w:r>
          </w:p>
        </w:tc>
      </w:tr>
      <w:tr>
        <w:trPr>
          <w:trHeight w:val="42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қызметкерлердің тізімдік саны, адам</w:t>
            </w:r>
            <w:r>
              <w:br/>
            </w:r>
            <w:r>
              <w:rPr>
                <w:rFonts w:ascii="Times New Roman"/>
                <w:b w:val="false"/>
                <w:i w:val="false"/>
                <w:color w:val="000000"/>
                <w:sz w:val="20"/>
              </w:rPr>
              <w:t>
</w:t>
            </w:r>
            <w:r>
              <w:rPr>
                <w:rFonts w:ascii="Times New Roman"/>
                <w:b w:val="false"/>
                <w:i w:val="false"/>
                <w:color w:val="000000"/>
                <w:sz w:val="20"/>
              </w:rPr>
              <w:t>списочная численность работников, человек</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қызметкерлердің нақты саны, адам</w:t>
            </w:r>
            <w:r>
              <w:br/>
            </w:r>
            <w:r>
              <w:rPr>
                <w:rFonts w:ascii="Times New Roman"/>
                <w:b w:val="false"/>
                <w:i w:val="false"/>
                <w:color w:val="000000"/>
                <w:sz w:val="20"/>
              </w:rPr>
              <w:t>
</w:t>
            </w:r>
            <w:r>
              <w:rPr>
                <w:rFonts w:ascii="Times New Roman"/>
                <w:b w:val="false"/>
                <w:i w:val="false"/>
                <w:color w:val="000000"/>
                <w:sz w:val="20"/>
              </w:rPr>
              <w:t>фактическая численность работников, человек</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жұмысшылардың жалақы қоры, мың теңге</w:t>
            </w:r>
            <w:r>
              <w:br/>
            </w:r>
            <w:r>
              <w:rPr>
                <w:rFonts w:ascii="Times New Roman"/>
                <w:b w:val="false"/>
                <w:i w:val="false"/>
                <w:color w:val="000000"/>
                <w:sz w:val="20"/>
              </w:rPr>
              <w:t>
</w:t>
            </w:r>
            <w:r>
              <w:rPr>
                <w:rFonts w:ascii="Times New Roman"/>
                <w:b w:val="false"/>
                <w:i w:val="false"/>
                <w:color w:val="000000"/>
                <w:sz w:val="20"/>
              </w:rPr>
              <w:t>фонд заработной платы работников, тысяч тенге</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қызметкердің орташа айлық атаулы жалақысы, теңге</w:t>
            </w:r>
            <w:r>
              <w:br/>
            </w:r>
            <w:r>
              <w:rPr>
                <w:rFonts w:ascii="Times New Roman"/>
                <w:b w:val="false"/>
                <w:i w:val="false"/>
                <w:color w:val="000000"/>
                <w:sz w:val="20"/>
              </w:rPr>
              <w:t>
</w:t>
            </w:r>
            <w:r>
              <w:rPr>
                <w:rFonts w:ascii="Times New Roman"/>
                <w:b w:val="false"/>
                <w:i w:val="false"/>
                <w:color w:val="000000"/>
                <w:sz w:val="20"/>
              </w:rPr>
              <w:t>среднемесячная номинальная заработная плата одного работника, тенге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нақты атқарылған адам-сағат саны</w:t>
            </w:r>
            <w:r>
              <w:br/>
            </w:r>
            <w:r>
              <w:rPr>
                <w:rFonts w:ascii="Times New Roman"/>
                <w:b w:val="false"/>
                <w:i w:val="false"/>
                <w:color w:val="000000"/>
                <w:sz w:val="20"/>
              </w:rPr>
              <w:t>
</w:t>
            </w:r>
            <w:r>
              <w:rPr>
                <w:rFonts w:ascii="Times New Roman"/>
                <w:b w:val="false"/>
                <w:i w:val="false"/>
                <w:color w:val="000000"/>
                <w:sz w:val="20"/>
              </w:rPr>
              <w:t>число фактически отработанных человекочасов</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қызметкерлердің тізімдік саны, адам</w:t>
            </w:r>
            <w:r>
              <w:br/>
            </w:r>
            <w:r>
              <w:rPr>
                <w:rFonts w:ascii="Times New Roman"/>
                <w:b w:val="false"/>
                <w:i w:val="false"/>
                <w:color w:val="000000"/>
                <w:sz w:val="20"/>
              </w:rPr>
              <w:t>
</w:t>
            </w:r>
            <w:r>
              <w:rPr>
                <w:rFonts w:ascii="Times New Roman"/>
                <w:b w:val="false"/>
                <w:i w:val="false"/>
                <w:color w:val="000000"/>
                <w:sz w:val="20"/>
              </w:rPr>
              <w:t>списочная численность работников, человек</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қызметкерлердің нақты саны, адам</w:t>
            </w:r>
            <w:r>
              <w:br/>
            </w:r>
            <w:r>
              <w:rPr>
                <w:rFonts w:ascii="Times New Roman"/>
                <w:b w:val="false"/>
                <w:i w:val="false"/>
                <w:color w:val="000000"/>
                <w:sz w:val="20"/>
              </w:rPr>
              <w:t>
</w:t>
            </w:r>
            <w:r>
              <w:rPr>
                <w:rFonts w:ascii="Times New Roman"/>
                <w:b w:val="false"/>
                <w:i w:val="false"/>
                <w:color w:val="000000"/>
                <w:sz w:val="20"/>
              </w:rPr>
              <w:t>фактическая численность работников, человек</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жұмысшылардың жалақы қоры, мың теңге</w:t>
            </w:r>
            <w:r>
              <w:br/>
            </w:r>
            <w:r>
              <w:rPr>
                <w:rFonts w:ascii="Times New Roman"/>
                <w:b w:val="false"/>
                <w:i w:val="false"/>
                <w:color w:val="000000"/>
                <w:sz w:val="20"/>
              </w:rPr>
              <w:t>
</w:t>
            </w:r>
            <w:r>
              <w:rPr>
                <w:rFonts w:ascii="Times New Roman"/>
                <w:b w:val="false"/>
                <w:i w:val="false"/>
                <w:color w:val="000000"/>
                <w:sz w:val="20"/>
              </w:rPr>
              <w:t>фонд заработной платы работников, тысяч тенге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қызметкердің орташа айлық атаулы жалақысы, теңге</w:t>
            </w:r>
            <w:r>
              <w:br/>
            </w:r>
            <w:r>
              <w:rPr>
                <w:rFonts w:ascii="Times New Roman"/>
                <w:b w:val="false"/>
                <w:i w:val="false"/>
                <w:color w:val="000000"/>
                <w:sz w:val="20"/>
              </w:rPr>
              <w:t>
</w:t>
            </w:r>
            <w:r>
              <w:rPr>
                <w:rFonts w:ascii="Times New Roman"/>
                <w:b w:val="false"/>
                <w:i w:val="false"/>
                <w:color w:val="000000"/>
                <w:sz w:val="20"/>
              </w:rPr>
              <w:t>среднемесячная номинальная заработная плата одного работника, тенге</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нақты атқарылған адам-сағат саны</w:t>
            </w:r>
            <w:r>
              <w:br/>
            </w:r>
            <w:r>
              <w:rPr>
                <w:rFonts w:ascii="Times New Roman"/>
                <w:b w:val="false"/>
                <w:i w:val="false"/>
                <w:color w:val="000000"/>
                <w:sz w:val="20"/>
              </w:rPr>
              <w:t>
</w:t>
            </w:r>
            <w:r>
              <w:rPr>
                <w:rFonts w:ascii="Times New Roman"/>
                <w:b w:val="false"/>
                <w:i w:val="false"/>
                <w:color w:val="000000"/>
                <w:sz w:val="20"/>
              </w:rPr>
              <w:t>число фактически отработанных человеком часов</w:t>
            </w:r>
          </w:p>
        </w:tc>
      </w:tr>
      <w:tr>
        <w:trPr>
          <w:trHeight w:val="12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  Адрес ___________________________</w:t>
      </w:r>
      <w:r>
        <w:br/>
      </w:r>
      <w:r>
        <w:rPr>
          <w:rFonts w:ascii="Times New Roman"/>
          <w:b w:val="false"/>
          <w:i w:val="false"/>
          <w:color w:val="000000"/>
          <w:sz w:val="28"/>
        </w:rPr>
        <w:t>
_______________________________        ___________________________</w:t>
      </w:r>
    </w:p>
    <w:p>
      <w:pPr>
        <w:spacing w:after="0"/>
        <w:ind w:left="0"/>
        <w:jc w:val="both"/>
      </w:pPr>
      <w:r>
        <w:rPr>
          <w:rFonts w:ascii="Times New Roman"/>
          <w:b w:val="false"/>
          <w:i w:val="false"/>
          <w:color w:val="000000"/>
          <w:sz w:val="28"/>
        </w:rPr>
        <w:t>                                 Телефон 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__________________________________________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 Телефон _______________</w:t>
      </w:r>
    </w:p>
    <w:p>
      <w:pPr>
        <w:spacing w:after="0"/>
        <w:ind w:left="0"/>
        <w:jc w:val="both"/>
      </w:pPr>
      <w:r>
        <w:rPr>
          <w:rFonts w:ascii="Times New Roman"/>
          <w:b/>
          <w:i w:val="false"/>
          <w:color w:val="000000"/>
          <w:sz w:val="28"/>
        </w:rPr>
        <w:t>Басшы                        (Аты-жөні, тегі, қолы)</w:t>
      </w:r>
      <w:r>
        <w:br/>
      </w:r>
      <w:r>
        <w:rPr>
          <w:rFonts w:ascii="Times New Roman"/>
          <w:b w:val="false"/>
          <w:i w:val="false"/>
          <w:color w:val="000000"/>
          <w:sz w:val="28"/>
        </w:rPr>
        <w:t>
Руководитель _________________  (Ф.И.О. подпись) _________________</w:t>
      </w:r>
    </w:p>
    <w:p>
      <w:pPr>
        <w:spacing w:after="0"/>
        <w:ind w:left="0"/>
        <w:jc w:val="both"/>
      </w:pPr>
      <w:r>
        <w:rPr>
          <w:rFonts w:ascii="Times New Roman"/>
          <w:b/>
          <w:i w:val="false"/>
          <w:color w:val="000000"/>
          <w:sz w:val="28"/>
        </w:rPr>
        <w:t>Бас бухгалтер                (Аты-жөні, тегі, қолы)</w:t>
      </w:r>
      <w:r>
        <w:br/>
      </w:r>
      <w:r>
        <w:rPr>
          <w:rFonts w:ascii="Times New Roman"/>
          <w:b w:val="false"/>
          <w:i w:val="false"/>
          <w:color w:val="000000"/>
          <w:sz w:val="28"/>
        </w:rPr>
        <w:t>
Главный бухгалтер ____________  (Ф.И.О. подпись) ________________</w:t>
      </w:r>
    </w:p>
    <w:p>
      <w:pPr>
        <w:spacing w:after="0"/>
        <w:ind w:left="0"/>
        <w:jc w:val="both"/>
      </w:pPr>
      <w:r>
        <w:rPr>
          <w:rFonts w:ascii="Times New Roman"/>
          <w:b w:val="false"/>
          <w:i w:val="false"/>
          <w:color w:val="000000"/>
          <w:sz w:val="28"/>
        </w:rPr>
        <w:t>                                          </w:t>
      </w:r>
      <w:r>
        <w:rPr>
          <w:rFonts w:ascii="Times New Roman"/>
          <w:b/>
          <w:i w:val="false"/>
          <w:color w:val="000000"/>
          <w:sz w:val="28"/>
        </w:rPr>
        <w:t>М.О.</w:t>
      </w:r>
      <w:r>
        <w:br/>
      </w:r>
      <w:r>
        <w:rPr>
          <w:rFonts w:ascii="Times New Roman"/>
          <w:b w:val="false"/>
          <w:i w:val="false"/>
          <w:color w:val="000000"/>
          <w:sz w:val="28"/>
        </w:rPr>
        <w:t>
                                          М.П.</w:t>
      </w:r>
    </w:p>
    <w:bookmarkStart w:name="z30" w:id="4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2012 жылғы 1 қарашадағы    </w:t>
      </w:r>
      <w:r>
        <w:br/>
      </w:r>
      <w:r>
        <w:rPr>
          <w:rFonts w:ascii="Times New Roman"/>
          <w:b w:val="false"/>
          <w:i w:val="false"/>
          <w:color w:val="000000"/>
          <w:sz w:val="28"/>
        </w:rPr>
        <w:t xml:space="preserve">
№ 303 бұйрығына        </w:t>
      </w:r>
      <w:r>
        <w:br/>
      </w:r>
      <w:r>
        <w:rPr>
          <w:rFonts w:ascii="Times New Roman"/>
          <w:b w:val="false"/>
          <w:i w:val="false"/>
          <w:color w:val="000000"/>
          <w:sz w:val="28"/>
        </w:rPr>
        <w:t xml:space="preserve">
10-қосымша           </w:t>
      </w:r>
    </w:p>
    <w:bookmarkEnd w:id="45"/>
    <w:bookmarkStart w:name="z375" w:id="46"/>
    <w:p>
      <w:pPr>
        <w:spacing w:after="0"/>
        <w:ind w:left="0"/>
        <w:jc w:val="left"/>
      </w:pPr>
      <w:r>
        <w:rPr>
          <w:rFonts w:ascii="Times New Roman"/>
          <w:b/>
          <w:i w:val="false"/>
          <w:color w:val="000000"/>
        </w:rPr>
        <w:t xml:space="preserve"> 
«Кәсіпкерлердің жекелеген лауазымдары мен кәсіптері бойынша</w:t>
      </w:r>
      <w:r>
        <w:br/>
      </w:r>
      <w:r>
        <w:rPr>
          <w:rFonts w:ascii="Times New Roman"/>
          <w:b/>
          <w:i w:val="false"/>
          <w:color w:val="000000"/>
        </w:rPr>
        <w:t>
жалақы мөлшері туралы есеп» жалпымемлекеттік статистикалық</w:t>
      </w:r>
      <w:r>
        <w:br/>
      </w:r>
      <w:r>
        <w:rPr>
          <w:rFonts w:ascii="Times New Roman"/>
          <w:b/>
          <w:i w:val="false"/>
          <w:color w:val="000000"/>
        </w:rPr>
        <w:t>
байқаудың статистикалық нысанын толтыру жөніндегі нұсқаулық</w:t>
      </w:r>
      <w:r>
        <w:br/>
      </w:r>
      <w:r>
        <w:rPr>
          <w:rFonts w:ascii="Times New Roman"/>
          <w:b/>
          <w:i w:val="false"/>
          <w:color w:val="000000"/>
        </w:rPr>
        <w:t>
(коды 1221110, индексі 2-Е (КӘСІП), кезеңділігі жылына бір рет)</w:t>
      </w:r>
    </w:p>
    <w:bookmarkEnd w:id="46"/>
    <w:bookmarkStart w:name="z376" w:id="47"/>
    <w:p>
      <w:pPr>
        <w:spacing w:after="0"/>
        <w:ind w:left="0"/>
        <w:jc w:val="both"/>
      </w:pPr>
      <w:r>
        <w:rPr>
          <w:rFonts w:ascii="Times New Roman"/>
          <w:b w:val="false"/>
          <w:i w:val="false"/>
          <w:color w:val="000000"/>
          <w:sz w:val="28"/>
        </w:rPr>
        <w:t>
      1. Осы «Кәсіпкерлердің жекелеген лауазымдары мен кәсіптері бойынша жалақы мөлшері туралы есеп» жалпымемлекеттік статистикалық байқаудың статистикалық нысанын толтыру жөніндегі нұсқаулық (коды 1221110, индексі 2-Е (КӘСІП), кезеңділігі жылына бір рет) (бұдан әрі -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«Кәсіпкерлердің жекелеген лауазымдары мен кәсіптері бойынша жалақы мөлшері туралы есеп» жалпымемлекеттік статистикалық байқаудың статистикалық нысанын (коды 1221110, индексі 2-Е (КӘСІП), кезеңділігі жылына бір рет) толтыруын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толығымен толтыруға қолданылады:</w:t>
      </w:r>
      <w:r>
        <w:br/>
      </w:r>
      <w:r>
        <w:rPr>
          <w:rFonts w:ascii="Times New Roman"/>
          <w:b w:val="false"/>
          <w:i w:val="false"/>
          <w:color w:val="000000"/>
          <w:sz w:val="28"/>
        </w:rPr>
        <w:t>
</w:t>
      </w:r>
      <w:r>
        <w:rPr>
          <w:rFonts w:ascii="Times New Roman"/>
          <w:b w:val="false"/>
          <w:i w:val="false"/>
          <w:color w:val="000000"/>
          <w:sz w:val="28"/>
        </w:rPr>
        <w:t>
      1) бір қызметкердің орташа айлық атаулы жалақысы – бұл жалақының қорына есептелген соманы қызметкерлердің нақты санына және есепті кезеңдегі ай санына бөлу арқылы анықталады;</w:t>
      </w:r>
      <w:r>
        <w:br/>
      </w:r>
      <w:r>
        <w:rPr>
          <w:rFonts w:ascii="Times New Roman"/>
          <w:b w:val="false"/>
          <w:i w:val="false"/>
          <w:color w:val="000000"/>
          <w:sz w:val="28"/>
        </w:rPr>
        <w:t>
</w:t>
      </w:r>
      <w:r>
        <w:rPr>
          <w:rFonts w:ascii="Times New Roman"/>
          <w:b w:val="false"/>
          <w:i w:val="false"/>
          <w:color w:val="000000"/>
          <w:sz w:val="28"/>
        </w:rPr>
        <w:t>
      2) жұмыс уақыты – бұл қызметкердің жұмыс берушінің актілері мен еңбек шарты талаптарына сәйкес еңбек міндеттерін (қызметтерін) орындайтын уақыты;</w:t>
      </w:r>
      <w:r>
        <w:br/>
      </w:r>
      <w:r>
        <w:rPr>
          <w:rFonts w:ascii="Times New Roman"/>
          <w:b w:val="false"/>
          <w:i w:val="false"/>
          <w:color w:val="000000"/>
          <w:sz w:val="28"/>
        </w:rPr>
        <w:t>
</w:t>
      </w:r>
      <w:r>
        <w:rPr>
          <w:rFonts w:ascii="Times New Roman"/>
          <w:b w:val="false"/>
          <w:i w:val="false"/>
          <w:color w:val="000000"/>
          <w:sz w:val="28"/>
        </w:rPr>
        <w:t>
      3) қызметкерлердің жалақы қоры – салықтар мен басқа ұстауларды (табыс салығын, міндетті зейнетақы жарналарын) ескере отырып және қаржыландыру көзі мен нақты төлем мерзіміне қарамастан (лауазымдық қызметақылар (тарифтік мөлшерлемелер), үстеме ақылар, қосымша ақылар, сыйақылар мен ынталандырушы және өтемдік сипаттағы өзге төлемдер) қызметкерлердің еңбек ақысын төлеу үшін ұйымның есептелген ақшалай жиынтық қаражаттары;</w:t>
      </w:r>
      <w:r>
        <w:br/>
      </w:r>
      <w:r>
        <w:rPr>
          <w:rFonts w:ascii="Times New Roman"/>
          <w:b w:val="false"/>
          <w:i w:val="false"/>
          <w:color w:val="000000"/>
          <w:sz w:val="28"/>
        </w:rPr>
        <w:t>
</w:t>
      </w:r>
      <w:r>
        <w:rPr>
          <w:rFonts w:ascii="Times New Roman"/>
          <w:b w:val="false"/>
          <w:i w:val="false"/>
          <w:color w:val="000000"/>
          <w:sz w:val="28"/>
        </w:rPr>
        <w:t>
      4) қызметкерлердің нақты саны - жұмысқа ресми тіркелуі бар (жүктілігі және босануы бойынша, балаға күтім жасау бойынша, және басқа да демалыстарда жүрген адамдар) қызметкерлердің жекелеген санаттары шегерілген тізімдік құрамдағы қызметкерлердің саны;</w:t>
      </w:r>
      <w:r>
        <w:br/>
      </w:r>
      <w:r>
        <w:rPr>
          <w:rFonts w:ascii="Times New Roman"/>
          <w:b w:val="false"/>
          <w:i w:val="false"/>
          <w:color w:val="000000"/>
          <w:sz w:val="28"/>
        </w:rPr>
        <w:t>
</w:t>
      </w:r>
      <w:r>
        <w:rPr>
          <w:rFonts w:ascii="Times New Roman"/>
          <w:b w:val="false"/>
          <w:i w:val="false"/>
          <w:color w:val="000000"/>
          <w:sz w:val="28"/>
        </w:rPr>
        <w:t>
      5) қызметкерлердің тізімдік саны – азаматтық-құқықтық сипаттағы шарттар бойынша жұмыс атқарушы адамдар, сондай-ақ қоса атқарушылық бойынша қабылданғандардан басқа еңбек шарты бойынша, оның жасалу мерзіміне қарамастан жұмысқа қабылданып, еңбек етуші адамдар саны;</w:t>
      </w:r>
      <w:r>
        <w:br/>
      </w:r>
      <w:r>
        <w:rPr>
          <w:rFonts w:ascii="Times New Roman"/>
          <w:b w:val="false"/>
          <w:i w:val="false"/>
          <w:color w:val="000000"/>
          <w:sz w:val="28"/>
        </w:rPr>
        <w:t>
</w:t>
      </w:r>
      <w:r>
        <w:rPr>
          <w:rFonts w:ascii="Times New Roman"/>
          <w:b w:val="false"/>
          <w:i w:val="false"/>
          <w:color w:val="000000"/>
          <w:sz w:val="28"/>
        </w:rPr>
        <w:t>
      6) нақты жұмыс істеген адам-сағат саны - кәсіпорындағы барлық қызметкерлердің қалыпты жұмыс кезінде және мерзімнен тыс нақты жұмыс істеген уақытын сипаттайды.</w:t>
      </w:r>
      <w:r>
        <w:br/>
      </w:r>
      <w:r>
        <w:rPr>
          <w:rFonts w:ascii="Times New Roman"/>
          <w:b w:val="false"/>
          <w:i w:val="false"/>
          <w:color w:val="000000"/>
          <w:sz w:val="28"/>
        </w:rPr>
        <w:t>
</w:t>
      </w:r>
      <w:r>
        <w:rPr>
          <w:rFonts w:ascii="Times New Roman"/>
          <w:b w:val="false"/>
          <w:i w:val="false"/>
          <w:color w:val="000000"/>
          <w:sz w:val="28"/>
        </w:rPr>
        <w:t>
      3. Көрсетілген статистикалық нысанды заңды тұлғалар, олардың құрылымдық және оқшауланған бөлімшелері меншіктің иелігі мен статистикалық нысанына қарамастан өзінің тұрған жері бойынша, тапсырып отырады.</w:t>
      </w:r>
      <w:r>
        <w:br/>
      </w:r>
      <w:r>
        <w:rPr>
          <w:rFonts w:ascii="Times New Roman"/>
          <w:b w:val="false"/>
          <w:i w:val="false"/>
          <w:color w:val="000000"/>
          <w:sz w:val="28"/>
        </w:rPr>
        <w:t>
</w:t>
      </w:r>
      <w:r>
        <w:rPr>
          <w:rFonts w:ascii="Times New Roman"/>
          <w:b w:val="false"/>
          <w:i w:val="false"/>
          <w:color w:val="000000"/>
          <w:sz w:val="28"/>
        </w:rPr>
        <w:t>
      Заңды тұлға есепті өзінің тұрған жеріндегі статистикалық органға басқа облыстар аумағында орналасқан және олардың тұрған жері бойынша тиісті мемлекеттік аумақтық статистика органына есеп беретін заңды тұлғаның құрылымдық және оқшауланған бөлімшелерінің деректерінсіз ұсынады.</w:t>
      </w:r>
      <w:r>
        <w:br/>
      </w:r>
      <w:r>
        <w:rPr>
          <w:rFonts w:ascii="Times New Roman"/>
          <w:b w:val="false"/>
          <w:i w:val="false"/>
          <w:color w:val="000000"/>
          <w:sz w:val="28"/>
        </w:rPr>
        <w:t>
</w:t>
      </w:r>
      <w:r>
        <w:rPr>
          <w:rFonts w:ascii="Times New Roman"/>
          <w:b w:val="false"/>
          <w:i w:val="false"/>
          <w:color w:val="000000"/>
          <w:sz w:val="28"/>
        </w:rPr>
        <w:t>
      4. Осы статистикалық нысан есепті жылда қыркүйек айына толтырылады.</w:t>
      </w:r>
      <w:r>
        <w:br/>
      </w:r>
      <w:r>
        <w:rPr>
          <w:rFonts w:ascii="Times New Roman"/>
          <w:b w:val="false"/>
          <w:i w:val="false"/>
          <w:color w:val="000000"/>
          <w:sz w:val="28"/>
        </w:rPr>
        <w:t>
</w:t>
      </w:r>
      <w:r>
        <w:rPr>
          <w:rFonts w:ascii="Times New Roman"/>
          <w:b w:val="false"/>
          <w:i w:val="false"/>
          <w:color w:val="000000"/>
          <w:sz w:val="28"/>
        </w:rPr>
        <w:t>
      Қызметкерлерді негізгі жұмысшылар кәсіптері және қызметшілер лауазымдары бойынша бөлу кәсіптер сыныптауышына және кәсіптер сыныптауышына кірмеген жекелеген экономикалық қызмет түрлерінің қосымша қызметшілер лауазымдарына және кәсіптеріне сәйкес жүзеге асырылады.</w:t>
      </w:r>
      <w:r>
        <w:br/>
      </w:r>
      <w:r>
        <w:rPr>
          <w:rFonts w:ascii="Times New Roman"/>
          <w:b w:val="false"/>
          <w:i w:val="false"/>
          <w:color w:val="000000"/>
          <w:sz w:val="28"/>
        </w:rPr>
        <w:t>
</w:t>
      </w:r>
      <w:r>
        <w:rPr>
          <w:rFonts w:ascii="Times New Roman"/>
          <w:b w:val="false"/>
          <w:i w:val="false"/>
          <w:color w:val="000000"/>
          <w:sz w:val="28"/>
        </w:rPr>
        <w:t>
      Жалақыны есептеу, сыйлықақы және жалақы қорынан төленетін өзге де төлемдер (ақшалай және заттай түрінде) туралы деректерден тұратын, есептеу және есеп айырысу-төлем, жалақыны есептеу тізімдемелері және өзге де құжаттар статистикалық нысанды толтырудың негізгі көздері болып табылады.</w:t>
      </w:r>
      <w:r>
        <w:br/>
      </w:r>
      <w:r>
        <w:rPr>
          <w:rFonts w:ascii="Times New Roman"/>
          <w:b w:val="false"/>
          <w:i w:val="false"/>
          <w:color w:val="000000"/>
          <w:sz w:val="28"/>
        </w:rPr>
        <w:t>
</w:t>
      </w:r>
      <w:r>
        <w:rPr>
          <w:rFonts w:ascii="Times New Roman"/>
          <w:b w:val="false"/>
          <w:i w:val="false"/>
          <w:color w:val="000000"/>
          <w:sz w:val="28"/>
        </w:rPr>
        <w:t>
      Осы есептегі жалақы қорына (3 және 8 бағандар) бір жылдағы жұмыс нәтижелері бойынша сыйақы, біржолғы сыйлықақылар, бірреттік сипаттағы мадақтаулар немесе төлемдер енгізілмейді.</w:t>
      </w:r>
      <w:r>
        <w:br/>
      </w:r>
      <w:r>
        <w:rPr>
          <w:rFonts w:ascii="Times New Roman"/>
          <w:b w:val="false"/>
          <w:i w:val="false"/>
          <w:color w:val="000000"/>
          <w:sz w:val="28"/>
        </w:rPr>
        <w:t>
</w:t>
      </w:r>
      <w:r>
        <w:rPr>
          <w:rFonts w:ascii="Times New Roman"/>
          <w:b w:val="false"/>
          <w:i w:val="false"/>
          <w:color w:val="000000"/>
          <w:sz w:val="28"/>
        </w:rPr>
        <w:t>
      Егер сыйлықақылар тоқсандағы жұмыс нәтижесі бойынша есептелсе, онда қызметкерлердің маусым айындағы жалақысына осы жылдың IIІ тоқсанындағы жұмыс нәтижесі бойынша есептелген тоқсандық сыйлықақының үштен бірі қосылады.</w:t>
      </w:r>
      <w:r>
        <w:br/>
      </w:r>
      <w:r>
        <w:rPr>
          <w:rFonts w:ascii="Times New Roman"/>
          <w:b w:val="false"/>
          <w:i w:val="false"/>
          <w:color w:val="000000"/>
          <w:sz w:val="28"/>
        </w:rPr>
        <w:t>
</w:t>
      </w:r>
      <w:r>
        <w:rPr>
          <w:rFonts w:ascii="Times New Roman"/>
          <w:b w:val="false"/>
          <w:i w:val="false"/>
          <w:color w:val="000000"/>
          <w:sz w:val="28"/>
        </w:rPr>
        <w:t>
      Кәсіпорындар (1, 6-бағандар) бойынша қызметкерлердің тізімдік санына азаматтық-құқықтық шарт бойынша жұмыс істейтін қызметкерлерден басқа, жасасу мерзіміне байланысты емес еңбек шарты бойынша қабылданған тұлғалар саны, сондай-ақ қоса атқарушылық бойынша жұмысқа қабылданғандар.</w:t>
      </w:r>
      <w:r>
        <w:br/>
      </w:r>
      <w:r>
        <w:rPr>
          <w:rFonts w:ascii="Times New Roman"/>
          <w:b w:val="false"/>
          <w:i w:val="false"/>
          <w:color w:val="000000"/>
          <w:sz w:val="28"/>
        </w:rPr>
        <w:t>
</w:t>
      </w:r>
      <w:r>
        <w:rPr>
          <w:rFonts w:ascii="Times New Roman"/>
          <w:b w:val="false"/>
          <w:i w:val="false"/>
          <w:color w:val="000000"/>
          <w:sz w:val="28"/>
        </w:rPr>
        <w:t>
      Есепке қыркүйек айына толық нақты жұмыс істеген қызметкерлер бойынша деректер енгізіледі (2, 3, 4, 5 бағандар мен 7, 8, 9, 10 бағандар).</w:t>
      </w:r>
      <w:r>
        <w:br/>
      </w:r>
      <w:r>
        <w:rPr>
          <w:rFonts w:ascii="Times New Roman"/>
          <w:b w:val="false"/>
          <w:i w:val="false"/>
          <w:color w:val="000000"/>
          <w:sz w:val="28"/>
        </w:rPr>
        <w:t>
</w:t>
      </w:r>
      <w:r>
        <w:rPr>
          <w:rFonts w:ascii="Times New Roman"/>
          <w:b w:val="false"/>
          <w:i w:val="false"/>
          <w:color w:val="000000"/>
          <w:sz w:val="28"/>
        </w:rPr>
        <w:t>
      Есепке келесі қызметкерлер туралы деректер енгізілмейді:</w:t>
      </w:r>
      <w:r>
        <w:br/>
      </w:r>
      <w:r>
        <w:rPr>
          <w:rFonts w:ascii="Times New Roman"/>
          <w:b w:val="false"/>
          <w:i w:val="false"/>
          <w:color w:val="000000"/>
          <w:sz w:val="28"/>
        </w:rPr>
        <w:t>
</w:t>
      </w:r>
      <w:r>
        <w:rPr>
          <w:rFonts w:ascii="Times New Roman"/>
          <w:b w:val="false"/>
          <w:i w:val="false"/>
          <w:color w:val="000000"/>
          <w:sz w:val="28"/>
        </w:rPr>
        <w:t>
      1 қыркүйектен кейін жұмысқа қабылданғандар;</w:t>
      </w:r>
      <w:r>
        <w:br/>
      </w:r>
      <w:r>
        <w:rPr>
          <w:rFonts w:ascii="Times New Roman"/>
          <w:b w:val="false"/>
          <w:i w:val="false"/>
          <w:color w:val="000000"/>
          <w:sz w:val="28"/>
        </w:rPr>
        <w:t>
</w:t>
      </w:r>
      <w:r>
        <w:rPr>
          <w:rFonts w:ascii="Times New Roman"/>
          <w:b w:val="false"/>
          <w:i w:val="false"/>
          <w:color w:val="000000"/>
          <w:sz w:val="28"/>
        </w:rPr>
        <w:t>
      1 қазанға дейін жұмыстан босатылғандар;</w:t>
      </w:r>
      <w:r>
        <w:br/>
      </w:r>
      <w:r>
        <w:rPr>
          <w:rFonts w:ascii="Times New Roman"/>
          <w:b w:val="false"/>
          <w:i w:val="false"/>
          <w:color w:val="000000"/>
          <w:sz w:val="28"/>
        </w:rPr>
        <w:t>
</w:t>
      </w:r>
      <w:r>
        <w:rPr>
          <w:rFonts w:ascii="Times New Roman"/>
          <w:b w:val="false"/>
          <w:i w:val="false"/>
          <w:color w:val="000000"/>
          <w:sz w:val="28"/>
        </w:rPr>
        <w:t>
      уақытша еңбекке қабілетсіз қағазы барлар;</w:t>
      </w:r>
      <w:r>
        <w:br/>
      </w:r>
      <w:r>
        <w:rPr>
          <w:rFonts w:ascii="Times New Roman"/>
          <w:b w:val="false"/>
          <w:i w:val="false"/>
          <w:color w:val="000000"/>
          <w:sz w:val="28"/>
        </w:rPr>
        <w:t>
</w:t>
      </w:r>
      <w:r>
        <w:rPr>
          <w:rFonts w:ascii="Times New Roman"/>
          <w:b w:val="false"/>
          <w:i w:val="false"/>
          <w:color w:val="000000"/>
          <w:sz w:val="28"/>
        </w:rPr>
        <w:t>
      жүктілігі және босануы бойынша демалыста және балаға күтім жасау бойынша қосымша демалыста жүргендер;</w:t>
      </w:r>
      <w:r>
        <w:br/>
      </w:r>
      <w:r>
        <w:rPr>
          <w:rFonts w:ascii="Times New Roman"/>
          <w:b w:val="false"/>
          <w:i w:val="false"/>
          <w:color w:val="000000"/>
          <w:sz w:val="28"/>
        </w:rPr>
        <w:t>
</w:t>
      </w:r>
      <w:r>
        <w:rPr>
          <w:rFonts w:ascii="Times New Roman"/>
          <w:b w:val="false"/>
          <w:i w:val="false"/>
          <w:color w:val="000000"/>
          <w:sz w:val="28"/>
        </w:rPr>
        <w:t>
      жалақысы сақталмайтын демалыста жүргендер;</w:t>
      </w:r>
      <w:r>
        <w:br/>
      </w:r>
      <w:r>
        <w:rPr>
          <w:rFonts w:ascii="Times New Roman"/>
          <w:b w:val="false"/>
          <w:i w:val="false"/>
          <w:color w:val="000000"/>
          <w:sz w:val="28"/>
        </w:rPr>
        <w:t>
</w:t>
      </w:r>
      <w:r>
        <w:rPr>
          <w:rFonts w:ascii="Times New Roman"/>
          <w:b w:val="false"/>
          <w:i w:val="false"/>
          <w:color w:val="000000"/>
          <w:sz w:val="28"/>
        </w:rPr>
        <w:t>
      жыл сайынғы (ақылы еңбек) демалыста жүргендер;</w:t>
      </w:r>
      <w:r>
        <w:br/>
      </w:r>
      <w:r>
        <w:rPr>
          <w:rFonts w:ascii="Times New Roman"/>
          <w:b w:val="false"/>
          <w:i w:val="false"/>
          <w:color w:val="000000"/>
          <w:sz w:val="28"/>
        </w:rPr>
        <w:t>
</w:t>
      </w:r>
      <w:r>
        <w:rPr>
          <w:rFonts w:ascii="Times New Roman"/>
          <w:b w:val="false"/>
          <w:i w:val="false"/>
          <w:color w:val="000000"/>
          <w:sz w:val="28"/>
        </w:rPr>
        <w:t>
      толық емес жұмыс күніне немесе толық емес жұмыс аптасына қабылданғандар.</w:t>
      </w:r>
      <w:r>
        <w:br/>
      </w:r>
      <w:r>
        <w:rPr>
          <w:rFonts w:ascii="Times New Roman"/>
          <w:b w:val="false"/>
          <w:i w:val="false"/>
          <w:color w:val="000000"/>
          <w:sz w:val="28"/>
        </w:rPr>
        <w:t>
</w:t>
      </w:r>
      <w:r>
        <w:rPr>
          <w:rFonts w:ascii="Times New Roman"/>
          <w:b w:val="false"/>
          <w:i w:val="false"/>
          <w:color w:val="000000"/>
          <w:sz w:val="28"/>
        </w:rPr>
        <w:t>
      5, 10-бағандарында бір айдағы қызметкерлермен жұмыс істелген сағаттарының нақты саны көрсетілуі керек.</w:t>
      </w:r>
      <w:r>
        <w:br/>
      </w:r>
      <w:r>
        <w:rPr>
          <w:rFonts w:ascii="Times New Roman"/>
          <w:b w:val="false"/>
          <w:i w:val="false"/>
          <w:color w:val="000000"/>
          <w:sz w:val="28"/>
        </w:rPr>
        <w:t>
</w:t>
      </w:r>
      <w:r>
        <w:rPr>
          <w:rFonts w:ascii="Times New Roman"/>
          <w:b w:val="false"/>
          <w:i w:val="false"/>
          <w:color w:val="000000"/>
          <w:sz w:val="28"/>
        </w:rPr>
        <w:t>
      Егер көрсетілген есепте кәсіптер жиынтығына ұйымдар үшін қатысты (маңызды) жұмысшылар мамандықтарын және қызметкерлер лауазымдарын қоспаса, қызметтер жіктеуішіне сәйкес оларды 3 бөлімге толықтыру керек.</w:t>
      </w:r>
      <w:r>
        <w:br/>
      </w:r>
      <w:r>
        <w:rPr>
          <w:rFonts w:ascii="Times New Roman"/>
          <w:b w:val="false"/>
          <w:i w:val="false"/>
          <w:color w:val="000000"/>
          <w:sz w:val="28"/>
        </w:rPr>
        <w:t>
</w:t>
      </w:r>
      <w:r>
        <w:rPr>
          <w:rFonts w:ascii="Times New Roman"/>
          <w:b w:val="false"/>
          <w:i w:val="false"/>
          <w:color w:val="000000"/>
          <w:sz w:val="28"/>
        </w:rPr>
        <w:t>
      Жұмысшылар мамандықтарын және қызметкерлер лауазымдарын толық жазылуы қажет, себебі олардың ішінен көпшілігінің атауы бірдей бола тұра экономикалық қызметтің әр түрлі салаларына жатқызылады.</w:t>
      </w:r>
      <w:r>
        <w:br/>
      </w:r>
      <w:r>
        <w:rPr>
          <w:rFonts w:ascii="Times New Roman"/>
          <w:b w:val="false"/>
          <w:i w:val="false"/>
          <w:color w:val="000000"/>
          <w:sz w:val="28"/>
        </w:rPr>
        <w:t>
</w:t>
      </w:r>
      <w:r>
        <w:rPr>
          <w:rFonts w:ascii="Times New Roman"/>
          <w:b w:val="false"/>
          <w:i w:val="false"/>
          <w:color w:val="000000"/>
          <w:sz w:val="28"/>
        </w:rPr>
        <w:t>
      1-бөлім экономикалық қызмет түрлеріне тәуелсіз барлық респонденттермен толтырылады.</w:t>
      </w:r>
      <w:r>
        <w:br/>
      </w:r>
      <w:r>
        <w:rPr>
          <w:rFonts w:ascii="Times New Roman"/>
          <w:b w:val="false"/>
          <w:i w:val="false"/>
          <w:color w:val="000000"/>
          <w:sz w:val="28"/>
        </w:rPr>
        <w:t>
</w:t>
      </w:r>
      <w:r>
        <w:rPr>
          <w:rFonts w:ascii="Times New Roman"/>
          <w:b w:val="false"/>
          <w:i w:val="false"/>
          <w:color w:val="000000"/>
          <w:sz w:val="28"/>
        </w:rPr>
        <w:t>
      2-бөлім экономикалық қызмет түрлеріне байланысты толтырылады.</w:t>
      </w:r>
      <w:r>
        <w:br/>
      </w:r>
      <w:r>
        <w:rPr>
          <w:rFonts w:ascii="Times New Roman"/>
          <w:b w:val="false"/>
          <w:i w:val="false"/>
          <w:color w:val="000000"/>
          <w:sz w:val="28"/>
        </w:rPr>
        <w:t>
</w:t>
      </w:r>
      <w:r>
        <w:rPr>
          <w:rFonts w:ascii="Times New Roman"/>
          <w:b w:val="false"/>
          <w:i w:val="false"/>
          <w:color w:val="000000"/>
          <w:sz w:val="28"/>
        </w:rPr>
        <w:t>
      3-бөлім 1-2 бөлімдерде көрсетілмеген лауазымдар мен кәсіптер бойынша толтырылады.</w:t>
      </w:r>
      <w:r>
        <w:br/>
      </w:r>
      <w:r>
        <w:rPr>
          <w:rFonts w:ascii="Times New Roman"/>
          <w:b w:val="false"/>
          <w:i w:val="false"/>
          <w:color w:val="000000"/>
          <w:sz w:val="28"/>
        </w:rPr>
        <w:t>
</w:t>
      </w:r>
      <w:r>
        <w:rPr>
          <w:rFonts w:ascii="Times New Roman"/>
          <w:b w:val="false"/>
          <w:i w:val="false"/>
          <w:color w:val="000000"/>
          <w:sz w:val="28"/>
        </w:rPr>
        <w:t>
      5. Арифметикалық-логикалық бақылау:</w:t>
      </w:r>
      <w:r>
        <w:br/>
      </w:r>
      <w:r>
        <w:rPr>
          <w:rFonts w:ascii="Times New Roman"/>
          <w:b w:val="false"/>
          <w:i w:val="false"/>
          <w:color w:val="000000"/>
          <w:sz w:val="28"/>
        </w:rPr>
        <w:t>
      4-баған = 3-баған * 1000 / 2-баған</w:t>
      </w:r>
      <w:r>
        <w:br/>
      </w:r>
      <w:r>
        <w:rPr>
          <w:rFonts w:ascii="Times New Roman"/>
          <w:b w:val="false"/>
          <w:i w:val="false"/>
          <w:color w:val="000000"/>
          <w:sz w:val="28"/>
        </w:rPr>
        <w:t>
      9-баған = 8-баған * 1000 / 7-баған</w:t>
      </w:r>
      <w:r>
        <w:br/>
      </w: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6-баған</w:t>
      </w:r>
      <w:r>
        <w:br/>
      </w:r>
      <w:r>
        <w:rPr>
          <w:rFonts w:ascii="Times New Roman"/>
          <w:b w:val="false"/>
          <w:i w:val="false"/>
          <w:color w:val="000000"/>
          <w:sz w:val="28"/>
        </w:rPr>
        <w:t xml:space="preserve">
      2-баған </w:t>
      </w:r>
      <w:r>
        <w:rPr>
          <w:rFonts w:ascii="Times New Roman"/>
          <w:b w:val="false"/>
          <w:i w:val="false"/>
          <w:color w:val="000000"/>
          <w:sz w:val="28"/>
          <w:u w:val="single"/>
        </w:rPr>
        <w:t>&gt;</w:t>
      </w:r>
      <w:r>
        <w:rPr>
          <w:rFonts w:ascii="Times New Roman"/>
          <w:b w:val="false"/>
          <w:i w:val="false"/>
          <w:color w:val="000000"/>
          <w:sz w:val="28"/>
        </w:rPr>
        <w:t xml:space="preserve"> 7-баған</w:t>
      </w:r>
      <w:r>
        <w:br/>
      </w:r>
      <w:r>
        <w:rPr>
          <w:rFonts w:ascii="Times New Roman"/>
          <w:b w:val="false"/>
          <w:i w:val="false"/>
          <w:color w:val="000000"/>
          <w:sz w:val="28"/>
        </w:rPr>
        <w:t xml:space="preserve">
      3-баған </w:t>
      </w:r>
      <w:r>
        <w:rPr>
          <w:rFonts w:ascii="Times New Roman"/>
          <w:b w:val="false"/>
          <w:i w:val="false"/>
          <w:color w:val="000000"/>
          <w:sz w:val="28"/>
          <w:u w:val="single"/>
        </w:rPr>
        <w:t>&gt;</w:t>
      </w:r>
      <w:r>
        <w:rPr>
          <w:rFonts w:ascii="Times New Roman"/>
          <w:b w:val="false"/>
          <w:i w:val="false"/>
          <w:color w:val="000000"/>
          <w:sz w:val="28"/>
        </w:rPr>
        <w:t xml:space="preserve"> 8-баған</w:t>
      </w:r>
      <w:r>
        <w:br/>
      </w:r>
      <w:r>
        <w:rPr>
          <w:rFonts w:ascii="Times New Roman"/>
          <w:b w:val="false"/>
          <w:i w:val="false"/>
          <w:color w:val="000000"/>
          <w:sz w:val="28"/>
        </w:rPr>
        <w:t xml:space="preserve">
      5-баған </w:t>
      </w:r>
      <w:r>
        <w:rPr>
          <w:rFonts w:ascii="Times New Roman"/>
          <w:b w:val="false"/>
          <w:i w:val="false"/>
          <w:color w:val="000000"/>
          <w:sz w:val="28"/>
          <w:u w:val="single"/>
        </w:rPr>
        <w:t>&gt;</w:t>
      </w:r>
      <w:r>
        <w:rPr>
          <w:rFonts w:ascii="Times New Roman"/>
          <w:b w:val="false"/>
          <w:i w:val="false"/>
          <w:color w:val="000000"/>
          <w:sz w:val="28"/>
        </w:rPr>
        <w:t xml:space="preserve"> 10-баған.</w:t>
      </w:r>
    </w:p>
    <w:bookmarkEnd w:id="47"/>
    <w:bookmarkStart w:name="z408" w:id="48"/>
    <w:p>
      <w:pPr>
        <w:spacing w:after="0"/>
        <w:ind w:left="0"/>
        <w:jc w:val="both"/>
      </w:pPr>
      <w:r>
        <w:rPr>
          <w:rFonts w:ascii="Times New Roman"/>
          <w:b w:val="false"/>
          <w:i w:val="false"/>
          <w:color w:val="ff0000"/>
          <w:sz w:val="28"/>
        </w:rPr>
        <w:t>
      Ескерту. 11-қосымша жаңа редакцияда - ҚР Статистика агенттігі төрағасының м.а. 30.07.2013 </w:t>
      </w:r>
      <w:r>
        <w:rPr>
          <w:rFonts w:ascii="Times New Roman"/>
          <w:b w:val="false"/>
          <w:i w:val="false"/>
          <w:color w:val="ff0000"/>
          <w:sz w:val="28"/>
        </w:rPr>
        <w:t>№ 168</w:t>
      </w:r>
      <w:r>
        <w:rPr>
          <w:rFonts w:ascii="Times New Roman"/>
          <w:b w:val="false"/>
          <w:i w:val="false"/>
          <w:color w:val="ff0000"/>
          <w:sz w:val="28"/>
        </w:rPr>
        <w:t> бұйрығымен (01.01.2014 бастап қолданысқа енгізіледі).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26"/>
        <w:gridCol w:w="3540"/>
        <w:gridCol w:w="1574"/>
        <w:gridCol w:w="5133"/>
      </w:tblGrid>
      <w:tr>
        <w:trPr>
          <w:trHeight w:val="885" w:hRule="atLeast"/>
        </w:trPr>
        <w:tc>
          <w:tcPr>
            <w:tcW w:w="3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298700" cy="1612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p>
        </w:tc>
        <w:tc>
          <w:tcPr>
            <w:tcW w:w="5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w:t>
            </w:r>
            <w:r>
              <w:br/>
            </w:r>
            <w:r>
              <w:rPr>
                <w:rFonts w:ascii="Times New Roman"/>
                <w:b w:val="false"/>
                <w:i w:val="false"/>
                <w:color w:val="000000"/>
                <w:sz w:val="20"/>
              </w:rPr>
              <w:t>
Төрағасының 2012 жылғы</w:t>
            </w:r>
            <w:r>
              <w:br/>
            </w:r>
            <w:r>
              <w:rPr>
                <w:rFonts w:ascii="Times New Roman"/>
                <w:b w:val="false"/>
                <w:i w:val="false"/>
                <w:color w:val="000000"/>
                <w:sz w:val="20"/>
              </w:rPr>
              <w:t>
1 қарашадағы № 303 бұйрығына</w:t>
            </w:r>
            <w:r>
              <w:br/>
            </w:r>
            <w:r>
              <w:rPr>
                <w:rFonts w:ascii="Times New Roman"/>
                <w:b w:val="false"/>
                <w:i w:val="false"/>
                <w:color w:val="000000"/>
                <w:sz w:val="20"/>
              </w:rPr>
              <w:t>
11-қосымша</w:t>
            </w:r>
          </w:p>
          <w:p>
            <w:pPr>
              <w:spacing w:after="20"/>
              <w:ind w:left="20"/>
              <w:jc w:val="both"/>
            </w:pPr>
            <w:r>
              <w:rPr>
                <w:rFonts w:ascii="Times New Roman"/>
                <w:b w:val="false"/>
                <w:i w:val="false"/>
                <w:color w:val="000000"/>
                <w:sz w:val="20"/>
              </w:rPr>
              <w:t xml:space="preserve">Приложение 11 к приказу Председателя Агентства Республики Казахстан по </w:t>
            </w:r>
            <w:r>
              <w:br/>
            </w:r>
            <w:r>
              <w:rPr>
                <w:rFonts w:ascii="Times New Roman"/>
                <w:b w:val="false"/>
                <w:i w:val="false"/>
                <w:color w:val="000000"/>
                <w:sz w:val="20"/>
              </w:rPr>
              <w:t>
статистике от 1 ноября 2012 года № 303</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байқаудың статистикалық нысаны</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статистика органдарына тапсырылады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811"/>
              <w:gridCol w:w="945"/>
              <w:gridCol w:w="945"/>
              <w:gridCol w:w="945"/>
              <w:gridCol w:w="1611"/>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сағатпен (қажеттiсiн қоршаңыз)</w:t>
                  </w:r>
                </w:p>
              </w:tc>
            </w:tr>
            <w:tr>
              <w:trPr>
                <w:trHeight w:val="6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bl>
          <w:p/>
        </w:tc>
      </w:tr>
      <w:tr>
        <w:trPr>
          <w:trHeight w:val="8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p>
        </w:tc>
        <w:tc>
          <w:tcPr>
            <w:tcW w:w="0" w:type="auto"/>
            <w:gridSpan w:val="2"/>
            <w:vMerge/>
            <w:tcBorders>
              <w:top w:val="nil"/>
              <w:left w:val="single" w:color="cfcfcf" w:sz="5"/>
              <w:bottom w:val="single" w:color="cfcfcf" w:sz="5"/>
              <w:right w:val="single" w:color="cfcfcf" w:sz="5"/>
            </w:tcBorders>
          </w:tcP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1232102</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Халықтың жұмыспен қамтылуын</w:t>
            </w:r>
            <w:r>
              <w:br/>
            </w:r>
            <w:r>
              <w:rPr>
                <w:rFonts w:ascii="Times New Roman"/>
                <w:b/>
                <w:i w:val="false"/>
                <w:color w:val="000000"/>
                <w:sz w:val="20"/>
              </w:rPr>
              <w:t>
іріктеп зерттеу сауалнамасы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Т-001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 тоқсанда бір рет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1153"/>
              <w:gridCol w:w="1493"/>
              <w:gridCol w:w="3073"/>
              <w:gridCol w:w="1933"/>
            </w:tblGrid>
            <w:tr>
              <w:trPr>
                <w:trHeight w:val="49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33"/>
                    <w:gridCol w:w="733"/>
                    <w:gridCol w:w="7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tblGrid>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33"/>
                    <w:gridCol w:w="733"/>
                    <w:gridCol w:w="7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r>
          </w:tbl>
          <w:p/>
        </w:tc>
      </w:tr>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және одан жоғары жастағы үй шаруашылығының мүшелерінен сұралады.</w:t>
            </w:r>
          </w:p>
        </w:tc>
      </w:tr>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Осы статистикалық нысанның 1 қосымшасына сәйкес</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5"/>
        <w:gridCol w:w="3058"/>
        <w:gridCol w:w="3877"/>
      </w:tblGrid>
      <w:tr>
        <w:trPr>
          <w:trHeight w:val="30" w:hRule="atLeast"/>
        </w:trPr>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Аумақтың (елді мекеннің) атау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w:t>
            </w:r>
          </w:p>
        </w:tc>
      </w:tr>
      <w:tr>
        <w:trPr>
          <w:trHeight w:val="690" w:hRule="atLeast"/>
        </w:trPr>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АӘОЖ бойынша елді мекеннің коды</w:t>
            </w:r>
            <w:r>
              <w:rPr>
                <w:rFonts w:ascii="Times New Roman"/>
                <w:b w:val="false"/>
                <w:i w:val="false"/>
                <w:color w:val="000000"/>
                <w:vertAlign w:val="superscript"/>
              </w:rPr>
              <w:t>1</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393"/>
              <w:gridCol w:w="393"/>
              <w:gridCol w:w="393"/>
              <w:gridCol w:w="393"/>
              <w:gridCol w:w="393"/>
              <w:gridCol w:w="393"/>
              <w:gridCol w:w="393"/>
              <w:gridCol w:w="393"/>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 Елді мекен типінің коды (1-қала, 2-ауыл)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_________________________________</w:t>
            </w:r>
            <w:r>
              <w:drawing>
                <wp:inline distT="0" distB="0" distL="0" distR="0">
                  <wp:extent cx="342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42900" cy="292100"/>
                          </a:xfrm>
                          <a:prstGeom prst="rect">
                            <a:avLst/>
                          </a:prstGeom>
                        </pic:spPr>
                      </pic:pic>
                    </a:graphicData>
                  </a:graphic>
                </wp:inline>
              </w:drawing>
            </w:r>
          </w:p>
        </w:tc>
      </w:tr>
      <w:tr>
        <w:trPr>
          <w:trHeight w:val="30" w:hRule="atLeast"/>
        </w:trPr>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Даңғыл, көше, алаң, тұйық көше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Үйдің № __________________________________________</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633"/>
              <w:gridCol w:w="533"/>
              <w:gridCol w:w="513"/>
            </w:tblGrid>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Пәтердің № _______________________________________</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573"/>
              <w:gridCol w:w="593"/>
              <w:gridCol w:w="493"/>
            </w:tblGrid>
            <w:tr>
              <w:trPr>
                <w:trHeight w:val="3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Үй шаруашылығының №_______________________________</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613"/>
              <w:gridCol w:w="553"/>
              <w:gridCol w:w="513"/>
            </w:tblGrid>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Іріктеме коды_____________________________________</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593"/>
              <w:gridCol w:w="613"/>
              <w:gridCol w:w="533"/>
              <w:gridCol w:w="553"/>
              <w:gridCol w:w="553"/>
            </w:tblGrid>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Интервьюер коды___________________________________</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
              <w:gridCol w:w="530"/>
              <w:gridCol w:w="568"/>
              <w:gridCol w:w="550"/>
              <w:gridCol w:w="550"/>
              <w:gridCol w:w="607"/>
              <w:gridCol w:w="550"/>
            </w:tblGrid>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7"/>
        <w:gridCol w:w="1126"/>
        <w:gridCol w:w="1293"/>
        <w:gridCol w:w="946"/>
        <w:gridCol w:w="596"/>
        <w:gridCol w:w="1483"/>
        <w:gridCol w:w="918"/>
        <w:gridCol w:w="2281"/>
      </w:tblGrid>
      <w:tr>
        <w:trPr>
          <w:trHeight w:val="465"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Сұхбат жүргізу күні</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41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1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544"/>
              <w:gridCol w:w="524"/>
              <w:gridCol w:w="603"/>
            </w:tblGrid>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_______________________________</w:t>
      </w:r>
    </w:p>
    <w:p>
      <w:pPr>
        <w:spacing w:after="0"/>
        <w:ind w:left="0"/>
        <w:jc w:val="both"/>
      </w:pPr>
      <w:r>
        <w:rPr>
          <w:rFonts w:ascii="Times New Roman"/>
          <w:b w:val="false"/>
          <w:i w:val="false"/>
          <w:color w:val="000000"/>
          <w:vertAlign w:val="superscript"/>
        </w:rPr>
        <w:t>1</w:t>
      </w:r>
      <w:r>
        <w:rPr>
          <w:rFonts w:ascii="Times New Roman"/>
          <w:b w:val="false"/>
          <w:i w:val="false"/>
          <w:color w:val="000000"/>
          <w:sz w:val="28"/>
        </w:rPr>
        <w:t xml:space="preserve"> Әкімшілік-аумақтық объектілер жіктеуіші ҚР ҰК 11-2009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5"/>
        <w:gridCol w:w="1065"/>
        <w:gridCol w:w="1185"/>
        <w:gridCol w:w="1165"/>
        <w:gridCol w:w="1185"/>
        <w:gridCol w:w="1145"/>
        <w:gridCol w:w="4410"/>
      </w:tblGrid>
      <w:tr>
        <w:trPr>
          <w:trHeight w:val="4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Сіздің үй шаруашылығыңызда қанша адам тұрады?</w:t>
            </w:r>
            <w:r>
              <w:br/>
            </w:r>
            <w:r>
              <w:rPr>
                <w:rFonts w:ascii="Times New Roman"/>
                <w:b w:val="false"/>
                <w:i w:val="false"/>
                <w:color w:val="000000"/>
                <w:sz w:val="20"/>
              </w:rPr>
              <w:t>
(сұрақ тек бірінші сұралған респондентке қойылады)</w:t>
            </w:r>
          </w:p>
        </w:tc>
      </w:tr>
      <w:tr>
        <w:trPr>
          <w:trHeight w:val="28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_________   адам</w:t>
            </w:r>
            <w:r>
              <w:br/>
            </w:r>
            <w:r>
              <w:rPr>
                <w:rFonts w:ascii="Times New Roman"/>
                <w:b w:val="false"/>
                <w:i w:val="false"/>
                <w:color w:val="000000"/>
                <w:sz w:val="20"/>
              </w:rPr>
              <w:t>
DH_PROZHIV</w:t>
            </w:r>
            <w:r>
              <w:rPr>
                <w:rFonts w:ascii="Times New Roman"/>
                <w:b w:val="false"/>
                <w:i w:val="false"/>
                <w:color w:val="000000"/>
                <w:vertAlign w:val="superscript"/>
              </w:rPr>
              <w:t>2</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 жастағылар ____ адам, оның ішінде ерлер ____ адам, әйелдер ____ адам</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 жастағылар ____ адам, оның ішінде ерлер ____ адам, әйелдер ____ адам</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10-14 жастағылар ____ адам, оның ішінде ерлер ____ адам, әйелдер ____ адам</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 жастағылар ____ адам</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16-72 жастағылар ____ адам</w:t>
            </w:r>
          </w:p>
        </w:tc>
      </w:tr>
      <w:tr>
        <w:trPr>
          <w:trHeight w:val="16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 жастағы және одан асқан ___ адам</w:t>
            </w:r>
          </w:p>
        </w:tc>
      </w:tr>
      <w:tr>
        <w:trPr>
          <w:trHeight w:val="495" w:hRule="atLeast"/>
        </w:trPr>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tblGrid>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Сұраққа көшу</w:t>
            </w:r>
          </w:p>
        </w:tc>
      </w:tr>
      <w:tr>
        <w:trPr>
          <w:trHeight w:val="30" w:hRule="atLeast"/>
        </w:trPr>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Назар аударыңыз: Интервьюер, сұрау жүргізу кезінде үй шаруашылығы құрамында өзгеріс болғаны туралы үй шарушылығы иесінен анықтаңыз</w:t>
            </w:r>
            <w:r>
              <w:br/>
            </w:r>
            <w:r>
              <w:rPr>
                <w:rFonts w:ascii="Times New Roman"/>
                <w:b/>
                <w:i w:val="false"/>
                <w:color w:val="000000"/>
                <w:sz w:val="20"/>
              </w:rPr>
              <w:t>
Өзгерістер болмаған жағдайда 2-сұраққа жауап бермей, 3-сұраққа көшіңіз
</w:t>
            </w:r>
          </w:p>
        </w:tc>
      </w:tr>
      <w:tr>
        <w:trPr>
          <w:trHeight w:val="735" w:hRule="atLeast"/>
        </w:trPr>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Егер сауалнама жүргізген кезде үй шаруашылығы құрамында өзгерістер болса, респонденттің келу (кету) себебінің кодын қойыңыз</w:t>
            </w:r>
            <w:r>
              <w:rPr>
                <w:rFonts w:ascii="Times New Roman"/>
                <w:b w:val="false"/>
                <w:i w:val="false"/>
                <w:color w:val="000000"/>
                <w:vertAlign w:val="superscript"/>
              </w:rPr>
              <w:t>3</w:t>
            </w:r>
          </w:p>
          <w:p>
            <w:pPr>
              <w:spacing w:after="20"/>
              <w:ind w:left="20"/>
              <w:jc w:val="both"/>
            </w:pPr>
            <w:r>
              <w:rPr>
                <w:rFonts w:ascii="Times New Roman"/>
                <w:b/>
                <w:i w:val="false"/>
                <w:color w:val="000000"/>
                <w:sz w:val="20"/>
              </w:rPr>
              <w:t>DH_PRICHPV</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433"/>
            </w:tblGrid>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53"/>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433"/>
            </w:tblGrid>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53"/>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433"/>
            </w:tblGrid>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w:t>
            </w:r>
          </w:p>
        </w:tc>
      </w:tr>
      <w:tr>
        <w:trPr>
          <w:trHeight w:val="30" w:hRule="atLeast"/>
        </w:trPr>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Назар аударыңыз: 3-89 сұрақтарға 15 және одан жоғары жастағы респонденттер жауап береді.
</w:t>
            </w:r>
          </w:p>
        </w:tc>
      </w:tr>
      <w:tr>
        <w:trPr>
          <w:trHeight w:val="195" w:hRule="atLeast"/>
        </w:trPr>
        <w:tc>
          <w:tcPr>
            <w:tcW w:w="5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Респонденттің жынысы</w:t>
            </w:r>
            <w:r>
              <w:br/>
            </w:r>
            <w:r>
              <w:rPr>
                <w:rFonts w:ascii="Times New Roman"/>
                <w:b w:val="false"/>
                <w:i w:val="false"/>
                <w:color w:val="000000"/>
                <w:sz w:val="20"/>
              </w:rPr>
              <w:t>
1. Ер</w:t>
            </w:r>
          </w:p>
          <w:p>
            <w:pPr>
              <w:spacing w:after="20"/>
              <w:ind w:left="20"/>
              <w:jc w:val="both"/>
            </w:pPr>
            <w:r>
              <w:rPr>
                <w:rFonts w:ascii="Times New Roman"/>
                <w:b w:val="false"/>
                <w:i w:val="false"/>
                <w:color w:val="000000"/>
                <w:sz w:val="20"/>
              </w:rPr>
              <w:t>2. Әйел</w:t>
            </w:r>
          </w:p>
          <w:p>
            <w:pPr>
              <w:spacing w:after="20"/>
              <w:ind w:left="20"/>
              <w:jc w:val="both"/>
            </w:pPr>
            <w:r>
              <w:rPr>
                <w:rFonts w:ascii="Times New Roman"/>
                <w:b/>
                <w:i w:val="false"/>
                <w:color w:val="000000"/>
                <w:sz w:val="20"/>
              </w:rPr>
              <w:t>DH_POLRESP</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w:t>
            </w:r>
          </w:p>
        </w:tc>
      </w:tr>
      <w:tr>
        <w:trPr>
          <w:trHeight w:val="300" w:hRule="atLeast"/>
        </w:trPr>
        <w:tc>
          <w:tcPr>
            <w:tcW w:w="0" w:type="auto"/>
            <w:vMerge/>
            <w:tcBorders>
              <w:top w:val="nil"/>
              <w:left w:val="single" w:color="cfcfcf" w:sz="5"/>
              <w:bottom w:val="single" w:color="cfcfcf" w:sz="5"/>
              <w:right w:val="single" w:color="cfcfcf" w:sz="5"/>
            </w:tcBorders>
          </w:tc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w:t>
            </w:r>
          </w:p>
        </w:tc>
      </w:tr>
      <w:tr>
        <w:trPr>
          <w:trHeight w:val="630" w:hRule="atLeast"/>
        </w:trPr>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Үй шаруашылығы басшысына Сіздің туысқандық қатысыңыз (туыстық байланыс)</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Үй шаруашылығының басшысы (бірінші сұралған адам)</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w:t>
            </w:r>
          </w:p>
        </w:tc>
      </w:tr>
      <w:tr>
        <w:trPr>
          <w:trHeight w:val="195" w:hRule="atLeast"/>
        </w:trPr>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Күйеуі, әйелі</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w:t>
            </w:r>
          </w:p>
        </w:tc>
      </w:tr>
      <w:tr>
        <w:trPr>
          <w:trHeight w:val="195" w:hRule="atLeast"/>
        </w:trPr>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Ұлы, қызы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w:t>
            </w:r>
          </w:p>
        </w:tc>
      </w:tr>
      <w:tr>
        <w:trPr>
          <w:trHeight w:val="195" w:hRule="atLeast"/>
        </w:trPr>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Әкесі, анасы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w:t>
            </w:r>
          </w:p>
        </w:tc>
      </w:tr>
      <w:tr>
        <w:trPr>
          <w:trHeight w:val="195" w:hRule="atLeast"/>
        </w:trPr>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Ағасы/інісі, әпкесі/сіңлісі</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w:t>
            </w:r>
          </w:p>
        </w:tc>
      </w:tr>
      <w:tr>
        <w:trPr>
          <w:trHeight w:val="195" w:hRule="atLeast"/>
        </w:trPr>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Атасы, әжесі</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w:t>
            </w:r>
          </w:p>
        </w:tc>
      </w:tr>
      <w:tr>
        <w:trPr>
          <w:trHeight w:val="195" w:hRule="atLeast"/>
        </w:trPr>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Немересі</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w:t>
            </w:r>
          </w:p>
        </w:tc>
      </w:tr>
      <w:tr>
        <w:trPr>
          <w:trHeight w:val="195" w:hRule="atLeast"/>
        </w:trPr>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Туыстықтың басқа деңгейі</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w:t>
            </w:r>
          </w:p>
        </w:tc>
      </w:tr>
      <w:tr>
        <w:trPr>
          <w:trHeight w:val="390" w:hRule="atLeast"/>
        </w:trPr>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 емес (туыстық жоқ)</w:t>
            </w:r>
          </w:p>
          <w:p>
            <w:pPr>
              <w:spacing w:after="20"/>
              <w:ind w:left="20"/>
              <w:jc w:val="both"/>
            </w:pPr>
            <w:r>
              <w:rPr>
                <w:rFonts w:ascii="Times New Roman"/>
                <w:b/>
                <w:i w:val="false"/>
                <w:color w:val="000000"/>
                <w:sz w:val="20"/>
              </w:rPr>
              <w:t>DH_GLROSTV</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w:t>
            </w:r>
          </w:p>
        </w:tc>
      </w:tr>
      <w:tr>
        <w:trPr>
          <w:trHeight w:val="390" w:hRule="atLeast"/>
        </w:trPr>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Туған күні</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
              <w:gridCol w:w="252"/>
              <w:gridCol w:w="232"/>
              <w:gridCol w:w="243"/>
            </w:tblGrid>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
              <w:gridCol w:w="285"/>
              <w:gridCol w:w="261"/>
              <w:gridCol w:w="273"/>
            </w:tblGrid>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
              <w:gridCol w:w="279"/>
              <w:gridCol w:w="256"/>
              <w:gridCol w:w="268"/>
            </w:tblGrid>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
              <w:gridCol w:w="285"/>
              <w:gridCol w:w="261"/>
              <w:gridCol w:w="273"/>
            </w:tblGrid>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
              <w:gridCol w:w="274"/>
              <w:gridCol w:w="251"/>
              <w:gridCol w:w="263"/>
            </w:tblGrid>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33"/>
            </w:tblGrid>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33"/>
            </w:tblGrid>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33"/>
            </w:tblGrid>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33"/>
            </w:tblGrid>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33"/>
            </w:tblGrid>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(саны)</w:t>
            </w:r>
          </w:p>
          <w:p>
            <w:pPr>
              <w:spacing w:after="20"/>
              <w:ind w:left="20"/>
              <w:jc w:val="both"/>
            </w:pPr>
            <w:r>
              <w:rPr>
                <w:rFonts w:ascii="Times New Roman"/>
                <w:b/>
                <w:i w:val="false"/>
                <w:color w:val="000000"/>
                <w:sz w:val="20"/>
              </w:rPr>
              <w:t>DH_DATROZН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33"/>
            </w:tblGrid>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33"/>
            </w:tblGrid>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33"/>
            </w:tblGrid>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33"/>
            </w:tblGrid>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33"/>
            </w:tblGrid>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w:t>
            </w:r>
          </w:p>
        </w:tc>
      </w:tr>
    </w:tbl>
    <w:p>
      <w:pPr>
        <w:spacing w:after="0"/>
        <w:ind w:left="0"/>
        <w:jc w:val="both"/>
      </w:pP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Мұнда және бұдан әрі - сұрақтың коды</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Көрсеткіштерді кодтау «Халықтың жұмыспен қамтылуын іріктеп зерттеу</w:t>
      </w:r>
      <w:r>
        <w:br/>
      </w:r>
      <w:r>
        <w:rPr>
          <w:rFonts w:ascii="Times New Roman"/>
          <w:b w:val="false"/>
          <w:i w:val="false"/>
          <w:color w:val="000000"/>
          <w:sz w:val="28"/>
        </w:rPr>
        <w:t>
сауалнамасы» жалпымемлекеттік статистикалық байқауының статистикалық нысанын толтыру жөніндегі нұсқаулықтың 1 қосымшасына сәйкес жүргізіледі.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9"/>
        <w:gridCol w:w="1203"/>
        <w:gridCol w:w="1203"/>
        <w:gridCol w:w="1203"/>
        <w:gridCol w:w="1223"/>
        <w:gridCol w:w="1184"/>
        <w:gridCol w:w="2185"/>
      </w:tblGrid>
      <w:tr>
        <w:trPr>
          <w:trHeight w:val="195" w:hRule="atLeast"/>
        </w:trPr>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Сіздің некедегі жағдайыңыз</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Некеде тұр</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w:t>
            </w:r>
          </w:p>
        </w:tc>
      </w:tr>
      <w:tr>
        <w:trPr>
          <w:trHeight w:val="195" w:hRule="atLeast"/>
        </w:trPr>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Ажырасқан</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w:t>
            </w:r>
          </w:p>
        </w:tc>
      </w:tr>
      <w:tr>
        <w:trPr>
          <w:trHeight w:val="195" w:hRule="atLeast"/>
        </w:trPr>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Тұл ер, жесір әйел</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w:t>
            </w:r>
          </w:p>
        </w:tc>
      </w:tr>
      <w:tr>
        <w:trPr>
          <w:trHeight w:val="195" w:hRule="atLeast"/>
        </w:trPr>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Ешқашан некеде тұрмаған </w:t>
            </w:r>
          </w:p>
          <w:p>
            <w:pPr>
              <w:spacing w:after="20"/>
              <w:ind w:left="20"/>
              <w:jc w:val="both"/>
            </w:pPr>
            <w:r>
              <w:rPr>
                <w:rFonts w:ascii="Times New Roman"/>
                <w:b/>
                <w:i w:val="false"/>
                <w:color w:val="000000"/>
                <w:sz w:val="20"/>
              </w:rPr>
              <w:t>DH_SEMSOST</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w:t>
            </w:r>
          </w:p>
        </w:tc>
      </w:tr>
      <w:tr>
        <w:trPr>
          <w:trHeight w:val="195" w:hRule="atLeast"/>
        </w:trPr>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Сіздің біліміңіз қандай?</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Бастауыш білімім жоқ</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w:t>
            </w:r>
          </w:p>
        </w:tc>
      </w:tr>
      <w:tr>
        <w:trPr>
          <w:trHeight w:val="195" w:hRule="atLeast"/>
        </w:trPr>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Бастауыш</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w:t>
            </w:r>
          </w:p>
        </w:tc>
      </w:tr>
      <w:tr>
        <w:trPr>
          <w:trHeight w:val="195" w:hRule="atLeast"/>
        </w:trPr>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w:t>
            </w:r>
          </w:p>
        </w:tc>
      </w:tr>
      <w:tr>
        <w:trPr>
          <w:trHeight w:val="195" w:hRule="atLeast"/>
        </w:trPr>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Жалпы орта</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w:t>
            </w:r>
          </w:p>
        </w:tc>
      </w:tr>
      <w:tr>
        <w:trPr>
          <w:trHeight w:val="195" w:hRule="atLeast"/>
        </w:trPr>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Бастауыш кәсіптік</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w:t>
            </w:r>
          </w:p>
        </w:tc>
      </w:tr>
      <w:tr>
        <w:trPr>
          <w:trHeight w:val="195" w:hRule="atLeast"/>
        </w:trPr>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Орта кәсіптік (арнаулы)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w:t>
            </w:r>
          </w:p>
        </w:tc>
      </w:tr>
      <w:tr>
        <w:trPr>
          <w:trHeight w:val="195" w:hRule="atLeast"/>
        </w:trPr>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Аяқталмаған жоғары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w:t>
            </w:r>
          </w:p>
        </w:tc>
      </w:tr>
      <w:tr>
        <w:trPr>
          <w:trHeight w:val="195" w:hRule="atLeast"/>
        </w:trPr>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Жоғары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w:t>
            </w:r>
          </w:p>
        </w:tc>
      </w:tr>
      <w:tr>
        <w:trPr>
          <w:trHeight w:val="495" w:hRule="atLeast"/>
        </w:trPr>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Жоғарғы оқу орнынан кейінгі білім</w:t>
            </w:r>
          </w:p>
          <w:p>
            <w:pPr>
              <w:spacing w:after="20"/>
              <w:ind w:left="20"/>
              <w:jc w:val="both"/>
            </w:pPr>
            <w:r>
              <w:rPr>
                <w:rFonts w:ascii="Times New Roman"/>
                <w:b/>
                <w:i w:val="false"/>
                <w:color w:val="000000"/>
                <w:sz w:val="20"/>
              </w:rPr>
              <w:t>DH_OBRAZOV</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w:t>
            </w:r>
          </w:p>
        </w:tc>
      </w:tr>
      <w:tr>
        <w:trPr>
          <w:trHeight w:val="195" w:hRule="atLeast"/>
        </w:trPr>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Сіз қай елдің азаматысыз?</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9</w:t>
            </w:r>
          </w:p>
        </w:tc>
      </w:tr>
      <w:tr>
        <w:trPr>
          <w:trHeight w:val="630" w:hRule="atLeast"/>
        </w:trPr>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ТМД</w:t>
            </w:r>
            <w:r>
              <w:rPr>
                <w:rFonts w:ascii="Times New Roman"/>
                <w:b w:val="false"/>
                <w:i w:val="false"/>
                <w:color w:val="000000"/>
                <w:vertAlign w:val="superscript"/>
              </w:rPr>
              <w:t>4</w:t>
            </w:r>
            <w:r>
              <w:rPr>
                <w:rFonts w:ascii="Times New Roman"/>
                <w:b w:val="false"/>
                <w:i w:val="false"/>
                <w:color w:val="000000"/>
                <w:sz w:val="20"/>
              </w:rPr>
              <w:t xml:space="preserve"> елдерінің</w:t>
            </w:r>
          </w:p>
          <w:p>
            <w:pPr>
              <w:spacing w:after="20"/>
              <w:ind w:left="20"/>
              <w:jc w:val="both"/>
            </w:pPr>
            <w:r>
              <w:rPr>
                <w:rFonts w:ascii="Times New Roman"/>
                <w:b w:val="false"/>
                <w:i w:val="false"/>
                <w:color w:val="000000"/>
                <w:sz w:val="20"/>
              </w:rPr>
              <w:t>3. Басқа мемлекеттің (ТМД басқа)</w:t>
            </w:r>
          </w:p>
          <w:p>
            <w:pPr>
              <w:spacing w:after="20"/>
              <w:ind w:left="20"/>
              <w:jc w:val="both"/>
            </w:pPr>
            <w:r>
              <w:rPr>
                <w:rFonts w:ascii="Times New Roman"/>
                <w:b/>
                <w:i w:val="false"/>
                <w:color w:val="000000"/>
                <w:sz w:val="20"/>
              </w:rPr>
              <w:t>DH_GRAZHDR</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9</w:t>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9</w:t>
            </w:r>
          </w:p>
        </w:tc>
      </w:tr>
      <w:tr>
        <w:trPr>
          <w:trHeight w:val="195" w:hRule="atLeast"/>
        </w:trPr>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Сіз осы елді мекенде туғаннан бері тұрасыз ба?</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13</w:t>
            </w:r>
          </w:p>
        </w:tc>
      </w:tr>
      <w:tr>
        <w:trPr>
          <w:trHeight w:val="270" w:hRule="atLeast"/>
        </w:trPr>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Жоқ</w:t>
            </w:r>
          </w:p>
          <w:p>
            <w:pPr>
              <w:spacing w:after="20"/>
              <w:ind w:left="20"/>
              <w:jc w:val="both"/>
            </w:pPr>
            <w:r>
              <w:rPr>
                <w:rFonts w:ascii="Times New Roman"/>
                <w:b/>
                <w:i w:val="false"/>
                <w:color w:val="000000"/>
                <w:sz w:val="20"/>
              </w:rPr>
              <w:t>PROZHSROZH</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10</w:t>
            </w:r>
          </w:p>
        </w:tc>
      </w:tr>
      <w:tr>
        <w:trPr>
          <w:trHeight w:val="195" w:hRule="atLeast"/>
        </w:trPr>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Қазіргі тұрған орныңызға келген уақытыңыз (мұнда тұруға қашан келдіңіз?)</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
              <w:gridCol w:w="289"/>
              <w:gridCol w:w="265"/>
              <w:gridCol w:w="278"/>
            </w:tblGrid>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
              <w:gridCol w:w="289"/>
              <w:gridCol w:w="265"/>
              <w:gridCol w:w="278"/>
            </w:tblGrid>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
              <w:gridCol w:w="289"/>
              <w:gridCol w:w="265"/>
              <w:gridCol w:w="278"/>
            </w:tblGrid>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
              <w:gridCol w:w="295"/>
              <w:gridCol w:w="270"/>
              <w:gridCol w:w="283"/>
            </w:tblGrid>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
              <w:gridCol w:w="285"/>
              <w:gridCol w:w="260"/>
              <w:gridCol w:w="273"/>
            </w:tblGrid>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w:t>
            </w:r>
          </w:p>
          <w:p>
            <w:pPr>
              <w:spacing w:after="20"/>
              <w:ind w:left="20"/>
              <w:jc w:val="both"/>
            </w:pPr>
            <w:r>
              <w:rPr>
                <w:rFonts w:ascii="Times New Roman"/>
                <w:b/>
                <w:i w:val="false"/>
                <w:color w:val="000000"/>
                <w:sz w:val="20"/>
              </w:rPr>
              <w:t>PROZH_DATA</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33"/>
            </w:tblGrid>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33"/>
            </w:tblGrid>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33"/>
            </w:tblGrid>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33"/>
            </w:tblGrid>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33"/>
            </w:tblGrid>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11</w:t>
            </w:r>
          </w:p>
        </w:tc>
      </w:tr>
      <w:tr>
        <w:trPr>
          <w:trHeight w:val="195" w:hRule="atLeast"/>
        </w:trPr>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Cіз қай мемлекетте туып-өстіңіз?</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Республикасында</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12</w:t>
            </w:r>
          </w:p>
        </w:tc>
      </w:tr>
      <w:tr>
        <w:trPr>
          <w:trHeight w:val="555" w:hRule="atLeast"/>
        </w:trPr>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ТМД елдерінің</w:t>
            </w:r>
          </w:p>
          <w:p>
            <w:pPr>
              <w:spacing w:after="20"/>
              <w:ind w:left="20"/>
              <w:jc w:val="both"/>
            </w:pPr>
            <w:r>
              <w:rPr>
                <w:rFonts w:ascii="Times New Roman"/>
                <w:b w:val="false"/>
                <w:i w:val="false"/>
                <w:color w:val="000000"/>
                <w:sz w:val="20"/>
              </w:rPr>
              <w:t>3. Басқа мемлекеттің (ТМД басқа)</w:t>
            </w:r>
          </w:p>
          <w:p>
            <w:pPr>
              <w:spacing w:after="20"/>
              <w:ind w:left="20"/>
              <w:jc w:val="both"/>
            </w:pPr>
            <w:r>
              <w:rPr>
                <w:rFonts w:ascii="Times New Roman"/>
                <w:b/>
                <w:i w:val="false"/>
                <w:color w:val="000000"/>
                <w:sz w:val="20"/>
              </w:rPr>
              <w:t>UROZHENGOS</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12</w:t>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12</w:t>
            </w:r>
          </w:p>
        </w:tc>
      </w:tr>
      <w:tr>
        <w:trPr>
          <w:trHeight w:val="195" w:hRule="atLeast"/>
        </w:trPr>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Сіз соңғы 10 жыл ішінде (Сізге қатыстысын көрсетіңіз):</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Көрсетілген жерде тұрақты тұрдым</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13</w:t>
            </w:r>
          </w:p>
        </w:tc>
      </w:tr>
      <w:tr>
        <w:trPr>
          <w:trHeight w:val="195" w:hRule="atLeast"/>
        </w:trPr>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Бір облыс ішінде қаладан ауылдық жерге қоныс аудардым</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13</w:t>
            </w:r>
          </w:p>
        </w:tc>
      </w:tr>
      <w:tr>
        <w:trPr>
          <w:trHeight w:val="195" w:hRule="atLeast"/>
        </w:trPr>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Бір облыс ішінде ауылдық жерден қалаға қоныс аудардым</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13</w:t>
            </w:r>
          </w:p>
        </w:tc>
      </w:tr>
      <w:tr>
        <w:trPr>
          <w:trHeight w:val="195" w:hRule="atLeast"/>
        </w:trPr>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Бір облыс ішінде қаладан қалаға қоныс аудардым</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13</w:t>
            </w:r>
          </w:p>
        </w:tc>
      </w:tr>
      <w:tr>
        <w:trPr>
          <w:trHeight w:val="195" w:hRule="atLeast"/>
        </w:trPr>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 облыс ішінде ауылдық жерден ауылдық жерге қоныс аудардым</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13</w:t>
            </w:r>
          </w:p>
        </w:tc>
      </w:tr>
      <w:tr>
        <w:trPr>
          <w:trHeight w:val="195" w:hRule="atLeast"/>
        </w:trPr>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Қаладан ауылдық жерге басқа облыстан көшіп келдім</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13</w:t>
            </w:r>
          </w:p>
        </w:tc>
      </w:tr>
      <w:tr>
        <w:trPr>
          <w:trHeight w:val="195" w:hRule="atLeast"/>
        </w:trPr>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Ауылдық жерден қалаға басқа облыстан көшіп келдім</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13</w:t>
            </w:r>
          </w:p>
        </w:tc>
      </w:tr>
      <w:tr>
        <w:trPr>
          <w:trHeight w:val="195" w:hRule="atLeast"/>
        </w:trPr>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Қазақстан Республикасының ішінде қаладан қалаға қоныс аудардым</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13</w:t>
            </w:r>
          </w:p>
        </w:tc>
      </w:tr>
      <w:tr>
        <w:trPr>
          <w:trHeight w:val="195" w:hRule="atLeast"/>
        </w:trPr>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Қазақстан Республикасы ішінде ауылдық жерден ауылдық жерге қоныс аудардым</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Мұнда және одан әрі ТМД - Тәуелсіз Мемлекеттер Достастығы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9"/>
        <w:gridCol w:w="1856"/>
        <w:gridCol w:w="1857"/>
        <w:gridCol w:w="1837"/>
        <w:gridCol w:w="1877"/>
        <w:gridCol w:w="1857"/>
        <w:gridCol w:w="1397"/>
      </w:tblGrid>
      <w:tr>
        <w:trPr>
          <w:trHeight w:val="30"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Басқа елден оралмандар иммиграциясының үлесі (квота) бойынша көшіп келдім</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13</w:t>
            </w:r>
          </w:p>
        </w:tc>
      </w:tr>
      <w:tr>
        <w:trPr>
          <w:trHeight w:val="30"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Басқа елден босқын ретінде көшіп келдім</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13</w:t>
            </w:r>
          </w:p>
        </w:tc>
      </w:tr>
      <w:tr>
        <w:trPr>
          <w:trHeight w:val="30"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Басқа елден еңбек мигранты ретінде көшіп келдім</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13</w:t>
            </w:r>
          </w:p>
        </w:tc>
      </w:tr>
      <w:tr>
        <w:trPr>
          <w:trHeight w:val="30"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Басқа елден отбасыма қайта қосылу үшін көшіп келдім</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13</w:t>
            </w:r>
          </w:p>
        </w:tc>
      </w:tr>
      <w:tr>
        <w:trPr>
          <w:trHeight w:val="30"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Басқа _____</w:t>
            </w:r>
          </w:p>
          <w:p>
            <w:pPr>
              <w:spacing w:after="20"/>
              <w:ind w:left="20"/>
              <w:jc w:val="both"/>
            </w:pPr>
            <w:r>
              <w:rPr>
                <w:rFonts w:ascii="Times New Roman"/>
                <w:b/>
                <w:i w:val="false"/>
                <w:color w:val="000000"/>
                <w:sz w:val="20"/>
              </w:rPr>
              <w:t>RESP_SOSTP</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8"/>
        <w:gridCol w:w="1"/>
        <w:gridCol w:w="1093"/>
        <w:gridCol w:w="976"/>
        <w:gridCol w:w="976"/>
        <w:gridCol w:w="976"/>
        <w:gridCol w:w="976"/>
        <w:gridCol w:w="4374"/>
      </w:tblGrid>
      <w:tr>
        <w:trPr>
          <w:trHeight w:val="30" w:hRule="atLeast"/>
        </w:trPr>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 Экономикалық белсенділік</w:t>
            </w:r>
            <w:r>
              <w:br/>
            </w:r>
            <w:r>
              <w:rPr>
                <w:rFonts w:ascii="Times New Roman"/>
                <w:b/>
                <w:i w:val="false"/>
                <w:color w:val="000000"/>
                <w:sz w:val="20"/>
              </w:rPr>
              <w:t>
(осы бөлімдегі барлық сұрақтар өткен аптаға қатысты)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Сіз заттай не ақшалай табыс табу үшін өткен аптада үйде ең болмағанда 1 сағат белгілі бір жұмыс атқардыңыз ба немесе қандай да бір кәсіппен (түрлі қызмет көрсетуді қоса алғанда) шұғылдандыңыз ба?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14</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Жоқ</w:t>
            </w:r>
          </w:p>
          <w:p>
            <w:pPr>
              <w:spacing w:after="20"/>
              <w:ind w:left="20"/>
              <w:jc w:val="both"/>
            </w:pPr>
            <w:r>
              <w:rPr>
                <w:rFonts w:ascii="Times New Roman"/>
                <w:b/>
                <w:i w:val="false"/>
                <w:color w:val="000000"/>
                <w:sz w:val="20"/>
              </w:rPr>
              <w:t>ZAN_RABOTA</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14</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Сіз заттай не ақшалай табыс табу үшін өткен аптада ең болмағанда 1 сағат үйде (жеке аулаңыздағы жұмыстан басқа) қандай да бір жұмыс атқардыңыз ба?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15</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Жоқ</w:t>
            </w:r>
          </w:p>
          <w:p>
            <w:pPr>
              <w:spacing w:after="20"/>
              <w:ind w:left="20"/>
              <w:jc w:val="both"/>
            </w:pPr>
            <w:r>
              <w:rPr>
                <w:rFonts w:ascii="Times New Roman"/>
                <w:b/>
                <w:i w:val="false"/>
                <w:color w:val="000000"/>
                <w:sz w:val="20"/>
              </w:rPr>
              <w:t>ZAN_RBDOMA</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15</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Сіз өткен аптада ең болмағанда 1 сағат</w:t>
            </w:r>
            <w:r>
              <w:rPr>
                <w:rFonts w:ascii="Times New Roman"/>
                <w:b w:val="false"/>
                <w:i w:val="false"/>
                <w:color w:val="000000"/>
                <w:sz w:val="20"/>
              </w:rPr>
              <w:t> </w:t>
            </w:r>
            <w:r>
              <w:rPr>
                <w:rFonts w:ascii="Times New Roman"/>
                <w:b/>
                <w:i w:val="false"/>
                <w:color w:val="000000"/>
                <w:sz w:val="20"/>
              </w:rPr>
              <w:t>жеке аулаңызда (үй іргесіндегі учаскеде, саяжайда) ауыл шаруашылығы өнімін өндіруге байланысты қандай да бір жұмыс атқардыңыз ба?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16</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Жоқ</w:t>
            </w:r>
          </w:p>
          <w:p>
            <w:pPr>
              <w:spacing w:after="20"/>
              <w:ind w:left="20"/>
              <w:jc w:val="both"/>
            </w:pPr>
            <w:r>
              <w:rPr>
                <w:rFonts w:ascii="Times New Roman"/>
                <w:b/>
                <w:i w:val="false"/>
                <w:color w:val="000000"/>
                <w:sz w:val="20"/>
              </w:rPr>
              <w:t>ZAN_RBLPDU</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19</w:t>
            </w:r>
          </w:p>
        </w:tc>
      </w:tr>
      <w:tr>
        <w:trPr>
          <w:trHeight w:val="6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 Сіз жеке аулаңызда (үй іргесіндегі учаскеде, саяжайда) қанша уақыт жұмыс істедіңіз?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Аптадағы күн саны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17</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Аптадағы сағат саны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
              <w:gridCol w:w="329"/>
              <w:gridCol w:w="329"/>
            </w:tblGrid>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
              <w:gridCol w:w="290"/>
              <w:gridCol w:w="290"/>
            </w:tblGrid>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
              <w:gridCol w:w="290"/>
              <w:gridCol w:w="290"/>
            </w:tblGrid>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
              <w:gridCol w:w="290"/>
              <w:gridCol w:w="290"/>
            </w:tblGrid>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
              <w:gridCol w:w="290"/>
              <w:gridCol w:w="290"/>
            </w:tblGrid>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17</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 (нөл) сағат</w:t>
            </w:r>
          </w:p>
          <w:p>
            <w:pPr>
              <w:spacing w:after="20"/>
              <w:ind w:left="20"/>
              <w:jc w:val="both"/>
            </w:pPr>
            <w:r>
              <w:rPr>
                <w:rFonts w:ascii="Times New Roman"/>
                <w:b/>
                <w:i w:val="false"/>
                <w:color w:val="000000"/>
                <w:sz w:val="20"/>
              </w:rPr>
              <w:t>RBLPDU_VRM</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19</w:t>
            </w:r>
          </w:p>
        </w:tc>
      </w:tr>
      <w:tr>
        <w:trPr>
          <w:trHeight w:val="49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Назар аударыңыз</w:t>
            </w:r>
            <w:r>
              <w:rPr>
                <w:rFonts w:ascii="Times New Roman"/>
                <w:b w:val="false"/>
                <w:i w:val="false"/>
                <w:color w:val="000000"/>
                <w:sz w:val="20"/>
              </w:rPr>
              <w:t>: Жеке аулада (үй іргесіндегі учаскесінде, саяжайда) жұмыс істеген уақыт 22-сұрақтағы барлық сағаттардың жалпы жиынтығына қосылуы тиіс.</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Жеке аулада (үй іргесіндегі учаскеде, саяжайда) тікелей немесе өңдеу жолымен алынған өнім пайдаланылды ма?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Тек өз тұтынуымыз үшін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18</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Ішінара тұтыну үшін, сондай-ақ айырбас (сату) үшін</w:t>
            </w:r>
          </w:p>
          <w:p>
            <w:pPr>
              <w:spacing w:after="20"/>
              <w:ind w:left="20"/>
              <w:jc w:val="both"/>
            </w:pPr>
            <w:r>
              <w:rPr>
                <w:rFonts w:ascii="Times New Roman"/>
                <w:b/>
                <w:i w:val="false"/>
                <w:color w:val="000000"/>
                <w:sz w:val="20"/>
              </w:rPr>
              <w:t>LP_POTREBL</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18</w:t>
            </w:r>
          </w:p>
        </w:tc>
      </w:tr>
      <w:tr>
        <w:trPr>
          <w:trHeight w:val="20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Сіздің тұтынуыңызға пайдаланылған кезде айырбастау мен сатуды қоса, жеке ауладан (үй іргесіндегі учаскеден, саяжайдан) алынған заттай өнімдерді бағалаңыз?</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Толықтай</w:t>
            </w:r>
          </w:p>
          <w:p>
            <w:pPr>
              <w:spacing w:after="20"/>
              <w:ind w:left="20"/>
              <w:jc w:val="both"/>
            </w:pPr>
            <w:r>
              <w:rPr>
                <w:rFonts w:ascii="Times New Roman"/>
                <w:b w:val="false"/>
                <w:i w:val="false"/>
                <w:color w:val="000000"/>
                <w:sz w:val="20"/>
              </w:rPr>
              <w:t>2. 50%-дан жоғары</w:t>
            </w:r>
          </w:p>
          <w:p>
            <w:pPr>
              <w:spacing w:after="20"/>
              <w:ind w:left="20"/>
              <w:jc w:val="both"/>
            </w:pPr>
            <w:r>
              <w:rPr>
                <w:rFonts w:ascii="Times New Roman"/>
                <w:b w:val="false"/>
                <w:i w:val="false"/>
                <w:color w:val="000000"/>
                <w:sz w:val="20"/>
              </w:rPr>
              <w:t>3. 50%-дан төмен</w:t>
            </w:r>
          </w:p>
          <w:p>
            <w:pPr>
              <w:spacing w:after="20"/>
              <w:ind w:left="20"/>
              <w:jc w:val="both"/>
            </w:pPr>
            <w:r>
              <w:rPr>
                <w:rFonts w:ascii="Times New Roman"/>
                <w:b/>
                <w:i w:val="false"/>
                <w:color w:val="000000"/>
                <w:sz w:val="20"/>
              </w:rPr>
              <w:t>DOL_POTREB</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19</w:t>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19</w:t>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19</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Сіз заттай немесе ақшалай табыс табу мақсатында өткен аптада ең болмағанда 1 сағат туысыңыздың немесе танысыңыздың жеке ауласында қандай да бір жұмыс атқардыңыз ба?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p>
          <w:p>
            <w:pPr>
              <w:spacing w:after="20"/>
              <w:ind w:left="20"/>
              <w:jc w:val="both"/>
            </w:pPr>
            <w:r>
              <w:rPr>
                <w:rFonts w:ascii="Times New Roman"/>
                <w:b w:val="false"/>
                <w:i w:val="false"/>
                <w:color w:val="000000"/>
                <w:sz w:val="20"/>
              </w:rPr>
              <w:t>2. Жоқ</w:t>
            </w:r>
          </w:p>
          <w:p>
            <w:pPr>
              <w:spacing w:after="20"/>
              <w:ind w:left="20"/>
              <w:jc w:val="both"/>
            </w:pPr>
            <w:r>
              <w:rPr>
                <w:rFonts w:ascii="Times New Roman"/>
                <w:b/>
                <w:i w:val="false"/>
                <w:color w:val="000000"/>
                <w:sz w:val="20"/>
              </w:rPr>
              <w:t>ZAN_LPRODZ</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20</w:t>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20</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Сіз өткен аптада ең болмағанда 1 сағат</w:t>
            </w:r>
            <w:r>
              <w:rPr>
                <w:rFonts w:ascii="Times New Roman"/>
                <w:b w:val="false"/>
                <w:i w:val="false"/>
                <w:color w:val="000000"/>
                <w:sz w:val="20"/>
              </w:rPr>
              <w:t> </w:t>
            </w:r>
            <w:r>
              <w:rPr>
                <w:rFonts w:ascii="Times New Roman"/>
                <w:b/>
                <w:i w:val="false"/>
                <w:color w:val="000000"/>
                <w:sz w:val="20"/>
              </w:rPr>
              <w:t>тауарларды өткізу немесе қызмет көрсетуге (көлік, білім беру, медициналық, өзге де) байланысты қандай да бір жұмыс атқардыңыз ба?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21</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Жоқ</w:t>
            </w:r>
          </w:p>
          <w:p>
            <w:pPr>
              <w:spacing w:after="20"/>
              <w:ind w:left="20"/>
              <w:jc w:val="both"/>
            </w:pPr>
            <w:r>
              <w:rPr>
                <w:rFonts w:ascii="Times New Roman"/>
                <w:b/>
                <w:i w:val="false"/>
                <w:color w:val="000000"/>
                <w:sz w:val="20"/>
              </w:rPr>
              <w:t>ZAN_REALTY</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21</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Сіздің өткен аптада кездейсоқ немесе уақытша табыстарыңыз болды ма (жұмыспен қамту органдары арқылы жұмысты қосқанда)?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22</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Жоқ</w:t>
            </w:r>
          </w:p>
          <w:p>
            <w:pPr>
              <w:spacing w:after="20"/>
              <w:ind w:left="20"/>
              <w:jc w:val="both"/>
            </w:pPr>
            <w:r>
              <w:rPr>
                <w:rFonts w:ascii="Times New Roman"/>
                <w:b/>
                <w:i w:val="false"/>
                <w:color w:val="000000"/>
                <w:sz w:val="20"/>
              </w:rPr>
              <w:t>ZAN_SLVRZB</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22</w:t>
            </w:r>
          </w:p>
        </w:tc>
      </w:tr>
      <w:tr>
        <w:trPr>
          <w:trHeight w:val="19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Назар аударыңыз: </w:t>
            </w:r>
            <w:r>
              <w:rPr>
                <w:rFonts w:ascii="Times New Roman"/>
                <w:b w:val="false"/>
                <w:i w:val="false"/>
                <w:color w:val="000000"/>
                <w:sz w:val="20"/>
              </w:rPr>
              <w:t>Егер барлық 13-21-сұрақтарға «Жоқ» деп жауап берсе, онда 23-сұраққа көшу қажет. Егер 13-21-сұрақтардың тек біреуіне ғана «Иә» деп жауап берсе, онда 22-сұрақты қою керек.</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Сіз өткен аптада көрсетілген жұмысты қанша уақытта атқардыңыз (барлық уақыт көрсетілсін)?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Аптадағы күн саны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tblGrid>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tblGrid>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tblGrid>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tblGrid>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tblGrid>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Аптадағы сағат саны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
              <w:gridCol w:w="333"/>
              <w:gridCol w:w="321"/>
            </w:tblGrid>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
              <w:gridCol w:w="293"/>
              <w:gridCol w:w="283"/>
            </w:tblGrid>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
              <w:gridCol w:w="293"/>
              <w:gridCol w:w="283"/>
            </w:tblGrid>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
              <w:gridCol w:w="293"/>
              <w:gridCol w:w="283"/>
            </w:tblGrid>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
              <w:gridCol w:w="293"/>
              <w:gridCol w:w="283"/>
            </w:tblGrid>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25</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 (нөл) сағат</w:t>
            </w:r>
          </w:p>
          <w:p>
            <w:pPr>
              <w:spacing w:after="20"/>
              <w:ind w:left="20"/>
              <w:jc w:val="both"/>
            </w:pPr>
            <w:r>
              <w:rPr>
                <w:rFonts w:ascii="Times New Roman"/>
                <w:b/>
                <w:i w:val="false"/>
                <w:color w:val="000000"/>
                <w:sz w:val="20"/>
              </w:rPr>
              <w:t>ZAN_VREMYA</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tblGrid>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tblGrid>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tblGrid>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tblGrid>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tblGrid>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23</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Сіздің өткен аптада еңбек демалысы, науқастану, маусымдық жұмыстар, кәсіпкерлік қызметтің уақытша тоқтатылуы, қолайсыз ауа-райы жағдайлары және тағы басқа себептерге байланысты уақытша жұмыста болмаған жұмысыңыз болды ма?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24</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Жоқ</w:t>
            </w:r>
          </w:p>
          <w:p>
            <w:pPr>
              <w:spacing w:after="20"/>
              <w:ind w:left="20"/>
              <w:jc w:val="both"/>
            </w:pPr>
            <w:r>
              <w:rPr>
                <w:rFonts w:ascii="Times New Roman"/>
                <w:b/>
                <w:i w:val="false"/>
                <w:color w:val="000000"/>
                <w:sz w:val="20"/>
              </w:rPr>
              <w:t>RB_VREMOTS</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64</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Сіз өткен аптада неге уақытша жұмыста (айналысатын іс) болмадыңыз?</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 сайынғы еңбек демалысы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25</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Жалақысы сақталмайтын еңбек демалысы (әкімшіліктің, жұмыс берушінің бастамасымен)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25</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Жүктілікке және босануға байланысты, баланың күтіміне байланысты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25</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Оқу демалысы, кәсіптік даярлық</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25</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Отбасылық (жеке) жағдайларға байланысты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25</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Денсаулық жағдайына байланысты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25</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Жұмыс маусымдық негіз алады (маусым емес)</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25</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Қолайсыз ауа-райы </w:t>
            </w:r>
          </w:p>
          <w:p>
            <w:pPr>
              <w:spacing w:after="20"/>
              <w:ind w:left="20"/>
              <w:jc w:val="both"/>
            </w:pPr>
            <w:r>
              <w:rPr>
                <w:rFonts w:ascii="Times New Roman"/>
                <w:b w:val="false"/>
                <w:i w:val="false"/>
                <w:color w:val="000000"/>
                <w:sz w:val="20"/>
              </w:rPr>
              <w:t>9. Кәсіпкерлік қызметті уақытша тоқтату.</w:t>
            </w:r>
          </w:p>
          <w:p>
            <w:pPr>
              <w:spacing w:after="20"/>
              <w:ind w:left="20"/>
              <w:jc w:val="both"/>
            </w:pPr>
            <w:r>
              <w:rPr>
                <w:rFonts w:ascii="Times New Roman"/>
                <w:b/>
                <w:i w:val="false"/>
                <w:color w:val="000000"/>
                <w:sz w:val="20"/>
              </w:rPr>
              <w:t>VREMOTS_PR</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p>
            <w:pPr>
              <w:spacing w:after="20"/>
              <w:ind w:left="20"/>
              <w:jc w:val="both"/>
            </w:pPr>
            <w:r>
              <w:rPr>
                <w:rFonts w:ascii="Times New Roman"/>
                <w:b w:val="false"/>
                <w:i w:val="false"/>
                <w:color w:val="000000"/>
                <w:sz w:val="20"/>
              </w:rPr>
              <w:t>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p>
            <w:pPr>
              <w:spacing w:after="20"/>
              <w:ind w:left="20"/>
              <w:jc w:val="both"/>
            </w:pPr>
            <w:r>
              <w:rPr>
                <w:rFonts w:ascii="Times New Roman"/>
                <w:b w:val="false"/>
                <w:i w:val="false"/>
                <w:color w:val="000000"/>
                <w:sz w:val="20"/>
              </w:rPr>
              <w:t>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p>
            <w:pPr>
              <w:spacing w:after="20"/>
              <w:ind w:left="20"/>
              <w:jc w:val="both"/>
            </w:pPr>
            <w:r>
              <w:rPr>
                <w:rFonts w:ascii="Times New Roman"/>
                <w:b w:val="false"/>
                <w:i w:val="false"/>
                <w:color w:val="000000"/>
                <w:sz w:val="20"/>
              </w:rPr>
              <w:t>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p>
            <w:pPr>
              <w:spacing w:after="20"/>
              <w:ind w:left="20"/>
              <w:jc w:val="both"/>
            </w:pPr>
            <w:r>
              <w:rPr>
                <w:rFonts w:ascii="Times New Roman"/>
                <w:b w:val="false"/>
                <w:i w:val="false"/>
                <w:color w:val="000000"/>
                <w:sz w:val="20"/>
              </w:rPr>
              <w:t>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p>
            <w:pPr>
              <w:spacing w:after="20"/>
              <w:ind w:left="20"/>
              <w:jc w:val="both"/>
            </w:pPr>
            <w:r>
              <w:rPr>
                <w:rFonts w:ascii="Times New Roman"/>
                <w:b w:val="false"/>
                <w:i w:val="false"/>
                <w:color w:val="000000"/>
                <w:sz w:val="20"/>
              </w:rPr>
              <w:t>9</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25</w:t>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25</w:t>
            </w:r>
          </w:p>
        </w:tc>
      </w:tr>
      <w:tr>
        <w:trPr>
          <w:trHeight w:val="30" w:hRule="atLeast"/>
        </w:trPr>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 Негізгі қызмет, яғни өткен апта ішінде Сіз үшін негізгі қызмет болған жұмыс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Сіздің негізгі қызметіңіздің (жұмысыңыздың) мәртебесін төмендегі санаттардың қайсысы дұрыс сипаттай алады?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Ұйымда, кәсіпорында, жалдану жұмысы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26</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Кейбір жеке тұлғаларға жалдану жұмысы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26</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Шаруа немесе фермер қожалығындағы жалдану жұмысы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26</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беруші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33</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Жұмыспен өзін-өзі қамту жұмысшылары (өз есебінен жұмыс істейтіндер)</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33</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Отбасы кәсіпорнының көмекші (ақы төленбейтін) жұмысшылары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34</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Кооператив мүшелері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34</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Жеке қосалқы шаруашылықта</w:t>
            </w:r>
          </w:p>
          <w:p>
            <w:pPr>
              <w:spacing w:after="20"/>
              <w:ind w:left="20"/>
              <w:jc w:val="both"/>
            </w:pPr>
            <w:r>
              <w:rPr>
                <w:rFonts w:ascii="Times New Roman"/>
                <w:b/>
                <w:i w:val="false"/>
                <w:color w:val="000000"/>
                <w:sz w:val="20"/>
              </w:rPr>
              <w:t>ORB_STATUS</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34</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Сіз жұмысқа еңбек шарты немесе уағдаластық бойынша қабылдандыңыз ба?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Еңбек шарты бойынша (жазбаша)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27</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Азаматтық-құқықтық сипаттағы шарт бойынша (жазбаша)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27</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Уағдаластық бойынша (ауызша).</w:t>
            </w:r>
          </w:p>
          <w:p>
            <w:pPr>
              <w:spacing w:after="20"/>
              <w:ind w:left="20"/>
              <w:jc w:val="both"/>
            </w:pPr>
            <w:r>
              <w:rPr>
                <w:rFonts w:ascii="Times New Roman"/>
                <w:b/>
                <w:i w:val="false"/>
                <w:color w:val="000000"/>
                <w:sz w:val="20"/>
              </w:rPr>
              <w:t>ORB_TRDDOG</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27</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Сіздің жұмыс берушіңіз зейнетақы қорына, әлеуметтік сақтандыру қорына аударымдар аудара ма?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28</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Жоқ</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28</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Білмеймін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28</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Мүмкін</w:t>
            </w:r>
          </w:p>
          <w:p>
            <w:pPr>
              <w:spacing w:after="20"/>
              <w:ind w:left="20"/>
              <w:jc w:val="both"/>
            </w:pPr>
            <w:r>
              <w:rPr>
                <w:rFonts w:ascii="Times New Roman"/>
                <w:b/>
                <w:i w:val="false"/>
                <w:color w:val="000000"/>
                <w:sz w:val="20"/>
              </w:rPr>
              <w:t>ORB_OPFFSS</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28</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Сізге жұмыс берушіңіз ақы төленетін жылдық еңбек демалысын немесе пайдаланылмаған еңбек демалысыңыз үшін өтемақы бере ме?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29</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Жоқ</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29</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Білмеймін</w:t>
            </w:r>
          </w:p>
          <w:p>
            <w:pPr>
              <w:spacing w:after="20"/>
              <w:ind w:left="20"/>
              <w:jc w:val="both"/>
            </w:pPr>
            <w:r>
              <w:rPr>
                <w:rFonts w:ascii="Times New Roman"/>
                <w:b/>
                <w:i w:val="false"/>
                <w:color w:val="000000"/>
                <w:sz w:val="20"/>
              </w:rPr>
              <w:t>ORB_OGOKNO</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29</w:t>
            </w:r>
          </w:p>
        </w:tc>
      </w:tr>
      <w:tr>
        <w:trPr>
          <w:trHeight w:val="16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Сіз қалай ойлайсыз, Сіздің жұмыс берушіңіз науқастанып қалған немесе жарақаттанған жағдайда уақытша еңбекке жарамсыздық бойынша (еңбекке жарамсыздық парағы негізінде) әлеуметтік жәрдемақы төлей ме?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30</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Жоқ</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Білмеймін</w:t>
            </w:r>
          </w:p>
          <w:p>
            <w:pPr>
              <w:spacing w:after="20"/>
              <w:ind w:left="20"/>
              <w:jc w:val="both"/>
            </w:pPr>
            <w:r>
              <w:rPr>
                <w:rFonts w:ascii="Times New Roman"/>
                <w:b/>
                <w:i w:val="false"/>
                <w:color w:val="000000"/>
                <w:sz w:val="20"/>
              </w:rPr>
              <w:t>ORB_SPBOLZ</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30</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30. Сіз жұмыс істейтін ұйымның, кәсіпорынның меншік нысанын атаңыз?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Мемлекеттік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31</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Жеке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31</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Шетел меншігі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31</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ORB_FSPROR</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Сіздің негізгі жұмысыңыз қандай  болды?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Белгісіз мерзімге шарт бойынша (тұрақты)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34</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Белгілі мерзімге шарт бойынша (уақытша)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32</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Белгілі бір жұмыс көлеміне шарт бойынша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32</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Кездейсоқ</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32</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Маусымдық</w:t>
            </w:r>
          </w:p>
          <w:p>
            <w:pPr>
              <w:spacing w:after="20"/>
              <w:ind w:left="20"/>
              <w:jc w:val="both"/>
            </w:pPr>
            <w:r>
              <w:rPr>
                <w:rFonts w:ascii="Times New Roman"/>
                <w:b/>
                <w:i w:val="false"/>
                <w:color w:val="000000"/>
                <w:sz w:val="20"/>
              </w:rPr>
              <w:t>ORB_DOGSLS</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32</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Сіздің жұмысыңыз неге уақытша?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Жұмыстың ұзақтығы еңбек келісім шартымен белгіленген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34</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ұзақтығы жұмыс берушімен (жұмысқа тапсырыс берушімен) ауызша уағдаластықпен айқындалған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34</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Ұзақтық жұмыс көлеміне байланысты шарт жағдайымен айқындалған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34</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Тәжірибе (оқу, тағылымдама және тағы басқа) кезіндегі жұмыс</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34</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Тұрақты жұмыс істеуге мүмкіншілік жоқ</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34</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Тұрақты жұмыс істеуге құлқым жоқ</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34</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Уақытша жұмыс қанағаттандырады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34</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Басқа _______</w:t>
            </w:r>
            <w:r>
              <w:br/>
            </w:r>
            <w:r>
              <w:rPr>
                <w:rFonts w:ascii="Times New Roman"/>
                <w:b w:val="false"/>
                <w:i w:val="false"/>
                <w:color w:val="000000"/>
                <w:sz w:val="20"/>
              </w:rPr>
              <w:t>
(көрсетіңіз)</w:t>
            </w:r>
          </w:p>
          <w:p>
            <w:pPr>
              <w:spacing w:after="20"/>
              <w:ind w:left="20"/>
              <w:jc w:val="both"/>
            </w:pPr>
            <w:r>
              <w:rPr>
                <w:rFonts w:ascii="Times New Roman"/>
                <w:b/>
                <w:i w:val="false"/>
                <w:color w:val="000000"/>
                <w:sz w:val="20"/>
              </w:rPr>
              <w:t>PRICH_VRRB</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34</w:t>
            </w:r>
          </w:p>
        </w:tc>
      </w:tr>
      <w:tr>
        <w:trPr>
          <w:trHeight w:val="30" w:hRule="atLeast"/>
        </w:trPr>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Назар аударыңыз: 33-сұраққа 25-сұрақтың 4-5-кодтарын белгілеген респонденттер жауап береді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Сіз өзіңіздің еңбек қызметіңізді жүзеге асырдыңыз ба немесе кәсіпкерлік қызметпен айналыстыңыз ба: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Тұрақты негізде тартылған жалдамалы жұмысшылармен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34</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Кездейсоқ жағдайларда тартылған жалдамалы жұмысшылармен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34</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Жалдамалы жұмысшыларсыз</w:t>
            </w:r>
          </w:p>
          <w:p>
            <w:pPr>
              <w:spacing w:after="20"/>
              <w:ind w:left="20"/>
              <w:jc w:val="both"/>
            </w:pPr>
            <w:r>
              <w:rPr>
                <w:rFonts w:ascii="Times New Roman"/>
                <w:b/>
                <w:i w:val="false"/>
                <w:color w:val="000000"/>
                <w:sz w:val="20"/>
              </w:rPr>
              <w:t>ORB_NAEMRB</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34</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 Сіз қазіргі жұмыс орныңызда (айналысатын іс) қанша уақыттан бері жұмыс істейсіз?</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 айдан аз</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35</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6-дан 12 айға дейін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35</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1-ден 3 жылға дейін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35</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3-тен 5 жылға дейін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35</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 жылдан астам</w:t>
            </w:r>
          </w:p>
          <w:p>
            <w:pPr>
              <w:spacing w:after="20"/>
              <w:ind w:left="20"/>
              <w:jc w:val="both"/>
            </w:pPr>
            <w:r>
              <w:rPr>
                <w:rFonts w:ascii="Times New Roman"/>
                <w:b/>
                <w:i w:val="false"/>
                <w:color w:val="000000"/>
                <w:sz w:val="20"/>
              </w:rPr>
              <w:t>ORB_VREMRB</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35</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35. Сіздің негізгі жұмысыңызда аптадағы нақты жұмыс ұзақтығы қандай </w:t>
            </w:r>
            <w:r>
              <w:rPr>
                <w:rFonts w:ascii="Times New Roman"/>
                <w:b w:val="false"/>
                <w:i w:val="false"/>
                <w:color w:val="000000"/>
                <w:sz w:val="20"/>
              </w:rPr>
              <w:t>(егер жұмыс істемесеңіз «0» деп көрсетіңіз):</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Аптадағы күн саны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Аптадағы сағат саны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
              <w:gridCol w:w="329"/>
              <w:gridCol w:w="329"/>
            </w:tblGrid>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
              <w:gridCol w:w="290"/>
              <w:gridCol w:w="290"/>
            </w:tblGrid>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
              <w:gridCol w:w="290"/>
              <w:gridCol w:w="290"/>
            </w:tblGrid>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
              <w:gridCol w:w="290"/>
              <w:gridCol w:w="290"/>
            </w:tblGrid>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
              <w:gridCol w:w="290"/>
              <w:gridCol w:w="290"/>
            </w:tblGrid>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36</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 (нөл) сағат</w:t>
            </w:r>
          </w:p>
          <w:p>
            <w:pPr>
              <w:spacing w:after="20"/>
              <w:ind w:left="20"/>
              <w:jc w:val="both"/>
            </w:pPr>
            <w:r>
              <w:rPr>
                <w:rFonts w:ascii="Times New Roman"/>
                <w:b/>
                <w:i w:val="false"/>
                <w:color w:val="000000"/>
                <w:sz w:val="20"/>
              </w:rPr>
              <w:t>ORB_PRODOL</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37</w:t>
            </w:r>
          </w:p>
        </w:tc>
      </w:tr>
      <w:tr>
        <w:trPr>
          <w:trHeight w:val="30" w:hRule="atLeast"/>
        </w:trPr>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Назар аударыңыз: 36-сұраққа 35-сұрақтың, яғни негізгі жұмыста аптасына 40 сағаттан аз жұмыс істеген респонденттер жауап береді. Қалғандары бұл сұрақтардан өтіп, 38-сұраққа көшеді.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 Сіз негізгі жұмыста аптасына 40 сағаттан аз жұмыс істеуіңіздің негізгі себебін атаңыз:</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уақытының заңмен белгіленген ұзақтығы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Толық жұмыс күнін істеуге қолайлы жұмыс таба алмай жүрмін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Жеткілікті жұмыс көлемі жоқ</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Сәбиімді, науқас адамды бағып-қағу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Денсаулық жағдайыма байланысты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Әкімшіліктің жұмыс берушінің бастамасы бойынша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38</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Толық емес уақыттағы жұмыс маған ынғайлы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38</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Басқа (екінші) жұмысым бар</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38</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Табысым жеткілікті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38</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Білім (институтта, курстарда) алудамын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38</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Қолайсыз ауа-райы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38</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Икемді (сырғымалы) кесте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38</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Оқу демалысы, кәсіптік даярлау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38</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Отбасылық (жеке) жағдайларыма байланысты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38</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Басқа ______      (көрсетіңіз)</w:t>
            </w:r>
          </w:p>
          <w:p>
            <w:pPr>
              <w:spacing w:after="20"/>
              <w:ind w:left="20"/>
              <w:jc w:val="both"/>
            </w:pPr>
            <w:r>
              <w:rPr>
                <w:rFonts w:ascii="Times New Roman"/>
                <w:b/>
                <w:i w:val="false"/>
                <w:color w:val="000000"/>
                <w:sz w:val="20"/>
              </w:rPr>
              <w:t>PRICH_NEPZ</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 Сіздің өткен апта ішіндегі жұмыс істемеген немесе негізгі жұмыста болмаған себебіңізді көрсетіңіз:</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 сайынғы еңбек демалысы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Жалақысы сақталмайтын еңбек демалысы (әкімшіліктің, жұмыс берушінің бастамасы бойынша)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Жүктілікке және босануға байланысты, баланың күтіміне байланысты демалыс</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Оқу демалысы, кәсіптік даярлық</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Отбасылық (жеке) жағдайларға байланысты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Денсаулық жағдайына байланысты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38</w:t>
            </w:r>
          </w:p>
        </w:tc>
      </w:tr>
      <w:tr>
        <w:trPr>
          <w:trHeight w:val="10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Жұмыс маусымдық сипат алады (маусым емес)</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38</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Басқа _______     (көрсетіңіз)</w:t>
            </w:r>
          </w:p>
          <w:p>
            <w:pPr>
              <w:spacing w:after="20"/>
              <w:ind w:left="20"/>
              <w:jc w:val="both"/>
            </w:pPr>
            <w:r>
              <w:rPr>
                <w:rFonts w:ascii="Times New Roman"/>
                <w:b/>
                <w:i w:val="false"/>
                <w:color w:val="000000"/>
                <w:sz w:val="20"/>
              </w:rPr>
              <w:t>PRICH_NERB</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38</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 Сіздің жұмыс орныңыз:</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Жеке меншік үй</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39</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Клиенттің немесе жұмыс берушінің үйі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39</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Ұйым, кәсіпорын (үйден, зауыт, фабрика, дүкен, бюро, ателье және басқалардан бөлек)</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39</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Ферма немесе жер учаскесі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39</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Құрылыс алаңы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39</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Ашық базар немесе көшедегі жайма сауда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39</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Қосалқы шаруашылық (жеке үй іргесінде)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39</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Жеке көлік құралы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39</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Тұрақты орным жоқ</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39</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Басқа ______     (көрсетіңіз)</w:t>
            </w:r>
          </w:p>
          <w:p>
            <w:pPr>
              <w:spacing w:after="20"/>
              <w:ind w:left="20"/>
              <w:jc w:val="both"/>
            </w:pPr>
            <w:r>
              <w:rPr>
                <w:rFonts w:ascii="Times New Roman"/>
                <w:b/>
                <w:i w:val="false"/>
                <w:color w:val="000000"/>
                <w:sz w:val="20"/>
              </w:rPr>
              <w:t>ORB_MESTOR</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39</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39. Сіз негізгі жұмысты: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Ұйымда, кәсіпорында (заңды тұлғаның құқығымен)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40</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Жеке кәсіпорында (заңды тұлғаның құқығынсыз)</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40</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Шаруа немесе фермер қожалығында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40</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Жеке еңбек қызметі негізінде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40</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Жеке тұлғалардың үй шаруашылығында жалдамалы жұмыс бойынша (экономикалық қызмет түрі – 97)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41</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Жеке қосалқы шаруашылықта орындадыңыз </w:t>
            </w:r>
          </w:p>
          <w:p>
            <w:pPr>
              <w:spacing w:after="20"/>
              <w:ind w:left="20"/>
              <w:jc w:val="both"/>
            </w:pPr>
            <w:r>
              <w:rPr>
                <w:rFonts w:ascii="Times New Roman"/>
                <w:b/>
                <w:i w:val="false"/>
                <w:color w:val="000000"/>
                <w:sz w:val="20"/>
              </w:rPr>
              <w:t>ORB_PKHDHL</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41</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Сіз жұмыс істейтін ұйым (кәсіпорын) тіркелген бе?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Иә </w:t>
            </w:r>
          </w:p>
          <w:p>
            <w:pPr>
              <w:spacing w:after="20"/>
              <w:ind w:left="20"/>
              <w:jc w:val="both"/>
            </w:pPr>
            <w:r>
              <w:rPr>
                <w:rFonts w:ascii="Times New Roman"/>
                <w:b w:val="false"/>
                <w:i w:val="false"/>
                <w:color w:val="000000"/>
                <w:sz w:val="20"/>
              </w:rPr>
              <w:t>2. Тіркеуді рәсімдеу сатысында</w:t>
            </w:r>
          </w:p>
          <w:p>
            <w:pPr>
              <w:spacing w:after="20"/>
              <w:ind w:left="20"/>
              <w:jc w:val="both"/>
            </w:pPr>
            <w:r>
              <w:rPr>
                <w:rFonts w:ascii="Times New Roman"/>
                <w:b w:val="false"/>
                <w:i w:val="false"/>
                <w:color w:val="000000"/>
                <w:sz w:val="20"/>
              </w:rPr>
              <w:t>3. Білмеймін</w:t>
            </w:r>
          </w:p>
          <w:p>
            <w:pPr>
              <w:spacing w:after="20"/>
              <w:ind w:left="20"/>
              <w:jc w:val="both"/>
            </w:pPr>
            <w:r>
              <w:rPr>
                <w:rFonts w:ascii="Times New Roman"/>
                <w:b w:val="false"/>
                <w:i w:val="false"/>
                <w:color w:val="000000"/>
                <w:sz w:val="20"/>
              </w:rPr>
              <w:t xml:space="preserve">4. Жоқ </w:t>
            </w:r>
          </w:p>
          <w:p>
            <w:pPr>
              <w:spacing w:after="20"/>
              <w:ind w:left="20"/>
              <w:jc w:val="both"/>
            </w:pPr>
            <w:r>
              <w:rPr>
                <w:rFonts w:ascii="Times New Roman"/>
                <w:b/>
                <w:i w:val="false"/>
                <w:color w:val="000000"/>
                <w:sz w:val="20"/>
              </w:rPr>
              <w:t>ORB_REGIST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4</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41</w:t>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41</w:t>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41</w:t>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41</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41. Сіз жұмыс істеген өндірістік бірлікте </w:t>
            </w:r>
            <w:r>
              <w:rPr>
                <w:rFonts w:ascii="Times New Roman"/>
                <w:b w:val="false"/>
                <w:i w:val="false"/>
                <w:color w:val="000000"/>
                <w:sz w:val="20"/>
              </w:rPr>
              <w:t>(ұйымда, кәсіпорында, жеке аулада, үй іргесіндегі учаскеде (саяжайда))</w:t>
            </w:r>
            <w:r>
              <w:rPr>
                <w:rFonts w:ascii="Times New Roman"/>
                <w:b/>
                <w:i w:val="false"/>
                <w:color w:val="000000"/>
                <w:sz w:val="20"/>
              </w:rPr>
              <w:t xml:space="preserve"> Сізді қосқанда қанша адам жұмыс істейді?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 адамнан аз</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42</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 адамнан 10 адамға дейін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42</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 адамнан 20 адамға дейін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42</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 адамнан 50 адамға дейін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42</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 адамнан 250 адамға дейін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42</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251 адамнан 500 адамға дейін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42</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501 адамнан көп</w:t>
            </w:r>
          </w:p>
          <w:p>
            <w:pPr>
              <w:spacing w:after="20"/>
              <w:ind w:left="20"/>
              <w:jc w:val="both"/>
            </w:pPr>
            <w:r>
              <w:rPr>
                <w:rFonts w:ascii="Times New Roman"/>
                <w:b/>
                <w:i w:val="false"/>
                <w:color w:val="000000"/>
                <w:sz w:val="20"/>
              </w:rPr>
              <w:t>ORB_CHISRB</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42</w:t>
            </w:r>
          </w:p>
        </w:tc>
      </w:tr>
      <w:tr>
        <w:trPr>
          <w:trHeight w:val="19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 Сіз өткен аптада жұмыс істеген ұйым, кәсіпорын қызметінің басым түрлерін атауыңызды өтінемін (Толығырақ ауызша сипаттама келтіріңіз)</w:t>
            </w:r>
          </w:p>
        </w:tc>
      </w:tr>
      <w:tr>
        <w:trPr>
          <w:trHeight w:val="5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1-респондент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1"/>
            </w:tblGrid>
            <w:tr>
              <w:trPr>
                <w:trHeight w:val="30" w:hRule="atLeast"/>
              </w:trPr>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5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2-респондент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1"/>
            </w:tblGrid>
            <w:tr>
              <w:trPr>
                <w:trHeight w:val="30" w:hRule="atLeast"/>
              </w:trPr>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5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3-респондент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1"/>
            </w:tblGrid>
            <w:tr>
              <w:trPr>
                <w:trHeight w:val="30" w:hRule="atLeast"/>
              </w:trPr>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5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4-респондент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1"/>
            </w:tblGrid>
            <w:tr>
              <w:trPr>
                <w:trHeight w:val="30" w:hRule="atLeast"/>
              </w:trPr>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5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5-респондент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 орман және балық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Кен өндіру өнеркәсібі және карьерлерді қазу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Өңдеуші өнеркәсіп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Электрмен жабдықтау, газ, бу беру және ауа баптау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Сумен жабдықтау; кәріз жүйесі, қалдықтардың жиналуын және таратылуын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Құрылыс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Көтерме және бөлшек сауда; автомобильдерді және мотоциклдерді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Көлік және қоймалау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Тұру және тамақтандыру бойынша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Ақпарат және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Қаржы және сақтандыру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Жылжымайтын мүлікпен жасалатын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Кәсіби, ғылыми және техникалық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Әкімшілік және қосалқы қызмет көрсету саласындағы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Мемлекеттік басқару және қорғаныс; міндетті әлеуметтік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Денсаулық сақтау және әлеуметтік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Өнер, ойын-сауық және демалыс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Өзге де қызмет түрлерін ұсыну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Жеке тұтыну үшін үй қызметкерлерін жалдайтын және тауарлар мен қызметтерді өндіретін үй шаруашылықтарының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Аумақтан тыс ұйымдар мен органдардың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43</w:t>
            </w:r>
          </w:p>
        </w:tc>
      </w:tr>
      <w:tr>
        <w:trPr>
          <w:trHeight w:val="525" w:hRule="atLeast"/>
        </w:trPr>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Интервьюер, экономикалық қызмет түрінің кодын қойыңыз</w:t>
            </w:r>
            <w:r>
              <w:rPr>
                <w:rFonts w:ascii="Times New Roman"/>
                <w:b w:val="false"/>
                <w:i w:val="false"/>
                <w:color w:val="000000"/>
                <w:vertAlign w:val="superscript"/>
              </w:rPr>
              <w:t>5</w:t>
            </w:r>
          </w:p>
          <w:p>
            <w:pPr>
              <w:spacing w:after="20"/>
              <w:ind w:left="20"/>
              <w:jc w:val="both"/>
            </w:pPr>
            <w:r>
              <w:rPr>
                <w:rFonts w:ascii="Times New Roman"/>
                <w:b/>
                <w:i w:val="false"/>
                <w:color w:val="000000"/>
                <w:sz w:val="20"/>
              </w:rPr>
              <w:t>ORB_OTRASL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
              <w:gridCol w:w="329"/>
              <w:gridCol w:w="329"/>
            </w:tblGrid>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
              <w:gridCol w:w="290"/>
              <w:gridCol w:w="290"/>
            </w:tblGrid>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
              <w:gridCol w:w="290"/>
              <w:gridCol w:w="290"/>
            </w:tblGrid>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
              <w:gridCol w:w="290"/>
              <w:gridCol w:w="290"/>
            </w:tblGrid>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
              <w:gridCol w:w="290"/>
              <w:gridCol w:w="290"/>
            </w:tblGrid>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 Өткен аптада Сіз қандай лауазымға ие болдыңыз немесе қандай мамандық бойынша жұмыс істедіңіз?</w:t>
            </w:r>
            <w:r>
              <w:br/>
            </w:r>
            <w:r>
              <w:rPr>
                <w:rFonts w:ascii="Times New Roman"/>
                <w:b w:val="false"/>
                <w:i w:val="false"/>
                <w:color w:val="000000"/>
                <w:sz w:val="20"/>
              </w:rPr>
              <w:t>
(Толығырақ ауызша сипаттама келтіріңіз)</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8"/>
        <w:gridCol w:w="9922"/>
      </w:tblGrid>
      <w:tr>
        <w:trPr>
          <w:trHeight w:val="30"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1-респондент</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2-респондент</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3-респондент</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4-респондент</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5-респондент</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vertAlign w:val="superscript"/>
        </w:rPr>
        <w:t>____________________________</w:t>
      </w:r>
    </w:p>
    <w:p>
      <w:pPr>
        <w:spacing w:after="0"/>
        <w:ind w:left="0"/>
        <w:jc w:val="both"/>
      </w:pPr>
      <w:r>
        <w:rPr>
          <w:rFonts w:ascii="Times New Roman"/>
          <w:b w:val="false"/>
          <w:i w:val="false"/>
          <w:color w:val="000000"/>
          <w:vertAlign w:val="superscript"/>
        </w:rPr>
        <w:t>5</w:t>
      </w:r>
      <w:r>
        <w:rPr>
          <w:rFonts w:ascii="Times New Roman"/>
          <w:b w:val="false"/>
          <w:i w:val="false"/>
          <w:color w:val="000000"/>
          <w:sz w:val="28"/>
        </w:rPr>
        <w:t xml:space="preserve"> Мұнда және бұдан әрі көрсеткіштерді кодтау "Халықтың жұмыспен қамтылуын іріктеп зерттеу сауалнамасы" жалпымемлекеттік статистикалық байқауының статистикалық нысанын толтыру жөніндегі нұсқаулықтың 2-қосымшасына сәйкес жүргізіледі.</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 xml:space="preserve"> Мұнда және бұдан әрі - кәсіп кодыhttp://www.enbek.gov.kz/node/243262 сайтында орналасқан қызметтер жіктеуішіне сәйкес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3"/>
        <w:gridCol w:w="8"/>
        <w:gridCol w:w="953"/>
        <w:gridCol w:w="1693"/>
        <w:gridCol w:w="1093"/>
        <w:gridCol w:w="2173"/>
        <w:gridCol w:w="1093"/>
        <w:gridCol w:w="3274"/>
      </w:tblGrid>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Интервьюер, қызметтер жіктеуіші бойынша кодты қойыңыз</w:t>
            </w:r>
            <w:r>
              <w:rPr>
                <w:rFonts w:ascii="Times New Roman"/>
                <w:b w:val="false"/>
                <w:i w:val="false"/>
                <w:color w:val="000000"/>
                <w:vertAlign w:val="superscript"/>
              </w:rPr>
              <w:t>6</w:t>
            </w:r>
          </w:p>
          <w:p>
            <w:pPr>
              <w:spacing w:after="20"/>
              <w:ind w:left="20"/>
              <w:jc w:val="both"/>
            </w:pPr>
            <w:r>
              <w:rPr>
                <w:rFonts w:ascii="Times New Roman"/>
                <w:b/>
                <w:i w:val="false"/>
                <w:color w:val="000000"/>
                <w:sz w:val="20"/>
              </w:rPr>
              <w:t>ORB_PROFES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
              <w:gridCol w:w="285"/>
              <w:gridCol w:w="285"/>
            </w:tblGrid>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529"/>
              <w:gridCol w:w="529"/>
            </w:tblGrid>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
              <w:gridCol w:w="329"/>
              <w:gridCol w:w="329"/>
            </w:tblGrid>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33"/>
              <w:gridCol w:w="53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
              <w:gridCol w:w="329"/>
              <w:gridCol w:w="329"/>
            </w:tblGrid>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44</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 Сіздің жұмысыңыз қай аумақта орналасқан?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Тұрған жеріңізде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45</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Облыс орталығында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45</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Осы облыстың аумағында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45</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Басқа облыста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45</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Басқа мемлекетте</w:t>
            </w:r>
          </w:p>
          <w:p>
            <w:pPr>
              <w:spacing w:after="20"/>
              <w:ind w:left="20"/>
              <w:jc w:val="both"/>
            </w:pPr>
            <w:r>
              <w:rPr>
                <w:rFonts w:ascii="Times New Roman"/>
                <w:b/>
                <w:i w:val="false"/>
                <w:color w:val="000000"/>
                <w:sz w:val="20"/>
              </w:rPr>
              <w:t>ORB_TERRIT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45</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Сіз оқу нәтижесінде алған мамандығыңыз бойынша жұмыс істейсіз 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46</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Жоқ</w:t>
            </w:r>
          </w:p>
          <w:p>
            <w:pPr>
              <w:spacing w:after="20"/>
              <w:ind w:left="20"/>
              <w:jc w:val="both"/>
            </w:pPr>
            <w:r>
              <w:rPr>
                <w:rFonts w:ascii="Times New Roman"/>
                <w:b w:val="false"/>
                <w:i w:val="false"/>
                <w:color w:val="000000"/>
                <w:sz w:val="20"/>
              </w:rPr>
              <w:t xml:space="preserve">3. Оқымағанмын </w:t>
            </w:r>
          </w:p>
          <w:p>
            <w:pPr>
              <w:spacing w:after="20"/>
              <w:ind w:left="20"/>
              <w:jc w:val="both"/>
            </w:pPr>
            <w:r>
              <w:rPr>
                <w:rFonts w:ascii="Times New Roman"/>
                <w:b/>
                <w:i w:val="false"/>
                <w:color w:val="000000"/>
                <w:sz w:val="20"/>
              </w:rPr>
              <w:t>RAB_POSPEC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46</w:t>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46</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 Сіз орындайтын жұмыс сіздің біліктілігіңізге сәйкес пе?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47</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Жоқ, ол менің біліктілігімнен төмен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47</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Жоқ, ол менің біліктілігімнен жоғары</w:t>
            </w:r>
          </w:p>
          <w:p>
            <w:pPr>
              <w:spacing w:after="20"/>
              <w:ind w:left="20"/>
              <w:jc w:val="both"/>
            </w:pPr>
            <w:r>
              <w:rPr>
                <w:rFonts w:ascii="Times New Roman"/>
                <w:b/>
                <w:i w:val="false"/>
                <w:color w:val="000000"/>
                <w:sz w:val="20"/>
              </w:rPr>
              <w:t>RBSOOTKVAL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47</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III. Өткен апта ішіндегі қосымша жұмыс (айналысатын іс)
</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 Сіз өткен аптада ең болмағанда 1 сағат негізгі жұмысыңыздан басқа ақшалай немесе заттай табыс табу мақсатында өзге қосымша жұмыспен немесе шаруамен шұғылдандыңыз 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p>
          <w:p>
            <w:pPr>
              <w:spacing w:after="20"/>
              <w:ind w:left="20"/>
              <w:jc w:val="both"/>
            </w:pPr>
            <w:r>
              <w:rPr>
                <w:rFonts w:ascii="Times New Roman"/>
                <w:b w:val="false"/>
                <w:i w:val="false"/>
                <w:color w:val="000000"/>
                <w:sz w:val="20"/>
              </w:rPr>
              <w:t>2. Жоқ</w:t>
            </w:r>
          </w:p>
          <w:p>
            <w:pPr>
              <w:spacing w:after="20"/>
              <w:ind w:left="20"/>
              <w:jc w:val="both"/>
            </w:pPr>
            <w:r>
              <w:rPr>
                <w:rFonts w:ascii="Times New Roman"/>
                <w:b/>
                <w:i w:val="false"/>
                <w:color w:val="000000"/>
                <w:sz w:val="20"/>
              </w:rPr>
              <w:t>DOP_RABOTA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48</w:t>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62</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 Сіздің қосымша жұмысыңыздың (қызметіңіздің) ұзақтығы қандай 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Аптадағы күн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Аптадағы сағат саны </w:t>
            </w:r>
          </w:p>
          <w:p>
            <w:pPr>
              <w:spacing w:after="20"/>
              <w:ind w:left="20"/>
              <w:jc w:val="both"/>
            </w:pPr>
            <w:r>
              <w:rPr>
                <w:rFonts w:ascii="Times New Roman"/>
                <w:b/>
                <w:i w:val="false"/>
                <w:color w:val="000000"/>
                <w:sz w:val="20"/>
              </w:rPr>
              <w:t>DRB_PRODOL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
              <w:gridCol w:w="285"/>
              <w:gridCol w:w="285"/>
            </w:tblGrid>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529"/>
              <w:gridCol w:w="529"/>
            </w:tblGrid>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
              <w:gridCol w:w="329"/>
              <w:gridCol w:w="329"/>
            </w:tblGrid>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33"/>
              <w:gridCol w:w="53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
              <w:gridCol w:w="329"/>
              <w:gridCol w:w="329"/>
            </w:tblGrid>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49</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 Сіздің қосымша жұмысыңыз (айналысатын ісіңіз) қандай 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Ұйымда, кәсіпорында жалдамалы жұмыс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50</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Жеке тұлғаларға жалдамалы жұмыс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50</w:t>
            </w:r>
          </w:p>
        </w:tc>
      </w:tr>
      <w:tr>
        <w:trPr>
          <w:trHeight w:val="3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Шаруа немесе фермер қожалығындағы жалдамалы жұмыс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50</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56</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Өз бетінше жұмыспен қамтылған жұмысшылар (өз есебінен жұмыс істейтіндер)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56</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Отбасы кәсіпорындарының көмекші жұмысшылары (ақы төленбейтін)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56</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Кооператив мүшелері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56</w:t>
            </w:r>
          </w:p>
        </w:tc>
      </w:tr>
      <w:tr>
        <w:trPr>
          <w:trHeight w:val="72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Жеке қосалқы шаруашылықта</w:t>
            </w:r>
          </w:p>
          <w:p>
            <w:pPr>
              <w:spacing w:after="20"/>
              <w:ind w:left="20"/>
              <w:jc w:val="both"/>
            </w:pPr>
            <w:r>
              <w:rPr>
                <w:rFonts w:ascii="Times New Roman"/>
                <w:b/>
                <w:i w:val="false"/>
                <w:color w:val="000000"/>
                <w:sz w:val="20"/>
              </w:rPr>
              <w:t>ORB_STATUS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56</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Сіз қосымша жұмысқа еңбек шарты бойынша немесе уағдаластық бойынша қабылдандыңыз 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Еңбек шарты бойынша (жазбаша)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51</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Азаматтық-құқықтық сипаттағы келісім-шарт бойынша (жазбаша)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51</w:t>
            </w:r>
          </w:p>
        </w:tc>
      </w:tr>
      <w:tr>
        <w:trPr>
          <w:trHeight w:val="87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Уағдаластық бойынша (ауызша)</w:t>
            </w:r>
          </w:p>
          <w:p>
            <w:pPr>
              <w:spacing w:after="20"/>
              <w:ind w:left="20"/>
              <w:jc w:val="both"/>
            </w:pPr>
            <w:r>
              <w:rPr>
                <w:rFonts w:ascii="Times New Roman"/>
                <w:b/>
                <w:i w:val="false"/>
                <w:color w:val="000000"/>
                <w:sz w:val="20"/>
              </w:rPr>
              <w:t>DRB_TRDDOG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51</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 Қосымша жұмыста Сіздің жұмыс берушіңіз зейнетақы қорына, әлеуметтік сақтандыру қорына аударымдар аудара 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52</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52</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Білмеймін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52</w:t>
            </w:r>
          </w:p>
        </w:tc>
      </w:tr>
      <w:tr>
        <w:trPr>
          <w:trHeight w:val="46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Мүмкін</w:t>
            </w:r>
          </w:p>
          <w:p>
            <w:pPr>
              <w:spacing w:after="20"/>
              <w:ind w:left="20"/>
              <w:jc w:val="both"/>
            </w:pPr>
            <w:r>
              <w:rPr>
                <w:rFonts w:ascii="Times New Roman"/>
                <w:b/>
                <w:i w:val="false"/>
                <w:color w:val="000000"/>
                <w:sz w:val="20"/>
              </w:rPr>
              <w:t>DRB_OPFFSS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52</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 Қосымша жұмыста Сіздің жұмыс берушіңіз ақы төленетін жылдық еңбек демалысын немесе пайдаланылмаған еңбек демалысыңыз үшін өтемақы бере 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53</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53</w:t>
            </w:r>
          </w:p>
        </w:tc>
      </w:tr>
      <w:tr>
        <w:trPr>
          <w:trHeight w:val="4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Білмеймін</w:t>
            </w:r>
          </w:p>
          <w:p>
            <w:pPr>
              <w:spacing w:after="20"/>
              <w:ind w:left="20"/>
              <w:jc w:val="both"/>
            </w:pPr>
            <w:r>
              <w:rPr>
                <w:rFonts w:ascii="Times New Roman"/>
                <w:b/>
                <w:i w:val="false"/>
                <w:color w:val="000000"/>
                <w:sz w:val="20"/>
              </w:rPr>
              <w:t>DRB_OGOKNO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53</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 Сіз қалай ойлайсыз, қосымша жұмыста Сіздің жұмыс берушіңіз науқастанып қалған немесе жарақаттанған жағдайда уақытша еңбекке қабілетсіздік бойынша (еңбекке жарамсыздық парағы негізінде) әлеуметтік жәрдемақы төлей 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54</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54</w:t>
            </w:r>
          </w:p>
        </w:tc>
      </w:tr>
      <w:tr>
        <w:trPr>
          <w:trHeight w:val="46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Білмеймін</w:t>
            </w:r>
          </w:p>
          <w:p>
            <w:pPr>
              <w:spacing w:after="20"/>
              <w:ind w:left="20"/>
              <w:jc w:val="both"/>
            </w:pPr>
            <w:r>
              <w:rPr>
                <w:rFonts w:ascii="Times New Roman"/>
                <w:b/>
                <w:i w:val="false"/>
                <w:color w:val="000000"/>
                <w:sz w:val="20"/>
              </w:rPr>
              <w:t>DRB_SPBOLZ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54</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 Сіз қосымша жұмыс істеген ұйымның, кәсіпорынның меншік нысанын атаңыз?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55</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1"/>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55</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Шетел меншігі</w:t>
            </w:r>
          </w:p>
          <w:p>
            <w:pPr>
              <w:spacing w:after="20"/>
              <w:ind w:left="20"/>
              <w:jc w:val="both"/>
            </w:pPr>
            <w:r>
              <w:rPr>
                <w:rFonts w:ascii="Times New Roman"/>
                <w:b/>
                <w:i w:val="false"/>
                <w:color w:val="000000"/>
                <w:sz w:val="20"/>
              </w:rPr>
              <w:t>DRB_FSPROR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55</w:t>
            </w:r>
          </w:p>
        </w:tc>
      </w:tr>
      <w:tr>
        <w:trPr>
          <w:trHeight w:val="25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 Сіздің қосымша жұмысыңыз болды: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Белгісіз мерзімге шарт бойынша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56</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Белгілі мерзімге шарт бойынша (уақытша)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56</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Белгілі бір жұмыс көлеміне шарт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56</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Кездейсоқ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56</w:t>
            </w:r>
          </w:p>
        </w:tc>
      </w:tr>
      <w:tr>
        <w:trPr>
          <w:trHeight w:val="37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Маусымдық</w:t>
            </w:r>
          </w:p>
          <w:p>
            <w:pPr>
              <w:spacing w:after="20"/>
              <w:ind w:left="20"/>
              <w:jc w:val="both"/>
            </w:pPr>
            <w:r>
              <w:rPr>
                <w:rFonts w:ascii="Times New Roman"/>
                <w:b/>
                <w:i w:val="false"/>
                <w:color w:val="000000"/>
                <w:sz w:val="20"/>
              </w:rPr>
              <w:t>DRB_DOGSLS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7"/>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56</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 Қосымша қызметтегі Сіздің жұмыс орныңыз: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Жеке меншік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57</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Клиенттің немесе жұмыс берушінің үйі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57</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Ұйым, кәсіпорын (үйден, зауыт, фабрика, дүкен, бюро, ателье және басқалардан бөлек)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57</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Ферма немесе жер учаскесі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1"/>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57</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Құрылыс алаңы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57</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Ашық базар немесе көшедегі жайма сауда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57</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Қосалқы шаруашылық (жеке үй іргесінде)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57</w:t>
            </w:r>
          </w:p>
        </w:tc>
      </w:tr>
      <w:tr>
        <w:trPr>
          <w:trHeight w:val="22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Жеке көлік құралы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57</w:t>
            </w:r>
          </w:p>
        </w:tc>
      </w:tr>
      <w:tr>
        <w:trPr>
          <w:trHeight w:val="22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Тұрақты орным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57</w:t>
            </w:r>
          </w:p>
        </w:tc>
      </w:tr>
      <w:tr>
        <w:trPr>
          <w:trHeight w:val="85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Басқа __________ (көрсетіңіз)</w:t>
            </w:r>
          </w:p>
          <w:p>
            <w:pPr>
              <w:spacing w:after="20"/>
              <w:ind w:left="20"/>
              <w:jc w:val="both"/>
            </w:pPr>
            <w:r>
              <w:rPr>
                <w:rFonts w:ascii="Times New Roman"/>
                <w:b/>
                <w:i w:val="false"/>
                <w:color w:val="000000"/>
                <w:sz w:val="20"/>
              </w:rPr>
              <w:t>DRB_MESTOR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7"/>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57</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57.Сіз қосымша жұмысты: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Ұйымда, кәсіпорында (заңды тұлғаның құқығымен)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58</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Дара кәсіпорында (заңды тұлғаның құқығынсыз)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58</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Шаруа немесе фермер қожалығында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58</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Жеке еңбек қызметі негізінде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1"/>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58</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Жеке тұлғалардың (экономикалық қызмет түрі – 97) үй шаруашылығында жалдамалы жұмыс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59</w:t>
            </w:r>
          </w:p>
        </w:tc>
      </w:tr>
      <w:tr>
        <w:trPr>
          <w:trHeight w:val="40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Жеке қосалқы шаруашылықта орындадыңыз</w:t>
            </w:r>
          </w:p>
          <w:p>
            <w:pPr>
              <w:spacing w:after="20"/>
              <w:ind w:left="20"/>
              <w:jc w:val="both"/>
            </w:pPr>
            <w:r>
              <w:rPr>
                <w:rFonts w:ascii="Times New Roman"/>
                <w:b/>
                <w:i w:val="false"/>
                <w:color w:val="000000"/>
                <w:sz w:val="20"/>
              </w:rPr>
              <w:t>DRB_PKHDHL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59</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 Сіз қосымша жұмыс істеген ұйым (кәсіпорын) тіркелген 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59</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Тіркеуді рәсімдеу сатысында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59</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Білмеймін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59</w:t>
            </w:r>
          </w:p>
        </w:tc>
      </w:tr>
      <w:tr>
        <w:trPr>
          <w:trHeight w:val="36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Жоқ</w:t>
            </w:r>
          </w:p>
          <w:p>
            <w:pPr>
              <w:spacing w:after="20"/>
              <w:ind w:left="20"/>
              <w:jc w:val="both"/>
            </w:pPr>
            <w:r>
              <w:rPr>
                <w:rFonts w:ascii="Times New Roman"/>
                <w:b/>
                <w:i w:val="false"/>
                <w:color w:val="000000"/>
                <w:sz w:val="20"/>
              </w:rPr>
              <w:t>DRB_REGIST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7"/>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59</w:t>
            </w:r>
          </w:p>
        </w:tc>
      </w:tr>
      <w:tr>
        <w:trPr>
          <w:trHeight w:val="19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 Сіз өткен аптада қосымша жұмыс істеген ұйым, кәсіпорын қызметінің басым түрлерін атауыңызды өтінемін.</w:t>
            </w:r>
            <w:r>
              <w:br/>
            </w:r>
            <w:r>
              <w:rPr>
                <w:rFonts w:ascii="Times New Roman"/>
                <w:b w:val="false"/>
                <w:i w:val="false"/>
                <w:color w:val="000000"/>
                <w:sz w:val="20"/>
              </w:rPr>
              <w:t>
(Толығырақ ауызша сипаттама келтіріңіз)</w:t>
            </w:r>
          </w:p>
        </w:tc>
      </w:tr>
      <w:tr>
        <w:trPr>
          <w:trHeight w:val="1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1-респондент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3"/>
            </w:tblGrid>
            <w:tr>
              <w:trPr>
                <w:trHeight w:val="30" w:hRule="atLeast"/>
              </w:trPr>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1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2-респондент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3"/>
            </w:tblGrid>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1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3-респондент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3"/>
            </w:tblGrid>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1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4-респондент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3"/>
            </w:tblGrid>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1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5-респондент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3"/>
            </w:tblGrid>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1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 орман және балық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Кен өндіру өнеркәсібі және карьерлерді қазу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Өңдеуші өнеркәсіп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Электрмен жабдықтау, газ, бу беру және ауа баптау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1"/>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60</w:t>
            </w:r>
          </w:p>
        </w:tc>
      </w:tr>
      <w:tr>
        <w:trPr>
          <w:trHeight w:val="15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Сумен жабдықтау; кәріз жүйесі, қалдықтардың жиналуын және таратылуын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60</w:t>
            </w:r>
          </w:p>
        </w:tc>
      </w:tr>
      <w:tr>
        <w:trPr>
          <w:trHeight w:val="15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Құрылыс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60</w:t>
            </w:r>
          </w:p>
        </w:tc>
      </w:tr>
      <w:tr>
        <w:trPr>
          <w:trHeight w:val="15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Көтерме және бөлшек сауда; автомобильдерді және мотоциклдерді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60</w:t>
            </w:r>
          </w:p>
        </w:tc>
      </w:tr>
      <w:tr>
        <w:trPr>
          <w:trHeight w:val="15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Көлік және қоймалау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60</w:t>
            </w:r>
          </w:p>
        </w:tc>
      </w:tr>
      <w:tr>
        <w:trPr>
          <w:trHeight w:val="15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Тұру және тамақтандыру бойынша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60</w:t>
            </w:r>
          </w:p>
        </w:tc>
      </w:tr>
      <w:tr>
        <w:trPr>
          <w:trHeight w:val="15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Ақпарат және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7"/>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60</w:t>
            </w:r>
          </w:p>
        </w:tc>
      </w:tr>
      <w:tr>
        <w:trPr>
          <w:trHeight w:val="15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Қаржы және сақтандыру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60</w:t>
            </w:r>
          </w:p>
        </w:tc>
      </w:tr>
      <w:tr>
        <w:trPr>
          <w:trHeight w:val="15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Жылжымайтын мүлікпен жасалатын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60</w:t>
            </w:r>
          </w:p>
        </w:tc>
      </w:tr>
      <w:tr>
        <w:trPr>
          <w:trHeight w:val="111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Кәсіби, ғылыми және техникалық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60</w:t>
            </w:r>
          </w:p>
        </w:tc>
      </w:tr>
      <w:tr>
        <w:trPr>
          <w:trHeight w:val="154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Әкімшілік және қосалқы қызмет көрсету саласындағы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1"/>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60</w:t>
            </w:r>
          </w:p>
        </w:tc>
      </w:tr>
      <w:tr>
        <w:trPr>
          <w:trHeight w:val="154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Мемлекеттік басқару және қорғаныс; міндетті әлеуметтік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60</w:t>
            </w:r>
          </w:p>
        </w:tc>
      </w:tr>
      <w:tr>
        <w:trPr>
          <w:trHeight w:val="70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60</w:t>
            </w:r>
          </w:p>
        </w:tc>
      </w:tr>
      <w:tr>
        <w:trPr>
          <w:trHeight w:val="154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Денсаулық сақтау және әлеуметтік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60</w:t>
            </w:r>
          </w:p>
        </w:tc>
      </w:tr>
      <w:tr>
        <w:trPr>
          <w:trHeight w:val="103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Өнер, ойын-сауық және демалыс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60</w:t>
            </w:r>
          </w:p>
        </w:tc>
      </w:tr>
      <w:tr>
        <w:trPr>
          <w:trHeight w:val="154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Өзге де қызмет түрлерін ұсыну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60</w:t>
            </w:r>
          </w:p>
        </w:tc>
      </w:tr>
      <w:tr>
        <w:trPr>
          <w:trHeight w:val="154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Жеке тұтыну үшін үй қызметкерлерін жалдайтын және тауарлар мен қызметтерді өндіретін үй шаруашылықтарының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7"/>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60</w:t>
            </w:r>
          </w:p>
        </w:tc>
      </w:tr>
      <w:tr>
        <w:trPr>
          <w:trHeight w:val="144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Аумақтан тыс ұйымдар мен органдардың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60</w:t>
            </w:r>
          </w:p>
        </w:tc>
      </w:tr>
      <w:tr>
        <w:trPr>
          <w:trHeight w:val="54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Интервьюер, экономикалық қызмет түрінің кодын қойыңыз</w:t>
            </w:r>
          </w:p>
          <w:p>
            <w:pPr>
              <w:spacing w:after="20"/>
              <w:ind w:left="20"/>
              <w:jc w:val="both"/>
            </w:pPr>
            <w:r>
              <w:rPr>
                <w:rFonts w:ascii="Times New Roman"/>
                <w:b/>
                <w:i w:val="false"/>
                <w:color w:val="000000"/>
                <w:sz w:val="20"/>
              </w:rPr>
              <w:t>DRB_OTRASL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
              <w:gridCol w:w="285"/>
              <w:gridCol w:w="285"/>
            </w:tblGrid>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493"/>
              <w:gridCol w:w="493"/>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321"/>
              <w:gridCol w:w="345"/>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493"/>
              <w:gridCol w:w="493"/>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
              <w:gridCol w:w="329"/>
              <w:gridCol w:w="329"/>
            </w:tblGrid>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 Өткен аптада Сіз қандай қосымша лауазымға ие болдыңыз немесе қандай мамандық бойынша жұмыс істедіңіз (Сіздің қосымша жұмысыңыз неден тұрды)</w:t>
            </w:r>
            <w:r>
              <w:br/>
            </w:r>
            <w:r>
              <w:rPr>
                <w:rFonts w:ascii="Times New Roman"/>
                <w:b w:val="false"/>
                <w:i w:val="false"/>
                <w:color w:val="000000"/>
                <w:sz w:val="20"/>
              </w:rPr>
              <w:t>
(Толығырақ ауызша сипаттама келтіріңіз)</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1-респондент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3"/>
            </w:tblGrid>
            <w:tr>
              <w:trPr>
                <w:trHeight w:val="30" w:hRule="atLeast"/>
              </w:trPr>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2-респондент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3"/>
            </w:tblGrid>
            <w:tr>
              <w:trPr>
                <w:trHeight w:val="30" w:hRule="atLeast"/>
              </w:trPr>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3-респондент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3"/>
            </w:tblGrid>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4-респондент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3"/>
            </w:tblGrid>
            <w:tr>
              <w:trPr>
                <w:trHeight w:val="3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5-респондент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3"/>
            </w:tblGrid>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Интервьюер, қызметтер жіктеуіші бойынша кодты қойыңыз</w:t>
            </w:r>
          </w:p>
          <w:p>
            <w:pPr>
              <w:spacing w:after="20"/>
              <w:ind w:left="20"/>
              <w:jc w:val="both"/>
            </w:pPr>
            <w:r>
              <w:rPr>
                <w:rFonts w:ascii="Times New Roman"/>
                <w:b/>
                <w:i w:val="false"/>
                <w:color w:val="000000"/>
                <w:sz w:val="20"/>
              </w:rPr>
              <w:t>DRB_PROFES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
              <w:gridCol w:w="285"/>
              <w:gridCol w:w="285"/>
            </w:tblGrid>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493"/>
              <w:gridCol w:w="493"/>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
              <w:gridCol w:w="329"/>
              <w:gridCol w:w="329"/>
            </w:tblGrid>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
              <w:gridCol w:w="329"/>
              <w:gridCol w:w="329"/>
            </w:tblGrid>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61</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61. Сіз қосымша жұмыс істеген өндірістік бірлікте </w:t>
            </w:r>
            <w:r>
              <w:rPr>
                <w:rFonts w:ascii="Times New Roman"/>
                <w:b w:val="false"/>
                <w:i w:val="false"/>
                <w:color w:val="000000"/>
                <w:sz w:val="20"/>
              </w:rPr>
              <w:t>(ұйымда, кәсіпорында, жеке аулада, үй іргесіндегі учаскеде (саяжайда))</w:t>
            </w:r>
            <w:r>
              <w:rPr>
                <w:rFonts w:ascii="Times New Roman"/>
                <w:b/>
                <w:i w:val="false"/>
                <w:color w:val="000000"/>
                <w:sz w:val="20"/>
              </w:rPr>
              <w:t xml:space="preserve"> Сізді қосқанда қанша адам жұмыс істеді?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 адамнан 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1"/>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62</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 адамнан 10 адамға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62</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 адамнан 20 адамға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62</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 адамнан 50 адамға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62</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 адамнан 250 адамға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62</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251 адамнан 500 адамға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62</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501 адамнан көп</w:t>
            </w:r>
          </w:p>
          <w:p>
            <w:pPr>
              <w:spacing w:after="20"/>
              <w:ind w:left="20"/>
              <w:jc w:val="both"/>
            </w:pPr>
            <w:r>
              <w:rPr>
                <w:rFonts w:ascii="Times New Roman"/>
                <w:b/>
                <w:i w:val="false"/>
                <w:color w:val="000000"/>
                <w:sz w:val="20"/>
              </w:rPr>
              <w:t>DRB_CHISRB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7"/>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62</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 Сіз қосымша табыс табу мақсатында ең болмағанда 1 сағат демалыс күндері (сенбі, жексенбі) немесе түнгі уақытта қандай да бір жұмыс істедіңіз 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p>
          <w:p>
            <w:pPr>
              <w:spacing w:after="20"/>
              <w:ind w:left="20"/>
              <w:jc w:val="both"/>
            </w:pPr>
            <w:r>
              <w:rPr>
                <w:rFonts w:ascii="Times New Roman"/>
                <w:b w:val="false"/>
                <w:i w:val="false"/>
                <w:color w:val="000000"/>
                <w:sz w:val="20"/>
              </w:rPr>
              <w:t>2. Жоқ</w:t>
            </w:r>
          </w:p>
          <w:p>
            <w:pPr>
              <w:spacing w:after="20"/>
              <w:ind w:left="20"/>
              <w:jc w:val="both"/>
            </w:pPr>
            <w:r>
              <w:rPr>
                <w:rFonts w:ascii="Times New Roman"/>
                <w:b/>
                <w:i w:val="false"/>
                <w:color w:val="000000"/>
                <w:sz w:val="20"/>
              </w:rPr>
              <w:t>DRB_DOPZAR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63</w:t>
            </w:r>
          </w:p>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65</w:t>
            </w:r>
          </w:p>
        </w:tc>
      </w:tr>
      <w:tr>
        <w:trPr>
          <w:trHeight w:val="46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Демалыс күндері немесе түнгі уақытта жұмыстың ұзақтығы қандай болды?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Аптадағы күн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tblGrid>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tblGrid>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tblGrid>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tblGrid>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tblGrid>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Аптадағы сағат саны</w:t>
            </w:r>
          </w:p>
          <w:p>
            <w:pPr>
              <w:spacing w:after="20"/>
              <w:ind w:left="20"/>
              <w:jc w:val="both"/>
            </w:pPr>
            <w:r>
              <w:rPr>
                <w:rFonts w:ascii="Times New Roman"/>
                <w:b/>
                <w:i w:val="false"/>
                <w:color w:val="000000"/>
                <w:sz w:val="20"/>
              </w:rPr>
              <w:t>DRB_VNPROD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
              <w:gridCol w:w="285"/>
              <w:gridCol w:w="285"/>
            </w:tblGrid>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493"/>
              <w:gridCol w:w="493"/>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
              <w:gridCol w:w="329"/>
              <w:gridCol w:w="329"/>
            </w:tblGrid>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493"/>
              <w:gridCol w:w="493"/>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
              <w:gridCol w:w="329"/>
              <w:gridCol w:w="329"/>
            </w:tblGrid>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65</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IV. Жұмыспен қамтылмау. Соңғы 4 апта ішінде жұмыс іздеу (жұмыспен қамтылу), экономикалық енжарлық
</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 Сіз зерттелетін аптада қандай себептен жұмыс істемедіңіз?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Ұйымның, кәсіпорынның таратылуына (банкрот болуына) байланысты жұмыстан шығарылу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1"/>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65</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Штаттардың қысқаруына байланысты жұмыстан шығарылу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65</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Өз еркіммен жұмыстан босатылу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65</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Шарт мерзімінің аяқталуына байланысты жұмыстан шығарылу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65</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Кәсіпкерлік қызметтің тоқтатылуы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65</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Үй шаруашылығымен айналысу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65</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Зейнеткерлікке шығу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7"/>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65</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Оқу орнын бітіргеннен кейін жұмыстың табылмауы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65</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Оқу (күндізгі нысан)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65</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Жұмысты табу мүмкіндігі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65</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Жұмыс істеу қажет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1"/>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65</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Денсаулық жағдайына байланысты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65</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Жұмыс маусымдық сипат алады (маусым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65</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Отбасылық (жеке) жағдайға байланысты</w:t>
            </w:r>
          </w:p>
          <w:p>
            <w:pPr>
              <w:spacing w:after="20"/>
              <w:ind w:left="20"/>
              <w:jc w:val="both"/>
            </w:pPr>
            <w:r>
              <w:rPr>
                <w:rFonts w:ascii="Times New Roman"/>
                <w:b/>
                <w:i w:val="false"/>
                <w:color w:val="000000"/>
                <w:sz w:val="20"/>
              </w:rPr>
              <w:t>PRCH_NEZAN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65</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 Сіз соңғы 4 апта ішінде жұмыс іздедіңіз 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66</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Жоқ</w:t>
            </w:r>
          </w:p>
          <w:p>
            <w:pPr>
              <w:spacing w:after="20"/>
              <w:ind w:left="20"/>
              <w:jc w:val="both"/>
            </w:pPr>
            <w:r>
              <w:rPr>
                <w:rFonts w:ascii="Times New Roman"/>
                <w:b/>
                <w:i w:val="false"/>
                <w:color w:val="000000"/>
                <w:sz w:val="20"/>
              </w:rPr>
              <w:t>PSK_RABOTA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69</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 Сіз қанша уақыт жұмыс іздедіңіз?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 айдан 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7"/>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67</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1-ден 3 айға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67</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3-тен 6 айға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67</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6-дан 12 айға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67</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1-ден 3 жылға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1"/>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67</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 жылдан көп </w:t>
            </w:r>
          </w:p>
          <w:p>
            <w:pPr>
              <w:spacing w:after="20"/>
              <w:ind w:left="20"/>
              <w:jc w:val="both"/>
            </w:pPr>
            <w:r>
              <w:rPr>
                <w:rFonts w:ascii="Times New Roman"/>
                <w:b/>
                <w:i w:val="false"/>
                <w:color w:val="000000"/>
                <w:sz w:val="20"/>
              </w:rPr>
              <w:t>PSK_PRODOL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67</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 Егер сiз жұмыс iздесеңіз, онда қолайлы себептi көрсетiңiз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Жұмыстың жоқтығы (жұмыссыз)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68</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Қазіргі жұмыс орны (кәсібі) қанағаттандырмайды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68</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Табысты ұлғайту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68</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Қазіргі жұмысым менің біліктілігіме сәйкес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68</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Зерттеу аптасында болған жұмыс уақытша (біржолғы) болып табылады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7"/>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68</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Икемдірек еңбек жағдайын іздеу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68</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Бар жұмыстың тұрақтылығына сенімсіздік </w:t>
            </w:r>
          </w:p>
          <w:p>
            <w:pPr>
              <w:spacing w:after="20"/>
              <w:ind w:left="20"/>
              <w:jc w:val="both"/>
            </w:pPr>
            <w:r>
              <w:rPr>
                <w:rFonts w:ascii="Times New Roman"/>
                <w:b/>
                <w:i w:val="false"/>
                <w:color w:val="000000"/>
                <w:sz w:val="20"/>
              </w:rPr>
              <w:t>PSK_PRICH</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68</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68. Сіз жұмысты (айналысатын істі) қалай іздедіңіз? </w:t>
            </w:r>
            <w:r>
              <w:rPr>
                <w:rFonts w:ascii="Times New Roman"/>
                <w:b w:val="false"/>
                <w:i w:val="false"/>
                <w:color w:val="000000"/>
                <w:sz w:val="20"/>
              </w:rPr>
              <w:t>(жауаптың бірнеше нұсқасын көрсетуге болады)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Халықты жұмыспен қамту мемлекеттік органдарына бардым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70</w:t>
            </w:r>
          </w:p>
        </w:tc>
      </w:tr>
      <w:tr>
        <w:trPr>
          <w:trHeight w:val="4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Жұмыспен қамту жеке агенттіктеріне бардым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1"/>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70</w:t>
            </w:r>
          </w:p>
        </w:tc>
      </w:tr>
      <w:tr>
        <w:trPr>
          <w:trHeight w:val="4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Баспасөзге, Интернетке хабарландыру  бердім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70</w:t>
            </w:r>
          </w:p>
        </w:tc>
      </w:tr>
      <w:tr>
        <w:trPr>
          <w:trHeight w:val="4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Баспасөздегі, Интернеттегі хабарландырулар арқылы іздедім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70</w:t>
            </w:r>
          </w:p>
        </w:tc>
      </w:tr>
      <w:tr>
        <w:trPr>
          <w:trHeight w:val="4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Достарыма, таныстарыма, туыстарыма жүгіндім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70</w:t>
            </w:r>
          </w:p>
        </w:tc>
      </w:tr>
      <w:tr>
        <w:trPr>
          <w:trHeight w:val="4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Жұмыс берушімен тікелей байланыстым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70</w:t>
            </w:r>
          </w:p>
        </w:tc>
      </w:tr>
      <w:tr>
        <w:trPr>
          <w:trHeight w:val="4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Жеке ісімді ашуға әрекет жасадым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70</w:t>
            </w:r>
          </w:p>
        </w:tc>
      </w:tr>
      <w:tr>
        <w:trPr>
          <w:trHeight w:val="10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Басқа ____________</w:t>
            </w:r>
          </w:p>
          <w:p>
            <w:pPr>
              <w:spacing w:after="20"/>
              <w:ind w:left="20"/>
              <w:jc w:val="both"/>
            </w:pPr>
            <w:r>
              <w:rPr>
                <w:rFonts w:ascii="Times New Roman"/>
                <w:b/>
                <w:i w:val="false"/>
                <w:color w:val="000000"/>
                <w:sz w:val="20"/>
              </w:rPr>
              <w:t>PSK_SPOSOB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7"/>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70</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 Сіз неге соңғы уақытта жұмыс іздемедіңіз?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таптым және зерттеу аптасынан кейін 2-аптаның ішінде оның басталуы туралы уағдаластым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70</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таптым, жауабын күтудемін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70</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Жеке ісімді ашу үшін шаралар қолдандым және жауабын күтудемін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70</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Маусымның басталуын күтудемін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1"/>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70</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Денсаулық жағдайыма байланысты (мүгедектікке байланысты еңбекке қабілетсіздік)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70</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Жұмысты қалай және қайдан іздеу керек екенін білмеймін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70</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Менің біліктілігіме сай жұмыс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70</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Ұзақ уақыт іздестіруден кейін жұмыс табудан күдер үздім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70</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Оқуды немесе кәсіптік қайта даярлауды аяқтау керек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70</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Отбасылық (жеке) жағдайға байланысты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7"/>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70</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Жұмыс істеудің қажеті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70</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Зейнеткерлікке шығу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70</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Өзіме ұнайтын жұмысым бар (тек жұмысы барлар үшін жауаптың нұсқасы)</w:t>
            </w:r>
          </w:p>
          <w:p>
            <w:pPr>
              <w:spacing w:after="20"/>
              <w:ind w:left="20"/>
              <w:jc w:val="both"/>
            </w:pPr>
            <w:r>
              <w:rPr>
                <w:rFonts w:ascii="Times New Roman"/>
                <w:b/>
                <w:i w:val="false"/>
                <w:color w:val="000000"/>
                <w:sz w:val="20"/>
              </w:rPr>
              <w:t>PR_NEPOISK</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85</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 Егер Сіз жұмысты қазір тапсаңыз, онда жақын 2 апта ішінде ол жұмысқа кірісе аласыз 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1"/>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72</w:t>
            </w:r>
          </w:p>
        </w:tc>
      </w:tr>
      <w:tr>
        <w:trPr>
          <w:trHeight w:val="27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Жоқ</w:t>
            </w:r>
          </w:p>
          <w:p>
            <w:pPr>
              <w:spacing w:after="20"/>
              <w:ind w:left="20"/>
              <w:jc w:val="both"/>
            </w:pPr>
            <w:r>
              <w:rPr>
                <w:rFonts w:ascii="Times New Roman"/>
                <w:b/>
                <w:i w:val="false"/>
                <w:color w:val="000000"/>
                <w:sz w:val="20"/>
              </w:rPr>
              <w:t>PSK_GOTOVN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71</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 Сіз неге жақын 2 аптада жұмысқа кірісе алмайсыз?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таптым, бірақ жұмыс берушіден жауап күтудемін немесе жұмыс кейінірек басталады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72</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Науқастану немесе жарақат алу, науқасты күтіп бағу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72</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Оқуымды немесе кәсіптік қайта даярлауды аяқтау керек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72</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Маусымның басталуын күтудемін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72</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Отбасылық (жеке) жағдайға байланысты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7"/>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72</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Жұмысым бар, жұмыстан шығуымды рәсімдеу үшін уақыт қажет (жұмыспен өтеу уақытын қоса)</w:t>
            </w:r>
          </w:p>
          <w:p>
            <w:pPr>
              <w:spacing w:after="20"/>
              <w:ind w:left="20"/>
              <w:jc w:val="both"/>
            </w:pPr>
            <w:r>
              <w:rPr>
                <w:rFonts w:ascii="Times New Roman"/>
                <w:b/>
                <w:i w:val="false"/>
                <w:color w:val="000000"/>
                <w:sz w:val="20"/>
              </w:rPr>
              <w:t>PSK_PNEGOT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72</w:t>
            </w:r>
          </w:p>
        </w:tc>
      </w:tr>
      <w:tr>
        <w:trPr>
          <w:trHeight w:val="4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 Сіз іздеген немесе алғыңыз келген жұмыс (табыс табатын іс), бұл: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Ұйымда, кәсіпорында жалдамалы жұмысы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73</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Жекелеген жеке тұлғаларда жалдамалы жұмыс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73</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Шаруа немесе фермер қожалығында жалдамалы жұмыс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1"/>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73</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73</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Өз бетінше жұмыспен қамтылылған  жұмысшылар (өз есебінен жұмыс істейтіндер)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73</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Отбасы кәсіпорнының көмекші (ақы  төленбейтін) жұмысшылары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73</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Кооператив мүшелері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73</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Жеке қосалқы шаруашылықта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73</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Кез келген жұмыс</w:t>
            </w:r>
          </w:p>
          <w:p>
            <w:pPr>
              <w:spacing w:after="20"/>
              <w:ind w:left="20"/>
              <w:jc w:val="both"/>
            </w:pPr>
            <w:r>
              <w:rPr>
                <w:rFonts w:ascii="Times New Roman"/>
                <w:b/>
                <w:i w:val="false"/>
                <w:color w:val="000000"/>
                <w:sz w:val="20"/>
              </w:rPr>
              <w:t>ORB_STATUS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7"/>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73</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 Қандай жұмыс режимі Сізге ыңғайлы?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74</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Ішінара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74</w:t>
            </w:r>
          </w:p>
        </w:tc>
      </w:tr>
      <w:tr>
        <w:trPr>
          <w:trHeight w:val="40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Кез келген</w:t>
            </w:r>
          </w:p>
          <w:p>
            <w:pPr>
              <w:spacing w:after="20"/>
              <w:ind w:left="20"/>
              <w:jc w:val="both"/>
            </w:pPr>
            <w:r>
              <w:rPr>
                <w:rFonts w:ascii="Times New Roman"/>
                <w:b/>
                <w:i w:val="false"/>
                <w:color w:val="000000"/>
                <w:sz w:val="20"/>
              </w:rPr>
              <w:t>PSK_REZHIM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74</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V. Бұрыңғы қызмет
</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Назар аударыңыз: V бөлім сұрақтарына 13 сұрақта 1 кодты белгілеген респонденттер жауап бермейді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 Сіз бұрын жұмыс істегенсіз бе (табыс табатын қызмет)?</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1"/>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75</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Жоқ</w:t>
            </w:r>
          </w:p>
          <w:p>
            <w:pPr>
              <w:spacing w:after="20"/>
              <w:ind w:left="20"/>
              <w:jc w:val="both"/>
            </w:pPr>
            <w:r>
              <w:rPr>
                <w:rFonts w:ascii="Times New Roman"/>
                <w:b/>
                <w:i w:val="false"/>
                <w:color w:val="000000"/>
                <w:sz w:val="20"/>
              </w:rPr>
              <w:t>PRD_RABOTA</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79</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 Қандай себеппен Сіз жұмыс істеуді тоқтаттыңыз?</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Ұйымның, кәсіпорынның таратылуына (банкрот болуына), штаттардың қысқаруына байланысты жұмыстан шығарылу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Өз еркіммен жұмыстан босатылу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Шарт (келісім, келісімшарт) мерзімінің аяқталуына байланысты жұмыстан шығарылу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Кәсіпкерлік қызметтің тоқтаттылуы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Зейнеткерлікке шығу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7"/>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Отбасылық (жеке) жағдайға байланысты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Оқу (күндізгі нысан)</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Денсаулық жағдайына байланысты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Жұмыс маусымдық сипат алады (маусым емес)</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1"/>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76</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Басқа</w:t>
            </w:r>
            <w:r>
              <w:br/>
            </w:r>
            <w:r>
              <w:rPr>
                <w:rFonts w:ascii="Times New Roman"/>
                <w:b w:val="false"/>
                <w:i w:val="false"/>
                <w:color w:val="000000"/>
                <w:sz w:val="20"/>
              </w:rPr>
              <w:t>
________________</w:t>
            </w:r>
            <w:r>
              <w:br/>
            </w:r>
            <w:r>
              <w:rPr>
                <w:rFonts w:ascii="Times New Roman"/>
                <w:b w:val="false"/>
                <w:i w:val="false"/>
                <w:color w:val="000000"/>
                <w:sz w:val="20"/>
              </w:rPr>
              <w:t>
  (көрсетіңіз)</w:t>
            </w:r>
          </w:p>
          <w:p>
            <w:pPr>
              <w:spacing w:after="20"/>
              <w:ind w:left="20"/>
              <w:jc w:val="both"/>
            </w:pPr>
            <w:r>
              <w:rPr>
                <w:rFonts w:ascii="Times New Roman"/>
                <w:b/>
                <w:i w:val="false"/>
                <w:color w:val="000000"/>
                <w:sz w:val="20"/>
              </w:rPr>
              <w:t>PRD_PNERAB</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76</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 Сіздің соңғы жұмыс орныңызда жұмыспен қамтылу мәртебеңіз қандай болды?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Ұйымда, кәсіпорында жалдамалы жұмыс</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77</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Жекелеген жеке тұлғаларға жалдамалы жұмыс</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77</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Шаруа немесе фермер қожалығындағы жалдамалы жұмыс</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77</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беруші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77</w:t>
            </w:r>
          </w:p>
        </w:tc>
      </w:tr>
      <w:tr>
        <w:trPr>
          <w:trHeight w:val="8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Өз бетінше жұмыспен қамтылған жұмысшылар (өз есебінен жұмыс істейтіндер)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7"/>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77</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Отбасы кәсіпорнының көмекші (ақы төленбейтін) жұмысшылары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77</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Кооператив мүшелері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77</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Жеке қосалқы жұмыс</w:t>
            </w:r>
          </w:p>
          <w:p>
            <w:pPr>
              <w:spacing w:after="20"/>
              <w:ind w:left="20"/>
              <w:jc w:val="both"/>
            </w:pPr>
            <w:r>
              <w:rPr>
                <w:rFonts w:ascii="Times New Roman"/>
                <w:b/>
                <w:i w:val="false"/>
                <w:color w:val="000000"/>
                <w:sz w:val="20"/>
              </w:rPr>
              <w:t>ORB_STATUS</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77</w:t>
            </w:r>
          </w:p>
        </w:tc>
      </w:tr>
      <w:tr>
        <w:trPr>
          <w:trHeight w:val="73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 Сіз соңғы жұмыс орныңызда жұмыс істеген ұйым, кәсіпорын қызметінің басым түрін атауыңызды өтінемін?</w:t>
            </w:r>
            <w:r>
              <w:br/>
            </w:r>
            <w:r>
              <w:rPr>
                <w:rFonts w:ascii="Times New Roman"/>
                <w:b w:val="false"/>
                <w:i w:val="false"/>
                <w:color w:val="000000"/>
                <w:sz w:val="20"/>
              </w:rPr>
              <w:t>
(Толығырақ ауызша сипаттама келтіріңіз)</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1-респондент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3"/>
            </w:tblGrid>
            <w:tr>
              <w:trPr>
                <w:trHeight w:val="30" w:hRule="atLeast"/>
              </w:trPr>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2-респондент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3"/>
            </w:tblGrid>
            <w:tr>
              <w:trPr>
                <w:trHeight w:val="30" w:hRule="atLeast"/>
              </w:trPr>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3-респондент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3"/>
            </w:tblGrid>
            <w:tr>
              <w:trPr>
                <w:trHeight w:val="30" w:hRule="atLeast"/>
              </w:trPr>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4-респондент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3"/>
            </w:tblGrid>
            <w:tr>
              <w:trPr>
                <w:trHeight w:val="30" w:hRule="atLeast"/>
              </w:trPr>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5-респондент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3"/>
            </w:tblGrid>
            <w:tr>
              <w:trPr>
                <w:trHeight w:val="30" w:hRule="atLeast"/>
              </w:trPr>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 орман және балық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1"/>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78</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Кен өндіру өнеркәсібі және карьерлерді қазу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78</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Өңдеуші өнеркәсіп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78</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Электрмен жабдықтау, газ, бу беру және ауа баптау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78</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Сумен жабдықтау; кәріз жүйесі, қалдықтардың жиналуын және таратылуын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78</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Құрылыс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78</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Көтерме және бөлшек сауда; автомобильдерді және мотоциклдерді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7"/>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78</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Көлік және қоймалау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78</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Тұру және тамақтандыру бойынша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78</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Ақпарат және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78</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Қаржы және сақтандыру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1"/>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78</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Жылжымайтын мүлікпен жасалатын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78</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Кәсіби, ғылыми және техникалық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78</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Әкімшілік және қосалқы қызмет көрсету саласындағы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78</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Мемлекеттік басқару және қорғаныс; міндетті әлеуметтік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78</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78</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Денсаулық сақтау және әлеуметтік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7"/>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78</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Өнер, ойын-сауық және демалыс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78</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Өзге де қызмет түрлерін ұсыну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78</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Жеке тұтыну үшін үй қызметкерлерін жалдайтын және тауарлар мен қызметтерді өндіретін үй шаруашылықтарының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78</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Аумақтан тыс ұйымдар мен органдардың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1"/>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78</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Интервьюер, экономикалық қызмет түрінің кодын қойыңыз</w:t>
            </w:r>
          </w:p>
          <w:p>
            <w:pPr>
              <w:spacing w:after="20"/>
              <w:ind w:left="20"/>
              <w:jc w:val="both"/>
            </w:pPr>
            <w:r>
              <w:rPr>
                <w:rFonts w:ascii="Times New Roman"/>
                <w:b/>
                <w:i w:val="false"/>
                <w:color w:val="000000"/>
                <w:sz w:val="20"/>
              </w:rPr>
              <w:t>PRD_OTRASL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
              <w:gridCol w:w="285"/>
              <w:gridCol w:w="285"/>
            </w:tblGrid>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493"/>
              <w:gridCol w:w="493"/>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
              <w:gridCol w:w="329"/>
              <w:gridCol w:w="329"/>
            </w:tblGrid>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
              <w:gridCol w:w="329"/>
              <w:gridCol w:w="329"/>
            </w:tblGrid>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78</w:t>
            </w:r>
          </w:p>
        </w:tc>
      </w:tr>
      <w:tr>
        <w:trPr>
          <w:trHeight w:val="19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78. Сіз соңғы жұмыс орныңызда қандай мамандық бойынша жұмыс істедіңіз немесе қандай лауазымға ие болдыңыз? </w:t>
            </w:r>
          </w:p>
          <w:p>
            <w:pPr>
              <w:spacing w:after="20"/>
              <w:ind w:left="20"/>
              <w:jc w:val="both"/>
            </w:pPr>
            <w:r>
              <w:rPr>
                <w:rFonts w:ascii="Times New Roman"/>
                <w:b/>
                <w:i w:val="false"/>
                <w:color w:val="000000"/>
                <w:sz w:val="20"/>
              </w:rPr>
              <w:t>(Толығырақ ауызша сипаттама келтіріңіз)</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1-респондент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3"/>
            </w:tblGrid>
            <w:tr>
              <w:trPr>
                <w:trHeight w:val="30" w:hRule="atLeast"/>
              </w:trPr>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2-респондент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3"/>
            </w:tblGrid>
            <w:tr>
              <w:trPr>
                <w:trHeight w:val="30" w:hRule="atLeast"/>
              </w:trPr>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3-респондент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3"/>
            </w:tblGrid>
            <w:tr>
              <w:trPr>
                <w:trHeight w:val="30" w:hRule="atLeast"/>
              </w:trPr>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4-респондент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3"/>
            </w:tblGrid>
            <w:tr>
              <w:trPr>
                <w:trHeight w:val="30" w:hRule="atLeast"/>
              </w:trPr>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5-респондент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3"/>
            </w:tblGrid>
            <w:tr>
              <w:trPr>
                <w:trHeight w:val="30" w:hRule="atLeast"/>
              </w:trPr>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Интервьюер, қызметтер жіктеуіші бойынша кодты қойыңыз</w:t>
            </w:r>
          </w:p>
          <w:p>
            <w:pPr>
              <w:spacing w:after="20"/>
              <w:ind w:left="20"/>
              <w:jc w:val="both"/>
            </w:pPr>
            <w:r>
              <w:rPr>
                <w:rFonts w:ascii="Times New Roman"/>
                <w:b/>
                <w:i w:val="false"/>
                <w:color w:val="000000"/>
                <w:sz w:val="20"/>
              </w:rPr>
              <w:t>PRD_PROFES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
              <w:gridCol w:w="285"/>
              <w:gridCol w:w="285"/>
            </w:tblGrid>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493"/>
              <w:gridCol w:w="493"/>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
              <w:gridCol w:w="329"/>
              <w:gridCol w:w="329"/>
            </w:tblGrid>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
              <w:gridCol w:w="329"/>
              <w:gridCol w:w="329"/>
            </w:tblGrid>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79</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 Қанша уақыттан бері жұмыс істемейсіз (жұмыспен қамтылмағансыз)?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 айдан 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80</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1-ден 3 айға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80</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3-тен 6 айға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80</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6-дан 12 айға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7"/>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80</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1-ден 3 жылға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80</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 жылдан көп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80</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Ешқашан жұмыс істемегенмін</w:t>
            </w:r>
          </w:p>
          <w:p>
            <w:pPr>
              <w:spacing w:after="20"/>
              <w:ind w:left="20"/>
              <w:jc w:val="both"/>
            </w:pPr>
            <w:r>
              <w:rPr>
                <w:rFonts w:ascii="Times New Roman"/>
                <w:b/>
                <w:i w:val="false"/>
                <w:color w:val="000000"/>
                <w:sz w:val="20"/>
              </w:rPr>
              <w:t>PRD_VNEZAN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80</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VI. Халықты жұмыспен қамту органында тіркелу
</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Назар аударыңыз: VI бөлім сұрақтарына 16-58 жастағы (әйелдер), 16-63 жастағы (ерлер) респонденттер жауап береді.
</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 Сіз халықты жұмыспен қамту органында жұмыссыз ретінде тіркеуде тұрсыз 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1"/>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81</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Жоқ</w:t>
            </w:r>
          </w:p>
          <w:p>
            <w:pPr>
              <w:spacing w:after="20"/>
              <w:ind w:left="20"/>
              <w:jc w:val="both"/>
            </w:pPr>
            <w:r>
              <w:rPr>
                <w:rFonts w:ascii="Times New Roman"/>
                <w:b/>
                <w:i w:val="false"/>
                <w:color w:val="000000"/>
                <w:sz w:val="20"/>
              </w:rPr>
              <w:t>REGISTR_OZ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82</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 Жұмыссыз ретінде тіркеуде тұруға қандай себеп?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орнын іздестіру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83</w:t>
            </w:r>
          </w:p>
        </w:tc>
      </w:tr>
      <w:tr>
        <w:trPr>
          <w:trHeight w:val="27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Кәсіби дайындық алу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83</w:t>
            </w:r>
          </w:p>
        </w:tc>
      </w:tr>
      <w:tr>
        <w:trPr>
          <w:trHeight w:val="42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Басқа</w:t>
            </w:r>
            <w:r>
              <w:br/>
            </w:r>
            <w:r>
              <w:rPr>
                <w:rFonts w:ascii="Times New Roman"/>
                <w:b w:val="false"/>
                <w:i w:val="false"/>
                <w:color w:val="000000"/>
                <w:sz w:val="20"/>
              </w:rPr>
              <w:t>
_________</w:t>
            </w:r>
          </w:p>
          <w:p>
            <w:pPr>
              <w:spacing w:after="20"/>
              <w:ind w:left="20"/>
              <w:jc w:val="both"/>
            </w:pPr>
            <w:r>
              <w:rPr>
                <w:rFonts w:ascii="Times New Roman"/>
                <w:b/>
                <w:i w:val="false"/>
                <w:color w:val="000000"/>
                <w:sz w:val="20"/>
              </w:rPr>
              <w:t>PR_REGISTR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83</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 Сіз неге халықты жұмыспен қамту органында жұмыссыз ретінде тіркеуге тұрмайсыз?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Жұмыспен қамту қызметінің бар екенін білмедім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83</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тауып беруге көмектесетініне рәсімін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7"/>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83</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Ресімдеу рәсімін өте қиын деп санадым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83</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Көлік шығыстарына (ұзақ жүру) қаражаттың болмауы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83</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Қаражаттың басқа көзі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83</w:t>
            </w:r>
          </w:p>
        </w:tc>
      </w:tr>
      <w:tr>
        <w:trPr>
          <w:trHeight w:val="115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Басқа________</w:t>
            </w:r>
          </w:p>
          <w:p>
            <w:pPr>
              <w:spacing w:after="20"/>
              <w:ind w:left="20"/>
              <w:jc w:val="both"/>
            </w:pPr>
            <w:r>
              <w:rPr>
                <w:rFonts w:ascii="Times New Roman"/>
                <w:b/>
                <w:i w:val="false"/>
                <w:color w:val="000000"/>
                <w:sz w:val="20"/>
              </w:rPr>
              <w:t>PR_NEREGIS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1"/>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83</w:t>
            </w:r>
          </w:p>
        </w:tc>
      </w:tr>
      <w:tr>
        <w:trPr>
          <w:trHeight w:val="51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 Сіздің кәсібіңіз немесе мамандығыңыз бар 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84</w:t>
            </w:r>
          </w:p>
        </w:tc>
      </w:tr>
      <w:tr>
        <w:trPr>
          <w:trHeight w:val="31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p>
            <w:pPr>
              <w:spacing w:after="20"/>
              <w:ind w:left="20"/>
              <w:jc w:val="both"/>
            </w:pPr>
            <w:r>
              <w:rPr>
                <w:rFonts w:ascii="Times New Roman"/>
                <w:b/>
                <w:i w:val="false"/>
                <w:color w:val="000000"/>
                <w:sz w:val="20"/>
              </w:rPr>
              <w:t>NAL_PROFES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84</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 Сіздің жұмыспен қамту органдарын қоса алғанда оқығыңыз немесе басқа мамандық (кәсіп) алғыңыз келе 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85</w:t>
            </w:r>
          </w:p>
        </w:tc>
      </w:tr>
      <w:tr>
        <w:trPr>
          <w:trHeight w:val="27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Жоқ</w:t>
            </w:r>
          </w:p>
          <w:p>
            <w:pPr>
              <w:spacing w:after="20"/>
              <w:ind w:left="20"/>
              <w:jc w:val="both"/>
            </w:pPr>
            <w:r>
              <w:rPr>
                <w:rFonts w:ascii="Times New Roman"/>
                <w:b/>
                <w:i w:val="false"/>
                <w:color w:val="000000"/>
                <w:sz w:val="20"/>
              </w:rPr>
              <w:t>ZHEL_OBUCH</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85</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VII. Күнкөріс қаражатының көздері
</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85. Сізде зерттелетін айда күнкөріс қаржыларының (табыстың) қандай көзі болды? </w:t>
            </w:r>
            <w:r>
              <w:rPr>
                <w:rFonts w:ascii="Times New Roman"/>
                <w:b w:val="false"/>
                <w:i w:val="false"/>
                <w:color w:val="000000"/>
                <w:sz w:val="20"/>
              </w:rPr>
              <w:t>(жауаптың бірнеше нұсқасын көрсетуге болады)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Жалдамалы жұмыс (жалақы)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86</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Өз бетімше жұмыс істедім (табыс)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7"/>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86</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Зейнетақы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86</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Шәкіртақы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86</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Әлеуметтік көмек (жәрдемақы)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86</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Жеке ауладан (үй іргесіндегі учаскеден, саяжайдан) алынған өнім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1"/>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86</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Меншіктен түсетін табыс (тұрғын үйді және басқа жылжымайтын мүлікті  жалға беру, құнды қағаздар және тағы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86</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Туған-туысқандардан немесе жақындардан (солардың асырауында) материалдық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86</w:t>
            </w:r>
          </w:p>
        </w:tc>
      </w:tr>
      <w:tr>
        <w:trPr>
          <w:trHeight w:val="27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Басқа</w:t>
            </w:r>
          </w:p>
          <w:p>
            <w:pPr>
              <w:spacing w:after="20"/>
              <w:ind w:left="20"/>
              <w:jc w:val="both"/>
            </w:pPr>
            <w:r>
              <w:rPr>
                <w:rFonts w:ascii="Times New Roman"/>
                <w:b/>
                <w:i w:val="false"/>
                <w:color w:val="000000"/>
                <w:sz w:val="20"/>
              </w:rPr>
              <w:t>ISTSRSUWES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86</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 Соңғы айда Сіз алған (ақшалай немесе заттай түрдегі) жиынтық кірістің сомасын көрсетіңіз: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 (табыстың болмауы)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88</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1-ден 1 ЕТКД</w:t>
            </w:r>
            <w:r>
              <w:rPr>
                <w:rFonts w:ascii="Times New Roman"/>
                <w:b w:val="false"/>
                <w:i w:val="false"/>
                <w:color w:val="000000"/>
                <w:vertAlign w:val="superscript"/>
              </w:rPr>
              <w:t>7</w:t>
            </w:r>
            <w:r>
              <w:rPr>
                <w:rFonts w:ascii="Times New Roman"/>
                <w:b w:val="false"/>
                <w:i w:val="false"/>
                <w:color w:val="000000"/>
                <w:sz w:val="20"/>
              </w:rPr>
              <w:t xml:space="preserve">-ге дейін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87</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 ЕТКД-ден 2 ЕТКД-ге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7"/>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87</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 ЕТКД-ден 60 000 теңгеге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87</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60 001-ден 80 000 теңгеге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87</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80 001-ден 100 000 теңгеге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87</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100 001-ден 150 000 теңгеге дейін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1"/>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87</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150 001-ден 200 000 теңгеге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87</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200 001-ден 250 000 теңгеге дейін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87</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250 001-ден 300 000 теңгеге дейін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87</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300 001-ден 400 000 теңгеге дейін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87</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400 001-ден 500 000 теңгеге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87</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500 000 теңгеден жоғары</w:t>
            </w:r>
          </w:p>
          <w:p>
            <w:pPr>
              <w:spacing w:after="20"/>
              <w:ind w:left="20"/>
              <w:jc w:val="both"/>
            </w:pPr>
            <w:r>
              <w:rPr>
                <w:rFonts w:ascii="Times New Roman"/>
                <w:b/>
                <w:i w:val="false"/>
                <w:color w:val="000000"/>
                <w:sz w:val="20"/>
              </w:rPr>
              <w:t>SUM_SOVDOH</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7"/>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87</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Назар аударыңыз: 87-сұраққа 85-сұрақта «Өз бетінше жұмыспен қамтылу (табыс)» 2-кодын белгіленген респонденттер жауап береді. Қалғандары бұл сұрақтан өтіп, 88-сұраққа көшеді.
</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 Сіздің соңғы айда алған жиынтық кірісіндегі өз бетінше жұмыспен қамтылудан (ақшалай немесе заттай түрдегі) түскен кірістің үлесін бағалаңыз: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25%-дан көп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88</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26%-дан 50%-ға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88</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88</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51%-дан 75%-ға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1"/>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88</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76%-дан 100%-ға дейін </w:t>
            </w:r>
          </w:p>
          <w:p>
            <w:pPr>
              <w:spacing w:after="20"/>
              <w:ind w:left="20"/>
              <w:jc w:val="both"/>
            </w:pPr>
            <w:r>
              <w:rPr>
                <w:rFonts w:ascii="Times New Roman"/>
                <w:b/>
                <w:i w:val="false"/>
                <w:color w:val="000000"/>
                <w:sz w:val="20"/>
              </w:rPr>
              <w:t>DOLDOHSAMZ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88</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Назар аударыңыз: 88-сұрақты Интервьюер толтырады
</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 Сұрақтарға кім жауап берді?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Респонденттің өзі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3"/>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89</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Үй шаруашылығының басқа мүшесі</w:t>
            </w:r>
          </w:p>
          <w:p>
            <w:pPr>
              <w:spacing w:after="20"/>
              <w:ind w:left="20"/>
              <w:jc w:val="both"/>
            </w:pPr>
            <w:r>
              <w:rPr>
                <w:rFonts w:ascii="Times New Roman"/>
                <w:b/>
                <w:i w:val="false"/>
                <w:color w:val="000000"/>
                <w:sz w:val="20"/>
              </w:rPr>
              <w:t>OTVET_LICO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89</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Назар аударыныз: 89-шы сұраққа барлық респонденттер жауап бередi
</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 Сіздің компьютерлік сауаттылық деңгейіңіз қандай?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Машықтанбаған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Жаңадан пайдаланушы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Қарапайым пайдаланушы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Тәжірибелі пайдаланушы</w:t>
            </w:r>
          </w:p>
          <w:p>
            <w:pPr>
              <w:spacing w:after="20"/>
              <w:ind w:left="20"/>
              <w:jc w:val="both"/>
            </w:pPr>
            <w:r>
              <w:rPr>
                <w:rFonts w:ascii="Times New Roman"/>
                <w:b/>
                <w:i w:val="false"/>
                <w:color w:val="000000"/>
                <w:sz w:val="20"/>
              </w:rPr>
              <w:t>KOMPT_GRAM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Мұнда және бұдан әрі ЕТКД – Ең төмен күнкөріс деңгейі</w:t>
      </w:r>
    </w:p>
    <w:p>
      <w:pPr>
        <w:spacing w:after="0"/>
        <w:ind w:left="0"/>
        <w:jc w:val="left"/>
      </w:pPr>
      <w:r>
        <w:rPr>
          <w:rFonts w:ascii="Times New Roman"/>
          <w:b/>
          <w:i w:val="false"/>
          <w:color w:val="000000"/>
        </w:rPr>
        <w:t xml:space="preserve"> Түсінушілігіңіз бен ынтымақтастығыңыз үшін алғыс білдіреміз!</w:t>
      </w:r>
    </w:p>
    <w:bookmarkStart w:name="z239" w:id="49"/>
    <w:p>
      <w:pPr>
        <w:spacing w:after="0"/>
        <w:ind w:left="0"/>
        <w:jc w:val="both"/>
      </w:pPr>
      <w:r>
        <w:rPr>
          <w:rFonts w:ascii="Times New Roman"/>
          <w:b w:val="false"/>
          <w:i w:val="false"/>
          <w:color w:val="000000"/>
          <w:sz w:val="28"/>
        </w:rPr>
        <w:t xml:space="preserve">
      «Халықтың жұмыспен қамтылуын      </w:t>
      </w:r>
      <w:r>
        <w:br/>
      </w:r>
      <w:r>
        <w:rPr>
          <w:rFonts w:ascii="Times New Roman"/>
          <w:b w:val="false"/>
          <w:i w:val="false"/>
          <w:color w:val="000000"/>
          <w:sz w:val="28"/>
        </w:rPr>
        <w:t xml:space="preserve">
      іріктеп зерттеу сауалнамасы»      </w:t>
      </w:r>
      <w:r>
        <w:br/>
      </w:r>
      <w:r>
        <w:rPr>
          <w:rFonts w:ascii="Times New Roman"/>
          <w:b w:val="false"/>
          <w:i w:val="false"/>
          <w:color w:val="000000"/>
          <w:sz w:val="28"/>
        </w:rPr>
        <w:t>
      (коды 1232102, индексі Т-001, кезеңділігі</w:t>
      </w:r>
      <w:r>
        <w:br/>
      </w:r>
      <w:r>
        <w:rPr>
          <w:rFonts w:ascii="Times New Roman"/>
          <w:b w:val="false"/>
          <w:i w:val="false"/>
          <w:color w:val="000000"/>
          <w:sz w:val="28"/>
        </w:rPr>
        <w:t xml:space="preserve">
      айлық, тоқсанда бір рет) статистикалық </w:t>
      </w:r>
      <w:r>
        <w:br/>
      </w:r>
      <w:r>
        <w:rPr>
          <w:rFonts w:ascii="Times New Roman"/>
          <w:b w:val="false"/>
          <w:i w:val="false"/>
          <w:color w:val="000000"/>
          <w:sz w:val="28"/>
        </w:rPr>
        <w:t xml:space="preserve">
      нысанына 1-қосымша           </w:t>
      </w:r>
    </w:p>
    <w:bookmarkEnd w:id="49"/>
    <w:bookmarkStart w:name="z240" w:id="50"/>
    <w:p>
      <w:pPr>
        <w:spacing w:after="0"/>
        <w:ind w:left="0"/>
        <w:jc w:val="left"/>
      </w:pPr>
      <w:r>
        <w:rPr>
          <w:rFonts w:ascii="Times New Roman"/>
          <w:b/>
          <w:i w:val="false"/>
          <w:color w:val="000000"/>
        </w:rPr>
        <w:t xml:space="preserve"> 
«Халықтың жұмыспен қамтылуын іріктеп зерттеу сауалнамасы»</w:t>
      </w:r>
      <w:r>
        <w:br/>
      </w:r>
      <w:r>
        <w:rPr>
          <w:rFonts w:ascii="Times New Roman"/>
          <w:b/>
          <w:i w:val="false"/>
          <w:color w:val="000000"/>
        </w:rPr>
        <w:t>
(коды 1232102, индексі Т-001, кезеңділігі айлық) статистикалық</w:t>
      </w:r>
      <w:r>
        <w:br/>
      </w:r>
      <w:r>
        <w:rPr>
          <w:rFonts w:ascii="Times New Roman"/>
          <w:b/>
          <w:i w:val="false"/>
          <w:color w:val="000000"/>
        </w:rPr>
        <w:t>
нысанының тапсыру мерзіміне кесте</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0"/>
        <w:gridCol w:w="932"/>
        <w:gridCol w:w="932"/>
        <w:gridCol w:w="932"/>
        <w:gridCol w:w="932"/>
        <w:gridCol w:w="932"/>
        <w:gridCol w:w="731"/>
        <w:gridCol w:w="933"/>
        <w:gridCol w:w="933"/>
        <w:gridCol w:w="933"/>
        <w:gridCol w:w="933"/>
        <w:gridCol w:w="933"/>
        <w:gridCol w:w="934"/>
      </w:tblGrid>
      <w:tr>
        <w:trPr>
          <w:trHeight w:val="30" w:hRule="atLeast"/>
        </w:trPr>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кезеңділігі</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2014 жыл
</w:t>
            </w:r>
          </w:p>
        </w:tc>
      </w:tr>
      <w:tr>
        <w:trPr>
          <w:trHeight w:val="1365" w:hRule="atLeast"/>
        </w:trPr>
        <w:tc>
          <w:tcPr>
            <w:tcW w:w="0" w:type="auto"/>
            <w:vMerge/>
            <w:tcBorders>
              <w:top w:val="nil"/>
              <w:left w:val="single" w:color="cfcfcf" w:sz="5"/>
              <w:bottom w:val="single" w:color="cfcfcf" w:sz="5"/>
              <w:right w:val="single" w:color="cfcfcf" w:sz="5"/>
            </w:tcBorders>
          </w:tc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r>
      <w:tr>
        <w:trPr>
          <w:trHeight w:val="30" w:hRule="atLeast"/>
        </w:trPr>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жүргізілетін апта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1095" w:hRule="atLeast"/>
        </w:trPr>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шаруашылығында сауалнамалық сұрау жүргізу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w:t>
            </w:r>
          </w:p>
        </w:tc>
      </w:tr>
      <w:tr>
        <w:trPr>
          <w:trHeight w:val="1755" w:hRule="atLeast"/>
        </w:trPr>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Интервьюердің облыстық статистика департаментіне толтырылған сауалнаманы тапсыруы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bl>
    <w:bookmarkStart w:name="z241" w:id="51"/>
    <w:p>
      <w:pPr>
        <w:spacing w:after="0"/>
        <w:ind w:left="0"/>
        <w:jc w:val="left"/>
      </w:pPr>
      <w:r>
        <w:rPr>
          <w:rFonts w:ascii="Times New Roman"/>
          <w:b/>
          <w:i w:val="false"/>
          <w:color w:val="000000"/>
        </w:rPr>
        <w:t xml:space="preserve"> 
«Халықтың жұмыспен қамтылуын іріктеп зерттеу сауалнамасы»</w:t>
      </w:r>
      <w:r>
        <w:br/>
      </w:r>
      <w:r>
        <w:rPr>
          <w:rFonts w:ascii="Times New Roman"/>
          <w:b/>
          <w:i w:val="false"/>
          <w:color w:val="000000"/>
        </w:rPr>
        <w:t>
(коды 1232102, индексі Т-001, кезеңділігі тоқсанда бір рет)</w:t>
      </w:r>
      <w:r>
        <w:br/>
      </w:r>
      <w:r>
        <w:rPr>
          <w:rFonts w:ascii="Times New Roman"/>
          <w:b/>
          <w:i w:val="false"/>
          <w:color w:val="000000"/>
        </w:rPr>
        <w:t>
статистикалық нысанын тапсыру мерзіміне кесте</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6"/>
        <w:gridCol w:w="929"/>
        <w:gridCol w:w="929"/>
        <w:gridCol w:w="728"/>
        <w:gridCol w:w="728"/>
        <w:gridCol w:w="929"/>
        <w:gridCol w:w="929"/>
        <w:gridCol w:w="729"/>
        <w:gridCol w:w="930"/>
        <w:gridCol w:w="930"/>
        <w:gridCol w:w="729"/>
        <w:gridCol w:w="1153"/>
        <w:gridCol w:w="931"/>
      </w:tblGrid>
      <w:tr>
        <w:trPr>
          <w:trHeight w:val="30" w:hRule="atLeast"/>
        </w:trPr>
        <w:tc>
          <w:tcPr>
            <w:tcW w:w="2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кезеңділігі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2014 жыл
</w:t>
            </w:r>
          </w:p>
        </w:tc>
      </w:tr>
      <w:tr>
        <w:trPr>
          <w:trHeight w:val="1335" w:hRule="atLeast"/>
        </w:trPr>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жүргізілетін апта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шаруашылығында сауалнамалық сұрау жүргізу</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55"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Интервьюердің облыстық статистика департаментіне толтырылған сауалнаманы тапсыруы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2" w:id="52"/>
    <w:p>
      <w:pPr>
        <w:spacing w:after="0"/>
        <w:ind w:left="0"/>
        <w:jc w:val="both"/>
      </w:pPr>
      <w:r>
        <w:rPr>
          <w:rFonts w:ascii="Times New Roman"/>
          <w:b w:val="false"/>
          <w:i w:val="false"/>
          <w:color w:val="000000"/>
          <w:sz w:val="28"/>
        </w:rPr>
        <w:t xml:space="preserve">
«Халықтың жұмыспен қамтылуын      </w:t>
      </w:r>
      <w:r>
        <w:br/>
      </w:r>
      <w:r>
        <w:rPr>
          <w:rFonts w:ascii="Times New Roman"/>
          <w:b w:val="false"/>
          <w:i w:val="false"/>
          <w:color w:val="000000"/>
          <w:sz w:val="28"/>
        </w:rPr>
        <w:t xml:space="preserve">
      іріктеп зерттеу сауалнамасы»      </w:t>
      </w:r>
      <w:r>
        <w:br/>
      </w:r>
      <w:r>
        <w:rPr>
          <w:rFonts w:ascii="Times New Roman"/>
          <w:b w:val="false"/>
          <w:i w:val="false"/>
          <w:color w:val="000000"/>
          <w:sz w:val="28"/>
        </w:rPr>
        <w:t>
      (коды 1232102, индексі Т-001, кезеңділігі</w:t>
      </w:r>
      <w:r>
        <w:br/>
      </w:r>
      <w:r>
        <w:rPr>
          <w:rFonts w:ascii="Times New Roman"/>
          <w:b w:val="false"/>
          <w:i w:val="false"/>
          <w:color w:val="000000"/>
          <w:sz w:val="28"/>
        </w:rPr>
        <w:t xml:space="preserve">
      айлық, тоқсанда бір рет) статистикалық </w:t>
      </w:r>
      <w:r>
        <w:br/>
      </w:r>
      <w:r>
        <w:rPr>
          <w:rFonts w:ascii="Times New Roman"/>
          <w:b w:val="false"/>
          <w:i w:val="false"/>
          <w:color w:val="000000"/>
          <w:sz w:val="28"/>
        </w:rPr>
        <w:t xml:space="preserve">
      нысанына 2-қосымша           </w:t>
      </w:r>
    </w:p>
    <w:bookmarkEnd w:id="52"/>
    <w:bookmarkStart w:name="z243" w:id="53"/>
    <w:p>
      <w:pPr>
        <w:spacing w:after="0"/>
        <w:ind w:left="0"/>
        <w:jc w:val="left"/>
      </w:pPr>
      <w:r>
        <w:rPr>
          <w:rFonts w:ascii="Times New Roman"/>
          <w:b/>
          <w:i w:val="false"/>
          <w:color w:val="000000"/>
        </w:rPr>
        <w:t xml:space="preserve"> 
БЕЛГІЛЕУ ҮШІН</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20"/>
      </w:tblGrid>
      <w:tr>
        <w:trPr>
          <w:trHeight w:val="48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w:t>
            </w:r>
          </w:p>
        </w:tc>
      </w:tr>
      <w:tr>
        <w:trPr>
          <w:trHeight w:val="465"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w:t>
            </w:r>
          </w:p>
        </w:tc>
      </w:tr>
      <w:tr>
        <w:trPr>
          <w:trHeight w:val="48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w:t>
            </w:r>
          </w:p>
        </w:tc>
      </w:tr>
      <w:tr>
        <w:trPr>
          <w:trHeight w:val="465"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w:t>
            </w:r>
          </w:p>
        </w:tc>
      </w:tr>
      <w:tr>
        <w:trPr>
          <w:trHeight w:val="465"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w:t>
            </w:r>
          </w:p>
        </w:tc>
      </w:tr>
      <w:tr>
        <w:trPr>
          <w:trHeight w:val="48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w:t>
            </w:r>
          </w:p>
        </w:tc>
      </w:tr>
      <w:tr>
        <w:trPr>
          <w:trHeight w:val="465"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w:t>
            </w:r>
          </w:p>
        </w:tc>
      </w:tr>
      <w:tr>
        <w:trPr>
          <w:trHeight w:val="48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w:t>
            </w:r>
          </w:p>
        </w:tc>
      </w:tr>
      <w:tr>
        <w:trPr>
          <w:trHeight w:val="465"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w:t>
            </w:r>
          </w:p>
        </w:tc>
      </w:tr>
      <w:tr>
        <w:trPr>
          <w:trHeight w:val="48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w:t>
            </w:r>
          </w:p>
        </w:tc>
      </w:tr>
      <w:tr>
        <w:trPr>
          <w:trHeight w:val="465"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w:t>
            </w:r>
          </w:p>
        </w:tc>
      </w:tr>
      <w:tr>
        <w:trPr>
          <w:trHeight w:val="48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w:t>
            </w:r>
          </w:p>
        </w:tc>
      </w:tr>
      <w:tr>
        <w:trPr>
          <w:trHeight w:val="465"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w:t>
            </w:r>
          </w:p>
        </w:tc>
      </w:tr>
      <w:tr>
        <w:trPr>
          <w:trHeight w:val="465"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w:t>
            </w:r>
          </w:p>
        </w:tc>
      </w:tr>
      <w:tr>
        <w:trPr>
          <w:trHeight w:val="48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w:t>
            </w:r>
          </w:p>
        </w:tc>
      </w:tr>
      <w:tr>
        <w:trPr>
          <w:trHeight w:val="465"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w:t>
            </w:r>
          </w:p>
        </w:tc>
      </w:tr>
      <w:tr>
        <w:trPr>
          <w:trHeight w:val="48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w:t>
            </w:r>
          </w:p>
        </w:tc>
      </w:tr>
      <w:tr>
        <w:trPr>
          <w:trHeight w:val="465"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w:t>
            </w:r>
          </w:p>
        </w:tc>
      </w:tr>
      <w:tr>
        <w:trPr>
          <w:trHeight w:val="48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w:t>
            </w:r>
          </w:p>
        </w:tc>
      </w:tr>
      <w:tr>
        <w:trPr>
          <w:trHeight w:val="465"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w:t>
            </w:r>
          </w:p>
        </w:tc>
      </w:tr>
      <w:tr>
        <w:trPr>
          <w:trHeight w:val="465"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w:t>
            </w:r>
          </w:p>
        </w:tc>
      </w:tr>
      <w:tr>
        <w:trPr>
          <w:trHeight w:val="465"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w:t>
            </w:r>
          </w:p>
        </w:tc>
      </w:tr>
      <w:tr>
        <w:trPr>
          <w:trHeight w:val="465"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w:t>
            </w:r>
          </w:p>
        </w:tc>
      </w:tr>
      <w:tr>
        <w:trPr>
          <w:trHeight w:val="465"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w:t>
            </w:r>
          </w:p>
        </w:tc>
      </w:tr>
    </w:tbl>
    <w:bookmarkStart w:name="z413" w:id="5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2012 жылғы 1 қарашадағы    </w:t>
      </w:r>
      <w:r>
        <w:br/>
      </w:r>
      <w:r>
        <w:rPr>
          <w:rFonts w:ascii="Times New Roman"/>
          <w:b w:val="false"/>
          <w:i w:val="false"/>
          <w:color w:val="000000"/>
          <w:sz w:val="28"/>
        </w:rPr>
        <w:t xml:space="preserve">
№ 303 бұйрығына       </w:t>
      </w:r>
      <w:r>
        <w:br/>
      </w:r>
      <w:r>
        <w:rPr>
          <w:rFonts w:ascii="Times New Roman"/>
          <w:b w:val="false"/>
          <w:i w:val="false"/>
          <w:color w:val="000000"/>
          <w:sz w:val="28"/>
        </w:rPr>
        <w:t xml:space="preserve">
12-қосымша          </w:t>
      </w:r>
    </w:p>
    <w:bookmarkEnd w:id="54"/>
    <w:bookmarkStart w:name="z414" w:id="55"/>
    <w:p>
      <w:pPr>
        <w:spacing w:after="0"/>
        <w:ind w:left="0"/>
        <w:jc w:val="left"/>
      </w:pPr>
      <w:r>
        <w:rPr>
          <w:rFonts w:ascii="Times New Roman"/>
          <w:b/>
          <w:i w:val="false"/>
          <w:color w:val="000000"/>
        </w:rPr>
        <w:t xml:space="preserve"> 
«Халықтың жұмыспен қамтылуын іріктеп зерттеу сауалнамасы»</w:t>
      </w:r>
      <w:r>
        <w:br/>
      </w:r>
      <w:r>
        <w:rPr>
          <w:rFonts w:ascii="Times New Roman"/>
          <w:b/>
          <w:i w:val="false"/>
          <w:color w:val="000000"/>
        </w:rPr>
        <w:t>
(коды 1232102, индексі Т-001, кезеңділігі айлық, тоқсанда</w:t>
      </w:r>
      <w:r>
        <w:br/>
      </w:r>
      <w:r>
        <w:rPr>
          <w:rFonts w:ascii="Times New Roman"/>
          <w:b/>
          <w:i w:val="false"/>
          <w:color w:val="000000"/>
        </w:rPr>
        <w:t>
бір рет) жалпымемлекеттік статистикалық байқаудың</w:t>
      </w:r>
      <w:r>
        <w:br/>
      </w:r>
      <w:r>
        <w:rPr>
          <w:rFonts w:ascii="Times New Roman"/>
          <w:b/>
          <w:i w:val="false"/>
          <w:color w:val="000000"/>
        </w:rPr>
        <w:t>
статистикалық нысанын толтыру жөніндегі нұсқаулық</w:t>
      </w:r>
    </w:p>
    <w:bookmarkEnd w:id="55"/>
    <w:p>
      <w:pPr>
        <w:spacing w:after="0"/>
        <w:ind w:left="0"/>
        <w:jc w:val="both"/>
      </w:pPr>
      <w:r>
        <w:rPr>
          <w:rFonts w:ascii="Times New Roman"/>
          <w:b w:val="false"/>
          <w:i w:val="false"/>
          <w:color w:val="ff0000"/>
          <w:sz w:val="28"/>
        </w:rPr>
        <w:t>      Ескерту. 12-қосымша жаңа редакцияда - ҚР Статистика агенттігі төрағасының м.а. 30.07.2013 </w:t>
      </w:r>
      <w:r>
        <w:rPr>
          <w:rFonts w:ascii="Times New Roman"/>
          <w:b w:val="false"/>
          <w:i w:val="false"/>
          <w:color w:val="ff0000"/>
          <w:sz w:val="28"/>
        </w:rPr>
        <w:t>№ 168</w:t>
      </w:r>
      <w:r>
        <w:rPr>
          <w:rFonts w:ascii="Times New Roman"/>
          <w:b w:val="false"/>
          <w:i w:val="false"/>
          <w:color w:val="ff0000"/>
          <w:sz w:val="28"/>
        </w:rPr>
        <w:t> бұйрығымен (01.01.2014 бастап қолданысқа енгізіледі). </w:t>
      </w:r>
    </w:p>
    <w:bookmarkStart w:name="z415" w:id="56"/>
    <w:p>
      <w:pPr>
        <w:spacing w:after="0"/>
        <w:ind w:left="0"/>
        <w:jc w:val="both"/>
      </w:pPr>
      <w:r>
        <w:rPr>
          <w:rFonts w:ascii="Times New Roman"/>
          <w:b w:val="false"/>
          <w:i w:val="false"/>
          <w:color w:val="000000"/>
          <w:sz w:val="28"/>
        </w:rPr>
        <w:t>
      1. Бұл «Халықтың жұмыспен қамтылуын іріктеп зерттеу сауалнамасы» жалпымемлекеттік статистикалық байқауына (коды 1232102, индексі Т-001, кезеңділігі айлық, тоқсанда бір рет) нұсқаулық (әрі қарай –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«Халықтың жұмыспен қамтылуын іріктеп зерттеу сауалнамасы» (коды 1232102, индексі Т-001, кезеңділігі айлық, тоқсанда бір рет) жалпымемлекеттік статистикалық байқаудың статистикалық нысанын толтыру тәртібін нақтылайды.</w:t>
      </w:r>
      <w:r>
        <w:br/>
      </w:r>
      <w:r>
        <w:rPr>
          <w:rFonts w:ascii="Times New Roman"/>
          <w:b w:val="false"/>
          <w:i w:val="false"/>
          <w:color w:val="000000"/>
          <w:sz w:val="28"/>
        </w:rPr>
        <w:t>
</w:t>
      </w:r>
      <w:r>
        <w:rPr>
          <w:rFonts w:ascii="Times New Roman"/>
          <w:b w:val="false"/>
          <w:i w:val="false"/>
          <w:color w:val="000000"/>
          <w:sz w:val="28"/>
        </w:rPr>
        <w:t xml:space="preserve">
      2. Келесі анықтамалар осы статистикалық нысанды толтыру мақсатында қолданылады: </w:t>
      </w:r>
      <w:r>
        <w:br/>
      </w:r>
      <w:r>
        <w:rPr>
          <w:rFonts w:ascii="Times New Roman"/>
          <w:b w:val="false"/>
          <w:i w:val="false"/>
          <w:color w:val="000000"/>
          <w:sz w:val="28"/>
        </w:rPr>
        <w:t>
</w:t>
      </w:r>
      <w:r>
        <w:rPr>
          <w:rFonts w:ascii="Times New Roman"/>
          <w:b w:val="false"/>
          <w:i w:val="false"/>
          <w:color w:val="000000"/>
          <w:sz w:val="28"/>
        </w:rPr>
        <w:t>
      1) респондент – статистикалық әдіснамаға сәйкес статистикалық байқау объектісі бойынша деректерді ұсынатын жеке немесе заңды тұлға және оның құрылымдық және оқшауланған бөлімшелері;</w:t>
      </w:r>
      <w:r>
        <w:br/>
      </w:r>
      <w:r>
        <w:rPr>
          <w:rFonts w:ascii="Times New Roman"/>
          <w:b w:val="false"/>
          <w:i w:val="false"/>
          <w:color w:val="000000"/>
          <w:sz w:val="28"/>
        </w:rPr>
        <w:t>
</w:t>
      </w:r>
      <w:r>
        <w:rPr>
          <w:rFonts w:ascii="Times New Roman"/>
          <w:b w:val="false"/>
          <w:i w:val="false"/>
          <w:color w:val="000000"/>
          <w:sz w:val="28"/>
        </w:rPr>
        <w:t>
      2) үй шаруашылығы - бірге тұратын, өз табыстары мен мүлкін толықтай немесе ішінара біріктіретін және тауарлар мен көрсетілетін қызметтерді бірлесіп тұтынатын бір немесе одан да көп жеке тұлғалардан құралған экономикалық субъект.</w:t>
      </w:r>
      <w:r>
        <w:br/>
      </w:r>
      <w:r>
        <w:rPr>
          <w:rFonts w:ascii="Times New Roman"/>
          <w:b w:val="false"/>
          <w:i w:val="false"/>
          <w:color w:val="000000"/>
          <w:sz w:val="28"/>
        </w:rPr>
        <w:t>
</w:t>
      </w:r>
      <w:r>
        <w:rPr>
          <w:rFonts w:ascii="Times New Roman"/>
          <w:b w:val="false"/>
          <w:i w:val="false"/>
          <w:color w:val="000000"/>
          <w:sz w:val="28"/>
        </w:rPr>
        <w:t>
      3. Статистикалық нысан айлық және тоқсанда бір рет толтырылып тапсырылады.</w:t>
      </w:r>
      <w:r>
        <w:br/>
      </w:r>
      <w:r>
        <w:rPr>
          <w:rFonts w:ascii="Times New Roman"/>
          <w:b w:val="false"/>
          <w:i w:val="false"/>
          <w:color w:val="000000"/>
          <w:sz w:val="28"/>
        </w:rPr>
        <w:t>
      Айлық зерттеудің сыни (зерттелетін) аптасы болып есепті айдың екінші аптасы саналады.</w:t>
      </w:r>
      <w:r>
        <w:br/>
      </w:r>
      <w:r>
        <w:rPr>
          <w:rFonts w:ascii="Times New Roman"/>
          <w:b w:val="false"/>
          <w:i w:val="false"/>
          <w:color w:val="000000"/>
          <w:sz w:val="28"/>
        </w:rPr>
        <w:t>
      Тоқсандық зерттеу кезеңі әрбір тоқсанның ортаңғы айы болып табылады, яғни ақпан, мамыр, тамыз және қараша, ал сыни (зерттелетін) апта есепті айдағы үшінші апта болып белгіленеді.</w:t>
      </w:r>
      <w:r>
        <w:br/>
      </w:r>
      <w:r>
        <w:rPr>
          <w:rFonts w:ascii="Times New Roman"/>
          <w:b w:val="false"/>
          <w:i w:val="false"/>
          <w:color w:val="000000"/>
          <w:sz w:val="28"/>
        </w:rPr>
        <w:t>
</w:t>
      </w:r>
      <w:r>
        <w:rPr>
          <w:rFonts w:ascii="Times New Roman"/>
          <w:b w:val="false"/>
          <w:i w:val="false"/>
          <w:color w:val="000000"/>
          <w:sz w:val="28"/>
        </w:rPr>
        <w:t>
      4. Статистикалық нысан іріктеуге түскен әрбір жеке үй шаруашылығына (отбасына) толтырылады. Үй шаруашылығы мүшелерінің отбасынан айырмашылығы олар туысқандық қатынаста болмауы да мүмкін. Статистикалық нысанның бір бланкісіне әртүрлі үй шаруашылықтарына жататын респонденттер жөніндегі ақпарат жазбаларын тіпті олар бір үйде бірге тұрса да біріктіруге болмайды. Егер бір мекенжайда екі немесе үш әртүрлі отбасы (туысқан не туысқан емес) тұрып жатса немесе «жас отбасы» отау құрса, онда оларға статистикалық нысанның басқа (бөлек) бланкілері толтырылады.</w:t>
      </w:r>
      <w:r>
        <w:br/>
      </w:r>
      <w:r>
        <w:rPr>
          <w:rFonts w:ascii="Times New Roman"/>
          <w:b w:val="false"/>
          <w:i w:val="false"/>
          <w:color w:val="000000"/>
          <w:sz w:val="28"/>
        </w:rPr>
        <w:t>
      Статистикалық нысан ұзақ уақыт бойы болмаған адамдарға толтырылмайды, олар осы мекенжайды өздерінің негізгі тұрғылықты орны деп есептейтіндігі ескерілмейді:</w:t>
      </w:r>
      <w:r>
        <w:br/>
      </w:r>
      <w:r>
        <w:rPr>
          <w:rFonts w:ascii="Times New Roman"/>
          <w:b w:val="false"/>
          <w:i w:val="false"/>
          <w:color w:val="000000"/>
          <w:sz w:val="28"/>
        </w:rPr>
        <w:t>
</w:t>
      </w:r>
      <w:r>
        <w:rPr>
          <w:rFonts w:ascii="Times New Roman"/>
          <w:b w:val="false"/>
          <w:i w:val="false"/>
          <w:color w:val="000000"/>
          <w:sz w:val="28"/>
        </w:rPr>
        <w:t>
      1) барлық оқу орындарының оқитын жері бойынша тұратын студенттері мен оқушыларына;</w:t>
      </w:r>
      <w:r>
        <w:br/>
      </w:r>
      <w:r>
        <w:rPr>
          <w:rFonts w:ascii="Times New Roman"/>
          <w:b w:val="false"/>
          <w:i w:val="false"/>
          <w:color w:val="000000"/>
          <w:sz w:val="28"/>
        </w:rPr>
        <w:t>
</w:t>
      </w:r>
      <w:r>
        <w:rPr>
          <w:rFonts w:ascii="Times New Roman"/>
          <w:b w:val="false"/>
          <w:i w:val="false"/>
          <w:color w:val="000000"/>
          <w:sz w:val="28"/>
        </w:rPr>
        <w:t>
      2) басқа елді мекендерде немесе шетелдерде алты ай және одан да көп уақыт іссапарда жүргендерге;</w:t>
      </w:r>
      <w:r>
        <w:br/>
      </w:r>
      <w:r>
        <w:rPr>
          <w:rFonts w:ascii="Times New Roman"/>
          <w:b w:val="false"/>
          <w:i w:val="false"/>
          <w:color w:val="000000"/>
          <w:sz w:val="28"/>
        </w:rPr>
        <w:t>
</w:t>
      </w:r>
      <w:r>
        <w:rPr>
          <w:rFonts w:ascii="Times New Roman"/>
          <w:b w:val="false"/>
          <w:i w:val="false"/>
          <w:color w:val="000000"/>
          <w:sz w:val="28"/>
        </w:rPr>
        <w:t>
      3) Қарулы Күштердің казармалары мен әскери аймақтарында мерзімді қызметте жүрген әскери қызметшілерге;</w:t>
      </w:r>
      <w:r>
        <w:br/>
      </w:r>
      <w:r>
        <w:rPr>
          <w:rFonts w:ascii="Times New Roman"/>
          <w:b w:val="false"/>
          <w:i w:val="false"/>
          <w:color w:val="000000"/>
          <w:sz w:val="28"/>
        </w:rPr>
        <w:t>
</w:t>
      </w:r>
      <w:r>
        <w:rPr>
          <w:rFonts w:ascii="Times New Roman"/>
          <w:b w:val="false"/>
          <w:i w:val="false"/>
          <w:color w:val="000000"/>
          <w:sz w:val="28"/>
        </w:rPr>
        <w:t>
      4) ауруханаларда емделіп жатқандарға (алты ай және одан да көп);</w:t>
      </w:r>
      <w:r>
        <w:br/>
      </w:r>
      <w:r>
        <w:rPr>
          <w:rFonts w:ascii="Times New Roman"/>
          <w:b w:val="false"/>
          <w:i w:val="false"/>
          <w:color w:val="000000"/>
          <w:sz w:val="28"/>
        </w:rPr>
        <w:t>
</w:t>
      </w:r>
      <w:r>
        <w:rPr>
          <w:rFonts w:ascii="Times New Roman"/>
          <w:b w:val="false"/>
          <w:i w:val="false"/>
          <w:color w:val="000000"/>
          <w:sz w:val="28"/>
        </w:rPr>
        <w:t>
      5) қылмыстық-атқару жүйесінің мекемелерінде тұратын, бас бостандығынан айыруға сотталғандарға;</w:t>
      </w:r>
      <w:r>
        <w:br/>
      </w:r>
      <w:r>
        <w:rPr>
          <w:rFonts w:ascii="Times New Roman"/>
          <w:b w:val="false"/>
          <w:i w:val="false"/>
          <w:color w:val="000000"/>
          <w:sz w:val="28"/>
        </w:rPr>
        <w:t>
</w:t>
      </w:r>
      <w:r>
        <w:rPr>
          <w:rFonts w:ascii="Times New Roman"/>
          <w:b w:val="false"/>
          <w:i w:val="false"/>
          <w:color w:val="000000"/>
          <w:sz w:val="28"/>
        </w:rPr>
        <w:t>
      6) зерттеу аптасына дейін алты ай және одан көп бұрын кеткендердің бәріне.</w:t>
      </w:r>
      <w:r>
        <w:br/>
      </w:r>
      <w:r>
        <w:rPr>
          <w:rFonts w:ascii="Times New Roman"/>
          <w:b w:val="false"/>
          <w:i w:val="false"/>
          <w:color w:val="000000"/>
          <w:sz w:val="28"/>
        </w:rPr>
        <w:t>
</w:t>
      </w:r>
      <w:r>
        <w:rPr>
          <w:rFonts w:ascii="Times New Roman"/>
          <w:b w:val="false"/>
          <w:i w:val="false"/>
          <w:color w:val="000000"/>
          <w:sz w:val="28"/>
        </w:rPr>
        <w:t>
      5. Титул парағының «Аумақтың атауы» тармағында облыстың (қаланың), ауданның (қаланың) және ауылдық елді мекеннің атауы жазылады.</w:t>
      </w:r>
      <w:r>
        <w:br/>
      </w:r>
      <w:r>
        <w:rPr>
          <w:rFonts w:ascii="Times New Roman"/>
          <w:b w:val="false"/>
          <w:i w:val="false"/>
          <w:color w:val="000000"/>
          <w:sz w:val="28"/>
        </w:rPr>
        <w:t>
</w:t>
      </w:r>
      <w:r>
        <w:rPr>
          <w:rFonts w:ascii="Times New Roman"/>
          <w:b w:val="false"/>
          <w:i w:val="false"/>
          <w:color w:val="000000"/>
          <w:sz w:val="28"/>
        </w:rPr>
        <w:t xml:space="preserve">
      2-ден бастап 8-ге дейінгі тармақтар интервьюерлерге ұсынылған, зерттелетін үй шаруашылықтарының деректемелеріне сәйкес толтырылады. </w:t>
      </w:r>
      <w:r>
        <w:br/>
      </w:r>
      <w:r>
        <w:rPr>
          <w:rFonts w:ascii="Times New Roman"/>
          <w:b w:val="false"/>
          <w:i w:val="false"/>
          <w:color w:val="000000"/>
          <w:sz w:val="28"/>
        </w:rPr>
        <w:t>
</w:t>
      </w:r>
      <w:r>
        <w:rPr>
          <w:rFonts w:ascii="Times New Roman"/>
          <w:b w:val="false"/>
          <w:i w:val="false"/>
          <w:color w:val="000000"/>
          <w:sz w:val="28"/>
        </w:rPr>
        <w:t>
      9-тармақта АӘОЖ (2-тармақ) бойынша елді мекен кодының бірінші төрт санына сәйкес келетін интервьюердің коды қойылады</w:t>
      </w:r>
      <w:r>
        <w:rPr>
          <w:rFonts w:ascii="Times New Roman"/>
          <w:b w:val="false"/>
          <w:i/>
          <w:color w:val="000000"/>
          <w:sz w:val="28"/>
        </w:rPr>
        <w:t xml:space="preserve">, </w:t>
      </w:r>
      <w:r>
        <w:rPr>
          <w:rFonts w:ascii="Times New Roman"/>
          <w:b w:val="false"/>
          <w:i w:val="false"/>
          <w:color w:val="000000"/>
          <w:sz w:val="28"/>
        </w:rPr>
        <w:t xml:space="preserve">келесі үш сан сәйкес облыстық статистика департаментімен берілген интервьюердің реттік нөмірін қамтиды. </w:t>
      </w:r>
      <w:r>
        <w:br/>
      </w:r>
      <w:r>
        <w:rPr>
          <w:rFonts w:ascii="Times New Roman"/>
          <w:b w:val="false"/>
          <w:i w:val="false"/>
          <w:color w:val="000000"/>
          <w:sz w:val="28"/>
        </w:rPr>
        <w:t>
</w:t>
      </w:r>
      <w:r>
        <w:rPr>
          <w:rFonts w:ascii="Times New Roman"/>
          <w:b w:val="false"/>
          <w:i w:val="false"/>
          <w:color w:val="000000"/>
          <w:sz w:val="28"/>
        </w:rPr>
        <w:t>
      6. Статистикалық нысан отбасының 15 және одан жоғары жастағы барлық мүшелеріне толтырылады, пікіртерімді жүргізуге уәкілетті тұлға (бұдан әрі - интервьюер) олардың әрқайсысына реттік нөмір береді. Егер үй шаруашылығында сұралатындардың саны 5 адамнан асса, онда осы үй шаруашылығына екі немесе одан көп статистикалық нысан бланкісі толтырылады, олардың титулдық бетіне "Жалғасы" деген белгі соғылады. Бұл статистикалық нысандардағы респонденттерге нөмірлер тізбектік тәртіппен беріледі. Яғни статистикалық нысанның екінші бланкісінде 1-Респонденттің орнына 6-Респондент, 2-Респонденттің орнына 7-Респондент, тағы сол сияқты деп жазылады.</w:t>
      </w:r>
      <w:r>
        <w:br/>
      </w:r>
      <w:r>
        <w:rPr>
          <w:rFonts w:ascii="Times New Roman"/>
          <w:b w:val="false"/>
          <w:i w:val="false"/>
          <w:color w:val="000000"/>
          <w:sz w:val="28"/>
        </w:rPr>
        <w:t>
</w:t>
      </w:r>
      <w:r>
        <w:rPr>
          <w:rFonts w:ascii="Times New Roman"/>
          <w:b w:val="false"/>
          <w:i w:val="false"/>
          <w:color w:val="000000"/>
          <w:sz w:val="28"/>
        </w:rPr>
        <w:t>
      7. Сұхбат кезінде сұрақтар оқылып беріледі, жауаптардың тізбеленген нұсқаларына тиісті белгілер соғылады немесе олар статистикалық нысанға жазылады. Респонденттің жауап нұсқасының коды дөңгелектеп қоршалады.</w:t>
      </w:r>
      <w:r>
        <w:br/>
      </w:r>
      <w:r>
        <w:rPr>
          <w:rFonts w:ascii="Times New Roman"/>
          <w:b w:val="false"/>
          <w:i w:val="false"/>
          <w:color w:val="000000"/>
          <w:sz w:val="28"/>
        </w:rPr>
        <w:t>
</w:t>
      </w:r>
      <w:r>
        <w:rPr>
          <w:rFonts w:ascii="Times New Roman"/>
          <w:b w:val="false"/>
          <w:i w:val="false"/>
          <w:color w:val="000000"/>
          <w:sz w:val="28"/>
        </w:rPr>
        <w:t>
      Барлық жауаптар сұралғандардың сөздері бойынша жазылады, оларды растайтын құжаттар талап етілмейді. Статистикалық нысанның қойылған сұрақтарына жауаптарды респонденттердің тікелей өздерінен де, егер статистикалық нысанның барлық сұрақтарына толық жауап бере алатын болса, отбасының бірге тұратын ересек мүшелерінен де алынады.</w:t>
      </w:r>
      <w:r>
        <w:br/>
      </w:r>
      <w:r>
        <w:rPr>
          <w:rFonts w:ascii="Times New Roman"/>
          <w:b w:val="false"/>
          <w:i w:val="false"/>
          <w:color w:val="000000"/>
          <w:sz w:val="28"/>
        </w:rPr>
        <w:t>
</w:t>
      </w:r>
      <w:r>
        <w:rPr>
          <w:rFonts w:ascii="Times New Roman"/>
          <w:b w:val="false"/>
          <w:i w:val="false"/>
          <w:color w:val="000000"/>
          <w:sz w:val="28"/>
        </w:rPr>
        <w:t>
      Сұхбатты жүргізу кезінде интервьюер респонденттерге сұрақтарды сұрақнамада қалай келтірілсе, солай оқиды және сұрақтың келтірілген тұжырымынан ауытқымайды.</w:t>
      </w:r>
      <w:r>
        <w:br/>
      </w:r>
      <w:r>
        <w:rPr>
          <w:rFonts w:ascii="Times New Roman"/>
          <w:b w:val="false"/>
          <w:i w:val="false"/>
          <w:color w:val="000000"/>
          <w:sz w:val="28"/>
        </w:rPr>
        <w:t>
</w:t>
      </w:r>
      <w:r>
        <w:rPr>
          <w:rFonts w:ascii="Times New Roman"/>
          <w:b w:val="false"/>
          <w:i w:val="false"/>
          <w:color w:val="000000"/>
          <w:sz w:val="28"/>
        </w:rPr>
        <w:t>
      Интервьюер пікіртерім жүргізген кезде "Сұраққа көшу" бағанындағы сөйлемге айрықша назар аударуы керек, онда жауаптың қандай да бір таңдап алынған нұсқасынан кейін қойылатын сұрақтың нөмірі көрсетілген.</w:t>
      </w:r>
      <w:r>
        <w:br/>
      </w:r>
      <w:r>
        <w:rPr>
          <w:rFonts w:ascii="Times New Roman"/>
          <w:b w:val="false"/>
          <w:i w:val="false"/>
          <w:color w:val="000000"/>
          <w:sz w:val="28"/>
        </w:rPr>
        <w:t>
</w:t>
      </w:r>
      <w:r>
        <w:rPr>
          <w:rFonts w:ascii="Times New Roman"/>
          <w:b w:val="false"/>
          <w:i w:val="false"/>
          <w:color w:val="000000"/>
          <w:sz w:val="28"/>
        </w:rPr>
        <w:t>
      8.1-12 сұрақтар үй шаруашылығы мүшелерінің әлеуметтік – демографиялық сипаттамаларына қатысты.</w:t>
      </w:r>
      <w:r>
        <w:br/>
      </w:r>
      <w:r>
        <w:rPr>
          <w:rFonts w:ascii="Times New Roman"/>
          <w:b w:val="false"/>
          <w:i w:val="false"/>
          <w:color w:val="000000"/>
          <w:sz w:val="28"/>
        </w:rPr>
        <w:t>
</w:t>
      </w:r>
      <w:r>
        <w:rPr>
          <w:rFonts w:ascii="Times New Roman"/>
          <w:b w:val="false"/>
          <w:i w:val="false"/>
          <w:color w:val="000000"/>
          <w:sz w:val="28"/>
        </w:rPr>
        <w:t>
      Зерттелетін кезең ішінде (келесі тоқсандарда) үй шаруашылығы мүшелері құрамы өзгерген жағдайда, интервьюер екі мәнді кодтарды көрсетіп, 2 – сұрақта тиісті белгілер жасайды: құрамның өзгеру мәртебесі + шығу (келу) себебі, осы нұсқаулықтың 1-қосымшасында көрсетілгендей.</w:t>
      </w:r>
      <w:r>
        <w:br/>
      </w:r>
      <w:r>
        <w:rPr>
          <w:rFonts w:ascii="Times New Roman"/>
          <w:b w:val="false"/>
          <w:i w:val="false"/>
          <w:color w:val="000000"/>
          <w:sz w:val="28"/>
        </w:rPr>
        <w:t>
</w:t>
      </w:r>
      <w:r>
        <w:rPr>
          <w:rFonts w:ascii="Times New Roman"/>
          <w:b w:val="false"/>
          <w:i w:val="false"/>
          <w:color w:val="000000"/>
          <w:sz w:val="28"/>
        </w:rPr>
        <w:t>
      2-сұрақтың мынадай кодтары болуы мүмкін:</w:t>
      </w:r>
      <w:r>
        <w:br/>
      </w:r>
      <w:r>
        <w:rPr>
          <w:rFonts w:ascii="Times New Roman"/>
          <w:b w:val="false"/>
          <w:i w:val="false"/>
          <w:color w:val="000000"/>
          <w:sz w:val="28"/>
        </w:rPr>
        <w:t>
      үнемі болмаған жағдайда – 12, 13, 14, 15, 16, 17, 18, 19;</w:t>
      </w:r>
      <w:r>
        <w:br/>
      </w:r>
      <w:r>
        <w:rPr>
          <w:rFonts w:ascii="Times New Roman"/>
          <w:b w:val="false"/>
          <w:i w:val="false"/>
          <w:color w:val="000000"/>
          <w:sz w:val="28"/>
        </w:rPr>
        <w:t>
      әрқашан болған жағдайда – 21, 23, 24, 25, 26, 27, 28, 29;</w:t>
      </w:r>
      <w:r>
        <w:br/>
      </w:r>
      <w:r>
        <w:rPr>
          <w:rFonts w:ascii="Times New Roman"/>
          <w:b w:val="false"/>
          <w:i w:val="false"/>
          <w:color w:val="000000"/>
          <w:sz w:val="28"/>
        </w:rPr>
        <w:t>
      уақытша болмаған жағдайда – 33, 34, 37, 39;</w:t>
      </w:r>
      <w:r>
        <w:br/>
      </w:r>
      <w:r>
        <w:rPr>
          <w:rFonts w:ascii="Times New Roman"/>
          <w:b w:val="false"/>
          <w:i w:val="false"/>
          <w:color w:val="000000"/>
          <w:sz w:val="28"/>
        </w:rPr>
        <w:t>
      уақытша болған жағдайда – 43, 44, 47;</w:t>
      </w:r>
      <w:r>
        <w:br/>
      </w:r>
      <w:r>
        <w:rPr>
          <w:rFonts w:ascii="Times New Roman"/>
          <w:b w:val="false"/>
          <w:i w:val="false"/>
          <w:color w:val="000000"/>
          <w:sz w:val="28"/>
        </w:rPr>
        <w:t>
      туу коды үнемі – 21, өлім – 12.</w:t>
      </w:r>
      <w:r>
        <w:br/>
      </w:r>
      <w:r>
        <w:rPr>
          <w:rFonts w:ascii="Times New Roman"/>
          <w:b w:val="false"/>
          <w:i w:val="false"/>
          <w:color w:val="000000"/>
          <w:sz w:val="28"/>
        </w:rPr>
        <w:t>
      Уақытша кеткендер (келгендер) зерттелетін тоқсанда 2-ден 6 айға дейін мерзімде жоқ болуды (бар болуды) ескереді.</w:t>
      </w:r>
      <w:r>
        <w:br/>
      </w:r>
      <w:r>
        <w:rPr>
          <w:rFonts w:ascii="Times New Roman"/>
          <w:b w:val="false"/>
          <w:i w:val="false"/>
          <w:color w:val="000000"/>
          <w:sz w:val="28"/>
        </w:rPr>
        <w:t>
</w:t>
      </w:r>
      <w:r>
        <w:rPr>
          <w:rFonts w:ascii="Times New Roman"/>
          <w:b w:val="false"/>
          <w:i w:val="false"/>
          <w:color w:val="000000"/>
          <w:sz w:val="28"/>
        </w:rPr>
        <w:t>
      Үй шаруашылығы құрамында өзгеріс болмаған жағдайда 2 - сұрақ толтырылмайды, интервьюер 3 - сұраққа көшеді.</w:t>
      </w:r>
      <w:r>
        <w:br/>
      </w:r>
      <w:r>
        <w:rPr>
          <w:rFonts w:ascii="Times New Roman"/>
          <w:b w:val="false"/>
          <w:i w:val="false"/>
          <w:color w:val="000000"/>
          <w:sz w:val="28"/>
        </w:rPr>
        <w:t>
      3-88 сұрақтарға 15 жас және одан жоғары жастағы респонденттер ғана жауап береді. Егер респондент үй шаруашылығы құрамынан мүлдем шығып кетсе (кодтары 12, 13, 14, 15, 16, 17, 18, 19), онда 3-88 сұрақтар сол респондентке толтырылмайды.</w:t>
      </w:r>
      <w:r>
        <w:br/>
      </w:r>
      <w:r>
        <w:rPr>
          <w:rFonts w:ascii="Times New Roman"/>
          <w:b w:val="false"/>
          <w:i w:val="false"/>
          <w:color w:val="000000"/>
          <w:sz w:val="28"/>
        </w:rPr>
        <w:t>
      9. 1-бөлімде келесілер ескеріледі:</w:t>
      </w:r>
      <w:r>
        <w:br/>
      </w:r>
      <w:r>
        <w:rPr>
          <w:rFonts w:ascii="Times New Roman"/>
          <w:b w:val="false"/>
          <w:i w:val="false"/>
          <w:color w:val="000000"/>
          <w:sz w:val="28"/>
        </w:rPr>
        <w:t>
</w:t>
      </w:r>
      <w:r>
        <w:rPr>
          <w:rFonts w:ascii="Times New Roman"/>
          <w:b w:val="false"/>
          <w:i w:val="false"/>
          <w:color w:val="000000"/>
          <w:sz w:val="28"/>
        </w:rPr>
        <w:t>
      1) 13, 14, 15, 19, 20, 21-сұрақтарды толтыру кезінде зерттелетін апта ішінде респонденттің заттай не ақшалай табыс табу үшін белгілі бір жұмыс атқарғанын немесе қандай да бір кәсіппен шұғылданғанын анықталады. Егер оған ең болмағанда аптасына бір сағат жұмсалса, ол тұрақты, уақытша, кездейсоқ және басқа жұмыс, халықты жұмыспен қамту органдары арқылы жұмыс, дара еңбек қызметі, түрлі қызметтер көрсету, жеке ауладағы, үй іргесіндегі учаскедегі жұмыс болуы мүмкін;</w:t>
      </w:r>
      <w:r>
        <w:br/>
      </w:r>
      <w:r>
        <w:rPr>
          <w:rFonts w:ascii="Times New Roman"/>
          <w:b w:val="false"/>
          <w:i w:val="false"/>
          <w:color w:val="000000"/>
          <w:sz w:val="28"/>
        </w:rPr>
        <w:t>
</w:t>
      </w:r>
      <w:r>
        <w:rPr>
          <w:rFonts w:ascii="Times New Roman"/>
          <w:b w:val="false"/>
          <w:i w:val="false"/>
          <w:color w:val="000000"/>
          <w:sz w:val="28"/>
        </w:rPr>
        <w:t>
      2) 13-сұрақ респонденттің зерттелетін аптадағы экономикалық белсенділігін анықтауды біріктіретін (жиынтық) өлшемі болып табылады және 14, 15, 19, 20, 21-сұрақтардың жауаптарымен әдістемелік байланыста. Егер респондент бұл сұрақтарға "Иә" деп жауап берсе, онда 13-сұрақта да "Иә" деген жауап көрсетіледі.</w:t>
      </w:r>
      <w:r>
        <w:br/>
      </w:r>
      <w:r>
        <w:rPr>
          <w:rFonts w:ascii="Times New Roman"/>
          <w:b w:val="false"/>
          <w:i w:val="false"/>
          <w:color w:val="000000"/>
          <w:sz w:val="28"/>
        </w:rPr>
        <w:t>
</w:t>
      </w:r>
      <w:r>
        <w:rPr>
          <w:rFonts w:ascii="Times New Roman"/>
          <w:b w:val="false"/>
          <w:i w:val="false"/>
          <w:color w:val="000000"/>
          <w:sz w:val="28"/>
        </w:rPr>
        <w:t xml:space="preserve">
      Зерттелетін аптада еңбек немесе ақысыз демалыста, жүктілігіне немесе бала күтіміне, тағы басқаға байланысты жұмыста болмадым деп жауап берген респондент үшін "Иә" деген жауап қойылады, өйткені ол шын мәнінде жұмысқа тіркелген, жұмыспен қамтылған, бірақ ол уақытша жұмыста болмаған болып табылады, сондықтан ІІ бөлімде жауабы жазылып, 37-сұрақта жұмыс орнында уақытша болмау себебі көрсетіледі; </w:t>
      </w:r>
      <w:r>
        <w:br/>
      </w:r>
      <w:r>
        <w:rPr>
          <w:rFonts w:ascii="Times New Roman"/>
          <w:b w:val="false"/>
          <w:i w:val="false"/>
          <w:color w:val="000000"/>
          <w:sz w:val="28"/>
        </w:rPr>
        <w:t>
</w:t>
      </w:r>
      <w:r>
        <w:rPr>
          <w:rFonts w:ascii="Times New Roman"/>
          <w:b w:val="false"/>
          <w:i w:val="false"/>
          <w:color w:val="000000"/>
          <w:sz w:val="28"/>
        </w:rPr>
        <w:t>
      3) 14-сұрақты толтыру кезінде «үйдегі жұмысқа» ақшалай немесе заттай табыс табу мақсатындағы жеке ауладағы (үй іргесіндегі учаскеде, саяжайда) жұмыстан басқа кез келген қызмет түрі жатады;</w:t>
      </w:r>
      <w:r>
        <w:br/>
      </w:r>
      <w:r>
        <w:rPr>
          <w:rFonts w:ascii="Times New Roman"/>
          <w:b w:val="false"/>
          <w:i w:val="false"/>
          <w:color w:val="000000"/>
          <w:sz w:val="28"/>
        </w:rPr>
        <w:t>
</w:t>
      </w:r>
      <w:r>
        <w:rPr>
          <w:rFonts w:ascii="Times New Roman"/>
          <w:b w:val="false"/>
          <w:i w:val="false"/>
          <w:color w:val="000000"/>
          <w:sz w:val="28"/>
        </w:rPr>
        <w:t>
      4) 17 және 18-сұрақтар – 15-сұраққа "Иә" деген жауап алынғанда қойылады. Бұл сұрақтардың жауаптары жеке аулада (үй іргесіндегі учаскеде, саяжайда) алынған өнімді пайдалануды және тұтынуды сипаттайды;</w:t>
      </w:r>
      <w:r>
        <w:br/>
      </w:r>
      <w:r>
        <w:rPr>
          <w:rFonts w:ascii="Times New Roman"/>
          <w:b w:val="false"/>
          <w:i w:val="false"/>
          <w:color w:val="000000"/>
          <w:sz w:val="28"/>
        </w:rPr>
        <w:t>
</w:t>
      </w:r>
      <w:r>
        <w:rPr>
          <w:rFonts w:ascii="Times New Roman"/>
          <w:b w:val="false"/>
          <w:i w:val="false"/>
          <w:color w:val="000000"/>
          <w:sz w:val="28"/>
        </w:rPr>
        <w:t>
      5) 21-сұрақта кездейсоқ және уақытша тапқан табыстар ескеріледі, сондай-ақ жұмыспен қамту органдары арқылы алынған жұмыстар да қосылады. Жұмыспен қамту органдарында жұмыссыз ретінде тіркелген адам, бірақ зерттеу аптасында қандай да бір жұмысты орындаған, соның ішінде қоғамдық жұмыстарда жүргендер ағымдағы сәтте уақытша жұмыспен қамтылғанға жатады;</w:t>
      </w:r>
      <w:r>
        <w:br/>
      </w:r>
      <w:r>
        <w:rPr>
          <w:rFonts w:ascii="Times New Roman"/>
          <w:b w:val="false"/>
          <w:i w:val="false"/>
          <w:color w:val="000000"/>
          <w:sz w:val="28"/>
        </w:rPr>
        <w:t>
</w:t>
      </w:r>
      <w:r>
        <w:rPr>
          <w:rFonts w:ascii="Times New Roman"/>
          <w:b w:val="false"/>
          <w:i w:val="false"/>
          <w:color w:val="000000"/>
          <w:sz w:val="28"/>
        </w:rPr>
        <w:t>
      6) 22-сұрақ осы бөлімнің 13, 14, 15, 19, 20, 21-сұрақтарының ең болмағанда біреуіне "Иә" деген жауап болғанда толтырылады.</w:t>
      </w:r>
      <w:r>
        <w:br/>
      </w:r>
      <w:r>
        <w:rPr>
          <w:rFonts w:ascii="Times New Roman"/>
          <w:b w:val="false"/>
          <w:i w:val="false"/>
          <w:color w:val="000000"/>
          <w:sz w:val="28"/>
        </w:rPr>
        <w:t>
</w:t>
      </w:r>
      <w:r>
        <w:rPr>
          <w:rFonts w:ascii="Times New Roman"/>
          <w:b w:val="false"/>
          <w:i w:val="false"/>
          <w:color w:val="000000"/>
          <w:sz w:val="28"/>
        </w:rPr>
        <w:t>
      Бір аптадағы жұмыс істеген күндер мен сағаттар саны барлық белгіленген жұмыс үшін жиынтық етіп қойылады және ол бұдан кейін 16, 35, 48, 63-сұрақтарда көрсетілген нақты жұмыста болған сағаттардың жиынтығына тең (немесе артық) болуы тиіс.</w:t>
      </w:r>
      <w:r>
        <w:br/>
      </w:r>
      <w:r>
        <w:rPr>
          <w:rFonts w:ascii="Times New Roman"/>
          <w:b w:val="false"/>
          <w:i w:val="false"/>
          <w:color w:val="000000"/>
          <w:sz w:val="28"/>
        </w:rPr>
        <w:t>
</w:t>
      </w:r>
      <w:r>
        <w:rPr>
          <w:rFonts w:ascii="Times New Roman"/>
          <w:b w:val="false"/>
          <w:i w:val="false"/>
          <w:color w:val="000000"/>
          <w:sz w:val="28"/>
        </w:rPr>
        <w:t>
      22-сұрақта жұмыспен өтелген сағат сандары туралы жауапты жазған кезде блоктағы барлық торлар толтырылады (4 сағат - 04, 13 сағат -13) және көрсеткіштер толық санға дейін дөңгелектенеді.</w:t>
      </w:r>
      <w:r>
        <w:br/>
      </w:r>
      <w:r>
        <w:rPr>
          <w:rFonts w:ascii="Times New Roman"/>
          <w:b w:val="false"/>
          <w:i w:val="false"/>
          <w:color w:val="000000"/>
          <w:sz w:val="28"/>
        </w:rPr>
        <w:t>
</w:t>
      </w:r>
      <w:r>
        <w:rPr>
          <w:rFonts w:ascii="Times New Roman"/>
          <w:b w:val="false"/>
          <w:i w:val="false"/>
          <w:color w:val="000000"/>
          <w:sz w:val="28"/>
        </w:rPr>
        <w:t>
      10. ІІ бөлімді толтыру кезінде ескеріледі:</w:t>
      </w:r>
      <w:r>
        <w:br/>
      </w:r>
      <w:r>
        <w:rPr>
          <w:rFonts w:ascii="Times New Roman"/>
          <w:b w:val="false"/>
          <w:i w:val="false"/>
          <w:color w:val="000000"/>
          <w:sz w:val="28"/>
        </w:rPr>
        <w:t>
</w:t>
      </w:r>
      <w:r>
        <w:rPr>
          <w:rFonts w:ascii="Times New Roman"/>
          <w:b w:val="false"/>
          <w:i w:val="false"/>
          <w:color w:val="000000"/>
          <w:sz w:val="28"/>
        </w:rPr>
        <w:t>
      1) бұл бөлімнің сұрақтары респондент өзі үшін негізгі (бірінші дәрежелі) санайтын негізгі жұмысқа (табысты кәсіпке) қатысты. Жұмысы болғанмен уақытша жұмыс істемейтін, алайда одан байланысын үзбеген және оған күтпеген жағдайлар кезеңі аяқталғаннан кейін оралу мүмкіндігі берілсе немесе жұмысқа қайта келу күні, айы, жылы белгілі болса, мұндай жұмыс негізгі болып қала береді. Егер тұрақты жұмысы жоқ респондент зерттелетін аптада әртүрлі кездейсоқ жұмыстар атқарса, солардың біреуін негізгі ретінде көрсетуге болады. Дау тудырған жағдайларда негізгі жұмысқа өтелген сағат саны көп қызмет жатады;</w:t>
      </w:r>
      <w:r>
        <w:br/>
      </w:r>
      <w:r>
        <w:rPr>
          <w:rFonts w:ascii="Times New Roman"/>
          <w:b w:val="false"/>
          <w:i w:val="false"/>
          <w:color w:val="000000"/>
          <w:sz w:val="28"/>
        </w:rPr>
        <w:t>
</w:t>
      </w:r>
      <w:r>
        <w:rPr>
          <w:rFonts w:ascii="Times New Roman"/>
          <w:b w:val="false"/>
          <w:i w:val="false"/>
          <w:color w:val="000000"/>
          <w:sz w:val="28"/>
        </w:rPr>
        <w:t>
      2) 25 сұрақты толтыру кезінде келесі анықтамалар қолданылады:</w:t>
      </w:r>
      <w:r>
        <w:br/>
      </w:r>
      <w:r>
        <w:rPr>
          <w:rFonts w:ascii="Times New Roman"/>
          <w:b w:val="false"/>
          <w:i w:val="false"/>
          <w:color w:val="000000"/>
          <w:sz w:val="28"/>
        </w:rPr>
        <w:t>
</w:t>
      </w:r>
      <w:r>
        <w:rPr>
          <w:rFonts w:ascii="Times New Roman"/>
          <w:b w:val="false"/>
          <w:i/>
          <w:color w:val="000000"/>
          <w:sz w:val="28"/>
        </w:rPr>
        <w:t xml:space="preserve">      - </w:t>
      </w:r>
      <w:r>
        <w:rPr>
          <w:rFonts w:ascii="Times New Roman"/>
          <w:b w:val="false"/>
          <w:i w:val="false"/>
          <w:color w:val="000000"/>
          <w:sz w:val="28"/>
        </w:rPr>
        <w:t xml:space="preserve">жалдамалы (ақы төленетін) қызметкерлер </w:t>
      </w:r>
      <w:r>
        <w:rPr>
          <w:rFonts w:ascii="Times New Roman"/>
          <w:b/>
          <w:i w:val="false"/>
          <w:color w:val="000000"/>
          <w:sz w:val="28"/>
        </w:rPr>
        <w:t xml:space="preserve">– </w:t>
      </w:r>
      <w:r>
        <w:rPr>
          <w:rFonts w:ascii="Times New Roman"/>
          <w:b w:val="false"/>
          <w:i w:val="false"/>
          <w:color w:val="000000"/>
          <w:sz w:val="28"/>
        </w:rPr>
        <w:t>еңбек ақы, сыйлық ақы, үстеме ақы және тағы сол сияқты немесе заттай нысанда ақы төлеуді (сыйақы) көздейтін жалдау шарты бойынша жұмыс істейтін жеке тұлғалар;</w:t>
      </w:r>
      <w:r>
        <w:br/>
      </w:r>
      <w:r>
        <w:rPr>
          <w:rFonts w:ascii="Times New Roman"/>
          <w:b w:val="false"/>
          <w:i w:val="false"/>
          <w:color w:val="000000"/>
          <w:sz w:val="28"/>
        </w:rPr>
        <w:t>
</w:t>
      </w:r>
      <w:r>
        <w:rPr>
          <w:rFonts w:ascii="Times New Roman"/>
          <w:b w:val="false"/>
          <w:i/>
          <w:color w:val="000000"/>
          <w:sz w:val="28"/>
        </w:rPr>
        <w:t xml:space="preserve">      - </w:t>
      </w:r>
      <w:r>
        <w:rPr>
          <w:rFonts w:ascii="Times New Roman"/>
          <w:b w:val="false"/>
          <w:i w:val="false"/>
          <w:color w:val="000000"/>
          <w:sz w:val="28"/>
        </w:rPr>
        <w:t>жұмыс берушілер – өзінің жеке кәсіпорнын басқаратын немесе экономикалық қызметтің қандай да бір түрінде тәуелсіз кәсіпкерлік қызметпен шұғылданатын және бір немесе бірнеше жалдамалы қызметкері бар адамдар;</w:t>
      </w:r>
      <w:r>
        <w:br/>
      </w:r>
      <w:r>
        <w:rPr>
          <w:rFonts w:ascii="Times New Roman"/>
          <w:b w:val="false"/>
          <w:i w:val="false"/>
          <w:color w:val="000000"/>
          <w:sz w:val="28"/>
        </w:rPr>
        <w:t>
</w:t>
      </w:r>
      <w:r>
        <w:rPr>
          <w:rFonts w:ascii="Times New Roman"/>
          <w:b w:val="false"/>
          <w:i/>
          <w:color w:val="000000"/>
          <w:sz w:val="28"/>
        </w:rPr>
        <w:t xml:space="preserve">      - </w:t>
      </w:r>
      <w:r>
        <w:rPr>
          <w:rFonts w:ascii="Times New Roman"/>
          <w:b w:val="false"/>
          <w:i w:val="false"/>
          <w:color w:val="000000"/>
          <w:sz w:val="28"/>
        </w:rPr>
        <w:t>кооператив мүшелері – кәсіпкерлік қызметпен айналысатын еңбек кооперативінің мүшесі болып табылатын жеке тұлғалар;</w:t>
      </w:r>
      <w:r>
        <w:br/>
      </w:r>
      <w:r>
        <w:rPr>
          <w:rFonts w:ascii="Times New Roman"/>
          <w:b w:val="false"/>
          <w:i w:val="false"/>
          <w:color w:val="000000"/>
          <w:sz w:val="28"/>
        </w:rPr>
        <w:t>
</w:t>
      </w:r>
      <w:r>
        <w:rPr>
          <w:rFonts w:ascii="Times New Roman"/>
          <w:b w:val="false"/>
          <w:i/>
          <w:color w:val="000000"/>
          <w:sz w:val="28"/>
        </w:rPr>
        <w:t xml:space="preserve">      - </w:t>
      </w:r>
      <w:r>
        <w:rPr>
          <w:rFonts w:ascii="Times New Roman"/>
          <w:b w:val="false"/>
          <w:i w:val="false"/>
          <w:color w:val="000000"/>
          <w:sz w:val="28"/>
        </w:rPr>
        <w:t>отбасы кәсіпорындарының ақы төленбейтін қызметкерлері</w:t>
      </w:r>
      <w:r>
        <w:rPr>
          <w:rFonts w:ascii="Times New Roman"/>
          <w:b/>
          <w:i w:val="false"/>
          <w:color w:val="000000"/>
          <w:sz w:val="28"/>
        </w:rPr>
        <w:t xml:space="preserve"> – </w:t>
      </w:r>
      <w:r>
        <w:rPr>
          <w:rFonts w:ascii="Times New Roman"/>
          <w:b w:val="false"/>
          <w:i w:val="false"/>
          <w:color w:val="000000"/>
          <w:sz w:val="28"/>
        </w:rPr>
        <w:t>туысы басқаратын кәсіпорында (шаруашылықта) әдетте сыйақысыз жұмыс істейтін жеке тұлғалар;</w:t>
      </w:r>
      <w:r>
        <w:br/>
      </w:r>
      <w:r>
        <w:rPr>
          <w:rFonts w:ascii="Times New Roman"/>
          <w:b w:val="false"/>
          <w:i w:val="false"/>
          <w:color w:val="000000"/>
          <w:sz w:val="28"/>
        </w:rPr>
        <w:t>
</w:t>
      </w:r>
      <w:r>
        <w:rPr>
          <w:rFonts w:ascii="Times New Roman"/>
          <w:b w:val="false"/>
          <w:i/>
          <w:color w:val="000000"/>
          <w:sz w:val="28"/>
        </w:rPr>
        <w:t xml:space="preserve">      - </w:t>
      </w:r>
      <w:r>
        <w:rPr>
          <w:rFonts w:ascii="Times New Roman"/>
          <w:b w:val="false"/>
          <w:i w:val="false"/>
          <w:color w:val="000000"/>
          <w:sz w:val="28"/>
        </w:rPr>
        <w:t xml:space="preserve">өз бетінше жұмыспен қамтылғандар </w:t>
      </w:r>
      <w:r>
        <w:rPr>
          <w:rFonts w:ascii="Times New Roman"/>
          <w:b/>
          <w:i w:val="false"/>
          <w:color w:val="000000"/>
          <w:sz w:val="28"/>
        </w:rPr>
        <w:t xml:space="preserve">– </w:t>
      </w:r>
      <w:r>
        <w:rPr>
          <w:rFonts w:ascii="Times New Roman"/>
          <w:b w:val="false"/>
          <w:i w:val="false"/>
          <w:color w:val="000000"/>
          <w:sz w:val="28"/>
        </w:rPr>
        <w:t>бұл сыйақы мөлшері тікелей тауарлар мен қызметтерді өндіруден (өткізуден) (бұл жерде өзінің тұтынуы үшін өнім өндіру табыс бөлігі ретінде қаралмайды) түскен табысқа байланысты жұмыспен қамтылу;</w:t>
      </w:r>
      <w:r>
        <w:br/>
      </w:r>
      <w:r>
        <w:rPr>
          <w:rFonts w:ascii="Times New Roman"/>
          <w:b w:val="false"/>
          <w:i w:val="false"/>
          <w:color w:val="000000"/>
          <w:sz w:val="28"/>
        </w:rPr>
        <w:t>
      </w:t>
      </w:r>
      <w:r>
        <w:rPr>
          <w:rFonts w:ascii="Times New Roman"/>
          <w:b w:val="false"/>
          <w:i/>
          <w:color w:val="000000"/>
          <w:sz w:val="28"/>
        </w:rPr>
        <w:t xml:space="preserve">- </w:t>
      </w:r>
      <w:r>
        <w:rPr>
          <w:rFonts w:ascii="Times New Roman"/>
          <w:b w:val="false"/>
          <w:i w:val="false"/>
          <w:color w:val="000000"/>
          <w:sz w:val="28"/>
        </w:rPr>
        <w:t>өз бетінше жұмыс істейтін қызметкерлер – өз бетінше немесе бір я бірнеше серіктеспен жұмыс істейтін, өз бетінше жұмыспен қамтылу негізінде қызмет істейтін және қызметкерлерді тұрақты негізде жалдамайтын жеке тұлғалар.</w:t>
      </w:r>
      <w:r>
        <w:br/>
      </w:r>
      <w:r>
        <w:rPr>
          <w:rFonts w:ascii="Times New Roman"/>
          <w:b w:val="false"/>
          <w:i w:val="false"/>
          <w:color w:val="000000"/>
          <w:sz w:val="28"/>
        </w:rPr>
        <w:t>
</w:t>
      </w:r>
      <w:r>
        <w:rPr>
          <w:rFonts w:ascii="Times New Roman"/>
          <w:b w:val="false"/>
          <w:i w:val="false"/>
          <w:color w:val="000000"/>
          <w:sz w:val="28"/>
        </w:rPr>
        <w:t>
      3)35-сұрақты толтыру кезінде зерттелетін аптада респонденттің тек негізгі жұмысында шамамен алғандағы нақты жұмыс істеген күндері мен сағаттары жазылады, оған сол кәсіпорын ішінде және басқа жерлерде қосымша атқарған уақыт қосылмайды.</w:t>
      </w:r>
      <w:r>
        <w:br/>
      </w:r>
      <w:r>
        <w:rPr>
          <w:rFonts w:ascii="Times New Roman"/>
          <w:b w:val="false"/>
          <w:i w:val="false"/>
          <w:color w:val="000000"/>
          <w:sz w:val="28"/>
        </w:rPr>
        <w:t>
      35-сұраққа респондент бірден жауап беруге қиналса, интервьюер оған зерттелетін аптаның әрбір күні бойынша оның жұмысын (қызметін) қалпына келтіруге көмектеседі.</w:t>
      </w:r>
      <w:r>
        <w:br/>
      </w:r>
      <w:r>
        <w:rPr>
          <w:rFonts w:ascii="Times New Roman"/>
          <w:b w:val="false"/>
          <w:i w:val="false"/>
          <w:color w:val="000000"/>
          <w:sz w:val="28"/>
        </w:rPr>
        <w:t>
      36-сұрақтың 1-кодын жұмыс күні ұзақтығы заң бойынша қысқартылған (ауыр жұмыспен қамтылғандар, зиянды әрі қауіпті еңбек жағдайы; 18 жасқа толмаған қызметкерлер; 1 және 2-топ мүгедектері) сонымен қатар жұмыс уақытының ұзақтығы еңбек (ұжымдық) шартымен қарастырылған адамдар белгілейді.</w:t>
      </w:r>
      <w:r>
        <w:br/>
      </w:r>
      <w:r>
        <w:rPr>
          <w:rFonts w:ascii="Times New Roman"/>
          <w:b w:val="false"/>
          <w:i w:val="false"/>
          <w:color w:val="000000"/>
          <w:sz w:val="28"/>
        </w:rPr>
        <w:t>
      Егер респондент зерттелетін аптада негізгі жұмысында уақытша болмаса, онда бұл сұрақтың тұсына "0" (нөл) сағат жауабы қойылады және 37-ші сұраққа көшіп, оның уақытша бос жүру себебі нақтыланады;</w:t>
      </w:r>
      <w:r>
        <w:br/>
      </w:r>
      <w:r>
        <w:rPr>
          <w:rFonts w:ascii="Times New Roman"/>
          <w:b w:val="false"/>
          <w:i w:val="false"/>
          <w:color w:val="000000"/>
          <w:sz w:val="28"/>
        </w:rPr>
        <w:t>
</w:t>
      </w:r>
      <w:r>
        <w:rPr>
          <w:rFonts w:ascii="Times New Roman"/>
          <w:b w:val="false"/>
          <w:i w:val="false"/>
          <w:color w:val="000000"/>
          <w:sz w:val="28"/>
        </w:rPr>
        <w:t>
      4) 42-сұрақты толтыру кезінде интервьюер респонденттен сұралатын апта кезінде қай жерде жұмыс істегенін және ұйым (кәсіпорын) қайсы қызмет түріне жататынын немесе өз ісінің (кәсібінің) сипатын нақтылайды. Бұл ретте осы Нұсқаулықтың 2-қосымшасында келтірілген «Экономикалық қызмет түрлері бойынша түсіндірмелерді» басшылыққа алу керек.</w:t>
      </w:r>
      <w:r>
        <w:br/>
      </w:r>
      <w:r>
        <w:rPr>
          <w:rFonts w:ascii="Times New Roman"/>
          <w:b w:val="false"/>
          <w:i w:val="false"/>
          <w:color w:val="000000"/>
          <w:sz w:val="28"/>
        </w:rPr>
        <w:t>
      Сұрақтарға жауап беруші жұмыс істеген ұйымды (кәсіпорын) экономикалық қызметтің белгілі бір түріне жатқызуы қиынға түскенде респонденттің жұмыс істеген орныны тиісті бағанда қысқартпай толық жазылады. Содан кейін супервайзердің көмегімен, интервьюерлердің жұмысын бақылауды жүзеге асыратын аумақтық статистика департаментінің қызметкері, қызмет түрі анықталады және тиісті кодын белгілейді ("Рахат" фабрикасы емес, "Рахат" кондитерлік фабрикасы немесе "Рахат" кондитерлік фабрика ішіндегі дүкен (асхана, медпункт және тағы басқа жазылады)).</w:t>
      </w:r>
      <w:r>
        <w:br/>
      </w:r>
      <w:r>
        <w:rPr>
          <w:rFonts w:ascii="Times New Roman"/>
          <w:b w:val="false"/>
          <w:i w:val="false"/>
          <w:color w:val="000000"/>
          <w:sz w:val="28"/>
        </w:rPr>
        <w:t>
      Өз бетінше жұмыспен қамтылған қызметкерлерге (жұмыс берушілер, отбасылық кәсіпорындарда, кооперативтерде, сондай-ақ жеке ауласында (ақысыз) жұмыс істейтіндер) олар атқарған жұмыстың немесе кәсіптің сипатына (өзіндік ерекшелігіне, бағытына) сәйкес қызметтің түрі қойылады;</w:t>
      </w:r>
      <w:r>
        <w:br/>
      </w:r>
      <w:r>
        <w:rPr>
          <w:rFonts w:ascii="Times New Roman"/>
          <w:b w:val="false"/>
          <w:i w:val="false"/>
          <w:color w:val="000000"/>
          <w:sz w:val="28"/>
        </w:rPr>
        <w:t>
</w:t>
      </w:r>
      <w:r>
        <w:rPr>
          <w:rFonts w:ascii="Times New Roman"/>
          <w:b w:val="false"/>
          <w:i w:val="false"/>
          <w:color w:val="000000"/>
          <w:sz w:val="28"/>
        </w:rPr>
        <w:t>
      5) 43-сұрақты толтыру кезінде респонденттің оқу нәтижесінде алған мамандығын (біліктілікті) емес, негізгі жұмыста тікелей атқаратын немесе жұмыс орнында шұғылданатын лауазымы немесе кәсібінің көрсетуі ескеріледі.</w:t>
      </w:r>
      <w:r>
        <w:br/>
      </w:r>
      <w:r>
        <w:rPr>
          <w:rFonts w:ascii="Times New Roman"/>
          <w:b w:val="false"/>
          <w:i w:val="false"/>
          <w:color w:val="000000"/>
          <w:sz w:val="28"/>
        </w:rPr>
        <w:t>
      Лауазым немесе кәсіп осы нұсқаулықтың 3-қосымшасына сәйкес қысқартылмай толық жазылады, өйткені кәсіптер мен лауазымдардың көбісінің атаулары бірдей болғанмен, олар қызметтің әртүрлі салаларына жатады.</w:t>
      </w:r>
      <w:r>
        <w:br/>
      </w:r>
      <w:r>
        <w:rPr>
          <w:rFonts w:ascii="Times New Roman"/>
          <w:b w:val="false"/>
          <w:i w:val="false"/>
          <w:color w:val="000000"/>
          <w:sz w:val="28"/>
        </w:rPr>
        <w:t>
      Егер респондент әртүрлі біліктілік талап етілмейтін жұмыстарда жүрсе, оның орындайтын жұмысының сипаты және кәсібі анықтап жазылады ("жүкші"). Ауыл шаруашылығында біліктілік талап етілмейтін жұмыстардағы адамдардың жұмысының ерекшелігі ескеріліп, "өсімдік шаруашылығының жұмысшысы" немесе "мал шаруашылығының жұмысшысы" деп жазылады. Жеке негізде жұмыс істейтін адамдар үшін жұмысының (кәсібінің): "киім тігуші", "етікші", "базардағы сатушы", "көшедегі сатушы", "жиhаз жасаушы", "пәтер жөндеуші", тағы сол сияқты сипаты көрсетіледі. Дін қызметкерлері мен діни ұйымдарда жұмыс істейтін адамдардың атқаратын қызметі жазылады;</w:t>
      </w:r>
      <w:r>
        <w:br/>
      </w:r>
      <w:r>
        <w:rPr>
          <w:rFonts w:ascii="Times New Roman"/>
          <w:b w:val="false"/>
          <w:i w:val="false"/>
          <w:color w:val="000000"/>
          <w:sz w:val="28"/>
        </w:rPr>
        <w:t>
</w:t>
      </w:r>
      <w:r>
        <w:rPr>
          <w:rFonts w:ascii="Times New Roman"/>
          <w:b w:val="false"/>
          <w:i w:val="false"/>
          <w:color w:val="000000"/>
          <w:sz w:val="28"/>
        </w:rPr>
        <w:t>
      6) 45-сұрақты толтыру кезінде мамандық (біліктілік) респондент аяқтаған оқу орындары ішінен деңгейі ең жоғарғысы бойынша есептеледі. «Үй шаруашылығы және оның мүшелері туралы мәліметтер» бөлімінің 7-сұрағында 1-4-кодын белгілеген тұлғалар үшін (яғни, тек мектепті бітіргендерге немесе арнайы білімі жоқтарға) бұл сұрақ қойылмайды.</w:t>
      </w:r>
      <w:r>
        <w:br/>
      </w:r>
      <w:r>
        <w:rPr>
          <w:rFonts w:ascii="Times New Roman"/>
          <w:b w:val="false"/>
          <w:i w:val="false"/>
          <w:color w:val="000000"/>
          <w:sz w:val="28"/>
        </w:rPr>
        <w:t>
</w:t>
      </w:r>
      <w:r>
        <w:rPr>
          <w:rFonts w:ascii="Times New Roman"/>
          <w:b w:val="false"/>
          <w:i w:val="false"/>
          <w:color w:val="000000"/>
          <w:sz w:val="28"/>
        </w:rPr>
        <w:t>
      11. III бөлімде ескеріледі:</w:t>
      </w:r>
      <w:r>
        <w:br/>
      </w:r>
      <w:r>
        <w:rPr>
          <w:rFonts w:ascii="Times New Roman"/>
          <w:b w:val="false"/>
          <w:i w:val="false"/>
          <w:color w:val="000000"/>
          <w:sz w:val="28"/>
        </w:rPr>
        <w:t>
</w:t>
      </w:r>
      <w:r>
        <w:rPr>
          <w:rFonts w:ascii="Times New Roman"/>
          <w:b w:val="false"/>
          <w:i w:val="false"/>
          <w:color w:val="000000"/>
          <w:sz w:val="28"/>
        </w:rPr>
        <w:t>
      1) бұл бөлімнің сұрақтары респонденттің зерттелетін апта ішінде жалақы немесе табыс табу мақсатында басқа қосымша жұмыс (кәсібіне) атқарғанынына қатысты. Бұл тұрақты, уақытша, маусымдық негізде орындалатын қоса атқарушылық бойынша жұмыс, келісімшарт бойынша немесе кездейсоқ басқа жұмыс, бір реттік қосымша табыс, жеке негіздегі жұмыс, заңды тұлға құрылмаған кәсіпкерлік қызмет, жекелеген азаматтарда жалданып істелген жұмыс;</w:t>
      </w:r>
      <w:r>
        <w:br/>
      </w:r>
      <w:r>
        <w:rPr>
          <w:rFonts w:ascii="Times New Roman"/>
          <w:b w:val="false"/>
          <w:i w:val="false"/>
          <w:color w:val="000000"/>
          <w:sz w:val="28"/>
        </w:rPr>
        <w:t>
</w:t>
      </w:r>
      <w:r>
        <w:rPr>
          <w:rFonts w:ascii="Times New Roman"/>
          <w:b w:val="false"/>
          <w:i w:val="false"/>
          <w:color w:val="000000"/>
          <w:sz w:val="28"/>
        </w:rPr>
        <w:t>
      2) 62-сұрақты толтыру кезінде респонденттің қосымша жалақы алу мақсатында демалыс күндері немесе түнгі уақытта жүзеге асырған қосымша табысының бар-жоғы нақтыланады.</w:t>
      </w:r>
      <w:r>
        <w:br/>
      </w:r>
      <w:r>
        <w:rPr>
          <w:rFonts w:ascii="Times New Roman"/>
          <w:b w:val="false"/>
          <w:i w:val="false"/>
          <w:color w:val="000000"/>
          <w:sz w:val="28"/>
        </w:rPr>
        <w:t>
      Оң жауап алынғанда 63-ші сұраққа көшу қажет, онда осы жұмысты орындауға жұмсалған уақыт көрсетіледі. Теріс жауап алынғанда - 65 сұраққа көшу керек.</w:t>
      </w:r>
      <w:r>
        <w:br/>
      </w:r>
      <w:r>
        <w:rPr>
          <w:rFonts w:ascii="Times New Roman"/>
          <w:b w:val="false"/>
          <w:i w:val="false"/>
          <w:color w:val="000000"/>
          <w:sz w:val="28"/>
        </w:rPr>
        <w:t>
</w:t>
      </w:r>
      <w:r>
        <w:rPr>
          <w:rFonts w:ascii="Times New Roman"/>
          <w:b w:val="false"/>
          <w:i w:val="false"/>
          <w:color w:val="000000"/>
          <w:sz w:val="28"/>
        </w:rPr>
        <w:t>
      12. ІV бөлімде респонденттің жұмыс (негізгі немесе қосымша) іздеп жүрген-жүрмегені, таяудағы 2 апта ішінде оған кірісіп кете алатынын, іздестіру себебі мен болашақ жұмысынан күтілетін жағдайлары нақтыланады.</w:t>
      </w:r>
      <w:r>
        <w:br/>
      </w:r>
      <w:r>
        <w:rPr>
          <w:rFonts w:ascii="Times New Roman"/>
          <w:b w:val="false"/>
          <w:i w:val="false"/>
          <w:color w:val="000000"/>
          <w:sz w:val="28"/>
        </w:rPr>
        <w:t>
</w:t>
      </w:r>
      <w:r>
        <w:rPr>
          <w:rFonts w:ascii="Times New Roman"/>
          <w:b w:val="false"/>
          <w:i w:val="false"/>
          <w:color w:val="000000"/>
          <w:sz w:val="28"/>
        </w:rPr>
        <w:t>
      13. V бөлімде респонденттің бұрын жұмыс істегені, жұмысты аяқтау себептері, бұрынғы жұмысының қызмет түрі нақтыланады. V бөлім сұрақтарына 13 - сұрақтың 1- кодын белгілеген респонденттер жауап бермейді. Зейнеткерлерді қоса алғанда, барлық қалған респонденттер осы бөлімнің сұрақтарына жауап береді.</w:t>
      </w:r>
      <w:r>
        <w:br/>
      </w:r>
      <w:r>
        <w:rPr>
          <w:rFonts w:ascii="Times New Roman"/>
          <w:b w:val="false"/>
          <w:i w:val="false"/>
          <w:color w:val="000000"/>
          <w:sz w:val="28"/>
        </w:rPr>
        <w:t>
</w:t>
      </w:r>
      <w:r>
        <w:rPr>
          <w:rFonts w:ascii="Times New Roman"/>
          <w:b w:val="false"/>
          <w:i w:val="false"/>
          <w:color w:val="000000"/>
          <w:sz w:val="28"/>
        </w:rPr>
        <w:t>
      14.VI бөлімде респонденттің халықты жұмыспен қамту органымен өзара іс-қимылының сипаты нақтыланады. Осы бөлімнің сұрақтарына (16-58 жастағы әйелдер, 16-63 жастағы ерлер) еңбекке қабілетті респонденттер ғана жауап береді.</w:t>
      </w:r>
      <w:r>
        <w:br/>
      </w:r>
      <w:r>
        <w:rPr>
          <w:rFonts w:ascii="Times New Roman"/>
          <w:b w:val="false"/>
          <w:i w:val="false"/>
          <w:color w:val="000000"/>
          <w:sz w:val="28"/>
        </w:rPr>
        <w:t>
</w:t>
      </w:r>
      <w:r>
        <w:rPr>
          <w:rFonts w:ascii="Times New Roman"/>
          <w:b w:val="false"/>
          <w:i w:val="false"/>
          <w:color w:val="000000"/>
          <w:sz w:val="28"/>
        </w:rPr>
        <w:t>
      15. VII бөлімнің 85-сұрағы әрбір респонденттің зерттелетін айдағы күнкөріс қаражатының көздерін анықтауға мүмкіндік береді.</w:t>
      </w:r>
      <w:r>
        <w:br/>
      </w:r>
      <w:r>
        <w:rPr>
          <w:rFonts w:ascii="Times New Roman"/>
          <w:b w:val="false"/>
          <w:i w:val="false"/>
          <w:color w:val="000000"/>
          <w:sz w:val="28"/>
        </w:rPr>
        <w:t xml:space="preserve">
      86-сұрақта респонденттің соңғы айда алған жиынтық кірісінің (үй шаруашылығы мүшелерінің еңбекақы төлеу түрінде алған ақшалай қаражаттарының, өз бетінше жұмыстан келген кіріс (оның ішінде жеке кәсіпкерліктен), әлеуметтік төлемдердің (зейнетақы, шәкіртақы, жәрдемақылар және басқа төлемдер), меншіктен түскен пайыздар, дивиденттер мен басқа да кірістердің, өзге де ақшалай түсімдердің, сонымен бірге үй шаруашылығында өндірілген және тұтынылған тауарлар мен қызметтердің бағалау құнының сомасы) жалпы сомасы көрсетіледі. Табыс болмаған кезде 1-код белгіленеді. </w:t>
      </w:r>
      <w:r>
        <w:br/>
      </w:r>
      <w:r>
        <w:rPr>
          <w:rFonts w:ascii="Times New Roman"/>
          <w:b w:val="false"/>
          <w:i w:val="false"/>
          <w:color w:val="000000"/>
          <w:sz w:val="28"/>
        </w:rPr>
        <w:t>
      87-сұраққа тек 85-сұрақтың «Өз бетінше жұмыс (кіріс)» 2-кодын белгіленген респонденттер ғана жауап береді, қалғандары бұл сұрақтан өтіп, 88-сұраққа көшеді.</w:t>
      </w:r>
      <w:r>
        <w:br/>
      </w:r>
      <w:r>
        <w:rPr>
          <w:rFonts w:ascii="Times New Roman"/>
          <w:b w:val="false"/>
          <w:i w:val="false"/>
          <w:color w:val="000000"/>
          <w:sz w:val="28"/>
        </w:rPr>
        <w:t>
      87-сұрақта респондент соңғы бір айда алған жиынтық кірістің өз бетінше жұмыспен қамтудан (үй шаруашылығында өндірілген және тұтынылған тауарлар мен қызметтердің бағалау құнын, сонымен бірге жеке ауладан (үй іргесіндегі учаскеден, саяжайдан) алынған заттай өнімдерді қосқанда) түскен кірістің үлес салмағын көрсетеді.  Пікіртерімді бітірген соң интервьюер 88-сұрақты толтырады.</w:t>
      </w:r>
      <w:r>
        <w:br/>
      </w:r>
      <w:r>
        <w:rPr>
          <w:rFonts w:ascii="Times New Roman"/>
          <w:b w:val="false"/>
          <w:i w:val="false"/>
          <w:color w:val="000000"/>
          <w:sz w:val="28"/>
        </w:rPr>
        <w:t>
      89 сұрақ үй шаруашылығының барлық мүшелеріне толтырылады және компьютерді білу сауатының деңгейін белгілеуге болады. 89 сұрақтың 1 кодын дербес компьютерде жұмыс істеуге ең болмағанда аздаған тәжірибесі де жоқ адамдар, 89 сұрақтың 2 кодын компьютерде жұмыс істеуге аздаған дағдысы бар, файлдарды көшіре алатын, диск құралдары мен компьютерлік ойындармен жұмыс істей алатын адамдар, 89 сұрақтың 3 кодын кеңселік бағдарламалық өнімдерде жұмыс істеуге базалық дағдысы бар адамдар, 89 сұрақтың 4 кодын арнайы бағдарламалық қамтамасыз ету және кең таралған, және тағы басқа бағдарламаларда жұмыс істеуде тәжірибесі мол адамдар толтырады.</w:t>
      </w:r>
      <w:r>
        <w:br/>
      </w:r>
      <w:r>
        <w:rPr>
          <w:rFonts w:ascii="Times New Roman"/>
          <w:b w:val="false"/>
          <w:i w:val="false"/>
          <w:color w:val="000000"/>
          <w:sz w:val="28"/>
        </w:rPr>
        <w:t>
</w:t>
      </w:r>
      <w:r>
        <w:rPr>
          <w:rFonts w:ascii="Times New Roman"/>
          <w:b w:val="false"/>
          <w:i w:val="false"/>
          <w:color w:val="000000"/>
          <w:sz w:val="28"/>
        </w:rPr>
        <w:t>
      16. Пікіртерімді бітірген соң, интервьюер қандай – да бір сұрақтар қалып кетпегендігіне көз жеткізу үшін статистикалық нысанды тексереді және респонденттерге ынтымақтастығы мен көмектескендері үшін міндетті түрде алғыс білдіреді. Интервьюер үй шаруашылығынан тыс жерде статистикалық нысанды қайта қарап шығады және егер қандай - да бір сәйкессіздік тапса, онда үй шаруашылығына қайта барып (жеке немесе телефонмен) жетпей тұрған ақпаратты анықтауы керек.</w:t>
      </w:r>
    </w:p>
    <w:bookmarkEnd w:id="56"/>
    <w:bookmarkStart w:name="z291" w:id="57"/>
    <w:p>
      <w:pPr>
        <w:spacing w:after="0"/>
        <w:ind w:left="0"/>
        <w:jc w:val="both"/>
      </w:pPr>
      <w:r>
        <w:rPr>
          <w:rFonts w:ascii="Times New Roman"/>
          <w:b w:val="false"/>
          <w:i w:val="false"/>
          <w:color w:val="000000"/>
          <w:sz w:val="28"/>
        </w:rPr>
        <w:t xml:space="preserve">
«Халықтың жұмыспен қамтылуын іріктеп  </w:t>
      </w:r>
      <w:r>
        <w:br/>
      </w:r>
      <w:r>
        <w:rPr>
          <w:rFonts w:ascii="Times New Roman"/>
          <w:b w:val="false"/>
          <w:i w:val="false"/>
          <w:color w:val="000000"/>
          <w:sz w:val="28"/>
        </w:rPr>
        <w:t xml:space="preserve">
зерттеу сауалнамасы» жалпымемлекеттік  </w:t>
      </w:r>
      <w:r>
        <w:br/>
      </w:r>
      <w:r>
        <w:rPr>
          <w:rFonts w:ascii="Times New Roman"/>
          <w:b w:val="false"/>
          <w:i w:val="false"/>
          <w:color w:val="000000"/>
          <w:sz w:val="28"/>
        </w:rPr>
        <w:t xml:space="preserve">
статистикалық байқаудың статистикалық  </w:t>
      </w:r>
      <w:r>
        <w:br/>
      </w:r>
      <w:r>
        <w:rPr>
          <w:rFonts w:ascii="Times New Roman"/>
          <w:b w:val="false"/>
          <w:i w:val="false"/>
          <w:color w:val="000000"/>
          <w:sz w:val="28"/>
        </w:rPr>
        <w:t xml:space="preserve">
нысанын толтыру жөніндегі нұсқаулыққа  </w:t>
      </w:r>
      <w:r>
        <w:br/>
      </w:r>
      <w:r>
        <w:rPr>
          <w:rFonts w:ascii="Times New Roman"/>
          <w:b w:val="false"/>
          <w:i w:val="false"/>
          <w:color w:val="000000"/>
          <w:sz w:val="28"/>
        </w:rPr>
        <w:t>
(коды 1232102, индексі Т-001, кезеңділігі</w:t>
      </w:r>
      <w:r>
        <w:br/>
      </w:r>
      <w:r>
        <w:rPr>
          <w:rFonts w:ascii="Times New Roman"/>
          <w:b w:val="false"/>
          <w:i w:val="false"/>
          <w:color w:val="000000"/>
          <w:sz w:val="28"/>
        </w:rPr>
        <w:t xml:space="preserve">
айлық, тоқсанда бір рет)       </w:t>
      </w:r>
      <w:r>
        <w:br/>
      </w:r>
      <w:r>
        <w:rPr>
          <w:rFonts w:ascii="Times New Roman"/>
          <w:b w:val="false"/>
          <w:i w:val="false"/>
          <w:color w:val="000000"/>
          <w:sz w:val="28"/>
        </w:rPr>
        <w:t xml:space="preserve">
1-қосымша               </w:t>
      </w:r>
    </w:p>
    <w:bookmarkEnd w:id="57"/>
    <w:bookmarkStart w:name="z292" w:id="58"/>
    <w:p>
      <w:pPr>
        <w:spacing w:after="0"/>
        <w:ind w:left="0"/>
        <w:jc w:val="left"/>
      </w:pPr>
      <w:r>
        <w:rPr>
          <w:rFonts w:ascii="Times New Roman"/>
          <w:b/>
          <w:i w:val="false"/>
          <w:color w:val="000000"/>
        </w:rPr>
        <w:t xml:space="preserve"> 
Халықтың жұмыспен қамтылуын іріктеп зерттеу сауалнамасының» (коды 1232102, индексі Т-001, кезеңділігі айлық, тоқсанда бір рет) 2-сұрағын толтыру үшін үй шаруашылығының құрамындағы өзгерістерді кодтау кестесі</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6"/>
        <w:gridCol w:w="6517"/>
      </w:tblGrid>
      <w:tr>
        <w:trPr>
          <w:trHeight w:val="36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Құрамның өзгеру мәртебесінің коды</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Кету (келу) себебінің коды</w:t>
            </w:r>
          </w:p>
        </w:tc>
      </w:tr>
      <w:tr>
        <w:trPr>
          <w:trHeight w:val="3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тұрақты шықса</w:t>
            </w:r>
          </w:p>
          <w:p>
            <w:pPr>
              <w:spacing w:after="20"/>
              <w:ind w:left="20"/>
              <w:jc w:val="both"/>
            </w:pPr>
            <w:r>
              <w:rPr>
                <w:rFonts w:ascii="Times New Roman"/>
                <w:b w:val="false"/>
                <w:i w:val="false"/>
                <w:color w:val="000000"/>
                <w:sz w:val="20"/>
              </w:rPr>
              <w:t>2 – тұрақты келсе</w:t>
            </w:r>
          </w:p>
          <w:p>
            <w:pPr>
              <w:spacing w:after="20"/>
              <w:ind w:left="20"/>
              <w:jc w:val="both"/>
            </w:pPr>
            <w:r>
              <w:rPr>
                <w:rFonts w:ascii="Times New Roman"/>
                <w:b w:val="false"/>
                <w:i w:val="false"/>
                <w:color w:val="000000"/>
                <w:sz w:val="20"/>
              </w:rPr>
              <w:t>3 – уақытша кетті</w:t>
            </w:r>
          </w:p>
          <w:p>
            <w:pPr>
              <w:spacing w:after="20"/>
              <w:ind w:left="20"/>
              <w:jc w:val="both"/>
            </w:pPr>
            <w:r>
              <w:rPr>
                <w:rFonts w:ascii="Times New Roman"/>
                <w:b w:val="false"/>
                <w:i w:val="false"/>
                <w:color w:val="000000"/>
                <w:sz w:val="20"/>
              </w:rPr>
              <w:t>4 – уақытша келді</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туу</w:t>
            </w:r>
          </w:p>
          <w:p>
            <w:pPr>
              <w:spacing w:after="20"/>
              <w:ind w:left="20"/>
              <w:jc w:val="both"/>
            </w:pPr>
            <w:r>
              <w:rPr>
                <w:rFonts w:ascii="Times New Roman"/>
                <w:b w:val="false"/>
                <w:i w:val="false"/>
                <w:color w:val="000000"/>
                <w:sz w:val="20"/>
              </w:rPr>
              <w:t>2 – өлім</w:t>
            </w:r>
          </w:p>
          <w:p>
            <w:pPr>
              <w:spacing w:after="20"/>
              <w:ind w:left="20"/>
              <w:jc w:val="both"/>
            </w:pPr>
            <w:r>
              <w:rPr>
                <w:rFonts w:ascii="Times New Roman"/>
                <w:b w:val="false"/>
                <w:i w:val="false"/>
                <w:color w:val="000000"/>
                <w:sz w:val="20"/>
              </w:rPr>
              <w:t>3 – жұмыс (Қазақстан Республикасы шегінде)</w:t>
            </w:r>
          </w:p>
          <w:p>
            <w:pPr>
              <w:spacing w:after="20"/>
              <w:ind w:left="20"/>
              <w:jc w:val="both"/>
            </w:pPr>
            <w:r>
              <w:rPr>
                <w:rFonts w:ascii="Times New Roman"/>
                <w:b w:val="false"/>
                <w:i w:val="false"/>
                <w:color w:val="000000"/>
                <w:sz w:val="20"/>
              </w:rPr>
              <w:t>4 – жұмыс (Қазақстан Республикасының шегінен тыс)</w:t>
            </w:r>
          </w:p>
          <w:p>
            <w:pPr>
              <w:spacing w:after="20"/>
              <w:ind w:left="20"/>
              <w:jc w:val="both"/>
            </w:pPr>
            <w:r>
              <w:rPr>
                <w:rFonts w:ascii="Times New Roman"/>
                <w:b w:val="false"/>
                <w:i w:val="false"/>
                <w:color w:val="000000"/>
                <w:sz w:val="20"/>
              </w:rPr>
              <w:t>5 – неке</w:t>
            </w:r>
          </w:p>
          <w:p>
            <w:pPr>
              <w:spacing w:after="20"/>
              <w:ind w:left="20"/>
              <w:jc w:val="both"/>
            </w:pPr>
            <w:r>
              <w:rPr>
                <w:rFonts w:ascii="Times New Roman"/>
                <w:b w:val="false"/>
                <w:i w:val="false"/>
                <w:color w:val="000000"/>
                <w:sz w:val="20"/>
              </w:rPr>
              <w:t>6 – айырылысу</w:t>
            </w:r>
          </w:p>
          <w:p>
            <w:pPr>
              <w:spacing w:after="20"/>
              <w:ind w:left="20"/>
              <w:jc w:val="both"/>
            </w:pPr>
            <w:r>
              <w:rPr>
                <w:rFonts w:ascii="Times New Roman"/>
                <w:b w:val="false"/>
                <w:i w:val="false"/>
                <w:color w:val="000000"/>
                <w:sz w:val="20"/>
              </w:rPr>
              <w:t>7 – оқу</w:t>
            </w:r>
          </w:p>
          <w:p>
            <w:pPr>
              <w:spacing w:after="20"/>
              <w:ind w:left="20"/>
              <w:jc w:val="both"/>
            </w:pPr>
            <w:r>
              <w:rPr>
                <w:rFonts w:ascii="Times New Roman"/>
                <w:b w:val="false"/>
                <w:i w:val="false"/>
                <w:color w:val="000000"/>
                <w:sz w:val="20"/>
              </w:rPr>
              <w:t>8 – әскерде қызмет ету</w:t>
            </w:r>
          </w:p>
          <w:p>
            <w:pPr>
              <w:spacing w:after="20"/>
              <w:ind w:left="20"/>
              <w:jc w:val="both"/>
            </w:pPr>
            <w:r>
              <w:rPr>
                <w:rFonts w:ascii="Times New Roman"/>
                <w:b w:val="false"/>
                <w:i w:val="false"/>
                <w:color w:val="000000"/>
                <w:sz w:val="20"/>
              </w:rPr>
              <w:t>9 – өзгелері (ауруханада, бас бостандығынан айрылу жерлерінде, басқа мекенжайға көшіп кету  және т.б.)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Мысалы: егер уақытша болмаған үй шаруашылығының мүшесі ауруханада болса, онда 39 код қойылады.</w:t>
            </w:r>
          </w:p>
        </w:tc>
      </w:tr>
    </w:tbl>
    <w:bookmarkStart w:name="z293" w:id="59"/>
    <w:p>
      <w:pPr>
        <w:spacing w:after="0"/>
        <w:ind w:left="0"/>
        <w:jc w:val="both"/>
      </w:pPr>
      <w:r>
        <w:rPr>
          <w:rFonts w:ascii="Times New Roman"/>
          <w:b w:val="false"/>
          <w:i w:val="false"/>
          <w:color w:val="000000"/>
          <w:sz w:val="28"/>
        </w:rPr>
        <w:t xml:space="preserve">
«Халықтың жұмыспен қамтылуын іріктеп  </w:t>
      </w:r>
      <w:r>
        <w:br/>
      </w:r>
      <w:r>
        <w:rPr>
          <w:rFonts w:ascii="Times New Roman"/>
          <w:b w:val="false"/>
          <w:i w:val="false"/>
          <w:color w:val="000000"/>
          <w:sz w:val="28"/>
        </w:rPr>
        <w:t xml:space="preserve">
      зерттеу сауалнамасы» жалпымемлекеттік </w:t>
      </w:r>
      <w:r>
        <w:br/>
      </w:r>
      <w:r>
        <w:rPr>
          <w:rFonts w:ascii="Times New Roman"/>
          <w:b w:val="false"/>
          <w:i w:val="false"/>
          <w:color w:val="000000"/>
          <w:sz w:val="28"/>
        </w:rPr>
        <w:t xml:space="preserve">
      статистикалық бақылаудың статистикалық </w:t>
      </w:r>
      <w:r>
        <w:br/>
      </w:r>
      <w:r>
        <w:rPr>
          <w:rFonts w:ascii="Times New Roman"/>
          <w:b w:val="false"/>
          <w:i w:val="false"/>
          <w:color w:val="000000"/>
          <w:sz w:val="28"/>
        </w:rPr>
        <w:t xml:space="preserve">
      нысанын толтыру жөніндегі нұсқаулықа  </w:t>
      </w:r>
      <w:r>
        <w:br/>
      </w:r>
      <w:r>
        <w:rPr>
          <w:rFonts w:ascii="Times New Roman"/>
          <w:b w:val="false"/>
          <w:i w:val="false"/>
          <w:color w:val="000000"/>
          <w:sz w:val="28"/>
        </w:rPr>
        <w:t>
      (коды 1232102, индексі Т-001, кезеңділігі</w:t>
      </w:r>
      <w:r>
        <w:br/>
      </w:r>
      <w:r>
        <w:rPr>
          <w:rFonts w:ascii="Times New Roman"/>
          <w:b w:val="false"/>
          <w:i w:val="false"/>
          <w:color w:val="000000"/>
          <w:sz w:val="28"/>
        </w:rPr>
        <w:t xml:space="preserve">
      айлық, тоқсанда бір рет)        </w:t>
      </w:r>
      <w:r>
        <w:br/>
      </w:r>
      <w:r>
        <w:rPr>
          <w:rFonts w:ascii="Times New Roman"/>
          <w:b w:val="false"/>
          <w:i w:val="false"/>
          <w:color w:val="000000"/>
          <w:sz w:val="28"/>
        </w:rPr>
        <w:t xml:space="preserve">
      2-қосымша                </w:t>
      </w:r>
    </w:p>
    <w:bookmarkEnd w:id="59"/>
    <w:bookmarkStart w:name="z294" w:id="60"/>
    <w:p>
      <w:pPr>
        <w:spacing w:after="0"/>
        <w:ind w:left="0"/>
        <w:jc w:val="left"/>
      </w:pPr>
      <w:r>
        <w:rPr>
          <w:rFonts w:ascii="Times New Roman"/>
          <w:b/>
          <w:i w:val="false"/>
          <w:color w:val="000000"/>
        </w:rPr>
        <w:t xml:space="preserve"> 
«Халықтың жұмыспен қамтылуын іріктеп зерттеу сауалнамасының»</w:t>
      </w:r>
      <w:r>
        <w:br/>
      </w:r>
      <w:r>
        <w:rPr>
          <w:rFonts w:ascii="Times New Roman"/>
          <w:b/>
          <w:i w:val="false"/>
          <w:color w:val="000000"/>
        </w:rPr>
        <w:t>
(коды 1232102, индексі Т-001, кезеңділігі айлық, тоқсанда бір</w:t>
      </w:r>
      <w:r>
        <w:br/>
      </w:r>
      <w:r>
        <w:rPr>
          <w:rFonts w:ascii="Times New Roman"/>
          <w:b/>
          <w:i w:val="false"/>
          <w:color w:val="000000"/>
        </w:rPr>
        <w:t>
рет) 42-сұрағын толтыру үшін экономикалық қызмет түрлері</w:t>
      </w:r>
      <w:r>
        <w:br/>
      </w:r>
      <w:r>
        <w:rPr>
          <w:rFonts w:ascii="Times New Roman"/>
          <w:b/>
          <w:i w:val="false"/>
          <w:color w:val="000000"/>
        </w:rPr>
        <w:t>
бойынша түсіндірмелер</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4"/>
        <w:gridCol w:w="1254"/>
        <w:gridCol w:w="7892"/>
      </w:tblGrid>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Экономикалық қызметтің негізгі түрлерінің атауы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Коды
</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 түрлері және олардың құрамына енетін қызмет көрсетулер
</w:t>
            </w:r>
          </w:p>
        </w:tc>
      </w:tr>
      <w:tr>
        <w:trPr>
          <w:trHeight w:val="30" w:hRule="atLeast"/>
        </w:trPr>
        <w:tc>
          <w:tcPr>
            <w:tcW w:w="3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орман және  балық шаруашылығы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 дақылдарды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жылдық дақылдарды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Питомник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 ауыл шаруашылығы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 өсіру саласындағы қызметтің көмекші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салада қызмет көрсетуді ұсынуды қоса алғандағы аңшылық пен аулау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және өзге де орман шаруашылығы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материалдарын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шаруашылығының ағаш емес өнімін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саласындағы техникалық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Аквадақыл</w:t>
            </w:r>
          </w:p>
        </w:tc>
      </w:tr>
      <w:tr>
        <w:trPr>
          <w:trHeight w:val="30" w:hRule="atLeast"/>
        </w:trPr>
        <w:tc>
          <w:tcPr>
            <w:tcW w:w="3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өндіру өнеркәсібі және карьерлерді қазу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 көмірді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Лигнитті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 мұнайды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газды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кенін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Түсті металдар кендерін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 саз және құм карьерлерін қазу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карьерлерді қазу және кен өндіру өнеркәсібінің салалары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мен табиғи газды өндіру саласындағы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өндіру өнеркәсібінің басқа салалары және жер асты қазба жұмыстары үшін техникалық қолдау</w:t>
            </w:r>
          </w:p>
        </w:tc>
      </w:tr>
      <w:tr>
        <w:trPr>
          <w:trHeight w:val="30" w:hRule="atLeast"/>
        </w:trPr>
        <w:tc>
          <w:tcPr>
            <w:tcW w:w="3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Өңдеу өнеркәсібі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қайта өңдеу және консервілеу және ет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шаян тәрізділерді және былқылдақ денелерді өңдеу және консервілеу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Жемістерді және көкөністерді қайта өңдеу және консервілеу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және мал майы мен тоң май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 тарту өнеркәсібі өнімдерін, крахмалдар және крахмал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 және ұн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тамақ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Жануарларға арналған дайын азықтарды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Сусындарды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Иіру, тоқу және өңдеу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тоқыма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тоқыма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Үлбірден тігілген киімнен басқа, киім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Үлбір бұйымдарды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Тоқылған және тоқыма бұйымдар мен киімдерді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Теріні илеу және өңдеу; жүк сөмкесін, әйелдер сөмкесін, қайыс бұйымдарды және әбзелдерді өндіру; үлбірді өңдеу және бояу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 киім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кесу және сүргілеу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тоз, сабан немесе өруге арналған материалдардан өнімдер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массасы мен целлюлозаны, қағаз және қатырма қағазды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және қатырма қағаздан жасалған бұйымдарды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 ісі және баспа ісіне байланысты қызмет көрсету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Тасымалдауыштағы жазбаларды қалпына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 пештерінің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өңдеу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химикаттарды, тыңайтқыштарды және азот қоспаларын, бастапқы пішіндегі пластмассалар мен синтетикалық каучукты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 мен басқа агрохимиялық өнімдерді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Бояулар, лактар және ұқсас бояғыш заттар, баспаханалық бояулар мен мастика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Сабын және жуу құралдарын, тазалайтын және жылтырататын препараттар, парфюмерлік өнімдер мен косметикалық заттар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химиялық өнімдер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талшықтар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фармацевтикалық өнімдерді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препараттар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Пластмасса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 және шыныдан жасалған бұйымдарды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Отқа төзімді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Саздан құрылыс материалдарын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фарфор және қыш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әк және сылақ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Бетоннан, цементтен және ғаныштан құрылысқа арналған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Тасты кесу, өңдеу және әрлеу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Түрпілі бұйымдар мен өзге металл емес минералды өнімдерді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Шойын, болат және ферроқорытпалар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Болаттан жасалған құбырлар, құбыржолдар, профильдер, фитингтерді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өңдеу арқылы өзге болат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бағалы және түсті металдарды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құю</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Құрылыстық металл конструкциялар мен бұйымдарды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цистерналар, сұйыққоймалар және жүксауыттар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жылыту қазандарынан басқа, бу қазандарын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Қару-жарақ және оқ-дәрілер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Табақша металды роликпен соғу, баспалау, штампылау және белгілі бір қалыпқа келтіру және роликті қаңылтыр игіш машинада табақша металды белгілі бір қалыпқа келтіру; ұнтақ металлургиясы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Металдарды өңдеу және металдарға қаптамалар түсіру; машина жасаудың негізгі технологиялық процестері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 құралдарын, металл қол аспаптарын және жалпы мақсатқа арналған металл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дайын металл бұйымдар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бөлшектерді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Компьютерлер мен шалғай жабдықтар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жабдығын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электроника құралдарын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Өлшеуге, тестілеуге және жаңартуға арналған құралдар мен аспаптарды; қол сағаттарын және өзге сағат түрлерін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Сәулелендіргіш электромедициналық және электротерапевтік жабдықтар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Оптикалық құралдар мен фотографиялық жабдықтар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таратудың магнитті және оптикалық құралдарын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Электромоторларды, генераторларды, трансформаторларды және электр бөлгіш және бақылағыш аппаратурасын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Батареялар және аккумуляторлар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өткізгіштер мен электр өткізгіш құралдар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Электрожарықтандыру жабдықтарын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құралдар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электр жабдықтарын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мақсатқа арналған машиналар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мақсатқа арналған өзге де техникаларды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орман шаруашылығы техникаларын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Металдарды қысыммен өңдеуге арналған жабдықты және механикалық станоктарды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мақсатқа арналған техниканың өзге де түрлерін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құралдарына арналған шанақтарды жасау; трейлерлерді және жартылай тіркемелерді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құралдарының және олардың қозғалтқыштарының бөлшектері мен құрал-саймандарын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кемелерін және қайықтарды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локомотивтерін және жылжымалы құрамды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және ғарыштық ұшу аппараттарын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жауынгерлік автокөлік құралдарын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көлік жабдықтарын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Зергерлік бұйымдарды, бижутерияларды және ұқсас бұйымдарды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Музыкалық аспаптарды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тауарларын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Ойындарды және ойыншықтарды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және стоматологиялық құралдар мен керек-жарақтарды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өзге де дайын бұйымдарды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металл өнімдерін, машиналар мен жабдықты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техника мен жабдықты жөндеу</w:t>
            </w:r>
          </w:p>
        </w:tc>
      </w:tr>
      <w:tr>
        <w:trPr>
          <w:trHeight w:val="30" w:hRule="atLeast"/>
        </w:trPr>
        <w:tc>
          <w:tcPr>
            <w:tcW w:w="3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жабдықтау, газ, бу беру және ауа баптау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өндіру, беру және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тәрізді отынды өндіру және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 беру және ауа баптау жүйелері</w:t>
            </w:r>
          </w:p>
        </w:tc>
      </w:tr>
      <w:tr>
        <w:trPr>
          <w:trHeight w:val="30" w:hRule="atLeast"/>
        </w:trPr>
        <w:tc>
          <w:tcPr>
            <w:tcW w:w="3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Сумен жабдықтау; кәріз жүйесі, қалдықтардың жиналуын және таратылуын бақылау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жинау, өңдеу және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Кәріз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өңдеу және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кәдеге жарату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 құнарлылығын қалпына келтіру және қалдықтарды жою саласындағы өзге де қызметтер</w:t>
            </w:r>
          </w:p>
        </w:tc>
      </w:tr>
      <w:tr>
        <w:trPr>
          <w:trHeight w:val="30" w:hRule="atLeast"/>
        </w:trPr>
        <w:tc>
          <w:tcPr>
            <w:tcW w:w="3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жобаларын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және тұрғын емес ғимараттардың құрылысы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 мен темір жолдардың құрылысы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құрылыстарды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құрылыстың өзге де объектілерінің құрылысы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Бұрыннан бар ғимараттарды құлату және құрылыс үшін алаңдар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Электротехникалық, слесарлық және өзге де құрылыс-монтаж жұмыстары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Әрлеу жұмыстары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мамандандырылған құрылыс жұмыстары</w:t>
            </w:r>
          </w:p>
        </w:tc>
      </w:tr>
      <w:tr>
        <w:trPr>
          <w:trHeight w:val="30" w:hRule="atLeast"/>
        </w:trPr>
        <w:tc>
          <w:tcPr>
            <w:tcW w:w="3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Көтерме және бөлшек сауда; автомобильдерді және мотоциелдерді жөндеу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Автомобильдерді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техникалық қызметтер және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Автомобильдер бөлшектерін, тораптарын және құрал-саймандарын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Мотоциклдерді, олардың бөлшектерін, тораптарын және құрал-саймандарын сату; мотоциклдерге техникалық қызмет көрсету және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үшін немесе шарт негізінде көтерме сауда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шикізатын және малды тірідей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өнімдерін, сусындарды және темекі бұйымдарын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Тұтынушылық мақсаттағы азық-түлік емес тауарларды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және коммуникациялық жабдықтарды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техникаларды, жабдықтарды және қосалқы бөлшектерді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сауданың өзге де қызметтері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Мамандандырылмаған көтерме сауда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Мамандандырылмаған дүкендердегі бөлшек сауда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дүкендерде сусындарды қоса алғанда, тамақ өнімдерін және темекі бұйымдарын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дүкендерде отынды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дүкендерде ақпараттық және коммуникациялық жабдықтарды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Мамандандырылмаған дүкендерде өзге де тұрмыстық жабдықтарды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дүкендерде мәдени-ойын-сауық сипаттағы тауарларды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дүкендерде өзге де тауарларды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Палаткалар мен базарлардағы бөлшек сауда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Дүкендер мен базарлар арқылы сатылмайтын бөлшек сауда</w:t>
            </w:r>
          </w:p>
        </w:tc>
      </w:tr>
      <w:tr>
        <w:trPr>
          <w:trHeight w:val="30" w:hRule="atLeast"/>
        </w:trPr>
        <w:tc>
          <w:tcPr>
            <w:tcW w:w="3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қоймалау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темір жол көлігі, қалааралық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темір жол көлігі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құрлықтағы жолаушылар көлігі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көлігімен жүк тасымалы және қалдықтарды шығару бойынша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Құбырмен тасымалдау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Теңізде және жағалау суларында жүретін жолаушылар көлігі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және жағалау суларында жүретін жүк көлігі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 жолаушылар көлігі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 жүк көлігі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әуе көлігі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жүк көлігі және көліктік ғарыш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Жүктерді қоймаға қою және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кезіндегі қызметтің қосалқы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қамту аймағында қызметтерді ұсыну міндеттемелеріне сәйкес почталық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почталық және курьерлік қызмет</w:t>
            </w:r>
          </w:p>
        </w:tc>
      </w:tr>
      <w:tr>
        <w:trPr>
          <w:trHeight w:val="30" w:hRule="atLeast"/>
        </w:trPr>
        <w:tc>
          <w:tcPr>
            <w:tcW w:w="3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Тұру және тамақтану бойынша қызметтер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Қонақ үйлердің қызметтер ұсынуы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күндерінде және қысқа мерзімді тұрудың өзге де кезеңдерінде тұрғын үй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лагерлер, демалыс және ойын-сауық парктері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үйдің басқа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Мейрамханалар және тамақ өнімдерін жеткізу бойынша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Тапсырыспен тамақ жеткізу және тамақ өнімдерін жеткізу бойынша басқа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Сусын беру</w:t>
            </w:r>
          </w:p>
        </w:tc>
      </w:tr>
      <w:tr>
        <w:trPr>
          <w:trHeight w:val="30" w:hRule="atLeast"/>
        </w:trPr>
        <w:tc>
          <w:tcPr>
            <w:tcW w:w="3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Ақпарат және байланыс</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Кітаптар, мерзімдік басылымдар шығару және баспагерлік қызметтің басқа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қамтамасыз етуді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 бейнефильмдер және телевизиялық бағдарламаларды шығару бойынша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Фонограммалар мен музыкалық жазбаларды шығару бойынша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Радиохабарлар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Телевизиялық бағдарламалар жасау және тарату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Кабельдік телекоммуникациялық байланыс</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Сымсыз телекоммуникациялық байланыс</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Телекоммуникациялардың спутниктік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Телекоммуникациялық қызметтердің басқа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бағдарламалау, кеңестер беру және басқа ілеспе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Деректерді қайта өңдеу және орналастыру бойынша қызметтер; веб-порталдар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ақпараттық қызметтердің жұмысы</w:t>
            </w:r>
          </w:p>
        </w:tc>
      </w:tr>
      <w:tr>
        <w:trPr>
          <w:trHeight w:val="30" w:hRule="atLeast"/>
        </w:trPr>
        <w:tc>
          <w:tcPr>
            <w:tcW w:w="3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және сақтандыру қызметі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Ақша-кредит делдалдығы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Холдингтік компаниялар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Тресттер, қорлар және басқа осындай қаржы объектілері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және зейнетақы қорларының қызметтерінен басқа, қаржылық қызметтердің басқа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қорларының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Сақтандырудан және зейнетақымен қамтамасыз етуден басқа, қаржылық қызмет көрсетуді ұсыну бойынша қосалқы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және зейнетақымен қамтамасыз ету бойынша қосалқы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Қорларды басқару бойынша қызмет</w:t>
            </w:r>
          </w:p>
        </w:tc>
      </w:tr>
      <w:tr>
        <w:trPr>
          <w:trHeight w:val="30" w:hRule="atLeast"/>
        </w:trPr>
        <w:tc>
          <w:tcPr>
            <w:tcW w:w="3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мүлікпен жасалатын операциялар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сатып алу және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беру және жеке меншік немесе жалданатын жылжымайтын мүлікті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үшін немесе келісім-шарт негізінде жылжымайтын мүлікпен жасалатын операциялар</w:t>
            </w:r>
          </w:p>
        </w:tc>
      </w:tr>
      <w:tr>
        <w:trPr>
          <w:trHeight w:val="30" w:hRule="atLeast"/>
        </w:trPr>
        <w:tc>
          <w:tcPr>
            <w:tcW w:w="3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ғылыми және техникалық қызмет</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саласындағы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есепке алу және аудит саласындағы қызмет; салық салу бойынша кеңес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компаниялар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мәселелері жөнінде кеңес беру бойынша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саласындағы қызмет, инженерлік ізденістер және осы салаларда техникалық кеңес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сынақтар мен талдаулар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 ғылымдары мен инженерия саласындағы ғылыми зерттеулер мен эксперименттік әзірлемелер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және гуманитарлық ғылымдар саласындағы зерттеулер мен эксперименттік әзірлемелер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 конъюнктурасын зерттеу және қоғамдық пікірді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Дизайн бойынша мамандандырылған жұмыстар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Фотография саласындағы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Аударма (жазбаша және ауызша) 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санаттарға енгізілмеген кәсіби, ғылыми және техникалық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қызмет</w:t>
            </w:r>
          </w:p>
        </w:tc>
      </w:tr>
      <w:tr>
        <w:trPr>
          <w:trHeight w:val="30" w:hRule="atLeast"/>
        </w:trPr>
        <w:tc>
          <w:tcPr>
            <w:tcW w:w="3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және қосалқы қызмет көрсету саласындағы қызмет</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 жалға алу және жалға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тұтынатын заттарды және тұрмыстық тауарларды жалдау және жалға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машиналарды, жабдықтарды және материалдық құралдарды жалдау және жалға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Қорғалған авторлық құқықтармен жасалатын жұмыстарды қоспағанда, зияткерлік меншікті және ұқсас өнімдерді жалға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орналастыру  агенттіктерінің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жұмысқа орналастыру жөніндегі агенттіктердің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Қызметкерлермен жұмыс жөніндегі өзге де ұйымдардың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агенттіктер мен операторлардың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Брондау бойынша көрсетілетін қызметтердің өзге түрлері және оған ілеспе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күзет қызметінің жұмысы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 жүйелері саласындағы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Тергеу жүргізу жөніндегі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Объектілерге кешенді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Тазалау жөніндегі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 бойынша қызмет; пейзаждық жоспарлау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және қосалқы қызмет көрсету саласындағы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Ақпараттық-анықтамалық қызметтердің жұмысы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Конференциялар мен сауда көрмелерін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санаттарға енгізілмеген шаруашылық қызметтеріне қосалқы қызмет көрсету</w:t>
            </w:r>
          </w:p>
        </w:tc>
      </w:tr>
      <w:tr>
        <w:trPr>
          <w:trHeight w:val="30" w:hRule="atLeast"/>
        </w:trPr>
        <w:tc>
          <w:tcPr>
            <w:tcW w:w="3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Мемлекеттік басқару және қорғаныс; міндетті әлеуметтік қамтамасыз ету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сипатты мемлекеттік басқару, әлеуметтік-экономикалық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қоғамға қызметтерді тұтастай ұсынуы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әлеуметтік сақтандыру саласындағы қызмет</w:t>
            </w:r>
          </w:p>
        </w:tc>
      </w:tr>
      <w:tr>
        <w:trPr>
          <w:trHeight w:val="30" w:hRule="atLeast"/>
        </w:trPr>
        <w:tc>
          <w:tcPr>
            <w:tcW w:w="3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білім (бірінші саты)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 беру (екінші және үшінші сатылары)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өзге де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білім беру қызметі</w:t>
            </w:r>
          </w:p>
        </w:tc>
      </w:tr>
      <w:tr>
        <w:trPr>
          <w:trHeight w:val="30" w:hRule="atLeast"/>
        </w:trPr>
        <w:tc>
          <w:tcPr>
            <w:tcW w:w="3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Денсаулық сақтау және әлеуметтік қызметтер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 мекемелерінің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және стоматологиялық практика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Денсаулықты қорғау бойынша өзге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Тұруды қамтамасыз етумен науқастарды күту мекемелері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Ақыл-ой және дене кемшіліктері, психиатриялық аурулары мен наркологиялық ауытқулары бар адамдарға арналған тұруға байланысты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Тұруды қамтамасыз етумен қарттар мен мүгедектерді күту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күту бойынша қызметтің өзге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Қарттар мен мүгедектер үшін тұруды қамтамасыз етпейтін әлеуметтік қызметтер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санаттарға енгізілмеген, тұруды қамтамасыз етпей көрсетілетін өзге әлеуметтік қызметтер</w:t>
            </w:r>
          </w:p>
        </w:tc>
      </w:tr>
      <w:tr>
        <w:trPr>
          <w:trHeight w:val="30" w:hRule="atLeast"/>
        </w:trPr>
        <w:tc>
          <w:tcPr>
            <w:tcW w:w="3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 ойын-сауық және демалыс</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Шығармашылық, өнер және ойын-сауық саласындағы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Кітапханалар, мұрағаттар, мұражайлар және мәдени қызмет көрсететін басқа да мекемелер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ойындар және бәс тігуді ұйымдастыру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саласындағы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пен ойын-сауықты ұйымдастыру жөніндегі қызмет</w:t>
            </w:r>
          </w:p>
        </w:tc>
      </w:tr>
      <w:tr>
        <w:trPr>
          <w:trHeight w:val="30" w:hRule="atLeast"/>
        </w:trPr>
        <w:tc>
          <w:tcPr>
            <w:tcW w:w="3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қызметтер түрлерін ұсыну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кәсіпкерлік және кәсіби мүшелік ұйымдар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Кәсіподақтар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қоғамдық бірлестіктердің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Компьютерлер мен байланыс жабдықтарын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тұтынатын заттарды және тұрмыстық тауарларды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дербес қызметтер ұсыну</w:t>
            </w:r>
          </w:p>
        </w:tc>
      </w:tr>
      <w:tr>
        <w:trPr>
          <w:trHeight w:val="30" w:hRule="atLeast"/>
        </w:trPr>
        <w:tc>
          <w:tcPr>
            <w:tcW w:w="3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қызметшісін жалдайтын және өзі тұтыну үшін тауарлар мен қызметтер өндіретін үй шаруашылықтары қызметі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қызметшісін жалдайтын үй шаруашылықтарының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тұтыну үшін тауарлар өндіру жөніндегі үй шаруашылықтарының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тұтыну үшін қызметтер өндіру жөніндегі үй шаруашылықтарының қызметі</w:t>
            </w:r>
          </w:p>
        </w:tc>
      </w:tr>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Аумақтан тыс ұйымдардың және органдардың қызметі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Аумақтан тыс ұйымдардың қызметі</w:t>
            </w:r>
          </w:p>
        </w:tc>
      </w:tr>
    </w:tbl>
    <w:bookmarkStart w:name="z295" w:id="61"/>
    <w:p>
      <w:pPr>
        <w:spacing w:after="0"/>
        <w:ind w:left="0"/>
        <w:jc w:val="both"/>
      </w:pPr>
      <w:r>
        <w:rPr>
          <w:rFonts w:ascii="Times New Roman"/>
          <w:b w:val="false"/>
          <w:i w:val="false"/>
          <w:color w:val="000000"/>
          <w:sz w:val="28"/>
        </w:rPr>
        <w:t xml:space="preserve">
«Халықтың жұмыспен қамтылуын    </w:t>
      </w:r>
      <w:r>
        <w:br/>
      </w:r>
      <w:r>
        <w:rPr>
          <w:rFonts w:ascii="Times New Roman"/>
          <w:b w:val="false"/>
          <w:i w:val="false"/>
          <w:color w:val="000000"/>
          <w:sz w:val="28"/>
        </w:rPr>
        <w:t xml:space="preserve">
      іріктеп зерттеу сауалнамасы»   </w:t>
      </w:r>
      <w:r>
        <w:br/>
      </w:r>
      <w:r>
        <w:rPr>
          <w:rFonts w:ascii="Times New Roman"/>
          <w:b w:val="false"/>
          <w:i w:val="false"/>
          <w:color w:val="000000"/>
          <w:sz w:val="28"/>
        </w:rPr>
        <w:t xml:space="preserve">
      (коды 1232102, индексі Т-001, </w:t>
      </w:r>
      <w:r>
        <w:br/>
      </w:r>
      <w:r>
        <w:rPr>
          <w:rFonts w:ascii="Times New Roman"/>
          <w:b w:val="false"/>
          <w:i w:val="false"/>
          <w:color w:val="000000"/>
          <w:sz w:val="28"/>
        </w:rPr>
        <w:t>
      кезеңділігі айлық, тоқсанда бір рет)</w:t>
      </w:r>
      <w:r>
        <w:br/>
      </w:r>
      <w:r>
        <w:rPr>
          <w:rFonts w:ascii="Times New Roman"/>
          <w:b w:val="false"/>
          <w:i w:val="false"/>
          <w:color w:val="000000"/>
          <w:sz w:val="28"/>
        </w:rPr>
        <w:t xml:space="preserve">
      жалпымемлекеттік статистикалық   </w:t>
      </w:r>
      <w:r>
        <w:br/>
      </w:r>
      <w:r>
        <w:rPr>
          <w:rFonts w:ascii="Times New Roman"/>
          <w:b w:val="false"/>
          <w:i w:val="false"/>
          <w:color w:val="000000"/>
          <w:sz w:val="28"/>
        </w:rPr>
        <w:t xml:space="preserve">
      байқаудың статистикалық нысанын  </w:t>
      </w:r>
      <w:r>
        <w:br/>
      </w:r>
      <w:r>
        <w:rPr>
          <w:rFonts w:ascii="Times New Roman"/>
          <w:b w:val="false"/>
          <w:i w:val="false"/>
          <w:color w:val="000000"/>
          <w:sz w:val="28"/>
        </w:rPr>
        <w:t xml:space="preserve">
      толтыру жөніндегі нұсқаулыққа   </w:t>
      </w:r>
      <w:r>
        <w:br/>
      </w:r>
      <w:r>
        <w:rPr>
          <w:rFonts w:ascii="Times New Roman"/>
          <w:b w:val="false"/>
          <w:i w:val="false"/>
          <w:color w:val="000000"/>
          <w:sz w:val="28"/>
        </w:rPr>
        <w:t xml:space="preserve">
      3-қосымша           </w:t>
      </w:r>
    </w:p>
    <w:bookmarkEnd w:id="61"/>
    <w:bookmarkStart w:name="z296" w:id="62"/>
    <w:p>
      <w:pPr>
        <w:spacing w:after="0"/>
        <w:ind w:left="0"/>
        <w:jc w:val="left"/>
      </w:pPr>
      <w:r>
        <w:rPr>
          <w:rFonts w:ascii="Times New Roman"/>
          <w:b/>
          <w:i w:val="false"/>
          <w:color w:val="000000"/>
        </w:rPr>
        <w:t xml:space="preserve"> 
Халықтың жұмыспен қамтылуын іріктеп зерттеу сауалнамасыны»</w:t>
      </w:r>
      <w:r>
        <w:br/>
      </w:r>
      <w:r>
        <w:rPr>
          <w:rFonts w:ascii="Times New Roman"/>
          <w:b/>
          <w:i w:val="false"/>
          <w:color w:val="000000"/>
        </w:rPr>
        <w:t>
(коды 1232102, индексі Т-001, кезеңділігі айлық, тоқсанда бір</w:t>
      </w:r>
      <w:r>
        <w:br/>
      </w:r>
      <w:r>
        <w:rPr>
          <w:rFonts w:ascii="Times New Roman"/>
          <w:b/>
          <w:i w:val="false"/>
          <w:color w:val="000000"/>
        </w:rPr>
        <w:t>
рет) 43-сұрағын толтыру мысалы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3"/>
        <w:gridCol w:w="9013"/>
      </w:tblGrid>
      <w:tr>
        <w:trPr>
          <w:trHeight w:val="39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Былай жазылмайды </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Дұрыс жазылуы</w:t>
            </w:r>
          </w:p>
        </w:tc>
      </w:tr>
      <w:tr>
        <w:trPr>
          <w:trHeight w:val="39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директоры, мейрамхана директоры</w:t>
            </w:r>
          </w:p>
        </w:tc>
      </w:tr>
      <w:tr>
        <w:trPr>
          <w:trHeight w:val="39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сату жөніндегі агент, сақтандыру агенті</w:t>
            </w:r>
          </w:p>
        </w:tc>
      </w:tr>
      <w:tr>
        <w:trPr>
          <w:trHeight w:val="39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басшысы</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немесе аудан әкімдері аппаратындағы бөлім басшысы, өнеркәсіп кәсіпорнының бөлім басшысы</w:t>
            </w:r>
          </w:p>
        </w:tc>
      </w:tr>
      <w:tr>
        <w:trPr>
          <w:trHeight w:val="39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меңгеруші</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фабрикасының қойма меңгерушісі</w:t>
            </w:r>
          </w:p>
        </w:tc>
      </w:tr>
      <w:tr>
        <w:trPr>
          <w:trHeight w:val="39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кәсіпорнының жабдықтарды жөндеу жөніндегі шебері</w:t>
            </w:r>
          </w:p>
        </w:tc>
      </w:tr>
      <w:tr>
        <w:trPr>
          <w:trHeight w:val="39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машинамен сауу операторы, компьютерге қызмет көрсету жөніндегі оператор </w:t>
            </w:r>
          </w:p>
        </w:tc>
      </w:tr>
      <w:tr>
        <w:trPr>
          <w:trHeight w:val="39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 жиhазды жасап шығарушы кәсіпорынының директоры, сусындар өндіретін «Сайрам» АҚ басшысы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7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media/document_image_rId248.jpeg" Type="http://schemas.openxmlformats.org/officeDocument/2006/relationships/image" Id="rId248"/><Relationship Target="media/document_image_rId249.jpeg" Type="http://schemas.openxmlformats.org/officeDocument/2006/relationships/image" Id="rId249"/><Relationship Target="media/document_image_rId250.jpeg" Type="http://schemas.openxmlformats.org/officeDocument/2006/relationships/image" Id="rId250"/><Relationship Target="media/document_image_rId251.jpeg" Type="http://schemas.openxmlformats.org/officeDocument/2006/relationships/image" Id="rId251"/><Relationship Target="media/document_image_rId252.jpeg" Type="http://schemas.openxmlformats.org/officeDocument/2006/relationships/image" Id="rId252"/><Relationship Target="media/document_image_rId253.jpeg" Type="http://schemas.openxmlformats.org/officeDocument/2006/relationships/image" Id="rId253"/><Relationship Target="media/document_image_rId254.jpeg" Type="http://schemas.openxmlformats.org/officeDocument/2006/relationships/image" Id="rId254"/><Relationship Target="media/document_image_rId255.jpeg" Type="http://schemas.openxmlformats.org/officeDocument/2006/relationships/image" Id="rId255"/><Relationship Target="media/document_image_rId256.jpeg" Type="http://schemas.openxmlformats.org/officeDocument/2006/relationships/image" Id="rId256"/><Relationship Target="media/document_image_rId257.jpeg" Type="http://schemas.openxmlformats.org/officeDocument/2006/relationships/image" Id="rId257"/><Relationship Target="media/document_image_rId258.jpeg" Type="http://schemas.openxmlformats.org/officeDocument/2006/relationships/image" Id="rId258"/><Relationship Target="media/document_image_rId259.jpeg" Type="http://schemas.openxmlformats.org/officeDocument/2006/relationships/image" Id="rId259"/><Relationship Target="media/document_image_rId260.jpeg" Type="http://schemas.openxmlformats.org/officeDocument/2006/relationships/image" Id="rId260"/><Relationship Target="media/document_image_rId261.jpeg" Type="http://schemas.openxmlformats.org/officeDocument/2006/relationships/image" Id="rId261"/><Relationship Target="media/document_image_rId262.jpeg" Type="http://schemas.openxmlformats.org/officeDocument/2006/relationships/image" Id="rId262"/><Relationship Target="media/document_image_rId263.jpeg" Type="http://schemas.openxmlformats.org/officeDocument/2006/relationships/image" Id="rId263"/><Relationship Target="media/document_image_rId264.jpeg" Type="http://schemas.openxmlformats.org/officeDocument/2006/relationships/image" Id="rId264"/><Relationship Target="media/document_image_rId265.jpeg" Type="http://schemas.openxmlformats.org/officeDocument/2006/relationships/image" Id="rId265"/><Relationship Target="media/document_image_rId266.jpeg" Type="http://schemas.openxmlformats.org/officeDocument/2006/relationships/image" Id="rId266"/><Relationship Target="media/document_image_rId267.jpeg" Type="http://schemas.openxmlformats.org/officeDocument/2006/relationships/image" Id="rId267"/><Relationship Target="media/document_image_rId268.jpeg" Type="http://schemas.openxmlformats.org/officeDocument/2006/relationships/image" Id="rId268"/><Relationship Target="media/document_image_rId269.jpeg" Type="http://schemas.openxmlformats.org/officeDocument/2006/relationships/image" Id="rId269"/><Relationship Target="media/document_image_rId270.jpeg" Type="http://schemas.openxmlformats.org/officeDocument/2006/relationships/image" Id="rId270"/><Relationship Target="media/document_image_rId271.jpeg" Type="http://schemas.openxmlformats.org/officeDocument/2006/relationships/image" Id="rId271"/><Relationship Target="media/document_image_rId272.jpeg" Type="http://schemas.openxmlformats.org/officeDocument/2006/relationships/image" Id="rId272"/><Relationship Target="media/document_image_rId273.jpeg" Type="http://schemas.openxmlformats.org/officeDocument/2006/relationships/image" Id="rId273"/><Relationship Target="media/document_image_rId274.jpeg" Type="http://schemas.openxmlformats.org/officeDocument/2006/relationships/image" Id="rId274"/><Relationship Target="media/document_image_rId275.jpeg" Type="http://schemas.openxmlformats.org/officeDocument/2006/relationships/image" Id="rId275"/><Relationship Target="media/document_image_rId276.jpeg" Type="http://schemas.openxmlformats.org/officeDocument/2006/relationships/image" Id="rId276"/><Relationship Target="media/document_image_rId277.jpeg" Type="http://schemas.openxmlformats.org/officeDocument/2006/relationships/image" Id="rId277"/><Relationship Target="media/document_image_rId278.jpeg" Type="http://schemas.openxmlformats.org/officeDocument/2006/relationships/image" Id="rId278"/><Relationship Target="media/document_image_rId279.jpeg" Type="http://schemas.openxmlformats.org/officeDocument/2006/relationships/image" Id="rId279"/><Relationship Target="media/document_image_rId280.jpeg" Type="http://schemas.openxmlformats.org/officeDocument/2006/relationships/image" Id="rId280"/><Relationship Target="media/document_image_rId281.jpeg" Type="http://schemas.openxmlformats.org/officeDocument/2006/relationships/image" Id="rId281"/><Relationship Target="media/document_image_rId282.jpeg" Type="http://schemas.openxmlformats.org/officeDocument/2006/relationships/image" Id="rId282"/><Relationship Target="media/document_image_rId283.jpeg" Type="http://schemas.openxmlformats.org/officeDocument/2006/relationships/image" Id="rId283"/><Relationship Target="media/document_image_rId284.jpeg" Type="http://schemas.openxmlformats.org/officeDocument/2006/relationships/image" Id="rId284"/><Relationship Target="media/document_image_rId285.jpeg" Type="http://schemas.openxmlformats.org/officeDocument/2006/relationships/image" Id="rId285"/><Relationship Target="media/document_image_rId286.jpeg" Type="http://schemas.openxmlformats.org/officeDocument/2006/relationships/image" Id="rId286"/><Relationship Target="media/document_image_rId287.jpeg" Type="http://schemas.openxmlformats.org/officeDocument/2006/relationships/image" Id="rId287"/><Relationship Target="media/document_image_rId288.jpeg" Type="http://schemas.openxmlformats.org/officeDocument/2006/relationships/image" Id="rId288"/><Relationship Target="media/document_image_rId289.jpeg" Type="http://schemas.openxmlformats.org/officeDocument/2006/relationships/image" Id="rId289"/><Relationship Target="media/document_image_rId290.jpeg" Type="http://schemas.openxmlformats.org/officeDocument/2006/relationships/image" Id="rId290"/><Relationship Target="media/document_image_rId291.jpeg" Type="http://schemas.openxmlformats.org/officeDocument/2006/relationships/image" Id="rId291"/><Relationship Target="media/document_image_rId292.jpeg" Type="http://schemas.openxmlformats.org/officeDocument/2006/relationships/image" Id="rId292"/><Relationship Target="media/document_image_rId293.jpeg" Type="http://schemas.openxmlformats.org/officeDocument/2006/relationships/image" Id="rId293"/><Relationship Target="media/document_image_rId294.jpeg" Type="http://schemas.openxmlformats.org/officeDocument/2006/relationships/image" Id="rId294"/><Relationship Target="media/document_image_rId295.jpeg" Type="http://schemas.openxmlformats.org/officeDocument/2006/relationships/image" Id="rId295"/><Relationship Target="media/document_image_rId296.jpeg" Type="http://schemas.openxmlformats.org/officeDocument/2006/relationships/image" Id="rId296"/><Relationship Target="media/document_image_rId297.jpeg" Type="http://schemas.openxmlformats.org/officeDocument/2006/relationships/image" Id="rId297"/><Relationship Target="media/document_image_rId298.jpeg" Type="http://schemas.openxmlformats.org/officeDocument/2006/relationships/image" Id="rId298"/><Relationship Target="media/document_image_rId299.jpeg" Type="http://schemas.openxmlformats.org/officeDocument/2006/relationships/image" Id="rId299"/><Relationship Target="media/document_image_rId300.jpeg" Type="http://schemas.openxmlformats.org/officeDocument/2006/relationships/image" Id="rId300"/><Relationship Target="media/document_image_rId301.jpeg" Type="http://schemas.openxmlformats.org/officeDocument/2006/relationships/image" Id="rId301"/><Relationship Target="media/document_image_rId302.jpeg" Type="http://schemas.openxmlformats.org/officeDocument/2006/relationships/image" Id="rId302"/><Relationship Target="media/document_image_rId303.jpeg" Type="http://schemas.openxmlformats.org/officeDocument/2006/relationships/image" Id="rId303"/><Relationship Target="media/document_image_rId304.jpeg" Type="http://schemas.openxmlformats.org/officeDocument/2006/relationships/image" Id="rId304"/><Relationship Target="media/document_image_rId305.jpeg" Type="http://schemas.openxmlformats.org/officeDocument/2006/relationships/image" Id="rId305"/><Relationship Target="media/document_image_rId306.jpeg" Type="http://schemas.openxmlformats.org/officeDocument/2006/relationships/image" Id="rId306"/><Relationship Target="media/document_image_rId307.jpeg" Type="http://schemas.openxmlformats.org/officeDocument/2006/relationships/image" Id="rId307"/><Relationship Target="media/document_image_rId308.jpeg" Type="http://schemas.openxmlformats.org/officeDocument/2006/relationships/image" Id="rId308"/><Relationship Target="media/document_image_rId309.jpeg" Type="http://schemas.openxmlformats.org/officeDocument/2006/relationships/image" Id="rId309"/><Relationship Target="media/document_image_rId310.jpeg" Type="http://schemas.openxmlformats.org/officeDocument/2006/relationships/image" Id="rId310"/><Relationship Target="media/document_image_rId311.jpeg" Type="http://schemas.openxmlformats.org/officeDocument/2006/relationships/image" Id="rId311"/><Relationship Target="media/document_image_rId312.jpeg" Type="http://schemas.openxmlformats.org/officeDocument/2006/relationships/image" Id="rId312"/><Relationship Target="media/document_image_rId313.jpeg" Type="http://schemas.openxmlformats.org/officeDocument/2006/relationships/image" Id="rId313"/><Relationship Target="media/document_image_rId314.jpeg" Type="http://schemas.openxmlformats.org/officeDocument/2006/relationships/image" Id="rId314"/><Relationship Target="media/document_image_rId315.jpeg" Type="http://schemas.openxmlformats.org/officeDocument/2006/relationships/image" Id="rId315"/><Relationship Target="media/document_image_rId316.jpeg" Type="http://schemas.openxmlformats.org/officeDocument/2006/relationships/image" Id="rId316"/><Relationship Target="media/document_image_rId317.jpeg" Type="http://schemas.openxmlformats.org/officeDocument/2006/relationships/image" Id="rId317"/><Relationship Target="media/document_image_rId318.jpeg" Type="http://schemas.openxmlformats.org/officeDocument/2006/relationships/image" Id="rId318"/><Relationship Target="media/document_image_rId319.jpeg" Type="http://schemas.openxmlformats.org/officeDocument/2006/relationships/image" Id="rId319"/><Relationship Target="media/document_image_rId320.jpeg" Type="http://schemas.openxmlformats.org/officeDocument/2006/relationships/image" Id="rId320"/><Relationship Target="media/document_image_rId321.jpeg" Type="http://schemas.openxmlformats.org/officeDocument/2006/relationships/image" Id="rId321"/><Relationship Target="media/document_image_rId322.jpeg" Type="http://schemas.openxmlformats.org/officeDocument/2006/relationships/image" Id="rId322"/><Relationship Target="media/document_image_rId323.jpeg" Type="http://schemas.openxmlformats.org/officeDocument/2006/relationships/image" Id="rId323"/><Relationship Target="media/document_image_rId324.jpeg" Type="http://schemas.openxmlformats.org/officeDocument/2006/relationships/image" Id="rId324"/><Relationship Target="media/document_image_rId325.jpeg" Type="http://schemas.openxmlformats.org/officeDocument/2006/relationships/image" Id="rId325"/><Relationship Target="media/document_image_rId326.jpeg" Type="http://schemas.openxmlformats.org/officeDocument/2006/relationships/image" Id="rId326"/><Relationship Target="media/document_image_rId327.jpeg" Type="http://schemas.openxmlformats.org/officeDocument/2006/relationships/image" Id="rId327"/><Relationship Target="media/document_image_rId328.jpeg" Type="http://schemas.openxmlformats.org/officeDocument/2006/relationships/image" Id="rId328"/><Relationship Target="media/document_image_rId329.jpeg" Type="http://schemas.openxmlformats.org/officeDocument/2006/relationships/image" Id="rId329"/><Relationship Target="media/document_image_rId330.jpeg" Type="http://schemas.openxmlformats.org/officeDocument/2006/relationships/image" Id="rId330"/><Relationship Target="media/document_image_rId331.jpeg" Type="http://schemas.openxmlformats.org/officeDocument/2006/relationships/image" Id="rId331"/><Relationship Target="media/document_image_rId332.jpeg" Type="http://schemas.openxmlformats.org/officeDocument/2006/relationships/image" Id="rId332"/><Relationship Target="media/document_image_rId333.jpeg" Type="http://schemas.openxmlformats.org/officeDocument/2006/relationships/image" Id="rId333"/><Relationship Target="media/document_image_rId334.jpeg" Type="http://schemas.openxmlformats.org/officeDocument/2006/relationships/image" Id="rId334"/><Relationship Target="media/document_image_rId335.jpeg" Type="http://schemas.openxmlformats.org/officeDocument/2006/relationships/image" Id="rId335"/><Relationship Target="media/document_image_rId336.jpeg" Type="http://schemas.openxmlformats.org/officeDocument/2006/relationships/image" Id="rId336"/><Relationship Target="media/document_image_rId337.jpeg" Type="http://schemas.openxmlformats.org/officeDocument/2006/relationships/image" Id="rId337"/><Relationship Target="media/document_image_rId338.jpeg" Type="http://schemas.openxmlformats.org/officeDocument/2006/relationships/image" Id="rId338"/><Relationship Target="media/document_image_rId339.jpeg" Type="http://schemas.openxmlformats.org/officeDocument/2006/relationships/image" Id="rId339"/><Relationship Target="media/document_image_rId340.jpeg" Type="http://schemas.openxmlformats.org/officeDocument/2006/relationships/image" Id="rId340"/><Relationship Target="media/document_image_rId341.jpeg" Type="http://schemas.openxmlformats.org/officeDocument/2006/relationships/image" Id="rId341"/><Relationship Target="media/document_image_rId342.jpeg" Type="http://schemas.openxmlformats.org/officeDocument/2006/relationships/image" Id="rId342"/><Relationship Target="media/document_image_rId343.jpeg" Type="http://schemas.openxmlformats.org/officeDocument/2006/relationships/image" Id="rId343"/><Relationship Target="media/document_image_rId344.jpeg" Type="http://schemas.openxmlformats.org/officeDocument/2006/relationships/image" Id="rId344"/><Relationship Target="media/document_image_rId345.jpeg" Type="http://schemas.openxmlformats.org/officeDocument/2006/relationships/image" Id="rId345"/><Relationship Target="media/document_image_rId346.jpeg" Type="http://schemas.openxmlformats.org/officeDocument/2006/relationships/image" Id="rId346"/><Relationship Target="media/document_image_rId347.jpeg" Type="http://schemas.openxmlformats.org/officeDocument/2006/relationships/image" Id="rId347"/><Relationship Target="media/document_image_rId348.jpeg" Type="http://schemas.openxmlformats.org/officeDocument/2006/relationships/image" Id="rId348"/><Relationship Target="media/document_image_rId349.jpeg" Type="http://schemas.openxmlformats.org/officeDocument/2006/relationships/image" Id="rId349"/><Relationship Target="media/document_image_rId350.jpeg" Type="http://schemas.openxmlformats.org/officeDocument/2006/relationships/image" Id="rId350"/><Relationship Target="media/document_image_rId351.jpeg" Type="http://schemas.openxmlformats.org/officeDocument/2006/relationships/image" Id="rId351"/><Relationship Target="media/document_image_rId352.jpeg" Type="http://schemas.openxmlformats.org/officeDocument/2006/relationships/image" Id="rId352"/><Relationship Target="media/document_image_rId353.jpeg" Type="http://schemas.openxmlformats.org/officeDocument/2006/relationships/image" Id="rId353"/><Relationship Target="media/document_image_rId354.jpeg" Type="http://schemas.openxmlformats.org/officeDocument/2006/relationships/image" Id="rId354"/><Relationship Target="media/document_image_rId355.jpeg" Type="http://schemas.openxmlformats.org/officeDocument/2006/relationships/image" Id="rId355"/><Relationship Target="media/document_image_rId356.jpeg" Type="http://schemas.openxmlformats.org/officeDocument/2006/relationships/image" Id="rId356"/><Relationship Target="media/document_image_rId357.jpeg" Type="http://schemas.openxmlformats.org/officeDocument/2006/relationships/image" Id="rId357"/><Relationship Target="media/document_image_rId358.jpeg" Type="http://schemas.openxmlformats.org/officeDocument/2006/relationships/image" Id="rId358"/><Relationship Target="media/document_image_rId359.jpeg" Type="http://schemas.openxmlformats.org/officeDocument/2006/relationships/image" Id="rId359"/><Relationship Target="media/document_image_rId360.jpeg" Type="http://schemas.openxmlformats.org/officeDocument/2006/relationships/image" Id="rId360"/><Relationship Target="media/document_image_rId361.jpeg" Type="http://schemas.openxmlformats.org/officeDocument/2006/relationships/image" Id="rId361"/><Relationship Target="media/document_image_rId362.jpeg" Type="http://schemas.openxmlformats.org/officeDocument/2006/relationships/image" Id="rId362"/><Relationship Target="media/document_image_rId363.jpeg" Type="http://schemas.openxmlformats.org/officeDocument/2006/relationships/image" Id="rId363"/><Relationship Target="media/document_image_rId364.jpeg" Type="http://schemas.openxmlformats.org/officeDocument/2006/relationships/image" Id="rId364"/><Relationship Target="media/document_image_rId365.jpeg" Type="http://schemas.openxmlformats.org/officeDocument/2006/relationships/image" Id="rId365"/><Relationship Target="media/document_image_rId366.jpeg" Type="http://schemas.openxmlformats.org/officeDocument/2006/relationships/image" Id="rId366"/><Relationship Target="media/document_image_rId367.jpeg" Type="http://schemas.openxmlformats.org/officeDocument/2006/relationships/image" Id="rId367"/><Relationship Target="media/document_image_rId368.jpeg" Type="http://schemas.openxmlformats.org/officeDocument/2006/relationships/image" Id="rId368"/><Relationship Target="media/document_image_rId369.jpeg" Type="http://schemas.openxmlformats.org/officeDocument/2006/relationships/image" Id="rId369"/><Relationship Target="media/document_image_rId370.jpeg" Type="http://schemas.openxmlformats.org/officeDocument/2006/relationships/image" Id="rId370"/><Relationship Target="media/document_image_rId371.jpeg" Type="http://schemas.openxmlformats.org/officeDocument/2006/relationships/image" Id="rId371"/><Relationship Target="media/document_image_rId372.jpeg" Type="http://schemas.openxmlformats.org/officeDocument/2006/relationships/image" Id="rId372"/><Relationship Target="media/document_image_rId373.jpeg" Type="http://schemas.openxmlformats.org/officeDocument/2006/relationships/image" Id="rId373"/><Relationship Target="media/document_image_rId374.jpeg" Type="http://schemas.openxmlformats.org/officeDocument/2006/relationships/image" Id="rId374"/><Relationship Target="media/document_image_rId375.jpeg" Type="http://schemas.openxmlformats.org/officeDocument/2006/relationships/image" Id="rId375"/><Relationship Target="media/document_image_rId376.jpeg" Type="http://schemas.openxmlformats.org/officeDocument/2006/relationships/image" Id="rId376"/><Relationship Target="media/document_image_rId377.jpeg" Type="http://schemas.openxmlformats.org/officeDocument/2006/relationships/image" Id="rId377"/><Relationship Target="media/document_image_rId378.jpeg" Type="http://schemas.openxmlformats.org/officeDocument/2006/relationships/image" Id="rId378"/><Relationship Target="media/document_image_rId379.jpeg" Type="http://schemas.openxmlformats.org/officeDocument/2006/relationships/image" Id="rId379"/><Relationship Target="media/document_image_rId380.jpeg" Type="http://schemas.openxmlformats.org/officeDocument/2006/relationships/image" Id="rId380"/><Relationship Target="media/document_image_rId381.jpeg" Type="http://schemas.openxmlformats.org/officeDocument/2006/relationships/image" Id="rId381"/><Relationship Target="media/document_image_rId382.jpeg" Type="http://schemas.openxmlformats.org/officeDocument/2006/relationships/image" Id="rId382"/><Relationship Target="media/document_image_rId383.jpeg" Type="http://schemas.openxmlformats.org/officeDocument/2006/relationships/image" Id="rId383"/><Relationship Target="media/document_image_rId384.jpeg" Type="http://schemas.openxmlformats.org/officeDocument/2006/relationships/image" Id="rId384"/><Relationship Target="media/document_image_rId385.jpeg" Type="http://schemas.openxmlformats.org/officeDocument/2006/relationships/image" Id="rId385"/><Relationship Target="media/document_image_rId386.jpeg" Type="http://schemas.openxmlformats.org/officeDocument/2006/relationships/image" Id="rId386"/><Relationship Target="media/document_image_rId387.jpeg" Type="http://schemas.openxmlformats.org/officeDocument/2006/relationships/image" Id="rId387"/><Relationship Target="media/document_image_rId388.jpeg" Type="http://schemas.openxmlformats.org/officeDocument/2006/relationships/image" Id="rId388"/><Relationship Target="media/document_image_rId389.jpeg" Type="http://schemas.openxmlformats.org/officeDocument/2006/relationships/image" Id="rId389"/><Relationship Target="media/document_image_rId390.jpeg" Type="http://schemas.openxmlformats.org/officeDocument/2006/relationships/image" Id="rId390"/><Relationship Target="media/document_image_rId391.jpeg" Type="http://schemas.openxmlformats.org/officeDocument/2006/relationships/image" Id="rId391"/><Relationship Target="media/document_image_rId392.jpeg" Type="http://schemas.openxmlformats.org/officeDocument/2006/relationships/image" Id="rId392"/><Relationship Target="media/document_image_rId393.jpeg" Type="http://schemas.openxmlformats.org/officeDocument/2006/relationships/image" Id="rId393"/><Relationship Target="media/document_image_rId394.jpeg" Type="http://schemas.openxmlformats.org/officeDocument/2006/relationships/image" Id="rId394"/><Relationship Target="media/document_image_rId395.jpeg" Type="http://schemas.openxmlformats.org/officeDocument/2006/relationships/image" Id="rId395"/><Relationship Target="media/document_image_rId396.jpeg" Type="http://schemas.openxmlformats.org/officeDocument/2006/relationships/image" Id="rId396"/><Relationship Target="media/document_image_rId397.jpeg" Type="http://schemas.openxmlformats.org/officeDocument/2006/relationships/image" Id="rId397"/><Relationship Target="media/document_image_rId398.jpeg" Type="http://schemas.openxmlformats.org/officeDocument/2006/relationships/image" Id="rId398"/><Relationship Target="media/document_image_rId399.jpeg" Type="http://schemas.openxmlformats.org/officeDocument/2006/relationships/image" Id="rId399"/><Relationship Target="media/document_image_rId400.jpeg" Type="http://schemas.openxmlformats.org/officeDocument/2006/relationships/image" Id="rId400"/><Relationship Target="media/document_image_rId401.jpeg" Type="http://schemas.openxmlformats.org/officeDocument/2006/relationships/image" Id="rId401"/><Relationship Target="media/document_image_rId402.jpeg" Type="http://schemas.openxmlformats.org/officeDocument/2006/relationships/image" Id="rId402"/><Relationship Target="media/document_image_rId403.jpeg" Type="http://schemas.openxmlformats.org/officeDocument/2006/relationships/image" Id="rId403"/><Relationship Target="media/document_image_rId404.jpeg" Type="http://schemas.openxmlformats.org/officeDocument/2006/relationships/image" Id="rId404"/><Relationship Target="media/document_image_rId405.jpeg" Type="http://schemas.openxmlformats.org/officeDocument/2006/relationships/image" Id="rId405"/><Relationship Target="media/document_image_rId406.jpeg" Type="http://schemas.openxmlformats.org/officeDocument/2006/relationships/image" Id="rId406"/><Relationship Target="media/document_image_rId407.jpeg" Type="http://schemas.openxmlformats.org/officeDocument/2006/relationships/image" Id="rId407"/><Relationship Target="media/document_image_rId408.jpeg" Type="http://schemas.openxmlformats.org/officeDocument/2006/relationships/image" Id="rId408"/><Relationship Target="media/document_image_rId409.jpeg" Type="http://schemas.openxmlformats.org/officeDocument/2006/relationships/image" Id="rId409"/><Relationship Target="media/document_image_rId410.jpeg" Type="http://schemas.openxmlformats.org/officeDocument/2006/relationships/image" Id="rId410"/><Relationship Target="media/document_image_rId411.jpeg" Type="http://schemas.openxmlformats.org/officeDocument/2006/relationships/image" Id="rId411"/><Relationship Target="media/document_image_rId412.jpeg" Type="http://schemas.openxmlformats.org/officeDocument/2006/relationships/image" Id="rId412"/><Relationship Target="media/document_image_rId413.jpeg" Type="http://schemas.openxmlformats.org/officeDocument/2006/relationships/image" Id="rId413"/><Relationship Target="media/document_image_rId414.jpeg" Type="http://schemas.openxmlformats.org/officeDocument/2006/relationships/image" Id="rId414"/><Relationship Target="media/document_image_rId415.jpeg" Type="http://schemas.openxmlformats.org/officeDocument/2006/relationships/image" Id="rId415"/><Relationship Target="media/document_image_rId416.jpeg" Type="http://schemas.openxmlformats.org/officeDocument/2006/relationships/image" Id="rId416"/><Relationship Target="media/document_image_rId417.jpeg" Type="http://schemas.openxmlformats.org/officeDocument/2006/relationships/image" Id="rId417"/><Relationship Target="media/document_image_rId418.jpeg" Type="http://schemas.openxmlformats.org/officeDocument/2006/relationships/image" Id="rId418"/><Relationship Target="media/document_image_rId419.jpeg" Type="http://schemas.openxmlformats.org/officeDocument/2006/relationships/image" Id="rId419"/><Relationship Target="media/document_image_rId420.jpeg" Type="http://schemas.openxmlformats.org/officeDocument/2006/relationships/image" Id="rId420"/><Relationship Target="media/document_image_rId421.jpeg" Type="http://schemas.openxmlformats.org/officeDocument/2006/relationships/image" Id="rId421"/><Relationship Target="media/document_image_rId422.jpeg" Type="http://schemas.openxmlformats.org/officeDocument/2006/relationships/image" Id="rId422"/><Relationship Target="media/document_image_rId423.jpeg" Type="http://schemas.openxmlformats.org/officeDocument/2006/relationships/image" Id="rId423"/><Relationship Target="media/document_image_rId424.jpeg" Type="http://schemas.openxmlformats.org/officeDocument/2006/relationships/image" Id="rId424"/><Relationship Target="media/document_image_rId425.jpeg" Type="http://schemas.openxmlformats.org/officeDocument/2006/relationships/image" Id="rId425"/><Relationship Target="media/document_image_rId426.jpeg" Type="http://schemas.openxmlformats.org/officeDocument/2006/relationships/image" Id="rId426"/><Relationship Target="media/document_image_rId427.jpeg" Type="http://schemas.openxmlformats.org/officeDocument/2006/relationships/image" Id="rId427"/><Relationship Target="media/document_image_rId428.jpeg" Type="http://schemas.openxmlformats.org/officeDocument/2006/relationships/image" Id="rId428"/><Relationship Target="media/document_image_rId429.jpeg" Type="http://schemas.openxmlformats.org/officeDocument/2006/relationships/image" Id="rId429"/><Relationship Target="media/document_image_rId430.jpeg" Type="http://schemas.openxmlformats.org/officeDocument/2006/relationships/image" Id="rId430"/><Relationship Target="media/document_image_rId431.jpeg" Type="http://schemas.openxmlformats.org/officeDocument/2006/relationships/image" Id="rId431"/><Relationship Target="media/document_image_rId432.jpeg" Type="http://schemas.openxmlformats.org/officeDocument/2006/relationships/image" Id="rId432"/><Relationship Target="media/document_image_rId433.jpeg" Type="http://schemas.openxmlformats.org/officeDocument/2006/relationships/image" Id="rId433"/><Relationship Target="media/document_image_rId434.jpeg" Type="http://schemas.openxmlformats.org/officeDocument/2006/relationships/image" Id="rId434"/><Relationship Target="media/document_image_rId435.jpeg" Type="http://schemas.openxmlformats.org/officeDocument/2006/relationships/image" Id="rId435"/><Relationship Target="media/document_image_rId436.jpeg" Type="http://schemas.openxmlformats.org/officeDocument/2006/relationships/image" Id="rId436"/><Relationship Target="media/document_image_rId437.jpeg" Type="http://schemas.openxmlformats.org/officeDocument/2006/relationships/image" Id="rId437"/><Relationship Target="media/document_image_rId438.jpeg" Type="http://schemas.openxmlformats.org/officeDocument/2006/relationships/image" Id="rId438"/><Relationship Target="media/document_image_rId439.jpeg" Type="http://schemas.openxmlformats.org/officeDocument/2006/relationships/image" Id="rId439"/><Relationship Target="media/document_image_rId440.jpeg" Type="http://schemas.openxmlformats.org/officeDocument/2006/relationships/image" Id="rId440"/><Relationship Target="media/document_image_rId441.jpeg" Type="http://schemas.openxmlformats.org/officeDocument/2006/relationships/image" Id="rId441"/><Relationship Target="media/document_image_rId442.jpeg" Type="http://schemas.openxmlformats.org/officeDocument/2006/relationships/image" Id="rId442"/><Relationship Target="media/document_image_rId443.jpeg" Type="http://schemas.openxmlformats.org/officeDocument/2006/relationships/image" Id="rId443"/><Relationship Target="media/document_image_rId444.jpeg" Type="http://schemas.openxmlformats.org/officeDocument/2006/relationships/image" Id="rId444"/><Relationship Target="media/document_image_rId445.jpeg" Type="http://schemas.openxmlformats.org/officeDocument/2006/relationships/image" Id="rId445"/><Relationship Target="media/document_image_rId446.jpeg" Type="http://schemas.openxmlformats.org/officeDocument/2006/relationships/image" Id="rId446"/><Relationship Target="media/document_image_rId447.jpeg" Type="http://schemas.openxmlformats.org/officeDocument/2006/relationships/image" Id="rId447"/><Relationship Target="media/document_image_rId448.jpeg" Type="http://schemas.openxmlformats.org/officeDocument/2006/relationships/image" Id="rId448"/><Relationship Target="media/document_image_rId449.jpeg" Type="http://schemas.openxmlformats.org/officeDocument/2006/relationships/image" Id="rId449"/><Relationship Target="media/document_image_rId450.jpeg" Type="http://schemas.openxmlformats.org/officeDocument/2006/relationships/image" Id="rId450"/><Relationship Target="media/document_image_rId451.jpeg" Type="http://schemas.openxmlformats.org/officeDocument/2006/relationships/image" Id="rId451"/><Relationship Target="media/document_image_rId452.jpeg" Type="http://schemas.openxmlformats.org/officeDocument/2006/relationships/image" Id="rId452"/><Relationship Target="media/document_image_rId453.jpeg" Type="http://schemas.openxmlformats.org/officeDocument/2006/relationships/image" Id="rId453"/><Relationship Target="media/document_image_rId454.jpeg" Type="http://schemas.openxmlformats.org/officeDocument/2006/relationships/image" Id="rId454"/><Relationship Target="media/document_image_rId455.jpeg" Type="http://schemas.openxmlformats.org/officeDocument/2006/relationships/image" Id="rId455"/><Relationship Target="media/document_image_rId456.jpeg" Type="http://schemas.openxmlformats.org/officeDocument/2006/relationships/image" Id="rId456"/><Relationship Target="media/document_image_rId457.jpeg" Type="http://schemas.openxmlformats.org/officeDocument/2006/relationships/image" Id="rId457"/><Relationship Target="media/document_image_rId458.jpeg" Type="http://schemas.openxmlformats.org/officeDocument/2006/relationships/image" Id="rId458"/><Relationship Target="media/document_image_rId459.jpeg" Type="http://schemas.openxmlformats.org/officeDocument/2006/relationships/image" Id="rId459"/><Relationship Target="media/document_image_rId460.jpeg" Type="http://schemas.openxmlformats.org/officeDocument/2006/relationships/image" Id="rId460"/><Relationship Target="media/document_image_rId461.jpeg" Type="http://schemas.openxmlformats.org/officeDocument/2006/relationships/image" Id="rId461"/><Relationship Target="media/document_image_rId462.jpeg" Type="http://schemas.openxmlformats.org/officeDocument/2006/relationships/image" Id="rId462"/><Relationship Target="media/document_image_rId463.jpeg" Type="http://schemas.openxmlformats.org/officeDocument/2006/relationships/image" Id="rId463"/><Relationship Target="media/document_image_rId464.jpeg" Type="http://schemas.openxmlformats.org/officeDocument/2006/relationships/image" Id="rId464"/><Relationship Target="media/document_image_rId465.jpeg" Type="http://schemas.openxmlformats.org/officeDocument/2006/relationships/image" Id="rId465"/><Relationship Target="media/document_image_rId466.jpeg" Type="http://schemas.openxmlformats.org/officeDocument/2006/relationships/image" Id="rId466"/><Relationship Target="media/document_image_rId467.jpeg" Type="http://schemas.openxmlformats.org/officeDocument/2006/relationships/image" Id="rId467"/><Relationship Target="media/document_image_rId468.jpeg" Type="http://schemas.openxmlformats.org/officeDocument/2006/relationships/image" Id="rId468"/><Relationship Target="media/document_image_rId469.jpeg" Type="http://schemas.openxmlformats.org/officeDocument/2006/relationships/image" Id="rId469"/><Relationship Target="media/document_image_rId470.jpeg" Type="http://schemas.openxmlformats.org/officeDocument/2006/relationships/image" Id="rId470"/><Relationship Target="media/document_image_rId471.jpeg" Type="http://schemas.openxmlformats.org/officeDocument/2006/relationships/image" Id="rId471"/><Relationship Target="media/document_image_rId472.jpeg" Type="http://schemas.openxmlformats.org/officeDocument/2006/relationships/image" Id="rId472"/><Relationship Target="media/document_image_rId473.jpeg" Type="http://schemas.openxmlformats.org/officeDocument/2006/relationships/image" Id="rId473"/><Relationship Target="media/document_image_rId474.jpeg" Type="http://schemas.openxmlformats.org/officeDocument/2006/relationships/image" Id="rId474"/><Relationship Target="header.xml" Type="http://schemas.openxmlformats.org/officeDocument/2006/relationships/header" Id="rId47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