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542d" w14:textId="7765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28 қарашадағы № 325 Бұйрығы. Қазақстан Республикасының Әділет министрлігінде 2012 жылы 10 желтоқсанда № 8172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Ведомстволық статистикалық байқаудың статистикалық нысандары бойынша алғашқы статистикалық деректерді жинауды жетілдіру мақсатында, сонымен қатар "Қазақстан Республикасы Ұлттық банкі туралы" Қазақстан Республикасы Заңының 8-бабының </w:t>
      </w:r>
      <w:r>
        <w:rPr>
          <w:rFonts w:ascii="Times New Roman"/>
          <w:b w:val="false"/>
          <w:i w:val="false"/>
          <w:color w:val="000000"/>
          <w:sz w:val="28"/>
        </w:rPr>
        <w:t>16) тармақшасына</w:t>
      </w:r>
      <w:r>
        <w:rPr>
          <w:rFonts w:ascii="Times New Roman"/>
          <w:b w:val="false"/>
          <w:i w:val="false"/>
          <w:color w:val="000000"/>
          <w:sz w:val="28"/>
        </w:rPr>
        <w:t xml:space="preserve"> және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6863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 тармақшалары</w:t>
      </w:r>
      <w:r>
        <w:rPr>
          <w:rFonts w:ascii="Times New Roman"/>
          <w:b w:val="false"/>
          <w:i w:val="false"/>
          <w:color w:val="000000"/>
          <w:sz w:val="28"/>
        </w:rPr>
        <w:t xml:space="preserve"> мынадай редакцияда мазмұндалсын:</w:t>
      </w:r>
    </w:p>
    <w:bookmarkStart w:name="z5" w:id="2"/>
    <w:p>
      <w:pPr>
        <w:spacing w:after="0"/>
        <w:ind w:left="0"/>
        <w:jc w:val="both"/>
      </w:pPr>
      <w:r>
        <w:rPr>
          <w:rFonts w:ascii="Times New Roman"/>
          <w:b w:val="false"/>
          <w:i w:val="false"/>
          <w:color w:val="000000"/>
          <w:sz w:val="28"/>
        </w:rPr>
        <w:t>
      "17) "Резидент еместерден алынған (резидент еместерге ұсынылған) көлік қызметтері туралы есеп" ведомстволық статистикалық байқаудың статистикалық нысаны (коды 7331202, индексі 2-ТБ, кезеңділігі тоқсандық) осы бұйрықтың 17-қосымшасына сәйкес;</w:t>
      </w:r>
    </w:p>
    <w:bookmarkEnd w:id="2"/>
    <w:bookmarkStart w:name="z6" w:id="3"/>
    <w:p>
      <w:pPr>
        <w:spacing w:after="0"/>
        <w:ind w:left="0"/>
        <w:jc w:val="both"/>
      </w:pPr>
      <w:r>
        <w:rPr>
          <w:rFonts w:ascii="Times New Roman"/>
          <w:b w:val="false"/>
          <w:i w:val="false"/>
          <w:color w:val="000000"/>
          <w:sz w:val="28"/>
        </w:rPr>
        <w:t>
      18) "Резидент еместерден алынған (резидент еместерге ұсынылған) көлік қызметтері туралы есеп" ведомстволық статистикалық байқаудың статистикалық нысанын (коды 7331202, индексі 2-ТБ, кезеңділігі тоқсандық) толтыру жөніндегі нұсқаулық осы бұйрықтың 18-қосымшасына сәйкес;</w:t>
      </w:r>
    </w:p>
    <w:bookmarkEnd w:id="3"/>
    <w:bookmarkStart w:name="z7" w:id="4"/>
    <w:p>
      <w:pPr>
        <w:spacing w:after="0"/>
        <w:ind w:left="0"/>
        <w:jc w:val="both"/>
      </w:pPr>
      <w:r>
        <w:rPr>
          <w:rFonts w:ascii="Times New Roman"/>
          <w:b w:val="false"/>
          <w:i w:val="false"/>
          <w:color w:val="000000"/>
          <w:sz w:val="28"/>
        </w:rPr>
        <w:t>
      19) "Резидент еместерден алынған (резидент еместерге ұсынылған) темір жол көлігі қызметтері туралы есеп" ведомстволық статистикалық байқаудың статистикалық нысаны (коды 7341202, индексі 3-ТБ, кезеңділігі тоқсандық) осы бұйрықтың 19-қосымшасына сәйкес;</w:t>
      </w:r>
    </w:p>
    <w:bookmarkEnd w:id="4"/>
    <w:bookmarkStart w:name="z8" w:id="5"/>
    <w:p>
      <w:pPr>
        <w:spacing w:after="0"/>
        <w:ind w:left="0"/>
        <w:jc w:val="both"/>
      </w:pPr>
      <w:r>
        <w:rPr>
          <w:rFonts w:ascii="Times New Roman"/>
          <w:b w:val="false"/>
          <w:i w:val="false"/>
          <w:color w:val="000000"/>
          <w:sz w:val="28"/>
        </w:rPr>
        <w:t>
      20) "Резидент еместерден алынған (резидент еместерге ұсынылған) темір жол көлігі қызметтері туралы есеп" ведомстволық статистикалық байқаудың статистикалық нысанын (коды 7341202, индексі 3-ТБ, кезеңділігі тоқсандық) толтыру жөніндегі нұсқаулық осы бұйрықтың 20-қосымшасына сәйкес;</w:t>
      </w:r>
    </w:p>
    <w:bookmarkEnd w:id="5"/>
    <w:bookmarkStart w:name="z9" w:id="6"/>
    <w:p>
      <w:pPr>
        <w:spacing w:after="0"/>
        <w:ind w:left="0"/>
        <w:jc w:val="both"/>
      </w:pPr>
      <w:r>
        <w:rPr>
          <w:rFonts w:ascii="Times New Roman"/>
          <w:b w:val="false"/>
          <w:i w:val="false"/>
          <w:color w:val="000000"/>
          <w:sz w:val="28"/>
        </w:rPr>
        <w:t>
      23) "Резидент емес көлік кәсіпорындарына ұсынылған қызметтер туралы есеп" ведомстволық статистикалық байқаудың статистикалық нысаны (коды 7361202, индексі 5-ТБ, кезеңділігі тоқсандық) осы бұйрықтың 23-қосымшасына сәйкес;</w:t>
      </w:r>
    </w:p>
    <w:bookmarkEnd w:id="6"/>
    <w:bookmarkStart w:name="z10" w:id="7"/>
    <w:p>
      <w:pPr>
        <w:spacing w:after="0"/>
        <w:ind w:left="0"/>
        <w:jc w:val="both"/>
      </w:pPr>
      <w:r>
        <w:rPr>
          <w:rFonts w:ascii="Times New Roman"/>
          <w:b w:val="false"/>
          <w:i w:val="false"/>
          <w:color w:val="000000"/>
          <w:sz w:val="28"/>
        </w:rPr>
        <w:t>
      24) "Резидент емес көлік кәсіпорындарына ұсынылған қызметтер туралы есеп" ведомстволық статистикалық байқаудың статистикалық нысанын (коды 7361202, индексі 5-ТБ, кезеңділігі тоқсандық) толтыру жөніндегі нұсқаулық осы бұйрықтың 24-қосымшасына сәйкес;</w:t>
      </w:r>
    </w:p>
    <w:bookmarkEnd w:id="7"/>
    <w:bookmarkStart w:name="z11" w:id="8"/>
    <w:p>
      <w:pPr>
        <w:spacing w:after="0"/>
        <w:ind w:left="0"/>
        <w:jc w:val="both"/>
      </w:pPr>
      <w:r>
        <w:rPr>
          <w:rFonts w:ascii="Times New Roman"/>
          <w:b w:val="false"/>
          <w:i w:val="false"/>
          <w:color w:val="000000"/>
          <w:sz w:val="28"/>
        </w:rPr>
        <w:t>
      33) "Жалпы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статистикалық нысаны (коды 6991202, индексі 11-ТБ-ЖС, кезеңділігі тоқсандық) осы бұйрықтың 33-қосымшасына сәйкес;</w:t>
      </w:r>
    </w:p>
    <w:bookmarkEnd w:id="8"/>
    <w:bookmarkStart w:name="z12" w:id="9"/>
    <w:p>
      <w:pPr>
        <w:spacing w:after="0"/>
        <w:ind w:left="0"/>
        <w:jc w:val="both"/>
      </w:pPr>
      <w:r>
        <w:rPr>
          <w:rFonts w:ascii="Times New Roman"/>
          <w:b w:val="false"/>
          <w:i w:val="false"/>
          <w:color w:val="000000"/>
          <w:sz w:val="28"/>
        </w:rPr>
        <w:t>
      34) "Жалпы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статистикалық нысанын (коды 6991202, индексі 11-ТБ-ЖС, кезеңділігі тоқсандық) толтыру жөніндегі нұсқаулық осы бұйрықтың 34-қосымшасына сәйкес;";</w:t>
      </w:r>
    </w:p>
    <w:bookmarkEnd w:id="9"/>
    <w:bookmarkStart w:name="z13" w:id="10"/>
    <w:p>
      <w:pPr>
        <w:spacing w:after="0"/>
        <w:ind w:left="0"/>
        <w:jc w:val="both"/>
      </w:pPr>
      <w:r>
        <w:rPr>
          <w:rFonts w:ascii="Times New Roman"/>
          <w:b w:val="false"/>
          <w:i w:val="false"/>
          <w:color w:val="000000"/>
          <w:sz w:val="28"/>
        </w:rPr>
        <w:t>
      мынадай мазмұндағы 51), 52) тармақшалармен толықтырылсын:</w:t>
      </w:r>
    </w:p>
    <w:bookmarkEnd w:id="10"/>
    <w:bookmarkStart w:name="z14" w:id="11"/>
    <w:p>
      <w:pPr>
        <w:spacing w:after="0"/>
        <w:ind w:left="0"/>
        <w:jc w:val="both"/>
      </w:pPr>
      <w:r>
        <w:rPr>
          <w:rFonts w:ascii="Times New Roman"/>
          <w:b w:val="false"/>
          <w:i w:val="false"/>
          <w:color w:val="000000"/>
          <w:sz w:val="28"/>
        </w:rPr>
        <w:t>
      "51) "Өмірді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статистикалық нысаны (коды 6981202, индексі 11-ТБ-ӨС, кезеңділігі тоқсандық) осы бұйрықтың 51-қосымшасына сәйкес;</w:t>
      </w:r>
    </w:p>
    <w:bookmarkEnd w:id="11"/>
    <w:bookmarkStart w:name="z15" w:id="12"/>
    <w:p>
      <w:pPr>
        <w:spacing w:after="0"/>
        <w:ind w:left="0"/>
        <w:jc w:val="both"/>
      </w:pPr>
      <w:r>
        <w:rPr>
          <w:rFonts w:ascii="Times New Roman"/>
          <w:b w:val="false"/>
          <w:i w:val="false"/>
          <w:color w:val="000000"/>
          <w:sz w:val="28"/>
        </w:rPr>
        <w:t>
      52) "Өмірді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статистикалық нысанын толтыру жөніндегі нұсқаулық (коды 6981202, индексі 11-ТБ-ӨС, кезеңділігі тоқсандық) осы бұйрықтың 52-қосымшасына сәйкес.";</w:t>
      </w:r>
    </w:p>
    <w:bookmarkEnd w:id="12"/>
    <w:bookmarkStart w:name="z16" w:id="1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 xml:space="preserve"> 12-қосымшаларына</w:t>
      </w:r>
      <w:r>
        <w:rPr>
          <w:rFonts w:ascii="Times New Roman"/>
          <w:b w:val="false"/>
          <w:i w:val="false"/>
          <w:color w:val="000000"/>
          <w:sz w:val="28"/>
        </w:rPr>
        <w:t xml:space="preserve"> сәйкес редакцияда жазылсын;</w:t>
      </w:r>
    </w:p>
    <w:bookmarkEnd w:id="13"/>
    <w:bookmarkStart w:name="z17" w:id="1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14-қосымшаларына</w:t>
      </w:r>
      <w:r>
        <w:rPr>
          <w:rFonts w:ascii="Times New Roman"/>
          <w:b w:val="false"/>
          <w:i w:val="false"/>
          <w:color w:val="000000"/>
          <w:sz w:val="28"/>
        </w:rPr>
        <w:t xml:space="preserve"> сәйкес 51, 52-қосымшалармен толықтырылсын.</w:t>
      </w:r>
    </w:p>
    <w:bookmarkEnd w:id="14"/>
    <w:bookmarkStart w:name="z18" w:id="15"/>
    <w:p>
      <w:pPr>
        <w:spacing w:after="0"/>
        <w:ind w:left="0"/>
        <w:jc w:val="both"/>
      </w:pPr>
      <w:r>
        <w:rPr>
          <w:rFonts w:ascii="Times New Roman"/>
          <w:b w:val="false"/>
          <w:i w:val="false"/>
          <w:color w:val="000000"/>
          <w:sz w:val="28"/>
        </w:rPr>
        <w:t>
      2. Қазақстан Республикасы Статистика агенттігінің Заң департаменті Стратегиялық даму департаментімен бірге заңнамада белгіленген тәртіпте:</w:t>
      </w:r>
    </w:p>
    <w:bookmarkEnd w:id="15"/>
    <w:bookmarkStart w:name="z19"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0" w:id="1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бұқаралық ақпарат құралдарына ресми жариялауға жіберсін;</w:t>
      </w:r>
    </w:p>
    <w:bookmarkEnd w:id="17"/>
    <w:bookmarkStart w:name="z21" w:id="18"/>
    <w:p>
      <w:pPr>
        <w:spacing w:after="0"/>
        <w:ind w:left="0"/>
        <w:jc w:val="both"/>
      </w:pP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p>
    <w:bookmarkEnd w:id="18"/>
    <w:bookmarkStart w:name="z22" w:id="19"/>
    <w:p>
      <w:pPr>
        <w:spacing w:after="0"/>
        <w:ind w:left="0"/>
        <w:jc w:val="both"/>
      </w:pP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p>
    <w:bookmarkEnd w:id="19"/>
    <w:bookmarkStart w:name="z23" w:id="20"/>
    <w:p>
      <w:pPr>
        <w:spacing w:after="0"/>
        <w:ind w:left="0"/>
        <w:jc w:val="both"/>
      </w:pPr>
      <w:r>
        <w:rPr>
          <w:rFonts w:ascii="Times New Roman"/>
          <w:b w:val="false"/>
          <w:i w:val="false"/>
          <w:color w:val="000000"/>
          <w:sz w:val="28"/>
        </w:rPr>
        <w:t>
      4. Осы бұйрық он күнтізбелік күн өткен соң ресми жариялауға жатады және 2013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Г.А. Марченко __________</w:t>
      </w:r>
    </w:p>
    <w:p>
      <w:pPr>
        <w:spacing w:after="0"/>
        <w:ind w:left="0"/>
        <w:jc w:val="both"/>
      </w:pPr>
      <w:r>
        <w:rPr>
          <w:rFonts w:ascii="Times New Roman"/>
          <w:b w:val="false"/>
          <w:i w:val="false"/>
          <w:color w:val="000000"/>
          <w:sz w:val="28"/>
        </w:rPr>
        <w:t>
      2012 жылғы 28 қараша</w:t>
      </w:r>
    </w:p>
    <w:tbl>
      <w:tblPr>
        <w:tblW w:w="0" w:type="auto"/>
        <w:tblCellSpacing w:w="0" w:type="auto"/>
        <w:tblBorders>
          <w:top w:val="none"/>
          <w:left w:val="none"/>
          <w:bottom w:val="none"/>
          <w:right w:val="none"/>
          <w:insideH w:val="none"/>
          <w:insideV w:val="none"/>
        </w:tblBorders>
      </w:tblPr>
      <w:tblGrid>
        <w:gridCol w:w="2054"/>
        <w:gridCol w:w="1"/>
        <w:gridCol w:w="1"/>
        <w:gridCol w:w="94"/>
        <w:gridCol w:w="12394"/>
        <w:gridCol w:w="47"/>
        <w:gridCol w:w="47"/>
        <w:gridCol w:w="12394"/>
        <w:gridCol w:w="94"/>
      </w:tblGrid>
      <w:tr>
        <w:trPr>
          <w:trHeight w:val="30" w:hRule="atLeast"/>
        </w:trPr>
        <w:tc>
          <w:tcPr>
            <w:tcW w:w="2054" w:type="dxa"/>
            <w:vMerge w:val="restart"/>
            <w:tcBorders/>
            <w:tcMar>
              <w:top w:w="15" w:type="dxa"/>
              <w:left w:w="15" w:type="dxa"/>
              <w:bottom w:w="15" w:type="dxa"/>
              <w:right w:w="15" w:type="dxa"/>
            </w:tcMar>
            <w:vAlign w:val="center"/>
          </w:tcPr>
          <w:bookmarkStart w:name="z269" w:id="21"/>
          <w:p>
            <w:pPr>
              <w:spacing w:after="20"/>
              <w:ind w:left="20"/>
              <w:jc w:val="both"/>
            </w:pPr>
          </w:p>
          <w:bookmarkEnd w:id="21"/>
          <w:p>
            <w:pPr>
              <w:spacing w:after="20"/>
              <w:ind w:left="20"/>
              <w:jc w:val="both"/>
            </w:pPr>
            <w:r>
              <w:drawing>
                <wp:inline distT="0" distB="0" distL="0" distR="0">
                  <wp:extent cx="1244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44600" cy="8509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 төрағасының</w:t>
            </w:r>
          </w:p>
          <w:p>
            <w:pPr>
              <w:spacing w:after="20"/>
              <w:ind w:left="20"/>
              <w:jc w:val="both"/>
            </w:pPr>
            <w:r>
              <w:rPr>
                <w:rFonts w:ascii="Times New Roman"/>
                <w:b w:val="false"/>
                <w:i w:val="false"/>
                <w:color w:val="000000"/>
                <w:sz w:val="20"/>
              </w:rPr>
              <w:t>
2012 жылғы 28 қарашадағы</w:t>
            </w:r>
          </w:p>
          <w:p>
            <w:pPr>
              <w:spacing w:after="20"/>
              <w:ind w:left="20"/>
              <w:jc w:val="both"/>
            </w:pPr>
            <w:r>
              <w:rPr>
                <w:rFonts w:ascii="Times New Roman"/>
                <w:b w:val="false"/>
                <w:i w:val="false"/>
                <w:color w:val="000000"/>
                <w:sz w:val="20"/>
              </w:rPr>
              <w:t>
№ 325 бұйрығына</w:t>
            </w:r>
          </w:p>
          <w:p>
            <w:pPr>
              <w:spacing w:after="20"/>
              <w:ind w:left="20"/>
              <w:jc w:val="both"/>
            </w:pPr>
            <w:r>
              <w:rPr>
                <w:rFonts w:ascii="Times New Roman"/>
                <w:b w:val="false"/>
                <w:i w:val="false"/>
                <w:color w:val="000000"/>
                <w:sz w:val="20"/>
              </w:rPr>
              <w:t>
1-қосымша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w:t>
            </w:r>
          </w:p>
          <w:p>
            <w:pPr>
              <w:spacing w:after="20"/>
              <w:ind w:left="20"/>
              <w:jc w:val="both"/>
            </w:pPr>
            <w:r>
              <w:rPr>
                <w:rFonts w:ascii="Times New Roman"/>
                <w:b w:val="false"/>
                <w:i w:val="false"/>
                <w:color w:val="000000"/>
                <w:sz w:val="20"/>
              </w:rPr>
              <w:t>
төрағасының мiндетiн атқарушының</w:t>
            </w:r>
          </w:p>
          <w:p>
            <w:pPr>
              <w:spacing w:after="20"/>
              <w:ind w:left="20"/>
              <w:jc w:val="both"/>
            </w:pPr>
            <w:r>
              <w:rPr>
                <w:rFonts w:ascii="Times New Roman"/>
                <w:b w:val="false"/>
                <w:i w:val="false"/>
                <w:color w:val="000000"/>
                <w:sz w:val="20"/>
              </w:rPr>
              <w:t>
2010 жылғы 21 желтоқсандағы</w:t>
            </w:r>
          </w:p>
          <w:p>
            <w:pPr>
              <w:spacing w:after="20"/>
              <w:ind w:left="20"/>
              <w:jc w:val="both"/>
            </w:pPr>
            <w:r>
              <w:rPr>
                <w:rFonts w:ascii="Times New Roman"/>
                <w:b w:val="false"/>
                <w:i w:val="false"/>
                <w:color w:val="000000"/>
                <w:sz w:val="20"/>
              </w:rPr>
              <w:t>
№ 351 бұйрығына</w:t>
            </w:r>
          </w:p>
          <w:p>
            <w:pPr>
              <w:spacing w:after="20"/>
              <w:ind w:left="20"/>
              <w:jc w:val="both"/>
            </w:pPr>
            <w:r>
              <w:rPr>
                <w:rFonts w:ascii="Times New Roman"/>
                <w:b w:val="false"/>
                <w:i w:val="false"/>
                <w:color w:val="000000"/>
                <w:sz w:val="20"/>
              </w:rPr>
              <w:t>
17-қосымша</w:t>
            </w:r>
          </w:p>
          <w:p>
            <w:pPr>
              <w:spacing w:after="20"/>
              <w:ind w:left="20"/>
              <w:jc w:val="both"/>
            </w:pPr>
            <w:r>
              <w:rPr>
                <w:rFonts w:ascii="Times New Roman"/>
                <w:b w:val="false"/>
                <w:i w:val="false"/>
                <w:color w:val="000000"/>
                <w:sz w:val="20"/>
              </w:rPr>
              <w:t>
Приложение 17</w:t>
            </w:r>
          </w:p>
          <w:p>
            <w:pPr>
              <w:spacing w:after="20"/>
              <w:ind w:left="20"/>
              <w:jc w:val="both"/>
            </w:pPr>
            <w:r>
              <w:rPr>
                <w:rFonts w:ascii="Times New Roman"/>
                <w:b w:val="false"/>
                <w:i w:val="false"/>
                <w:color w:val="000000"/>
                <w:sz w:val="20"/>
              </w:rPr>
              <w:t>
к приказу исполняющего обязанности</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 по статистике</w:t>
            </w:r>
          </w:p>
          <w:p>
            <w:pPr>
              <w:spacing w:after="20"/>
              <w:ind w:left="20"/>
              <w:jc w:val="both"/>
            </w:pPr>
            <w:r>
              <w:rPr>
                <w:rFonts w:ascii="Times New Roman"/>
                <w:b w:val="false"/>
                <w:i w:val="false"/>
                <w:color w:val="000000"/>
                <w:sz w:val="20"/>
              </w:rPr>
              <w:t>
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органына респонденттің орналасқан жері бойынша тапсырылады.</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7331202</w:t>
            </w:r>
          </w:p>
          <w:p>
            <w:pPr>
              <w:spacing w:after="20"/>
              <w:ind w:left="20"/>
              <w:jc w:val="both"/>
            </w:pPr>
            <w:r>
              <w:rPr>
                <w:rFonts w:ascii="Times New Roman"/>
                <w:b w:val="false"/>
                <w:i w:val="false"/>
                <w:color w:val="000000"/>
                <w:sz w:val="20"/>
              </w:rPr>
              <w:t>
Код статистической формы 7331202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еместерден алынған (резидент еместерге</w:t>
            </w:r>
          </w:p>
          <w:p>
            <w:pPr>
              <w:spacing w:after="20"/>
              <w:ind w:left="20"/>
              <w:jc w:val="both"/>
            </w:pPr>
            <w:r>
              <w:rPr>
                <w:rFonts w:ascii="Times New Roman"/>
                <w:b w:val="false"/>
                <w:i w:val="false"/>
                <w:color w:val="000000"/>
                <w:sz w:val="20"/>
              </w:rPr>
              <w:t>
</w:t>
            </w:r>
            <w:r>
              <w:rPr>
                <w:rFonts w:ascii="Times New Roman"/>
                <w:b/>
                <w:i w:val="false"/>
                <w:color w:val="000000"/>
                <w:sz w:val="20"/>
              </w:rPr>
              <w:t>ұсынылған</w:t>
            </w:r>
            <w:r>
              <w:rPr>
                <w:rFonts w:ascii="Times New Roman"/>
                <w:b/>
                <w:i w:val="false"/>
                <w:color w:val="000000"/>
                <w:sz w:val="20"/>
              </w:rPr>
              <w:t>) көлік қызметтері туралы есеп</w:t>
            </w:r>
          </w:p>
          <w:p>
            <w:pPr>
              <w:spacing w:after="20"/>
              <w:ind w:left="20"/>
              <w:jc w:val="both"/>
            </w:pPr>
            <w:r>
              <w:rPr>
                <w:rFonts w:ascii="Times New Roman"/>
                <w:b w:val="false"/>
                <w:i w:val="false"/>
                <w:color w:val="000000"/>
                <w:sz w:val="20"/>
              </w:rPr>
              <w:t>
Отчет об услугах транспорта, полученных от нерезидентов</w:t>
            </w:r>
          </w:p>
          <w:p>
            <w:pPr>
              <w:spacing w:after="20"/>
              <w:ind w:left="20"/>
              <w:jc w:val="both"/>
            </w:pPr>
            <w:r>
              <w:rPr>
                <w:rFonts w:ascii="Times New Roman"/>
                <w:b w:val="false"/>
                <w:i w:val="false"/>
                <w:color w:val="000000"/>
                <w:sz w:val="20"/>
              </w:rPr>
              <w:t>
(предоставленных нерезидентам)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w:t>
            </w:r>
          </w:p>
          <w:p>
            <w:pPr>
              <w:spacing w:after="20"/>
              <w:ind w:left="20"/>
              <w:jc w:val="both"/>
            </w:pPr>
            <w:r>
              <w:rPr>
                <w:rFonts w:ascii="Times New Roman"/>
                <w:b w:val="false"/>
                <w:i w:val="false"/>
                <w:color w:val="000000"/>
                <w:sz w:val="20"/>
              </w:rPr>
              <w:t>
2-ПБ</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көлік – экспедициялық қызметтерін авиациялық, теңіз (өзен), автомобиль, құбыр арқылы жүргізу және электроэнергияны тасымалдау кәсіпорындары ұсынады.</w:t>
            </w:r>
          </w:p>
          <w:p>
            <w:pPr>
              <w:spacing w:after="20"/>
              <w:ind w:left="20"/>
              <w:jc w:val="both"/>
            </w:pPr>
            <w:r>
              <w:rPr>
                <w:rFonts w:ascii="Times New Roman"/>
                <w:b w:val="false"/>
                <w:i w:val="false"/>
                <w:color w:val="000000"/>
                <w:sz w:val="20"/>
              </w:rPr>
              <w:t>
Представляют предприятия, осуществляющие перевозки и транспортно-экспедиционные услуги авиационным, морским (речным), автомобильным, трубопроводным транспортом и передачу электроэнергии.</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 30-нан кешіктірмей.</w:t>
            </w:r>
          </w:p>
          <w:p>
            <w:pPr>
              <w:spacing w:after="20"/>
              <w:ind w:left="20"/>
              <w:jc w:val="both"/>
            </w:pPr>
            <w:r>
              <w:rPr>
                <w:rFonts w:ascii="Times New Roman"/>
                <w:b w:val="false"/>
                <w:i w:val="false"/>
                <w:color w:val="000000"/>
                <w:sz w:val="20"/>
              </w:rPr>
              <w:t>
Срок представления: не позднее 30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А-бөлік. Жүк тасымалдау</w:t>
      </w:r>
      <w:r>
        <w:rPr>
          <w:rFonts w:ascii="Times New Roman"/>
          <w:b w:val="false"/>
          <w:i w:val="false"/>
          <w:color w:val="000000"/>
          <w:vertAlign w:val="superscript"/>
        </w:rPr>
        <w:t>1</w:t>
      </w:r>
      <w:r>
        <w:rPr>
          <w:rFonts w:ascii="Times New Roman"/>
          <w:b w:val="false"/>
          <w:i w:val="false"/>
          <w:color w:val="000000"/>
          <w:sz w:val="28"/>
        </w:rPr>
        <w:t>, мың АҚШ доллары</w:t>
      </w:r>
    </w:p>
    <w:bookmarkEnd w:id="22"/>
    <w:p>
      <w:pPr>
        <w:spacing w:after="0"/>
        <w:ind w:left="0"/>
        <w:jc w:val="both"/>
      </w:pPr>
      <w:r>
        <w:rPr>
          <w:rFonts w:ascii="Times New Roman"/>
          <w:b w:val="false"/>
          <w:i w:val="false"/>
          <w:color w:val="000000"/>
          <w:sz w:val="28"/>
        </w:rPr>
        <w:t>
      Часть А. Перевозка грузов,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0"/>
        <w:gridCol w:w="1865"/>
        <w:gridCol w:w="1202"/>
        <w:gridCol w:w="1202"/>
        <w:gridCol w:w="533"/>
        <w:gridCol w:w="534"/>
        <w:gridCol w:w="534"/>
        <w:gridCol w:w="534"/>
        <w:gridCol w:w="534"/>
        <w:gridCol w:w="534"/>
        <w:gridCol w:w="534"/>
        <w:gridCol w:w="534"/>
      </w:tblGrid>
      <w:tr>
        <w:trPr>
          <w:trHeight w:val="30" w:hRule="atLeast"/>
        </w:trPr>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импортын тасымалдау</w:t>
            </w:r>
          </w:p>
          <w:p>
            <w:pPr>
              <w:spacing w:after="20"/>
              <w:ind w:left="20"/>
              <w:jc w:val="both"/>
            </w:pPr>
            <w:r>
              <w:rPr>
                <w:rFonts w:ascii="Times New Roman"/>
                <w:b w:val="false"/>
                <w:i w:val="false"/>
                <w:color w:val="000000"/>
                <w:sz w:val="20"/>
              </w:rPr>
              <w:t>
Перевозки импорта Казахстана: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үшін</w:t>
            </w:r>
          </w:p>
          <w:p>
            <w:pPr>
              <w:spacing w:after="20"/>
              <w:ind w:left="20"/>
              <w:jc w:val="both"/>
            </w:pPr>
            <w:r>
              <w:rPr>
                <w:rFonts w:ascii="Times New Roman"/>
                <w:b w:val="false"/>
                <w:i w:val="false"/>
                <w:color w:val="000000"/>
                <w:sz w:val="20"/>
              </w:rPr>
              <w:t>
для нерезидентов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үшін</w:t>
            </w:r>
          </w:p>
          <w:p>
            <w:pPr>
              <w:spacing w:after="20"/>
              <w:ind w:left="20"/>
              <w:jc w:val="both"/>
            </w:pPr>
            <w:r>
              <w:rPr>
                <w:rFonts w:ascii="Times New Roman"/>
                <w:b w:val="false"/>
                <w:i w:val="false"/>
                <w:color w:val="000000"/>
                <w:sz w:val="20"/>
              </w:rPr>
              <w:t>
для резидентов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экспортын тасымалдау</w:t>
            </w:r>
          </w:p>
          <w:p>
            <w:pPr>
              <w:spacing w:after="20"/>
              <w:ind w:left="20"/>
              <w:jc w:val="both"/>
            </w:pPr>
            <w:r>
              <w:rPr>
                <w:rFonts w:ascii="Times New Roman"/>
                <w:b w:val="false"/>
                <w:i w:val="false"/>
                <w:color w:val="000000"/>
                <w:sz w:val="20"/>
              </w:rPr>
              <w:t>
Перевозки экспорта Казахстана: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үшін</w:t>
            </w:r>
          </w:p>
          <w:p>
            <w:pPr>
              <w:spacing w:after="20"/>
              <w:ind w:left="20"/>
              <w:jc w:val="both"/>
            </w:pPr>
            <w:r>
              <w:rPr>
                <w:rFonts w:ascii="Times New Roman"/>
                <w:b w:val="false"/>
                <w:i w:val="false"/>
                <w:color w:val="000000"/>
                <w:sz w:val="20"/>
              </w:rPr>
              <w:t>
для нерезидентов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үшін</w:t>
            </w:r>
          </w:p>
          <w:p>
            <w:pPr>
              <w:spacing w:after="20"/>
              <w:ind w:left="20"/>
              <w:jc w:val="both"/>
            </w:pPr>
            <w:r>
              <w:rPr>
                <w:rFonts w:ascii="Times New Roman"/>
                <w:b w:val="false"/>
                <w:i w:val="false"/>
                <w:color w:val="000000"/>
                <w:sz w:val="20"/>
              </w:rPr>
              <w:t>
для резидентов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транзиттік жүктерін Қазақстан аумағы арқылы тасымалдау</w:t>
            </w:r>
          </w:p>
          <w:p>
            <w:pPr>
              <w:spacing w:after="20"/>
              <w:ind w:left="20"/>
              <w:jc w:val="both"/>
            </w:pPr>
            <w:r>
              <w:rPr>
                <w:rFonts w:ascii="Times New Roman"/>
                <w:b w:val="false"/>
                <w:i w:val="false"/>
                <w:color w:val="000000"/>
                <w:sz w:val="20"/>
              </w:rPr>
              <w:t>
Перевозки транзитных грузов нерезидентов через территорию Казахстана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басқа тауарларын тасымалдау (мысалы, почта)</w:t>
            </w:r>
          </w:p>
          <w:p>
            <w:pPr>
              <w:spacing w:after="20"/>
              <w:ind w:left="20"/>
              <w:jc w:val="both"/>
            </w:pPr>
            <w:r>
              <w:rPr>
                <w:rFonts w:ascii="Times New Roman"/>
                <w:b w:val="false"/>
                <w:i w:val="false"/>
                <w:color w:val="000000"/>
                <w:sz w:val="20"/>
              </w:rPr>
              <w:t>
Перевозки других товаров для нерезидентов (например, почты)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жүктерін шетелдік маршруттарда тасымалдау</w:t>
            </w:r>
          </w:p>
          <w:p>
            <w:pPr>
              <w:spacing w:after="20"/>
              <w:ind w:left="20"/>
              <w:jc w:val="both"/>
            </w:pPr>
            <w:r>
              <w:rPr>
                <w:rFonts w:ascii="Times New Roman"/>
                <w:b w:val="false"/>
                <w:i w:val="false"/>
                <w:color w:val="000000"/>
                <w:sz w:val="20"/>
              </w:rPr>
              <w:t>
Перевозки грузов нерезидентов на иностранных маршрутах</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жүктерін Қазақстанда тасымалдау</w:t>
            </w:r>
          </w:p>
          <w:p>
            <w:pPr>
              <w:spacing w:after="20"/>
              <w:ind w:left="20"/>
              <w:jc w:val="both"/>
            </w:pPr>
            <w:r>
              <w:rPr>
                <w:rFonts w:ascii="Times New Roman"/>
                <w:b w:val="false"/>
                <w:i w:val="false"/>
                <w:color w:val="000000"/>
                <w:sz w:val="20"/>
              </w:rPr>
              <w:t>
Перевозки грузов в Казахстане для нерезидентов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көрсетілген қызметтер құны нақты төленген уақыты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bookmarkStart w:name="z25" w:id="23"/>
    <w:p>
      <w:pPr>
        <w:spacing w:after="0"/>
        <w:ind w:left="0"/>
        <w:jc w:val="both"/>
      </w:pPr>
      <w:r>
        <w:rPr>
          <w:rFonts w:ascii="Times New Roman"/>
          <w:b w:val="false"/>
          <w:i w:val="false"/>
          <w:color w:val="000000"/>
          <w:sz w:val="28"/>
        </w:rPr>
        <w:t>
      Б-бөлік. Жолаушыларды тасымалдауper2, мың АҚШ доллары</w:t>
      </w:r>
    </w:p>
    <w:bookmarkEnd w:id="23"/>
    <w:p>
      <w:pPr>
        <w:spacing w:after="0"/>
        <w:ind w:left="0"/>
        <w:jc w:val="both"/>
      </w:pPr>
      <w:r>
        <w:rPr>
          <w:rFonts w:ascii="Times New Roman"/>
          <w:b w:val="false"/>
          <w:i w:val="false"/>
          <w:color w:val="000000"/>
          <w:sz w:val="28"/>
        </w:rPr>
        <w:t>
      Часть Б. Перевозки пассажиров,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5"/>
        <w:gridCol w:w="1567"/>
        <w:gridCol w:w="1010"/>
        <w:gridCol w:w="1010"/>
        <w:gridCol w:w="448"/>
        <w:gridCol w:w="448"/>
        <w:gridCol w:w="448"/>
        <w:gridCol w:w="448"/>
        <w:gridCol w:w="449"/>
        <w:gridCol w:w="449"/>
        <w:gridCol w:w="449"/>
        <w:gridCol w:w="449"/>
      </w:tblGrid>
      <w:tr>
        <w:trPr>
          <w:trHeight w:val="30" w:hRule="atLeast"/>
        </w:trPr>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сатылған билеттер (билеттердің қайтарылуын алып тастағанда)</w:t>
            </w:r>
          </w:p>
          <w:p>
            <w:pPr>
              <w:spacing w:after="20"/>
              <w:ind w:left="20"/>
              <w:jc w:val="both"/>
            </w:pPr>
            <w:r>
              <w:rPr>
                <w:rFonts w:ascii="Times New Roman"/>
                <w:b w:val="false"/>
                <w:i w:val="false"/>
                <w:color w:val="000000"/>
                <w:sz w:val="20"/>
              </w:rPr>
              <w:t>
Билеты, проданные в Казахстане (минус возврат билетов)</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сатылған билеттер (билеттердің қайтарылуын алып тастағанда)</w:t>
            </w:r>
          </w:p>
          <w:p>
            <w:pPr>
              <w:spacing w:after="20"/>
              <w:ind w:left="20"/>
              <w:jc w:val="both"/>
            </w:pPr>
            <w:r>
              <w:rPr>
                <w:rFonts w:ascii="Times New Roman"/>
                <w:b w:val="false"/>
                <w:i w:val="false"/>
                <w:color w:val="000000"/>
                <w:sz w:val="20"/>
              </w:rPr>
              <w:t>
Билеты, проданные в других странах (минус возврат билетов)</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 бойынша рейстеріне басқа елдерде сатылған билеттер (билеттердің қайтарылуын алып тастағанда)</w:t>
            </w:r>
          </w:p>
          <w:p>
            <w:pPr>
              <w:spacing w:after="20"/>
              <w:ind w:left="20"/>
              <w:jc w:val="both"/>
            </w:pPr>
            <w:r>
              <w:rPr>
                <w:rFonts w:ascii="Times New Roman"/>
                <w:b w:val="false"/>
                <w:i w:val="false"/>
                <w:color w:val="000000"/>
                <w:sz w:val="20"/>
              </w:rPr>
              <w:t>
Билеты, проданные в других странах на рейсы по территории иностранных государств (минус возврат билетов)</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2</w:t>
      </w:r>
      <w:r>
        <w:rPr>
          <w:rFonts w:ascii="Times New Roman"/>
          <w:b w:val="false"/>
          <w:i w:val="false"/>
          <w:color w:val="000000"/>
          <w:sz w:val="28"/>
        </w:rPr>
        <w:t>Қосылсын: Сіздің кәсіпорныңыздың рейсіне басқа кәсіпорындар сатқан билетер</w:t>
      </w:r>
    </w:p>
    <w:p>
      <w:pPr>
        <w:spacing w:after="0"/>
        <w:ind w:left="0"/>
        <w:jc w:val="both"/>
      </w:pPr>
      <w:r>
        <w:rPr>
          <w:rFonts w:ascii="Times New Roman"/>
          <w:b w:val="false"/>
          <w:i w:val="false"/>
          <w:color w:val="000000"/>
          <w:sz w:val="28"/>
        </w:rPr>
        <w:t>
             Включить: Билеты, проданные другими предприятиями на рейсы Вашего предприятия</w:t>
      </w:r>
    </w:p>
    <w:bookmarkStart w:name="z26" w:id="24"/>
    <w:p>
      <w:pPr>
        <w:spacing w:after="0"/>
        <w:ind w:left="0"/>
        <w:jc w:val="both"/>
      </w:pPr>
      <w:r>
        <w:rPr>
          <w:rFonts w:ascii="Times New Roman"/>
          <w:b w:val="false"/>
          <w:i w:val="false"/>
          <w:color w:val="000000"/>
          <w:sz w:val="28"/>
        </w:rPr>
        <w:t>
      В-бөлік. Резидент еместерге ұсынылған басқа көлік қызметтеріper3, мың АҚШ доллары</w:t>
      </w:r>
    </w:p>
    <w:bookmarkEnd w:id="24"/>
    <w:p>
      <w:pPr>
        <w:spacing w:after="0"/>
        <w:ind w:left="0"/>
        <w:jc w:val="both"/>
      </w:pPr>
      <w:r>
        <w:rPr>
          <w:rFonts w:ascii="Times New Roman"/>
          <w:b w:val="false"/>
          <w:i w:val="false"/>
          <w:color w:val="000000"/>
          <w:sz w:val="28"/>
        </w:rPr>
        <w:t>
      Часть В. Другие услуги транспорта, предоставленные 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2579"/>
        <w:gridCol w:w="1224"/>
        <w:gridCol w:w="1224"/>
        <w:gridCol w:w="543"/>
        <w:gridCol w:w="543"/>
        <w:gridCol w:w="543"/>
        <w:gridCol w:w="543"/>
        <w:gridCol w:w="544"/>
        <w:gridCol w:w="544"/>
        <w:gridCol w:w="544"/>
        <w:gridCol w:w="544"/>
      </w:tblGrid>
      <w:tr>
        <w:trPr>
          <w:trHeight w:val="30" w:hRule="atLeast"/>
        </w:trPr>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экипажымен бірге жүк тасымалдау үшін жалдау</w:t>
            </w:r>
          </w:p>
          <w:p>
            <w:pPr>
              <w:spacing w:after="20"/>
              <w:ind w:left="20"/>
              <w:jc w:val="both"/>
            </w:pPr>
            <w:r>
              <w:rPr>
                <w:rFonts w:ascii="Times New Roman"/>
                <w:b w:val="false"/>
                <w:i w:val="false"/>
                <w:color w:val="000000"/>
                <w:sz w:val="20"/>
              </w:rPr>
              <w:t>
Аренда транспортных средств с экипажем для перевозки грузов</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экипажымен бірге жолаушы тасымалдау үшін жалдау</w:t>
            </w:r>
          </w:p>
          <w:p>
            <w:pPr>
              <w:spacing w:after="20"/>
              <w:ind w:left="20"/>
              <w:jc w:val="both"/>
            </w:pPr>
            <w:r>
              <w:rPr>
                <w:rFonts w:ascii="Times New Roman"/>
                <w:b w:val="false"/>
                <w:i w:val="false"/>
                <w:color w:val="000000"/>
                <w:sz w:val="20"/>
              </w:rPr>
              <w:t>
Аренда транспортных средств с экипажем для перевозки пассажиров</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Экспедиторлық және басқа агенттік қызметтер үшін комиссиялық сыйақы</w:t>
            </w:r>
          </w:p>
          <w:p>
            <w:pPr>
              <w:spacing w:after="20"/>
              <w:ind w:left="20"/>
              <w:jc w:val="both"/>
            </w:pPr>
            <w:r>
              <w:rPr>
                <w:rFonts w:ascii="Times New Roman"/>
                <w:b w:val="false"/>
                <w:i w:val="false"/>
                <w:color w:val="000000"/>
                <w:sz w:val="20"/>
              </w:rPr>
              <w:t>
Комиссионное вознаграждение за экспедиторские и другие агентские услуги</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(нақты көрсетіңіз)</w:t>
            </w:r>
          </w:p>
          <w:p>
            <w:pPr>
              <w:spacing w:after="20"/>
              <w:ind w:left="20"/>
              <w:jc w:val="both"/>
            </w:pPr>
            <w:r>
              <w:rPr>
                <w:rFonts w:ascii="Times New Roman"/>
                <w:b w:val="false"/>
                <w:i w:val="false"/>
                <w:color w:val="000000"/>
                <w:sz w:val="20"/>
              </w:rPr>
              <w:t>
Прочие услуги (укажите подробно)</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3</w:t>
      </w:r>
      <w:r>
        <w:rPr>
          <w:rFonts w:ascii="Times New Roman"/>
          <w:b w:val="false"/>
          <w:i w:val="false"/>
          <w:color w:val="000000"/>
          <w:sz w:val="28"/>
        </w:rPr>
        <w:t>Қосылсын: Резиденттік емес көлік операторларына қызмет көрсету</w:t>
      </w:r>
    </w:p>
    <w:p>
      <w:pPr>
        <w:spacing w:after="0"/>
        <w:ind w:left="0"/>
        <w:jc w:val="both"/>
      </w:pPr>
      <w:r>
        <w:rPr>
          <w:rFonts w:ascii="Times New Roman"/>
          <w:b w:val="false"/>
          <w:i w:val="false"/>
          <w:color w:val="000000"/>
          <w:sz w:val="28"/>
        </w:rPr>
        <w:t>
             Включить: Обслуживание нерезидентских транспортных операторов</w:t>
      </w:r>
    </w:p>
    <w:bookmarkStart w:name="z27" w:id="25"/>
    <w:p>
      <w:pPr>
        <w:spacing w:after="0"/>
        <w:ind w:left="0"/>
        <w:jc w:val="both"/>
      </w:pPr>
      <w:r>
        <w:rPr>
          <w:rFonts w:ascii="Times New Roman"/>
          <w:b w:val="false"/>
          <w:i w:val="false"/>
          <w:color w:val="000000"/>
          <w:sz w:val="28"/>
        </w:rPr>
        <w:t>
      Г-бөлік. Резидент еместерден алынған көлік қызметтері, мың АҚШ доллары</w:t>
      </w:r>
    </w:p>
    <w:bookmarkEnd w:id="25"/>
    <w:p>
      <w:pPr>
        <w:spacing w:after="0"/>
        <w:ind w:left="0"/>
        <w:jc w:val="both"/>
      </w:pPr>
      <w:r>
        <w:rPr>
          <w:rFonts w:ascii="Times New Roman"/>
          <w:b w:val="false"/>
          <w:i w:val="false"/>
          <w:color w:val="000000"/>
          <w:sz w:val="28"/>
        </w:rPr>
        <w:t>
      Часть Г. Услуги транспорта, полученные от нерезидентов,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2403"/>
        <w:gridCol w:w="1140"/>
        <w:gridCol w:w="1140"/>
        <w:gridCol w:w="506"/>
        <w:gridCol w:w="506"/>
        <w:gridCol w:w="506"/>
        <w:gridCol w:w="506"/>
        <w:gridCol w:w="506"/>
        <w:gridCol w:w="506"/>
        <w:gridCol w:w="507"/>
        <w:gridCol w:w="507"/>
      </w:tblGrid>
      <w:tr>
        <w:trPr>
          <w:trHeight w:val="30" w:hRule="atLeast"/>
        </w:trPr>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 шет мемлекеттердің аумағы бойынша транзиттік тасымалдау</w:t>
            </w:r>
          </w:p>
          <w:p>
            <w:pPr>
              <w:spacing w:after="20"/>
              <w:ind w:left="20"/>
              <w:jc w:val="both"/>
            </w:pPr>
            <w:r>
              <w:rPr>
                <w:rFonts w:ascii="Times New Roman"/>
                <w:b w:val="false"/>
                <w:i w:val="false"/>
                <w:color w:val="000000"/>
                <w:sz w:val="20"/>
              </w:rPr>
              <w:t>
Транзитные перевозки казахстанских товаров по территории иностранных государств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экипажымен бірге жолаушы тасымалдау үшін жалдау</w:t>
            </w:r>
          </w:p>
          <w:p>
            <w:pPr>
              <w:spacing w:after="20"/>
              <w:ind w:left="20"/>
              <w:jc w:val="both"/>
            </w:pPr>
            <w:r>
              <w:rPr>
                <w:rFonts w:ascii="Times New Roman"/>
                <w:b w:val="false"/>
                <w:i w:val="false"/>
                <w:color w:val="000000"/>
                <w:sz w:val="20"/>
              </w:rPr>
              <w:t>
Аренда транспортных средств с экипажем для перевозки грузов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экипажымен бірге жолаушы тасымалдау үшін жалдау</w:t>
            </w:r>
          </w:p>
          <w:p>
            <w:pPr>
              <w:spacing w:after="20"/>
              <w:ind w:left="20"/>
              <w:jc w:val="both"/>
            </w:pPr>
            <w:r>
              <w:rPr>
                <w:rFonts w:ascii="Times New Roman"/>
                <w:b w:val="false"/>
                <w:i w:val="false"/>
                <w:color w:val="000000"/>
                <w:sz w:val="20"/>
              </w:rPr>
              <w:t>
Аренда транспортных средств с экипажем для перевозки пассажиров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жағалауға қою, ұшақтар және автокөлік құралдарының тұрағы</w:t>
            </w:r>
          </w:p>
          <w:p>
            <w:pPr>
              <w:spacing w:after="20"/>
              <w:ind w:left="20"/>
              <w:jc w:val="both"/>
            </w:pPr>
            <w:r>
              <w:rPr>
                <w:rFonts w:ascii="Times New Roman"/>
                <w:b w:val="false"/>
                <w:i w:val="false"/>
                <w:color w:val="000000"/>
                <w:sz w:val="20"/>
              </w:rPr>
              <w:t>
Постановка судов к причалу, стоянка самолетов и автотранспортных средств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w:t>
            </w:r>
          </w:p>
          <w:p>
            <w:pPr>
              <w:spacing w:after="20"/>
              <w:ind w:left="20"/>
              <w:jc w:val="both"/>
            </w:pPr>
            <w:r>
              <w:rPr>
                <w:rFonts w:ascii="Times New Roman"/>
                <w:b w:val="false"/>
                <w:i w:val="false"/>
                <w:color w:val="000000"/>
                <w:sz w:val="20"/>
              </w:rPr>
              <w:t>
Погрузка (разгрузка)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 құю</w:t>
            </w:r>
          </w:p>
          <w:p>
            <w:pPr>
              <w:spacing w:after="20"/>
              <w:ind w:left="20"/>
              <w:jc w:val="both"/>
            </w:pPr>
            <w:r>
              <w:rPr>
                <w:rFonts w:ascii="Times New Roman"/>
                <w:b w:val="false"/>
                <w:i w:val="false"/>
                <w:color w:val="000000"/>
                <w:sz w:val="20"/>
              </w:rPr>
              <w:t>
Заправка топливом</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w:t>
            </w:r>
          </w:p>
          <w:p>
            <w:pPr>
              <w:spacing w:after="20"/>
              <w:ind w:left="20"/>
              <w:jc w:val="both"/>
            </w:pPr>
            <w:r>
              <w:rPr>
                <w:rFonts w:ascii="Times New Roman"/>
                <w:b w:val="false"/>
                <w:i w:val="false"/>
                <w:color w:val="000000"/>
                <w:sz w:val="20"/>
              </w:rPr>
              <w:t>
Снабжение продовольствием</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және ұқсас алымдар</w:t>
            </w:r>
          </w:p>
          <w:p>
            <w:pPr>
              <w:spacing w:after="20"/>
              <w:ind w:left="20"/>
              <w:jc w:val="both"/>
            </w:pPr>
            <w:r>
              <w:rPr>
                <w:rFonts w:ascii="Times New Roman"/>
                <w:b w:val="false"/>
                <w:i w:val="false"/>
                <w:color w:val="000000"/>
                <w:sz w:val="20"/>
              </w:rPr>
              <w:t>
Навигационные и аналогичные сборы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сату үшін агенттерге комиссиялық сыйақы</w:t>
            </w:r>
          </w:p>
          <w:p>
            <w:pPr>
              <w:spacing w:after="20"/>
              <w:ind w:left="20"/>
              <w:jc w:val="both"/>
            </w:pPr>
            <w:r>
              <w:rPr>
                <w:rFonts w:ascii="Times New Roman"/>
                <w:b w:val="false"/>
                <w:i w:val="false"/>
                <w:color w:val="000000"/>
                <w:sz w:val="20"/>
              </w:rPr>
              <w:t>
Комиссионное вознаграждение агентам за продажу билетов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агенттік қызметтер үшін комиссиялық сыйақы (экспедиторлықты қоса)</w:t>
            </w:r>
          </w:p>
          <w:p>
            <w:pPr>
              <w:spacing w:after="20"/>
              <w:ind w:left="20"/>
              <w:jc w:val="both"/>
            </w:pPr>
            <w:r>
              <w:rPr>
                <w:rFonts w:ascii="Times New Roman"/>
                <w:b w:val="false"/>
                <w:i w:val="false"/>
                <w:color w:val="000000"/>
                <w:sz w:val="20"/>
              </w:rPr>
              <w:t>
Комиссионное вознаграждение за другие агентские услуги (включая экспедиторские)</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(нақты көрсетіңіз)</w:t>
            </w:r>
          </w:p>
          <w:p>
            <w:pPr>
              <w:spacing w:after="20"/>
              <w:ind w:left="20"/>
              <w:jc w:val="both"/>
            </w:pPr>
            <w:r>
              <w:rPr>
                <w:rFonts w:ascii="Times New Roman"/>
                <w:b w:val="false"/>
                <w:i w:val="false"/>
                <w:color w:val="000000"/>
                <w:sz w:val="20"/>
              </w:rPr>
              <w:t>
Прочие услуги (укажите подробно)</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Көлік түрі                       Мекенжайы</w:t>
      </w:r>
    </w:p>
    <w:p>
      <w:pPr>
        <w:spacing w:after="0"/>
        <w:ind w:left="0"/>
        <w:jc w:val="both"/>
      </w:pPr>
      <w:r>
        <w:rPr>
          <w:rFonts w:ascii="Times New Roman"/>
          <w:b w:val="false"/>
          <w:i w:val="false"/>
          <w:color w:val="000000"/>
          <w:sz w:val="28"/>
        </w:rPr>
        <w:t>
      Вид транспорта _________________ Адрес     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Наименование ___________________ Телефон: ___________________________</w:t>
      </w:r>
    </w:p>
    <w:p>
      <w:pPr>
        <w:spacing w:after="0"/>
        <w:ind w:left="0"/>
        <w:jc w:val="both"/>
      </w:pPr>
      <w:r>
        <w:rPr>
          <w:rFonts w:ascii="Times New Roman"/>
          <w:b w:val="false"/>
          <w:i w:val="false"/>
          <w:color w:val="000000"/>
          <w:sz w:val="28"/>
        </w:rPr>
        <w:t>
      ________________________________ Электрондық почта мекенжайы</w:t>
      </w:r>
    </w:p>
    <w:p>
      <w:pPr>
        <w:spacing w:after="0"/>
        <w:ind w:left="0"/>
        <w:jc w:val="both"/>
      </w:pPr>
      <w:r>
        <w:rPr>
          <w:rFonts w:ascii="Times New Roman"/>
          <w:b w:val="false"/>
          <w:i w:val="false"/>
          <w:color w:val="000000"/>
          <w:sz w:val="28"/>
        </w:rPr>
        <w:t>
                                       Адрес электронной почты     ________</w:t>
      </w:r>
    </w:p>
    <w:p>
      <w:pPr>
        <w:spacing w:after="0"/>
        <w:ind w:left="0"/>
        <w:jc w:val="both"/>
      </w:pPr>
      <w:r>
        <w:rPr>
          <w:rFonts w:ascii="Times New Roman"/>
          <w:b w:val="false"/>
          <w:i w:val="false"/>
          <w:color w:val="000000"/>
          <w:sz w:val="28"/>
        </w:rPr>
        <w:t>
      Орындаушының аты-жөні және телефоны</w:t>
      </w:r>
    </w:p>
    <w:p>
      <w:pPr>
        <w:spacing w:after="0"/>
        <w:ind w:left="0"/>
        <w:jc w:val="both"/>
      </w:pPr>
      <w:r>
        <w:rPr>
          <w:rFonts w:ascii="Times New Roman"/>
          <w:b w:val="false"/>
          <w:i w:val="false"/>
          <w:color w:val="000000"/>
          <w:sz w:val="28"/>
        </w:rPr>
        <w:t>
      Фамилия и телефон исполнителя       ____________ Телефон: ___________</w:t>
      </w:r>
    </w:p>
    <w:p>
      <w:pPr>
        <w:spacing w:after="0"/>
        <w:ind w:left="0"/>
        <w:jc w:val="both"/>
      </w:pPr>
      <w:r>
        <w:rPr>
          <w:rFonts w:ascii="Times New Roman"/>
          <w:b w:val="false"/>
          <w:i w:val="false"/>
          <w:color w:val="000000"/>
          <w:sz w:val="28"/>
        </w:rPr>
        <w:t>
      Басшы                            (Аты-жөні, қолы)</w:t>
      </w:r>
    </w:p>
    <w:p>
      <w:pPr>
        <w:spacing w:after="0"/>
        <w:ind w:left="0"/>
        <w:jc w:val="both"/>
      </w:pPr>
      <w:r>
        <w:rPr>
          <w:rFonts w:ascii="Times New Roman"/>
          <w:b w:val="false"/>
          <w:i w:val="false"/>
          <w:color w:val="000000"/>
          <w:sz w:val="28"/>
        </w:rPr>
        <w:t>
      Руководитель ___________________ (Ф.И.О., подпись) __________________</w:t>
      </w:r>
    </w:p>
    <w:p>
      <w:pPr>
        <w:spacing w:after="0"/>
        <w:ind w:left="0"/>
        <w:jc w:val="both"/>
      </w:pPr>
      <w:r>
        <w:rPr>
          <w:rFonts w:ascii="Times New Roman"/>
          <w:b w:val="false"/>
          <w:i w:val="false"/>
          <w:color w:val="000000"/>
          <w:sz w:val="28"/>
        </w:rPr>
        <w:t>
      Бас бухгалтер                    (Аты-жөні, қолы)</w:t>
      </w:r>
    </w:p>
    <w:p>
      <w:pPr>
        <w:spacing w:after="0"/>
        <w:ind w:left="0"/>
        <w:jc w:val="both"/>
      </w:pPr>
      <w:r>
        <w:rPr>
          <w:rFonts w:ascii="Times New Roman"/>
          <w:b w:val="false"/>
          <w:i w:val="false"/>
          <w:color w:val="000000"/>
          <w:sz w:val="28"/>
        </w:rPr>
        <w:t>
      Главный бухгалтер ______________ (Ф.И.О., подпись) 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2012 жылғы 28 қарашадағы</w:t>
            </w:r>
            <w:r>
              <w:br/>
            </w:r>
            <w:r>
              <w:rPr>
                <w:rFonts w:ascii="Times New Roman"/>
                <w:b w:val="false"/>
                <w:i w:val="false"/>
                <w:color w:val="000000"/>
                <w:sz w:val="20"/>
              </w:rPr>
              <w:t>№ 325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мiндетiн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18-қосымша</w:t>
            </w:r>
          </w:p>
        </w:tc>
      </w:tr>
    </w:tbl>
    <w:bookmarkStart w:name="z30" w:id="26"/>
    <w:p>
      <w:pPr>
        <w:spacing w:after="0"/>
        <w:ind w:left="0"/>
        <w:jc w:val="left"/>
      </w:pPr>
      <w:r>
        <w:rPr>
          <w:rFonts w:ascii="Times New Roman"/>
          <w:b/>
          <w:i w:val="false"/>
          <w:color w:val="000000"/>
        </w:rPr>
        <w:t xml:space="preserve"> "Резидент еместерден алынған (резидент еместерге ұсынылған)</w:t>
      </w:r>
      <w:r>
        <w:br/>
      </w:r>
      <w:r>
        <w:rPr>
          <w:rFonts w:ascii="Times New Roman"/>
          <w:b/>
          <w:i w:val="false"/>
          <w:color w:val="000000"/>
        </w:rPr>
        <w:t>көлік қызметтері туралы есеп" ведомстволық статистикалық</w:t>
      </w:r>
      <w:r>
        <w:br/>
      </w:r>
      <w:r>
        <w:rPr>
          <w:rFonts w:ascii="Times New Roman"/>
          <w:b/>
          <w:i w:val="false"/>
          <w:color w:val="000000"/>
        </w:rPr>
        <w:t>байқаудың статистикалық нысанын (коды 7331202, индексі 2-ТБ,</w:t>
      </w:r>
      <w:r>
        <w:br/>
      </w:r>
      <w:r>
        <w:rPr>
          <w:rFonts w:ascii="Times New Roman"/>
          <w:b/>
          <w:i w:val="false"/>
          <w:color w:val="000000"/>
        </w:rPr>
        <w:t>кезеңділігі тоқсандық) толтыру жөніндегі нұсқаулық</w:t>
      </w:r>
    </w:p>
    <w:bookmarkEnd w:id="26"/>
    <w:bookmarkStart w:name="z31" w:id="27"/>
    <w:p>
      <w:pPr>
        <w:spacing w:after="0"/>
        <w:ind w:left="0"/>
        <w:jc w:val="both"/>
      </w:pPr>
      <w:r>
        <w:rPr>
          <w:rFonts w:ascii="Times New Roman"/>
          <w:b w:val="false"/>
          <w:i w:val="false"/>
          <w:color w:val="000000"/>
          <w:sz w:val="28"/>
        </w:rPr>
        <w:t xml:space="preserve">
      1. Осы "Резидент еместерден алынған (резидент еместерге ұсынылған) көлік қызметтері туралы есеп" (коды 7331202, индексі 2-ТБ, кезеңділігі тоқсандық) ведомстволық статистикалық байқаудың статистикалық нысанын толтыру жөніндегі нұсқаулық (бұдан әрі - Нұсқаулық) "Қазақстан Республикасының Ұлттық Банкі туралы" Қазақстан Республикасы Заңының 8-бабы </w:t>
      </w:r>
      <w:r>
        <w:rPr>
          <w:rFonts w:ascii="Times New Roman"/>
          <w:b w:val="false"/>
          <w:i w:val="false"/>
          <w:color w:val="000000"/>
          <w:sz w:val="28"/>
        </w:rPr>
        <w:t>16) тармақшасына</w:t>
      </w:r>
      <w:r>
        <w:rPr>
          <w:rFonts w:ascii="Times New Roman"/>
          <w:b w:val="false"/>
          <w:i w:val="false"/>
          <w:color w:val="000000"/>
          <w:sz w:val="28"/>
        </w:rPr>
        <w:t xml:space="preserve"> сәйкес Қазақстан Республикасының Ұлттық Банкімен әзірленген және ведомстволық статистикалық байқаудың "Резидент еместерден алынған (резидент еместерге ұсынылған) көлік қызметтері туралы есеп" (коды 7331202, индексі 2-ТБ, кезеңділігі тоқсандық) статистикалық нысанын толтыруды нақтылайды.</w:t>
      </w:r>
    </w:p>
    <w:bookmarkEnd w:id="27"/>
    <w:bookmarkStart w:name="z32" w:id="28"/>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28"/>
    <w:bookmarkStart w:name="z33" w:id="29"/>
    <w:p>
      <w:pPr>
        <w:spacing w:after="0"/>
        <w:ind w:left="0"/>
        <w:jc w:val="both"/>
      </w:pPr>
      <w:r>
        <w:rPr>
          <w:rFonts w:ascii="Times New Roman"/>
          <w:b w:val="false"/>
          <w:i w:val="false"/>
          <w:color w:val="000000"/>
          <w:sz w:val="28"/>
        </w:rPr>
        <w:t>
      1) резиденттер:</w:t>
      </w:r>
    </w:p>
    <w:bookmarkEnd w:id="29"/>
    <w:bookmarkStart w:name="z34" w:id="30"/>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bookmarkEnd w:id="30"/>
    <w:bookmarkStart w:name="z35" w:id="31"/>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bookmarkEnd w:id="31"/>
    <w:bookmarkStart w:name="z36" w:id="32"/>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bookmarkEnd w:id="32"/>
    <w:bookmarkStart w:name="z37" w:id="33"/>
    <w:p>
      <w:pPr>
        <w:spacing w:after="0"/>
        <w:ind w:left="0"/>
        <w:jc w:val="both"/>
      </w:pPr>
      <w:r>
        <w:rPr>
          <w:rFonts w:ascii="Times New Roman"/>
          <w:b w:val="false"/>
          <w:i w:val="false"/>
          <w:color w:val="000000"/>
          <w:sz w:val="28"/>
        </w:rPr>
        <w:t xml:space="preserve">
      осы тармақтың осы тармақшасының үшінші абзацында және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 көрсетілген заңды тұлғалардың Қазақстан Республикасының аумағындағы филиалдары және өкілдіктері;</w:t>
      </w:r>
    </w:p>
    <w:bookmarkEnd w:id="33"/>
    <w:bookmarkStart w:name="z38" w:id="34"/>
    <w:p>
      <w:pPr>
        <w:spacing w:after="0"/>
        <w:ind w:left="0"/>
        <w:jc w:val="both"/>
      </w:pPr>
      <w:r>
        <w:rPr>
          <w:rFonts w:ascii="Times New Roman"/>
          <w:b w:val="false"/>
          <w:i w:val="false"/>
          <w:color w:val="000000"/>
          <w:sz w:val="28"/>
        </w:rPr>
        <w:t>
      2) резидент еместер:</w:t>
      </w:r>
    </w:p>
    <w:bookmarkEnd w:id="34"/>
    <w:bookmarkStart w:name="z39" w:id="35"/>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bookmarkEnd w:id="35"/>
    <w:bookmarkStart w:name="z40" w:id="36"/>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bookmarkEnd w:id="36"/>
    <w:bookmarkStart w:name="z41" w:id="37"/>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bookmarkEnd w:id="37"/>
    <w:bookmarkStart w:name="z42" w:id="38"/>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End w:id="38"/>
    <w:bookmarkStart w:name="z43" w:id="39"/>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қалыптастыруға арналған.</w:t>
      </w:r>
    </w:p>
    <w:bookmarkEnd w:id="39"/>
    <w:bookmarkStart w:name="z44" w:id="40"/>
    <w:p>
      <w:pPr>
        <w:spacing w:after="0"/>
        <w:ind w:left="0"/>
        <w:jc w:val="both"/>
      </w:pPr>
      <w:r>
        <w:rPr>
          <w:rFonts w:ascii="Times New Roman"/>
          <w:b w:val="false"/>
          <w:i w:val="false"/>
          <w:color w:val="000000"/>
          <w:sz w:val="28"/>
        </w:rPr>
        <w:t>
      4. Көрсетілген қызметтер құнын нақты төленген уақыты бойынша емес, олардың есептелген сәті (нақты қызмет көрсетілген күні) бойынша көрсету қажет.</w:t>
      </w:r>
    </w:p>
    <w:bookmarkEnd w:id="40"/>
    <w:bookmarkStart w:name="z45" w:id="41"/>
    <w:p>
      <w:pPr>
        <w:spacing w:after="0"/>
        <w:ind w:left="0"/>
        <w:jc w:val="both"/>
      </w:pPr>
      <w:r>
        <w:rPr>
          <w:rFonts w:ascii="Times New Roman"/>
          <w:b w:val="false"/>
          <w:i w:val="false"/>
          <w:color w:val="000000"/>
          <w:sz w:val="28"/>
        </w:rPr>
        <w:t>
      А бөлігінде 12 және 22-жолдар бойынша әріптес елдердің атауында жүк әкелінген (жүк жеткізілген) елдің атауы көрсетілуі тиіс.</w:t>
      </w:r>
    </w:p>
    <w:bookmarkEnd w:id="41"/>
    <w:bookmarkStart w:name="z46" w:id="42"/>
    <w:p>
      <w:pPr>
        <w:spacing w:after="0"/>
        <w:ind w:left="0"/>
        <w:jc w:val="both"/>
      </w:pPr>
      <w:r>
        <w:rPr>
          <w:rFonts w:ascii="Times New Roman"/>
          <w:b w:val="false"/>
          <w:i w:val="false"/>
          <w:color w:val="000000"/>
          <w:sz w:val="28"/>
        </w:rPr>
        <w:t>
      Б бөлігінде: 70-жол бойынша кәсіпорынның рейстеріне Қазақстан Республикасында сатылған билеттерден түскен түсім көрсетіледі; 80-жол бойынша – кәсіпорынның өз рейстеріне шет елдердегі өкілдіктерде сатылған билеттерден түскен түсім көрсетіледі. 70 және 80-жолдарда сатылған билеттердің құны (артық жүкті алып жүру алып жүрудің белгіленген нормасынан асатын) және жолаушыға тиесілі басқа мүлікті алып жүру құнымен қоса көрсетіледі. Б бөлігіндегі 80 жолды толтырған жағдайда, Г бөлігінде 220 жол міндетті түрде толтырылады.</w:t>
      </w:r>
    </w:p>
    <w:bookmarkEnd w:id="42"/>
    <w:bookmarkStart w:name="z47" w:id="43"/>
    <w:p>
      <w:pPr>
        <w:spacing w:after="0"/>
        <w:ind w:left="0"/>
        <w:jc w:val="both"/>
      </w:pPr>
      <w:r>
        <w:rPr>
          <w:rFonts w:ascii="Times New Roman"/>
          <w:b w:val="false"/>
          <w:i w:val="false"/>
          <w:color w:val="000000"/>
          <w:sz w:val="28"/>
        </w:rPr>
        <w:t>
      5. Барлық операциялар мың АҚШ долларымен көрсетіледі. Басқа шетел валюталарындағы операциялар алдымен теңгеге, содан кейін АҚШ долларына ауыстырылады.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bookmarkEnd w:id="43"/>
    <w:bookmarkStart w:name="z48" w:id="44"/>
    <w:p>
      <w:pPr>
        <w:spacing w:after="0"/>
        <w:ind w:left="0"/>
        <w:jc w:val="both"/>
      </w:pPr>
      <w:r>
        <w:rPr>
          <w:rFonts w:ascii="Times New Roman"/>
          <w:b w:val="false"/>
          <w:i w:val="false"/>
          <w:color w:val="000000"/>
          <w:sz w:val="28"/>
        </w:rPr>
        <w:t>
      6. Барлық операциялар барлық әріптес елдер бойынша көрсетіледі. Әріптес елдердің атаулары нысанның екінші бағанынан бастап және әрі қарай көрсетіледі. Егер респонденттің әріптес елдерінің саны нысанның бөлімдеріндегі бағандардың санынан асатын болса, жетпейтін бағандар қосылады.</w:t>
      </w:r>
    </w:p>
    <w:bookmarkEnd w:id="44"/>
    <w:bookmarkStart w:name="z49" w:id="45"/>
    <w:p>
      <w:pPr>
        <w:spacing w:after="0"/>
        <w:ind w:left="0"/>
        <w:jc w:val="both"/>
      </w:pPr>
      <w:r>
        <w:rPr>
          <w:rFonts w:ascii="Times New Roman"/>
          <w:b w:val="false"/>
          <w:i w:val="false"/>
          <w:color w:val="000000"/>
          <w:sz w:val="28"/>
        </w:rPr>
        <w:t>
      "Өзге қызметтер" (В-бөлік, Г-бөлік) жолдарында көрсетілетін көрсеткіштер "Резидент еместермен халықаралық операциялар туралы есеп" (индексі 10-ТБ, кезеңділігі тоқсандық) нысанында көзделген көрсеткіштерді қамтымайды.</w:t>
      </w:r>
    </w:p>
    <w:bookmarkEnd w:id="45"/>
    <w:bookmarkStart w:name="z50" w:id="46"/>
    <w:p>
      <w:pPr>
        <w:spacing w:after="0"/>
        <w:ind w:left="0"/>
        <w:jc w:val="both"/>
      </w:pPr>
      <w:r>
        <w:rPr>
          <w:rFonts w:ascii="Times New Roman"/>
          <w:b w:val="false"/>
          <w:i w:val="false"/>
          <w:color w:val="000000"/>
          <w:sz w:val="28"/>
        </w:rPr>
        <w:t>
      7. Арифметикалық-логикалық бақылау:</w:t>
      </w:r>
    </w:p>
    <w:bookmarkEnd w:id="46"/>
    <w:bookmarkStart w:name="z51" w:id="47"/>
    <w:p>
      <w:pPr>
        <w:spacing w:after="0"/>
        <w:ind w:left="0"/>
        <w:jc w:val="both"/>
      </w:pPr>
      <w:r>
        <w:rPr>
          <w:rFonts w:ascii="Times New Roman"/>
          <w:b w:val="false"/>
          <w:i w:val="false"/>
          <w:color w:val="000000"/>
          <w:sz w:val="28"/>
        </w:rPr>
        <w:t>
      1) А-бөлік. Жүк тасымалдау:</w:t>
      </w:r>
    </w:p>
    <w:bookmarkEnd w:id="47"/>
    <w:bookmarkStart w:name="z52" w:id="48"/>
    <w:p>
      <w:pPr>
        <w:spacing w:after="0"/>
        <w:ind w:left="0"/>
        <w:jc w:val="both"/>
      </w:pPr>
      <w:r>
        <w:rPr>
          <w:rFonts w:ascii="Times New Roman"/>
          <w:b w:val="false"/>
          <w:i w:val="false"/>
          <w:color w:val="000000"/>
          <w:sz w:val="28"/>
        </w:rPr>
        <w:t>
      10-жол = 11 және 12-жолдардың қосындысы әр баған үшін</w:t>
      </w:r>
    </w:p>
    <w:bookmarkEnd w:id="48"/>
    <w:bookmarkStart w:name="z53" w:id="49"/>
    <w:p>
      <w:pPr>
        <w:spacing w:after="0"/>
        <w:ind w:left="0"/>
        <w:jc w:val="both"/>
      </w:pPr>
      <w:r>
        <w:rPr>
          <w:rFonts w:ascii="Times New Roman"/>
          <w:b w:val="false"/>
          <w:i w:val="false"/>
          <w:color w:val="000000"/>
          <w:sz w:val="28"/>
        </w:rPr>
        <w:t>
      20-жол = 21 және 22-жолдардың қосындысы әр баған үшін</w:t>
      </w:r>
    </w:p>
    <w:bookmarkEnd w:id="49"/>
    <w:bookmarkStart w:name="z54" w:id="50"/>
    <w:p>
      <w:pPr>
        <w:spacing w:after="0"/>
        <w:ind w:left="0"/>
        <w:jc w:val="both"/>
      </w:pPr>
      <w:r>
        <w:rPr>
          <w:rFonts w:ascii="Times New Roman"/>
          <w:b w:val="false"/>
          <w:i w:val="false"/>
          <w:color w:val="000000"/>
          <w:sz w:val="28"/>
        </w:rPr>
        <w:t>
      2) В-бөлім. Резидент еместерге ұсынылған басқа көлік қызметтері:</w:t>
      </w:r>
    </w:p>
    <w:bookmarkEnd w:id="50"/>
    <w:bookmarkStart w:name="z55" w:id="51"/>
    <w:p>
      <w:pPr>
        <w:spacing w:after="0"/>
        <w:ind w:left="0"/>
        <w:jc w:val="both"/>
      </w:pPr>
      <w:r>
        <w:rPr>
          <w:rFonts w:ascii="Times New Roman"/>
          <w:b w:val="false"/>
          <w:i w:val="false"/>
          <w:color w:val="000000"/>
          <w:sz w:val="28"/>
        </w:rPr>
        <w:t>
      130-жол = 130/1+….+130/n-жолдардың қосындысы әр баған үшін</w:t>
      </w:r>
    </w:p>
    <w:bookmarkEnd w:id="51"/>
    <w:bookmarkStart w:name="z56" w:id="52"/>
    <w:p>
      <w:pPr>
        <w:spacing w:after="0"/>
        <w:ind w:left="0"/>
        <w:jc w:val="both"/>
      </w:pPr>
      <w:r>
        <w:rPr>
          <w:rFonts w:ascii="Times New Roman"/>
          <w:b w:val="false"/>
          <w:i w:val="false"/>
          <w:color w:val="000000"/>
          <w:sz w:val="28"/>
        </w:rPr>
        <w:t>
      3) Г-бөлім. Резидент еместерден алынған көлік қызметтері:</w:t>
      </w:r>
    </w:p>
    <w:bookmarkEnd w:id="52"/>
    <w:bookmarkStart w:name="z57" w:id="53"/>
    <w:p>
      <w:pPr>
        <w:spacing w:after="0"/>
        <w:ind w:left="0"/>
        <w:jc w:val="both"/>
      </w:pPr>
      <w:r>
        <w:rPr>
          <w:rFonts w:ascii="Times New Roman"/>
          <w:b w:val="false"/>
          <w:i w:val="false"/>
          <w:color w:val="000000"/>
          <w:sz w:val="28"/>
        </w:rPr>
        <w:t>
      240-жол = 240/1+….+240/n-жолдардың қосындысы әр баған үшін</w:t>
      </w:r>
    </w:p>
    <w:bookmarkEnd w:id="53"/>
    <w:bookmarkStart w:name="z58" w:id="54"/>
    <w:p>
      <w:pPr>
        <w:spacing w:after="0"/>
        <w:ind w:left="0"/>
        <w:jc w:val="both"/>
      </w:pPr>
      <w:r>
        <w:rPr>
          <w:rFonts w:ascii="Times New Roman"/>
          <w:b w:val="false"/>
          <w:i w:val="false"/>
          <w:color w:val="000000"/>
          <w:sz w:val="28"/>
        </w:rPr>
        <w:t xml:space="preserve">
      4) егер В-бөлігінде 80-жол </w:t>
      </w:r>
    </w:p>
    <w:bookmarkEnd w:id="54"/>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болса, онда Г-бөлігінде 220-ші жол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болуы керек.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54"/>
        <w:gridCol w:w="1"/>
        <w:gridCol w:w="1"/>
        <w:gridCol w:w="94"/>
        <w:gridCol w:w="12394"/>
        <w:gridCol w:w="47"/>
        <w:gridCol w:w="47"/>
        <w:gridCol w:w="12394"/>
        <w:gridCol w:w="94"/>
      </w:tblGrid>
      <w:tr>
        <w:trPr>
          <w:trHeight w:val="30" w:hRule="atLeast"/>
        </w:trPr>
        <w:tc>
          <w:tcPr>
            <w:tcW w:w="2054" w:type="dxa"/>
            <w:vMerge w:val="restart"/>
            <w:tcBorders/>
            <w:tcMar>
              <w:top w:w="15" w:type="dxa"/>
              <w:left w:w="15" w:type="dxa"/>
              <w:bottom w:w="15" w:type="dxa"/>
              <w:right w:w="15" w:type="dxa"/>
            </w:tcMar>
            <w:vAlign w:val="center"/>
          </w:tcPr>
          <w:bookmarkStart w:name="z270" w:id="55"/>
          <w:p>
            <w:pPr>
              <w:spacing w:after="20"/>
              <w:ind w:left="20"/>
              <w:jc w:val="both"/>
            </w:pPr>
          </w:p>
          <w:bookmarkEnd w:id="55"/>
          <w:p>
            <w:pPr>
              <w:spacing w:after="20"/>
              <w:ind w:left="20"/>
              <w:jc w:val="both"/>
            </w:pPr>
            <w:r>
              <w:drawing>
                <wp:inline distT="0" distB="0" distL="0" distR="0">
                  <wp:extent cx="1244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44600" cy="8509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 төрағасының</w:t>
            </w:r>
          </w:p>
          <w:p>
            <w:pPr>
              <w:spacing w:after="20"/>
              <w:ind w:left="20"/>
              <w:jc w:val="both"/>
            </w:pPr>
            <w:r>
              <w:rPr>
                <w:rFonts w:ascii="Times New Roman"/>
                <w:b w:val="false"/>
                <w:i w:val="false"/>
                <w:color w:val="000000"/>
                <w:sz w:val="20"/>
              </w:rPr>
              <w:t>
2012 жылғы 28 қарашадағы</w:t>
            </w:r>
          </w:p>
          <w:p>
            <w:pPr>
              <w:spacing w:after="20"/>
              <w:ind w:left="20"/>
              <w:jc w:val="both"/>
            </w:pPr>
            <w:r>
              <w:rPr>
                <w:rFonts w:ascii="Times New Roman"/>
                <w:b w:val="false"/>
                <w:i w:val="false"/>
                <w:color w:val="000000"/>
                <w:sz w:val="20"/>
              </w:rPr>
              <w:t>
№ 325 бұйрығына</w:t>
            </w:r>
          </w:p>
          <w:p>
            <w:pPr>
              <w:spacing w:after="20"/>
              <w:ind w:left="20"/>
              <w:jc w:val="both"/>
            </w:pPr>
            <w:r>
              <w:rPr>
                <w:rFonts w:ascii="Times New Roman"/>
                <w:b w:val="false"/>
                <w:i w:val="false"/>
                <w:color w:val="000000"/>
                <w:sz w:val="20"/>
              </w:rPr>
              <w:t>
3-қосымша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w:t>
            </w:r>
          </w:p>
          <w:p>
            <w:pPr>
              <w:spacing w:after="20"/>
              <w:ind w:left="20"/>
              <w:jc w:val="both"/>
            </w:pPr>
            <w:r>
              <w:rPr>
                <w:rFonts w:ascii="Times New Roman"/>
                <w:b w:val="false"/>
                <w:i w:val="false"/>
                <w:color w:val="000000"/>
                <w:sz w:val="20"/>
              </w:rPr>
              <w:t>
төрағасының мiндетiн атқарушының</w:t>
            </w:r>
          </w:p>
          <w:p>
            <w:pPr>
              <w:spacing w:after="20"/>
              <w:ind w:left="20"/>
              <w:jc w:val="both"/>
            </w:pPr>
            <w:r>
              <w:rPr>
                <w:rFonts w:ascii="Times New Roman"/>
                <w:b w:val="false"/>
                <w:i w:val="false"/>
                <w:color w:val="000000"/>
                <w:sz w:val="20"/>
              </w:rPr>
              <w:t>
2010 жылғы 21 желтоқсандағы</w:t>
            </w:r>
          </w:p>
          <w:p>
            <w:pPr>
              <w:spacing w:after="20"/>
              <w:ind w:left="20"/>
              <w:jc w:val="both"/>
            </w:pPr>
            <w:r>
              <w:rPr>
                <w:rFonts w:ascii="Times New Roman"/>
                <w:b w:val="false"/>
                <w:i w:val="false"/>
                <w:color w:val="000000"/>
                <w:sz w:val="20"/>
              </w:rPr>
              <w:t>
№ 351 бұйрығына</w:t>
            </w:r>
          </w:p>
          <w:p>
            <w:pPr>
              <w:spacing w:after="20"/>
              <w:ind w:left="20"/>
              <w:jc w:val="both"/>
            </w:pPr>
            <w:r>
              <w:rPr>
                <w:rFonts w:ascii="Times New Roman"/>
                <w:b w:val="false"/>
                <w:i w:val="false"/>
                <w:color w:val="000000"/>
                <w:sz w:val="20"/>
              </w:rPr>
              <w:t>
19-қосымша</w:t>
            </w:r>
          </w:p>
          <w:p>
            <w:pPr>
              <w:spacing w:after="20"/>
              <w:ind w:left="20"/>
              <w:jc w:val="both"/>
            </w:pPr>
            <w:r>
              <w:rPr>
                <w:rFonts w:ascii="Times New Roman"/>
                <w:b w:val="false"/>
                <w:i w:val="false"/>
                <w:color w:val="000000"/>
                <w:sz w:val="20"/>
              </w:rPr>
              <w:t>
Приложение 19</w:t>
            </w:r>
          </w:p>
          <w:p>
            <w:pPr>
              <w:spacing w:after="20"/>
              <w:ind w:left="20"/>
              <w:jc w:val="both"/>
            </w:pPr>
            <w:r>
              <w:rPr>
                <w:rFonts w:ascii="Times New Roman"/>
                <w:b w:val="false"/>
                <w:i w:val="false"/>
                <w:color w:val="000000"/>
                <w:sz w:val="20"/>
              </w:rPr>
              <w:t>
к приказу исполняющего обязанности</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 по статистике</w:t>
            </w:r>
          </w:p>
          <w:p>
            <w:pPr>
              <w:spacing w:after="20"/>
              <w:ind w:left="20"/>
              <w:jc w:val="both"/>
            </w:pPr>
            <w:r>
              <w:rPr>
                <w:rFonts w:ascii="Times New Roman"/>
                <w:b w:val="false"/>
                <w:i w:val="false"/>
                <w:color w:val="000000"/>
                <w:sz w:val="20"/>
              </w:rPr>
              <w:t>
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органына респонденттің орналасқан жері бойынша тапсырылады.</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7341202</w:t>
            </w:r>
          </w:p>
          <w:p>
            <w:pPr>
              <w:spacing w:after="20"/>
              <w:ind w:left="20"/>
              <w:jc w:val="both"/>
            </w:pPr>
            <w:r>
              <w:rPr>
                <w:rFonts w:ascii="Times New Roman"/>
                <w:b w:val="false"/>
                <w:i w:val="false"/>
                <w:color w:val="000000"/>
                <w:sz w:val="20"/>
              </w:rPr>
              <w:t>
Код статистической формы 7341202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еместерден алынған (резидент еместерге</w:t>
            </w:r>
          </w:p>
          <w:p>
            <w:pPr>
              <w:spacing w:after="20"/>
              <w:ind w:left="20"/>
              <w:jc w:val="both"/>
            </w:pPr>
            <w:r>
              <w:rPr>
                <w:rFonts w:ascii="Times New Roman"/>
                <w:b w:val="false"/>
                <w:i w:val="false"/>
                <w:color w:val="000000"/>
                <w:sz w:val="20"/>
              </w:rPr>
              <w:t>
</w:t>
            </w:r>
            <w:r>
              <w:rPr>
                <w:rFonts w:ascii="Times New Roman"/>
                <w:b/>
                <w:i w:val="false"/>
                <w:color w:val="000000"/>
                <w:sz w:val="20"/>
              </w:rPr>
              <w:t>ұсынылған</w:t>
            </w:r>
            <w:r>
              <w:rPr>
                <w:rFonts w:ascii="Times New Roman"/>
                <w:b/>
                <w:i w:val="false"/>
                <w:color w:val="000000"/>
                <w:sz w:val="20"/>
              </w:rPr>
              <w:t>) темір жол көлігі қызметтері туралы есеп"</w:t>
            </w:r>
          </w:p>
          <w:p>
            <w:pPr>
              <w:spacing w:after="20"/>
              <w:ind w:left="20"/>
              <w:jc w:val="both"/>
            </w:pPr>
            <w:r>
              <w:rPr>
                <w:rFonts w:ascii="Times New Roman"/>
                <w:b w:val="false"/>
                <w:i w:val="false"/>
                <w:color w:val="000000"/>
                <w:sz w:val="20"/>
              </w:rPr>
              <w:t>
"Отчет об услугах железнодорожного транспорта, полученных</w:t>
            </w:r>
          </w:p>
          <w:p>
            <w:pPr>
              <w:spacing w:after="20"/>
              <w:ind w:left="20"/>
              <w:jc w:val="both"/>
            </w:pPr>
            <w:r>
              <w:rPr>
                <w:rFonts w:ascii="Times New Roman"/>
                <w:b w:val="false"/>
                <w:i w:val="false"/>
                <w:color w:val="000000"/>
                <w:sz w:val="20"/>
              </w:rPr>
              <w:t>
от нерезидентов (предоставленных нерезидентам)"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3-ТБ</w:t>
            </w:r>
          </w:p>
          <w:p>
            <w:pPr>
              <w:spacing w:after="20"/>
              <w:ind w:left="20"/>
              <w:jc w:val="both"/>
            </w:pPr>
            <w:r>
              <w:rPr>
                <w:rFonts w:ascii="Times New Roman"/>
                <w:b w:val="false"/>
                <w:i w:val="false"/>
                <w:color w:val="000000"/>
                <w:sz w:val="20"/>
              </w:rPr>
              <w:t>
3-ПБ</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 "Қазақстан Темір Жолы" акционерлік қоғамы, "Жолаушы тасымалдау" акционерлік қоғамы, темір жол көлігінің кәсіпорындары ұсынады.</w:t>
            </w:r>
          </w:p>
          <w:p>
            <w:pPr>
              <w:spacing w:after="20"/>
              <w:ind w:left="20"/>
              <w:jc w:val="both"/>
            </w:pPr>
            <w:r>
              <w:rPr>
                <w:rFonts w:ascii="Times New Roman"/>
                <w:b w:val="false"/>
                <w:i w:val="false"/>
                <w:color w:val="000000"/>
                <w:sz w:val="20"/>
              </w:rPr>
              <w:t>
Представляют Акционерное общество "Национальная компания Қазақстан Темір Жолы", акционерное общество "Пассажирские перевозки", предприятия железнодорожного транспорта.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 30-нан кешіктірмей.</w:t>
            </w:r>
          </w:p>
          <w:p>
            <w:pPr>
              <w:spacing w:after="20"/>
              <w:ind w:left="20"/>
              <w:jc w:val="both"/>
            </w:pPr>
            <w:r>
              <w:rPr>
                <w:rFonts w:ascii="Times New Roman"/>
                <w:b w:val="false"/>
                <w:i w:val="false"/>
                <w:color w:val="000000"/>
                <w:sz w:val="20"/>
              </w:rPr>
              <w:t>
Срок представления: не позднее 30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А-бөлік. Жүк тасымалдау және басқа да көлік қызметтері</w:t>
      </w:r>
      <w:r>
        <w:rPr>
          <w:rFonts w:ascii="Times New Roman"/>
          <w:b w:val="false"/>
          <w:i w:val="false"/>
          <w:color w:val="000000"/>
          <w:vertAlign w:val="superscript"/>
        </w:rPr>
        <w:t>*</w:t>
      </w:r>
      <w:r>
        <w:rPr>
          <w:rFonts w:ascii="Times New Roman"/>
          <w:b w:val="false"/>
          <w:i w:val="false"/>
          <w:color w:val="000000"/>
          <w:sz w:val="28"/>
        </w:rPr>
        <w:t>, мың швейцар франкі (мың АҚШ доллары)</w:t>
      </w:r>
    </w:p>
    <w:bookmarkEnd w:id="56"/>
    <w:p>
      <w:pPr>
        <w:spacing w:after="0"/>
        <w:ind w:left="0"/>
        <w:jc w:val="both"/>
      </w:pPr>
      <w:r>
        <w:rPr>
          <w:rFonts w:ascii="Times New Roman"/>
          <w:b w:val="false"/>
          <w:i w:val="false"/>
          <w:color w:val="000000"/>
          <w:sz w:val="28"/>
        </w:rPr>
        <w:t>
      Часть А. Грузовые перевозки и другие транспортные услуги, тысяч швейцарских франков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5"/>
        <w:gridCol w:w="1899"/>
        <w:gridCol w:w="1224"/>
        <w:gridCol w:w="1224"/>
        <w:gridCol w:w="543"/>
        <w:gridCol w:w="543"/>
        <w:gridCol w:w="543"/>
        <w:gridCol w:w="543"/>
        <w:gridCol w:w="544"/>
        <w:gridCol w:w="544"/>
        <w:gridCol w:w="544"/>
        <w:gridCol w:w="544"/>
      </w:tblGrid>
      <w:tr>
        <w:trPr>
          <w:trHeight w:val="30" w:hRule="atLeast"/>
        </w:trPr>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ұсынылған қызметтер</w:t>
            </w:r>
          </w:p>
          <w:p>
            <w:pPr>
              <w:spacing w:after="20"/>
              <w:ind w:left="20"/>
              <w:jc w:val="both"/>
            </w:pPr>
            <w:r>
              <w:rPr>
                <w:rFonts w:ascii="Times New Roman"/>
                <w:b w:val="false"/>
                <w:i w:val="false"/>
                <w:color w:val="000000"/>
                <w:sz w:val="20"/>
              </w:rPr>
              <w:t>
Услуги, предоставленные нерезидентам</w:t>
            </w: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транзиттік жүктерін Қазақстан аумағы арқылы тасымалдау</w:t>
            </w:r>
          </w:p>
          <w:p>
            <w:pPr>
              <w:spacing w:after="20"/>
              <w:ind w:left="20"/>
              <w:jc w:val="both"/>
            </w:pPr>
            <w:r>
              <w:rPr>
                <w:rFonts w:ascii="Times New Roman"/>
                <w:b w:val="false"/>
                <w:i w:val="false"/>
                <w:color w:val="000000"/>
                <w:sz w:val="20"/>
              </w:rPr>
              <w:t>
Перевозки транзитных грузов нерезидентов через территорию Казахстана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темір жол желісін резидент емес темір жол кәсіпорындарының пайдалануы</w:t>
            </w:r>
          </w:p>
          <w:p>
            <w:pPr>
              <w:spacing w:after="20"/>
              <w:ind w:left="20"/>
              <w:jc w:val="both"/>
            </w:pPr>
            <w:r>
              <w:rPr>
                <w:rFonts w:ascii="Times New Roman"/>
                <w:b w:val="false"/>
                <w:i w:val="false"/>
                <w:color w:val="000000"/>
                <w:sz w:val="20"/>
              </w:rPr>
              <w:t>
Использование железнодорожной сети Казахстана железнодорожными предприятиями-нерезидентами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Экспедиторлық және басқа агенттік қызметтерге комиссиялық сыйақы</w:t>
            </w:r>
          </w:p>
          <w:p>
            <w:pPr>
              <w:spacing w:after="20"/>
              <w:ind w:left="20"/>
              <w:jc w:val="both"/>
            </w:pPr>
            <w:r>
              <w:rPr>
                <w:rFonts w:ascii="Times New Roman"/>
                <w:b w:val="false"/>
                <w:i w:val="false"/>
                <w:color w:val="000000"/>
                <w:sz w:val="20"/>
              </w:rPr>
              <w:t>
Комиссионное вознаграждение за экспедиторские и другие агентские услуги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(нақты көрсетіңіз)</w:t>
            </w:r>
          </w:p>
          <w:p>
            <w:pPr>
              <w:spacing w:after="20"/>
              <w:ind w:left="20"/>
              <w:jc w:val="both"/>
            </w:pPr>
            <w:r>
              <w:rPr>
                <w:rFonts w:ascii="Times New Roman"/>
                <w:b w:val="false"/>
                <w:i w:val="false"/>
                <w:color w:val="000000"/>
                <w:sz w:val="20"/>
              </w:rPr>
              <w:t>
Другие услуги (укажите подробно)</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қызметтер</w:t>
            </w:r>
          </w:p>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 шет мемлекеттердің аумағы бойынша транзиттік тасымалдау</w:t>
            </w:r>
          </w:p>
          <w:p>
            <w:pPr>
              <w:spacing w:after="20"/>
              <w:ind w:left="20"/>
              <w:jc w:val="both"/>
            </w:pPr>
            <w:r>
              <w:rPr>
                <w:rFonts w:ascii="Times New Roman"/>
                <w:b w:val="false"/>
                <w:i w:val="false"/>
                <w:color w:val="000000"/>
                <w:sz w:val="20"/>
              </w:rPr>
              <w:t>
Транзитные перевозки казахстанских товаров по территории иностранных государств</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тауарларды</w:t>
            </w:r>
          </w:p>
          <w:p>
            <w:pPr>
              <w:spacing w:after="20"/>
              <w:ind w:left="20"/>
              <w:jc w:val="both"/>
            </w:pPr>
            <w:r>
              <w:rPr>
                <w:rFonts w:ascii="Times New Roman"/>
                <w:b w:val="false"/>
                <w:i w:val="false"/>
                <w:color w:val="000000"/>
                <w:sz w:val="20"/>
              </w:rPr>
              <w:t>
экспортных товаров</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тауарларды</w:t>
            </w:r>
          </w:p>
          <w:p>
            <w:pPr>
              <w:spacing w:after="20"/>
              <w:ind w:left="20"/>
              <w:jc w:val="both"/>
            </w:pPr>
            <w:r>
              <w:rPr>
                <w:rFonts w:ascii="Times New Roman"/>
                <w:b w:val="false"/>
                <w:i w:val="false"/>
                <w:color w:val="000000"/>
                <w:sz w:val="20"/>
              </w:rPr>
              <w:t>
импортных товаров</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темір жол желісін резидент емес темір жол кәсіпорындарының пайдалануы</w:t>
            </w:r>
          </w:p>
          <w:p>
            <w:pPr>
              <w:spacing w:after="20"/>
              <w:ind w:left="20"/>
              <w:jc w:val="both"/>
            </w:pPr>
            <w:r>
              <w:rPr>
                <w:rFonts w:ascii="Times New Roman"/>
                <w:b w:val="false"/>
                <w:i w:val="false"/>
                <w:color w:val="000000"/>
                <w:sz w:val="20"/>
              </w:rPr>
              <w:t>
Использование железнодорожной сети иностранных государств железнодорожными предприятиями-резидентами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Экспедиторлық және басқа агенттік қызметтерге комиссиялық сыйақы</w:t>
            </w:r>
          </w:p>
          <w:p>
            <w:pPr>
              <w:spacing w:after="20"/>
              <w:ind w:left="20"/>
              <w:jc w:val="both"/>
            </w:pPr>
            <w:r>
              <w:rPr>
                <w:rFonts w:ascii="Times New Roman"/>
                <w:b w:val="false"/>
                <w:i w:val="false"/>
                <w:color w:val="000000"/>
                <w:sz w:val="20"/>
              </w:rPr>
              <w:t>
Комиссионное вознаграждение за экспедиторские и другие агентские услуги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(нақты көрсетіңіз)</w:t>
            </w:r>
          </w:p>
          <w:p>
            <w:pPr>
              <w:spacing w:after="20"/>
              <w:ind w:left="20"/>
              <w:jc w:val="both"/>
            </w:pPr>
            <w:r>
              <w:rPr>
                <w:rFonts w:ascii="Times New Roman"/>
                <w:b w:val="false"/>
                <w:i w:val="false"/>
                <w:color w:val="000000"/>
                <w:sz w:val="20"/>
              </w:rPr>
              <w:t>
Другие услуги (укажите подробно)</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Мұнда және бұдан әрі көрсетілген қызметтер құны нақты төленген уақыты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bookmarkStart w:name="z60" w:id="57"/>
    <w:p>
      <w:pPr>
        <w:spacing w:after="0"/>
        <w:ind w:left="0"/>
        <w:jc w:val="both"/>
      </w:pPr>
      <w:r>
        <w:rPr>
          <w:rFonts w:ascii="Times New Roman"/>
          <w:b w:val="false"/>
          <w:i w:val="false"/>
          <w:color w:val="000000"/>
          <w:sz w:val="28"/>
        </w:rPr>
        <w:t>
      Б-бөлік. Жолаушы тасымалдау, мың швейцар франкі (мың АҚШ доллары)</w:t>
      </w:r>
    </w:p>
    <w:bookmarkEnd w:id="57"/>
    <w:p>
      <w:pPr>
        <w:spacing w:after="0"/>
        <w:ind w:left="0"/>
        <w:jc w:val="both"/>
      </w:pPr>
      <w:r>
        <w:rPr>
          <w:rFonts w:ascii="Times New Roman"/>
          <w:b w:val="false"/>
          <w:i w:val="false"/>
          <w:color w:val="000000"/>
          <w:sz w:val="28"/>
        </w:rPr>
        <w:t>
      Часть Б. Пассажирские перевозки, тысяч швейцарских франков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2382"/>
        <w:gridCol w:w="1130"/>
        <w:gridCol w:w="1130"/>
        <w:gridCol w:w="501"/>
        <w:gridCol w:w="502"/>
        <w:gridCol w:w="502"/>
        <w:gridCol w:w="502"/>
        <w:gridCol w:w="502"/>
        <w:gridCol w:w="502"/>
        <w:gridCol w:w="502"/>
        <w:gridCol w:w="502"/>
      </w:tblGrid>
      <w:tr>
        <w:trPr>
          <w:trHeight w:val="30" w:hRule="atLeast"/>
        </w:trPr>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халықаралық қатынас жолдарымен тасымалдағаны үшін резидент еместерге ұсынылған қызметтер</w:t>
            </w:r>
          </w:p>
          <w:p>
            <w:pPr>
              <w:spacing w:after="20"/>
              <w:ind w:left="20"/>
              <w:jc w:val="both"/>
            </w:pPr>
            <w:r>
              <w:rPr>
                <w:rFonts w:ascii="Times New Roman"/>
                <w:b w:val="false"/>
                <w:i w:val="false"/>
                <w:color w:val="000000"/>
                <w:sz w:val="20"/>
              </w:rPr>
              <w:t>
Услуги, предоставленные нерезидентам за перевозки пассажиров в международном сообщении</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темір жол желісін резидент емес темір жол кәсіпорындарының пайдалануы</w:t>
            </w:r>
          </w:p>
          <w:p>
            <w:pPr>
              <w:spacing w:after="20"/>
              <w:ind w:left="20"/>
              <w:jc w:val="both"/>
            </w:pPr>
            <w:r>
              <w:rPr>
                <w:rFonts w:ascii="Times New Roman"/>
                <w:b w:val="false"/>
                <w:i w:val="false"/>
                <w:color w:val="000000"/>
                <w:sz w:val="20"/>
              </w:rPr>
              <w:t>
Использование железнодорожной сети Казахстана железнодорожными предприятиями-нерезидентами</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халықаралық қатынас жолдарымен тасымалдағаны үшін резидент еместерден алынған қызметтер</w:t>
            </w:r>
          </w:p>
          <w:p>
            <w:pPr>
              <w:spacing w:after="20"/>
              <w:ind w:left="20"/>
              <w:jc w:val="both"/>
            </w:pPr>
            <w:r>
              <w:rPr>
                <w:rFonts w:ascii="Times New Roman"/>
                <w:b w:val="false"/>
                <w:i w:val="false"/>
                <w:color w:val="000000"/>
                <w:sz w:val="20"/>
              </w:rPr>
              <w:t>
Услуги, полученные от нерезидентов за перевозки пассажиров в международном сообщении</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темір жол желісін резидент емес темір жол кәсіпорындарының пайдалануы</w:t>
            </w:r>
          </w:p>
          <w:p>
            <w:pPr>
              <w:spacing w:after="20"/>
              <w:ind w:left="20"/>
              <w:jc w:val="both"/>
            </w:pPr>
            <w:r>
              <w:rPr>
                <w:rFonts w:ascii="Times New Roman"/>
                <w:b w:val="false"/>
                <w:i w:val="false"/>
                <w:color w:val="000000"/>
                <w:sz w:val="20"/>
              </w:rPr>
              <w:t>
Использование железнодорожной сети иностранных государств железнодорожными предприятиями-резидентами</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 мың адам</w:t>
            </w:r>
          </w:p>
          <w:p>
            <w:pPr>
              <w:spacing w:after="20"/>
              <w:ind w:left="20"/>
              <w:jc w:val="both"/>
            </w:pPr>
            <w:r>
              <w:rPr>
                <w:rFonts w:ascii="Times New Roman"/>
                <w:b w:val="false"/>
                <w:i w:val="false"/>
                <w:color w:val="000000"/>
                <w:sz w:val="20"/>
              </w:rPr>
              <w:t>
Количество перевезенных пассажиров, тысяч человек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 Адрес     __________________________</w:t>
      </w:r>
    </w:p>
    <w:p>
      <w:pPr>
        <w:spacing w:after="0"/>
        <w:ind w:left="0"/>
        <w:jc w:val="both"/>
      </w:pPr>
      <w:r>
        <w:rPr>
          <w:rFonts w:ascii="Times New Roman"/>
          <w:b w:val="false"/>
          <w:i w:val="false"/>
          <w:color w:val="000000"/>
          <w:sz w:val="28"/>
        </w:rPr>
        <w:t>
      ________________________________ Телефон: ___________________________</w:t>
      </w:r>
    </w:p>
    <w:p>
      <w:pPr>
        <w:spacing w:after="0"/>
        <w:ind w:left="0"/>
        <w:jc w:val="both"/>
      </w:pPr>
      <w:r>
        <w:rPr>
          <w:rFonts w:ascii="Times New Roman"/>
          <w:b w:val="false"/>
          <w:i w:val="false"/>
          <w:color w:val="000000"/>
          <w:sz w:val="28"/>
        </w:rPr>
        <w:t>
      ________________________________ Электрондық почта мекенжайы</w:t>
      </w:r>
    </w:p>
    <w:p>
      <w:pPr>
        <w:spacing w:after="0"/>
        <w:ind w:left="0"/>
        <w:jc w:val="both"/>
      </w:pPr>
      <w:r>
        <w:rPr>
          <w:rFonts w:ascii="Times New Roman"/>
          <w:b w:val="false"/>
          <w:i w:val="false"/>
          <w:color w:val="000000"/>
          <w:sz w:val="28"/>
        </w:rPr>
        <w:t>
                                       Адрес электронной почты     ________</w:t>
      </w:r>
    </w:p>
    <w:p>
      <w:pPr>
        <w:spacing w:after="0"/>
        <w:ind w:left="0"/>
        <w:jc w:val="both"/>
      </w:pPr>
      <w:r>
        <w:rPr>
          <w:rFonts w:ascii="Times New Roman"/>
          <w:b w:val="false"/>
          <w:i w:val="false"/>
          <w:color w:val="000000"/>
          <w:sz w:val="28"/>
        </w:rPr>
        <w:t>
      Орындаушының аты-жөні және телефоны</w:t>
      </w:r>
    </w:p>
    <w:p>
      <w:pPr>
        <w:spacing w:after="0"/>
        <w:ind w:left="0"/>
        <w:jc w:val="both"/>
      </w:pPr>
      <w:r>
        <w:rPr>
          <w:rFonts w:ascii="Times New Roman"/>
          <w:b w:val="false"/>
          <w:i w:val="false"/>
          <w:color w:val="000000"/>
          <w:sz w:val="28"/>
        </w:rPr>
        <w:t>
      Фамилия и телефон исполнителя       ____________ Телефон: ___________</w:t>
      </w:r>
    </w:p>
    <w:p>
      <w:pPr>
        <w:spacing w:after="0"/>
        <w:ind w:left="0"/>
        <w:jc w:val="both"/>
      </w:pPr>
      <w:r>
        <w:rPr>
          <w:rFonts w:ascii="Times New Roman"/>
          <w:b w:val="false"/>
          <w:i w:val="false"/>
          <w:color w:val="000000"/>
          <w:sz w:val="28"/>
        </w:rPr>
        <w:t>
      Басшы                            (Аты-жөні, қолы)</w:t>
      </w:r>
    </w:p>
    <w:p>
      <w:pPr>
        <w:spacing w:after="0"/>
        <w:ind w:left="0"/>
        <w:jc w:val="both"/>
      </w:pPr>
      <w:r>
        <w:rPr>
          <w:rFonts w:ascii="Times New Roman"/>
          <w:b w:val="false"/>
          <w:i w:val="false"/>
          <w:color w:val="000000"/>
          <w:sz w:val="28"/>
        </w:rPr>
        <w:t>
      Руководитель ___________________ (Ф.И.О., подпись) __________________</w:t>
      </w:r>
    </w:p>
    <w:p>
      <w:pPr>
        <w:spacing w:after="0"/>
        <w:ind w:left="0"/>
        <w:jc w:val="both"/>
      </w:pPr>
      <w:r>
        <w:rPr>
          <w:rFonts w:ascii="Times New Roman"/>
          <w:b w:val="false"/>
          <w:i w:val="false"/>
          <w:color w:val="000000"/>
          <w:sz w:val="28"/>
        </w:rPr>
        <w:t>
      Бас бухгалтер                    (Аты-жөні, қолы)</w:t>
      </w:r>
    </w:p>
    <w:p>
      <w:pPr>
        <w:spacing w:after="0"/>
        <w:ind w:left="0"/>
        <w:jc w:val="both"/>
      </w:pPr>
      <w:r>
        <w:rPr>
          <w:rFonts w:ascii="Times New Roman"/>
          <w:b w:val="false"/>
          <w:i w:val="false"/>
          <w:color w:val="000000"/>
          <w:sz w:val="28"/>
        </w:rPr>
        <w:t>
      Главный бухгалтер ______________ (Ф.И.О., подпись) 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2012 жылғы 28 қарашадағы</w:t>
            </w:r>
            <w:r>
              <w:br/>
            </w:r>
            <w:r>
              <w:rPr>
                <w:rFonts w:ascii="Times New Roman"/>
                <w:b w:val="false"/>
                <w:i w:val="false"/>
                <w:color w:val="000000"/>
                <w:sz w:val="20"/>
              </w:rPr>
              <w:t>№ 325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мiндетiн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20-қосымша</w:t>
            </w:r>
          </w:p>
        </w:tc>
      </w:tr>
    </w:tbl>
    <w:bookmarkStart w:name="z63" w:id="58"/>
    <w:p>
      <w:pPr>
        <w:spacing w:after="0"/>
        <w:ind w:left="0"/>
        <w:jc w:val="left"/>
      </w:pPr>
      <w:r>
        <w:rPr>
          <w:rFonts w:ascii="Times New Roman"/>
          <w:b/>
          <w:i w:val="false"/>
          <w:color w:val="000000"/>
        </w:rPr>
        <w:t xml:space="preserve"> "Резидент еместерден алынған (резидент еместерге ұсынылған)</w:t>
      </w:r>
      <w:r>
        <w:br/>
      </w:r>
      <w:r>
        <w:rPr>
          <w:rFonts w:ascii="Times New Roman"/>
          <w:b/>
          <w:i w:val="false"/>
          <w:color w:val="000000"/>
        </w:rPr>
        <w:t>темір жол көлігі қызметтері туралы есеп" ведомстволық</w:t>
      </w:r>
      <w:r>
        <w:br/>
      </w:r>
      <w:r>
        <w:rPr>
          <w:rFonts w:ascii="Times New Roman"/>
          <w:b/>
          <w:i w:val="false"/>
          <w:color w:val="000000"/>
        </w:rPr>
        <w:t>статистикалық байқаудың статистикалық нысанын (коды 7341202,</w:t>
      </w:r>
      <w:r>
        <w:br/>
      </w:r>
      <w:r>
        <w:rPr>
          <w:rFonts w:ascii="Times New Roman"/>
          <w:b/>
          <w:i w:val="false"/>
          <w:color w:val="000000"/>
        </w:rPr>
        <w:t>индексі 3-ТБ, кезеңділігі тоқсандық) толтыру жөніндегі</w:t>
      </w:r>
      <w:r>
        <w:br/>
      </w:r>
      <w:r>
        <w:rPr>
          <w:rFonts w:ascii="Times New Roman"/>
          <w:b/>
          <w:i w:val="false"/>
          <w:color w:val="000000"/>
        </w:rPr>
        <w:t>нұсқаулық</w:t>
      </w:r>
    </w:p>
    <w:bookmarkEnd w:id="58"/>
    <w:bookmarkStart w:name="z64" w:id="59"/>
    <w:p>
      <w:pPr>
        <w:spacing w:after="0"/>
        <w:ind w:left="0"/>
        <w:jc w:val="both"/>
      </w:pPr>
      <w:r>
        <w:rPr>
          <w:rFonts w:ascii="Times New Roman"/>
          <w:b w:val="false"/>
          <w:i w:val="false"/>
          <w:color w:val="000000"/>
          <w:sz w:val="28"/>
        </w:rPr>
        <w:t xml:space="preserve">
      1. Осы "Резидент еместерден алынған (резидент еместерге ұсынылған) темір жол көлігі қызметтері туралы есеп" (коды 7341202, индексі 3-ТБ, кезеңділігі тоқсандық) ведомстволық статистикалық байқаудың статистикалық нысанын толтыру жөніндегі нұсқаулық (бұдан әрі - Нұсқаулық) "Қазақстан Республикасының Ұлттық Банкі туралы" Қазақстан Республикасы Заңының 8-бабы </w:t>
      </w:r>
      <w:r>
        <w:rPr>
          <w:rFonts w:ascii="Times New Roman"/>
          <w:b w:val="false"/>
          <w:i w:val="false"/>
          <w:color w:val="000000"/>
          <w:sz w:val="28"/>
        </w:rPr>
        <w:t>16) тармақшасына</w:t>
      </w:r>
      <w:r>
        <w:rPr>
          <w:rFonts w:ascii="Times New Roman"/>
          <w:b w:val="false"/>
          <w:i w:val="false"/>
          <w:color w:val="000000"/>
          <w:sz w:val="28"/>
        </w:rPr>
        <w:t xml:space="preserve"> сәйкес Қазақстан Республикасының Ұлттық Банкімен әзірленген және ведомстволық статистикалық байқаудың "Резидент еместерден алынған (резидент еместерге ұсынылған) темір жол көлігі қызметтері туралы есеп" (коды 7341202, индексі 3-ТБ, кезеңділігі тоқсандық) статистикалық нысанын толтыруды нақтылайды.</w:t>
      </w:r>
    </w:p>
    <w:bookmarkEnd w:id="59"/>
    <w:bookmarkStart w:name="z65" w:id="60"/>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60"/>
    <w:bookmarkStart w:name="z66" w:id="61"/>
    <w:p>
      <w:pPr>
        <w:spacing w:after="0"/>
        <w:ind w:left="0"/>
        <w:jc w:val="both"/>
      </w:pPr>
      <w:r>
        <w:rPr>
          <w:rFonts w:ascii="Times New Roman"/>
          <w:b w:val="false"/>
          <w:i w:val="false"/>
          <w:color w:val="000000"/>
          <w:sz w:val="28"/>
        </w:rPr>
        <w:t>
      1) резиденттер:</w:t>
      </w:r>
    </w:p>
    <w:bookmarkEnd w:id="61"/>
    <w:bookmarkStart w:name="z67" w:id="62"/>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bookmarkEnd w:id="62"/>
    <w:bookmarkStart w:name="z68" w:id="63"/>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bookmarkEnd w:id="63"/>
    <w:bookmarkStart w:name="z69" w:id="64"/>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bookmarkEnd w:id="64"/>
    <w:bookmarkStart w:name="z70" w:id="65"/>
    <w:p>
      <w:pPr>
        <w:spacing w:after="0"/>
        <w:ind w:left="0"/>
        <w:jc w:val="both"/>
      </w:pPr>
      <w:r>
        <w:rPr>
          <w:rFonts w:ascii="Times New Roman"/>
          <w:b w:val="false"/>
          <w:i w:val="false"/>
          <w:color w:val="000000"/>
          <w:sz w:val="28"/>
        </w:rPr>
        <w:t xml:space="preserve">
      осы тармақтың осы тармақшасының үшінші абзацында және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 көрсетілген заңды тұлғалардың Қазақстан Республикасының аумағындағы филиалдары және өкілдіктері;</w:t>
      </w:r>
    </w:p>
    <w:bookmarkEnd w:id="65"/>
    <w:bookmarkStart w:name="z71" w:id="66"/>
    <w:p>
      <w:pPr>
        <w:spacing w:after="0"/>
        <w:ind w:left="0"/>
        <w:jc w:val="both"/>
      </w:pPr>
      <w:r>
        <w:rPr>
          <w:rFonts w:ascii="Times New Roman"/>
          <w:b w:val="false"/>
          <w:i w:val="false"/>
          <w:color w:val="000000"/>
          <w:sz w:val="28"/>
        </w:rPr>
        <w:t>
      2) резидент еместер:</w:t>
      </w:r>
    </w:p>
    <w:bookmarkEnd w:id="66"/>
    <w:bookmarkStart w:name="z72" w:id="67"/>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bookmarkEnd w:id="67"/>
    <w:bookmarkStart w:name="z73" w:id="68"/>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bookmarkEnd w:id="68"/>
    <w:bookmarkStart w:name="z74" w:id="69"/>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bookmarkEnd w:id="69"/>
    <w:bookmarkStart w:name="z75" w:id="70"/>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End w:id="70"/>
    <w:bookmarkStart w:name="z76" w:id="71"/>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қалыптастыруға арналған.</w:t>
      </w:r>
    </w:p>
    <w:bookmarkEnd w:id="71"/>
    <w:bookmarkStart w:name="z77" w:id="72"/>
    <w:p>
      <w:pPr>
        <w:spacing w:after="0"/>
        <w:ind w:left="0"/>
        <w:jc w:val="both"/>
      </w:pPr>
      <w:r>
        <w:rPr>
          <w:rFonts w:ascii="Times New Roman"/>
          <w:b w:val="false"/>
          <w:i w:val="false"/>
          <w:color w:val="000000"/>
          <w:sz w:val="28"/>
        </w:rPr>
        <w:t>
      4. Көрсетілген қызметтер құны нақты төленген уақыты бойынша емес, оның есептелген сәті (нақты қызмет көрсетілген күні) бойынша көрсетіледі.</w:t>
      </w:r>
    </w:p>
    <w:bookmarkEnd w:id="72"/>
    <w:bookmarkStart w:name="z78" w:id="73"/>
    <w:p>
      <w:pPr>
        <w:spacing w:after="0"/>
        <w:ind w:left="0"/>
        <w:jc w:val="both"/>
      </w:pPr>
      <w:r>
        <w:rPr>
          <w:rFonts w:ascii="Times New Roman"/>
          <w:b w:val="false"/>
          <w:i w:val="false"/>
          <w:color w:val="000000"/>
          <w:sz w:val="28"/>
        </w:rPr>
        <w:t>
      10,20 және 60-жолдарды "Қазақстан Темір Жолы Ұлттық компаниясы" акционерлік қоғамы толтырады.</w:t>
      </w:r>
    </w:p>
    <w:bookmarkEnd w:id="73"/>
    <w:bookmarkStart w:name="z79" w:id="74"/>
    <w:p>
      <w:pPr>
        <w:spacing w:after="0"/>
        <w:ind w:left="0"/>
        <w:jc w:val="both"/>
      </w:pPr>
      <w:r>
        <w:rPr>
          <w:rFonts w:ascii="Times New Roman"/>
          <w:b w:val="false"/>
          <w:i w:val="false"/>
          <w:color w:val="000000"/>
          <w:sz w:val="28"/>
        </w:rPr>
        <w:t>
      Барлық операциялар мың швейцар франкімен немесе мың АҚШ долларымен көрсетіледі. Басқа шетел валюталарындағы операциялар алдымен теңгеге, содан кейін АҚШ долларына ауыстырылады.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bookmarkEnd w:id="74"/>
    <w:bookmarkStart w:name="z80" w:id="75"/>
    <w:p>
      <w:pPr>
        <w:spacing w:after="0"/>
        <w:ind w:left="0"/>
        <w:jc w:val="both"/>
      </w:pPr>
      <w:r>
        <w:rPr>
          <w:rFonts w:ascii="Times New Roman"/>
          <w:b w:val="false"/>
          <w:i w:val="false"/>
          <w:color w:val="000000"/>
          <w:sz w:val="28"/>
        </w:rPr>
        <w:t>
      5. Барлық операциялар барлық әріптес елдер бойынша көрсетіледі. Әріптес елдердің атаулары нысанның екінші бағанынан бастап және әрі қарай көрсетіледі. Егер респонденттің әріптес елдерінің саны нысанның бөлімдеріндегі бағандардың санынан асатын болса, жетпейтін бағандар қосылады.</w:t>
      </w:r>
    </w:p>
    <w:bookmarkEnd w:id="75"/>
    <w:bookmarkStart w:name="z81" w:id="76"/>
    <w:p>
      <w:pPr>
        <w:spacing w:after="0"/>
        <w:ind w:left="0"/>
        <w:jc w:val="both"/>
      </w:pPr>
      <w:r>
        <w:rPr>
          <w:rFonts w:ascii="Times New Roman"/>
          <w:b w:val="false"/>
          <w:i w:val="false"/>
          <w:color w:val="000000"/>
          <w:sz w:val="28"/>
        </w:rPr>
        <w:t>
      "Басқа қызметтер" (А-бөлік) жолында көрсетілетін көрсеткіштер "Резидент еместермен халықаралық операциялар туралы есеп" (индексі 10-ТБ, кезеңділігі тоқсандық) нысанында көзделген көрсеткіштерді қамтымайды.</w:t>
      </w:r>
    </w:p>
    <w:bookmarkEnd w:id="76"/>
    <w:bookmarkStart w:name="z82" w:id="77"/>
    <w:p>
      <w:pPr>
        <w:spacing w:after="0"/>
        <w:ind w:left="0"/>
        <w:jc w:val="both"/>
      </w:pPr>
      <w:r>
        <w:rPr>
          <w:rFonts w:ascii="Times New Roman"/>
          <w:b w:val="false"/>
          <w:i w:val="false"/>
          <w:color w:val="000000"/>
          <w:sz w:val="28"/>
        </w:rPr>
        <w:t>
      6. Арифметикалық-логикалық бақылау:</w:t>
      </w:r>
    </w:p>
    <w:bookmarkEnd w:id="77"/>
    <w:bookmarkStart w:name="z83" w:id="78"/>
    <w:p>
      <w:pPr>
        <w:spacing w:after="0"/>
        <w:ind w:left="0"/>
        <w:jc w:val="both"/>
      </w:pPr>
      <w:r>
        <w:rPr>
          <w:rFonts w:ascii="Times New Roman"/>
          <w:b w:val="false"/>
          <w:i w:val="false"/>
          <w:color w:val="000000"/>
          <w:sz w:val="28"/>
        </w:rPr>
        <w:t>
      А-бөлік. Жүк тасымалдау және басқа да көлік қызметтері:</w:t>
      </w:r>
    </w:p>
    <w:bookmarkEnd w:id="78"/>
    <w:bookmarkStart w:name="z84" w:id="79"/>
    <w:p>
      <w:pPr>
        <w:spacing w:after="0"/>
        <w:ind w:left="0"/>
        <w:jc w:val="both"/>
      </w:pPr>
      <w:r>
        <w:rPr>
          <w:rFonts w:ascii="Times New Roman"/>
          <w:b w:val="false"/>
          <w:i w:val="false"/>
          <w:color w:val="000000"/>
          <w:sz w:val="28"/>
        </w:rPr>
        <w:t>
      40-жол = 40/1 + …. + 40/n-жолдардың қосындысы әр баған үшін;</w:t>
      </w:r>
    </w:p>
    <w:bookmarkEnd w:id="79"/>
    <w:bookmarkStart w:name="z85" w:id="80"/>
    <w:p>
      <w:pPr>
        <w:spacing w:after="0"/>
        <w:ind w:left="0"/>
        <w:jc w:val="both"/>
      </w:pPr>
      <w:r>
        <w:rPr>
          <w:rFonts w:ascii="Times New Roman"/>
          <w:b w:val="false"/>
          <w:i w:val="false"/>
          <w:color w:val="000000"/>
          <w:sz w:val="28"/>
        </w:rPr>
        <w:t>
      80-жол = 80/1 + …. + 80/n-жолдардың қосындысы әр баған үшін.</w:t>
      </w:r>
    </w:p>
    <w:bookmarkEnd w:id="80"/>
    <w:tbl>
      <w:tblPr>
        <w:tblW w:w="0" w:type="auto"/>
        <w:tblCellSpacing w:w="0" w:type="auto"/>
        <w:tblBorders>
          <w:top w:val="none"/>
          <w:left w:val="none"/>
          <w:bottom w:val="none"/>
          <w:right w:val="none"/>
          <w:insideH w:val="none"/>
          <w:insideV w:val="none"/>
        </w:tblBorders>
      </w:tblPr>
      <w:tblGrid>
        <w:gridCol w:w="2054"/>
        <w:gridCol w:w="1"/>
        <w:gridCol w:w="1"/>
        <w:gridCol w:w="94"/>
        <w:gridCol w:w="12394"/>
        <w:gridCol w:w="47"/>
        <w:gridCol w:w="47"/>
        <w:gridCol w:w="12394"/>
        <w:gridCol w:w="94"/>
      </w:tblGrid>
      <w:tr>
        <w:trPr>
          <w:trHeight w:val="30" w:hRule="atLeast"/>
        </w:trPr>
        <w:tc>
          <w:tcPr>
            <w:tcW w:w="2054" w:type="dxa"/>
            <w:vMerge w:val="restart"/>
            <w:tcBorders/>
            <w:tcMar>
              <w:top w:w="15" w:type="dxa"/>
              <w:left w:w="15" w:type="dxa"/>
              <w:bottom w:w="15" w:type="dxa"/>
              <w:right w:w="15" w:type="dxa"/>
            </w:tcMar>
            <w:vAlign w:val="center"/>
          </w:tcPr>
          <w:bookmarkStart w:name="z271" w:id="81"/>
          <w:p>
            <w:pPr>
              <w:spacing w:after="20"/>
              <w:ind w:left="20"/>
              <w:jc w:val="both"/>
            </w:pPr>
          </w:p>
          <w:bookmarkEnd w:id="81"/>
          <w:p>
            <w:pPr>
              <w:spacing w:after="20"/>
              <w:ind w:left="20"/>
              <w:jc w:val="both"/>
            </w:pPr>
            <w:r>
              <w:drawing>
                <wp:inline distT="0" distB="0" distL="0" distR="0">
                  <wp:extent cx="1244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44600" cy="8509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 төрағасының</w:t>
            </w:r>
          </w:p>
          <w:p>
            <w:pPr>
              <w:spacing w:after="20"/>
              <w:ind w:left="20"/>
              <w:jc w:val="both"/>
            </w:pPr>
            <w:r>
              <w:rPr>
                <w:rFonts w:ascii="Times New Roman"/>
                <w:b w:val="false"/>
                <w:i w:val="false"/>
                <w:color w:val="000000"/>
                <w:sz w:val="20"/>
              </w:rPr>
              <w:t>
2012 жылғы 28 қарашадағы</w:t>
            </w:r>
          </w:p>
          <w:p>
            <w:pPr>
              <w:spacing w:after="20"/>
              <w:ind w:left="20"/>
              <w:jc w:val="both"/>
            </w:pPr>
            <w:r>
              <w:rPr>
                <w:rFonts w:ascii="Times New Roman"/>
                <w:b w:val="false"/>
                <w:i w:val="false"/>
                <w:color w:val="000000"/>
                <w:sz w:val="20"/>
              </w:rPr>
              <w:t>
№ 325 бұйрығына</w:t>
            </w:r>
          </w:p>
          <w:p>
            <w:pPr>
              <w:spacing w:after="20"/>
              <w:ind w:left="20"/>
              <w:jc w:val="both"/>
            </w:pPr>
            <w:r>
              <w:rPr>
                <w:rFonts w:ascii="Times New Roman"/>
                <w:b w:val="false"/>
                <w:i w:val="false"/>
                <w:color w:val="000000"/>
                <w:sz w:val="20"/>
              </w:rPr>
              <w:t>
5-қосымша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w:t>
            </w:r>
          </w:p>
          <w:p>
            <w:pPr>
              <w:spacing w:after="20"/>
              <w:ind w:left="20"/>
              <w:jc w:val="both"/>
            </w:pPr>
            <w:r>
              <w:rPr>
                <w:rFonts w:ascii="Times New Roman"/>
                <w:b w:val="false"/>
                <w:i w:val="false"/>
                <w:color w:val="000000"/>
                <w:sz w:val="20"/>
              </w:rPr>
              <w:t>
төрағасының мiндетiн атқарушының</w:t>
            </w:r>
          </w:p>
          <w:p>
            <w:pPr>
              <w:spacing w:after="20"/>
              <w:ind w:left="20"/>
              <w:jc w:val="both"/>
            </w:pPr>
            <w:r>
              <w:rPr>
                <w:rFonts w:ascii="Times New Roman"/>
                <w:b w:val="false"/>
                <w:i w:val="false"/>
                <w:color w:val="000000"/>
                <w:sz w:val="20"/>
              </w:rPr>
              <w:t>
2010 жылғы 21 желтоқсандағы</w:t>
            </w:r>
          </w:p>
          <w:p>
            <w:pPr>
              <w:spacing w:after="20"/>
              <w:ind w:left="20"/>
              <w:jc w:val="both"/>
            </w:pPr>
            <w:r>
              <w:rPr>
                <w:rFonts w:ascii="Times New Roman"/>
                <w:b w:val="false"/>
                <w:i w:val="false"/>
                <w:color w:val="000000"/>
                <w:sz w:val="20"/>
              </w:rPr>
              <w:t>
№ 351 бұйрығына</w:t>
            </w:r>
          </w:p>
          <w:p>
            <w:pPr>
              <w:spacing w:after="20"/>
              <w:ind w:left="20"/>
              <w:jc w:val="both"/>
            </w:pPr>
            <w:r>
              <w:rPr>
                <w:rFonts w:ascii="Times New Roman"/>
                <w:b w:val="false"/>
                <w:i w:val="false"/>
                <w:color w:val="000000"/>
                <w:sz w:val="20"/>
              </w:rPr>
              <w:t>
21-қосымша</w:t>
            </w:r>
          </w:p>
          <w:p>
            <w:pPr>
              <w:spacing w:after="20"/>
              <w:ind w:left="20"/>
              <w:jc w:val="both"/>
            </w:pPr>
            <w:r>
              <w:rPr>
                <w:rFonts w:ascii="Times New Roman"/>
                <w:b w:val="false"/>
                <w:i w:val="false"/>
                <w:color w:val="000000"/>
                <w:sz w:val="20"/>
              </w:rPr>
              <w:t>
Приложение 21</w:t>
            </w:r>
          </w:p>
          <w:p>
            <w:pPr>
              <w:spacing w:after="20"/>
              <w:ind w:left="20"/>
              <w:jc w:val="both"/>
            </w:pPr>
            <w:r>
              <w:rPr>
                <w:rFonts w:ascii="Times New Roman"/>
                <w:b w:val="false"/>
                <w:i w:val="false"/>
                <w:color w:val="000000"/>
                <w:sz w:val="20"/>
              </w:rPr>
              <w:t>
к приказу исполняющего обязанности</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 по статистике</w:t>
            </w:r>
          </w:p>
          <w:p>
            <w:pPr>
              <w:spacing w:after="20"/>
              <w:ind w:left="20"/>
              <w:jc w:val="both"/>
            </w:pPr>
            <w:r>
              <w:rPr>
                <w:rFonts w:ascii="Times New Roman"/>
                <w:b w:val="false"/>
                <w:i w:val="false"/>
                <w:color w:val="000000"/>
                <w:sz w:val="20"/>
              </w:rPr>
              <w:t>
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органына респонденттің орналасқан жері бойынша тапсырылады.</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7351202</w:t>
            </w:r>
          </w:p>
          <w:p>
            <w:pPr>
              <w:spacing w:after="20"/>
              <w:ind w:left="20"/>
              <w:jc w:val="both"/>
            </w:pPr>
            <w:r>
              <w:rPr>
                <w:rFonts w:ascii="Times New Roman"/>
                <w:b w:val="false"/>
                <w:i w:val="false"/>
                <w:color w:val="000000"/>
                <w:sz w:val="20"/>
              </w:rPr>
              <w:t>
Код статистической формы 7351202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 көлік кәсіпорындарының атынан жүзеге</w:t>
            </w:r>
          </w:p>
          <w:p>
            <w:pPr>
              <w:spacing w:after="20"/>
              <w:ind w:left="20"/>
              <w:jc w:val="both"/>
            </w:pPr>
            <w:r>
              <w:rPr>
                <w:rFonts w:ascii="Times New Roman"/>
                <w:b w:val="false"/>
                <w:i w:val="false"/>
                <w:color w:val="000000"/>
                <w:sz w:val="20"/>
              </w:rPr>
              <w:t>
</w:t>
            </w:r>
            <w:r>
              <w:rPr>
                <w:rFonts w:ascii="Times New Roman"/>
                <w:b/>
                <w:i w:val="false"/>
                <w:color w:val="000000"/>
                <w:sz w:val="20"/>
              </w:rPr>
              <w:t>асырылған</w:t>
            </w:r>
            <w:r>
              <w:rPr>
                <w:rFonts w:ascii="Times New Roman"/>
                <w:b/>
                <w:i w:val="false"/>
                <w:color w:val="000000"/>
                <w:sz w:val="20"/>
              </w:rPr>
              <w:t xml:space="preserve"> операциялар туралы есеп</w:t>
            </w:r>
          </w:p>
          <w:p>
            <w:pPr>
              <w:spacing w:after="20"/>
              <w:ind w:left="20"/>
              <w:jc w:val="both"/>
            </w:pPr>
            <w:r>
              <w:rPr>
                <w:rFonts w:ascii="Times New Roman"/>
                <w:b w:val="false"/>
                <w:i w:val="false"/>
                <w:color w:val="000000"/>
                <w:sz w:val="20"/>
              </w:rPr>
              <w:t>
Отчет об операциях, осуществленных от имени транспортных</w:t>
            </w:r>
          </w:p>
          <w:p>
            <w:pPr>
              <w:spacing w:after="20"/>
              <w:ind w:left="20"/>
              <w:jc w:val="both"/>
            </w:pPr>
            <w:r>
              <w:rPr>
                <w:rFonts w:ascii="Times New Roman"/>
                <w:b w:val="false"/>
                <w:i w:val="false"/>
                <w:color w:val="000000"/>
                <w:sz w:val="20"/>
              </w:rPr>
              <w:t>
предприятий-нерезидентов</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4-ТБ</w:t>
            </w:r>
          </w:p>
          <w:p>
            <w:pPr>
              <w:spacing w:after="20"/>
              <w:ind w:left="20"/>
              <w:jc w:val="both"/>
            </w:pPr>
            <w:r>
              <w:rPr>
                <w:rFonts w:ascii="Times New Roman"/>
                <w:b w:val="false"/>
                <w:i w:val="false"/>
                <w:color w:val="000000"/>
                <w:sz w:val="20"/>
              </w:rPr>
              <w:t>
4-ПБ</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жолдан басқа резидент емес көлік кәсіпорындарының өкілдері ұсынады.</w:t>
            </w:r>
          </w:p>
          <w:p>
            <w:pPr>
              <w:spacing w:after="20"/>
              <w:ind w:left="20"/>
              <w:jc w:val="both"/>
            </w:pPr>
            <w:r>
              <w:rPr>
                <w:rFonts w:ascii="Times New Roman"/>
                <w:b w:val="false"/>
                <w:i w:val="false"/>
                <w:color w:val="000000"/>
                <w:sz w:val="20"/>
              </w:rPr>
              <w:t>
Представляют представители транспортных предприятий-нерезидентов всех видов транспорта, кроме железнодорожного.</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 30-нан кешіктірмей.</w:t>
            </w:r>
          </w:p>
          <w:p>
            <w:pPr>
              <w:spacing w:after="20"/>
              <w:ind w:left="20"/>
              <w:jc w:val="both"/>
            </w:pPr>
            <w:r>
              <w:rPr>
                <w:rFonts w:ascii="Times New Roman"/>
                <w:b w:val="false"/>
                <w:i w:val="false"/>
                <w:color w:val="000000"/>
                <w:sz w:val="20"/>
              </w:rPr>
              <w:t>
Срок представления: не позднее 30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6" w:id="82"/>
    <w:p>
      <w:pPr>
        <w:spacing w:after="0"/>
        <w:ind w:left="0"/>
        <w:jc w:val="both"/>
      </w:pPr>
      <w:r>
        <w:rPr>
          <w:rFonts w:ascii="Times New Roman"/>
          <w:b w:val="false"/>
          <w:i w:val="false"/>
          <w:color w:val="000000"/>
          <w:sz w:val="28"/>
        </w:rPr>
        <w:t>
      А-бөлік. Резидент емес көлік кәсіпорындары ұсынған қызметтер</w:t>
      </w:r>
      <w:r>
        <w:rPr>
          <w:rFonts w:ascii="Times New Roman"/>
          <w:b w:val="false"/>
          <w:i w:val="false"/>
          <w:color w:val="000000"/>
          <w:vertAlign w:val="superscript"/>
        </w:rPr>
        <w:t>*</w:t>
      </w:r>
      <w:r>
        <w:rPr>
          <w:rFonts w:ascii="Times New Roman"/>
          <w:b w:val="false"/>
          <w:i w:val="false"/>
          <w:color w:val="000000"/>
          <w:sz w:val="28"/>
        </w:rPr>
        <w:t>, мың АҚШ доллары</w:t>
      </w:r>
    </w:p>
    <w:bookmarkEnd w:id="82"/>
    <w:p>
      <w:pPr>
        <w:spacing w:after="0"/>
        <w:ind w:left="0"/>
        <w:jc w:val="both"/>
      </w:pPr>
      <w:r>
        <w:rPr>
          <w:rFonts w:ascii="Times New Roman"/>
          <w:b w:val="false"/>
          <w:i w:val="false"/>
          <w:color w:val="000000"/>
          <w:sz w:val="28"/>
        </w:rPr>
        <w:t>
      Часть А. Услуги, предоставленные транспортными предприятиями-нерезидентами,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8"/>
        <w:gridCol w:w="1555"/>
        <w:gridCol w:w="1002"/>
        <w:gridCol w:w="1002"/>
        <w:gridCol w:w="445"/>
        <w:gridCol w:w="445"/>
        <w:gridCol w:w="445"/>
        <w:gridCol w:w="445"/>
        <w:gridCol w:w="445"/>
        <w:gridCol w:w="446"/>
        <w:gridCol w:w="446"/>
        <w:gridCol w:w="446"/>
      </w:tblGrid>
      <w:tr>
        <w:trPr>
          <w:trHeight w:val="30" w:hRule="atLeast"/>
        </w:trPr>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рейстеріне билеттерді Қазақстанда сату (билеттердің қайтарылуын алып тастағанда)</w:t>
            </w:r>
          </w:p>
          <w:p>
            <w:pPr>
              <w:spacing w:after="20"/>
              <w:ind w:left="20"/>
              <w:jc w:val="both"/>
            </w:pPr>
            <w:r>
              <w:rPr>
                <w:rFonts w:ascii="Times New Roman"/>
                <w:b w:val="false"/>
                <w:i w:val="false"/>
                <w:color w:val="000000"/>
                <w:sz w:val="20"/>
              </w:rPr>
              <w:t>
Продажа билетов в Казахстане на рейсы транспортных предприятий-нерезидентов (минус возврат билетов)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Қазақстан аумағы бойынша рейстеріне билеттерді Қазақстанда сату (билеттердің қайтарылуын алып тастағанда)</w:t>
            </w:r>
          </w:p>
          <w:p>
            <w:pPr>
              <w:spacing w:after="20"/>
              <w:ind w:left="20"/>
              <w:jc w:val="both"/>
            </w:pPr>
            <w:r>
              <w:rPr>
                <w:rFonts w:ascii="Times New Roman"/>
                <w:b w:val="false"/>
                <w:i w:val="false"/>
                <w:color w:val="000000"/>
                <w:sz w:val="20"/>
              </w:rPr>
              <w:t>
Продажа билетов в Казахстане на рейсы транспортных предприятий-нерезидентов по территории Казахстана (минус возврат билетов)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 бойынша жүктерді тасымалдау</w:t>
            </w:r>
          </w:p>
          <w:p>
            <w:pPr>
              <w:spacing w:after="20"/>
              <w:ind w:left="20"/>
              <w:jc w:val="both"/>
            </w:pPr>
            <w:r>
              <w:rPr>
                <w:rFonts w:ascii="Times New Roman"/>
                <w:b w:val="false"/>
                <w:i w:val="false"/>
                <w:color w:val="000000"/>
                <w:sz w:val="20"/>
              </w:rPr>
              <w:t>
Перевозка грузов по территории Казахстана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(өтінеміз, көрсетіңіз)</w:t>
            </w:r>
          </w:p>
          <w:p>
            <w:pPr>
              <w:spacing w:after="20"/>
              <w:ind w:left="20"/>
              <w:jc w:val="both"/>
            </w:pPr>
            <w:r>
              <w:rPr>
                <w:rFonts w:ascii="Times New Roman"/>
                <w:b w:val="false"/>
                <w:i w:val="false"/>
                <w:color w:val="000000"/>
                <w:sz w:val="20"/>
              </w:rPr>
              <w:t>
Прочие услуги (пожалуйста, укажите)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Мұнда және бұдан әрі көрсетілген қызметтер құны нақты төленген уақыты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bookmarkStart w:name="z87" w:id="83"/>
    <w:p>
      <w:pPr>
        <w:spacing w:after="0"/>
        <w:ind w:left="0"/>
        <w:jc w:val="both"/>
      </w:pPr>
      <w:r>
        <w:rPr>
          <w:rFonts w:ascii="Times New Roman"/>
          <w:b w:val="false"/>
          <w:i w:val="false"/>
          <w:color w:val="000000"/>
          <w:sz w:val="28"/>
        </w:rPr>
        <w:t>
      Б-бөлік. Резидент емес көлік кәсіпорындарына резиденттер ұсынған тауарлар мен қызметтер, мың АҚШ доллары</w:t>
      </w:r>
    </w:p>
    <w:bookmarkEnd w:id="83"/>
    <w:p>
      <w:pPr>
        <w:spacing w:after="0"/>
        <w:ind w:left="0"/>
        <w:jc w:val="both"/>
      </w:pPr>
      <w:r>
        <w:rPr>
          <w:rFonts w:ascii="Times New Roman"/>
          <w:b w:val="false"/>
          <w:i w:val="false"/>
          <w:color w:val="000000"/>
          <w:sz w:val="28"/>
        </w:rPr>
        <w:t>
      Часть Б. Товары и услуги, предоставленные резидентами транспортным предприятиям-нерезидентам,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5"/>
        <w:gridCol w:w="2604"/>
        <w:gridCol w:w="1235"/>
        <w:gridCol w:w="1235"/>
        <w:gridCol w:w="548"/>
        <w:gridCol w:w="549"/>
        <w:gridCol w:w="549"/>
        <w:gridCol w:w="549"/>
        <w:gridCol w:w="549"/>
        <w:gridCol w:w="549"/>
        <w:gridCol w:w="549"/>
        <w:gridCol w:w="549"/>
      </w:tblGrid>
      <w:tr>
        <w:trPr>
          <w:trHeight w:val="30" w:hRule="atLeast"/>
        </w:trPr>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сатқаны үшін агенттерге комиссиялық сыйақы</w:t>
            </w:r>
          </w:p>
          <w:p>
            <w:pPr>
              <w:spacing w:after="20"/>
              <w:ind w:left="20"/>
              <w:jc w:val="both"/>
            </w:pPr>
            <w:r>
              <w:rPr>
                <w:rFonts w:ascii="Times New Roman"/>
                <w:b w:val="false"/>
                <w:i w:val="false"/>
                <w:color w:val="000000"/>
                <w:sz w:val="20"/>
              </w:rPr>
              <w:t>
Комиссионное вознаграждение агентам за продажу билетов</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алымдар</w:t>
            </w:r>
          </w:p>
          <w:p>
            <w:pPr>
              <w:spacing w:after="20"/>
              <w:ind w:left="20"/>
              <w:jc w:val="both"/>
            </w:pPr>
            <w:r>
              <w:rPr>
                <w:rFonts w:ascii="Times New Roman"/>
                <w:b w:val="false"/>
                <w:i w:val="false"/>
                <w:color w:val="000000"/>
                <w:sz w:val="20"/>
              </w:rPr>
              <w:t>
Портовые сборы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және ұқсас алымдар</w:t>
            </w:r>
          </w:p>
          <w:p>
            <w:pPr>
              <w:spacing w:after="20"/>
              <w:ind w:left="20"/>
              <w:jc w:val="both"/>
            </w:pPr>
            <w:r>
              <w:rPr>
                <w:rFonts w:ascii="Times New Roman"/>
                <w:b w:val="false"/>
                <w:i w:val="false"/>
                <w:color w:val="000000"/>
                <w:sz w:val="20"/>
              </w:rPr>
              <w:t>
Навигационные и аналогичные сборы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w:t>
            </w:r>
          </w:p>
          <w:p>
            <w:pPr>
              <w:spacing w:after="20"/>
              <w:ind w:left="20"/>
              <w:jc w:val="both"/>
            </w:pPr>
            <w:r>
              <w:rPr>
                <w:rFonts w:ascii="Times New Roman"/>
                <w:b w:val="false"/>
                <w:i w:val="false"/>
                <w:color w:val="000000"/>
                <w:sz w:val="20"/>
              </w:rPr>
              <w:t>
Погрузка (разгрузка)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 құю</w:t>
            </w:r>
          </w:p>
          <w:p>
            <w:pPr>
              <w:spacing w:after="20"/>
              <w:ind w:left="20"/>
              <w:jc w:val="both"/>
            </w:pPr>
            <w:r>
              <w:rPr>
                <w:rFonts w:ascii="Times New Roman"/>
                <w:b w:val="false"/>
                <w:i w:val="false"/>
                <w:color w:val="000000"/>
                <w:sz w:val="20"/>
              </w:rPr>
              <w:t>
Заправка топливом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w:t>
            </w:r>
          </w:p>
          <w:p>
            <w:pPr>
              <w:spacing w:after="20"/>
              <w:ind w:left="20"/>
              <w:jc w:val="both"/>
            </w:pPr>
            <w:r>
              <w:rPr>
                <w:rFonts w:ascii="Times New Roman"/>
                <w:b w:val="false"/>
                <w:i w:val="false"/>
                <w:color w:val="000000"/>
                <w:sz w:val="20"/>
              </w:rPr>
              <w:t>
Снабжение продовольствием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w:t>
            </w:r>
          </w:p>
          <w:p>
            <w:pPr>
              <w:spacing w:after="20"/>
              <w:ind w:left="20"/>
              <w:jc w:val="both"/>
            </w:pPr>
            <w:r>
              <w:rPr>
                <w:rFonts w:ascii="Times New Roman"/>
                <w:b w:val="false"/>
                <w:i w:val="false"/>
                <w:color w:val="000000"/>
                <w:sz w:val="20"/>
              </w:rPr>
              <w:t>
Реклама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жөндеу және техникалық қызмет көрсету</w:t>
            </w:r>
          </w:p>
          <w:p>
            <w:pPr>
              <w:spacing w:after="20"/>
              <w:ind w:left="20"/>
              <w:jc w:val="both"/>
            </w:pPr>
            <w:r>
              <w:rPr>
                <w:rFonts w:ascii="Times New Roman"/>
                <w:b w:val="false"/>
                <w:i w:val="false"/>
                <w:color w:val="000000"/>
                <w:sz w:val="20"/>
              </w:rPr>
              <w:t>
Ремонт и техническое обслуживание транспортных средств</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(өтінеміз, көрсетіңіз)</w:t>
            </w:r>
          </w:p>
          <w:p>
            <w:pPr>
              <w:spacing w:after="20"/>
              <w:ind w:left="20"/>
              <w:jc w:val="both"/>
            </w:pPr>
            <w:r>
              <w:rPr>
                <w:rFonts w:ascii="Times New Roman"/>
                <w:b w:val="false"/>
                <w:i w:val="false"/>
                <w:color w:val="000000"/>
                <w:sz w:val="20"/>
              </w:rPr>
              <w:t>
Прочие услуги (пожалуйста, укажите)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Түсіндірме:</w:t>
      </w:r>
    </w:p>
    <w:p>
      <w:pPr>
        <w:spacing w:after="0"/>
        <w:ind w:left="0"/>
        <w:jc w:val="both"/>
      </w:pPr>
      <w:r>
        <w:rPr>
          <w:rFonts w:ascii="Times New Roman"/>
          <w:b w:val="false"/>
          <w:i w:val="false"/>
          <w:color w:val="000000"/>
          <w:sz w:val="28"/>
        </w:rPr>
        <w:t>
      Комментарий: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 Адрес     __________________________</w:t>
      </w:r>
    </w:p>
    <w:p>
      <w:pPr>
        <w:spacing w:after="0"/>
        <w:ind w:left="0"/>
        <w:jc w:val="both"/>
      </w:pPr>
      <w:r>
        <w:rPr>
          <w:rFonts w:ascii="Times New Roman"/>
          <w:b w:val="false"/>
          <w:i w:val="false"/>
          <w:color w:val="000000"/>
          <w:sz w:val="28"/>
        </w:rPr>
        <w:t>
      ________________________________ Телефон: ___________________________</w:t>
      </w:r>
    </w:p>
    <w:p>
      <w:pPr>
        <w:spacing w:after="0"/>
        <w:ind w:left="0"/>
        <w:jc w:val="both"/>
      </w:pPr>
      <w:r>
        <w:rPr>
          <w:rFonts w:ascii="Times New Roman"/>
          <w:b w:val="false"/>
          <w:i w:val="false"/>
          <w:color w:val="000000"/>
          <w:sz w:val="28"/>
        </w:rPr>
        <w:t>
      ________________________________ Электрондық почта мекенжайы</w:t>
      </w:r>
    </w:p>
    <w:p>
      <w:pPr>
        <w:spacing w:after="0"/>
        <w:ind w:left="0"/>
        <w:jc w:val="both"/>
      </w:pPr>
      <w:r>
        <w:rPr>
          <w:rFonts w:ascii="Times New Roman"/>
          <w:b w:val="false"/>
          <w:i w:val="false"/>
          <w:color w:val="000000"/>
          <w:sz w:val="28"/>
        </w:rPr>
        <w:t>
                                       Адрес электронной почты     ________</w:t>
      </w:r>
    </w:p>
    <w:p>
      <w:pPr>
        <w:spacing w:after="0"/>
        <w:ind w:left="0"/>
        <w:jc w:val="both"/>
      </w:pPr>
      <w:r>
        <w:rPr>
          <w:rFonts w:ascii="Times New Roman"/>
          <w:b w:val="false"/>
          <w:i w:val="false"/>
          <w:color w:val="000000"/>
          <w:sz w:val="28"/>
        </w:rPr>
        <w:t>
      Орындаушының аты-жөні және телефоны</w:t>
      </w:r>
    </w:p>
    <w:p>
      <w:pPr>
        <w:spacing w:after="0"/>
        <w:ind w:left="0"/>
        <w:jc w:val="both"/>
      </w:pPr>
      <w:r>
        <w:rPr>
          <w:rFonts w:ascii="Times New Roman"/>
          <w:b w:val="false"/>
          <w:i w:val="false"/>
          <w:color w:val="000000"/>
          <w:sz w:val="28"/>
        </w:rPr>
        <w:t>
      Фамилия и телефон исполнителя       ____________ Телефон: ___________</w:t>
      </w:r>
    </w:p>
    <w:p>
      <w:pPr>
        <w:spacing w:after="0"/>
        <w:ind w:left="0"/>
        <w:jc w:val="both"/>
      </w:pPr>
      <w:r>
        <w:rPr>
          <w:rFonts w:ascii="Times New Roman"/>
          <w:b w:val="false"/>
          <w:i w:val="false"/>
          <w:color w:val="000000"/>
          <w:sz w:val="28"/>
        </w:rPr>
        <w:t>
      Басшы                            (Аты-жөні, қолы)</w:t>
      </w:r>
    </w:p>
    <w:p>
      <w:pPr>
        <w:spacing w:after="0"/>
        <w:ind w:left="0"/>
        <w:jc w:val="both"/>
      </w:pPr>
      <w:r>
        <w:rPr>
          <w:rFonts w:ascii="Times New Roman"/>
          <w:b w:val="false"/>
          <w:i w:val="false"/>
          <w:color w:val="000000"/>
          <w:sz w:val="28"/>
        </w:rPr>
        <w:t>
      Руководитель ___________________ (Ф.И.О., подпись) __________________</w:t>
      </w:r>
    </w:p>
    <w:p>
      <w:pPr>
        <w:spacing w:after="0"/>
        <w:ind w:left="0"/>
        <w:jc w:val="both"/>
      </w:pPr>
      <w:r>
        <w:rPr>
          <w:rFonts w:ascii="Times New Roman"/>
          <w:b w:val="false"/>
          <w:i w:val="false"/>
          <w:color w:val="000000"/>
          <w:sz w:val="28"/>
        </w:rPr>
        <w:t>
      Бас бухгалтер                    (Аты-жөні, қолы)</w:t>
      </w:r>
    </w:p>
    <w:p>
      <w:pPr>
        <w:spacing w:after="0"/>
        <w:ind w:left="0"/>
        <w:jc w:val="both"/>
      </w:pPr>
      <w:r>
        <w:rPr>
          <w:rFonts w:ascii="Times New Roman"/>
          <w:b w:val="false"/>
          <w:i w:val="false"/>
          <w:color w:val="000000"/>
          <w:sz w:val="28"/>
        </w:rPr>
        <w:t>
      Главный бухгалтер ______________ (Ф.И.О., подпись) 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2012 жылғы 28 қарашадағы</w:t>
            </w:r>
            <w:r>
              <w:br/>
            </w:r>
            <w:r>
              <w:rPr>
                <w:rFonts w:ascii="Times New Roman"/>
                <w:b w:val="false"/>
                <w:i w:val="false"/>
                <w:color w:val="000000"/>
                <w:sz w:val="20"/>
              </w:rPr>
              <w:t>№ 325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мiндетiн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22-қосымша</w:t>
            </w:r>
          </w:p>
        </w:tc>
      </w:tr>
    </w:tbl>
    <w:bookmarkStart w:name="z90" w:id="84"/>
    <w:p>
      <w:pPr>
        <w:spacing w:after="0"/>
        <w:ind w:left="0"/>
        <w:jc w:val="left"/>
      </w:pPr>
      <w:r>
        <w:rPr>
          <w:rFonts w:ascii="Times New Roman"/>
          <w:b/>
          <w:i w:val="false"/>
          <w:color w:val="000000"/>
        </w:rPr>
        <w:t xml:space="preserve"> "Резидент емес көлік кәсіпорындарының атынан жүзеге асырылған</w:t>
      </w:r>
      <w:r>
        <w:br/>
      </w:r>
      <w:r>
        <w:rPr>
          <w:rFonts w:ascii="Times New Roman"/>
          <w:b/>
          <w:i w:val="false"/>
          <w:color w:val="000000"/>
        </w:rPr>
        <w:t>операциялар туралы есеп" ведомстволық статистикалық байқаудың</w:t>
      </w:r>
      <w:r>
        <w:br/>
      </w:r>
      <w:r>
        <w:rPr>
          <w:rFonts w:ascii="Times New Roman"/>
          <w:b/>
          <w:i w:val="false"/>
          <w:color w:val="000000"/>
        </w:rPr>
        <w:t>статистикалық нысанын (коды 7351202, индексі 4-ТБ, кезеңділігі</w:t>
      </w:r>
      <w:r>
        <w:br/>
      </w:r>
      <w:r>
        <w:rPr>
          <w:rFonts w:ascii="Times New Roman"/>
          <w:b/>
          <w:i w:val="false"/>
          <w:color w:val="000000"/>
        </w:rPr>
        <w:t>тоқсандық) толтыру жөніндегі нұсқаулық</w:t>
      </w:r>
    </w:p>
    <w:bookmarkEnd w:id="84"/>
    <w:bookmarkStart w:name="z91" w:id="85"/>
    <w:p>
      <w:pPr>
        <w:spacing w:after="0"/>
        <w:ind w:left="0"/>
        <w:jc w:val="both"/>
      </w:pPr>
      <w:r>
        <w:rPr>
          <w:rFonts w:ascii="Times New Roman"/>
          <w:b w:val="false"/>
          <w:i w:val="false"/>
          <w:color w:val="000000"/>
          <w:sz w:val="28"/>
        </w:rPr>
        <w:t xml:space="preserve">
      1. Осы "Резидент емес көлік кәсіпорындарының атынан жүзеге асырылған операциялар туралы есеп" (коды 7351202, индексі 4-ТБ, кезеңділігі тоқсандық) ведомстволық статистикалық байқаудың статистикалық нысанын толтыру жөніндегі нұсқаулық (бұдан әрі - Нұсқаулық) "Қазақстан Республикасының Ұлттық Банкі туралы" Қазақстан Республикасы Заңының 8-бабы </w:t>
      </w:r>
      <w:r>
        <w:rPr>
          <w:rFonts w:ascii="Times New Roman"/>
          <w:b w:val="false"/>
          <w:i w:val="false"/>
          <w:color w:val="000000"/>
          <w:sz w:val="28"/>
        </w:rPr>
        <w:t>16) тармақшасына</w:t>
      </w:r>
      <w:r>
        <w:rPr>
          <w:rFonts w:ascii="Times New Roman"/>
          <w:b w:val="false"/>
          <w:i w:val="false"/>
          <w:color w:val="000000"/>
          <w:sz w:val="28"/>
        </w:rPr>
        <w:t xml:space="preserve"> сәйкес Қазақстан Республикасының Ұлттық Банкімен әзірленген және ведомстволық статистикалық байқаудың "Резидент емес көлік кәсіпорындарының атынан жүзеге асырылған операциялар туралы есеп" (коды 7351202, индексі 4-ТБ, кезеңділігі тоқсандық) статистикалық нысанын толтыруды нақтылайды.</w:t>
      </w:r>
    </w:p>
    <w:bookmarkEnd w:id="85"/>
    <w:bookmarkStart w:name="z92" w:id="86"/>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86"/>
    <w:bookmarkStart w:name="z93" w:id="87"/>
    <w:p>
      <w:pPr>
        <w:spacing w:after="0"/>
        <w:ind w:left="0"/>
        <w:jc w:val="both"/>
      </w:pPr>
      <w:r>
        <w:rPr>
          <w:rFonts w:ascii="Times New Roman"/>
          <w:b w:val="false"/>
          <w:i w:val="false"/>
          <w:color w:val="000000"/>
          <w:sz w:val="28"/>
        </w:rPr>
        <w:t>
      1) резиденттер:</w:t>
      </w:r>
    </w:p>
    <w:bookmarkEnd w:id="87"/>
    <w:bookmarkStart w:name="z94" w:id="88"/>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bookmarkEnd w:id="88"/>
    <w:bookmarkStart w:name="z95" w:id="89"/>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bookmarkEnd w:id="89"/>
    <w:bookmarkStart w:name="z96" w:id="90"/>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bookmarkEnd w:id="90"/>
    <w:bookmarkStart w:name="z97" w:id="91"/>
    <w:p>
      <w:pPr>
        <w:spacing w:after="0"/>
        <w:ind w:left="0"/>
        <w:jc w:val="both"/>
      </w:pPr>
      <w:r>
        <w:rPr>
          <w:rFonts w:ascii="Times New Roman"/>
          <w:b w:val="false"/>
          <w:i w:val="false"/>
          <w:color w:val="000000"/>
          <w:sz w:val="28"/>
        </w:rPr>
        <w:t xml:space="preserve">
      осы тармақтың осы тармақшасының үшінші абзацында және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 көрсетілген заңды тұлғалардың Қазақстан Республикасының аумағындағы филиалдары және өкілдіктері;</w:t>
      </w:r>
    </w:p>
    <w:bookmarkEnd w:id="91"/>
    <w:bookmarkStart w:name="z98" w:id="92"/>
    <w:p>
      <w:pPr>
        <w:spacing w:after="0"/>
        <w:ind w:left="0"/>
        <w:jc w:val="both"/>
      </w:pPr>
      <w:r>
        <w:rPr>
          <w:rFonts w:ascii="Times New Roman"/>
          <w:b w:val="false"/>
          <w:i w:val="false"/>
          <w:color w:val="000000"/>
          <w:sz w:val="28"/>
        </w:rPr>
        <w:t>
      2) резидент еместер:</w:t>
      </w:r>
    </w:p>
    <w:bookmarkEnd w:id="92"/>
    <w:bookmarkStart w:name="z99" w:id="93"/>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bookmarkEnd w:id="93"/>
    <w:bookmarkStart w:name="z100" w:id="94"/>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bookmarkEnd w:id="94"/>
    <w:bookmarkStart w:name="z101" w:id="95"/>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bookmarkEnd w:id="95"/>
    <w:bookmarkStart w:name="z102" w:id="96"/>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End w:id="96"/>
    <w:bookmarkStart w:name="z103" w:id="97"/>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қалыптастыруға арналған.</w:t>
      </w:r>
    </w:p>
    <w:bookmarkEnd w:id="97"/>
    <w:bookmarkStart w:name="z104" w:id="98"/>
    <w:p>
      <w:pPr>
        <w:spacing w:after="0"/>
        <w:ind w:left="0"/>
        <w:jc w:val="both"/>
      </w:pPr>
      <w:r>
        <w:rPr>
          <w:rFonts w:ascii="Times New Roman"/>
          <w:b w:val="false"/>
          <w:i w:val="false"/>
          <w:color w:val="000000"/>
          <w:sz w:val="28"/>
        </w:rPr>
        <w:t>
      4. Көрсетілген қызметтердің құны нақты төленген уақыты бойынша емес, олардың есептелген сәті (нақты қызмет көрсетілген күні) бойынша көрсету қажет.</w:t>
      </w:r>
    </w:p>
    <w:bookmarkEnd w:id="98"/>
    <w:bookmarkStart w:name="z105" w:id="99"/>
    <w:p>
      <w:pPr>
        <w:spacing w:after="0"/>
        <w:ind w:left="0"/>
        <w:jc w:val="both"/>
      </w:pPr>
      <w:r>
        <w:rPr>
          <w:rFonts w:ascii="Times New Roman"/>
          <w:b w:val="false"/>
          <w:i w:val="false"/>
          <w:color w:val="000000"/>
          <w:sz w:val="28"/>
        </w:rPr>
        <w:t>
      10 және 20-жолдарда сатылған билеттердің құны (артық жүкті алып жүрудің белгіленген нормасынан асатын) және жолаушыға тиесілі басқа мүлікті алып жүру құнымен қоса көрсетіледі.</w:t>
      </w:r>
    </w:p>
    <w:bookmarkEnd w:id="99"/>
    <w:bookmarkStart w:name="z106" w:id="100"/>
    <w:p>
      <w:pPr>
        <w:spacing w:after="0"/>
        <w:ind w:left="0"/>
        <w:jc w:val="both"/>
      </w:pPr>
      <w:r>
        <w:rPr>
          <w:rFonts w:ascii="Times New Roman"/>
          <w:b w:val="false"/>
          <w:i w:val="false"/>
          <w:color w:val="000000"/>
          <w:sz w:val="28"/>
        </w:rPr>
        <w:t>
      5. Барлық операциялар мың АҚШ долларымен көрсетіледі. Басқа шетел валюталарындағы операциялар алдымен теңгеге, содан кейін АҚШ долларына ауыстырылады.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bookmarkEnd w:id="100"/>
    <w:bookmarkStart w:name="z107" w:id="101"/>
    <w:p>
      <w:pPr>
        <w:spacing w:after="0"/>
        <w:ind w:left="0"/>
        <w:jc w:val="both"/>
      </w:pPr>
      <w:r>
        <w:rPr>
          <w:rFonts w:ascii="Times New Roman"/>
          <w:b w:val="false"/>
          <w:i w:val="false"/>
          <w:color w:val="000000"/>
          <w:sz w:val="28"/>
        </w:rPr>
        <w:t>
      Барлық операциялар барлық әріптес елдер бойынша көрсетіледі. Әріптес елдердің атаулары нысанның екінші бағанынан бастап және әрі қарай көрсетіледі. Егер респонденттің әріптес елдерінің саны нысанның бөлімдеріндегі бағандардың санынан асатын болса, жетпейтін бағандар қосылады.</w:t>
      </w:r>
    </w:p>
    <w:bookmarkEnd w:id="101"/>
    <w:bookmarkStart w:name="z108" w:id="102"/>
    <w:p>
      <w:pPr>
        <w:spacing w:after="0"/>
        <w:ind w:left="0"/>
        <w:jc w:val="both"/>
      </w:pPr>
      <w:r>
        <w:rPr>
          <w:rFonts w:ascii="Times New Roman"/>
          <w:b w:val="false"/>
          <w:i w:val="false"/>
          <w:color w:val="000000"/>
          <w:sz w:val="28"/>
        </w:rPr>
        <w:t>
      6. Арифметикалық-логикалық бақылау:</w:t>
      </w:r>
    </w:p>
    <w:bookmarkEnd w:id="102"/>
    <w:bookmarkStart w:name="z109" w:id="103"/>
    <w:p>
      <w:pPr>
        <w:spacing w:after="0"/>
        <w:ind w:left="0"/>
        <w:jc w:val="both"/>
      </w:pPr>
      <w:r>
        <w:rPr>
          <w:rFonts w:ascii="Times New Roman"/>
          <w:b w:val="false"/>
          <w:i w:val="false"/>
          <w:color w:val="000000"/>
          <w:sz w:val="28"/>
        </w:rPr>
        <w:t>
      1) А-бөлік. Резидент емес көлік кәсіпорындары ұсынған қызметтер</w:t>
      </w:r>
    </w:p>
    <w:bookmarkEnd w:id="103"/>
    <w:bookmarkStart w:name="z110" w:id="104"/>
    <w:p>
      <w:pPr>
        <w:spacing w:after="0"/>
        <w:ind w:left="0"/>
        <w:jc w:val="both"/>
      </w:pPr>
      <w:r>
        <w:rPr>
          <w:rFonts w:ascii="Times New Roman"/>
          <w:b w:val="false"/>
          <w:i w:val="false"/>
          <w:color w:val="000000"/>
          <w:sz w:val="28"/>
        </w:rPr>
        <w:t>
      40-жол = 40/1+…+40/n-жолдардың әр баған үшін</w:t>
      </w:r>
    </w:p>
    <w:bookmarkEnd w:id="104"/>
    <w:bookmarkStart w:name="z111" w:id="105"/>
    <w:p>
      <w:pPr>
        <w:spacing w:after="0"/>
        <w:ind w:left="0"/>
        <w:jc w:val="both"/>
      </w:pPr>
      <w:r>
        <w:rPr>
          <w:rFonts w:ascii="Times New Roman"/>
          <w:b w:val="false"/>
          <w:i w:val="false"/>
          <w:color w:val="000000"/>
          <w:sz w:val="28"/>
        </w:rPr>
        <w:t>
      2) Б-бөлік. Резидент емес көлік кәсіпорындарына резиденттер ұсынған тауарлар мен қызметтер:</w:t>
      </w:r>
    </w:p>
    <w:bookmarkEnd w:id="105"/>
    <w:bookmarkStart w:name="z112" w:id="106"/>
    <w:p>
      <w:pPr>
        <w:spacing w:after="0"/>
        <w:ind w:left="0"/>
        <w:jc w:val="both"/>
      </w:pPr>
      <w:r>
        <w:rPr>
          <w:rFonts w:ascii="Times New Roman"/>
          <w:b w:val="false"/>
          <w:i w:val="false"/>
          <w:color w:val="000000"/>
          <w:sz w:val="28"/>
        </w:rPr>
        <w:t>
      130-жол =130/1+….+130/n-жолдардың әр баған үшін.</w:t>
      </w:r>
    </w:p>
    <w:bookmarkEnd w:id="106"/>
    <w:tbl>
      <w:tblPr>
        <w:tblW w:w="0" w:type="auto"/>
        <w:tblCellSpacing w:w="0" w:type="auto"/>
        <w:tblBorders>
          <w:top w:val="none"/>
          <w:left w:val="none"/>
          <w:bottom w:val="none"/>
          <w:right w:val="none"/>
          <w:insideH w:val="none"/>
          <w:insideV w:val="none"/>
        </w:tblBorders>
      </w:tblPr>
      <w:tblGrid>
        <w:gridCol w:w="2054"/>
        <w:gridCol w:w="1"/>
        <w:gridCol w:w="1"/>
        <w:gridCol w:w="94"/>
        <w:gridCol w:w="12394"/>
        <w:gridCol w:w="47"/>
        <w:gridCol w:w="47"/>
        <w:gridCol w:w="12394"/>
        <w:gridCol w:w="94"/>
      </w:tblGrid>
      <w:tr>
        <w:trPr>
          <w:trHeight w:val="30" w:hRule="atLeast"/>
        </w:trPr>
        <w:tc>
          <w:tcPr>
            <w:tcW w:w="2054" w:type="dxa"/>
            <w:vMerge w:val="restart"/>
            <w:tcBorders/>
            <w:tcMar>
              <w:top w:w="15" w:type="dxa"/>
              <w:left w:w="15" w:type="dxa"/>
              <w:bottom w:w="15" w:type="dxa"/>
              <w:right w:w="15" w:type="dxa"/>
            </w:tcMar>
            <w:vAlign w:val="center"/>
          </w:tcPr>
          <w:bookmarkStart w:name="z272" w:id="107"/>
          <w:p>
            <w:pPr>
              <w:spacing w:after="20"/>
              <w:ind w:left="20"/>
              <w:jc w:val="both"/>
            </w:pPr>
          </w:p>
          <w:bookmarkEnd w:id="107"/>
          <w:p>
            <w:pPr>
              <w:spacing w:after="20"/>
              <w:ind w:left="20"/>
              <w:jc w:val="both"/>
            </w:pPr>
            <w:r>
              <w:drawing>
                <wp:inline distT="0" distB="0" distL="0" distR="0">
                  <wp:extent cx="1244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44600" cy="8509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 төрағасының</w:t>
            </w:r>
          </w:p>
          <w:p>
            <w:pPr>
              <w:spacing w:after="20"/>
              <w:ind w:left="20"/>
              <w:jc w:val="both"/>
            </w:pPr>
            <w:r>
              <w:rPr>
                <w:rFonts w:ascii="Times New Roman"/>
                <w:b w:val="false"/>
                <w:i w:val="false"/>
                <w:color w:val="000000"/>
                <w:sz w:val="20"/>
              </w:rPr>
              <w:t>
2012 жылғы 28 қарашадағы</w:t>
            </w:r>
          </w:p>
          <w:p>
            <w:pPr>
              <w:spacing w:after="20"/>
              <w:ind w:left="20"/>
              <w:jc w:val="both"/>
            </w:pPr>
            <w:r>
              <w:rPr>
                <w:rFonts w:ascii="Times New Roman"/>
                <w:b w:val="false"/>
                <w:i w:val="false"/>
                <w:color w:val="000000"/>
                <w:sz w:val="20"/>
              </w:rPr>
              <w:t>
№ 325 бұйрығына</w:t>
            </w:r>
          </w:p>
          <w:p>
            <w:pPr>
              <w:spacing w:after="20"/>
              <w:ind w:left="20"/>
              <w:jc w:val="both"/>
            </w:pPr>
            <w:r>
              <w:rPr>
                <w:rFonts w:ascii="Times New Roman"/>
                <w:b w:val="false"/>
                <w:i w:val="false"/>
                <w:color w:val="000000"/>
                <w:sz w:val="20"/>
              </w:rPr>
              <w:t>
7-қосымша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w:t>
            </w:r>
          </w:p>
          <w:p>
            <w:pPr>
              <w:spacing w:after="20"/>
              <w:ind w:left="20"/>
              <w:jc w:val="both"/>
            </w:pPr>
            <w:r>
              <w:rPr>
                <w:rFonts w:ascii="Times New Roman"/>
                <w:b w:val="false"/>
                <w:i w:val="false"/>
                <w:color w:val="000000"/>
                <w:sz w:val="20"/>
              </w:rPr>
              <w:t>
төрағасының мiндетiн атқарушының</w:t>
            </w:r>
          </w:p>
          <w:p>
            <w:pPr>
              <w:spacing w:after="20"/>
              <w:ind w:left="20"/>
              <w:jc w:val="both"/>
            </w:pPr>
            <w:r>
              <w:rPr>
                <w:rFonts w:ascii="Times New Roman"/>
                <w:b w:val="false"/>
                <w:i w:val="false"/>
                <w:color w:val="000000"/>
                <w:sz w:val="20"/>
              </w:rPr>
              <w:t>
2010 жылғы 21 желтоқсандағы</w:t>
            </w:r>
          </w:p>
          <w:p>
            <w:pPr>
              <w:spacing w:after="20"/>
              <w:ind w:left="20"/>
              <w:jc w:val="both"/>
            </w:pPr>
            <w:r>
              <w:rPr>
                <w:rFonts w:ascii="Times New Roman"/>
                <w:b w:val="false"/>
                <w:i w:val="false"/>
                <w:color w:val="000000"/>
                <w:sz w:val="20"/>
              </w:rPr>
              <w:t>
№ 351 бұйрығына</w:t>
            </w:r>
          </w:p>
          <w:p>
            <w:pPr>
              <w:spacing w:after="20"/>
              <w:ind w:left="20"/>
              <w:jc w:val="both"/>
            </w:pPr>
            <w:r>
              <w:rPr>
                <w:rFonts w:ascii="Times New Roman"/>
                <w:b w:val="false"/>
                <w:i w:val="false"/>
                <w:color w:val="000000"/>
                <w:sz w:val="20"/>
              </w:rPr>
              <w:t>
23-қосымша</w:t>
            </w:r>
          </w:p>
          <w:p>
            <w:pPr>
              <w:spacing w:after="20"/>
              <w:ind w:left="20"/>
              <w:jc w:val="both"/>
            </w:pPr>
            <w:r>
              <w:rPr>
                <w:rFonts w:ascii="Times New Roman"/>
                <w:b w:val="false"/>
                <w:i w:val="false"/>
                <w:color w:val="000000"/>
                <w:sz w:val="20"/>
              </w:rPr>
              <w:t>
Приложение 23</w:t>
            </w:r>
          </w:p>
          <w:p>
            <w:pPr>
              <w:spacing w:after="20"/>
              <w:ind w:left="20"/>
              <w:jc w:val="both"/>
            </w:pPr>
            <w:r>
              <w:rPr>
                <w:rFonts w:ascii="Times New Roman"/>
                <w:b w:val="false"/>
                <w:i w:val="false"/>
                <w:color w:val="000000"/>
                <w:sz w:val="20"/>
              </w:rPr>
              <w:t>
к приказу исполняющего обязанности</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 по статистике</w:t>
            </w:r>
          </w:p>
          <w:p>
            <w:pPr>
              <w:spacing w:after="20"/>
              <w:ind w:left="20"/>
              <w:jc w:val="both"/>
            </w:pPr>
            <w:r>
              <w:rPr>
                <w:rFonts w:ascii="Times New Roman"/>
                <w:b w:val="false"/>
                <w:i w:val="false"/>
                <w:color w:val="000000"/>
                <w:sz w:val="20"/>
              </w:rPr>
              <w:t>
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органына респонденттің орналасқан жері бойынша тапсырылады.</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7361202</w:t>
            </w:r>
          </w:p>
          <w:p>
            <w:pPr>
              <w:spacing w:after="20"/>
              <w:ind w:left="20"/>
              <w:jc w:val="both"/>
            </w:pPr>
            <w:r>
              <w:rPr>
                <w:rFonts w:ascii="Times New Roman"/>
                <w:b w:val="false"/>
                <w:i w:val="false"/>
                <w:color w:val="000000"/>
                <w:sz w:val="20"/>
              </w:rPr>
              <w:t>
Код статистической формы 7361202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 көлік кәсіпорындарына ұсынылған</w:t>
            </w:r>
          </w:p>
          <w:p>
            <w:pPr>
              <w:spacing w:after="20"/>
              <w:ind w:left="20"/>
              <w:jc w:val="both"/>
            </w:pPr>
            <w:r>
              <w:rPr>
                <w:rFonts w:ascii="Times New Roman"/>
                <w:b w:val="false"/>
                <w:i w:val="false"/>
                <w:color w:val="000000"/>
                <w:sz w:val="20"/>
              </w:rPr>
              <w:t>
</w:t>
            </w:r>
            <w:r>
              <w:rPr>
                <w:rFonts w:ascii="Times New Roman"/>
                <w:b/>
                <w:i w:val="false"/>
                <w:color w:val="000000"/>
                <w:sz w:val="20"/>
              </w:rPr>
              <w:t>қызметтер</w:t>
            </w:r>
            <w:r>
              <w:rPr>
                <w:rFonts w:ascii="Times New Roman"/>
                <w:b/>
                <w:i w:val="false"/>
                <w:color w:val="000000"/>
                <w:sz w:val="20"/>
              </w:rPr>
              <w:t xml:space="preserve"> туралы есеп</w:t>
            </w:r>
          </w:p>
          <w:p>
            <w:pPr>
              <w:spacing w:after="20"/>
              <w:ind w:left="20"/>
              <w:jc w:val="both"/>
            </w:pPr>
            <w:r>
              <w:rPr>
                <w:rFonts w:ascii="Times New Roman"/>
                <w:b w:val="false"/>
                <w:i w:val="false"/>
                <w:color w:val="000000"/>
                <w:sz w:val="20"/>
              </w:rPr>
              <w:t>
Отчет об услугах, предоставленных транспортным</w:t>
            </w:r>
          </w:p>
          <w:p>
            <w:pPr>
              <w:spacing w:after="20"/>
              <w:ind w:left="20"/>
              <w:jc w:val="both"/>
            </w:pPr>
            <w:r>
              <w:rPr>
                <w:rFonts w:ascii="Times New Roman"/>
                <w:b w:val="false"/>
                <w:i w:val="false"/>
                <w:color w:val="000000"/>
                <w:sz w:val="20"/>
              </w:rPr>
              <w:t>
предприятиям-нерезидентам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5-ТБ</w:t>
            </w:r>
          </w:p>
          <w:p>
            <w:pPr>
              <w:spacing w:after="20"/>
              <w:ind w:left="20"/>
              <w:jc w:val="both"/>
            </w:pPr>
            <w:r>
              <w:rPr>
                <w:rFonts w:ascii="Times New Roman"/>
                <w:b w:val="false"/>
                <w:i w:val="false"/>
                <w:color w:val="000000"/>
                <w:sz w:val="20"/>
              </w:rPr>
              <w:t>
5-ПБ</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көлік қызметімен айналысатын кәсіпорындар ұсынады.</w:t>
            </w:r>
          </w:p>
          <w:p>
            <w:pPr>
              <w:spacing w:after="20"/>
              <w:ind w:left="20"/>
              <w:jc w:val="both"/>
            </w:pPr>
            <w:r>
              <w:rPr>
                <w:rFonts w:ascii="Times New Roman"/>
                <w:b w:val="false"/>
                <w:i w:val="false"/>
                <w:color w:val="000000"/>
                <w:sz w:val="20"/>
              </w:rPr>
              <w:t>
Представляют предприятия, занимающиеся вспомогательной и дополнительной транспортной деятельностью.</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 30-нан кешіктірмей.</w:t>
            </w:r>
          </w:p>
          <w:p>
            <w:pPr>
              <w:spacing w:after="20"/>
              <w:ind w:left="20"/>
              <w:jc w:val="both"/>
            </w:pPr>
            <w:r>
              <w:rPr>
                <w:rFonts w:ascii="Times New Roman"/>
                <w:b w:val="false"/>
                <w:i w:val="false"/>
                <w:color w:val="000000"/>
                <w:sz w:val="20"/>
              </w:rPr>
              <w:t>
Срок представления: не позднее 30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3" w:id="108"/>
    <w:p>
      <w:pPr>
        <w:spacing w:after="0"/>
        <w:ind w:left="0"/>
        <w:jc w:val="both"/>
      </w:pPr>
      <w:r>
        <w:rPr>
          <w:rFonts w:ascii="Times New Roman"/>
          <w:b w:val="false"/>
          <w:i w:val="false"/>
          <w:color w:val="000000"/>
          <w:sz w:val="28"/>
        </w:rPr>
        <w:t>
      Резидент емес көлік кәсіпорындарына ұсынылған қызметтер туралы есеп</w:t>
      </w:r>
      <w:r>
        <w:rPr>
          <w:rFonts w:ascii="Times New Roman"/>
          <w:b w:val="false"/>
          <w:i w:val="false"/>
          <w:color w:val="000000"/>
          <w:vertAlign w:val="superscript"/>
        </w:rPr>
        <w:t>*</w:t>
      </w:r>
      <w:r>
        <w:rPr>
          <w:rFonts w:ascii="Times New Roman"/>
          <w:b w:val="false"/>
          <w:i w:val="false"/>
          <w:color w:val="000000"/>
          <w:sz w:val="28"/>
        </w:rPr>
        <w:t>, мың АҚШ доллары</w:t>
      </w:r>
    </w:p>
    <w:bookmarkEnd w:id="108"/>
    <w:p>
      <w:pPr>
        <w:spacing w:after="0"/>
        <w:ind w:left="0"/>
        <w:jc w:val="both"/>
      </w:pPr>
      <w:r>
        <w:rPr>
          <w:rFonts w:ascii="Times New Roman"/>
          <w:b w:val="false"/>
          <w:i w:val="false"/>
          <w:color w:val="000000"/>
          <w:sz w:val="28"/>
        </w:rPr>
        <w:t>
      Отчет об услугах, предоставленных транспортным предприятиям-нерезидентам,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5"/>
        <w:gridCol w:w="1899"/>
        <w:gridCol w:w="1224"/>
        <w:gridCol w:w="1224"/>
        <w:gridCol w:w="543"/>
        <w:gridCol w:w="543"/>
        <w:gridCol w:w="543"/>
        <w:gridCol w:w="543"/>
        <w:gridCol w:w="544"/>
        <w:gridCol w:w="544"/>
        <w:gridCol w:w="544"/>
        <w:gridCol w:w="544"/>
      </w:tblGrid>
      <w:tr>
        <w:trPr>
          <w:trHeight w:val="30" w:hRule="atLeast"/>
        </w:trPr>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жағалауға қою, ұшақтар және автокөлік құралдарының тұрағы</w:t>
            </w:r>
          </w:p>
          <w:p>
            <w:pPr>
              <w:spacing w:after="20"/>
              <w:ind w:left="20"/>
              <w:jc w:val="both"/>
            </w:pPr>
            <w:r>
              <w:rPr>
                <w:rFonts w:ascii="Times New Roman"/>
                <w:b w:val="false"/>
                <w:i w:val="false"/>
                <w:color w:val="000000"/>
                <w:sz w:val="20"/>
              </w:rPr>
              <w:t>
Постановка судов к причалу, стоянка самолетов и автотранспортных средств</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w:t>
            </w:r>
          </w:p>
          <w:p>
            <w:pPr>
              <w:spacing w:after="20"/>
              <w:ind w:left="20"/>
              <w:jc w:val="both"/>
            </w:pPr>
            <w:r>
              <w:rPr>
                <w:rFonts w:ascii="Times New Roman"/>
                <w:b w:val="false"/>
                <w:i w:val="false"/>
                <w:color w:val="000000"/>
                <w:sz w:val="20"/>
              </w:rPr>
              <w:t>
Погрузка (разгрузка)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және ұқсас алымдар</w:t>
            </w:r>
          </w:p>
          <w:p>
            <w:pPr>
              <w:spacing w:after="20"/>
              <w:ind w:left="20"/>
              <w:jc w:val="both"/>
            </w:pPr>
            <w:r>
              <w:rPr>
                <w:rFonts w:ascii="Times New Roman"/>
                <w:b w:val="false"/>
                <w:i w:val="false"/>
                <w:color w:val="000000"/>
                <w:sz w:val="20"/>
              </w:rPr>
              <w:t>
Навигационные и аналогичные сборы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 құю</w:t>
            </w:r>
          </w:p>
          <w:p>
            <w:pPr>
              <w:spacing w:after="20"/>
              <w:ind w:left="20"/>
              <w:jc w:val="both"/>
            </w:pPr>
            <w:r>
              <w:rPr>
                <w:rFonts w:ascii="Times New Roman"/>
                <w:b w:val="false"/>
                <w:i w:val="false"/>
                <w:color w:val="000000"/>
                <w:sz w:val="20"/>
              </w:rPr>
              <w:t>
Заправка топливом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w:t>
            </w:r>
          </w:p>
          <w:p>
            <w:pPr>
              <w:spacing w:after="20"/>
              <w:ind w:left="20"/>
              <w:jc w:val="both"/>
            </w:pPr>
            <w:r>
              <w:rPr>
                <w:rFonts w:ascii="Times New Roman"/>
                <w:b w:val="false"/>
                <w:i w:val="false"/>
                <w:color w:val="000000"/>
                <w:sz w:val="20"/>
              </w:rPr>
              <w:t>
Снабжение продовольствием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қоймада сақтау</w:t>
            </w:r>
          </w:p>
          <w:p>
            <w:pPr>
              <w:spacing w:after="20"/>
              <w:ind w:left="20"/>
              <w:jc w:val="both"/>
            </w:pPr>
            <w:r>
              <w:rPr>
                <w:rFonts w:ascii="Times New Roman"/>
                <w:b w:val="false"/>
                <w:i w:val="false"/>
                <w:color w:val="000000"/>
                <w:sz w:val="20"/>
              </w:rPr>
              <w:t>
Хранение и складирование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(өтінеміз, көрсетіңіз)</w:t>
            </w:r>
          </w:p>
          <w:p>
            <w:pPr>
              <w:spacing w:after="20"/>
              <w:ind w:left="20"/>
              <w:jc w:val="both"/>
            </w:pPr>
            <w:r>
              <w:rPr>
                <w:rFonts w:ascii="Times New Roman"/>
                <w:b w:val="false"/>
                <w:i w:val="false"/>
                <w:color w:val="000000"/>
                <w:sz w:val="20"/>
              </w:rPr>
              <w:t>
Прочие услуги (пожалуйста, укажите)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Мұнда және бұдан әрі көрсетілген қызметтер құны нақты төленген  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p>
      <w:pPr>
        <w:spacing w:after="0"/>
        <w:ind w:left="0"/>
        <w:jc w:val="both"/>
      </w:pPr>
      <w:r>
        <w:rPr>
          <w:rFonts w:ascii="Times New Roman"/>
          <w:b w:val="false"/>
          <w:i w:val="false"/>
          <w:color w:val="000000"/>
          <w:sz w:val="28"/>
        </w:rPr>
        <w:t>
      Түсіндірме:</w:t>
      </w:r>
    </w:p>
    <w:p>
      <w:pPr>
        <w:spacing w:after="0"/>
        <w:ind w:left="0"/>
        <w:jc w:val="both"/>
      </w:pPr>
      <w:r>
        <w:rPr>
          <w:rFonts w:ascii="Times New Roman"/>
          <w:b w:val="false"/>
          <w:i w:val="false"/>
          <w:color w:val="000000"/>
          <w:sz w:val="28"/>
        </w:rPr>
        <w:t>
      Комментарий: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 Адрес     __________________________</w:t>
      </w:r>
    </w:p>
    <w:p>
      <w:pPr>
        <w:spacing w:after="0"/>
        <w:ind w:left="0"/>
        <w:jc w:val="both"/>
      </w:pPr>
      <w:r>
        <w:rPr>
          <w:rFonts w:ascii="Times New Roman"/>
          <w:b w:val="false"/>
          <w:i w:val="false"/>
          <w:color w:val="000000"/>
          <w:sz w:val="28"/>
        </w:rPr>
        <w:t>
      ________________________________ Телефон: ___________________________</w:t>
      </w:r>
    </w:p>
    <w:p>
      <w:pPr>
        <w:spacing w:after="0"/>
        <w:ind w:left="0"/>
        <w:jc w:val="both"/>
      </w:pPr>
      <w:r>
        <w:rPr>
          <w:rFonts w:ascii="Times New Roman"/>
          <w:b w:val="false"/>
          <w:i w:val="false"/>
          <w:color w:val="000000"/>
          <w:sz w:val="28"/>
        </w:rPr>
        <w:t>
      ________________________________ Электрондық почта мекенжайы</w:t>
      </w:r>
    </w:p>
    <w:p>
      <w:pPr>
        <w:spacing w:after="0"/>
        <w:ind w:left="0"/>
        <w:jc w:val="both"/>
      </w:pPr>
      <w:r>
        <w:rPr>
          <w:rFonts w:ascii="Times New Roman"/>
          <w:b w:val="false"/>
          <w:i w:val="false"/>
          <w:color w:val="000000"/>
          <w:sz w:val="28"/>
        </w:rPr>
        <w:t>
                                       Адрес электронной почты     ________</w:t>
      </w:r>
    </w:p>
    <w:p>
      <w:pPr>
        <w:spacing w:after="0"/>
        <w:ind w:left="0"/>
        <w:jc w:val="both"/>
      </w:pPr>
      <w:r>
        <w:rPr>
          <w:rFonts w:ascii="Times New Roman"/>
          <w:b w:val="false"/>
          <w:i w:val="false"/>
          <w:color w:val="000000"/>
          <w:sz w:val="28"/>
        </w:rPr>
        <w:t>
      Орындаушының аты-жөні және телефоны</w:t>
      </w:r>
    </w:p>
    <w:p>
      <w:pPr>
        <w:spacing w:after="0"/>
        <w:ind w:left="0"/>
        <w:jc w:val="both"/>
      </w:pPr>
      <w:r>
        <w:rPr>
          <w:rFonts w:ascii="Times New Roman"/>
          <w:b w:val="false"/>
          <w:i w:val="false"/>
          <w:color w:val="000000"/>
          <w:sz w:val="28"/>
        </w:rPr>
        <w:t>
      Фамилия и телефон исполнителя       ____________ Телефон: ___________</w:t>
      </w:r>
    </w:p>
    <w:p>
      <w:pPr>
        <w:spacing w:after="0"/>
        <w:ind w:left="0"/>
        <w:jc w:val="both"/>
      </w:pPr>
      <w:r>
        <w:rPr>
          <w:rFonts w:ascii="Times New Roman"/>
          <w:b w:val="false"/>
          <w:i w:val="false"/>
          <w:color w:val="000000"/>
          <w:sz w:val="28"/>
        </w:rPr>
        <w:t>
      Басшы                            (Аты-жөні, қолы)</w:t>
      </w:r>
    </w:p>
    <w:p>
      <w:pPr>
        <w:spacing w:after="0"/>
        <w:ind w:left="0"/>
        <w:jc w:val="both"/>
      </w:pPr>
      <w:r>
        <w:rPr>
          <w:rFonts w:ascii="Times New Roman"/>
          <w:b w:val="false"/>
          <w:i w:val="false"/>
          <w:color w:val="000000"/>
          <w:sz w:val="28"/>
        </w:rPr>
        <w:t>
      Руководитель ___________________ (Ф.И.О., подпись) __________________</w:t>
      </w:r>
    </w:p>
    <w:p>
      <w:pPr>
        <w:spacing w:after="0"/>
        <w:ind w:left="0"/>
        <w:jc w:val="both"/>
      </w:pPr>
      <w:r>
        <w:rPr>
          <w:rFonts w:ascii="Times New Roman"/>
          <w:b w:val="false"/>
          <w:i w:val="false"/>
          <w:color w:val="000000"/>
          <w:sz w:val="28"/>
        </w:rPr>
        <w:t>
      Бас бухгалтер                    (Аты-жөні, қолы)</w:t>
      </w:r>
    </w:p>
    <w:p>
      <w:pPr>
        <w:spacing w:after="0"/>
        <w:ind w:left="0"/>
        <w:jc w:val="both"/>
      </w:pPr>
      <w:r>
        <w:rPr>
          <w:rFonts w:ascii="Times New Roman"/>
          <w:b w:val="false"/>
          <w:i w:val="false"/>
          <w:color w:val="000000"/>
          <w:sz w:val="28"/>
        </w:rPr>
        <w:t>
      Главный бухгалтер ______________ (Ф.И.О., подпись) 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2012 жылғы 28 қарашадағы</w:t>
            </w:r>
            <w:r>
              <w:br/>
            </w:r>
            <w:r>
              <w:rPr>
                <w:rFonts w:ascii="Times New Roman"/>
                <w:b w:val="false"/>
                <w:i w:val="false"/>
                <w:color w:val="000000"/>
                <w:sz w:val="20"/>
              </w:rPr>
              <w:t>№ 325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мiндетiн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24-қосымша</w:t>
            </w:r>
          </w:p>
        </w:tc>
      </w:tr>
    </w:tbl>
    <w:bookmarkStart w:name="z116" w:id="109"/>
    <w:p>
      <w:pPr>
        <w:spacing w:after="0"/>
        <w:ind w:left="0"/>
        <w:jc w:val="left"/>
      </w:pPr>
      <w:r>
        <w:rPr>
          <w:rFonts w:ascii="Times New Roman"/>
          <w:b/>
          <w:i w:val="false"/>
          <w:color w:val="000000"/>
        </w:rPr>
        <w:t xml:space="preserve"> "Резидент емес көлік кәсіпорындарына ұсынылған қызметтер туралы</w:t>
      </w:r>
      <w:r>
        <w:br/>
      </w:r>
      <w:r>
        <w:rPr>
          <w:rFonts w:ascii="Times New Roman"/>
          <w:b/>
          <w:i w:val="false"/>
          <w:color w:val="000000"/>
        </w:rPr>
        <w:t>есеп" ведомстволық статистикалық байқаудың статистикалық</w:t>
      </w:r>
      <w:r>
        <w:br/>
      </w:r>
      <w:r>
        <w:rPr>
          <w:rFonts w:ascii="Times New Roman"/>
          <w:b/>
          <w:i w:val="false"/>
          <w:color w:val="000000"/>
        </w:rPr>
        <w:t>нысанын (коды 7361202, индексі 5-ТБ, кезеңділігі тоқсандық)</w:t>
      </w:r>
      <w:r>
        <w:br/>
      </w:r>
      <w:r>
        <w:rPr>
          <w:rFonts w:ascii="Times New Roman"/>
          <w:b/>
          <w:i w:val="false"/>
          <w:color w:val="000000"/>
        </w:rPr>
        <w:t>толтыру жөніндегі нұсқаулық</w:t>
      </w:r>
    </w:p>
    <w:bookmarkEnd w:id="109"/>
    <w:bookmarkStart w:name="z117" w:id="110"/>
    <w:p>
      <w:pPr>
        <w:spacing w:after="0"/>
        <w:ind w:left="0"/>
        <w:jc w:val="both"/>
      </w:pPr>
      <w:r>
        <w:rPr>
          <w:rFonts w:ascii="Times New Roman"/>
          <w:b w:val="false"/>
          <w:i w:val="false"/>
          <w:color w:val="000000"/>
          <w:sz w:val="28"/>
        </w:rPr>
        <w:t xml:space="preserve">
      1. Осы "Резидент емес көлік кәсіпорындарына ұсынылған қызметтер туралы есеп" (коды 7361202, индексі 5-ТБ, кезеңділігі тоқсандық) ведомстволық статистикалық байқаудың статистикалық нысанын толтыру жөніндегі нұсқаулық (бұдан әрі - Нұсқаулық) "Қазақстан Республикасының Ұлттық Банкі туралы" Қазақстан Республикасы Заңының 8-бабы </w:t>
      </w:r>
      <w:r>
        <w:rPr>
          <w:rFonts w:ascii="Times New Roman"/>
          <w:b w:val="false"/>
          <w:i w:val="false"/>
          <w:color w:val="000000"/>
          <w:sz w:val="28"/>
        </w:rPr>
        <w:t>16) тармақшасына</w:t>
      </w:r>
      <w:r>
        <w:rPr>
          <w:rFonts w:ascii="Times New Roman"/>
          <w:b w:val="false"/>
          <w:i w:val="false"/>
          <w:color w:val="000000"/>
          <w:sz w:val="28"/>
        </w:rPr>
        <w:t xml:space="preserve"> сәйкес Қазақстан Республикасының Ұлттық Банкімен әзірленген және ведомстволық статистикалық байқаудың "Резидент емес көлік кәсіпорындарына ұсынылған қызметтер туралы есеп" (коды 7361202, индексі 5-ТБ, кезеңділігі тоқсандық) статистикалық нысанын толтыруды нақтылайды.</w:t>
      </w:r>
    </w:p>
    <w:bookmarkEnd w:id="110"/>
    <w:bookmarkStart w:name="z118" w:id="111"/>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11"/>
    <w:bookmarkStart w:name="z119" w:id="112"/>
    <w:p>
      <w:pPr>
        <w:spacing w:after="0"/>
        <w:ind w:left="0"/>
        <w:jc w:val="both"/>
      </w:pPr>
      <w:r>
        <w:rPr>
          <w:rFonts w:ascii="Times New Roman"/>
          <w:b w:val="false"/>
          <w:i w:val="false"/>
          <w:color w:val="000000"/>
          <w:sz w:val="28"/>
        </w:rPr>
        <w:t>
      1) резиденттер:</w:t>
      </w:r>
    </w:p>
    <w:bookmarkEnd w:id="112"/>
    <w:bookmarkStart w:name="z120" w:id="113"/>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bookmarkEnd w:id="113"/>
    <w:bookmarkStart w:name="z121" w:id="114"/>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bookmarkEnd w:id="114"/>
    <w:bookmarkStart w:name="z122" w:id="115"/>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bookmarkEnd w:id="115"/>
    <w:bookmarkStart w:name="z123" w:id="116"/>
    <w:p>
      <w:pPr>
        <w:spacing w:after="0"/>
        <w:ind w:left="0"/>
        <w:jc w:val="both"/>
      </w:pPr>
      <w:r>
        <w:rPr>
          <w:rFonts w:ascii="Times New Roman"/>
          <w:b w:val="false"/>
          <w:i w:val="false"/>
          <w:color w:val="000000"/>
          <w:sz w:val="28"/>
        </w:rPr>
        <w:t xml:space="preserve">
      осы тармақтың осы тармақшасының үшінші абзацында және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 көрсетілген заңды тұлғалардың Қазақстан Республикасының аумағындағы филиалдары және өкілдіктері;</w:t>
      </w:r>
    </w:p>
    <w:bookmarkEnd w:id="116"/>
    <w:bookmarkStart w:name="z124" w:id="117"/>
    <w:p>
      <w:pPr>
        <w:spacing w:after="0"/>
        <w:ind w:left="0"/>
        <w:jc w:val="both"/>
      </w:pPr>
      <w:r>
        <w:rPr>
          <w:rFonts w:ascii="Times New Roman"/>
          <w:b w:val="false"/>
          <w:i w:val="false"/>
          <w:color w:val="000000"/>
          <w:sz w:val="28"/>
        </w:rPr>
        <w:t>
      2) резидент еместер:</w:t>
      </w:r>
    </w:p>
    <w:bookmarkEnd w:id="117"/>
    <w:bookmarkStart w:name="z125" w:id="118"/>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bookmarkEnd w:id="118"/>
    <w:bookmarkStart w:name="z126" w:id="119"/>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bookmarkEnd w:id="119"/>
    <w:bookmarkStart w:name="z127" w:id="120"/>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bookmarkEnd w:id="120"/>
    <w:bookmarkStart w:name="z128" w:id="121"/>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End w:id="121"/>
    <w:bookmarkStart w:name="z129" w:id="122"/>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қалыптастыруға арналған.</w:t>
      </w:r>
    </w:p>
    <w:bookmarkEnd w:id="122"/>
    <w:bookmarkStart w:name="z130" w:id="123"/>
    <w:p>
      <w:pPr>
        <w:spacing w:after="0"/>
        <w:ind w:left="0"/>
        <w:jc w:val="both"/>
      </w:pPr>
      <w:r>
        <w:rPr>
          <w:rFonts w:ascii="Times New Roman"/>
          <w:b w:val="false"/>
          <w:i w:val="false"/>
          <w:color w:val="000000"/>
          <w:sz w:val="28"/>
        </w:rPr>
        <w:t>
      4. Көрсетілген қызметтер құны нақты төленген уақыты бойынша емес, олардың есептелген сәті (нақты қызмет көрсетілген күні) бойынша көрсету қажет.</w:t>
      </w:r>
    </w:p>
    <w:bookmarkEnd w:id="123"/>
    <w:bookmarkStart w:name="z131" w:id="124"/>
    <w:p>
      <w:pPr>
        <w:spacing w:after="0"/>
        <w:ind w:left="0"/>
        <w:jc w:val="both"/>
      </w:pPr>
      <w:r>
        <w:rPr>
          <w:rFonts w:ascii="Times New Roman"/>
          <w:b w:val="false"/>
          <w:i w:val="false"/>
          <w:color w:val="000000"/>
          <w:sz w:val="28"/>
        </w:rPr>
        <w:t>
      Барлық операциялар мың АҚШ долларымен көрсетіледі. Басқа шетел валюталарындағы операциялар алдымен теңгеге, содан кейін АҚШ долларына ауыстырылады.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bookmarkEnd w:id="124"/>
    <w:bookmarkStart w:name="z132" w:id="125"/>
    <w:p>
      <w:pPr>
        <w:spacing w:after="0"/>
        <w:ind w:left="0"/>
        <w:jc w:val="both"/>
      </w:pPr>
      <w:r>
        <w:rPr>
          <w:rFonts w:ascii="Times New Roman"/>
          <w:b w:val="false"/>
          <w:i w:val="false"/>
          <w:color w:val="000000"/>
          <w:sz w:val="28"/>
        </w:rPr>
        <w:t>
      5. Барлық операциялар барлық әріптес елдер бойынша көрсетіледі. Әріптес елдердің атаулары нысанның екінші бағанынан бастап және әрі қарай көрсетіледі. Егер респонденттің әріптес елдерінің саны нысанның бөлімдеріндегі бағандардың санынан асатын болса, жетпейтін бағандар қосылады.</w:t>
      </w:r>
    </w:p>
    <w:bookmarkEnd w:id="125"/>
    <w:bookmarkStart w:name="z133" w:id="126"/>
    <w:p>
      <w:pPr>
        <w:spacing w:after="0"/>
        <w:ind w:left="0"/>
        <w:jc w:val="both"/>
      </w:pPr>
      <w:r>
        <w:rPr>
          <w:rFonts w:ascii="Times New Roman"/>
          <w:b w:val="false"/>
          <w:i w:val="false"/>
          <w:color w:val="000000"/>
          <w:sz w:val="28"/>
        </w:rPr>
        <w:t>
      "Өзге қызметтер" жолында көрсетілетін көрсеткіштер "Резидент еместермен халықаралық операциялар туралы есеп" (индексі 10-ТБ, кезеңділігі тоқсандық) нысанында көзделген көрсеткіштерді қамтымайды.</w:t>
      </w:r>
    </w:p>
    <w:bookmarkEnd w:id="126"/>
    <w:bookmarkStart w:name="z134" w:id="127"/>
    <w:p>
      <w:pPr>
        <w:spacing w:after="0"/>
        <w:ind w:left="0"/>
        <w:jc w:val="both"/>
      </w:pPr>
      <w:r>
        <w:rPr>
          <w:rFonts w:ascii="Times New Roman"/>
          <w:b w:val="false"/>
          <w:i w:val="false"/>
          <w:color w:val="000000"/>
          <w:sz w:val="28"/>
        </w:rPr>
        <w:t>
      6. Арифметикалық-логикалық бақылау:</w:t>
      </w:r>
    </w:p>
    <w:bookmarkEnd w:id="127"/>
    <w:bookmarkStart w:name="z135" w:id="128"/>
    <w:p>
      <w:pPr>
        <w:spacing w:after="0"/>
        <w:ind w:left="0"/>
        <w:jc w:val="both"/>
      </w:pPr>
      <w:r>
        <w:rPr>
          <w:rFonts w:ascii="Times New Roman"/>
          <w:b w:val="false"/>
          <w:i w:val="false"/>
          <w:color w:val="000000"/>
          <w:sz w:val="28"/>
        </w:rPr>
        <w:t>
      70-жол = 70/1+.....+70/n-жолдар әрбір баған үшін.</w:t>
      </w:r>
    </w:p>
    <w:bookmarkEnd w:id="128"/>
    <w:tbl>
      <w:tblPr>
        <w:tblW w:w="0" w:type="auto"/>
        <w:tblCellSpacing w:w="0" w:type="auto"/>
        <w:tblBorders>
          <w:top w:val="none"/>
          <w:left w:val="none"/>
          <w:bottom w:val="none"/>
          <w:right w:val="none"/>
          <w:insideH w:val="none"/>
          <w:insideV w:val="none"/>
        </w:tblBorders>
      </w:tblPr>
      <w:tblGrid>
        <w:gridCol w:w="2054"/>
        <w:gridCol w:w="1"/>
        <w:gridCol w:w="1"/>
        <w:gridCol w:w="94"/>
        <w:gridCol w:w="12394"/>
        <w:gridCol w:w="47"/>
        <w:gridCol w:w="47"/>
        <w:gridCol w:w="12394"/>
        <w:gridCol w:w="94"/>
      </w:tblGrid>
      <w:tr>
        <w:trPr>
          <w:trHeight w:val="30" w:hRule="atLeast"/>
        </w:trPr>
        <w:tc>
          <w:tcPr>
            <w:tcW w:w="2054" w:type="dxa"/>
            <w:vMerge w:val="restart"/>
            <w:tcBorders/>
            <w:tcMar>
              <w:top w:w="15" w:type="dxa"/>
              <w:left w:w="15" w:type="dxa"/>
              <w:bottom w:w="15" w:type="dxa"/>
              <w:right w:w="15" w:type="dxa"/>
            </w:tcMar>
            <w:vAlign w:val="center"/>
          </w:tcPr>
          <w:bookmarkStart w:name="z273" w:id="129"/>
          <w:p>
            <w:pPr>
              <w:spacing w:after="20"/>
              <w:ind w:left="20"/>
              <w:jc w:val="both"/>
            </w:pPr>
          </w:p>
          <w:bookmarkEnd w:id="129"/>
          <w:p>
            <w:pPr>
              <w:spacing w:after="20"/>
              <w:ind w:left="20"/>
              <w:jc w:val="both"/>
            </w:pPr>
            <w:r>
              <w:drawing>
                <wp:inline distT="0" distB="0" distL="0" distR="0">
                  <wp:extent cx="1244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44600" cy="8509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 төрағасының</w:t>
            </w:r>
          </w:p>
          <w:p>
            <w:pPr>
              <w:spacing w:after="20"/>
              <w:ind w:left="20"/>
              <w:jc w:val="both"/>
            </w:pPr>
            <w:r>
              <w:rPr>
                <w:rFonts w:ascii="Times New Roman"/>
                <w:b w:val="false"/>
                <w:i w:val="false"/>
                <w:color w:val="000000"/>
                <w:sz w:val="20"/>
              </w:rPr>
              <w:t>
2012 жылғы 28 қарашадағы</w:t>
            </w:r>
          </w:p>
          <w:p>
            <w:pPr>
              <w:spacing w:after="20"/>
              <w:ind w:left="20"/>
              <w:jc w:val="both"/>
            </w:pPr>
            <w:r>
              <w:rPr>
                <w:rFonts w:ascii="Times New Roman"/>
                <w:b w:val="false"/>
                <w:i w:val="false"/>
                <w:color w:val="000000"/>
                <w:sz w:val="20"/>
              </w:rPr>
              <w:t>
№ 325 бұйрығына</w:t>
            </w:r>
          </w:p>
          <w:p>
            <w:pPr>
              <w:spacing w:after="20"/>
              <w:ind w:left="20"/>
              <w:jc w:val="both"/>
            </w:pPr>
            <w:r>
              <w:rPr>
                <w:rFonts w:ascii="Times New Roman"/>
                <w:b w:val="false"/>
                <w:i w:val="false"/>
                <w:color w:val="000000"/>
                <w:sz w:val="20"/>
              </w:rPr>
              <w:t>
9-қосымша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w:t>
            </w:r>
          </w:p>
          <w:p>
            <w:pPr>
              <w:spacing w:after="20"/>
              <w:ind w:left="20"/>
              <w:jc w:val="both"/>
            </w:pPr>
            <w:r>
              <w:rPr>
                <w:rFonts w:ascii="Times New Roman"/>
                <w:b w:val="false"/>
                <w:i w:val="false"/>
                <w:color w:val="000000"/>
                <w:sz w:val="20"/>
              </w:rPr>
              <w:t>
төрағасының мiндетiн атқарушының</w:t>
            </w:r>
          </w:p>
          <w:p>
            <w:pPr>
              <w:spacing w:after="20"/>
              <w:ind w:left="20"/>
              <w:jc w:val="both"/>
            </w:pPr>
            <w:r>
              <w:rPr>
                <w:rFonts w:ascii="Times New Roman"/>
                <w:b w:val="false"/>
                <w:i w:val="false"/>
                <w:color w:val="000000"/>
                <w:sz w:val="20"/>
              </w:rPr>
              <w:t>
2010 жылғы 21 желтоқсандағы</w:t>
            </w:r>
          </w:p>
          <w:p>
            <w:pPr>
              <w:spacing w:after="20"/>
              <w:ind w:left="20"/>
              <w:jc w:val="both"/>
            </w:pPr>
            <w:r>
              <w:rPr>
                <w:rFonts w:ascii="Times New Roman"/>
                <w:b w:val="false"/>
                <w:i w:val="false"/>
                <w:color w:val="000000"/>
                <w:sz w:val="20"/>
              </w:rPr>
              <w:t>
№ 351 бұйрығына</w:t>
            </w:r>
          </w:p>
          <w:p>
            <w:pPr>
              <w:spacing w:after="20"/>
              <w:ind w:left="20"/>
              <w:jc w:val="both"/>
            </w:pPr>
            <w:r>
              <w:rPr>
                <w:rFonts w:ascii="Times New Roman"/>
                <w:b w:val="false"/>
                <w:i w:val="false"/>
                <w:color w:val="000000"/>
                <w:sz w:val="20"/>
              </w:rPr>
              <w:t>
25-қосымша</w:t>
            </w:r>
          </w:p>
          <w:p>
            <w:pPr>
              <w:spacing w:after="20"/>
              <w:ind w:left="20"/>
              <w:jc w:val="both"/>
            </w:pPr>
            <w:r>
              <w:rPr>
                <w:rFonts w:ascii="Times New Roman"/>
                <w:b w:val="false"/>
                <w:i w:val="false"/>
                <w:color w:val="000000"/>
                <w:sz w:val="20"/>
              </w:rPr>
              <w:t>
Приложение 25</w:t>
            </w:r>
          </w:p>
          <w:p>
            <w:pPr>
              <w:spacing w:after="20"/>
              <w:ind w:left="20"/>
              <w:jc w:val="both"/>
            </w:pPr>
            <w:r>
              <w:rPr>
                <w:rFonts w:ascii="Times New Roman"/>
                <w:b w:val="false"/>
                <w:i w:val="false"/>
                <w:color w:val="000000"/>
                <w:sz w:val="20"/>
              </w:rPr>
              <w:t>
к приказу исполняющего обязанности</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 по статистике</w:t>
            </w:r>
          </w:p>
          <w:p>
            <w:pPr>
              <w:spacing w:after="20"/>
              <w:ind w:left="20"/>
              <w:jc w:val="both"/>
            </w:pPr>
            <w:r>
              <w:rPr>
                <w:rFonts w:ascii="Times New Roman"/>
                <w:b w:val="false"/>
                <w:i w:val="false"/>
                <w:color w:val="000000"/>
                <w:sz w:val="20"/>
              </w:rPr>
              <w:t>
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органына респонденттің орналасқан жері бойынша тапсырылады.</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7371202</w:t>
            </w:r>
          </w:p>
          <w:p>
            <w:pPr>
              <w:spacing w:after="20"/>
              <w:ind w:left="20"/>
              <w:jc w:val="both"/>
            </w:pPr>
            <w:r>
              <w:rPr>
                <w:rFonts w:ascii="Times New Roman"/>
                <w:b w:val="false"/>
                <w:i w:val="false"/>
                <w:color w:val="000000"/>
                <w:sz w:val="20"/>
              </w:rPr>
              <w:t>
Код статистической формы 7371202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еместерден алынған (резидент еместерге</w:t>
            </w:r>
          </w:p>
          <w:p>
            <w:pPr>
              <w:spacing w:after="20"/>
              <w:ind w:left="20"/>
              <w:jc w:val="both"/>
            </w:pPr>
            <w:r>
              <w:rPr>
                <w:rFonts w:ascii="Times New Roman"/>
                <w:b w:val="false"/>
                <w:i w:val="false"/>
                <w:color w:val="000000"/>
                <w:sz w:val="20"/>
              </w:rPr>
              <w:t>
</w:t>
            </w:r>
            <w:r>
              <w:rPr>
                <w:rFonts w:ascii="Times New Roman"/>
                <w:b/>
                <w:i w:val="false"/>
                <w:color w:val="000000"/>
                <w:sz w:val="20"/>
              </w:rPr>
              <w:t>ұсынылған</w:t>
            </w:r>
            <w:r>
              <w:rPr>
                <w:rFonts w:ascii="Times New Roman"/>
                <w:b/>
                <w:i w:val="false"/>
                <w:color w:val="000000"/>
                <w:sz w:val="20"/>
              </w:rPr>
              <w:t>) байланыс қызметі туралы есеп</w:t>
            </w:r>
          </w:p>
          <w:p>
            <w:pPr>
              <w:spacing w:after="20"/>
              <w:ind w:left="20"/>
              <w:jc w:val="both"/>
            </w:pPr>
            <w:r>
              <w:rPr>
                <w:rFonts w:ascii="Times New Roman"/>
                <w:b w:val="false"/>
                <w:i w:val="false"/>
                <w:color w:val="000000"/>
                <w:sz w:val="20"/>
              </w:rPr>
              <w:t>
Отчет об услугах связи, полученных от нерезидентов</w:t>
            </w:r>
          </w:p>
          <w:p>
            <w:pPr>
              <w:spacing w:after="20"/>
              <w:ind w:left="20"/>
              <w:jc w:val="both"/>
            </w:pPr>
            <w:r>
              <w:rPr>
                <w:rFonts w:ascii="Times New Roman"/>
                <w:b w:val="false"/>
                <w:i w:val="false"/>
                <w:color w:val="000000"/>
                <w:sz w:val="20"/>
              </w:rPr>
              <w:t>
(предоставленных нерезидентам)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w:t>
            </w:r>
          </w:p>
          <w:p>
            <w:pPr>
              <w:spacing w:after="20"/>
              <w:ind w:left="20"/>
              <w:jc w:val="both"/>
            </w:pPr>
            <w:r>
              <w:rPr>
                <w:rFonts w:ascii="Times New Roman"/>
                <w:b w:val="false"/>
                <w:i w:val="false"/>
                <w:color w:val="000000"/>
                <w:sz w:val="20"/>
              </w:rPr>
              <w:t>
6-ПБ</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 "Қазпочта" акционерлік қоғамы, "Қазтелерадио" акционерлік қоғамы, сондай-ақ меншік нысанына қарамастан, жоғарыда көрсетілген құрылымға кірмейтін басқа да байланыс кәсіпорындары ұсынады.</w:t>
            </w:r>
          </w:p>
          <w:p>
            <w:pPr>
              <w:spacing w:after="20"/>
              <w:ind w:left="20"/>
              <w:jc w:val="both"/>
            </w:pPr>
            <w:r>
              <w:rPr>
                <w:rFonts w:ascii="Times New Roman"/>
                <w:b w:val="false"/>
                <w:i w:val="false"/>
                <w:color w:val="000000"/>
                <w:sz w:val="20"/>
              </w:rPr>
              <w:t>
Представляют Акционерное общество "Казахтелеком", акционерное общество "Казпочта", акционерное общество "Казтелерадио", а также другие предприятия связи, независимо от форм собственности, не входящие в вышеназванные структуры.</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 30-нан кешіктірмей.</w:t>
            </w:r>
          </w:p>
          <w:p>
            <w:pPr>
              <w:spacing w:after="20"/>
              <w:ind w:left="20"/>
              <w:jc w:val="both"/>
            </w:pPr>
            <w:r>
              <w:rPr>
                <w:rFonts w:ascii="Times New Roman"/>
                <w:b w:val="false"/>
                <w:i w:val="false"/>
                <w:color w:val="000000"/>
                <w:sz w:val="20"/>
              </w:rPr>
              <w:t>
Срок представления: не позднее 30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36" w:id="130"/>
    <w:p>
      <w:pPr>
        <w:spacing w:after="0"/>
        <w:ind w:left="0"/>
        <w:jc w:val="both"/>
      </w:pPr>
      <w:r>
        <w:rPr>
          <w:rFonts w:ascii="Times New Roman"/>
          <w:b w:val="false"/>
          <w:i w:val="false"/>
          <w:color w:val="000000"/>
          <w:sz w:val="28"/>
        </w:rPr>
        <w:t>
      А-бөлік. Резидент еместерге ұсынылған байланыс қызметтері, мың АҚШ доллары</w:t>
      </w:r>
    </w:p>
    <w:bookmarkEnd w:id="130"/>
    <w:p>
      <w:pPr>
        <w:spacing w:after="0"/>
        <w:ind w:left="0"/>
        <w:jc w:val="both"/>
      </w:pPr>
      <w:r>
        <w:rPr>
          <w:rFonts w:ascii="Times New Roman"/>
          <w:b w:val="false"/>
          <w:i w:val="false"/>
          <w:color w:val="000000"/>
          <w:sz w:val="28"/>
        </w:rPr>
        <w:t>
      Часть А. Услуги связи, предоставленные 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0"/>
        <w:gridCol w:w="1446"/>
        <w:gridCol w:w="931"/>
        <w:gridCol w:w="932"/>
        <w:gridCol w:w="413"/>
        <w:gridCol w:w="414"/>
        <w:gridCol w:w="414"/>
        <w:gridCol w:w="414"/>
        <w:gridCol w:w="414"/>
        <w:gridCol w:w="414"/>
        <w:gridCol w:w="414"/>
        <w:gridCol w:w="414"/>
      </w:tblGrid>
      <w:tr>
        <w:trPr>
          <w:trHeight w:val="30" w:hRule="atLeast"/>
        </w:trPr>
        <w:tc>
          <w:tcPr>
            <w:tcW w:w="5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шетелден жіберілген хаттарды, мерзімдік және баспасөз басылымдарын, жіберілімдер және бандерольдарды жинау, тасымалдау және жеткізу</w:t>
            </w:r>
          </w:p>
          <w:p>
            <w:pPr>
              <w:spacing w:after="20"/>
              <w:ind w:left="20"/>
              <w:jc w:val="both"/>
            </w:pPr>
            <w:r>
              <w:rPr>
                <w:rFonts w:ascii="Times New Roman"/>
                <w:b w:val="false"/>
                <w:i w:val="false"/>
                <w:color w:val="000000"/>
                <w:sz w:val="20"/>
              </w:rPr>
              <w:t>
Сбор, транспортировка и доставка в Казахстане присланных из-за рубежа писем, периодических и печатных изданий, посылок и бандеролей</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 Қазақстанмен телефондық (ұялы) байланыс</w:t>
            </w:r>
          </w:p>
          <w:p>
            <w:pPr>
              <w:spacing w:after="20"/>
              <w:ind w:left="20"/>
              <w:jc w:val="both"/>
            </w:pPr>
            <w:r>
              <w:rPr>
                <w:rFonts w:ascii="Times New Roman"/>
                <w:b w:val="false"/>
                <w:i w:val="false"/>
                <w:color w:val="000000"/>
                <w:sz w:val="20"/>
              </w:rPr>
              <w:t>
Телефонная (сотовая) связь из-за рубежа с Казахстаном</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меншігіндегі жерсеріктерді пайдалану</w:t>
            </w:r>
          </w:p>
          <w:p>
            <w:pPr>
              <w:spacing w:after="20"/>
              <w:ind w:left="20"/>
              <w:jc w:val="both"/>
            </w:pPr>
            <w:r>
              <w:rPr>
                <w:rFonts w:ascii="Times New Roman"/>
                <w:b w:val="false"/>
                <w:i w:val="false"/>
                <w:color w:val="000000"/>
                <w:sz w:val="20"/>
              </w:rPr>
              <w:t>
Использование спутников, находящихся в собственности Казахстана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және телехабар</w:t>
            </w:r>
          </w:p>
          <w:p>
            <w:pPr>
              <w:spacing w:after="20"/>
              <w:ind w:left="20"/>
              <w:jc w:val="both"/>
            </w:pPr>
            <w:r>
              <w:rPr>
                <w:rFonts w:ascii="Times New Roman"/>
                <w:b w:val="false"/>
                <w:i w:val="false"/>
                <w:color w:val="000000"/>
                <w:sz w:val="20"/>
              </w:rPr>
              <w:t>
Радио- и телевещание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p>
            <w:pPr>
              <w:spacing w:after="20"/>
              <w:ind w:left="20"/>
              <w:jc w:val="both"/>
            </w:pPr>
            <w:r>
              <w:rPr>
                <w:rFonts w:ascii="Times New Roman"/>
                <w:b w:val="false"/>
                <w:i w:val="false"/>
                <w:color w:val="000000"/>
                <w:sz w:val="20"/>
              </w:rPr>
              <w:t>
Интернет</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Телекс, телеграф, телефакс</w:t>
            </w:r>
          </w:p>
          <w:p>
            <w:pPr>
              <w:spacing w:after="20"/>
              <w:ind w:left="20"/>
              <w:jc w:val="both"/>
            </w:pPr>
            <w:r>
              <w:rPr>
                <w:rFonts w:ascii="Times New Roman"/>
                <w:b w:val="false"/>
                <w:i w:val="false"/>
                <w:color w:val="000000"/>
                <w:sz w:val="20"/>
              </w:rPr>
              <w:t>
Телекс, телеграф, телефакс</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резидент еместер үшін телефондық байланыс</w:t>
            </w:r>
          </w:p>
          <w:p>
            <w:pPr>
              <w:spacing w:after="20"/>
              <w:ind w:left="20"/>
              <w:jc w:val="both"/>
            </w:pPr>
            <w:r>
              <w:rPr>
                <w:rFonts w:ascii="Times New Roman"/>
                <w:b w:val="false"/>
                <w:i w:val="false"/>
                <w:color w:val="000000"/>
                <w:sz w:val="20"/>
              </w:rPr>
              <w:t>
Телефонная связь для нерезидентов, находящихся на территории Казахстана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ұсынылған өзге де қызметтер (нақты көрсетіңіз)</w:t>
            </w:r>
          </w:p>
          <w:p>
            <w:pPr>
              <w:spacing w:after="20"/>
              <w:ind w:left="20"/>
              <w:jc w:val="both"/>
            </w:pPr>
            <w:r>
              <w:rPr>
                <w:rFonts w:ascii="Times New Roman"/>
                <w:b w:val="false"/>
                <w:i w:val="false"/>
                <w:color w:val="000000"/>
                <w:sz w:val="20"/>
              </w:rPr>
              <w:t>
Прочие услуги, предоставленные нерезидентам (укажите конкретно)</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37" w:id="131"/>
    <w:p>
      <w:pPr>
        <w:spacing w:after="0"/>
        <w:ind w:left="0"/>
        <w:jc w:val="both"/>
      </w:pPr>
      <w:r>
        <w:rPr>
          <w:rFonts w:ascii="Times New Roman"/>
          <w:b w:val="false"/>
          <w:i w:val="false"/>
          <w:color w:val="000000"/>
          <w:sz w:val="28"/>
        </w:rPr>
        <w:t>
      Б-бөлік. Резидент еместерден алынған байланыс қызметтері, мың АҚШ доллары</w:t>
      </w:r>
    </w:p>
    <w:bookmarkEnd w:id="131"/>
    <w:p>
      <w:pPr>
        <w:spacing w:after="0"/>
        <w:ind w:left="0"/>
        <w:jc w:val="both"/>
      </w:pPr>
      <w:r>
        <w:rPr>
          <w:rFonts w:ascii="Times New Roman"/>
          <w:b w:val="false"/>
          <w:i w:val="false"/>
          <w:color w:val="000000"/>
          <w:sz w:val="28"/>
        </w:rPr>
        <w:t>
      Часть Б. Услуги связи, полученные от нерезидентов,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4"/>
        <w:gridCol w:w="1897"/>
        <w:gridCol w:w="900"/>
        <w:gridCol w:w="900"/>
        <w:gridCol w:w="399"/>
        <w:gridCol w:w="400"/>
        <w:gridCol w:w="400"/>
        <w:gridCol w:w="400"/>
        <w:gridCol w:w="400"/>
        <w:gridCol w:w="400"/>
        <w:gridCol w:w="400"/>
        <w:gridCol w:w="400"/>
      </w:tblGrid>
      <w:tr>
        <w:trPr>
          <w:trHeight w:val="30" w:hRule="atLeast"/>
        </w:trPr>
        <w:tc>
          <w:tcPr>
            <w:tcW w:w="5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жіберілген хаттарды, мерзімдік және баспасөз басылымдарын, жіберілімдер және бандерольдарды шетелде жинау, тасымалдау және жеткізу</w:t>
            </w:r>
          </w:p>
          <w:p>
            <w:pPr>
              <w:spacing w:after="20"/>
              <w:ind w:left="20"/>
              <w:jc w:val="both"/>
            </w:pPr>
            <w:r>
              <w:rPr>
                <w:rFonts w:ascii="Times New Roman"/>
                <w:b w:val="false"/>
                <w:i w:val="false"/>
                <w:color w:val="000000"/>
                <w:sz w:val="20"/>
              </w:rPr>
              <w:t>
Сбор, транспортировка и доставка в зарубежных странах отправленных из Казахстана писем, периодических и печатных изданий, посылок и бандеролей</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басқа елдермен телефондық (ұялы) байланыс</w:t>
            </w:r>
          </w:p>
          <w:p>
            <w:pPr>
              <w:spacing w:after="20"/>
              <w:ind w:left="20"/>
              <w:jc w:val="both"/>
            </w:pPr>
            <w:r>
              <w:rPr>
                <w:rFonts w:ascii="Times New Roman"/>
                <w:b w:val="false"/>
                <w:i w:val="false"/>
                <w:color w:val="000000"/>
                <w:sz w:val="20"/>
              </w:rPr>
              <w:t>
Телефонная (сотовая) связь из Казахстана с другими странами</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меншігіндегі жерсеріктерді пайдалану</w:t>
            </w:r>
          </w:p>
          <w:p>
            <w:pPr>
              <w:spacing w:after="20"/>
              <w:ind w:left="20"/>
              <w:jc w:val="both"/>
            </w:pPr>
            <w:r>
              <w:rPr>
                <w:rFonts w:ascii="Times New Roman"/>
                <w:b w:val="false"/>
                <w:i w:val="false"/>
                <w:color w:val="000000"/>
                <w:sz w:val="20"/>
              </w:rPr>
              <w:t>
Использование спутников, находящихся в собственности нерезидентов</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және телехабар</w:t>
            </w:r>
          </w:p>
          <w:p>
            <w:pPr>
              <w:spacing w:after="20"/>
              <w:ind w:left="20"/>
              <w:jc w:val="both"/>
            </w:pPr>
            <w:r>
              <w:rPr>
                <w:rFonts w:ascii="Times New Roman"/>
                <w:b w:val="false"/>
                <w:i w:val="false"/>
                <w:color w:val="000000"/>
                <w:sz w:val="20"/>
              </w:rPr>
              <w:t>
Радио- и телевещание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p>
            <w:pPr>
              <w:spacing w:after="20"/>
              <w:ind w:left="20"/>
              <w:jc w:val="both"/>
            </w:pPr>
            <w:r>
              <w:rPr>
                <w:rFonts w:ascii="Times New Roman"/>
                <w:b w:val="false"/>
                <w:i w:val="false"/>
                <w:color w:val="000000"/>
                <w:sz w:val="20"/>
              </w:rPr>
              <w:t>
Интернет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Телекс, телеграф, телефакс</w:t>
            </w:r>
          </w:p>
          <w:p>
            <w:pPr>
              <w:spacing w:after="20"/>
              <w:ind w:left="20"/>
              <w:jc w:val="both"/>
            </w:pPr>
            <w:r>
              <w:rPr>
                <w:rFonts w:ascii="Times New Roman"/>
                <w:b w:val="false"/>
                <w:i w:val="false"/>
                <w:color w:val="000000"/>
                <w:sz w:val="20"/>
              </w:rPr>
              <w:t>
Телекс, телеграф, телефакс</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өзге де қызметтер (нақты көрсетіңіз)</w:t>
            </w:r>
          </w:p>
          <w:p>
            <w:pPr>
              <w:spacing w:after="20"/>
              <w:ind w:left="20"/>
              <w:jc w:val="both"/>
            </w:pPr>
            <w:r>
              <w:rPr>
                <w:rFonts w:ascii="Times New Roman"/>
                <w:b w:val="false"/>
                <w:i w:val="false"/>
                <w:color w:val="000000"/>
                <w:sz w:val="20"/>
              </w:rPr>
              <w:t>
Прочие услуги, полученные от нерезидентов (укажите конкретно)</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 Адрес     __________________________</w:t>
      </w:r>
    </w:p>
    <w:p>
      <w:pPr>
        <w:spacing w:after="0"/>
        <w:ind w:left="0"/>
        <w:jc w:val="both"/>
      </w:pPr>
      <w:r>
        <w:rPr>
          <w:rFonts w:ascii="Times New Roman"/>
          <w:b w:val="false"/>
          <w:i w:val="false"/>
          <w:color w:val="000000"/>
          <w:sz w:val="28"/>
        </w:rPr>
        <w:t>
      ________________________________ Телефон: ___________________________</w:t>
      </w:r>
    </w:p>
    <w:p>
      <w:pPr>
        <w:spacing w:after="0"/>
        <w:ind w:left="0"/>
        <w:jc w:val="both"/>
      </w:pPr>
      <w:r>
        <w:rPr>
          <w:rFonts w:ascii="Times New Roman"/>
          <w:b w:val="false"/>
          <w:i w:val="false"/>
          <w:color w:val="000000"/>
          <w:sz w:val="28"/>
        </w:rPr>
        <w:t>
      ________________________________ Электрондық почта мекенжайы</w:t>
      </w:r>
    </w:p>
    <w:p>
      <w:pPr>
        <w:spacing w:after="0"/>
        <w:ind w:left="0"/>
        <w:jc w:val="both"/>
      </w:pPr>
      <w:r>
        <w:rPr>
          <w:rFonts w:ascii="Times New Roman"/>
          <w:b w:val="false"/>
          <w:i w:val="false"/>
          <w:color w:val="000000"/>
          <w:sz w:val="28"/>
        </w:rPr>
        <w:t>
                                       Адрес электронной почты     ________</w:t>
      </w:r>
    </w:p>
    <w:p>
      <w:pPr>
        <w:spacing w:after="0"/>
        <w:ind w:left="0"/>
        <w:jc w:val="both"/>
      </w:pPr>
      <w:r>
        <w:rPr>
          <w:rFonts w:ascii="Times New Roman"/>
          <w:b w:val="false"/>
          <w:i w:val="false"/>
          <w:color w:val="000000"/>
          <w:sz w:val="28"/>
        </w:rPr>
        <w:t>
      Орындаушының аты-жөні және телефоны</w:t>
      </w:r>
    </w:p>
    <w:p>
      <w:pPr>
        <w:spacing w:after="0"/>
        <w:ind w:left="0"/>
        <w:jc w:val="both"/>
      </w:pPr>
      <w:r>
        <w:rPr>
          <w:rFonts w:ascii="Times New Roman"/>
          <w:b w:val="false"/>
          <w:i w:val="false"/>
          <w:color w:val="000000"/>
          <w:sz w:val="28"/>
        </w:rPr>
        <w:t>
      Фамилия и телефон исполнителя       ____________ Телефон: ___________</w:t>
      </w:r>
    </w:p>
    <w:p>
      <w:pPr>
        <w:spacing w:after="0"/>
        <w:ind w:left="0"/>
        <w:jc w:val="both"/>
      </w:pPr>
      <w:r>
        <w:rPr>
          <w:rFonts w:ascii="Times New Roman"/>
          <w:b w:val="false"/>
          <w:i w:val="false"/>
          <w:color w:val="000000"/>
          <w:sz w:val="28"/>
        </w:rPr>
        <w:t>
      Басшы                            (Аты-жөні, қолы)</w:t>
      </w:r>
    </w:p>
    <w:p>
      <w:pPr>
        <w:spacing w:after="0"/>
        <w:ind w:left="0"/>
        <w:jc w:val="both"/>
      </w:pPr>
      <w:r>
        <w:rPr>
          <w:rFonts w:ascii="Times New Roman"/>
          <w:b w:val="false"/>
          <w:i w:val="false"/>
          <w:color w:val="000000"/>
          <w:sz w:val="28"/>
        </w:rPr>
        <w:t>
      Руководитель ___________________ (Ф.И.О., подпись) __________________</w:t>
      </w:r>
    </w:p>
    <w:p>
      <w:pPr>
        <w:spacing w:after="0"/>
        <w:ind w:left="0"/>
        <w:jc w:val="both"/>
      </w:pPr>
      <w:r>
        <w:rPr>
          <w:rFonts w:ascii="Times New Roman"/>
          <w:b w:val="false"/>
          <w:i w:val="false"/>
          <w:color w:val="000000"/>
          <w:sz w:val="28"/>
        </w:rPr>
        <w:t>
      Бас бухгалтер                    (Аты-жөні, қолы)</w:t>
      </w:r>
    </w:p>
    <w:p>
      <w:pPr>
        <w:spacing w:after="0"/>
        <w:ind w:left="0"/>
        <w:jc w:val="both"/>
      </w:pPr>
      <w:r>
        <w:rPr>
          <w:rFonts w:ascii="Times New Roman"/>
          <w:b w:val="false"/>
          <w:i w:val="false"/>
          <w:color w:val="000000"/>
          <w:sz w:val="28"/>
        </w:rPr>
        <w:t>
      Главный бухгалтер ______________ (Ф.И.О., подпись) 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2012 жылғы 28 қарашадағы</w:t>
            </w:r>
            <w:r>
              <w:br/>
            </w:r>
            <w:r>
              <w:rPr>
                <w:rFonts w:ascii="Times New Roman"/>
                <w:b w:val="false"/>
                <w:i w:val="false"/>
                <w:color w:val="000000"/>
                <w:sz w:val="20"/>
              </w:rPr>
              <w:t>№ 325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мiндетiн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26-қосымша</w:t>
            </w:r>
          </w:p>
        </w:tc>
      </w:tr>
    </w:tbl>
    <w:bookmarkStart w:name="z140" w:id="132"/>
    <w:p>
      <w:pPr>
        <w:spacing w:after="0"/>
        <w:ind w:left="0"/>
        <w:jc w:val="left"/>
      </w:pPr>
      <w:r>
        <w:rPr>
          <w:rFonts w:ascii="Times New Roman"/>
          <w:b/>
          <w:i w:val="false"/>
          <w:color w:val="000000"/>
        </w:rPr>
        <w:t xml:space="preserve"> "Резидент еместерден алынған (резидент еместерге ұсынылған)</w:t>
      </w:r>
      <w:r>
        <w:br/>
      </w:r>
      <w:r>
        <w:rPr>
          <w:rFonts w:ascii="Times New Roman"/>
          <w:b/>
          <w:i w:val="false"/>
          <w:color w:val="000000"/>
        </w:rPr>
        <w:t>байланыс қызметі туралы есеп" ведомстволық статистикалық</w:t>
      </w:r>
      <w:r>
        <w:br/>
      </w:r>
      <w:r>
        <w:rPr>
          <w:rFonts w:ascii="Times New Roman"/>
          <w:b/>
          <w:i w:val="false"/>
          <w:color w:val="000000"/>
        </w:rPr>
        <w:t>байқаудың статистикалық нысанын (коды 7371202, индексі 6-ТБ,</w:t>
      </w:r>
      <w:r>
        <w:br/>
      </w:r>
      <w:r>
        <w:rPr>
          <w:rFonts w:ascii="Times New Roman"/>
          <w:b/>
          <w:i w:val="false"/>
          <w:color w:val="000000"/>
        </w:rPr>
        <w:t>кезеңділігі тоқсандық) толтыру жөніндегі нұсқаулық</w:t>
      </w:r>
    </w:p>
    <w:bookmarkEnd w:id="132"/>
    <w:bookmarkStart w:name="z141" w:id="133"/>
    <w:p>
      <w:pPr>
        <w:spacing w:after="0"/>
        <w:ind w:left="0"/>
        <w:jc w:val="both"/>
      </w:pPr>
      <w:r>
        <w:rPr>
          <w:rFonts w:ascii="Times New Roman"/>
          <w:b w:val="false"/>
          <w:i w:val="false"/>
          <w:color w:val="000000"/>
          <w:sz w:val="28"/>
        </w:rPr>
        <w:t xml:space="preserve">
      1. Осы "Резидент еместерден алынған (резидент еместерге ұсынылған) байланыс қызметі туралы есеп" (коды 7371202, индексі 6-ТБ, кезеңділігі тоқсандық) ведомстволық статистикалық байқаудың статистикалық нысанын толтыру жөніндегі нұсқаулық (бұдан әрі - Нұсқаулық) "Қазақстан Республикасының Ұлттық Банкі туралы" Қазақстан Республикасы Заңының 8-бабы </w:t>
      </w:r>
      <w:r>
        <w:rPr>
          <w:rFonts w:ascii="Times New Roman"/>
          <w:b w:val="false"/>
          <w:i w:val="false"/>
          <w:color w:val="000000"/>
          <w:sz w:val="28"/>
        </w:rPr>
        <w:t>16) тармақшасына</w:t>
      </w:r>
      <w:r>
        <w:rPr>
          <w:rFonts w:ascii="Times New Roman"/>
          <w:b w:val="false"/>
          <w:i w:val="false"/>
          <w:color w:val="000000"/>
          <w:sz w:val="28"/>
        </w:rPr>
        <w:t xml:space="preserve"> сәйкес Қазақстан Республикасының Ұлттық Банкімен әзірленген және ведомстволық статистикалық байқаудың "Резидент еместерден алынған (резидент еместерге көрсетілген) байланыс қызметі туралы есеп" (коды 7371202, индексі 6-ТБ, кезеңділігі тоқсандық) статистикалық нысанын толтыруды нақтылайды.</w:t>
      </w:r>
    </w:p>
    <w:bookmarkEnd w:id="133"/>
    <w:bookmarkStart w:name="z142" w:id="134"/>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34"/>
    <w:bookmarkStart w:name="z143" w:id="135"/>
    <w:p>
      <w:pPr>
        <w:spacing w:after="0"/>
        <w:ind w:left="0"/>
        <w:jc w:val="both"/>
      </w:pPr>
      <w:r>
        <w:rPr>
          <w:rFonts w:ascii="Times New Roman"/>
          <w:b w:val="false"/>
          <w:i w:val="false"/>
          <w:color w:val="000000"/>
          <w:sz w:val="28"/>
        </w:rPr>
        <w:t>
      1) резиденттер:</w:t>
      </w:r>
    </w:p>
    <w:bookmarkEnd w:id="135"/>
    <w:bookmarkStart w:name="z144" w:id="136"/>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bookmarkEnd w:id="136"/>
    <w:bookmarkStart w:name="z145" w:id="137"/>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bookmarkEnd w:id="137"/>
    <w:bookmarkStart w:name="z146" w:id="138"/>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bookmarkEnd w:id="138"/>
    <w:bookmarkStart w:name="z147" w:id="139"/>
    <w:p>
      <w:pPr>
        <w:spacing w:after="0"/>
        <w:ind w:left="0"/>
        <w:jc w:val="both"/>
      </w:pPr>
      <w:r>
        <w:rPr>
          <w:rFonts w:ascii="Times New Roman"/>
          <w:b w:val="false"/>
          <w:i w:val="false"/>
          <w:color w:val="000000"/>
          <w:sz w:val="28"/>
        </w:rPr>
        <w:t xml:space="preserve">
      осы тармақтың осы тармақшасының үшінші абзацында және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 көрсетілген заңды тұлғалардың Қазақстан Республикасының аумағындағы филиалдары және өкілдіктері;</w:t>
      </w:r>
    </w:p>
    <w:bookmarkEnd w:id="139"/>
    <w:bookmarkStart w:name="z148" w:id="140"/>
    <w:p>
      <w:pPr>
        <w:spacing w:after="0"/>
        <w:ind w:left="0"/>
        <w:jc w:val="both"/>
      </w:pPr>
      <w:r>
        <w:rPr>
          <w:rFonts w:ascii="Times New Roman"/>
          <w:b w:val="false"/>
          <w:i w:val="false"/>
          <w:color w:val="000000"/>
          <w:sz w:val="28"/>
        </w:rPr>
        <w:t>
      2) резидент еместер:</w:t>
      </w:r>
    </w:p>
    <w:bookmarkEnd w:id="140"/>
    <w:bookmarkStart w:name="z149" w:id="141"/>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bookmarkEnd w:id="141"/>
    <w:bookmarkStart w:name="z150" w:id="142"/>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bookmarkEnd w:id="142"/>
    <w:bookmarkStart w:name="z151" w:id="143"/>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bookmarkEnd w:id="143"/>
    <w:bookmarkStart w:name="z152" w:id="144"/>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End w:id="144"/>
    <w:bookmarkStart w:name="z153" w:id="145"/>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қалыптастыруға арналған.</w:t>
      </w:r>
    </w:p>
    <w:bookmarkEnd w:id="145"/>
    <w:bookmarkStart w:name="z154" w:id="146"/>
    <w:p>
      <w:pPr>
        <w:spacing w:after="0"/>
        <w:ind w:left="0"/>
        <w:jc w:val="both"/>
      </w:pPr>
      <w:r>
        <w:rPr>
          <w:rFonts w:ascii="Times New Roman"/>
          <w:b w:val="false"/>
          <w:i w:val="false"/>
          <w:color w:val="000000"/>
          <w:sz w:val="28"/>
        </w:rPr>
        <w:t>
      4. Көрсетілген қызметтердің құны нақты төленген уақыты бойынша емес, оның есептелген сәті (нақты қызмет көрсетілген күні) бойынша көрсетіледі.</w:t>
      </w:r>
    </w:p>
    <w:bookmarkEnd w:id="146"/>
    <w:bookmarkStart w:name="z155" w:id="147"/>
    <w:p>
      <w:pPr>
        <w:spacing w:after="0"/>
        <w:ind w:left="0"/>
        <w:jc w:val="both"/>
      </w:pPr>
      <w:r>
        <w:rPr>
          <w:rFonts w:ascii="Times New Roman"/>
          <w:b w:val="false"/>
          <w:i w:val="false"/>
          <w:color w:val="000000"/>
          <w:sz w:val="28"/>
        </w:rPr>
        <w:t>
      10 және 90-жолдар бойынша "Қазпочта" акционерлік қоғамы және курьерлік байланыс кәсіпорындары көрсеткен қызметтер көрсетіледі.</w:t>
      </w:r>
    </w:p>
    <w:bookmarkEnd w:id="147"/>
    <w:bookmarkStart w:name="z156" w:id="148"/>
    <w:p>
      <w:pPr>
        <w:spacing w:after="0"/>
        <w:ind w:left="0"/>
        <w:jc w:val="both"/>
      </w:pPr>
      <w:r>
        <w:rPr>
          <w:rFonts w:ascii="Times New Roman"/>
          <w:b w:val="false"/>
          <w:i w:val="false"/>
          <w:color w:val="000000"/>
          <w:sz w:val="28"/>
        </w:rPr>
        <w:t>
      5. Барлық операциялар мың АҚШ долларымен көрсетіледі. Басқа шетел валюталарындағы операциялар алдымен теңгеге, содан кейін АҚШ долларына ауыстырылады.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bookmarkEnd w:id="148"/>
    <w:bookmarkStart w:name="z157" w:id="149"/>
    <w:p>
      <w:pPr>
        <w:spacing w:after="0"/>
        <w:ind w:left="0"/>
        <w:jc w:val="both"/>
      </w:pPr>
      <w:r>
        <w:rPr>
          <w:rFonts w:ascii="Times New Roman"/>
          <w:b w:val="false"/>
          <w:i w:val="false"/>
          <w:color w:val="000000"/>
          <w:sz w:val="28"/>
        </w:rPr>
        <w:t>
      6. Барлық операциялар барлық әріптес елдер бойынша көрсетіледі. Әріптес елдердің атаулары нысанның екінші бағанынан бастап және әрі қарай көрсетіледі. Егер респонденттің әріптес елдерінің саны нысанның бөлімдеріндегі бағандардың санынан асатын болса, жетпейтін бағандар қосылады.</w:t>
      </w:r>
    </w:p>
    <w:bookmarkEnd w:id="149"/>
    <w:bookmarkStart w:name="z158" w:id="150"/>
    <w:p>
      <w:pPr>
        <w:spacing w:after="0"/>
        <w:ind w:left="0"/>
        <w:jc w:val="both"/>
      </w:pPr>
      <w:r>
        <w:rPr>
          <w:rFonts w:ascii="Times New Roman"/>
          <w:b w:val="false"/>
          <w:i w:val="false"/>
          <w:color w:val="000000"/>
          <w:sz w:val="28"/>
        </w:rPr>
        <w:t>
      "Өзге қызметтер" жолында көрсетілетін көрсеткіштер "Резидент еместермен халықаралық операциялар туралы есеп" (индексі 10-ТБ, кезеңділігі тоқсандық) нысанында көзделген көрсеткіштерді қамтымайды.</w:t>
      </w:r>
    </w:p>
    <w:bookmarkEnd w:id="150"/>
    <w:bookmarkStart w:name="z159" w:id="151"/>
    <w:p>
      <w:pPr>
        <w:spacing w:after="0"/>
        <w:ind w:left="0"/>
        <w:jc w:val="both"/>
      </w:pPr>
      <w:r>
        <w:rPr>
          <w:rFonts w:ascii="Times New Roman"/>
          <w:b w:val="false"/>
          <w:i w:val="false"/>
          <w:color w:val="000000"/>
          <w:sz w:val="28"/>
        </w:rPr>
        <w:t>
      7. Арифметикалық-логикалық бақылау:</w:t>
      </w:r>
    </w:p>
    <w:bookmarkEnd w:id="151"/>
    <w:bookmarkStart w:name="z160" w:id="152"/>
    <w:p>
      <w:pPr>
        <w:spacing w:after="0"/>
        <w:ind w:left="0"/>
        <w:jc w:val="both"/>
      </w:pPr>
      <w:r>
        <w:rPr>
          <w:rFonts w:ascii="Times New Roman"/>
          <w:b w:val="false"/>
          <w:i w:val="false"/>
          <w:color w:val="000000"/>
          <w:sz w:val="28"/>
        </w:rPr>
        <w:t>
      1) А-бөлік. Резидент еместерге ұсынылған байланыс қызметтері:</w:t>
      </w:r>
    </w:p>
    <w:bookmarkEnd w:id="152"/>
    <w:bookmarkStart w:name="z161" w:id="153"/>
    <w:p>
      <w:pPr>
        <w:spacing w:after="0"/>
        <w:ind w:left="0"/>
        <w:jc w:val="both"/>
      </w:pPr>
      <w:r>
        <w:rPr>
          <w:rFonts w:ascii="Times New Roman"/>
          <w:b w:val="false"/>
          <w:i w:val="false"/>
          <w:color w:val="000000"/>
          <w:sz w:val="28"/>
        </w:rPr>
        <w:t>
      80-жол = 80/1 +80/2 +….+80/n-жолдардың әр баған үшін</w:t>
      </w:r>
    </w:p>
    <w:bookmarkEnd w:id="153"/>
    <w:bookmarkStart w:name="z162" w:id="154"/>
    <w:p>
      <w:pPr>
        <w:spacing w:after="0"/>
        <w:ind w:left="0"/>
        <w:jc w:val="both"/>
      </w:pPr>
      <w:r>
        <w:rPr>
          <w:rFonts w:ascii="Times New Roman"/>
          <w:b w:val="false"/>
          <w:i w:val="false"/>
          <w:color w:val="000000"/>
          <w:sz w:val="28"/>
        </w:rPr>
        <w:t>
      2) Б-бөлік. Резидент еместерден алынған байланыс қызметтері:</w:t>
      </w:r>
    </w:p>
    <w:bookmarkEnd w:id="154"/>
    <w:bookmarkStart w:name="z163" w:id="155"/>
    <w:p>
      <w:pPr>
        <w:spacing w:after="0"/>
        <w:ind w:left="0"/>
        <w:jc w:val="both"/>
      </w:pPr>
      <w:r>
        <w:rPr>
          <w:rFonts w:ascii="Times New Roman"/>
          <w:b w:val="false"/>
          <w:i w:val="false"/>
          <w:color w:val="000000"/>
          <w:sz w:val="28"/>
        </w:rPr>
        <w:t>
      150-жол = 150/1 +150/2 +….+150/n-жолдардың әр баған үшін.</w:t>
      </w:r>
    </w:p>
    <w:bookmarkEnd w:id="155"/>
    <w:tbl>
      <w:tblPr>
        <w:tblW w:w="0" w:type="auto"/>
        <w:tblCellSpacing w:w="0" w:type="auto"/>
        <w:tblBorders>
          <w:top w:val="none"/>
          <w:left w:val="none"/>
          <w:bottom w:val="none"/>
          <w:right w:val="none"/>
          <w:insideH w:val="none"/>
          <w:insideV w:val="none"/>
        </w:tblBorders>
      </w:tblPr>
      <w:tblGrid>
        <w:gridCol w:w="2054"/>
        <w:gridCol w:w="1"/>
        <w:gridCol w:w="1"/>
        <w:gridCol w:w="94"/>
        <w:gridCol w:w="12394"/>
        <w:gridCol w:w="47"/>
        <w:gridCol w:w="47"/>
        <w:gridCol w:w="12394"/>
        <w:gridCol w:w="94"/>
      </w:tblGrid>
      <w:tr>
        <w:trPr>
          <w:trHeight w:val="30" w:hRule="atLeast"/>
        </w:trPr>
        <w:tc>
          <w:tcPr>
            <w:tcW w:w="2054" w:type="dxa"/>
            <w:vMerge w:val="restart"/>
            <w:tcBorders/>
            <w:tcMar>
              <w:top w:w="15" w:type="dxa"/>
              <w:left w:w="15" w:type="dxa"/>
              <w:bottom w:w="15" w:type="dxa"/>
              <w:right w:w="15" w:type="dxa"/>
            </w:tcMar>
            <w:vAlign w:val="center"/>
          </w:tcPr>
          <w:bookmarkStart w:name="z274" w:id="156"/>
          <w:p>
            <w:pPr>
              <w:spacing w:after="20"/>
              <w:ind w:left="20"/>
              <w:jc w:val="both"/>
            </w:pPr>
          </w:p>
          <w:bookmarkEnd w:id="156"/>
          <w:p>
            <w:pPr>
              <w:spacing w:after="20"/>
              <w:ind w:left="20"/>
              <w:jc w:val="both"/>
            </w:pPr>
            <w:r>
              <w:drawing>
                <wp:inline distT="0" distB="0" distL="0" distR="0">
                  <wp:extent cx="1244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44600" cy="8509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 төрағасының</w:t>
            </w:r>
          </w:p>
          <w:p>
            <w:pPr>
              <w:spacing w:after="20"/>
              <w:ind w:left="20"/>
              <w:jc w:val="both"/>
            </w:pPr>
            <w:r>
              <w:rPr>
                <w:rFonts w:ascii="Times New Roman"/>
                <w:b w:val="false"/>
                <w:i w:val="false"/>
                <w:color w:val="000000"/>
                <w:sz w:val="20"/>
              </w:rPr>
              <w:t>
2012 жылғы 28 қарашадағы</w:t>
            </w:r>
          </w:p>
          <w:p>
            <w:pPr>
              <w:spacing w:after="20"/>
              <w:ind w:left="20"/>
              <w:jc w:val="both"/>
            </w:pPr>
            <w:r>
              <w:rPr>
                <w:rFonts w:ascii="Times New Roman"/>
                <w:b w:val="false"/>
                <w:i w:val="false"/>
                <w:color w:val="000000"/>
                <w:sz w:val="20"/>
              </w:rPr>
              <w:t>
№ 325 бұйрығына</w:t>
            </w:r>
          </w:p>
          <w:p>
            <w:pPr>
              <w:spacing w:after="20"/>
              <w:ind w:left="20"/>
              <w:jc w:val="both"/>
            </w:pPr>
            <w:r>
              <w:rPr>
                <w:rFonts w:ascii="Times New Roman"/>
                <w:b w:val="false"/>
                <w:i w:val="false"/>
                <w:color w:val="000000"/>
                <w:sz w:val="20"/>
              </w:rPr>
              <w:t>
11-қосымша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w:t>
            </w:r>
          </w:p>
          <w:p>
            <w:pPr>
              <w:spacing w:after="20"/>
              <w:ind w:left="20"/>
              <w:jc w:val="both"/>
            </w:pPr>
            <w:r>
              <w:rPr>
                <w:rFonts w:ascii="Times New Roman"/>
                <w:b w:val="false"/>
                <w:i w:val="false"/>
                <w:color w:val="000000"/>
                <w:sz w:val="20"/>
              </w:rPr>
              <w:t>
төрағасының мiндетiн атқарушының</w:t>
            </w:r>
          </w:p>
          <w:p>
            <w:pPr>
              <w:spacing w:after="20"/>
              <w:ind w:left="20"/>
              <w:jc w:val="both"/>
            </w:pPr>
            <w:r>
              <w:rPr>
                <w:rFonts w:ascii="Times New Roman"/>
                <w:b w:val="false"/>
                <w:i w:val="false"/>
                <w:color w:val="000000"/>
                <w:sz w:val="20"/>
              </w:rPr>
              <w:t>
2010 жылғы 21 желтоқсандағы</w:t>
            </w:r>
          </w:p>
          <w:p>
            <w:pPr>
              <w:spacing w:after="20"/>
              <w:ind w:left="20"/>
              <w:jc w:val="both"/>
            </w:pPr>
            <w:r>
              <w:rPr>
                <w:rFonts w:ascii="Times New Roman"/>
                <w:b w:val="false"/>
                <w:i w:val="false"/>
                <w:color w:val="000000"/>
                <w:sz w:val="20"/>
              </w:rPr>
              <w:t>
№ 351 бұйрығына</w:t>
            </w:r>
          </w:p>
          <w:p>
            <w:pPr>
              <w:spacing w:after="20"/>
              <w:ind w:left="20"/>
              <w:jc w:val="both"/>
            </w:pPr>
            <w:r>
              <w:rPr>
                <w:rFonts w:ascii="Times New Roman"/>
                <w:b w:val="false"/>
                <w:i w:val="false"/>
                <w:color w:val="000000"/>
                <w:sz w:val="20"/>
              </w:rPr>
              <w:t>
33-қосымша</w:t>
            </w:r>
          </w:p>
          <w:p>
            <w:pPr>
              <w:spacing w:after="20"/>
              <w:ind w:left="20"/>
              <w:jc w:val="both"/>
            </w:pPr>
            <w:r>
              <w:rPr>
                <w:rFonts w:ascii="Times New Roman"/>
                <w:b w:val="false"/>
                <w:i w:val="false"/>
                <w:color w:val="000000"/>
                <w:sz w:val="20"/>
              </w:rPr>
              <w:t>
Приложение 33</w:t>
            </w:r>
          </w:p>
          <w:p>
            <w:pPr>
              <w:spacing w:after="20"/>
              <w:ind w:left="20"/>
              <w:jc w:val="both"/>
            </w:pPr>
            <w:r>
              <w:rPr>
                <w:rFonts w:ascii="Times New Roman"/>
                <w:b w:val="false"/>
                <w:i w:val="false"/>
                <w:color w:val="000000"/>
                <w:sz w:val="20"/>
              </w:rPr>
              <w:t>
к приказу исполняющего обязанности</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 по статистике</w:t>
            </w:r>
          </w:p>
          <w:p>
            <w:pPr>
              <w:spacing w:after="20"/>
              <w:ind w:left="20"/>
              <w:jc w:val="both"/>
            </w:pPr>
            <w:r>
              <w:rPr>
                <w:rFonts w:ascii="Times New Roman"/>
                <w:b w:val="false"/>
                <w:i w:val="false"/>
                <w:color w:val="000000"/>
                <w:sz w:val="20"/>
              </w:rPr>
              <w:t>
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6991202</w:t>
            </w:r>
          </w:p>
          <w:p>
            <w:pPr>
              <w:spacing w:after="20"/>
              <w:ind w:left="20"/>
              <w:jc w:val="both"/>
            </w:pPr>
            <w:r>
              <w:rPr>
                <w:rFonts w:ascii="Times New Roman"/>
                <w:b w:val="false"/>
                <w:i w:val="false"/>
                <w:color w:val="000000"/>
                <w:sz w:val="20"/>
              </w:rPr>
              <w:t>
Код статистической формы 6991202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сақтандыру" саласы бойынша резидент</w:t>
            </w:r>
          </w:p>
          <w:p>
            <w:pPr>
              <w:spacing w:after="20"/>
              <w:ind w:left="20"/>
              <w:jc w:val="both"/>
            </w:pPr>
            <w:r>
              <w:rPr>
                <w:rFonts w:ascii="Times New Roman"/>
                <w:b w:val="false"/>
                <w:i w:val="false"/>
                <w:color w:val="000000"/>
                <w:sz w:val="20"/>
              </w:rPr>
              <w:t>
</w:t>
            </w:r>
            <w:r>
              <w:rPr>
                <w:rFonts w:ascii="Times New Roman"/>
                <w:b/>
                <w:i w:val="false"/>
                <w:color w:val="000000"/>
                <w:sz w:val="20"/>
              </w:rPr>
              <w:t>еместерді</w:t>
            </w:r>
            <w:r>
              <w:rPr>
                <w:rFonts w:ascii="Times New Roman"/>
                <w:b/>
                <w:i w:val="false"/>
                <w:color w:val="000000"/>
                <w:sz w:val="20"/>
              </w:rPr>
              <w:t xml:space="preserve"> сақтандыру (қайта сақтандыру) және</w:t>
            </w:r>
          </w:p>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еместердің тәуекелдерін қайта сақтандыру</w:t>
            </w:r>
          </w:p>
          <w:p>
            <w:pPr>
              <w:spacing w:after="20"/>
              <w:ind w:left="20"/>
              <w:jc w:val="both"/>
            </w:pPr>
            <w:r>
              <w:rPr>
                <w:rFonts w:ascii="Times New Roman"/>
                <w:b w:val="false"/>
                <w:i w:val="false"/>
                <w:color w:val="000000"/>
                <w:sz w:val="20"/>
              </w:rPr>
              <w:t>
</w:t>
            </w:r>
            <w:r>
              <w:rPr>
                <w:rFonts w:ascii="Times New Roman"/>
                <w:b/>
                <w:i w:val="false"/>
                <w:color w:val="000000"/>
                <w:sz w:val="20"/>
              </w:rPr>
              <w:t>туралы</w:t>
            </w:r>
            <w:r>
              <w:rPr>
                <w:rFonts w:ascii="Times New Roman"/>
                <w:b/>
                <w:i w:val="false"/>
                <w:color w:val="000000"/>
                <w:sz w:val="20"/>
              </w:rPr>
              <w:t xml:space="preserve"> есеп</w:t>
            </w:r>
          </w:p>
          <w:p>
            <w:pPr>
              <w:spacing w:after="20"/>
              <w:ind w:left="20"/>
              <w:jc w:val="both"/>
            </w:pPr>
            <w:r>
              <w:rPr>
                <w:rFonts w:ascii="Times New Roman"/>
                <w:b w:val="false"/>
                <w:i w:val="false"/>
                <w:color w:val="000000"/>
                <w:sz w:val="20"/>
              </w:rPr>
              <w:t>
Отчет о страховании (перестраховании) нерезидентов и</w:t>
            </w:r>
          </w:p>
          <w:p>
            <w:pPr>
              <w:spacing w:after="20"/>
              <w:ind w:left="20"/>
              <w:jc w:val="both"/>
            </w:pPr>
            <w:r>
              <w:rPr>
                <w:rFonts w:ascii="Times New Roman"/>
                <w:b w:val="false"/>
                <w:i w:val="false"/>
                <w:color w:val="000000"/>
                <w:sz w:val="20"/>
              </w:rPr>
              <w:t>
перестраховании рисков у нерезидентов по отрасли "общее</w:t>
            </w:r>
          </w:p>
          <w:p>
            <w:pPr>
              <w:spacing w:after="20"/>
              <w:ind w:left="20"/>
              <w:jc w:val="both"/>
            </w:pPr>
            <w:r>
              <w:rPr>
                <w:rFonts w:ascii="Times New Roman"/>
                <w:b w:val="false"/>
                <w:i w:val="false"/>
                <w:color w:val="000000"/>
                <w:sz w:val="20"/>
              </w:rPr>
              <w:t>
страхование"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11-ТБ-ЖС</w:t>
            </w:r>
          </w:p>
          <w:p>
            <w:pPr>
              <w:spacing w:after="20"/>
              <w:ind w:left="20"/>
              <w:jc w:val="both"/>
            </w:pPr>
            <w:r>
              <w:rPr>
                <w:rFonts w:ascii="Times New Roman"/>
                <w:b w:val="false"/>
                <w:i w:val="false"/>
                <w:color w:val="000000"/>
                <w:sz w:val="20"/>
              </w:rPr>
              <w:t>
11-ПБ-ОС</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лицензия негізінде өз қызметін жүзеге асыратын сақтандыру ұйымдары тапсырады</w:t>
            </w:r>
          </w:p>
          <w:p>
            <w:pPr>
              <w:spacing w:after="20"/>
              <w:ind w:left="20"/>
              <w:jc w:val="both"/>
            </w:pPr>
            <w:r>
              <w:rPr>
                <w:rFonts w:ascii="Times New Roman"/>
                <w:b w:val="false"/>
                <w:i w:val="false"/>
                <w:color w:val="000000"/>
                <w:sz w:val="20"/>
              </w:rPr>
              <w:t>
Представляют страховые организации, осуществляющие свою деятельность на основании лицензии по отрасли "общее страхование"</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 20-нан кешіктірмей.</w:t>
            </w:r>
          </w:p>
          <w:p>
            <w:pPr>
              <w:spacing w:after="20"/>
              <w:ind w:left="20"/>
              <w:jc w:val="both"/>
            </w:pPr>
            <w:r>
              <w:rPr>
                <w:rFonts w:ascii="Times New Roman"/>
                <w:b w:val="false"/>
                <w:i w:val="false"/>
                <w:color w:val="000000"/>
                <w:sz w:val="20"/>
              </w:rPr>
              <w:t>
Срок представления: не позднее 20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4" w:id="157"/>
    <w:p>
      <w:pPr>
        <w:spacing w:after="0"/>
        <w:ind w:left="0"/>
        <w:jc w:val="both"/>
      </w:pPr>
      <w:r>
        <w:rPr>
          <w:rFonts w:ascii="Times New Roman"/>
          <w:b w:val="false"/>
          <w:i w:val="false"/>
          <w:color w:val="000000"/>
          <w:sz w:val="28"/>
        </w:rPr>
        <w:t>
      1. Резидент еместерді тікелей сақтандыру, мың АҚШ доллары</w:t>
      </w:r>
    </w:p>
    <w:bookmarkEnd w:id="157"/>
    <w:p>
      <w:pPr>
        <w:spacing w:after="0"/>
        <w:ind w:left="0"/>
        <w:jc w:val="both"/>
      </w:pPr>
      <w:r>
        <w:rPr>
          <w:rFonts w:ascii="Times New Roman"/>
          <w:b w:val="false"/>
          <w:i w:val="false"/>
          <w:color w:val="000000"/>
          <w:sz w:val="28"/>
        </w:rPr>
        <w:t>
      Прямое страхование нерезидентов,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2099"/>
        <w:gridCol w:w="652"/>
        <w:gridCol w:w="652"/>
        <w:gridCol w:w="653"/>
        <w:gridCol w:w="653"/>
        <w:gridCol w:w="653"/>
        <w:gridCol w:w="653"/>
        <w:gridCol w:w="653"/>
        <w:gridCol w:w="653"/>
        <w:gridCol w:w="653"/>
        <w:gridCol w:w="1014"/>
      </w:tblGrid>
      <w:tr>
        <w:trPr>
          <w:trHeight w:val="30" w:hRule="atLeast"/>
        </w:trPr>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елдің атауы</w:t>
            </w:r>
          </w:p>
          <w:p>
            <w:pPr>
              <w:spacing w:after="20"/>
              <w:ind w:left="20"/>
              <w:jc w:val="both"/>
            </w:pPr>
            <w:r>
              <w:rPr>
                <w:rFonts w:ascii="Times New Roman"/>
                <w:b w:val="false"/>
                <w:i w:val="false"/>
                <w:color w:val="000000"/>
                <w:sz w:val="20"/>
              </w:rPr>
              <w:t>
Наименование страны 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Есепті кезеңнің операциялары</w:t>
            </w:r>
          </w:p>
          <w:p>
            <w:pPr>
              <w:spacing w:after="20"/>
              <w:ind w:left="20"/>
              <w:jc w:val="both"/>
            </w:pPr>
            <w:r>
              <w:rPr>
                <w:rFonts w:ascii="Times New Roman"/>
                <w:b w:val="false"/>
                <w:i w:val="false"/>
                <w:color w:val="000000"/>
                <w:sz w:val="20"/>
              </w:rPr>
              <w:t>
Часть 1. Операции за отчетный период</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қабылданған сақтандыру сыйлықақылары</w:t>
            </w:r>
          </w:p>
          <w:p>
            <w:pPr>
              <w:spacing w:after="20"/>
              <w:ind w:left="20"/>
              <w:jc w:val="both"/>
            </w:pPr>
            <w:r>
              <w:rPr>
                <w:rFonts w:ascii="Times New Roman"/>
                <w:b w:val="false"/>
                <w:i w:val="false"/>
                <w:color w:val="000000"/>
                <w:sz w:val="20"/>
              </w:rPr>
              <w:t>
Страховые премии, принятые по договорам страхования с нерезидентами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 с нерезидентами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 инвестициялаудан кіріс (резидент еместермен сақтандыру шарттары бойынша, қайта сақтандырушының үлесін қоспағанда)</w:t>
            </w:r>
          </w:p>
          <w:p>
            <w:pPr>
              <w:spacing w:after="20"/>
              <w:ind w:left="20"/>
              <w:jc w:val="both"/>
            </w:pPr>
            <w:r>
              <w:rPr>
                <w:rFonts w:ascii="Times New Roman"/>
                <w:b w:val="false"/>
                <w:i w:val="false"/>
                <w:color w:val="000000"/>
                <w:sz w:val="20"/>
              </w:rPr>
              <w:t>
Доход от инвестирования страховых резервов (по договорам страхования с нерезидентами, за исключением доли перестраховщика)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Резидент еместермен сақтандыру шарттары бойынша резервтер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2. Остатки (позиции) по резервам по договорам страхования с нерезидентами (за исключением доли перестраховщика)</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Резерв незаработанной премии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5" w:id="158"/>
    <w:p>
      <w:pPr>
        <w:spacing w:after="0"/>
        <w:ind w:left="0"/>
        <w:jc w:val="both"/>
      </w:pPr>
      <w:r>
        <w:rPr>
          <w:rFonts w:ascii="Times New Roman"/>
          <w:b w:val="false"/>
          <w:i w:val="false"/>
          <w:color w:val="000000"/>
          <w:sz w:val="28"/>
        </w:rPr>
        <w:t>
      2. Резидент еместерді қайта сақтандыру (кіріс қайта сақтандыруы), мың АҚШ доллары</w:t>
      </w:r>
    </w:p>
    <w:bookmarkEnd w:id="158"/>
    <w:p>
      <w:pPr>
        <w:spacing w:after="0"/>
        <w:ind w:left="0"/>
        <w:jc w:val="both"/>
      </w:pPr>
      <w:r>
        <w:rPr>
          <w:rFonts w:ascii="Times New Roman"/>
          <w:b w:val="false"/>
          <w:i w:val="false"/>
          <w:color w:val="000000"/>
          <w:sz w:val="28"/>
        </w:rPr>
        <w:t>
      Перестрахование нерезидентов (входящее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28"/>
        <w:gridCol w:w="723"/>
        <w:gridCol w:w="724"/>
        <w:gridCol w:w="724"/>
        <w:gridCol w:w="724"/>
        <w:gridCol w:w="724"/>
        <w:gridCol w:w="724"/>
        <w:gridCol w:w="724"/>
        <w:gridCol w:w="724"/>
        <w:gridCol w:w="724"/>
        <w:gridCol w:w="1124"/>
      </w:tblGrid>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 елдің атауы</w:t>
            </w:r>
          </w:p>
          <w:p>
            <w:pPr>
              <w:spacing w:after="20"/>
              <w:ind w:left="20"/>
              <w:jc w:val="both"/>
            </w:pPr>
            <w:r>
              <w:rPr>
                <w:rFonts w:ascii="Times New Roman"/>
                <w:b w:val="false"/>
                <w:i w:val="false"/>
                <w:color w:val="000000"/>
                <w:sz w:val="20"/>
              </w:rPr>
              <w:t>
Наименование страны перестрахователя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Есепті кезеңнің операциялары</w:t>
            </w:r>
          </w:p>
          <w:p>
            <w:pPr>
              <w:spacing w:after="20"/>
              <w:ind w:left="20"/>
              <w:jc w:val="both"/>
            </w:pPr>
            <w:r>
              <w:rPr>
                <w:rFonts w:ascii="Times New Roman"/>
                <w:b w:val="false"/>
                <w:i w:val="false"/>
                <w:color w:val="000000"/>
                <w:sz w:val="20"/>
              </w:rPr>
              <w:t>
Часть 1. Операции за отчетный период</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қабылданған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перестрахования с нерезидентами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перестрахования с нерезидентами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комиссиялар</w:t>
            </w:r>
          </w:p>
          <w:p>
            <w:pPr>
              <w:spacing w:after="20"/>
              <w:ind w:left="20"/>
              <w:jc w:val="both"/>
            </w:pPr>
            <w:r>
              <w:rPr>
                <w:rFonts w:ascii="Times New Roman"/>
                <w:b w:val="false"/>
                <w:i w:val="false"/>
                <w:color w:val="000000"/>
                <w:sz w:val="20"/>
              </w:rPr>
              <w:t>
комиссионные, подлежащие к выплате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Резидент еместермен сақтандыру шарттары бойынша резервтер бойынша қалдықтар (позициялар) (қайта сақтандырушының үлесі)</w:t>
            </w:r>
          </w:p>
          <w:p>
            <w:pPr>
              <w:spacing w:after="20"/>
              <w:ind w:left="20"/>
              <w:jc w:val="both"/>
            </w:pPr>
            <w:r>
              <w:rPr>
                <w:rFonts w:ascii="Times New Roman"/>
                <w:b w:val="false"/>
                <w:i w:val="false"/>
                <w:color w:val="000000"/>
                <w:sz w:val="20"/>
              </w:rPr>
              <w:t>
Часть 2. Остатки (позиции) по резервам (доля перестраховщика по договорам перестрахования с нерезидентами)</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w:t>
            </w:r>
          </w:p>
          <w:p>
            <w:pPr>
              <w:spacing w:after="20"/>
              <w:ind w:left="20"/>
              <w:jc w:val="both"/>
            </w:pPr>
            <w:r>
              <w:rPr>
                <w:rFonts w:ascii="Times New Roman"/>
                <w:b w:val="false"/>
                <w:i w:val="false"/>
                <w:color w:val="000000"/>
                <w:sz w:val="20"/>
              </w:rPr>
              <w:t>
резерв незаработанной премии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6" w:id="159"/>
    <w:p>
      <w:pPr>
        <w:spacing w:after="0"/>
        <w:ind w:left="0"/>
        <w:jc w:val="both"/>
      </w:pPr>
      <w:r>
        <w:rPr>
          <w:rFonts w:ascii="Times New Roman"/>
          <w:b w:val="false"/>
          <w:i w:val="false"/>
          <w:color w:val="000000"/>
          <w:sz w:val="28"/>
        </w:rPr>
        <w:t>
      3. Резидент еместердің қайта сақтандыруы (шығыс қайта сақтандыруы), мың АҚШ доллары</w:t>
      </w:r>
    </w:p>
    <w:bookmarkEnd w:id="159"/>
    <w:p>
      <w:pPr>
        <w:spacing w:after="0"/>
        <w:ind w:left="0"/>
        <w:jc w:val="both"/>
      </w:pPr>
      <w:r>
        <w:rPr>
          <w:rFonts w:ascii="Times New Roman"/>
          <w:b w:val="false"/>
          <w:i w:val="false"/>
          <w:color w:val="000000"/>
          <w:sz w:val="28"/>
        </w:rPr>
        <w:t>
      Перестрахование нерезидентами (исходящее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2119"/>
        <w:gridCol w:w="659"/>
        <w:gridCol w:w="659"/>
        <w:gridCol w:w="659"/>
        <w:gridCol w:w="659"/>
        <w:gridCol w:w="659"/>
        <w:gridCol w:w="659"/>
        <w:gridCol w:w="659"/>
        <w:gridCol w:w="659"/>
        <w:gridCol w:w="660"/>
        <w:gridCol w:w="1025"/>
      </w:tblGrid>
      <w:tr>
        <w:trPr>
          <w:trHeight w:val="30" w:hRule="atLeast"/>
        </w:trPr>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елдің атауы</w:t>
            </w:r>
          </w:p>
          <w:p>
            <w:pPr>
              <w:spacing w:after="20"/>
              <w:ind w:left="20"/>
              <w:jc w:val="both"/>
            </w:pPr>
            <w:r>
              <w:rPr>
                <w:rFonts w:ascii="Times New Roman"/>
                <w:b w:val="false"/>
                <w:i w:val="false"/>
                <w:color w:val="000000"/>
                <w:sz w:val="20"/>
              </w:rPr>
              <w:t>
Наименование страны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Есепті кезеңнің операциялары</w:t>
            </w:r>
          </w:p>
          <w:p>
            <w:pPr>
              <w:spacing w:after="20"/>
              <w:ind w:left="20"/>
              <w:jc w:val="both"/>
            </w:pPr>
            <w:r>
              <w:rPr>
                <w:rFonts w:ascii="Times New Roman"/>
                <w:b w:val="false"/>
                <w:i w:val="false"/>
                <w:color w:val="000000"/>
                <w:sz w:val="20"/>
              </w:rPr>
              <w:t>
Часть 1. Операции за отчетный период</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қайта сақтандыру ұйымына, оның ішінде сақтандыру брокері арқылы берілген сақтандыру сыйлықақылары</w:t>
            </w:r>
          </w:p>
          <w:p>
            <w:pPr>
              <w:spacing w:after="20"/>
              <w:ind w:left="20"/>
              <w:jc w:val="both"/>
            </w:pPr>
            <w:r>
              <w:rPr>
                <w:rFonts w:ascii="Times New Roman"/>
                <w:b w:val="false"/>
                <w:i w:val="false"/>
                <w:color w:val="000000"/>
                <w:sz w:val="20"/>
              </w:rPr>
              <w:t>
страховые премии, переданные перестраховочной организации – нерезиденту, в том числе через страхового брокера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алынған өтемақы</w:t>
            </w:r>
          </w:p>
          <w:p>
            <w:pPr>
              <w:spacing w:after="20"/>
              <w:ind w:left="20"/>
              <w:jc w:val="both"/>
            </w:pPr>
            <w:r>
              <w:rPr>
                <w:rFonts w:ascii="Times New Roman"/>
                <w:b w:val="false"/>
                <w:i w:val="false"/>
                <w:color w:val="000000"/>
                <w:sz w:val="20"/>
              </w:rPr>
              <w:t>
возмещение, полученное по договорам перестрахования с нерезидентами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жататын комиссиялар</w:t>
            </w:r>
          </w:p>
          <w:p>
            <w:pPr>
              <w:spacing w:after="20"/>
              <w:ind w:left="20"/>
              <w:jc w:val="both"/>
            </w:pPr>
            <w:r>
              <w:rPr>
                <w:rFonts w:ascii="Times New Roman"/>
                <w:b w:val="false"/>
                <w:i w:val="false"/>
                <w:color w:val="000000"/>
                <w:sz w:val="20"/>
              </w:rPr>
              <w:t>
комиссионные, подлежащие к получению</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7" w:id="160"/>
    <w:p>
      <w:pPr>
        <w:spacing w:after="0"/>
        <w:ind w:left="0"/>
        <w:jc w:val="both"/>
      </w:pPr>
      <w:r>
        <w:rPr>
          <w:rFonts w:ascii="Times New Roman"/>
          <w:b w:val="false"/>
          <w:i w:val="false"/>
          <w:color w:val="000000"/>
          <w:sz w:val="28"/>
        </w:rPr>
        <w:t>
      4. Сақтандыру брокерлерінің және резидент емес сақтандыру агенттерінің (делдалдық қызмет) қатысуымен сақтандыру (қайта сақтандыру), мың АҚШ доллары</w:t>
      </w:r>
    </w:p>
    <w:bookmarkEnd w:id="160"/>
    <w:p>
      <w:pPr>
        <w:spacing w:after="0"/>
        <w:ind w:left="0"/>
        <w:jc w:val="both"/>
      </w:pPr>
      <w:r>
        <w:rPr>
          <w:rFonts w:ascii="Times New Roman"/>
          <w:b w:val="false"/>
          <w:i w:val="false"/>
          <w:color w:val="000000"/>
          <w:sz w:val="28"/>
        </w:rPr>
        <w:t>
      Страхование (перестрахование) с участием страховых брокеров и страховых агентов нерезидентов (посредническая деятельность),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218"/>
        <w:gridCol w:w="690"/>
        <w:gridCol w:w="690"/>
        <w:gridCol w:w="690"/>
        <w:gridCol w:w="690"/>
        <w:gridCol w:w="690"/>
        <w:gridCol w:w="690"/>
        <w:gridCol w:w="690"/>
        <w:gridCol w:w="690"/>
        <w:gridCol w:w="690"/>
        <w:gridCol w:w="1072"/>
      </w:tblGrid>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(агент) елдің атауы</w:t>
            </w:r>
          </w:p>
          <w:p>
            <w:pPr>
              <w:spacing w:after="20"/>
              <w:ind w:left="20"/>
              <w:jc w:val="both"/>
            </w:pPr>
            <w:r>
              <w:rPr>
                <w:rFonts w:ascii="Times New Roman"/>
                <w:b w:val="false"/>
                <w:i w:val="false"/>
                <w:color w:val="000000"/>
                <w:sz w:val="20"/>
              </w:rPr>
              <w:t>
Наименование страны брокера (агента)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Есепті кезеңнің операциялары</w:t>
            </w:r>
          </w:p>
          <w:p>
            <w:pPr>
              <w:spacing w:after="20"/>
              <w:ind w:left="20"/>
              <w:jc w:val="both"/>
            </w:pPr>
            <w:r>
              <w:rPr>
                <w:rFonts w:ascii="Times New Roman"/>
                <w:b w:val="false"/>
                <w:i w:val="false"/>
                <w:color w:val="000000"/>
                <w:sz w:val="20"/>
              </w:rPr>
              <w:t>
Часть 1. Операции за отчетный период</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сақтандыру брокеріне немесе резидент емес сақтандыру агентіне алынған қызметтер үшін төленген комиссия</w:t>
            </w:r>
          </w:p>
          <w:p>
            <w:pPr>
              <w:spacing w:after="20"/>
              <w:ind w:left="20"/>
              <w:jc w:val="both"/>
            </w:pPr>
            <w:r>
              <w:rPr>
                <w:rFonts w:ascii="Times New Roman"/>
                <w:b w:val="false"/>
                <w:i w:val="false"/>
                <w:color w:val="000000"/>
                <w:sz w:val="20"/>
              </w:rPr>
              <w:t>
Комиссия, выплаченная страховому брокеру-нерезиденту или страховому агенту-нерезиденту за полученные услуги</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 Адрес     __________________________</w:t>
      </w:r>
    </w:p>
    <w:p>
      <w:pPr>
        <w:spacing w:after="0"/>
        <w:ind w:left="0"/>
        <w:jc w:val="both"/>
      </w:pPr>
      <w:r>
        <w:rPr>
          <w:rFonts w:ascii="Times New Roman"/>
          <w:b w:val="false"/>
          <w:i w:val="false"/>
          <w:color w:val="000000"/>
          <w:sz w:val="28"/>
        </w:rPr>
        <w:t>
      ________________________________ Телефон: ___________________________</w:t>
      </w:r>
    </w:p>
    <w:p>
      <w:pPr>
        <w:spacing w:after="0"/>
        <w:ind w:left="0"/>
        <w:jc w:val="both"/>
      </w:pPr>
      <w:r>
        <w:rPr>
          <w:rFonts w:ascii="Times New Roman"/>
          <w:b w:val="false"/>
          <w:i w:val="false"/>
          <w:color w:val="000000"/>
          <w:sz w:val="28"/>
        </w:rPr>
        <w:t>
      ________________________________ Электрондық почта мекенжайы</w:t>
      </w:r>
    </w:p>
    <w:p>
      <w:pPr>
        <w:spacing w:after="0"/>
        <w:ind w:left="0"/>
        <w:jc w:val="both"/>
      </w:pPr>
      <w:r>
        <w:rPr>
          <w:rFonts w:ascii="Times New Roman"/>
          <w:b w:val="false"/>
          <w:i w:val="false"/>
          <w:color w:val="000000"/>
          <w:sz w:val="28"/>
        </w:rPr>
        <w:t>
                                       Адрес электронной почты     ________</w:t>
      </w:r>
    </w:p>
    <w:p>
      <w:pPr>
        <w:spacing w:after="0"/>
        <w:ind w:left="0"/>
        <w:jc w:val="both"/>
      </w:pPr>
      <w:r>
        <w:rPr>
          <w:rFonts w:ascii="Times New Roman"/>
          <w:b w:val="false"/>
          <w:i w:val="false"/>
          <w:color w:val="000000"/>
          <w:sz w:val="28"/>
        </w:rPr>
        <w:t>
      Орындаушының аты-жөні және телефоны</w:t>
      </w:r>
    </w:p>
    <w:p>
      <w:pPr>
        <w:spacing w:after="0"/>
        <w:ind w:left="0"/>
        <w:jc w:val="both"/>
      </w:pPr>
      <w:r>
        <w:rPr>
          <w:rFonts w:ascii="Times New Roman"/>
          <w:b w:val="false"/>
          <w:i w:val="false"/>
          <w:color w:val="000000"/>
          <w:sz w:val="28"/>
        </w:rPr>
        <w:t>
      Фамилия и телефон исполнителя       ____________ Телефон: ___________</w:t>
      </w:r>
    </w:p>
    <w:p>
      <w:pPr>
        <w:spacing w:after="0"/>
        <w:ind w:left="0"/>
        <w:jc w:val="both"/>
      </w:pPr>
      <w:r>
        <w:rPr>
          <w:rFonts w:ascii="Times New Roman"/>
          <w:b w:val="false"/>
          <w:i w:val="false"/>
          <w:color w:val="000000"/>
          <w:sz w:val="28"/>
        </w:rPr>
        <w:t>
      Басшы                            (Аты-жөні, қолы)</w:t>
      </w:r>
    </w:p>
    <w:p>
      <w:pPr>
        <w:spacing w:after="0"/>
        <w:ind w:left="0"/>
        <w:jc w:val="both"/>
      </w:pPr>
      <w:r>
        <w:rPr>
          <w:rFonts w:ascii="Times New Roman"/>
          <w:b w:val="false"/>
          <w:i w:val="false"/>
          <w:color w:val="000000"/>
          <w:sz w:val="28"/>
        </w:rPr>
        <w:t>
      Руководитель ___________________ (Ф.И.О., подпись) __________________</w:t>
      </w:r>
    </w:p>
    <w:p>
      <w:pPr>
        <w:spacing w:after="0"/>
        <w:ind w:left="0"/>
        <w:jc w:val="both"/>
      </w:pPr>
      <w:r>
        <w:rPr>
          <w:rFonts w:ascii="Times New Roman"/>
          <w:b w:val="false"/>
          <w:i w:val="false"/>
          <w:color w:val="000000"/>
          <w:sz w:val="28"/>
        </w:rPr>
        <w:t>
      Бас бухгалтер                    (Аты-жөні, қолы)</w:t>
      </w:r>
    </w:p>
    <w:p>
      <w:pPr>
        <w:spacing w:after="0"/>
        <w:ind w:left="0"/>
        <w:jc w:val="both"/>
      </w:pPr>
      <w:r>
        <w:rPr>
          <w:rFonts w:ascii="Times New Roman"/>
          <w:b w:val="false"/>
          <w:i w:val="false"/>
          <w:color w:val="000000"/>
          <w:sz w:val="28"/>
        </w:rPr>
        <w:t>
      Главный бухгалтер ______________ (Ф.И.О., подпись) 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2012 жылғы 28 қарашадағы</w:t>
            </w:r>
            <w:r>
              <w:br/>
            </w:r>
            <w:r>
              <w:rPr>
                <w:rFonts w:ascii="Times New Roman"/>
                <w:b w:val="false"/>
                <w:i w:val="false"/>
                <w:color w:val="000000"/>
                <w:sz w:val="20"/>
              </w:rPr>
              <w:t>№ 325 бұйрығына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мiндетiн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34-қосымша</w:t>
            </w:r>
          </w:p>
        </w:tc>
      </w:tr>
    </w:tbl>
    <w:bookmarkStart w:name="z170" w:id="161"/>
    <w:p>
      <w:pPr>
        <w:spacing w:after="0"/>
        <w:ind w:left="0"/>
        <w:jc w:val="left"/>
      </w:pPr>
      <w:r>
        <w:rPr>
          <w:rFonts w:ascii="Times New Roman"/>
          <w:b/>
          <w:i w:val="false"/>
          <w:color w:val="000000"/>
        </w:rPr>
        <w:t xml:space="preserve"> "Жалпы сақтандыру" саласы бойынша резидент еместерді сақтандыру</w:t>
      </w:r>
      <w:r>
        <w:br/>
      </w:r>
      <w:r>
        <w:rPr>
          <w:rFonts w:ascii="Times New Roman"/>
          <w:b/>
          <w:i w:val="false"/>
          <w:color w:val="000000"/>
        </w:rPr>
        <w:t>(қайта сақтандыру) және резидент еместердің тәуекелдерін қайта</w:t>
      </w:r>
      <w:r>
        <w:br/>
      </w:r>
      <w:r>
        <w:rPr>
          <w:rFonts w:ascii="Times New Roman"/>
          <w:b/>
          <w:i w:val="false"/>
          <w:color w:val="000000"/>
        </w:rPr>
        <w:t>сақтандыру туралы есеп" ведомстволық статистикалық байқаудың</w:t>
      </w:r>
      <w:r>
        <w:br/>
      </w:r>
      <w:r>
        <w:rPr>
          <w:rFonts w:ascii="Times New Roman"/>
          <w:b/>
          <w:i w:val="false"/>
          <w:color w:val="000000"/>
        </w:rPr>
        <w:t>статистикалық нысанын (коды 6991202, индексі 11-ТБ-ЖС,</w:t>
      </w:r>
      <w:r>
        <w:br/>
      </w:r>
      <w:r>
        <w:rPr>
          <w:rFonts w:ascii="Times New Roman"/>
          <w:b/>
          <w:i w:val="false"/>
          <w:color w:val="000000"/>
        </w:rPr>
        <w:t>кезеңділігі тоқсандық) толтыру жөніндегі нұсқаулық</w:t>
      </w:r>
    </w:p>
    <w:bookmarkEnd w:id="161"/>
    <w:bookmarkStart w:name="z171" w:id="162"/>
    <w:p>
      <w:pPr>
        <w:spacing w:after="0"/>
        <w:ind w:left="0"/>
        <w:jc w:val="both"/>
      </w:pPr>
      <w:r>
        <w:rPr>
          <w:rFonts w:ascii="Times New Roman"/>
          <w:b w:val="false"/>
          <w:i w:val="false"/>
          <w:color w:val="000000"/>
          <w:sz w:val="28"/>
        </w:rPr>
        <w:t xml:space="preserve">
      1. Осы "Жалпы сақтандыру" саласы бойынша резидент еместерді сақтандыру (қайта сақтандыру) және резидент еместердің тәуекелдерін қайта сақтандыру туралы есеп" (коды 6991202, индексі 11-ТБ-ЖС, кезеңділігі тоқсандық) ведомстволық статистикалық байқаудың статистикалық нысанын толтыру жөніндегі нұсқаулық (бұдан әрі – Нұсқаулық) "Қазақстан Республикасының Ұлттық Банкі туралы" Қазақстан Республикасы Заңының 8-бабы </w:t>
      </w:r>
      <w:r>
        <w:rPr>
          <w:rFonts w:ascii="Times New Roman"/>
          <w:b w:val="false"/>
          <w:i w:val="false"/>
          <w:color w:val="000000"/>
          <w:sz w:val="28"/>
        </w:rPr>
        <w:t>16) тармақшасына</w:t>
      </w:r>
      <w:r>
        <w:rPr>
          <w:rFonts w:ascii="Times New Roman"/>
          <w:b w:val="false"/>
          <w:i w:val="false"/>
          <w:color w:val="000000"/>
          <w:sz w:val="28"/>
        </w:rPr>
        <w:t xml:space="preserve"> сәйкес Қазақстан Республикасының Ұлттық Банкімен әзірленген және ведомстволық статистикалық байқаудың "Жалпы сақтандыру" саласы бойынша резидент еместерді сақтандыру (қайта сақтандыру) және резидент еместердің тәуекелдерін қайта сақтандыру туралы есеп" (коды 6991202, индексі 11-ТБ-ЖС, кезеңділігі тоқсандық) статистикалық нысанын толтыруды нақтылайды.</w:t>
      </w:r>
    </w:p>
    <w:bookmarkEnd w:id="162"/>
    <w:bookmarkStart w:name="z172" w:id="163"/>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63"/>
    <w:bookmarkStart w:name="z173" w:id="164"/>
    <w:p>
      <w:pPr>
        <w:spacing w:after="0"/>
        <w:ind w:left="0"/>
        <w:jc w:val="both"/>
      </w:pPr>
      <w:r>
        <w:rPr>
          <w:rFonts w:ascii="Times New Roman"/>
          <w:b w:val="false"/>
          <w:i w:val="false"/>
          <w:color w:val="000000"/>
          <w:sz w:val="28"/>
        </w:rPr>
        <w:t>
      1) резиденттер:</w:t>
      </w:r>
    </w:p>
    <w:bookmarkEnd w:id="164"/>
    <w:bookmarkStart w:name="z174" w:id="165"/>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bookmarkEnd w:id="165"/>
    <w:bookmarkStart w:name="z175" w:id="166"/>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bookmarkEnd w:id="166"/>
    <w:bookmarkStart w:name="z176" w:id="167"/>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bookmarkEnd w:id="167"/>
    <w:bookmarkStart w:name="z177" w:id="168"/>
    <w:p>
      <w:pPr>
        <w:spacing w:after="0"/>
        <w:ind w:left="0"/>
        <w:jc w:val="both"/>
      </w:pPr>
      <w:r>
        <w:rPr>
          <w:rFonts w:ascii="Times New Roman"/>
          <w:b w:val="false"/>
          <w:i w:val="false"/>
          <w:color w:val="000000"/>
          <w:sz w:val="28"/>
        </w:rPr>
        <w:t xml:space="preserve">
      осы тармақтың осы тармақшасының үшінші абзацында және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 көрсетілген заңды тұлғалардың Қазақстан Республикасының аумағындағы филиалдары және өкілдіктері;</w:t>
      </w:r>
    </w:p>
    <w:bookmarkEnd w:id="168"/>
    <w:bookmarkStart w:name="z178" w:id="169"/>
    <w:p>
      <w:pPr>
        <w:spacing w:after="0"/>
        <w:ind w:left="0"/>
        <w:jc w:val="both"/>
      </w:pPr>
      <w:r>
        <w:rPr>
          <w:rFonts w:ascii="Times New Roman"/>
          <w:b w:val="false"/>
          <w:i w:val="false"/>
          <w:color w:val="000000"/>
          <w:sz w:val="28"/>
        </w:rPr>
        <w:t>
      2) резидент еместер:</w:t>
      </w:r>
    </w:p>
    <w:bookmarkEnd w:id="169"/>
    <w:bookmarkStart w:name="z179" w:id="170"/>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bookmarkEnd w:id="170"/>
    <w:bookmarkStart w:name="z180" w:id="171"/>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bookmarkEnd w:id="171"/>
    <w:bookmarkStart w:name="z181" w:id="172"/>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bookmarkEnd w:id="172"/>
    <w:bookmarkStart w:name="z182" w:id="173"/>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End w:id="173"/>
    <w:bookmarkStart w:name="z183" w:id="174"/>
    <w:p>
      <w:pPr>
        <w:spacing w:after="0"/>
        <w:ind w:left="0"/>
        <w:jc w:val="both"/>
      </w:pPr>
      <w:r>
        <w:rPr>
          <w:rFonts w:ascii="Times New Roman"/>
          <w:b w:val="false"/>
          <w:i w:val="false"/>
          <w:color w:val="000000"/>
          <w:sz w:val="28"/>
        </w:rPr>
        <w:t>
      3) тікелей инвестор – капиталдағы қатысу (дауыс беретін акциялар немесе қатысушының дауысы) құралдарының он және одан көп пайызын иеленетін (тікелей немесе жанама) тұлға. Тікелей инвесторлар жеке тұлғалар (үй шаруашылықтары), заңды тұлғалар, халықаралық ұйымдар, сондай-ақ заңды тұлға құрмай-ақ басқа да субъектілер болып табылады;</w:t>
      </w:r>
    </w:p>
    <w:bookmarkEnd w:id="174"/>
    <w:bookmarkStart w:name="z184" w:id="175"/>
    <w:p>
      <w:pPr>
        <w:spacing w:after="0"/>
        <w:ind w:left="0"/>
        <w:jc w:val="both"/>
      </w:pPr>
      <w:r>
        <w:rPr>
          <w:rFonts w:ascii="Times New Roman"/>
          <w:b w:val="false"/>
          <w:i w:val="false"/>
          <w:color w:val="000000"/>
          <w:sz w:val="28"/>
        </w:rPr>
        <w:t>
      4) тікелей инвестициялау объектісі – оған қатысты респондент тікелей инвестор болып табылатын объект;</w:t>
      </w:r>
    </w:p>
    <w:bookmarkEnd w:id="175"/>
    <w:bookmarkStart w:name="z185" w:id="176"/>
    <w:p>
      <w:pPr>
        <w:spacing w:after="0"/>
        <w:ind w:left="0"/>
        <w:jc w:val="both"/>
      </w:pPr>
      <w:r>
        <w:rPr>
          <w:rFonts w:ascii="Times New Roman"/>
          <w:b w:val="false"/>
          <w:i w:val="false"/>
          <w:color w:val="000000"/>
          <w:sz w:val="28"/>
        </w:rPr>
        <w:t>
      5) тел кәсіпорын – тікелей инвестордың респондентімен ортақ жағдайлары бар кәсіпорын, бірақ бұл кәсіпорын да, респондент те бір-бірінің капиталына қатысу құралдарының 10 пайызына немесе одан көп ие болмайды;</w:t>
      </w:r>
    </w:p>
    <w:bookmarkEnd w:id="176"/>
    <w:bookmarkStart w:name="z186" w:id="177"/>
    <w:p>
      <w:pPr>
        <w:spacing w:after="0"/>
        <w:ind w:left="0"/>
        <w:jc w:val="both"/>
      </w:pPr>
      <w:r>
        <w:rPr>
          <w:rFonts w:ascii="Times New Roman"/>
          <w:b w:val="false"/>
          <w:i w:val="false"/>
          <w:color w:val="000000"/>
          <w:sz w:val="28"/>
        </w:rPr>
        <w:t>
      6) резидент еместерді тікелей сақтандыру – сақтандыру шарты бойынша сақтандыру тәуекелдерін қабылдаумен байланысты туындайтын қызмет және онымен байланысты қатынастар;</w:t>
      </w:r>
    </w:p>
    <w:bookmarkEnd w:id="177"/>
    <w:bookmarkStart w:name="z187" w:id="178"/>
    <w:p>
      <w:pPr>
        <w:spacing w:after="0"/>
        <w:ind w:left="0"/>
        <w:jc w:val="both"/>
      </w:pPr>
      <w:r>
        <w:rPr>
          <w:rFonts w:ascii="Times New Roman"/>
          <w:b w:val="false"/>
          <w:i w:val="false"/>
          <w:color w:val="000000"/>
          <w:sz w:val="28"/>
        </w:rPr>
        <w:t>
      7) резидент еместерді қайта сақтандыру (кіріс қайта сақтандыруы) – жасалған қайта сақтандыру шартына сәйкес сақтандыру тәуекелдерінің бөлігін қабылдаумен байланысты туындайтын қызмет және онымен байланысты қатынастар;</w:t>
      </w:r>
    </w:p>
    <w:bookmarkEnd w:id="178"/>
    <w:bookmarkStart w:name="z188" w:id="179"/>
    <w:p>
      <w:pPr>
        <w:spacing w:after="0"/>
        <w:ind w:left="0"/>
        <w:jc w:val="both"/>
      </w:pPr>
      <w:r>
        <w:rPr>
          <w:rFonts w:ascii="Times New Roman"/>
          <w:b w:val="false"/>
          <w:i w:val="false"/>
          <w:color w:val="000000"/>
          <w:sz w:val="28"/>
        </w:rPr>
        <w:t>
      8) резидент еместердің қайта сақтандыруы (шығыс қайта сақтандыруы) – жасалған қайта сақтандыру шартына сәйкес сақтандыру тәуекелдерінің бөлігін қайта сақтандыруға берумен байланысты туындайтын қызмет және онымен байланысты қатынастар;</w:t>
      </w:r>
    </w:p>
    <w:bookmarkEnd w:id="179"/>
    <w:bookmarkStart w:name="z189" w:id="180"/>
    <w:p>
      <w:pPr>
        <w:spacing w:after="0"/>
        <w:ind w:left="0"/>
        <w:jc w:val="both"/>
      </w:pPr>
      <w:r>
        <w:rPr>
          <w:rFonts w:ascii="Times New Roman"/>
          <w:b w:val="false"/>
          <w:i w:val="false"/>
          <w:color w:val="000000"/>
          <w:sz w:val="28"/>
        </w:rPr>
        <w:t>
      9) ірі сақтандыру төлемдері – бөлек жасалған сақтандыру (қайта сақтандыру) шарты бойынша сақтандыру (қайта сақтандыру) ұйымы активтері сомасының 25 пайызынан асатын, сақтандыру резервтеріндегі қайта сақтандырушының үлесі болып табылатын активтерді шегергендегі төлемдер.</w:t>
      </w:r>
    </w:p>
    <w:bookmarkEnd w:id="180"/>
    <w:bookmarkStart w:name="z190" w:id="181"/>
    <w:p>
      <w:pPr>
        <w:spacing w:after="0"/>
        <w:ind w:left="0"/>
        <w:jc w:val="both"/>
      </w:pPr>
      <w:r>
        <w:rPr>
          <w:rFonts w:ascii="Times New Roman"/>
          <w:b w:val="false"/>
          <w:i w:val="false"/>
          <w:color w:val="000000"/>
          <w:sz w:val="28"/>
        </w:rPr>
        <w:t>
      3. Осы статистикалық нысанда сұратылатын ақпарат Қазақстан Республикасы сыртқы секторының статистикасын қалыптастыруға арналған. Статистикалық нысан бойынша сақтандыру (қайта сақтандыру) қызметі саласындағы төлем балансының операцияларына жататын ақпарат, сондай-ақ елдің халықаралық инвестициялық позициясы және сыртқы борышы үшін сақтандыру (қайта сақтандыру) ұйымдарының резервтері бойынша қалдықтары жинақталады.</w:t>
      </w:r>
    </w:p>
    <w:bookmarkEnd w:id="181"/>
    <w:bookmarkStart w:name="z191" w:id="182"/>
    <w:p>
      <w:pPr>
        <w:spacing w:after="0"/>
        <w:ind w:left="0"/>
        <w:jc w:val="both"/>
      </w:pPr>
      <w:r>
        <w:rPr>
          <w:rFonts w:ascii="Times New Roman"/>
          <w:b w:val="false"/>
          <w:i w:val="false"/>
          <w:color w:val="000000"/>
          <w:sz w:val="28"/>
        </w:rPr>
        <w:t>
      4. 4-бөлімде резидент емес сақтандыру - брокеріне немесе резидент емес сақтандыру - агентіне алынған қызметтері үшін төленген комиссия көрсетіледі.</w:t>
      </w:r>
    </w:p>
    <w:bookmarkEnd w:id="182"/>
    <w:bookmarkStart w:name="z192" w:id="183"/>
    <w:p>
      <w:pPr>
        <w:spacing w:after="0"/>
        <w:ind w:left="0"/>
        <w:jc w:val="both"/>
      </w:pPr>
      <w:r>
        <w:rPr>
          <w:rFonts w:ascii="Times New Roman"/>
          <w:b w:val="false"/>
          <w:i w:val="false"/>
          <w:color w:val="000000"/>
          <w:sz w:val="28"/>
        </w:rPr>
        <w:t>
      Осындай қызметтерге сақтандыру (қайта сақтандыру) бойынша делдалдық қызмет, консультациялық қызмет, құндық бағалау және шығындарды реттеу қызметтері, құтқару жұмыстарын қамтамасыз ету бойынша әкімшілік қызметтер, сақтандыру төлемдеріне қатысты реттеу және мониторинг жүргізу қызметтері, сақтандыру қызметімен байланысты басқа қосалқы қызметтер жатады.</w:t>
      </w:r>
    </w:p>
    <w:bookmarkEnd w:id="183"/>
    <w:bookmarkStart w:name="z193" w:id="184"/>
    <w:p>
      <w:pPr>
        <w:spacing w:after="0"/>
        <w:ind w:left="0"/>
        <w:jc w:val="both"/>
      </w:pPr>
      <w:r>
        <w:rPr>
          <w:rFonts w:ascii="Times New Roman"/>
          <w:b w:val="false"/>
          <w:i w:val="false"/>
          <w:color w:val="000000"/>
          <w:sz w:val="28"/>
        </w:rPr>
        <w:t>
      5. Барлық сомалар үтірден кейін нақты бір белгіге дейін мың АҚШ долларында көрсетіледі.</w:t>
      </w:r>
    </w:p>
    <w:bookmarkEnd w:id="184"/>
    <w:bookmarkStart w:name="z194" w:id="185"/>
    <w:p>
      <w:pPr>
        <w:spacing w:after="0"/>
        <w:ind w:left="0"/>
        <w:jc w:val="both"/>
      </w:pPr>
      <w:r>
        <w:rPr>
          <w:rFonts w:ascii="Times New Roman"/>
          <w:b w:val="false"/>
          <w:i w:val="false"/>
          <w:color w:val="000000"/>
          <w:sz w:val="28"/>
        </w:rPr>
        <w:t>
      Теңгеде көрсетілген сомалар АҚШ долларына аударылады. Өзге шетел валюталарында көрсетілген сомалар алдымен теңгеге, содан кейін АҚШ долларына аударылады.</w:t>
      </w:r>
    </w:p>
    <w:bookmarkEnd w:id="185"/>
    <w:bookmarkStart w:name="z195" w:id="186"/>
    <w:p>
      <w:pPr>
        <w:spacing w:after="0"/>
        <w:ind w:left="0"/>
        <w:jc w:val="both"/>
      </w:pPr>
      <w:r>
        <w:rPr>
          <w:rFonts w:ascii="Times New Roman"/>
          <w:b w:val="false"/>
          <w:i w:val="false"/>
          <w:color w:val="000000"/>
          <w:sz w:val="28"/>
        </w:rPr>
        <w:t>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кірістер және комиссиялар үшін – есепті кезеңдегі орташа есеппен алынған бағамдар, тоқсанның басындағы және соңындағы қалдықтар үшін – тиісті күннің бағамы қолданылады.</w:t>
      </w:r>
    </w:p>
    <w:bookmarkEnd w:id="186"/>
    <w:bookmarkStart w:name="z196" w:id="187"/>
    <w:p>
      <w:pPr>
        <w:spacing w:after="0"/>
        <w:ind w:left="0"/>
        <w:jc w:val="both"/>
      </w:pPr>
      <w:r>
        <w:rPr>
          <w:rFonts w:ascii="Times New Roman"/>
          <w:b w:val="false"/>
          <w:i w:val="false"/>
          <w:color w:val="000000"/>
          <w:sz w:val="28"/>
        </w:rPr>
        <w:t>
      6. Барлық операциялар әріптес елдер бойынша бөлініп көрсетіледі (сақтанушылар, қайта сақтанушылар, қайта сақтандырушылар, брокерлер, агенттер). Елдердің атауы 1-4+бөлімдердің 2-10-бағандарында көрсетіледі. Егер респонденттің әріптес елдерінің саны нысанның бөлімдеріндегі бағандардың санынан асатын болса, жетпейтін бағандар қосылады.</w:t>
      </w:r>
    </w:p>
    <w:bookmarkEnd w:id="187"/>
    <w:bookmarkStart w:name="z197" w:id="188"/>
    <w:p>
      <w:pPr>
        <w:spacing w:after="0"/>
        <w:ind w:left="0"/>
        <w:jc w:val="both"/>
      </w:pPr>
      <w:r>
        <w:rPr>
          <w:rFonts w:ascii="Times New Roman"/>
          <w:b w:val="false"/>
          <w:i w:val="false"/>
          <w:color w:val="000000"/>
          <w:sz w:val="28"/>
        </w:rPr>
        <w:t>
      7. Есепті кезеңнің басындағы сақтандыру резервтері бойынша қалдықтар олардың өткен кезеңнің соңындағы қалдықтарына тең.</w:t>
      </w:r>
    </w:p>
    <w:bookmarkEnd w:id="188"/>
    <w:bookmarkStart w:name="z198" w:id="189"/>
    <w:p>
      <w:pPr>
        <w:spacing w:after="0"/>
        <w:ind w:left="0"/>
        <w:jc w:val="both"/>
      </w:pPr>
      <w:r>
        <w:rPr>
          <w:rFonts w:ascii="Times New Roman"/>
          <w:b w:val="false"/>
          <w:i w:val="false"/>
          <w:color w:val="000000"/>
          <w:sz w:val="28"/>
        </w:rPr>
        <w:t>
      8. Арифметикалық-логикалық бақылау:</w:t>
      </w:r>
    </w:p>
    <w:bookmarkEnd w:id="189"/>
    <w:bookmarkStart w:name="z199" w:id="190"/>
    <w:p>
      <w:pPr>
        <w:spacing w:after="0"/>
        <w:ind w:left="0"/>
        <w:jc w:val="both"/>
      </w:pPr>
      <w:r>
        <w:rPr>
          <w:rFonts w:ascii="Times New Roman"/>
          <w:b w:val="false"/>
          <w:i w:val="false"/>
          <w:color w:val="000000"/>
          <w:sz w:val="28"/>
        </w:rPr>
        <w:t>
      11520-жол = өткен кезеңдегі есептің 11530-жолы әр баған үшін</w:t>
      </w:r>
    </w:p>
    <w:bookmarkEnd w:id="190"/>
    <w:bookmarkStart w:name="z200" w:id="191"/>
    <w:p>
      <w:pPr>
        <w:spacing w:after="0"/>
        <w:ind w:left="0"/>
        <w:jc w:val="both"/>
      </w:pPr>
      <w:r>
        <w:rPr>
          <w:rFonts w:ascii="Times New Roman"/>
          <w:b w:val="false"/>
          <w:i w:val="false"/>
          <w:color w:val="000000"/>
          <w:sz w:val="28"/>
        </w:rPr>
        <w:t>
      11521-жол = өткен кезеңдегі есептің 11531-жолы әр баған үшін</w:t>
      </w:r>
    </w:p>
    <w:bookmarkEnd w:id="191"/>
    <w:bookmarkStart w:name="z201" w:id="192"/>
    <w:p>
      <w:pPr>
        <w:spacing w:after="0"/>
        <w:ind w:left="0"/>
        <w:jc w:val="both"/>
      </w:pPr>
      <w:r>
        <w:rPr>
          <w:rFonts w:ascii="Times New Roman"/>
          <w:b w:val="false"/>
          <w:i w:val="false"/>
          <w:color w:val="000000"/>
          <w:sz w:val="28"/>
        </w:rPr>
        <w:t>
      11522-жол = өткен кезеңдегі есептің 11532-жолы әр баған үшін</w:t>
      </w:r>
    </w:p>
    <w:bookmarkEnd w:id="192"/>
    <w:bookmarkStart w:name="z202" w:id="193"/>
    <w:p>
      <w:pPr>
        <w:spacing w:after="0"/>
        <w:ind w:left="0"/>
        <w:jc w:val="both"/>
      </w:pPr>
      <w:r>
        <w:rPr>
          <w:rFonts w:ascii="Times New Roman"/>
          <w:b w:val="false"/>
          <w:i w:val="false"/>
          <w:color w:val="000000"/>
          <w:sz w:val="28"/>
        </w:rPr>
        <w:t>
      11523-жол = өткен кезеңдегі есептің 11533-жолы әр баған үшін</w:t>
      </w:r>
    </w:p>
    <w:bookmarkEnd w:id="193"/>
    <w:bookmarkStart w:name="z203" w:id="194"/>
    <w:p>
      <w:pPr>
        <w:spacing w:after="0"/>
        <w:ind w:left="0"/>
        <w:jc w:val="both"/>
      </w:pPr>
      <w:r>
        <w:rPr>
          <w:rFonts w:ascii="Times New Roman"/>
          <w:b w:val="false"/>
          <w:i w:val="false"/>
          <w:color w:val="000000"/>
          <w:sz w:val="28"/>
        </w:rPr>
        <w:t>
      11524-жол = өткен кезеңдегі есептің 11534-жолы әр баған үшін</w:t>
      </w:r>
    </w:p>
    <w:bookmarkEnd w:id="194"/>
    <w:bookmarkStart w:name="z204" w:id="195"/>
    <w:p>
      <w:pPr>
        <w:spacing w:after="0"/>
        <w:ind w:left="0"/>
        <w:jc w:val="both"/>
      </w:pPr>
      <w:r>
        <w:rPr>
          <w:rFonts w:ascii="Times New Roman"/>
          <w:b w:val="false"/>
          <w:i w:val="false"/>
          <w:color w:val="000000"/>
          <w:sz w:val="28"/>
        </w:rPr>
        <w:t>
      11620-жол = өткен кезеңдегі есептің 11630-жолы әр баған үшін</w:t>
      </w:r>
    </w:p>
    <w:bookmarkEnd w:id="195"/>
    <w:bookmarkStart w:name="z205" w:id="196"/>
    <w:p>
      <w:pPr>
        <w:spacing w:after="0"/>
        <w:ind w:left="0"/>
        <w:jc w:val="both"/>
      </w:pPr>
      <w:r>
        <w:rPr>
          <w:rFonts w:ascii="Times New Roman"/>
          <w:b w:val="false"/>
          <w:i w:val="false"/>
          <w:color w:val="000000"/>
          <w:sz w:val="28"/>
        </w:rPr>
        <w:t>
      11621-жол = өткен кезеңдегі есептің 11631-жолы әр баған үшін</w:t>
      </w:r>
    </w:p>
    <w:bookmarkEnd w:id="196"/>
    <w:bookmarkStart w:name="z206" w:id="197"/>
    <w:p>
      <w:pPr>
        <w:spacing w:after="0"/>
        <w:ind w:left="0"/>
        <w:jc w:val="both"/>
      </w:pPr>
      <w:r>
        <w:rPr>
          <w:rFonts w:ascii="Times New Roman"/>
          <w:b w:val="false"/>
          <w:i w:val="false"/>
          <w:color w:val="000000"/>
          <w:sz w:val="28"/>
        </w:rPr>
        <w:t>
      11622-жол = өткен кезеңдегі есептің 11632-жолы әр баған үшін</w:t>
      </w:r>
    </w:p>
    <w:bookmarkEnd w:id="197"/>
    <w:bookmarkStart w:name="z207" w:id="198"/>
    <w:p>
      <w:pPr>
        <w:spacing w:after="0"/>
        <w:ind w:left="0"/>
        <w:jc w:val="both"/>
      </w:pPr>
      <w:r>
        <w:rPr>
          <w:rFonts w:ascii="Times New Roman"/>
          <w:b w:val="false"/>
          <w:i w:val="false"/>
          <w:color w:val="000000"/>
          <w:sz w:val="28"/>
        </w:rPr>
        <w:t>
      11623-жол = өткен кезеңдегі есептің 11633-жолы әр баған үшін</w:t>
      </w:r>
    </w:p>
    <w:bookmarkEnd w:id="198"/>
    <w:bookmarkStart w:name="z208" w:id="199"/>
    <w:p>
      <w:pPr>
        <w:spacing w:after="0"/>
        <w:ind w:left="0"/>
        <w:jc w:val="both"/>
      </w:pPr>
      <w:r>
        <w:rPr>
          <w:rFonts w:ascii="Times New Roman"/>
          <w:b w:val="false"/>
          <w:i w:val="false"/>
          <w:color w:val="000000"/>
          <w:sz w:val="28"/>
        </w:rPr>
        <w:t>
      11624-жол = өткен кезеңдегі есептің 11634-жолы әр баған үшін</w:t>
      </w:r>
    </w:p>
    <w:bookmarkEnd w:id="199"/>
    <w:bookmarkStart w:name="z209" w:id="200"/>
    <w:p>
      <w:pPr>
        <w:spacing w:after="0"/>
        <w:ind w:left="0"/>
        <w:jc w:val="both"/>
      </w:pPr>
      <w:r>
        <w:rPr>
          <w:rFonts w:ascii="Times New Roman"/>
          <w:b w:val="false"/>
          <w:i w:val="false"/>
          <w:color w:val="000000"/>
          <w:sz w:val="28"/>
        </w:rPr>
        <w:t>
      12520-жол = өткен кезеңдегі есептің 12530-жолы әр баған үшін</w:t>
      </w:r>
    </w:p>
    <w:bookmarkEnd w:id="200"/>
    <w:bookmarkStart w:name="z210" w:id="201"/>
    <w:p>
      <w:pPr>
        <w:spacing w:after="0"/>
        <w:ind w:left="0"/>
        <w:jc w:val="both"/>
      </w:pPr>
      <w:r>
        <w:rPr>
          <w:rFonts w:ascii="Times New Roman"/>
          <w:b w:val="false"/>
          <w:i w:val="false"/>
          <w:color w:val="000000"/>
          <w:sz w:val="28"/>
        </w:rPr>
        <w:t>
      12521-жол = өткен кезеңдегі есептің 12531-жолы әр баған үшін</w:t>
      </w:r>
    </w:p>
    <w:bookmarkEnd w:id="201"/>
    <w:bookmarkStart w:name="z211" w:id="202"/>
    <w:p>
      <w:pPr>
        <w:spacing w:after="0"/>
        <w:ind w:left="0"/>
        <w:jc w:val="both"/>
      </w:pPr>
      <w:r>
        <w:rPr>
          <w:rFonts w:ascii="Times New Roman"/>
          <w:b w:val="false"/>
          <w:i w:val="false"/>
          <w:color w:val="000000"/>
          <w:sz w:val="28"/>
        </w:rPr>
        <w:t>
      12522-жол = өткен кезеңдегі есептің 12532-жолы әр баған үшін</w:t>
      </w:r>
    </w:p>
    <w:bookmarkEnd w:id="202"/>
    <w:bookmarkStart w:name="z212" w:id="203"/>
    <w:p>
      <w:pPr>
        <w:spacing w:after="0"/>
        <w:ind w:left="0"/>
        <w:jc w:val="both"/>
      </w:pPr>
      <w:r>
        <w:rPr>
          <w:rFonts w:ascii="Times New Roman"/>
          <w:b w:val="false"/>
          <w:i w:val="false"/>
          <w:color w:val="000000"/>
          <w:sz w:val="28"/>
        </w:rPr>
        <w:t>
      12523-жол = өткен кезеңдегі есептің 12533-жолы әр баған үшін</w:t>
      </w:r>
    </w:p>
    <w:bookmarkEnd w:id="203"/>
    <w:bookmarkStart w:name="z213" w:id="204"/>
    <w:p>
      <w:pPr>
        <w:spacing w:after="0"/>
        <w:ind w:left="0"/>
        <w:jc w:val="both"/>
      </w:pPr>
      <w:r>
        <w:rPr>
          <w:rFonts w:ascii="Times New Roman"/>
          <w:b w:val="false"/>
          <w:i w:val="false"/>
          <w:color w:val="000000"/>
          <w:sz w:val="28"/>
        </w:rPr>
        <w:t>
      12524-жол = өткен кезеңдегі есептің 12534-жолы әр баған үшін</w:t>
      </w:r>
    </w:p>
    <w:bookmarkEnd w:id="204"/>
    <w:bookmarkStart w:name="z214" w:id="205"/>
    <w:p>
      <w:pPr>
        <w:spacing w:after="0"/>
        <w:ind w:left="0"/>
        <w:jc w:val="both"/>
      </w:pPr>
      <w:r>
        <w:rPr>
          <w:rFonts w:ascii="Times New Roman"/>
          <w:b w:val="false"/>
          <w:i w:val="false"/>
          <w:color w:val="000000"/>
          <w:sz w:val="28"/>
        </w:rPr>
        <w:t>
      12620-жол = өткен кезеңдегі есептің 12630-жолы әр баған үшін</w:t>
      </w:r>
    </w:p>
    <w:bookmarkEnd w:id="205"/>
    <w:bookmarkStart w:name="z215" w:id="206"/>
    <w:p>
      <w:pPr>
        <w:spacing w:after="0"/>
        <w:ind w:left="0"/>
        <w:jc w:val="both"/>
      </w:pPr>
      <w:r>
        <w:rPr>
          <w:rFonts w:ascii="Times New Roman"/>
          <w:b w:val="false"/>
          <w:i w:val="false"/>
          <w:color w:val="000000"/>
          <w:sz w:val="28"/>
        </w:rPr>
        <w:t>
      12621-жол = өткен кезеңдегі есептің 12631-жолы әр баған үшін</w:t>
      </w:r>
    </w:p>
    <w:bookmarkEnd w:id="206"/>
    <w:bookmarkStart w:name="z216" w:id="207"/>
    <w:p>
      <w:pPr>
        <w:spacing w:after="0"/>
        <w:ind w:left="0"/>
        <w:jc w:val="both"/>
      </w:pPr>
      <w:r>
        <w:rPr>
          <w:rFonts w:ascii="Times New Roman"/>
          <w:b w:val="false"/>
          <w:i w:val="false"/>
          <w:color w:val="000000"/>
          <w:sz w:val="28"/>
        </w:rPr>
        <w:t>
      12622-жол = өткен кезеңдегі есептің 12632-жолы әр баған үшін</w:t>
      </w:r>
    </w:p>
    <w:bookmarkEnd w:id="207"/>
    <w:bookmarkStart w:name="z217" w:id="208"/>
    <w:p>
      <w:pPr>
        <w:spacing w:after="0"/>
        <w:ind w:left="0"/>
        <w:jc w:val="both"/>
      </w:pPr>
      <w:r>
        <w:rPr>
          <w:rFonts w:ascii="Times New Roman"/>
          <w:b w:val="false"/>
          <w:i w:val="false"/>
          <w:color w:val="000000"/>
          <w:sz w:val="28"/>
        </w:rPr>
        <w:t>
      12623-жол = өткен кезеңдегі есептің 12633-жолы әр баған үшін</w:t>
      </w:r>
    </w:p>
    <w:bookmarkEnd w:id="208"/>
    <w:bookmarkStart w:name="z218" w:id="209"/>
    <w:p>
      <w:pPr>
        <w:spacing w:after="0"/>
        <w:ind w:left="0"/>
        <w:jc w:val="both"/>
      </w:pPr>
      <w:r>
        <w:rPr>
          <w:rFonts w:ascii="Times New Roman"/>
          <w:b w:val="false"/>
          <w:i w:val="false"/>
          <w:color w:val="000000"/>
          <w:sz w:val="28"/>
        </w:rPr>
        <w:t>
      12624-жол = өткен кезеңдегі есептің 12634-жолы әр баған үшін</w:t>
      </w:r>
    </w:p>
    <w:bookmarkEnd w:id="209"/>
    <w:bookmarkStart w:name="z219" w:id="210"/>
    <w:p>
      <w:pPr>
        <w:spacing w:after="0"/>
        <w:ind w:left="0"/>
        <w:jc w:val="both"/>
      </w:pPr>
      <w:r>
        <w:rPr>
          <w:rFonts w:ascii="Times New Roman"/>
          <w:b w:val="false"/>
          <w:i w:val="false"/>
          <w:color w:val="000000"/>
          <w:sz w:val="28"/>
        </w:rPr>
        <w:t>
      12400-жол = 12440-жол + 12450-жол әр баған үшін</w:t>
      </w:r>
    </w:p>
    <w:bookmarkEnd w:id="210"/>
    <w:bookmarkStart w:name="z220" w:id="211"/>
    <w:p>
      <w:pPr>
        <w:spacing w:after="0"/>
        <w:ind w:left="0"/>
        <w:jc w:val="both"/>
      </w:pPr>
      <w:r>
        <w:rPr>
          <w:rFonts w:ascii="Times New Roman"/>
          <w:b w:val="false"/>
          <w:i w:val="false"/>
          <w:color w:val="000000"/>
          <w:sz w:val="28"/>
        </w:rPr>
        <w:t>
      13400-жол = 13440-жол + 13450-жол әр баған үшін</w:t>
      </w:r>
    </w:p>
    <w:bookmarkEnd w:id="211"/>
    <w:bookmarkStart w:name="z221" w:id="212"/>
    <w:p>
      <w:pPr>
        <w:spacing w:after="0"/>
        <w:ind w:left="0"/>
        <w:jc w:val="both"/>
      </w:pPr>
      <w:r>
        <w:rPr>
          <w:rFonts w:ascii="Times New Roman"/>
          <w:b w:val="false"/>
          <w:i w:val="false"/>
          <w:color w:val="000000"/>
          <w:sz w:val="28"/>
        </w:rPr>
        <w:t>
      11520-жол = 11521-жол + 11522-жол + 11523-жол + 11524-жол әр баған үшін</w:t>
      </w:r>
    </w:p>
    <w:bookmarkEnd w:id="212"/>
    <w:bookmarkStart w:name="z222" w:id="213"/>
    <w:p>
      <w:pPr>
        <w:spacing w:after="0"/>
        <w:ind w:left="0"/>
        <w:jc w:val="both"/>
      </w:pPr>
      <w:r>
        <w:rPr>
          <w:rFonts w:ascii="Times New Roman"/>
          <w:b w:val="false"/>
          <w:i w:val="false"/>
          <w:color w:val="000000"/>
          <w:sz w:val="28"/>
        </w:rPr>
        <w:t>
      11530-жол = 11531-жол + 11532-жол + 11533-жол + 11534-жол әр баған үшін</w:t>
      </w:r>
    </w:p>
    <w:bookmarkEnd w:id="213"/>
    <w:bookmarkStart w:name="z223" w:id="214"/>
    <w:p>
      <w:pPr>
        <w:spacing w:after="0"/>
        <w:ind w:left="0"/>
        <w:jc w:val="both"/>
      </w:pPr>
      <w:r>
        <w:rPr>
          <w:rFonts w:ascii="Times New Roman"/>
          <w:b w:val="false"/>
          <w:i w:val="false"/>
          <w:color w:val="000000"/>
          <w:sz w:val="28"/>
        </w:rPr>
        <w:t>
      11620-жол = 11621-жол + 11622-жол + 11623-жол + 11624-жол әр баған үшін</w:t>
      </w:r>
    </w:p>
    <w:bookmarkEnd w:id="214"/>
    <w:bookmarkStart w:name="z224" w:id="215"/>
    <w:p>
      <w:pPr>
        <w:spacing w:after="0"/>
        <w:ind w:left="0"/>
        <w:jc w:val="both"/>
      </w:pPr>
      <w:r>
        <w:rPr>
          <w:rFonts w:ascii="Times New Roman"/>
          <w:b w:val="false"/>
          <w:i w:val="false"/>
          <w:color w:val="000000"/>
          <w:sz w:val="28"/>
        </w:rPr>
        <w:t>
      11630-жол = 11631-жол + 11632-жол + 11633-жол + 11634-жол әр баған үшін</w:t>
      </w:r>
    </w:p>
    <w:bookmarkEnd w:id="215"/>
    <w:bookmarkStart w:name="z225" w:id="216"/>
    <w:p>
      <w:pPr>
        <w:spacing w:after="0"/>
        <w:ind w:left="0"/>
        <w:jc w:val="both"/>
      </w:pPr>
      <w:r>
        <w:rPr>
          <w:rFonts w:ascii="Times New Roman"/>
          <w:b w:val="false"/>
          <w:i w:val="false"/>
          <w:color w:val="000000"/>
          <w:sz w:val="28"/>
        </w:rPr>
        <w:t>
      12520-жол = 12521-жол + 12522-жол + 12523-жол + 12524-жол әр баған үшін</w:t>
      </w:r>
    </w:p>
    <w:bookmarkEnd w:id="216"/>
    <w:bookmarkStart w:name="z226" w:id="217"/>
    <w:p>
      <w:pPr>
        <w:spacing w:after="0"/>
        <w:ind w:left="0"/>
        <w:jc w:val="both"/>
      </w:pPr>
      <w:r>
        <w:rPr>
          <w:rFonts w:ascii="Times New Roman"/>
          <w:b w:val="false"/>
          <w:i w:val="false"/>
          <w:color w:val="000000"/>
          <w:sz w:val="28"/>
        </w:rPr>
        <w:t>
      12530-жол = 12531-жол + 12532-жол + 12533-жол + 12534-жол әр баған үшін</w:t>
      </w:r>
    </w:p>
    <w:bookmarkEnd w:id="217"/>
    <w:bookmarkStart w:name="z227" w:id="218"/>
    <w:p>
      <w:pPr>
        <w:spacing w:after="0"/>
        <w:ind w:left="0"/>
        <w:jc w:val="both"/>
      </w:pPr>
      <w:r>
        <w:rPr>
          <w:rFonts w:ascii="Times New Roman"/>
          <w:b w:val="false"/>
          <w:i w:val="false"/>
          <w:color w:val="000000"/>
          <w:sz w:val="28"/>
        </w:rPr>
        <w:t>
      12620-жол = 12621-жол + 12622-жол + 12623-жол + 12624-жол әр баған үшін</w:t>
      </w:r>
    </w:p>
    <w:bookmarkEnd w:id="218"/>
    <w:bookmarkStart w:name="z228" w:id="219"/>
    <w:p>
      <w:pPr>
        <w:spacing w:after="0"/>
        <w:ind w:left="0"/>
        <w:jc w:val="both"/>
      </w:pPr>
      <w:r>
        <w:rPr>
          <w:rFonts w:ascii="Times New Roman"/>
          <w:b w:val="false"/>
          <w:i w:val="false"/>
          <w:color w:val="000000"/>
          <w:sz w:val="28"/>
        </w:rPr>
        <w:t>
      12630-жол = 12631-жол + 12632-жол + 12633-жол + 12634-жол әр баған үшін.</w:t>
      </w:r>
    </w:p>
    <w:bookmarkEnd w:id="219"/>
    <w:tbl>
      <w:tblPr>
        <w:tblW w:w="0" w:type="auto"/>
        <w:tblCellSpacing w:w="0" w:type="auto"/>
        <w:tblBorders>
          <w:top w:val="none"/>
          <w:left w:val="none"/>
          <w:bottom w:val="none"/>
          <w:right w:val="none"/>
          <w:insideH w:val="none"/>
          <w:insideV w:val="none"/>
        </w:tblBorders>
      </w:tblPr>
      <w:tblGrid>
        <w:gridCol w:w="2054"/>
        <w:gridCol w:w="1"/>
        <w:gridCol w:w="1"/>
        <w:gridCol w:w="94"/>
        <w:gridCol w:w="12394"/>
        <w:gridCol w:w="47"/>
        <w:gridCol w:w="47"/>
        <w:gridCol w:w="12394"/>
        <w:gridCol w:w="94"/>
      </w:tblGrid>
      <w:tr>
        <w:trPr>
          <w:trHeight w:val="30" w:hRule="atLeast"/>
        </w:trPr>
        <w:tc>
          <w:tcPr>
            <w:tcW w:w="2054" w:type="dxa"/>
            <w:vMerge w:val="restart"/>
            <w:tcBorders/>
            <w:tcMar>
              <w:top w:w="15" w:type="dxa"/>
              <w:left w:w="15" w:type="dxa"/>
              <w:bottom w:w="15" w:type="dxa"/>
              <w:right w:w="15" w:type="dxa"/>
            </w:tcMar>
            <w:vAlign w:val="center"/>
          </w:tcPr>
          <w:bookmarkStart w:name="z275" w:id="220"/>
          <w:p>
            <w:pPr>
              <w:spacing w:after="20"/>
              <w:ind w:left="20"/>
              <w:jc w:val="both"/>
            </w:pPr>
          </w:p>
          <w:bookmarkEnd w:id="220"/>
          <w:p>
            <w:pPr>
              <w:spacing w:after="20"/>
              <w:ind w:left="20"/>
              <w:jc w:val="both"/>
            </w:pPr>
            <w:r>
              <w:drawing>
                <wp:inline distT="0" distB="0" distL="0" distR="0">
                  <wp:extent cx="1244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44600" cy="8509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 төрағасының</w:t>
            </w:r>
          </w:p>
          <w:p>
            <w:pPr>
              <w:spacing w:after="20"/>
              <w:ind w:left="20"/>
              <w:jc w:val="both"/>
            </w:pPr>
            <w:r>
              <w:rPr>
                <w:rFonts w:ascii="Times New Roman"/>
                <w:b w:val="false"/>
                <w:i w:val="false"/>
                <w:color w:val="000000"/>
                <w:sz w:val="20"/>
              </w:rPr>
              <w:t>
2012 жылғы 28 қарашадағы</w:t>
            </w:r>
          </w:p>
          <w:p>
            <w:pPr>
              <w:spacing w:after="20"/>
              <w:ind w:left="20"/>
              <w:jc w:val="both"/>
            </w:pPr>
            <w:r>
              <w:rPr>
                <w:rFonts w:ascii="Times New Roman"/>
                <w:b w:val="false"/>
                <w:i w:val="false"/>
                <w:color w:val="000000"/>
                <w:sz w:val="20"/>
              </w:rPr>
              <w:t>
№ 325 бұйрығына</w:t>
            </w:r>
          </w:p>
          <w:p>
            <w:pPr>
              <w:spacing w:after="20"/>
              <w:ind w:left="20"/>
              <w:jc w:val="both"/>
            </w:pPr>
            <w:r>
              <w:rPr>
                <w:rFonts w:ascii="Times New Roman"/>
                <w:b w:val="false"/>
                <w:i w:val="false"/>
                <w:color w:val="000000"/>
                <w:sz w:val="20"/>
              </w:rPr>
              <w:t>
13-қосымша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Статистика агенттiгi</w:t>
            </w:r>
          </w:p>
          <w:p>
            <w:pPr>
              <w:spacing w:after="20"/>
              <w:ind w:left="20"/>
              <w:jc w:val="both"/>
            </w:pPr>
            <w:r>
              <w:rPr>
                <w:rFonts w:ascii="Times New Roman"/>
                <w:b w:val="false"/>
                <w:i w:val="false"/>
                <w:color w:val="000000"/>
                <w:sz w:val="20"/>
              </w:rPr>
              <w:t>
төрағасының мiндетiн атқарушының</w:t>
            </w:r>
          </w:p>
          <w:p>
            <w:pPr>
              <w:spacing w:after="20"/>
              <w:ind w:left="20"/>
              <w:jc w:val="both"/>
            </w:pPr>
            <w:r>
              <w:rPr>
                <w:rFonts w:ascii="Times New Roman"/>
                <w:b w:val="false"/>
                <w:i w:val="false"/>
                <w:color w:val="000000"/>
                <w:sz w:val="20"/>
              </w:rPr>
              <w:t>
2010 жылғы 21 желтоқсандағы</w:t>
            </w:r>
          </w:p>
          <w:p>
            <w:pPr>
              <w:spacing w:after="20"/>
              <w:ind w:left="20"/>
              <w:jc w:val="both"/>
            </w:pPr>
            <w:r>
              <w:rPr>
                <w:rFonts w:ascii="Times New Roman"/>
                <w:b w:val="false"/>
                <w:i w:val="false"/>
                <w:color w:val="000000"/>
                <w:sz w:val="20"/>
              </w:rPr>
              <w:t>
№ 351 бұйрығына</w:t>
            </w:r>
          </w:p>
          <w:p>
            <w:pPr>
              <w:spacing w:after="20"/>
              <w:ind w:left="20"/>
              <w:jc w:val="both"/>
            </w:pPr>
            <w:r>
              <w:rPr>
                <w:rFonts w:ascii="Times New Roman"/>
                <w:b w:val="false"/>
                <w:i w:val="false"/>
                <w:color w:val="000000"/>
                <w:sz w:val="20"/>
              </w:rPr>
              <w:t>
51-қосымша</w:t>
            </w:r>
          </w:p>
          <w:p>
            <w:pPr>
              <w:spacing w:after="20"/>
              <w:ind w:left="20"/>
              <w:jc w:val="both"/>
            </w:pPr>
            <w:r>
              <w:rPr>
                <w:rFonts w:ascii="Times New Roman"/>
                <w:b w:val="false"/>
                <w:i w:val="false"/>
                <w:color w:val="000000"/>
                <w:sz w:val="20"/>
              </w:rPr>
              <w:t>
Приложение 51</w:t>
            </w:r>
          </w:p>
          <w:p>
            <w:pPr>
              <w:spacing w:after="20"/>
              <w:ind w:left="20"/>
              <w:jc w:val="both"/>
            </w:pPr>
            <w:r>
              <w:rPr>
                <w:rFonts w:ascii="Times New Roman"/>
                <w:b w:val="false"/>
                <w:i w:val="false"/>
                <w:color w:val="000000"/>
                <w:sz w:val="20"/>
              </w:rPr>
              <w:t>
к приказу исполняющего обязанности</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 по статистике</w:t>
            </w:r>
          </w:p>
          <w:p>
            <w:pPr>
              <w:spacing w:after="20"/>
              <w:ind w:left="20"/>
              <w:jc w:val="both"/>
            </w:pPr>
            <w:r>
              <w:rPr>
                <w:rFonts w:ascii="Times New Roman"/>
                <w:b w:val="false"/>
                <w:i w:val="false"/>
                <w:color w:val="000000"/>
                <w:sz w:val="20"/>
              </w:rPr>
              <w:t>
от 21 декабря 2010 года № 351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6981202</w:t>
            </w:r>
          </w:p>
          <w:p>
            <w:pPr>
              <w:spacing w:after="20"/>
              <w:ind w:left="20"/>
              <w:jc w:val="both"/>
            </w:pPr>
            <w:r>
              <w:rPr>
                <w:rFonts w:ascii="Times New Roman"/>
                <w:b w:val="false"/>
                <w:i w:val="false"/>
                <w:color w:val="000000"/>
                <w:sz w:val="20"/>
              </w:rPr>
              <w:t>
Код статистической формы 6981202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"Өмірді сақтандыру" саласы бойынша резидент</w:t>
            </w:r>
          </w:p>
          <w:p>
            <w:pPr>
              <w:spacing w:after="20"/>
              <w:ind w:left="20"/>
              <w:jc w:val="both"/>
            </w:pPr>
            <w:r>
              <w:rPr>
                <w:rFonts w:ascii="Times New Roman"/>
                <w:b w:val="false"/>
                <w:i w:val="false"/>
                <w:color w:val="000000"/>
                <w:sz w:val="20"/>
              </w:rPr>
              <w:t>
</w:t>
            </w:r>
            <w:r>
              <w:rPr>
                <w:rFonts w:ascii="Times New Roman"/>
                <w:b/>
                <w:i w:val="false"/>
                <w:color w:val="000000"/>
                <w:sz w:val="20"/>
              </w:rPr>
              <w:t>еместерді</w:t>
            </w:r>
            <w:r>
              <w:rPr>
                <w:rFonts w:ascii="Times New Roman"/>
                <w:b/>
                <w:i w:val="false"/>
                <w:color w:val="000000"/>
                <w:sz w:val="20"/>
              </w:rPr>
              <w:t xml:space="preserve"> сақтандыру (қайта сақтандыру) және</w:t>
            </w:r>
          </w:p>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еместердің тәуекелдерін қайта сақтандыру</w:t>
            </w:r>
          </w:p>
          <w:p>
            <w:pPr>
              <w:spacing w:after="20"/>
              <w:ind w:left="20"/>
              <w:jc w:val="both"/>
            </w:pPr>
            <w:r>
              <w:rPr>
                <w:rFonts w:ascii="Times New Roman"/>
                <w:b w:val="false"/>
                <w:i w:val="false"/>
                <w:color w:val="000000"/>
                <w:sz w:val="20"/>
              </w:rPr>
              <w:t>
</w:t>
            </w:r>
            <w:r>
              <w:rPr>
                <w:rFonts w:ascii="Times New Roman"/>
                <w:b/>
                <w:i w:val="false"/>
                <w:color w:val="000000"/>
                <w:sz w:val="20"/>
              </w:rPr>
              <w:t>туралы</w:t>
            </w:r>
            <w:r>
              <w:rPr>
                <w:rFonts w:ascii="Times New Roman"/>
                <w:b/>
                <w:i w:val="false"/>
                <w:color w:val="000000"/>
                <w:sz w:val="20"/>
              </w:rPr>
              <w:t xml:space="preserve"> есеп</w:t>
            </w:r>
          </w:p>
          <w:p>
            <w:pPr>
              <w:spacing w:after="20"/>
              <w:ind w:left="20"/>
              <w:jc w:val="both"/>
            </w:pPr>
            <w:r>
              <w:rPr>
                <w:rFonts w:ascii="Times New Roman"/>
                <w:b w:val="false"/>
                <w:i w:val="false"/>
                <w:color w:val="000000"/>
                <w:sz w:val="20"/>
              </w:rPr>
              <w:t>
Отчет о страховании (перестраховании) нерезидентов и</w:t>
            </w:r>
          </w:p>
          <w:p>
            <w:pPr>
              <w:spacing w:after="20"/>
              <w:ind w:left="20"/>
              <w:jc w:val="both"/>
            </w:pPr>
            <w:r>
              <w:rPr>
                <w:rFonts w:ascii="Times New Roman"/>
                <w:b w:val="false"/>
                <w:i w:val="false"/>
                <w:color w:val="000000"/>
                <w:sz w:val="20"/>
              </w:rPr>
              <w:t>
перестраховании рисков у нерезидентов по отрасли</w:t>
            </w:r>
          </w:p>
          <w:p>
            <w:pPr>
              <w:spacing w:after="20"/>
              <w:ind w:left="20"/>
              <w:jc w:val="both"/>
            </w:pPr>
            <w:r>
              <w:rPr>
                <w:rFonts w:ascii="Times New Roman"/>
                <w:b w:val="false"/>
                <w:i w:val="false"/>
                <w:color w:val="000000"/>
                <w:sz w:val="20"/>
              </w:rPr>
              <w:t>
"страхование жизни"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11-ТБ-ӨС</w:t>
            </w:r>
          </w:p>
          <w:p>
            <w:pPr>
              <w:spacing w:after="20"/>
              <w:ind w:left="20"/>
              <w:jc w:val="both"/>
            </w:pPr>
            <w:r>
              <w:rPr>
                <w:rFonts w:ascii="Times New Roman"/>
                <w:b w:val="false"/>
                <w:i w:val="false"/>
                <w:color w:val="000000"/>
                <w:sz w:val="20"/>
              </w:rPr>
              <w:t>
11-ПБ-СЖ</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лицензия негізінде өз қызметін жүзеге асыратын сақтандыру ұйымдары тапсырады</w:t>
            </w:r>
          </w:p>
          <w:p>
            <w:pPr>
              <w:spacing w:after="20"/>
              <w:ind w:left="20"/>
              <w:jc w:val="both"/>
            </w:pPr>
            <w:r>
              <w:rPr>
                <w:rFonts w:ascii="Times New Roman"/>
                <w:b w:val="false"/>
                <w:i w:val="false"/>
                <w:color w:val="000000"/>
                <w:sz w:val="20"/>
              </w:rPr>
              <w:t>
Представляют страховые организации, осуществляющие свою деятельность на основании лицензии по отрасли "страхование жизни"</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 20-нан кешіктірмей.</w:t>
            </w:r>
          </w:p>
          <w:p>
            <w:pPr>
              <w:spacing w:after="20"/>
              <w:ind w:left="20"/>
              <w:jc w:val="both"/>
            </w:pPr>
            <w:r>
              <w:rPr>
                <w:rFonts w:ascii="Times New Roman"/>
                <w:b w:val="false"/>
                <w:i w:val="false"/>
                <w:color w:val="000000"/>
                <w:sz w:val="20"/>
              </w:rPr>
              <w:t>
Срок представления: не позднее 20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9" w:id="221"/>
    <w:p>
      <w:pPr>
        <w:spacing w:after="0"/>
        <w:ind w:left="0"/>
        <w:jc w:val="both"/>
      </w:pPr>
      <w:r>
        <w:rPr>
          <w:rFonts w:ascii="Times New Roman"/>
          <w:b w:val="false"/>
          <w:i w:val="false"/>
          <w:color w:val="000000"/>
          <w:sz w:val="28"/>
        </w:rPr>
        <w:t>
      1. Резидент еместерді тікелей сақтандыру, мың АҚШ доллары</w:t>
      </w:r>
    </w:p>
    <w:bookmarkEnd w:id="221"/>
    <w:p>
      <w:pPr>
        <w:spacing w:after="0"/>
        <w:ind w:left="0"/>
        <w:jc w:val="both"/>
      </w:pPr>
      <w:r>
        <w:rPr>
          <w:rFonts w:ascii="Times New Roman"/>
          <w:b w:val="false"/>
          <w:i w:val="false"/>
          <w:color w:val="000000"/>
          <w:sz w:val="28"/>
        </w:rPr>
        <w:t>
      Прямое страхование нерезидентов,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2254"/>
        <w:gridCol w:w="701"/>
        <w:gridCol w:w="701"/>
        <w:gridCol w:w="701"/>
        <w:gridCol w:w="701"/>
        <w:gridCol w:w="701"/>
        <w:gridCol w:w="701"/>
        <w:gridCol w:w="701"/>
        <w:gridCol w:w="701"/>
        <w:gridCol w:w="701"/>
        <w:gridCol w:w="1088"/>
      </w:tblGrid>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елдің атауы</w:t>
            </w:r>
          </w:p>
          <w:p>
            <w:pPr>
              <w:spacing w:after="20"/>
              <w:ind w:left="20"/>
              <w:jc w:val="both"/>
            </w:pPr>
            <w:r>
              <w:rPr>
                <w:rFonts w:ascii="Times New Roman"/>
                <w:b w:val="false"/>
                <w:i w:val="false"/>
                <w:color w:val="000000"/>
                <w:sz w:val="20"/>
              </w:rPr>
              <w:t>
Наименование страны 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Есепті кезеңнің операциялары</w:t>
            </w:r>
          </w:p>
          <w:p>
            <w:pPr>
              <w:spacing w:after="20"/>
              <w:ind w:left="20"/>
              <w:jc w:val="both"/>
            </w:pPr>
            <w:r>
              <w:rPr>
                <w:rFonts w:ascii="Times New Roman"/>
                <w:b w:val="false"/>
                <w:i w:val="false"/>
                <w:color w:val="000000"/>
                <w:sz w:val="20"/>
              </w:rPr>
              <w:t>
Часть 1. Операции за отчетный период</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қабылданған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страхования с нерезидентами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 с нерезидентами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Полистерді ұстаушыларға компанияның пайдасына қатыса отырып есептелген бонустар</w:t>
            </w:r>
          </w:p>
          <w:p>
            <w:pPr>
              <w:spacing w:after="20"/>
              <w:ind w:left="20"/>
              <w:jc w:val="both"/>
            </w:pPr>
            <w:r>
              <w:rPr>
                <w:rFonts w:ascii="Times New Roman"/>
                <w:b w:val="false"/>
                <w:i w:val="false"/>
                <w:color w:val="000000"/>
                <w:sz w:val="20"/>
              </w:rPr>
              <w:t>
Бонусы, начисленные держателям полисов с участием в прибыли компании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инвестициялық кірісіне қатысу шарты бойынша қалыптастырылатын ішкі резервтік қор</w:t>
            </w:r>
          </w:p>
          <w:p>
            <w:pPr>
              <w:spacing w:after="20"/>
              <w:ind w:left="20"/>
              <w:jc w:val="both"/>
            </w:pPr>
            <w:r>
              <w:rPr>
                <w:rFonts w:ascii="Times New Roman"/>
                <w:b w:val="false"/>
                <w:i w:val="false"/>
                <w:color w:val="000000"/>
                <w:sz w:val="20"/>
              </w:rPr>
              <w:t>
Внутренний резервный фонд, формируемый по договорам участия в инвестиционном доходе страховой организации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Резидент еместермен сақтандыру шарттары бойынша резервтер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2. Остатки (позиции) по резервам по договорам страхования с нерезидентами (за исключением доли перестраховщика)</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Резерв незаработанной премии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болмаған шығындар резерві</w:t>
            </w:r>
          </w:p>
          <w:p>
            <w:pPr>
              <w:spacing w:after="20"/>
              <w:ind w:left="20"/>
              <w:jc w:val="both"/>
            </w:pPr>
            <w:r>
              <w:rPr>
                <w:rFonts w:ascii="Times New Roman"/>
                <w:b w:val="false"/>
                <w:i w:val="false"/>
                <w:color w:val="000000"/>
                <w:sz w:val="20"/>
              </w:rPr>
              <w:t>
Резерв непроизошедших убытков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0" w:id="222"/>
    <w:p>
      <w:pPr>
        <w:spacing w:after="0"/>
        <w:ind w:left="0"/>
        <w:jc w:val="both"/>
      </w:pPr>
      <w:r>
        <w:rPr>
          <w:rFonts w:ascii="Times New Roman"/>
          <w:b w:val="false"/>
          <w:i w:val="false"/>
          <w:color w:val="000000"/>
          <w:sz w:val="28"/>
        </w:rPr>
        <w:t>
      2. Резидент еместерді қайта сақтандыру (кіріс қайта сақтандыруы), мың АҚШ доллары</w:t>
      </w:r>
    </w:p>
    <w:bookmarkEnd w:id="222"/>
    <w:p>
      <w:pPr>
        <w:spacing w:after="0"/>
        <w:ind w:left="0"/>
        <w:jc w:val="both"/>
      </w:pPr>
      <w:r>
        <w:rPr>
          <w:rFonts w:ascii="Times New Roman"/>
          <w:b w:val="false"/>
          <w:i w:val="false"/>
          <w:color w:val="000000"/>
          <w:sz w:val="28"/>
        </w:rPr>
        <w:t>
      Перестрахование нерезидентов (входящее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28"/>
        <w:gridCol w:w="723"/>
        <w:gridCol w:w="724"/>
        <w:gridCol w:w="724"/>
        <w:gridCol w:w="724"/>
        <w:gridCol w:w="724"/>
        <w:gridCol w:w="724"/>
        <w:gridCol w:w="724"/>
        <w:gridCol w:w="724"/>
        <w:gridCol w:w="724"/>
        <w:gridCol w:w="1124"/>
      </w:tblGrid>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 елдің атауы</w:t>
            </w:r>
          </w:p>
          <w:p>
            <w:pPr>
              <w:spacing w:after="20"/>
              <w:ind w:left="20"/>
              <w:jc w:val="both"/>
            </w:pPr>
            <w:r>
              <w:rPr>
                <w:rFonts w:ascii="Times New Roman"/>
                <w:b w:val="false"/>
                <w:i w:val="false"/>
                <w:color w:val="000000"/>
                <w:sz w:val="20"/>
              </w:rPr>
              <w:t>
Наименование страны перестрахователя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Есепті кезеңнің операциялары</w:t>
            </w:r>
          </w:p>
          <w:p>
            <w:pPr>
              <w:spacing w:after="20"/>
              <w:ind w:left="20"/>
              <w:jc w:val="both"/>
            </w:pPr>
            <w:r>
              <w:rPr>
                <w:rFonts w:ascii="Times New Roman"/>
                <w:b w:val="false"/>
                <w:i w:val="false"/>
                <w:color w:val="000000"/>
                <w:sz w:val="20"/>
              </w:rPr>
              <w:t>
Часть 1. Операции за отчетный период</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алынған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перестрахования с нерезидентами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перестрахования с нерезидентами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комиссиялар</w:t>
            </w:r>
          </w:p>
          <w:p>
            <w:pPr>
              <w:spacing w:after="20"/>
              <w:ind w:left="20"/>
              <w:jc w:val="both"/>
            </w:pPr>
            <w:r>
              <w:rPr>
                <w:rFonts w:ascii="Times New Roman"/>
                <w:b w:val="false"/>
                <w:i w:val="false"/>
                <w:color w:val="000000"/>
                <w:sz w:val="20"/>
              </w:rPr>
              <w:t>
Комиссионные, подлежащие к выплате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Резидент еместермен қайта сақтандыру шарттары бойынша резервтері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2. Остатки (позиции) по резервам (доля перестраховщика по договорам перестрахования с нерезидентами)</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Резерв незаработанной премии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болмаған шығындар резерві</w:t>
            </w:r>
          </w:p>
          <w:p>
            <w:pPr>
              <w:spacing w:after="20"/>
              <w:ind w:left="20"/>
              <w:jc w:val="both"/>
            </w:pPr>
            <w:r>
              <w:rPr>
                <w:rFonts w:ascii="Times New Roman"/>
                <w:b w:val="false"/>
                <w:i w:val="false"/>
                <w:color w:val="000000"/>
                <w:sz w:val="20"/>
              </w:rPr>
              <w:t>
Резерв непроизошедших убытков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1" w:id="223"/>
    <w:p>
      <w:pPr>
        <w:spacing w:after="0"/>
        <w:ind w:left="0"/>
        <w:jc w:val="both"/>
      </w:pPr>
      <w:r>
        <w:rPr>
          <w:rFonts w:ascii="Times New Roman"/>
          <w:b w:val="false"/>
          <w:i w:val="false"/>
          <w:color w:val="000000"/>
          <w:sz w:val="28"/>
        </w:rPr>
        <w:t>
      3. Резидент еместердің қайта сақтандыруы (шығыс қайта сақтандыруы), мың АҚШ доллары</w:t>
      </w:r>
    </w:p>
    <w:bookmarkEnd w:id="223"/>
    <w:p>
      <w:pPr>
        <w:spacing w:after="0"/>
        <w:ind w:left="0"/>
        <w:jc w:val="both"/>
      </w:pPr>
      <w:r>
        <w:rPr>
          <w:rFonts w:ascii="Times New Roman"/>
          <w:b w:val="false"/>
          <w:i w:val="false"/>
          <w:color w:val="000000"/>
          <w:sz w:val="28"/>
        </w:rPr>
        <w:t>
      Перестрахование нерезидентами (исходящее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2119"/>
        <w:gridCol w:w="659"/>
        <w:gridCol w:w="659"/>
        <w:gridCol w:w="659"/>
        <w:gridCol w:w="659"/>
        <w:gridCol w:w="659"/>
        <w:gridCol w:w="659"/>
        <w:gridCol w:w="659"/>
        <w:gridCol w:w="659"/>
        <w:gridCol w:w="660"/>
        <w:gridCol w:w="1025"/>
      </w:tblGrid>
      <w:tr>
        <w:trPr>
          <w:trHeight w:val="30" w:hRule="atLeast"/>
        </w:trPr>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елдің атауы</w:t>
            </w:r>
          </w:p>
          <w:p>
            <w:pPr>
              <w:spacing w:after="20"/>
              <w:ind w:left="20"/>
              <w:jc w:val="both"/>
            </w:pPr>
            <w:r>
              <w:rPr>
                <w:rFonts w:ascii="Times New Roman"/>
                <w:b w:val="false"/>
                <w:i w:val="false"/>
                <w:color w:val="000000"/>
                <w:sz w:val="20"/>
              </w:rPr>
              <w:t>
Наименование страны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Есепті кезеңнің операциялары</w:t>
            </w:r>
          </w:p>
          <w:p>
            <w:pPr>
              <w:spacing w:after="20"/>
              <w:ind w:left="20"/>
              <w:jc w:val="both"/>
            </w:pPr>
            <w:r>
              <w:rPr>
                <w:rFonts w:ascii="Times New Roman"/>
                <w:b w:val="false"/>
                <w:i w:val="false"/>
                <w:color w:val="000000"/>
                <w:sz w:val="20"/>
              </w:rPr>
              <w:t>
Часть 1. Операции за отчетный период</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қайта сақтандыру ұйымына, оның ішінде сақтандыру брокері арқылы берілген сақтандыру сыйлықақылары</w:t>
            </w:r>
          </w:p>
          <w:p>
            <w:pPr>
              <w:spacing w:after="20"/>
              <w:ind w:left="20"/>
              <w:jc w:val="both"/>
            </w:pPr>
            <w:r>
              <w:rPr>
                <w:rFonts w:ascii="Times New Roman"/>
                <w:b w:val="false"/>
                <w:i w:val="false"/>
                <w:color w:val="000000"/>
                <w:sz w:val="20"/>
              </w:rPr>
              <w:t>
Страховые премии, переданные перестраховочной организации – нерезиденту, в том числе через страхового брокера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алынған өтемақы</w:t>
            </w:r>
          </w:p>
          <w:p>
            <w:pPr>
              <w:spacing w:after="20"/>
              <w:ind w:left="20"/>
              <w:jc w:val="both"/>
            </w:pPr>
            <w:r>
              <w:rPr>
                <w:rFonts w:ascii="Times New Roman"/>
                <w:b w:val="false"/>
                <w:i w:val="false"/>
                <w:color w:val="000000"/>
                <w:sz w:val="20"/>
              </w:rPr>
              <w:t>
Возмещение, полученное по договорам перестрахования с нерезидентами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жататын комиссиялар</w:t>
            </w:r>
          </w:p>
          <w:p>
            <w:pPr>
              <w:spacing w:after="20"/>
              <w:ind w:left="20"/>
              <w:jc w:val="both"/>
            </w:pPr>
            <w:r>
              <w:rPr>
                <w:rFonts w:ascii="Times New Roman"/>
                <w:b w:val="false"/>
                <w:i w:val="false"/>
                <w:color w:val="000000"/>
                <w:sz w:val="20"/>
              </w:rPr>
              <w:t>
Комиссионные, подлежащие к получению</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2" w:id="224"/>
    <w:p>
      <w:pPr>
        <w:spacing w:after="0"/>
        <w:ind w:left="0"/>
        <w:jc w:val="both"/>
      </w:pPr>
      <w:r>
        <w:rPr>
          <w:rFonts w:ascii="Times New Roman"/>
          <w:b w:val="false"/>
          <w:i w:val="false"/>
          <w:color w:val="000000"/>
          <w:sz w:val="28"/>
        </w:rPr>
        <w:t>
      4. Сақтандыру брокерлерінің және резидент емес сақтандыру агенттерінің (делдалдық қызмет) қатысуымен сақтандыру (қайта сақтандыру), мың АҚШ доллары</w:t>
      </w:r>
    </w:p>
    <w:bookmarkEnd w:id="224"/>
    <w:p>
      <w:pPr>
        <w:spacing w:after="0"/>
        <w:ind w:left="0"/>
        <w:jc w:val="both"/>
      </w:pPr>
      <w:r>
        <w:rPr>
          <w:rFonts w:ascii="Times New Roman"/>
          <w:b w:val="false"/>
          <w:i w:val="false"/>
          <w:color w:val="000000"/>
          <w:sz w:val="28"/>
        </w:rPr>
        <w:t>
      Страхование (перестрахование) с участием страховых брокеров и страховых агентов нерезидентов (посредническая деятельность),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28"/>
        <w:gridCol w:w="723"/>
        <w:gridCol w:w="724"/>
        <w:gridCol w:w="724"/>
        <w:gridCol w:w="724"/>
        <w:gridCol w:w="724"/>
        <w:gridCol w:w="724"/>
        <w:gridCol w:w="724"/>
        <w:gridCol w:w="724"/>
        <w:gridCol w:w="724"/>
        <w:gridCol w:w="1124"/>
      </w:tblGrid>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(агент) елдің атауы</w:t>
            </w:r>
          </w:p>
          <w:p>
            <w:pPr>
              <w:spacing w:after="20"/>
              <w:ind w:left="20"/>
              <w:jc w:val="both"/>
            </w:pPr>
            <w:r>
              <w:rPr>
                <w:rFonts w:ascii="Times New Roman"/>
                <w:b w:val="false"/>
                <w:i w:val="false"/>
                <w:color w:val="000000"/>
                <w:sz w:val="20"/>
              </w:rPr>
              <w:t>
Наименование страны брокера (агента)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Есепті кезеңнің операциялары</w:t>
            </w:r>
          </w:p>
          <w:p>
            <w:pPr>
              <w:spacing w:after="20"/>
              <w:ind w:left="20"/>
              <w:jc w:val="both"/>
            </w:pPr>
            <w:r>
              <w:rPr>
                <w:rFonts w:ascii="Times New Roman"/>
                <w:b w:val="false"/>
                <w:i w:val="false"/>
                <w:color w:val="000000"/>
                <w:sz w:val="20"/>
              </w:rPr>
              <w:t>
Часть 1. Операции за отчетный период</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сақтандыру брокеріне немесе резидент емес сақтандыру агентіне төленген комиссия</w:t>
            </w:r>
          </w:p>
          <w:p>
            <w:pPr>
              <w:spacing w:after="20"/>
              <w:ind w:left="20"/>
              <w:jc w:val="both"/>
            </w:pPr>
            <w:r>
              <w:rPr>
                <w:rFonts w:ascii="Times New Roman"/>
                <w:b w:val="false"/>
                <w:i w:val="false"/>
                <w:color w:val="000000"/>
                <w:sz w:val="20"/>
              </w:rPr>
              <w:t>
Комиссия, выплаченная страховому брокеру-нерезиденту или страховому агенту-нерезиденту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 Адрес     __________________________</w:t>
      </w:r>
    </w:p>
    <w:p>
      <w:pPr>
        <w:spacing w:after="0"/>
        <w:ind w:left="0"/>
        <w:jc w:val="both"/>
      </w:pPr>
      <w:r>
        <w:rPr>
          <w:rFonts w:ascii="Times New Roman"/>
          <w:b w:val="false"/>
          <w:i w:val="false"/>
          <w:color w:val="000000"/>
          <w:sz w:val="28"/>
        </w:rPr>
        <w:t>
      ________________________________ Телефон: ___________________________</w:t>
      </w:r>
    </w:p>
    <w:p>
      <w:pPr>
        <w:spacing w:after="0"/>
        <w:ind w:left="0"/>
        <w:jc w:val="both"/>
      </w:pPr>
      <w:r>
        <w:rPr>
          <w:rFonts w:ascii="Times New Roman"/>
          <w:b w:val="false"/>
          <w:i w:val="false"/>
          <w:color w:val="000000"/>
          <w:sz w:val="28"/>
        </w:rPr>
        <w:t>
      ________________________________ Электрондық почта мекенжайы</w:t>
      </w:r>
    </w:p>
    <w:p>
      <w:pPr>
        <w:spacing w:after="0"/>
        <w:ind w:left="0"/>
        <w:jc w:val="both"/>
      </w:pPr>
      <w:r>
        <w:rPr>
          <w:rFonts w:ascii="Times New Roman"/>
          <w:b w:val="false"/>
          <w:i w:val="false"/>
          <w:color w:val="000000"/>
          <w:sz w:val="28"/>
        </w:rPr>
        <w:t>
                                       Адрес электронной почты     ________</w:t>
      </w:r>
    </w:p>
    <w:p>
      <w:pPr>
        <w:spacing w:after="0"/>
        <w:ind w:left="0"/>
        <w:jc w:val="both"/>
      </w:pPr>
      <w:r>
        <w:rPr>
          <w:rFonts w:ascii="Times New Roman"/>
          <w:b w:val="false"/>
          <w:i w:val="false"/>
          <w:color w:val="000000"/>
          <w:sz w:val="28"/>
        </w:rPr>
        <w:t>
      Орындаушының аты-жөні және телефоны</w:t>
      </w:r>
    </w:p>
    <w:p>
      <w:pPr>
        <w:spacing w:after="0"/>
        <w:ind w:left="0"/>
        <w:jc w:val="both"/>
      </w:pPr>
      <w:r>
        <w:rPr>
          <w:rFonts w:ascii="Times New Roman"/>
          <w:b w:val="false"/>
          <w:i w:val="false"/>
          <w:color w:val="000000"/>
          <w:sz w:val="28"/>
        </w:rPr>
        <w:t>
      Фамилия и телефон исполнителя       ____________ Телефон: ___________</w:t>
      </w:r>
    </w:p>
    <w:p>
      <w:pPr>
        <w:spacing w:after="0"/>
        <w:ind w:left="0"/>
        <w:jc w:val="both"/>
      </w:pPr>
      <w:r>
        <w:rPr>
          <w:rFonts w:ascii="Times New Roman"/>
          <w:b w:val="false"/>
          <w:i w:val="false"/>
          <w:color w:val="000000"/>
          <w:sz w:val="28"/>
        </w:rPr>
        <w:t>
      Басшы                            (Аты-жөні, қолы)</w:t>
      </w:r>
    </w:p>
    <w:p>
      <w:pPr>
        <w:spacing w:after="0"/>
        <w:ind w:left="0"/>
        <w:jc w:val="both"/>
      </w:pPr>
      <w:r>
        <w:rPr>
          <w:rFonts w:ascii="Times New Roman"/>
          <w:b w:val="false"/>
          <w:i w:val="false"/>
          <w:color w:val="000000"/>
          <w:sz w:val="28"/>
        </w:rPr>
        <w:t>
      Руководитель ___________________ (Ф.И.О., подпись) __________________</w:t>
      </w:r>
    </w:p>
    <w:p>
      <w:pPr>
        <w:spacing w:after="0"/>
        <w:ind w:left="0"/>
        <w:jc w:val="both"/>
      </w:pPr>
      <w:r>
        <w:rPr>
          <w:rFonts w:ascii="Times New Roman"/>
          <w:b w:val="false"/>
          <w:i w:val="false"/>
          <w:color w:val="000000"/>
          <w:sz w:val="28"/>
        </w:rPr>
        <w:t>
      Бас бухгалтер                    (Аты-жөні, қолы)</w:t>
      </w:r>
    </w:p>
    <w:p>
      <w:pPr>
        <w:spacing w:after="0"/>
        <w:ind w:left="0"/>
        <w:jc w:val="both"/>
      </w:pPr>
      <w:r>
        <w:rPr>
          <w:rFonts w:ascii="Times New Roman"/>
          <w:b w:val="false"/>
          <w:i w:val="false"/>
          <w:color w:val="000000"/>
          <w:sz w:val="28"/>
        </w:rPr>
        <w:t>
      Главный бухгалтер ______________ (Ф.И.О., подпись) 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2012 жылғы 28 қарашадағы</w:t>
            </w:r>
            <w:r>
              <w:br/>
            </w:r>
            <w:r>
              <w:rPr>
                <w:rFonts w:ascii="Times New Roman"/>
                <w:b w:val="false"/>
                <w:i w:val="false"/>
                <w:color w:val="000000"/>
                <w:sz w:val="20"/>
              </w:rPr>
              <w:t>№ 325 бұйрығына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 төрағасының</w:t>
            </w:r>
            <w:r>
              <w:br/>
            </w:r>
            <w:r>
              <w:rPr>
                <w:rFonts w:ascii="Times New Roman"/>
                <w:b w:val="false"/>
                <w:i w:val="false"/>
                <w:color w:val="000000"/>
                <w:sz w:val="20"/>
              </w:rPr>
              <w:t>мiндетiн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52-қосымша</w:t>
            </w:r>
          </w:p>
        </w:tc>
      </w:tr>
    </w:tbl>
    <w:bookmarkStart w:name="z235" w:id="225"/>
    <w:p>
      <w:pPr>
        <w:spacing w:after="0"/>
        <w:ind w:left="0"/>
        <w:jc w:val="left"/>
      </w:pPr>
      <w:r>
        <w:rPr>
          <w:rFonts w:ascii="Times New Roman"/>
          <w:b/>
          <w:i w:val="false"/>
          <w:color w:val="000000"/>
        </w:rPr>
        <w:t xml:space="preserve"> "Өмірді сақтандыру" саласы бойынша резидент еместерді</w:t>
      </w:r>
      <w:r>
        <w:br/>
      </w:r>
      <w:r>
        <w:rPr>
          <w:rFonts w:ascii="Times New Roman"/>
          <w:b/>
          <w:i w:val="false"/>
          <w:color w:val="000000"/>
        </w:rPr>
        <w:t>сақтандыру (қайта сақтандыру) және резидент еместердің</w:t>
      </w:r>
      <w:r>
        <w:br/>
      </w:r>
      <w:r>
        <w:rPr>
          <w:rFonts w:ascii="Times New Roman"/>
          <w:b/>
          <w:i w:val="false"/>
          <w:color w:val="000000"/>
        </w:rPr>
        <w:t>тәуекелдерін қайта сақтандыру туралы есеп" ведомстволық</w:t>
      </w:r>
      <w:r>
        <w:br/>
      </w:r>
      <w:r>
        <w:rPr>
          <w:rFonts w:ascii="Times New Roman"/>
          <w:b/>
          <w:i w:val="false"/>
          <w:color w:val="000000"/>
        </w:rPr>
        <w:t>статистикалық байқаудың статистикалық нысанын (коды 6981202,</w:t>
      </w:r>
      <w:r>
        <w:br/>
      </w:r>
      <w:r>
        <w:rPr>
          <w:rFonts w:ascii="Times New Roman"/>
          <w:b/>
          <w:i w:val="false"/>
          <w:color w:val="000000"/>
        </w:rPr>
        <w:t>индексі 11-ТБ-ӨС, кезеңділігі тоқсандық) толтыру жөніндегі</w:t>
      </w:r>
      <w:r>
        <w:br/>
      </w:r>
      <w:r>
        <w:rPr>
          <w:rFonts w:ascii="Times New Roman"/>
          <w:b/>
          <w:i w:val="false"/>
          <w:color w:val="000000"/>
        </w:rPr>
        <w:t>нұсқаулық</w:t>
      </w:r>
    </w:p>
    <w:bookmarkEnd w:id="225"/>
    <w:bookmarkStart w:name="z236" w:id="226"/>
    <w:p>
      <w:pPr>
        <w:spacing w:after="0"/>
        <w:ind w:left="0"/>
        <w:jc w:val="both"/>
      </w:pPr>
      <w:r>
        <w:rPr>
          <w:rFonts w:ascii="Times New Roman"/>
          <w:b w:val="false"/>
          <w:i w:val="false"/>
          <w:color w:val="000000"/>
          <w:sz w:val="28"/>
        </w:rPr>
        <w:t xml:space="preserve">
      1. Осы "Өмірді сақтандыру" саласы бойынша резидент еместерді сақтандыру (қайта сақтандыру) және резидент еместердің тәуекелдерін қайта сақтандыру туралы есеп" (коды 6981202, индексі 11-ТБ-ӨС, кезеңділігі тоқсандық) ведомстволық статистикалық байқаудың статистикалық нысанын толтыру жөніндегі нұсқаулық (бұдан әрі – Нұсқаулық) "Қазақстан Республикасының Ұлттық Банкі туралы" Қазақстан Республикасы Заңының 8-бабы </w:t>
      </w:r>
      <w:r>
        <w:rPr>
          <w:rFonts w:ascii="Times New Roman"/>
          <w:b w:val="false"/>
          <w:i w:val="false"/>
          <w:color w:val="000000"/>
          <w:sz w:val="28"/>
        </w:rPr>
        <w:t>16) тармақшасына</w:t>
      </w:r>
      <w:r>
        <w:rPr>
          <w:rFonts w:ascii="Times New Roman"/>
          <w:b w:val="false"/>
          <w:i w:val="false"/>
          <w:color w:val="000000"/>
          <w:sz w:val="28"/>
        </w:rPr>
        <w:t xml:space="preserve"> сәйкес Қазақстан Республикасының Ұлттық Банкімен әзірленген және ведомстволық статистикалық байқаудың "Өмірді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(коды 6981202, индексі 11-ТБ-ӨС, кезеңділігі тоқсандық) статистикалық нысанын толтыруды нақтылайды.</w:t>
      </w:r>
    </w:p>
    <w:bookmarkEnd w:id="226"/>
    <w:bookmarkStart w:name="z237" w:id="227"/>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227"/>
    <w:bookmarkStart w:name="z238" w:id="228"/>
    <w:p>
      <w:pPr>
        <w:spacing w:after="0"/>
        <w:ind w:left="0"/>
        <w:jc w:val="both"/>
      </w:pPr>
      <w:r>
        <w:rPr>
          <w:rFonts w:ascii="Times New Roman"/>
          <w:b w:val="false"/>
          <w:i w:val="false"/>
          <w:color w:val="000000"/>
          <w:sz w:val="28"/>
        </w:rPr>
        <w:t>
      1) резиденттер:</w:t>
      </w:r>
    </w:p>
    <w:bookmarkEnd w:id="228"/>
    <w:bookmarkStart w:name="z239" w:id="229"/>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bookmarkEnd w:id="229"/>
    <w:bookmarkStart w:name="z240" w:id="230"/>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bookmarkEnd w:id="230"/>
    <w:bookmarkStart w:name="z241" w:id="231"/>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bookmarkEnd w:id="231"/>
    <w:bookmarkStart w:name="z242" w:id="232"/>
    <w:p>
      <w:pPr>
        <w:spacing w:after="0"/>
        <w:ind w:left="0"/>
        <w:jc w:val="both"/>
      </w:pPr>
      <w:r>
        <w:rPr>
          <w:rFonts w:ascii="Times New Roman"/>
          <w:b w:val="false"/>
          <w:i w:val="false"/>
          <w:color w:val="000000"/>
          <w:sz w:val="28"/>
        </w:rPr>
        <w:t xml:space="preserve">
      осы тармақтың осы тармақшасының үшінші абзацында және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 көрсетілген заңды тұлғалардың Қазақстан Республикасының аумағындағы филиалдары және өкілдіктері;</w:t>
      </w:r>
    </w:p>
    <w:bookmarkEnd w:id="232"/>
    <w:bookmarkStart w:name="z243" w:id="233"/>
    <w:p>
      <w:pPr>
        <w:spacing w:after="0"/>
        <w:ind w:left="0"/>
        <w:jc w:val="both"/>
      </w:pPr>
      <w:r>
        <w:rPr>
          <w:rFonts w:ascii="Times New Roman"/>
          <w:b w:val="false"/>
          <w:i w:val="false"/>
          <w:color w:val="000000"/>
          <w:sz w:val="28"/>
        </w:rPr>
        <w:t>
      2) резидент еместер:</w:t>
      </w:r>
    </w:p>
    <w:bookmarkEnd w:id="233"/>
    <w:bookmarkStart w:name="z244" w:id="234"/>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bookmarkEnd w:id="234"/>
    <w:bookmarkStart w:name="z245" w:id="235"/>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bookmarkEnd w:id="235"/>
    <w:bookmarkStart w:name="z246" w:id="236"/>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bookmarkEnd w:id="236"/>
    <w:bookmarkStart w:name="z247" w:id="237"/>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End w:id="237"/>
    <w:bookmarkStart w:name="z248" w:id="238"/>
    <w:p>
      <w:pPr>
        <w:spacing w:after="0"/>
        <w:ind w:left="0"/>
        <w:jc w:val="both"/>
      </w:pPr>
      <w:r>
        <w:rPr>
          <w:rFonts w:ascii="Times New Roman"/>
          <w:b w:val="false"/>
          <w:i w:val="false"/>
          <w:color w:val="000000"/>
          <w:sz w:val="28"/>
        </w:rPr>
        <w:t>
      3) резидент еместерді тікелей сақтандыру – сақтандыру шарты бойынша сақтандыру тәуекелдерін қабылдаумен байланысты туындайтын қызмет және онымен байланысты қатынастар;</w:t>
      </w:r>
    </w:p>
    <w:bookmarkEnd w:id="238"/>
    <w:bookmarkStart w:name="z249" w:id="239"/>
    <w:p>
      <w:pPr>
        <w:spacing w:after="0"/>
        <w:ind w:left="0"/>
        <w:jc w:val="both"/>
      </w:pPr>
      <w:r>
        <w:rPr>
          <w:rFonts w:ascii="Times New Roman"/>
          <w:b w:val="false"/>
          <w:i w:val="false"/>
          <w:color w:val="000000"/>
          <w:sz w:val="28"/>
        </w:rPr>
        <w:t>
      4) резидент еместерді қайта сақтандыру (кіріс қайта сақтандыруы) – жасалған қайта сақтандыру шартына сәйкес сақтандыру тәуекелдерінің бөлігін қабылдаумен байланысты туындайтын қызмет және онымен байланысты қатынастар;</w:t>
      </w:r>
    </w:p>
    <w:bookmarkEnd w:id="239"/>
    <w:bookmarkStart w:name="z250" w:id="240"/>
    <w:p>
      <w:pPr>
        <w:spacing w:after="0"/>
        <w:ind w:left="0"/>
        <w:jc w:val="both"/>
      </w:pPr>
      <w:r>
        <w:rPr>
          <w:rFonts w:ascii="Times New Roman"/>
          <w:b w:val="false"/>
          <w:i w:val="false"/>
          <w:color w:val="000000"/>
          <w:sz w:val="28"/>
        </w:rPr>
        <w:t>
      5) резидент еместердің қайта сақтандыруы (шығыс қайта сақтандыруы) – жасалған қайта сақтандыру шартына сәйкес сақтандыру тәуекелдерінің бөлігін қайта сақтандыруға берумен байланысты туындайтын қызмет және онымен байланысты қатынастар;</w:t>
      </w:r>
    </w:p>
    <w:bookmarkEnd w:id="240"/>
    <w:bookmarkStart w:name="z251" w:id="241"/>
    <w:p>
      <w:pPr>
        <w:spacing w:after="0"/>
        <w:ind w:left="0"/>
        <w:jc w:val="both"/>
      </w:pPr>
      <w:r>
        <w:rPr>
          <w:rFonts w:ascii="Times New Roman"/>
          <w:b w:val="false"/>
          <w:i w:val="false"/>
          <w:color w:val="000000"/>
          <w:sz w:val="28"/>
        </w:rPr>
        <w:t>
      6) ірі сақтандыру төлемдері – бөлек жасалған сақтандыру (қайта сақтандыру) шарты бойынша сақтандыру (қайта сақтандыру) ұйымы активтері сомасының 25 пайызынан асатын, сақтандыру резервтеріндегі қайта сақтандырушының үлесі болып табылатын активтерді шегергендегі төлемдер.</w:t>
      </w:r>
    </w:p>
    <w:bookmarkEnd w:id="241"/>
    <w:bookmarkStart w:name="z252" w:id="242"/>
    <w:p>
      <w:pPr>
        <w:spacing w:after="0"/>
        <w:ind w:left="0"/>
        <w:jc w:val="both"/>
      </w:pPr>
      <w:r>
        <w:rPr>
          <w:rFonts w:ascii="Times New Roman"/>
          <w:b w:val="false"/>
          <w:i w:val="false"/>
          <w:color w:val="000000"/>
          <w:sz w:val="28"/>
        </w:rPr>
        <w:t>
      3. Осы статистикалық нысанда сұратылатын ақпарат Қазақстан Республикасы сыртқы секторының статистикасын қалыптастыруға арналған. Осы статистикалық нысан бойынша сақтандыру (қайта сақтандыру) қызметі саласындағы төлем балансының операцияларына жататын ақпарат, сондай-ақ елдің халықаралық инвестициялық позициясы және сыртқы борышы үшін сақтандыру (қайта сақтандыру) ұйымдарының резервтері бойынша қалдықтар жинақталады.</w:t>
      </w:r>
    </w:p>
    <w:bookmarkEnd w:id="242"/>
    <w:bookmarkStart w:name="z253" w:id="243"/>
    <w:p>
      <w:pPr>
        <w:spacing w:after="0"/>
        <w:ind w:left="0"/>
        <w:jc w:val="both"/>
      </w:pPr>
      <w:r>
        <w:rPr>
          <w:rFonts w:ascii="Times New Roman"/>
          <w:b w:val="false"/>
          <w:i w:val="false"/>
          <w:color w:val="000000"/>
          <w:sz w:val="28"/>
        </w:rPr>
        <w:t>
      4. 4-бөлімде резидент емес сақтандыру - брокеріне немесе резидент емес сақтандыру агентіне алынған қызметтері үшін төленген комиссия көрсетіледі.</w:t>
      </w:r>
    </w:p>
    <w:bookmarkEnd w:id="243"/>
    <w:bookmarkStart w:name="z254" w:id="244"/>
    <w:p>
      <w:pPr>
        <w:spacing w:after="0"/>
        <w:ind w:left="0"/>
        <w:jc w:val="both"/>
      </w:pPr>
      <w:r>
        <w:rPr>
          <w:rFonts w:ascii="Times New Roman"/>
          <w:b w:val="false"/>
          <w:i w:val="false"/>
          <w:color w:val="000000"/>
          <w:sz w:val="28"/>
        </w:rPr>
        <w:t>
      Осындай қызметтерге сақтандыру (қайта сақтандыру) бойынша делдалдық қызмет, консультациялық қызмет, құндық бағалау және шығындарды реттеу қызметтері, құтқару жұмыстарын қамтамасыз ету бойынша әкімшілік қызметтер, сақтандыру төлемдеріне қатысты реттеу және мониторинг жүргізу қызметтері, сақтандыру қызметімен байланысты басқа қосалқы қызметтер жатады.</w:t>
      </w:r>
    </w:p>
    <w:bookmarkEnd w:id="244"/>
    <w:bookmarkStart w:name="z255" w:id="245"/>
    <w:p>
      <w:pPr>
        <w:spacing w:after="0"/>
        <w:ind w:left="0"/>
        <w:jc w:val="both"/>
      </w:pPr>
      <w:r>
        <w:rPr>
          <w:rFonts w:ascii="Times New Roman"/>
          <w:b w:val="false"/>
          <w:i w:val="false"/>
          <w:color w:val="000000"/>
          <w:sz w:val="28"/>
        </w:rPr>
        <w:t>
      5. Барлық сомалар үтірден кейін нақты бір белгіге дейін мың АҚШ долларында көрсетіледі.</w:t>
      </w:r>
    </w:p>
    <w:bookmarkEnd w:id="245"/>
    <w:bookmarkStart w:name="z256" w:id="246"/>
    <w:p>
      <w:pPr>
        <w:spacing w:after="0"/>
        <w:ind w:left="0"/>
        <w:jc w:val="both"/>
      </w:pPr>
      <w:r>
        <w:rPr>
          <w:rFonts w:ascii="Times New Roman"/>
          <w:b w:val="false"/>
          <w:i w:val="false"/>
          <w:color w:val="000000"/>
          <w:sz w:val="28"/>
        </w:rPr>
        <w:t>
      Теңгеде көрсетілген сомалар АҚШ долларына аударылады. Өзге шетел валюталарында көрсетілген сомалар алдымен теңгеге, содан кейін АҚШ долларына аударылады.</w:t>
      </w:r>
    </w:p>
    <w:bookmarkEnd w:id="246"/>
    <w:bookmarkStart w:name="z257" w:id="247"/>
    <w:p>
      <w:pPr>
        <w:spacing w:after="0"/>
        <w:ind w:left="0"/>
        <w:jc w:val="both"/>
      </w:pPr>
      <w:r>
        <w:rPr>
          <w:rFonts w:ascii="Times New Roman"/>
          <w:b w:val="false"/>
          <w:i w:val="false"/>
          <w:color w:val="000000"/>
          <w:sz w:val="28"/>
        </w:rPr>
        <w:t>
      Қазақстан Республикасының заңнамасына сәйкес қаржылық есептілікті қалыптастыру мақсатында, айырбастау үшін валюта айырбастаудың нарықтық бағамы қолданылады. Бұл ретте, операцияларды айырбастау үшін операцияларды жүзеге асыру күніне тиісті бағамдар, кірістер және комиссиялар үшін – есепті кезеңдегі орташа есеппен алынған бағамдар, тоқсанның басындағы және соңындағы қалдықтар үшін – тиісті күннің бағамы қолданылады.</w:t>
      </w:r>
    </w:p>
    <w:bookmarkEnd w:id="247"/>
    <w:bookmarkStart w:name="z258" w:id="248"/>
    <w:p>
      <w:pPr>
        <w:spacing w:after="0"/>
        <w:ind w:left="0"/>
        <w:jc w:val="both"/>
      </w:pPr>
      <w:r>
        <w:rPr>
          <w:rFonts w:ascii="Times New Roman"/>
          <w:b w:val="false"/>
          <w:i w:val="false"/>
          <w:color w:val="000000"/>
          <w:sz w:val="28"/>
        </w:rPr>
        <w:t>
      6. Барлық операциялар әріптес елдер бойынша бөлініп көрсетіледі (сақтанушылар, қайта сақтанушылар, қайта сақтандырушылар, брокерлер, агенттер). Елдердің атауы 1-4-бөлімдердің 2-10-бағандарында көрсетіледі. Егер респонденттің әріптес елдерінің саны нысанның бөлімдеріндегі бағандардың санынан асатын болса, жетпейтін бағандар қосылады.</w:t>
      </w:r>
    </w:p>
    <w:bookmarkEnd w:id="248"/>
    <w:bookmarkStart w:name="z259" w:id="249"/>
    <w:p>
      <w:pPr>
        <w:spacing w:after="0"/>
        <w:ind w:left="0"/>
        <w:jc w:val="both"/>
      </w:pPr>
      <w:r>
        <w:rPr>
          <w:rFonts w:ascii="Times New Roman"/>
          <w:b w:val="false"/>
          <w:i w:val="false"/>
          <w:color w:val="000000"/>
          <w:sz w:val="28"/>
        </w:rPr>
        <w:t>
      7. Есепті кезеңнің басындағы сақтандыру резервтері бойынша қалдықтар олардың өткен кезеңнің соңындағы қалдықтарына тең.</w:t>
      </w:r>
    </w:p>
    <w:bookmarkEnd w:id="249"/>
    <w:bookmarkStart w:name="z260" w:id="250"/>
    <w:p>
      <w:pPr>
        <w:spacing w:after="0"/>
        <w:ind w:left="0"/>
        <w:jc w:val="both"/>
      </w:pPr>
      <w:r>
        <w:rPr>
          <w:rFonts w:ascii="Times New Roman"/>
          <w:b w:val="false"/>
          <w:i w:val="false"/>
          <w:color w:val="000000"/>
          <w:sz w:val="28"/>
        </w:rPr>
        <w:t>
      8. Арифметикалық-логикалық бақылау:</w:t>
      </w:r>
    </w:p>
    <w:bookmarkEnd w:id="250"/>
    <w:bookmarkStart w:name="z261" w:id="251"/>
    <w:p>
      <w:pPr>
        <w:spacing w:after="0"/>
        <w:ind w:left="0"/>
        <w:jc w:val="both"/>
      </w:pPr>
      <w:r>
        <w:rPr>
          <w:rFonts w:ascii="Times New Roman"/>
          <w:b w:val="false"/>
          <w:i w:val="false"/>
          <w:color w:val="000000"/>
          <w:sz w:val="28"/>
        </w:rPr>
        <w:t>
      21520-жол = өткен кезеңдегі есептің 21530-жолы әр баған үшін</w:t>
      </w:r>
    </w:p>
    <w:bookmarkEnd w:id="251"/>
    <w:bookmarkStart w:name="z262" w:id="252"/>
    <w:p>
      <w:pPr>
        <w:spacing w:after="0"/>
        <w:ind w:left="0"/>
        <w:jc w:val="both"/>
      </w:pPr>
      <w:r>
        <w:rPr>
          <w:rFonts w:ascii="Times New Roman"/>
          <w:b w:val="false"/>
          <w:i w:val="false"/>
          <w:color w:val="000000"/>
          <w:sz w:val="28"/>
        </w:rPr>
        <w:t>
      21620-жол = өткен кезеңдегі есептің 21630-жолы әр баған үшін</w:t>
      </w:r>
    </w:p>
    <w:bookmarkEnd w:id="252"/>
    <w:bookmarkStart w:name="z263" w:id="253"/>
    <w:p>
      <w:pPr>
        <w:spacing w:after="0"/>
        <w:ind w:left="0"/>
        <w:jc w:val="both"/>
      </w:pPr>
      <w:r>
        <w:rPr>
          <w:rFonts w:ascii="Times New Roman"/>
          <w:b w:val="false"/>
          <w:i w:val="false"/>
          <w:color w:val="000000"/>
          <w:sz w:val="28"/>
        </w:rPr>
        <w:t>
      21720-жол = өткен кезеңдегі есептің 21730-жолы әр баған үшін</w:t>
      </w:r>
    </w:p>
    <w:bookmarkEnd w:id="253"/>
    <w:bookmarkStart w:name="z264" w:id="254"/>
    <w:p>
      <w:pPr>
        <w:spacing w:after="0"/>
        <w:ind w:left="0"/>
        <w:jc w:val="both"/>
      </w:pPr>
      <w:r>
        <w:rPr>
          <w:rFonts w:ascii="Times New Roman"/>
          <w:b w:val="false"/>
          <w:i w:val="false"/>
          <w:color w:val="000000"/>
          <w:sz w:val="28"/>
        </w:rPr>
        <w:t>
      22520-жол = өткен кезеңдегі есептің 22530-жолы әр баған үшін</w:t>
      </w:r>
    </w:p>
    <w:bookmarkEnd w:id="254"/>
    <w:bookmarkStart w:name="z265" w:id="255"/>
    <w:p>
      <w:pPr>
        <w:spacing w:after="0"/>
        <w:ind w:left="0"/>
        <w:jc w:val="both"/>
      </w:pPr>
      <w:r>
        <w:rPr>
          <w:rFonts w:ascii="Times New Roman"/>
          <w:b w:val="false"/>
          <w:i w:val="false"/>
          <w:color w:val="000000"/>
          <w:sz w:val="28"/>
        </w:rPr>
        <w:t>
      22620-жол = өткен кезеңдегі есептің 22630-жолы әр баған үшін</w:t>
      </w:r>
    </w:p>
    <w:bookmarkEnd w:id="255"/>
    <w:bookmarkStart w:name="z266" w:id="256"/>
    <w:p>
      <w:pPr>
        <w:spacing w:after="0"/>
        <w:ind w:left="0"/>
        <w:jc w:val="both"/>
      </w:pPr>
      <w:r>
        <w:rPr>
          <w:rFonts w:ascii="Times New Roman"/>
          <w:b w:val="false"/>
          <w:i w:val="false"/>
          <w:color w:val="000000"/>
          <w:sz w:val="28"/>
        </w:rPr>
        <w:t>
      22720-жол = өткен кезеңдегі есептің 22730-жолы әр баған үшін</w:t>
      </w:r>
    </w:p>
    <w:bookmarkEnd w:id="256"/>
    <w:bookmarkStart w:name="z267" w:id="257"/>
    <w:p>
      <w:pPr>
        <w:spacing w:after="0"/>
        <w:ind w:left="0"/>
        <w:jc w:val="both"/>
      </w:pPr>
      <w:r>
        <w:rPr>
          <w:rFonts w:ascii="Times New Roman"/>
          <w:b w:val="false"/>
          <w:i w:val="false"/>
          <w:color w:val="000000"/>
          <w:sz w:val="28"/>
        </w:rPr>
        <w:t>
      22400-жол = 22440-жол + 22450-жол әр баған үшін</w:t>
      </w:r>
    </w:p>
    <w:bookmarkEnd w:id="257"/>
    <w:bookmarkStart w:name="z268" w:id="258"/>
    <w:p>
      <w:pPr>
        <w:spacing w:after="0"/>
        <w:ind w:left="0"/>
        <w:jc w:val="both"/>
      </w:pPr>
      <w:r>
        <w:rPr>
          <w:rFonts w:ascii="Times New Roman"/>
          <w:b w:val="false"/>
          <w:i w:val="false"/>
          <w:color w:val="000000"/>
          <w:sz w:val="28"/>
        </w:rPr>
        <w:t>
      23400-жол = 23440-жол + 23450-жол әр баған үшін.</w:t>
      </w:r>
    </w:p>
    <w:bookmarkEnd w:id="2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