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58e1" w14:textId="4295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жүк-багажды, жүктерді тасымалдау туралы және тасымалдау кезінде жылжымалы құрамды пайдалану туралы есептілікті есепке алуды жүргізу мен беру қағидаларын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11 желтоқсандағы № 870 Бұйрығы. Қазақстан Республикасының Әділет министрлігінде 2013 жылы 17 қаңтарда № 8281 тіркелді.</w:t>
      </w:r>
    </w:p>
    <w:p>
      <w:pPr>
        <w:spacing w:after="0"/>
        <w:ind w:left="0"/>
        <w:jc w:val="both"/>
      </w:pPr>
      <w:bookmarkStart w:name="z1" w:id="0"/>
      <w:r>
        <w:rPr>
          <w:rFonts w:ascii="Times New Roman"/>
          <w:b w:val="false"/>
          <w:i w:val="false"/>
          <w:color w:val="000000"/>
          <w:sz w:val="28"/>
        </w:rPr>
        <w:t xml:space="preserve">
      "Темір жол көлігі туралы" 2001 жылғы 8 желтоқсандағы Қазақстан Республикасы Заңының 14-бабының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Жолаушыларды, багажды, жүк-багажды, жүктерді тасымалдау туралы және тасымалдау кезінде жылжымалы құрамды пайдалану туралы есептілікті есепке алуды жүргізу мен беру бекіту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бұйрықтың бұқаралық ақпарат құралдарында, оның ішінде Қазақстан Республикасы Көлік және коммуникация министрлігінің интернет ресурсында кейіннен ресми жариялануын және оның МОИП-да орналасуын қамтамасыз етсін.</w:t>
      </w:r>
    </w:p>
    <w:bookmarkEnd w:id="4"/>
    <w:bookmarkStart w:name="z8" w:id="5"/>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Р.В. Склярға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2012 жылғы 11 желтоқсандағы</w:t>
            </w:r>
            <w:r>
              <w:br/>
            </w:r>
            <w:r>
              <w:rPr>
                <w:rFonts w:ascii="Times New Roman"/>
                <w:b w:val="false"/>
                <w:i w:val="false"/>
                <w:color w:val="000000"/>
                <w:sz w:val="20"/>
              </w:rPr>
              <w:t>№ 870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Жолаушыларды, багажды, жүк-багажды, жүктерді тасымалдау туралы</w:t>
      </w:r>
      <w:r>
        <w:br/>
      </w:r>
      <w:r>
        <w:rPr>
          <w:rFonts w:ascii="Times New Roman"/>
          <w:b/>
          <w:i w:val="false"/>
          <w:color w:val="000000"/>
        </w:rPr>
        <w:t>және тасымалдау кезінде жылжымалы құрамды пайдалану туралы</w:t>
      </w:r>
      <w:r>
        <w:br/>
      </w:r>
      <w:r>
        <w:rPr>
          <w:rFonts w:ascii="Times New Roman"/>
          <w:b/>
          <w:i w:val="false"/>
          <w:color w:val="000000"/>
        </w:rPr>
        <w:t>есептілікті есепке алуды жүргізу мен беру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05.11.2019 </w:t>
      </w:r>
      <w:r>
        <w:rPr>
          <w:rFonts w:ascii="Times New Roman"/>
          <w:b w:val="false"/>
          <w:i w:val="false"/>
          <w:color w:val="ff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9"/>
    <w:p>
      <w:pPr>
        <w:spacing w:after="0"/>
        <w:ind w:left="0"/>
        <w:jc w:val="both"/>
      </w:pPr>
      <w:r>
        <w:rPr>
          <w:rFonts w:ascii="Times New Roman"/>
          <w:b w:val="false"/>
          <w:i w:val="false"/>
          <w:color w:val="000000"/>
          <w:sz w:val="28"/>
        </w:rPr>
        <w:t xml:space="preserve">
      1. Осы Жолаушыларды, багажды, жүк-багажды, жүктерді тасымалдау туралы және тасымалдау кезінде жылжымалы құрамды пайдалану туралы есептілікті есепке алуды жүргізу мен беру қағидасы (бұдан әрі – Қағида) "Темір жол көлігі туралы" 2001 жылғы 8 желтоқсандағы Қазақстан Республикасы Заңының 14-бабы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әзірленді.</w:t>
      </w:r>
    </w:p>
    <w:bookmarkEnd w:id="9"/>
    <w:bookmarkStart w:name="z14" w:id="10"/>
    <w:p>
      <w:pPr>
        <w:spacing w:after="0"/>
        <w:ind w:left="0"/>
        <w:jc w:val="both"/>
      </w:pPr>
      <w:r>
        <w:rPr>
          <w:rFonts w:ascii="Times New Roman"/>
          <w:b w:val="false"/>
          <w:i w:val="false"/>
          <w:color w:val="000000"/>
          <w:sz w:val="28"/>
        </w:rPr>
        <w:t>
      2. Осы Қағидада мынадай ұғымдар пайдаланылады:</w:t>
      </w:r>
    </w:p>
    <w:bookmarkEnd w:id="10"/>
    <w:bookmarkStart w:name="z15" w:id="11"/>
    <w:p>
      <w:pPr>
        <w:spacing w:after="0"/>
        <w:ind w:left="0"/>
        <w:jc w:val="both"/>
      </w:pPr>
      <w:r>
        <w:rPr>
          <w:rFonts w:ascii="Times New Roman"/>
          <w:b w:val="false"/>
          <w:i w:val="false"/>
          <w:color w:val="000000"/>
          <w:sz w:val="28"/>
        </w:rPr>
        <w:t>
      1) автоматтандырылған жүйе – кәсіпорынның өндірістік қызметін жүзеге асыру шеңберінде технологиялық процестерді басқаруға арналған тағайындалған аппараттық және бағдарламалық құралдар кешені;</w:t>
      </w:r>
    </w:p>
    <w:bookmarkEnd w:id="11"/>
    <w:bookmarkStart w:name="z16" w:id="12"/>
    <w:p>
      <w:pPr>
        <w:spacing w:after="0"/>
        <w:ind w:left="0"/>
        <w:jc w:val="both"/>
      </w:pPr>
      <w:r>
        <w:rPr>
          <w:rFonts w:ascii="Times New Roman"/>
          <w:b w:val="false"/>
          <w:i w:val="false"/>
          <w:color w:val="000000"/>
          <w:sz w:val="28"/>
        </w:rPr>
        <w:t>
      2) бастапқы деректер – есептілікті қалыптастыру кезінде пайдаланылатын бастапқы есепке алу құжаттарының деректері;</w:t>
      </w:r>
    </w:p>
    <w:bookmarkEnd w:id="12"/>
    <w:bookmarkStart w:name="z17" w:id="13"/>
    <w:p>
      <w:pPr>
        <w:spacing w:after="0"/>
        <w:ind w:left="0"/>
        <w:jc w:val="both"/>
      </w:pPr>
      <w:r>
        <w:rPr>
          <w:rFonts w:ascii="Times New Roman"/>
          <w:b w:val="false"/>
          <w:i w:val="false"/>
          <w:color w:val="000000"/>
          <w:sz w:val="28"/>
        </w:rPr>
        <w:t>
      3) "Жол ведомосын ықпалдастырып өңдеу" бірыңғай кешені (бұдан әрі – ЖТЫӨ БК) – жүк жөнелтілімін тасымалдау маршруты бойынша жол жұмысының көлемі есептелетін және соған сәйкес тасымалдау бойынша кіріс үлесі анықталатын жол ведомосын өңдеу үшін жұмыс істейтін автоматтандырылған жүйе;</w:t>
      </w:r>
    </w:p>
    <w:bookmarkEnd w:id="13"/>
    <w:bookmarkStart w:name="z18" w:id="14"/>
    <w:p>
      <w:pPr>
        <w:spacing w:after="0"/>
        <w:ind w:left="0"/>
        <w:jc w:val="both"/>
      </w:pPr>
      <w:r>
        <w:rPr>
          <w:rFonts w:ascii="Times New Roman"/>
          <w:b w:val="false"/>
          <w:i w:val="false"/>
          <w:color w:val="000000"/>
          <w:sz w:val="28"/>
        </w:rPr>
        <w:t>
      4) жол жүру құжаты (билет) - жолаушыларды, багажды, жүк-багажды темір жол көлігімен тасымалдау шартын жасасқан кезде ресімделетін тасымалдау құжаты;</w:t>
      </w:r>
    </w:p>
    <w:bookmarkEnd w:id="14"/>
    <w:bookmarkStart w:name="z19" w:id="15"/>
    <w:p>
      <w:pPr>
        <w:spacing w:after="0"/>
        <w:ind w:left="0"/>
        <w:jc w:val="both"/>
      </w:pPr>
      <w:r>
        <w:rPr>
          <w:rFonts w:ascii="Times New Roman"/>
          <w:b w:val="false"/>
          <w:i w:val="false"/>
          <w:color w:val="000000"/>
          <w:sz w:val="28"/>
        </w:rPr>
        <w:t xml:space="preserve">
      5) жолаушыларды, багажды, жүк-багажды, жүктерді тасымалдау туралы бастапқы есепке алу құжаты (бұдан әрі - бастапқы есепке алу құжаты) – бастапқы мәліметтер кіретін, статистикалық деректерді есепке алу үшін пайдаланылатын құжат, сондай-ақ Қағиданың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аталған құжаттар;</w:t>
      </w:r>
    </w:p>
    <w:bookmarkEnd w:id="15"/>
    <w:bookmarkStart w:name="z20" w:id="16"/>
    <w:p>
      <w:pPr>
        <w:spacing w:after="0"/>
        <w:ind w:left="0"/>
        <w:jc w:val="both"/>
      </w:pPr>
      <w:r>
        <w:rPr>
          <w:rFonts w:ascii="Times New Roman"/>
          <w:b w:val="false"/>
          <w:i w:val="false"/>
          <w:color w:val="000000"/>
          <w:sz w:val="28"/>
        </w:rPr>
        <w:t>
      6) "Машинист маршрутын ықпалдастырып өңдеу" автоматтандырылған жүйесі (бұдан әрі – ММЫӨ АЖ) - машинист маршруты құжаттарының ақпаратын жедел өңдеу және шығатын ақпараттың толық тізбесін қалыптастыру міндетін шешуге арналған автоматтандырылған жүйе;</w:t>
      </w:r>
    </w:p>
    <w:bookmarkEnd w:id="16"/>
    <w:bookmarkStart w:name="z21" w:id="17"/>
    <w:p>
      <w:pPr>
        <w:spacing w:after="0"/>
        <w:ind w:left="0"/>
        <w:jc w:val="both"/>
      </w:pPr>
      <w:r>
        <w:rPr>
          <w:rFonts w:ascii="Times New Roman"/>
          <w:b w:val="false"/>
          <w:i w:val="false"/>
          <w:color w:val="000000"/>
          <w:sz w:val="28"/>
        </w:rPr>
        <w:t>
      7) "Тасымалдарды жедел басқару" автоматтандырылған жүйесі (бұдан әрі – ТЖБАЖ) – тасымалдау процесі туралы ақпаратты автоматтандырып дайындау және ұсыну үшін арналған автоматтандырылған жүйе;</w:t>
      </w:r>
    </w:p>
    <w:bookmarkEnd w:id="17"/>
    <w:bookmarkStart w:name="z22" w:id="18"/>
    <w:p>
      <w:pPr>
        <w:spacing w:after="0"/>
        <w:ind w:left="0"/>
        <w:jc w:val="both"/>
      </w:pPr>
      <w:r>
        <w:rPr>
          <w:rFonts w:ascii="Times New Roman"/>
          <w:b w:val="false"/>
          <w:i w:val="false"/>
          <w:color w:val="000000"/>
          <w:sz w:val="28"/>
        </w:rPr>
        <w:t>
      8) Ұлттық жолаушылар тасымалдаушы – жолаушыларды, багажды, жүк-багажын, пошта жөнелтілімдерін тасымалдау бойынша қызметтер көрсететін, бүкіл магистральдық теміржол желісінде поездарды қалыптастыру жоспарын іске асыруды, оның ішінде арнайы және әскери тасымалдаулар бойынша қамтамасыз ететін Қазақстан Республикасының Үкіметі айқындайтын заңды тұлға; </w:t>
      </w:r>
    </w:p>
    <w:bookmarkEnd w:id="18"/>
    <w:p>
      <w:pPr>
        <w:spacing w:after="0"/>
        <w:ind w:left="0"/>
        <w:jc w:val="both"/>
      </w:pPr>
      <w:r>
        <w:rPr>
          <w:rFonts w:ascii="Times New Roman"/>
          <w:b w:val="false"/>
          <w:i w:val="false"/>
          <w:color w:val="000000"/>
          <w:sz w:val="28"/>
        </w:rPr>
        <w:t>
      9) Ұлттық теміржол компаниясы – Қазақстан Республикасы Үкіметінің шешімі бойынша құрылған, акцияларының бақылау пакеті ұлттық басқарушы холдингке тиесілі, дамудың жалпы бағыттарын айқындайтын және теміржол көлігі саласында қызметін жүзеге асыратын Ұлттық инфрақұрылым операторы, ұлттық тасымалдаушылар және өзге де үлестес заңды тұлғалар қызметінің бағыттарын үйлестіруді қамтамасыз ететін акционерлік қоғам;</w:t>
      </w:r>
    </w:p>
    <w:p>
      <w:pPr>
        <w:spacing w:after="0"/>
        <w:ind w:left="0"/>
        <w:jc w:val="both"/>
      </w:pPr>
      <w:r>
        <w:rPr>
          <w:rFonts w:ascii="Times New Roman"/>
          <w:b w:val="false"/>
          <w:i w:val="false"/>
          <w:color w:val="000000"/>
          <w:sz w:val="28"/>
        </w:rPr>
        <w:t>
      10. Ұлттық жүк тасымалдаушы – жүктерді тасымалдау бойынша қызметтер көрсететін, оның ішінде арнайы және әскери тасымалдауларды орындайтын, бүкіл магистральдық теміржол желісінде поездарды қалыптастыру жоспарын іске асыруды қамтамасыз ететін Қазақстан Республикасының Үкіметі айқындайтын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өзгеріс енгізілді – ҚР Инвестициялар және даму министрінің 30.06.2017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3. Осы Қағида:</w:t>
      </w:r>
    </w:p>
    <w:bookmarkEnd w:id="19"/>
    <w:bookmarkStart w:name="z26" w:id="20"/>
    <w:p>
      <w:pPr>
        <w:spacing w:after="0"/>
        <w:ind w:left="0"/>
        <w:jc w:val="both"/>
      </w:pPr>
      <w:r>
        <w:rPr>
          <w:rFonts w:ascii="Times New Roman"/>
          <w:b w:val="false"/>
          <w:i w:val="false"/>
          <w:color w:val="000000"/>
          <w:sz w:val="28"/>
        </w:rPr>
        <w:t>
      1) Ұлттық жолаушылар тасымалдаушының, Ұлттық жүк тасымалдаушының, тасымалдаушының, вагондар (контейнерлер) операторының жолаушыларды, багажды, жүк-багажды, жүктерді тасымалдау көрсеткіштері туралы;</w:t>
      </w:r>
    </w:p>
    <w:bookmarkEnd w:id="20"/>
    <w:p>
      <w:pPr>
        <w:spacing w:after="0"/>
        <w:ind w:left="0"/>
        <w:jc w:val="both"/>
      </w:pPr>
      <w:r>
        <w:rPr>
          <w:rFonts w:ascii="Times New Roman"/>
          <w:b w:val="false"/>
          <w:i w:val="false"/>
          <w:color w:val="000000"/>
          <w:sz w:val="28"/>
        </w:rPr>
        <w:t>
      2) локомотивтік тартқыш операторының, Ұлттық жолаушылар тасымалдаушының, Ұлттық жүк тасымалдаушының, тасымалдаушының, вагондар (контейнерлер) операторының тасымалдау кезінде жылжымалы құрамды пайдалану көрсеткіштері туралы есепті жүргізу және есептілікті ұсыну тәртібін белгілейді.</w:t>
      </w:r>
    </w:p>
    <w:bookmarkStart w:name="z28" w:id="21"/>
    <w:p>
      <w:pPr>
        <w:spacing w:after="0"/>
        <w:ind w:left="0"/>
        <w:jc w:val="both"/>
      </w:pPr>
      <w:r>
        <w:rPr>
          <w:rFonts w:ascii="Times New Roman"/>
          <w:b w:val="false"/>
          <w:i w:val="false"/>
          <w:color w:val="000000"/>
          <w:sz w:val="28"/>
        </w:rPr>
        <w:t>
      Тасымалдау кезінде жылжымалы құрамды пайдалану көрсеткіштерін есепке алу, жолаушылар, багаж, жүк-багаж, жүк тасымалдау көрсеткіштерін есепке алу бастапқы есепке алу құжаттарын толтыру және бастапқы деректерді Ұлттық темір жол компаниясының автоматтандырылған жүйелеріне ұсыну арқылы жүргізіледі.</w:t>
      </w:r>
    </w:p>
    <w:bookmarkEnd w:id="21"/>
    <w:bookmarkStart w:name="z29" w:id="22"/>
    <w:p>
      <w:pPr>
        <w:spacing w:after="0"/>
        <w:ind w:left="0"/>
        <w:jc w:val="both"/>
      </w:pPr>
      <w:r>
        <w:rPr>
          <w:rFonts w:ascii="Times New Roman"/>
          <w:b w:val="false"/>
          <w:i w:val="false"/>
          <w:color w:val="000000"/>
          <w:sz w:val="28"/>
        </w:rPr>
        <w:t>
      Темір жол көлігінде бірыңғай есепке алу-есеп беру уақыты қолданылады. Халықаралық қатынастағы есепке алу-есеп беру уақыты Қазақстан Республикасының халықаралық шарттарында белгіленеді.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30.06.2017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Ұлттық темір жол компаниясы ұсынылған бастапқы деректердің негізінде жолаушыларды, багажды, жүк-багажды, жүктерді тасымалдау және тасымалдау кезінде жылжымалы құрамды пайдалану көрсеткіштері туралы есептілікті қалыптастырып, соның негізінде темір жол көлігі саласындағы уәкілетті органға және Қазақстан Республикасының басқа мемлекеттік органдарына, Ұлттық әл-ауқат қорына және Ұлттық темір жол компаниясы мүшесі болып табылатын халықаралық ұйымдарға есептілік нысандары мен анықтамалық ақпарат түрінде деректер береді.</w:t>
      </w:r>
    </w:p>
    <w:bookmarkStart w:name="z31" w:id="23"/>
    <w:p>
      <w:pPr>
        <w:spacing w:after="0"/>
        <w:ind w:left="0"/>
        <w:jc w:val="left"/>
      </w:pPr>
      <w:r>
        <w:rPr>
          <w:rFonts w:ascii="Times New Roman"/>
          <w:b/>
          <w:i w:val="false"/>
          <w:color w:val="000000"/>
        </w:rPr>
        <w:t xml:space="preserve"> 2-тарау. Жолаушыларды, багажды, жүк-багажды, жүктерді тасымалдау және тасымалдау кезінде жылжымалы құрамды пайдалану көрсеткіштерін есепке алуды жүргізу тәртібі</w:t>
      </w:r>
    </w:p>
    <w:bookmarkEnd w:id="23"/>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05.11.2019 </w:t>
      </w:r>
      <w:r>
        <w:rPr>
          <w:rFonts w:ascii="Times New Roman"/>
          <w:b w:val="false"/>
          <w:i w:val="false"/>
          <w:color w:val="ff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 w:id="24"/>
    <w:p>
      <w:pPr>
        <w:spacing w:after="0"/>
        <w:ind w:left="0"/>
        <w:jc w:val="both"/>
      </w:pPr>
      <w:r>
        <w:rPr>
          <w:rFonts w:ascii="Times New Roman"/>
          <w:b w:val="false"/>
          <w:i w:val="false"/>
          <w:color w:val="000000"/>
          <w:sz w:val="28"/>
        </w:rPr>
        <w:t>
      5. Жолаушыларды, багажды және жүк-багажды тасымалдау туралы көрсеткіштерді есепке алуды жүргізу үшін бастапқы есепке алу құжаттары:</w:t>
      </w:r>
    </w:p>
    <w:bookmarkEnd w:id="24"/>
    <w:bookmarkStart w:name="z33" w:id="25"/>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жол жүру құжаты (билет);</w:t>
      </w:r>
    </w:p>
    <w:bookmarkEnd w:id="25"/>
    <w:bookmarkStart w:name="z34" w:id="26"/>
    <w:p>
      <w:pPr>
        <w:spacing w:after="0"/>
        <w:ind w:left="0"/>
        <w:jc w:val="both"/>
      </w:pPr>
      <w:r>
        <w:rPr>
          <w:rFonts w:ascii="Times New Roman"/>
          <w:b w:val="false"/>
          <w:i w:val="false"/>
          <w:color w:val="000000"/>
          <w:sz w:val="28"/>
        </w:rPr>
        <w:t xml:space="preserve">
      2)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ЛУ-12 нысанды багаж квитанциясы;</w:t>
      </w:r>
    </w:p>
    <w:bookmarkEnd w:id="26"/>
    <w:bookmarkStart w:name="z35" w:id="27"/>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ЛУ-12п нысанды почта вагонының жол жүрісі квитанциясы;</w:t>
      </w:r>
    </w:p>
    <w:bookmarkEnd w:id="27"/>
    <w:bookmarkStart w:name="z36" w:id="28"/>
    <w:p>
      <w:pPr>
        <w:spacing w:after="0"/>
        <w:ind w:left="0"/>
        <w:jc w:val="both"/>
      </w:pPr>
      <w:r>
        <w:rPr>
          <w:rFonts w:ascii="Times New Roman"/>
          <w:b w:val="false"/>
          <w:i w:val="false"/>
          <w:color w:val="000000"/>
          <w:sz w:val="28"/>
        </w:rPr>
        <w:t xml:space="preserve">
      4)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ЛУ-12б нысанды жүк-багаж квитанциясы болып табылады.</w:t>
      </w:r>
    </w:p>
    <w:bookmarkEnd w:id="28"/>
    <w:bookmarkStart w:name="z37" w:id="29"/>
    <w:p>
      <w:pPr>
        <w:spacing w:after="0"/>
        <w:ind w:left="0"/>
        <w:jc w:val="both"/>
      </w:pPr>
      <w:r>
        <w:rPr>
          <w:rFonts w:ascii="Times New Roman"/>
          <w:b w:val="false"/>
          <w:i w:val="false"/>
          <w:color w:val="000000"/>
          <w:sz w:val="28"/>
        </w:rPr>
        <w:t>
      Жолаушылар, багаж, жүк-багаж тасымалдау көрсеткіштері туралы бастапқы деректер Ұлттық темір жол компаниясының АБЖ-на толтырылған ЛУ-12, ЛУ-12п, ЛУ-12б нысандарындағы бастапқы есепке алу құжаттарының деректері негізінде ұсынылады.</w:t>
      </w:r>
    </w:p>
    <w:bookmarkEnd w:id="29"/>
    <w:bookmarkStart w:name="z38" w:id="30"/>
    <w:p>
      <w:pPr>
        <w:spacing w:after="0"/>
        <w:ind w:left="0"/>
        <w:jc w:val="both"/>
      </w:pPr>
      <w:r>
        <w:rPr>
          <w:rFonts w:ascii="Times New Roman"/>
          <w:b w:val="false"/>
          <w:i w:val="false"/>
          <w:color w:val="000000"/>
          <w:sz w:val="28"/>
        </w:rPr>
        <w:t>
      Жолаушылар, багаж, жүк-багаж тасымалдау көрсеткіштері туралы бастапқы деректер Ұлттық темір жол компаниясының АБЖ-на ұсыну нақты уақыт режимінде автоматтандырылған тәсілмен, сондай-ақ тәулік сайын есеп берілетін уақыт аяқталған соң 2 сағат өткенде автоматтандырылмаған тәсілмен жүзеге асырылады.</w:t>
      </w:r>
    </w:p>
    <w:bookmarkEnd w:id="30"/>
    <w:bookmarkStart w:name="z39" w:id="31"/>
    <w:p>
      <w:pPr>
        <w:spacing w:after="0"/>
        <w:ind w:left="0"/>
        <w:jc w:val="both"/>
      </w:pPr>
      <w:r>
        <w:rPr>
          <w:rFonts w:ascii="Times New Roman"/>
          <w:b w:val="false"/>
          <w:i w:val="false"/>
          <w:color w:val="000000"/>
          <w:sz w:val="28"/>
        </w:rPr>
        <w:t>
      Жолаушыларды, багажды, жүк-багажын тасымалдау көрсеткіштерін есепке алған кезде есеп беру уақыты Нұр-Сұлтан уақыты бойынша 00 сағат 00 минут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Индустрия және инфрақұрылымдық даму министрінің 05.11.2019 </w:t>
      </w:r>
      <w:r>
        <w:rPr>
          <w:rFonts w:ascii="Times New Roman"/>
          <w:b w:val="false"/>
          <w:i w:val="false"/>
          <w:color w:val="00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6. Жүктерді тасымалдау туралы көрсеткіштерді есепке алуды жүргізу үшін бастапқы есепке алу құжаттары:</w:t>
      </w:r>
    </w:p>
    <w:bookmarkEnd w:id="32"/>
    <w:bookmarkStart w:name="z41" w:id="33"/>
    <w:p>
      <w:pPr>
        <w:spacing w:after="0"/>
        <w:ind w:left="0"/>
        <w:jc w:val="both"/>
      </w:pPr>
      <w:r>
        <w:rPr>
          <w:rFonts w:ascii="Times New Roman"/>
          <w:b w:val="false"/>
          <w:i w:val="false"/>
          <w:color w:val="000000"/>
          <w:sz w:val="28"/>
        </w:rPr>
        <w:t xml:space="preserve">
      1) "Жолаушыларды, багажды, жүктерді, жүк-багажды және почта жөнелтілімдерін тасымалдау қағидаларын бекіту туралы" Қазақстан Республикасы Инвестициялар және даму министрінің 2015 жылғы 30 сәуірдегі № 545 бұйрығымен бекітілген нысан бойынша Теміржол көлігімен жүк тасымалдау қағидаларының </w:t>
      </w:r>
      <w:r>
        <w:rPr>
          <w:rFonts w:ascii="Times New Roman"/>
          <w:b w:val="false"/>
          <w:i w:val="false"/>
          <w:color w:val="000000"/>
          <w:sz w:val="28"/>
        </w:rPr>
        <w:t>16-қосымшасына</w:t>
      </w:r>
      <w:r>
        <w:rPr>
          <w:rFonts w:ascii="Times New Roman"/>
          <w:b w:val="false"/>
          <w:i w:val="false"/>
          <w:color w:val="000000"/>
          <w:sz w:val="28"/>
        </w:rPr>
        <w:t xml:space="preserve"> сәйкес ГУ-29-О нысанды жол ведомосы және жол ведомосының түбіртектері (Нормативтік құқықтық актілердің мемлекеттік тіркеу тізілімінде № 13714 тіркелген);</w:t>
      </w:r>
    </w:p>
    <w:bookmarkEnd w:id="33"/>
    <w:bookmarkStart w:name="z42" w:id="34"/>
    <w:p>
      <w:pPr>
        <w:spacing w:after="0"/>
        <w:ind w:left="0"/>
        <w:jc w:val="both"/>
      </w:pPr>
      <w:r>
        <w:rPr>
          <w:rFonts w:ascii="Times New Roman"/>
          <w:b w:val="false"/>
          <w:i w:val="false"/>
          <w:color w:val="000000"/>
          <w:sz w:val="28"/>
        </w:rPr>
        <w:t xml:space="preserve">
      2)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ГУ-30 және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ГУ-64 нысандарының жол ведомостары;</w:t>
      </w:r>
    </w:p>
    <w:bookmarkEnd w:id="34"/>
    <w:bookmarkStart w:name="z43" w:id="35"/>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ГУ-38 нысанды вагон қағазы болып табылады.</w:t>
      </w:r>
    </w:p>
    <w:bookmarkEnd w:id="35"/>
    <w:bookmarkStart w:name="z44" w:id="36"/>
    <w:p>
      <w:pPr>
        <w:spacing w:after="0"/>
        <w:ind w:left="0"/>
        <w:jc w:val="both"/>
      </w:pPr>
      <w:r>
        <w:rPr>
          <w:rFonts w:ascii="Times New Roman"/>
          <w:b w:val="false"/>
          <w:i w:val="false"/>
          <w:color w:val="000000"/>
          <w:sz w:val="28"/>
        </w:rPr>
        <w:t>
      Жүк тасымалдарының көрсеткіштері туралы бастапқы деректерді Ұлттық темір жол компаниясы ЖТЫӨ БК-ға толтырылған ГУ-29-О, ГУ-30, ГУ-64, ГУ-38 нысандарындағы бастапқы есепке алу құжаттарының деректері негізінде нақты уақыт режимінде автоматтандырылған тәсілмен береді.</w:t>
      </w:r>
    </w:p>
    <w:bookmarkEnd w:id="36"/>
    <w:bookmarkStart w:name="z45" w:id="37"/>
    <w:p>
      <w:pPr>
        <w:spacing w:after="0"/>
        <w:ind w:left="0"/>
        <w:jc w:val="both"/>
      </w:pPr>
      <w:r>
        <w:rPr>
          <w:rFonts w:ascii="Times New Roman"/>
          <w:b w:val="false"/>
          <w:i w:val="false"/>
          <w:color w:val="000000"/>
          <w:sz w:val="28"/>
        </w:rPr>
        <w:t>
      Жүк тасымалдау көрсеткіштерін есепке алған кезде есеп беру уақыты Нұр-Сұлтан уақыты бойынша 20 сағат 00 минут болып табылады.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28.04.2018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05.11.2019 </w:t>
      </w:r>
      <w:r>
        <w:rPr>
          <w:rFonts w:ascii="Times New Roman"/>
          <w:b w:val="false"/>
          <w:i w:val="false"/>
          <w:color w:val="00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7. Тасымалдау кезінде жылжымалы құрамды пайдалану көрсеткіштерін есепке алуды жүргізу үшін бастапқы есепке алу құжаттары:</w:t>
      </w:r>
    </w:p>
    <w:bookmarkEnd w:id="38"/>
    <w:bookmarkStart w:name="z47" w:id="39"/>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ДУ-1Л нысанда жолаушылар поезының анықтама қағазы;</w:t>
      </w:r>
    </w:p>
    <w:bookmarkEnd w:id="39"/>
    <w:bookmarkStart w:name="z48" w:id="40"/>
    <w:p>
      <w:pPr>
        <w:spacing w:after="0"/>
        <w:ind w:left="0"/>
        <w:jc w:val="both"/>
      </w:pPr>
      <w:r>
        <w:rPr>
          <w:rFonts w:ascii="Times New Roman"/>
          <w:b w:val="false"/>
          <w:i w:val="false"/>
          <w:color w:val="000000"/>
          <w:sz w:val="28"/>
        </w:rPr>
        <w:t xml:space="preserve">
      2)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ДУ-1 нысанды жүк поезының анықтама қағазы;</w:t>
      </w:r>
    </w:p>
    <w:bookmarkEnd w:id="40"/>
    <w:bookmarkStart w:name="z49" w:id="41"/>
    <w:p>
      <w:pPr>
        <w:spacing w:after="0"/>
        <w:ind w:left="0"/>
        <w:jc w:val="both"/>
      </w:pPr>
      <w:r>
        <w:rPr>
          <w:rFonts w:ascii="Times New Roman"/>
          <w:b w:val="false"/>
          <w:i w:val="false"/>
          <w:color w:val="000000"/>
          <w:sz w:val="28"/>
        </w:rPr>
        <w:t>
      3) жол жүру құжаты (билет);</w:t>
      </w:r>
    </w:p>
    <w:bookmarkEnd w:id="41"/>
    <w:bookmarkStart w:name="z50" w:id="42"/>
    <w:p>
      <w:pPr>
        <w:spacing w:after="0"/>
        <w:ind w:left="0"/>
        <w:jc w:val="both"/>
      </w:pPr>
      <w:r>
        <w:rPr>
          <w:rFonts w:ascii="Times New Roman"/>
          <w:b w:val="false"/>
          <w:i w:val="false"/>
          <w:color w:val="000000"/>
          <w:sz w:val="28"/>
        </w:rPr>
        <w:t xml:space="preserve">
      4)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ТУ-3 нысанды машинист маршруты (осы Қағидаға қосымша) болып табылады.</w:t>
      </w:r>
    </w:p>
    <w:bookmarkEnd w:id="42"/>
    <w:bookmarkStart w:name="z51" w:id="43"/>
    <w:p>
      <w:pPr>
        <w:spacing w:after="0"/>
        <w:ind w:left="0"/>
        <w:jc w:val="both"/>
      </w:pPr>
      <w:r>
        <w:rPr>
          <w:rFonts w:ascii="Times New Roman"/>
          <w:b w:val="false"/>
          <w:i w:val="false"/>
          <w:color w:val="000000"/>
          <w:sz w:val="28"/>
        </w:rPr>
        <w:t>
      Тасымалдау кезінде жылжымалы құрамды пайдаланудың көрсеткіштері туралы бастапқы деректер Ұлттық темір жол компаниясының ТОБАЖ-на және ЖТЫӨ БК-на нақты уақыт режимінде автоматтандырылған тәсілмен беріледі. ТОБАЖ-ға бастапқы деректер ДУ-1л және ДУ-1, ЖТЫӨ ЕК-ға толтырылған ТУ-3 нысанды бастапқы есепке алу құжаттарының негізінде ұсынылады.</w:t>
      </w:r>
    </w:p>
    <w:bookmarkEnd w:id="43"/>
    <w:bookmarkStart w:name="z52" w:id="44"/>
    <w:p>
      <w:pPr>
        <w:spacing w:after="0"/>
        <w:ind w:left="0"/>
        <w:jc w:val="both"/>
      </w:pPr>
      <w:r>
        <w:rPr>
          <w:rFonts w:ascii="Times New Roman"/>
          <w:b w:val="false"/>
          <w:i w:val="false"/>
          <w:color w:val="000000"/>
          <w:sz w:val="28"/>
        </w:rPr>
        <w:t>
      Жылжымалы құрамды пайдалану көрсеткіштерін есепке алған кезде Нұр-Сұлтан уақыты бойынша 20 сағат 00 минут есеп беру уақыты болып табылады.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Индустрия және инфрақұрылымдық даму министрінің 05.11.2019 </w:t>
      </w:r>
      <w:r>
        <w:rPr>
          <w:rFonts w:ascii="Times New Roman"/>
          <w:b w:val="false"/>
          <w:i w:val="false"/>
          <w:color w:val="00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8. Ұлттық жолаушылар тасымалдаушы, Ұлттық жүк тасымалдаушы, тасымалдаушы, локомотивтік тартқыш операторы, вагондар (контейнерлер) операторы есепке алуды жүргізудің дұрыстығын және бастапқы есепке алу құжаттарының уақтылы толтырылуын, сондай-ақ бастапқы деректерді Ұлттық темір жол компаниясының автоматтандырылған жүйелеріне ұсынудың толықтығын, дұрыстығын және уақтылығын қамтамасыз 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30.06.2017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6"/>
    <w:p>
      <w:pPr>
        <w:spacing w:after="0"/>
        <w:ind w:left="0"/>
        <w:jc w:val="left"/>
      </w:pPr>
      <w:r>
        <w:rPr>
          <w:rFonts w:ascii="Times New Roman"/>
          <w:b/>
          <w:i w:val="false"/>
          <w:color w:val="000000"/>
        </w:rPr>
        <w:t xml:space="preserve"> 3-тарау. Жолаушыларды, багажды, жүк-багажды, жүктерді тасымалдау туралы және тасымалдау кезінде жылжымалы құрамды пайдалану туралы есептілікті беру тәртібі</w:t>
      </w:r>
    </w:p>
    <w:bookmarkEnd w:id="46"/>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05.11.2019 </w:t>
      </w:r>
      <w:r>
        <w:rPr>
          <w:rFonts w:ascii="Times New Roman"/>
          <w:b w:val="false"/>
          <w:i w:val="false"/>
          <w:color w:val="ff0000"/>
          <w:sz w:val="28"/>
        </w:rPr>
        <w:t>№ 825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5" w:id="47"/>
    <w:p>
      <w:pPr>
        <w:spacing w:after="0"/>
        <w:ind w:left="0"/>
        <w:jc w:val="both"/>
      </w:pPr>
      <w:r>
        <w:rPr>
          <w:rFonts w:ascii="Times New Roman"/>
          <w:b w:val="false"/>
          <w:i w:val="false"/>
          <w:color w:val="000000"/>
          <w:sz w:val="28"/>
        </w:rPr>
        <w:t>
      9. Ұлттық темір жол компаниясының автоматтандырылған жүйелеріне Ұлттық жолаушылар тасымалдаушы, Ұлттық жүк тасымалдаушы, тасымалдаушының, вагондар (контейнерлер) операторының берген жолаушыларды, багажды, жүк-багажды және локомотивтік тартқыш операторы ұсынған жүктерді тасымалдау көрсеткіштері туралы бастапқы деректердің және тасымалдау кезінде жылжымалы құрамды пайдалану көрсеткіштері туралы бастапқы деректердің негізінде Ұлттық темір жол компаниясы жолаушыларды, багажды, жүк-багажды, жүктерді тасымалдау және тасымалдау кезінде жылжымалы құрамды пайдалану көрсеткіштері туралы есептілікті автоматтандырылған режимде қалыптастырады.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30.06.2017 </w:t>
      </w:r>
      <w:r>
        <w:rPr>
          <w:rFonts w:ascii="Times New Roman"/>
          <w:b w:val="false"/>
          <w:i w:val="false"/>
          <w:color w:val="000000"/>
          <w:sz w:val="28"/>
        </w:rPr>
        <w:t>№ 415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8"/>
    <w:p>
      <w:pPr>
        <w:spacing w:after="0"/>
        <w:ind w:left="0"/>
        <w:jc w:val="both"/>
      </w:pPr>
      <w:r>
        <w:rPr>
          <w:rFonts w:ascii="Times New Roman"/>
          <w:b w:val="false"/>
          <w:i w:val="false"/>
          <w:color w:val="000000"/>
          <w:sz w:val="28"/>
        </w:rPr>
        <w:t>
      10. Ұлттық темір жол компаниясы автоматтандырылған жүйелерден қалыптастырылған жолаушыларды, багажды, жүк-багажды, жүктерді тасымалдау және тасымалдау кезінде жылжымалы құрамды пайдалану көрсеткіштері туралы есептіліктің негізінде есептілік нысандары және анықтамалық ақпарат түрінде деректерді қалыптастырып, оларды темір жол көлігі саласындағы уәкілетті органға және Қазақстан Республикасының басқа мемлекеттік органдарына, Ұлттық әл-ауқат қорына және Ұлттық темір жол компаниясы мүшесі болып табылатын халықаралық ұйымдарға береді.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жүк-багажды, жүктерді</w:t>
            </w:r>
            <w:r>
              <w:br/>
            </w:r>
            <w:r>
              <w:rPr>
                <w:rFonts w:ascii="Times New Roman"/>
                <w:b w:val="false"/>
                <w:i w:val="false"/>
                <w:color w:val="000000"/>
                <w:sz w:val="20"/>
              </w:rPr>
              <w:t>тасымалдау туралы және тасымалдау кезінде</w:t>
            </w:r>
            <w:r>
              <w:br/>
            </w:r>
            <w:r>
              <w:rPr>
                <w:rFonts w:ascii="Times New Roman"/>
                <w:b w:val="false"/>
                <w:i w:val="false"/>
                <w:color w:val="000000"/>
                <w:sz w:val="20"/>
              </w:rPr>
              <w:t>жылжымалы құрамды пайдалану туралы есептілікті</w:t>
            </w:r>
            <w:r>
              <w:br/>
            </w:r>
            <w:r>
              <w:rPr>
                <w:rFonts w:ascii="Times New Roman"/>
                <w:b w:val="false"/>
                <w:i w:val="false"/>
                <w:color w:val="000000"/>
                <w:sz w:val="20"/>
              </w:rPr>
              <w:t>есепке алуды жүргізу мен беру қағидасына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ЦЗХ                  АБЖ               ЖОЛ ЖҮРУ ҚҰЖАТЫ</w:t>
            </w:r>
          </w:p>
          <w:p>
            <w:pPr>
              <w:spacing w:after="20"/>
              <w:ind w:left="20"/>
              <w:jc w:val="both"/>
            </w:pPr>
            <w:r>
              <w:rPr>
                <w:rFonts w:ascii="Times New Roman"/>
                <w:b w:val="false"/>
                <w:i w:val="false"/>
                <w:color w:val="000000"/>
                <w:sz w:val="20"/>
              </w:rPr>
              <w:t>
27                 ЭКСПРЕСС            ПРОЕЗДНОЙ ДОКУМЕНТ               СЕРИЯ</w:t>
            </w:r>
          </w:p>
          <w:p>
            <w:pPr>
              <w:spacing w:after="20"/>
              <w:ind w:left="20"/>
              <w:jc w:val="both"/>
            </w:pPr>
            <w:r>
              <w:rPr>
                <w:rFonts w:ascii="Times New Roman"/>
                <w:b w:val="false"/>
                <w:i w:val="false"/>
                <w:color w:val="000000"/>
                <w:sz w:val="20"/>
              </w:rPr>
              <w:t>
                     АСУ</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шифр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ЖӨНЕЛТІЛҮ</w:t>
            </w:r>
          </w:p>
          <w:p>
            <w:pPr>
              <w:spacing w:after="20"/>
              <w:ind w:left="20"/>
              <w:jc w:val="both"/>
            </w:pPr>
            <w:r>
              <w:rPr>
                <w:rFonts w:ascii="Times New Roman"/>
                <w:b w:val="false"/>
                <w:i w:val="false"/>
                <w:color w:val="000000"/>
                <w:sz w:val="20"/>
              </w:rPr>
              <w:t>
ОТПРАВЛЕНИЕ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w:t>
            </w:r>
          </w:p>
          <w:p>
            <w:pPr>
              <w:spacing w:after="20"/>
              <w:ind w:left="20"/>
              <w:jc w:val="both"/>
            </w:pPr>
            <w:r>
              <w:rPr>
                <w:rFonts w:ascii="Times New Roman"/>
                <w:b w:val="false"/>
                <w:i w:val="false"/>
                <w:color w:val="000000"/>
                <w:sz w:val="20"/>
              </w:rPr>
              <w:t>
№ типі</w:t>
            </w:r>
          </w:p>
          <w:p>
            <w:pPr>
              <w:spacing w:after="20"/>
              <w:ind w:left="20"/>
              <w:jc w:val="both"/>
            </w:pPr>
            <w:r>
              <w:rPr>
                <w:rFonts w:ascii="Times New Roman"/>
                <w:b w:val="false"/>
                <w:i w:val="false"/>
                <w:color w:val="000000"/>
                <w:sz w:val="20"/>
              </w:rPr>
              <w:t>
ВАГОН</w:t>
            </w:r>
          </w:p>
          <w:p>
            <w:pPr>
              <w:spacing w:after="20"/>
              <w:ind w:left="20"/>
              <w:jc w:val="both"/>
            </w:pPr>
            <w:r>
              <w:rPr>
                <w:rFonts w:ascii="Times New Roman"/>
                <w:b w:val="false"/>
                <w:i w:val="false"/>
                <w:color w:val="000000"/>
                <w:sz w:val="20"/>
              </w:rPr>
              <w:t>
№ тип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p>
            <w:pPr>
              <w:spacing w:after="20"/>
              <w:ind w:left="20"/>
              <w:jc w:val="both"/>
            </w:pPr>
            <w:r>
              <w:rPr>
                <w:rFonts w:ascii="Times New Roman"/>
                <w:b w:val="false"/>
                <w:i w:val="false"/>
                <w:color w:val="000000"/>
                <w:sz w:val="20"/>
              </w:rPr>
              <w:t>
ЦЕНА тенге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w:t>
            </w:r>
          </w:p>
          <w:p>
            <w:pPr>
              <w:spacing w:after="20"/>
              <w:ind w:left="20"/>
              <w:jc w:val="both"/>
            </w:pPr>
            <w:r>
              <w:rPr>
                <w:rFonts w:ascii="Times New Roman"/>
                <w:b w:val="false"/>
                <w:i w:val="false"/>
                <w:color w:val="000000"/>
                <w:sz w:val="20"/>
              </w:rPr>
              <w:t>
Кол-во человек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число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p>
            <w:pPr>
              <w:spacing w:after="20"/>
              <w:ind w:left="20"/>
              <w:jc w:val="both"/>
            </w:pPr>
            <w:r>
              <w:rPr>
                <w:rFonts w:ascii="Times New Roman"/>
                <w:b w:val="false"/>
                <w:i w:val="false"/>
                <w:color w:val="000000"/>
                <w:sz w:val="20"/>
              </w:rPr>
              <w:t>
часы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плацкарт</w:t>
            </w:r>
          </w:p>
          <w:p>
            <w:pPr>
              <w:spacing w:after="20"/>
              <w:ind w:left="20"/>
              <w:jc w:val="both"/>
            </w:pPr>
            <w:r>
              <w:rPr>
                <w:rFonts w:ascii="Times New Roman"/>
                <w:b w:val="false"/>
                <w:i w:val="false"/>
                <w:color w:val="000000"/>
                <w:sz w:val="20"/>
              </w:rPr>
              <w:t>
билет плацкарт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 код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КЗХ    АБЖ               БАҚЫЛАУ КУПОНЫ</w:t>
            </w:r>
          </w:p>
          <w:p>
            <w:pPr>
              <w:spacing w:after="20"/>
              <w:ind w:left="20"/>
              <w:jc w:val="both"/>
            </w:pPr>
            <w:r>
              <w:rPr>
                <w:rFonts w:ascii="Times New Roman"/>
                <w:b w:val="false"/>
                <w:i w:val="false"/>
                <w:color w:val="000000"/>
                <w:sz w:val="20"/>
              </w:rPr>
              <w:t>
27   ЭКСПРЕСС   жол жүру үшін жол жүру құжатынсыз жарамсыз            СЕРИЯ</w:t>
            </w:r>
          </w:p>
          <w:p>
            <w:pPr>
              <w:spacing w:after="20"/>
              <w:ind w:left="20"/>
              <w:jc w:val="both"/>
            </w:pPr>
            <w:r>
              <w:rPr>
                <w:rFonts w:ascii="Times New Roman"/>
                <w:b w:val="false"/>
                <w:i w:val="false"/>
                <w:color w:val="000000"/>
                <w:sz w:val="20"/>
              </w:rPr>
              <w:t>
       АСУ             КОНТРОЛЬНЫЙ КУПОН</w:t>
            </w:r>
          </w:p>
          <w:p>
            <w:pPr>
              <w:spacing w:after="20"/>
              <w:ind w:left="20"/>
              <w:jc w:val="both"/>
            </w:pPr>
            <w:r>
              <w:rPr>
                <w:rFonts w:ascii="Times New Roman"/>
                <w:b w:val="false"/>
                <w:i w:val="false"/>
                <w:color w:val="000000"/>
                <w:sz w:val="20"/>
              </w:rPr>
              <w:t>
             без проездного документа для проезда недействителен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 код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КЗХ    АБЖ              КАССИРДІҢ КУПОНЫ</w:t>
            </w:r>
          </w:p>
          <w:p>
            <w:pPr>
              <w:spacing w:after="20"/>
              <w:ind w:left="20"/>
              <w:jc w:val="both"/>
            </w:pPr>
            <w:r>
              <w:rPr>
                <w:rFonts w:ascii="Times New Roman"/>
                <w:b w:val="false"/>
                <w:i w:val="false"/>
                <w:color w:val="000000"/>
                <w:sz w:val="20"/>
              </w:rPr>
              <w:t>
27   ЭКСПРЕСС        жол жүру үшін жарамсыз               СЕРИЯ</w:t>
            </w:r>
          </w:p>
          <w:p>
            <w:pPr>
              <w:spacing w:after="20"/>
              <w:ind w:left="20"/>
              <w:jc w:val="both"/>
            </w:pPr>
            <w:r>
              <w:rPr>
                <w:rFonts w:ascii="Times New Roman"/>
                <w:b w:val="false"/>
                <w:i w:val="false"/>
                <w:color w:val="000000"/>
                <w:sz w:val="20"/>
              </w:rPr>
              <w:t>
       АСУ               КУПОН КАССИРА</w:t>
            </w:r>
          </w:p>
          <w:p>
            <w:pPr>
              <w:spacing w:after="20"/>
              <w:ind w:left="20"/>
              <w:jc w:val="both"/>
            </w:pPr>
            <w:r>
              <w:rPr>
                <w:rFonts w:ascii="Times New Roman"/>
                <w:b w:val="false"/>
                <w:i w:val="false"/>
                <w:color w:val="000000"/>
                <w:sz w:val="20"/>
              </w:rPr>
              <w:t>
                     для проезда недействителен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жүк-багажды, жүктерді</w:t>
            </w:r>
            <w:r>
              <w:br/>
            </w:r>
            <w:r>
              <w:rPr>
                <w:rFonts w:ascii="Times New Roman"/>
                <w:b w:val="false"/>
                <w:i w:val="false"/>
                <w:color w:val="000000"/>
                <w:sz w:val="20"/>
              </w:rPr>
              <w:t>тасымалдау туралы және тасымалдау кезінде</w:t>
            </w:r>
            <w:r>
              <w:br/>
            </w:r>
            <w:r>
              <w:rPr>
                <w:rFonts w:ascii="Times New Roman"/>
                <w:b w:val="false"/>
                <w:i w:val="false"/>
                <w:color w:val="000000"/>
                <w:sz w:val="20"/>
              </w:rPr>
              <w:t>жылжымалы құрамды пайдалану туралы есептілікті</w:t>
            </w:r>
            <w:r>
              <w:br/>
            </w:r>
            <w:r>
              <w:rPr>
                <w:rFonts w:ascii="Times New Roman"/>
                <w:b w:val="false"/>
                <w:i w:val="false"/>
                <w:color w:val="000000"/>
                <w:sz w:val="20"/>
              </w:rPr>
              <w:t>есепке алуды жүргізу мен беру қағидасына</w:t>
            </w:r>
            <w:r>
              <w:br/>
            </w:r>
            <w:r>
              <w:rPr>
                <w:rFonts w:ascii="Times New Roman"/>
                <w:b w:val="false"/>
                <w:i w:val="false"/>
                <w:color w:val="000000"/>
                <w:sz w:val="20"/>
              </w:rPr>
              <w:t>2-қосымша</w:t>
            </w:r>
          </w:p>
        </w:tc>
      </w:tr>
    </w:tbl>
    <w:bookmarkStart w:name="z59" w:id="49"/>
    <w:p>
      <w:pPr>
        <w:spacing w:after="0"/>
        <w:ind w:left="0"/>
        <w:jc w:val="left"/>
      </w:pPr>
      <w:r>
        <w:rPr>
          <w:rFonts w:ascii="Times New Roman"/>
          <w:b/>
          <w:i w:val="false"/>
          <w:color w:val="000000"/>
        </w:rPr>
        <w:t xml:space="preserve"> ЛУ-12 нысанды багаж квитанциясы</w:t>
      </w:r>
    </w:p>
    <w:bookmarkEnd w:id="4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ЛУ-12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КЗХ                         БАГАЖ</w:t>
            </w:r>
          </w:p>
          <w:p>
            <w:pPr>
              <w:spacing w:after="20"/>
              <w:ind w:left="20"/>
              <w:jc w:val="both"/>
            </w:pPr>
            <w:r>
              <w:rPr>
                <w:rFonts w:ascii="Times New Roman"/>
                <w:b w:val="false"/>
                <w:i w:val="false"/>
                <w:color w:val="000000"/>
                <w:sz w:val="20"/>
              </w:rPr>
              <w:t>
                            квитанциясы             СЕРИЯСЫ</w:t>
            </w:r>
          </w:p>
          <w:p>
            <w:pPr>
              <w:spacing w:after="20"/>
              <w:ind w:left="20"/>
              <w:jc w:val="both"/>
            </w:pPr>
            <w:r>
              <w:rPr>
                <w:rFonts w:ascii="Times New Roman"/>
                <w:b w:val="false"/>
                <w:i w:val="false"/>
                <w:color w:val="000000"/>
                <w:sz w:val="20"/>
              </w:rPr>
              <w:t>
№______ поезд        "___" _________20__ж.</w:t>
            </w:r>
          </w:p>
          <w:p>
            <w:pPr>
              <w:spacing w:after="20"/>
              <w:ind w:left="20"/>
              <w:jc w:val="both"/>
            </w:pPr>
            <w:r>
              <w:rPr>
                <w:rFonts w:ascii="Times New Roman"/>
                <w:b w:val="false"/>
                <w:i w:val="false"/>
                <w:color w:val="000000"/>
                <w:sz w:val="20"/>
              </w:rPr>
              <w:t>
Жөнелту стансасы, станса коды 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(айқын мөрқалыбы)</w:t>
            </w:r>
          </w:p>
          <w:p>
            <w:pPr>
              <w:spacing w:after="20"/>
              <w:ind w:left="20"/>
              <w:jc w:val="both"/>
            </w:pPr>
            <w:r>
              <w:rPr>
                <w:rFonts w:ascii="Times New Roman"/>
                <w:b w:val="false"/>
                <w:i w:val="false"/>
                <w:color w:val="000000"/>
                <w:sz w:val="20"/>
              </w:rPr>
              <w:t>
Тағайындалған стансасы, оның коды, жолы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(анық жазу қажет)</w:t>
            </w:r>
          </w:p>
          <w:p>
            <w:pPr>
              <w:spacing w:after="20"/>
              <w:ind w:left="20"/>
              <w:jc w:val="both"/>
            </w:pPr>
            <w:r>
              <w:rPr>
                <w:rFonts w:ascii="Times New Roman"/>
                <w:b w:val="false"/>
                <w:i w:val="false"/>
                <w:color w:val="000000"/>
                <w:sz w:val="20"/>
              </w:rPr>
              <w:t>
________________________________________ арқылы      №____ маршрут</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(жүру маршрутын көрсету қажет)</w:t>
            </w:r>
          </w:p>
          <w:p>
            <w:pPr>
              <w:spacing w:after="20"/>
              <w:ind w:left="20"/>
              <w:jc w:val="both"/>
            </w:pPr>
            <w:r>
              <w:rPr>
                <w:rFonts w:ascii="Times New Roman"/>
                <w:b w:val="false"/>
                <w:i w:val="false"/>
                <w:color w:val="000000"/>
                <w:sz w:val="20"/>
              </w:rPr>
              <w:t>
Жөнелтуші 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(тегі, аты, әкесінің аты және мекен-жайы)</w:t>
            </w:r>
          </w:p>
          <w:p>
            <w:pPr>
              <w:spacing w:after="20"/>
              <w:ind w:left="20"/>
              <w:jc w:val="both"/>
            </w:pPr>
            <w:r>
              <w:rPr>
                <w:rFonts w:ascii="Times New Roman"/>
                <w:b w:val="false"/>
                <w:i w:val="false"/>
                <w:color w:val="000000"/>
                <w:sz w:val="20"/>
              </w:rPr>
              <w:t>
Алушы және оның мекен-жайы 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(тегі, аты, әкесінің аты және мекен-жайы)</w:t>
            </w:r>
          </w:p>
          <w:p>
            <w:pPr>
              <w:spacing w:after="20"/>
              <w:ind w:left="20"/>
              <w:jc w:val="both"/>
            </w:pPr>
            <w:r>
              <w:rPr>
                <w:rFonts w:ascii="Times New Roman"/>
                <w:b w:val="false"/>
                <w:i w:val="false"/>
                <w:color w:val="000000"/>
                <w:sz w:val="20"/>
              </w:rPr>
              <w:t>
Ұсынылған билеттердің № __________________________________________</w:t>
            </w:r>
          </w:p>
          <w:p>
            <w:pPr>
              <w:spacing w:after="20"/>
              <w:ind w:left="20"/>
              <w:jc w:val="both"/>
            </w:pPr>
            <w:r>
              <w:rPr>
                <w:rFonts w:ascii="Times New Roman"/>
                <w:b w:val="false"/>
                <w:i w:val="false"/>
                <w:color w:val="000000"/>
                <w:sz w:val="20"/>
              </w:rPr>
              <w:t>
Жарияланған құндылығы 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(жалпы)            (сөзбен)</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орындардың немесе жалпы мәлімделген құндылығы</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____ км</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ақысы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құндылығы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тораптарында тапсыру үшін алым</w:t>
                  </w:r>
                </w:p>
                <w:p>
                  <w:pPr>
                    <w:spacing w:after="20"/>
                    <w:ind w:left="20"/>
                    <w:jc w:val="both"/>
                  </w:pPr>
                  <w:r>
                    <w:rPr>
                      <w:rFonts w:ascii="Times New Roman"/>
                      <w:b w:val="false"/>
                      <w:i w:val="false"/>
                      <w:color w:val="000000"/>
                      <w:sz w:val="20"/>
                    </w:rPr>
                    <w:t>
(№5 ТР)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жиынтығы _________________________________________ № чек</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(сөзбен)</w:t>
            </w:r>
          </w:p>
          <w:p>
            <w:pPr>
              <w:spacing w:after="20"/>
              <w:ind w:left="20"/>
              <w:jc w:val="both"/>
            </w:pPr>
            <w:r>
              <w:rPr>
                <w:rFonts w:ascii="Times New Roman"/>
                <w:b w:val="false"/>
                <w:i w:val="false"/>
                <w:color w:val="000000"/>
                <w:sz w:val="20"/>
              </w:rPr>
              <w:t>
___________________________________________________________ алынды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(сөзбен)</w:t>
            </w:r>
          </w:p>
          <w:p>
            <w:pPr>
              <w:spacing w:after="20"/>
              <w:ind w:left="20"/>
              <w:jc w:val="both"/>
            </w:pPr>
            <w:r>
              <w:rPr>
                <w:rFonts w:ascii="Times New Roman"/>
                <w:b w:val="false"/>
                <w:i w:val="false"/>
                <w:color w:val="000000"/>
                <w:sz w:val="20"/>
              </w:rPr>
              <w:t>
Жөнелту стансасының ________________________________________________</w:t>
            </w:r>
          </w:p>
          <w:p>
            <w:pPr>
              <w:spacing w:after="20"/>
              <w:ind w:left="20"/>
              <w:jc w:val="both"/>
            </w:pPr>
            <w:r>
              <w:rPr>
                <w:rFonts w:ascii="Times New Roman"/>
                <w:b w:val="false"/>
                <w:i w:val="false"/>
                <w:color w:val="000000"/>
                <w:sz w:val="20"/>
              </w:rPr>
              <w:t>
багаж орамасының кемшіліктері туралы белгілері _____________________</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(стансаның күнтізбелік мөрқалыбы)</w:t>
                  </w: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"___"________20__ж.           Сериясы</w:t>
            </w:r>
          </w:p>
          <w:p>
            <w:pPr>
              <w:spacing w:after="20"/>
              <w:ind w:left="20"/>
              <w:jc w:val="both"/>
            </w:pPr>
            <w:r>
              <w:rPr>
                <w:rFonts w:ascii="Times New Roman"/>
                <w:b w:val="false"/>
                <w:i w:val="false"/>
                <w:color w:val="000000"/>
                <w:sz w:val="20"/>
              </w:rPr>
              <w:t>
</w:t>
            </w:r>
            <w:r>
              <w:rPr>
                <w:rFonts w:ascii="Times New Roman"/>
                <w:b w:val="false"/>
                <w:i/>
                <w:color w:val="000000"/>
                <w:sz w:val="20"/>
              </w:rPr>
              <w:t>Багаж кассирі______________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(қолы)</w:t>
            </w:r>
          </w:p>
        </w:tc>
      </w:tr>
    </w:tbl>
    <w:bookmarkStart w:name="z60" w:id="50"/>
    <w:p>
      <w:pPr>
        <w:spacing w:after="0"/>
        <w:ind w:left="0"/>
        <w:jc w:val="left"/>
      </w:pPr>
      <w:r>
        <w:rPr>
          <w:rFonts w:ascii="Times New Roman"/>
          <w:b/>
          <w:i w:val="false"/>
          <w:color w:val="000000"/>
        </w:rPr>
        <w:t xml:space="preserve"> ТАСЫМАЛДАУ ҚАҒИДАСЫНАН ҮЗІНДІ КӨШІРМЕ</w:t>
      </w:r>
    </w:p>
    <w:bookmarkEnd w:id="50"/>
    <w:bookmarkStart w:name="z61" w:id="51"/>
    <w:p>
      <w:pPr>
        <w:spacing w:after="0"/>
        <w:ind w:left="0"/>
        <w:jc w:val="both"/>
      </w:pPr>
      <w:r>
        <w:rPr>
          <w:rFonts w:ascii="Times New Roman"/>
          <w:b w:val="false"/>
          <w:i w:val="false"/>
          <w:color w:val="000000"/>
          <w:sz w:val="28"/>
        </w:rPr>
        <w:t>
      1. Багаж тағайындалған стансасында багаж квитанциясын ұсынушыға беріледі, бұл ретте квитанция қайтарып алынады.</w:t>
      </w:r>
    </w:p>
    <w:bookmarkEnd w:id="51"/>
    <w:bookmarkStart w:name="z62" w:id="52"/>
    <w:p>
      <w:pPr>
        <w:spacing w:after="0"/>
        <w:ind w:left="0"/>
        <w:jc w:val="both"/>
      </w:pPr>
      <w:r>
        <w:rPr>
          <w:rFonts w:ascii="Times New Roman"/>
          <w:b w:val="false"/>
          <w:i w:val="false"/>
          <w:color w:val="000000"/>
          <w:sz w:val="28"/>
        </w:rPr>
        <w:t>
      2. 30 күн ішінде (келген тәулігін санамағанда) талап етілмеген багаж өткізу үшін сауда ұйымдарына беріледі.</w:t>
      </w:r>
    </w:p>
    <w:bookmarkEnd w:id="52"/>
    <w:bookmarkStart w:name="z63" w:id="53"/>
    <w:p>
      <w:pPr>
        <w:spacing w:after="0"/>
        <w:ind w:left="0"/>
        <w:jc w:val="both"/>
      </w:pPr>
      <w:r>
        <w:rPr>
          <w:rFonts w:ascii="Times New Roman"/>
          <w:b w:val="false"/>
          <w:i w:val="false"/>
          <w:color w:val="000000"/>
          <w:sz w:val="28"/>
        </w:rPr>
        <w:t>
      3. Багаждың құндылығын жариялау ұсынылады. Егер багаждың құндылығы жарияланбаса, онда оның жоғалтылуы үшін оның орнын толтыру салмағының әр килограмы үшін белгіленген төлем мөлшерінде жүргізіледі.</w:t>
      </w:r>
    </w:p>
    <w:bookmarkEnd w:id="53"/>
    <w:bookmarkStart w:name="z64" w:id="54"/>
    <w:p>
      <w:pPr>
        <w:spacing w:after="0"/>
        <w:ind w:left="0"/>
        <w:jc w:val="both"/>
      </w:pPr>
      <w:r>
        <w:rPr>
          <w:rFonts w:ascii="Times New Roman"/>
          <w:b w:val="false"/>
          <w:i w:val="false"/>
          <w:color w:val="000000"/>
          <w:sz w:val="28"/>
        </w:rPr>
        <w:t>
      4. Соның ішінде багаж тағайындалған стансасына келмегенде, ал оны жеткізу мерзімі аяқталғанда, багаж иесі оны басқа стансаға қайта жөнелтуді талап ете алады. Багаж иесі станса бастығына багажды қайта жөнелту туралы өтініш беруі тиіс.</w:t>
      </w:r>
    </w:p>
    <w:bookmarkEnd w:id="54"/>
    <w:bookmarkStart w:name="z65" w:id="55"/>
    <w:p>
      <w:pPr>
        <w:spacing w:after="0"/>
        <w:ind w:left="0"/>
        <w:jc w:val="both"/>
      </w:pPr>
      <w:r>
        <w:rPr>
          <w:rFonts w:ascii="Times New Roman"/>
          <w:b w:val="false"/>
          <w:i w:val="false"/>
          <w:color w:val="000000"/>
          <w:sz w:val="28"/>
        </w:rPr>
        <w:t>
      5. Багаж вагонынсыз келе жатқан поезда жол жүріп келе жатқан жолаушылардың багажы багаж вагоны бар тиісті бағыттағы бірінші поезда немесе почта-багаж поезында жөнелтіледі.</w:t>
      </w:r>
    </w:p>
    <w:bookmarkEnd w:id="55"/>
    <w:bookmarkStart w:name="z66" w:id="56"/>
    <w:p>
      <w:pPr>
        <w:spacing w:after="0"/>
        <w:ind w:left="0"/>
        <w:jc w:val="both"/>
      </w:pPr>
      <w:r>
        <w:rPr>
          <w:rFonts w:ascii="Times New Roman"/>
          <w:b w:val="false"/>
          <w:i w:val="false"/>
          <w:color w:val="000000"/>
          <w:sz w:val="28"/>
        </w:rPr>
        <w:t>
      6. Велосипедтерді, мотоциклдерді, мопедтерді және т.с.с. қабылдаған кезде багаж квитанциясында міндетті түрде олардың зауыттық нөмірі, маркасы және олардың қандай жарақтары (сорғысы, фонары, сөмкесі және т.с.с.) бар екендігі көрсетіледі.</w:t>
      </w:r>
    </w:p>
    <w:bookmarkEnd w:id="56"/>
    <w:bookmarkStart w:name="z67" w:id="57"/>
    <w:p>
      <w:pPr>
        <w:spacing w:after="0"/>
        <w:ind w:left="0"/>
        <w:jc w:val="both"/>
      </w:pPr>
      <w:r>
        <w:rPr>
          <w:rFonts w:ascii="Times New Roman"/>
          <w:b w:val="false"/>
          <w:i w:val="false"/>
          <w:color w:val="000000"/>
          <w:sz w:val="28"/>
        </w:rPr>
        <w:t>
      7. Багажды жеткізу мерзімін бұзғаны үшін темір жол әр тәулік үшін тасу ақысының 10 пайызы мөлшерінде, бірақ тасу ақысының 90 пайызынан жоғары емес айыппұл төлейді. Айыппұл төлеуді жолаушының талап етуі бойынша жасалған акті негізінде багажды берген кезде тағайындалған стансасының бастығы жүргізеді.</w:t>
      </w:r>
    </w:p>
    <w:bookmarkEnd w:id="57"/>
    <w:bookmarkStart w:name="z68" w:id="58"/>
    <w:p>
      <w:pPr>
        <w:spacing w:after="0"/>
        <w:ind w:left="0"/>
        <w:jc w:val="both"/>
      </w:pPr>
      <w:r>
        <w:rPr>
          <w:rFonts w:ascii="Times New Roman"/>
          <w:b w:val="false"/>
          <w:i w:val="false"/>
          <w:color w:val="000000"/>
          <w:sz w:val="28"/>
        </w:rPr>
        <w:t>
      8. Ақысыз сақтау уақытын санамағанда, келген багаждың сақталғаны үшін тәулігіне орын үшін белгіленген төлемнің мөлшерінде алынады.</w:t>
      </w:r>
    </w:p>
    <w:bookmarkEnd w:id="58"/>
    <w:p>
      <w:pPr>
        <w:spacing w:after="0"/>
        <w:ind w:left="0"/>
        <w:jc w:val="both"/>
      </w:pPr>
      <w:r>
        <w:rPr>
          <w:rFonts w:ascii="Times New Roman"/>
          <w:b w:val="false"/>
          <w:i w:val="false"/>
          <w:color w:val="000000"/>
          <w:sz w:val="28"/>
        </w:rPr>
        <w:t>
      _____________________________________________________________________</w:t>
      </w:r>
    </w:p>
    <w:bookmarkStart w:name="z69" w:id="59"/>
    <w:p>
      <w:pPr>
        <w:spacing w:after="0"/>
        <w:ind w:left="0"/>
        <w:jc w:val="left"/>
      </w:pPr>
      <w:r>
        <w:rPr>
          <w:rFonts w:ascii="Times New Roman"/>
          <w:b/>
          <w:i w:val="false"/>
          <w:color w:val="000000"/>
        </w:rPr>
        <w:t xml:space="preserve"> Стансаның багажды қайта жөнелту туралы белгісі:</w:t>
      </w:r>
    </w:p>
    <w:bookmarkEnd w:id="59"/>
    <w:p>
      <w:pPr>
        <w:spacing w:after="0"/>
        <w:ind w:left="0"/>
        <w:jc w:val="both"/>
      </w:pPr>
      <w:r>
        <w:rPr>
          <w:rFonts w:ascii="Times New Roman"/>
          <w:b w:val="false"/>
          <w:i w:val="false"/>
          <w:color w:val="000000"/>
          <w:sz w:val="28"/>
        </w:rPr>
        <w:t>
      "Багаждың уақтылы келмеуі себепті оны ____________________ стансасына</w:t>
      </w:r>
    </w:p>
    <w:p>
      <w:pPr>
        <w:spacing w:after="0"/>
        <w:ind w:left="0"/>
        <w:jc w:val="both"/>
      </w:pPr>
      <w:r>
        <w:rPr>
          <w:rFonts w:ascii="Times New Roman"/>
          <w:b w:val="false"/>
          <w:i w:val="false"/>
          <w:color w:val="000000"/>
          <w:sz w:val="28"/>
        </w:rPr>
        <w:t>
                                   дейін қайта жіберу туралы өтініш".</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(стансаның күнтізбелік мөрқалыбы)</w:t>
                  </w: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"___"________20__ж.</w:t>
            </w:r>
          </w:p>
          <w:p>
            <w:pPr>
              <w:spacing w:after="20"/>
              <w:ind w:left="20"/>
              <w:jc w:val="both"/>
            </w:pPr>
            <w:r>
              <w:rPr>
                <w:rFonts w:ascii="Times New Roman"/>
                <w:b w:val="false"/>
                <w:i w:val="false"/>
                <w:color w:val="000000"/>
                <w:sz w:val="20"/>
              </w:rPr>
              <w:t>
</w:t>
            </w:r>
            <w:r>
              <w:rPr>
                <w:rFonts w:ascii="Times New Roman"/>
                <w:b w:val="false"/>
                <w:i/>
                <w:color w:val="000000"/>
                <w:sz w:val="20"/>
              </w:rPr>
              <w:t>Станса бастығы 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(қолы)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Багажды беру туралы белгілер</w:t>
            </w:r>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(стансаның күнтізбелік мөрқалыбы)</w:t>
                  </w: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Багаждың келмеуі туралы белгі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ЛУ-12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КЗХ                         </w:t>
            </w:r>
            <w:r>
              <w:rPr>
                <w:rFonts w:ascii="Times New Roman"/>
                <w:b/>
                <w:i w:val="false"/>
                <w:color w:val="000000"/>
                <w:sz w:val="20"/>
              </w:rPr>
              <w:t>БАГАЖ</w:t>
            </w:r>
          </w:p>
          <w:p>
            <w:pPr>
              <w:spacing w:after="20"/>
              <w:ind w:left="20"/>
              <w:jc w:val="both"/>
            </w:pPr>
            <w:r>
              <w:rPr>
                <w:rFonts w:ascii="Times New Roman"/>
                <w:b w:val="false"/>
                <w:i w:val="false"/>
                <w:color w:val="000000"/>
                <w:sz w:val="20"/>
              </w:rPr>
              <w:t>
                           </w:t>
            </w:r>
            <w:r>
              <w:rPr>
                <w:rFonts w:ascii="Times New Roman"/>
                <w:b/>
                <w:i w:val="false"/>
                <w:color w:val="000000"/>
                <w:sz w:val="20"/>
              </w:rPr>
              <w:t>ЖОЛ ТІЗІМДЕМЕСІ</w:t>
            </w:r>
            <w:r>
              <w:rPr>
                <w:rFonts w:ascii="Times New Roman"/>
                <w:b w:val="false"/>
                <w:i w:val="false"/>
                <w:color w:val="000000"/>
                <w:sz w:val="20"/>
              </w:rPr>
              <w:t xml:space="preserve">             СЕРИЯСЫ</w:t>
            </w:r>
          </w:p>
          <w:p>
            <w:pPr>
              <w:spacing w:after="20"/>
              <w:ind w:left="20"/>
              <w:jc w:val="both"/>
            </w:pPr>
            <w:r>
              <w:rPr>
                <w:rFonts w:ascii="Times New Roman"/>
                <w:b w:val="false"/>
                <w:i w:val="false"/>
                <w:color w:val="000000"/>
                <w:sz w:val="20"/>
              </w:rPr>
              <w:t>
№______ поезд        "___" _________20__ж.</w:t>
            </w:r>
          </w:p>
          <w:p>
            <w:pPr>
              <w:spacing w:after="20"/>
              <w:ind w:left="20"/>
              <w:jc w:val="both"/>
            </w:pPr>
            <w:r>
              <w:rPr>
                <w:rFonts w:ascii="Times New Roman"/>
                <w:b w:val="false"/>
                <w:i w:val="false"/>
                <w:color w:val="000000"/>
                <w:sz w:val="20"/>
              </w:rPr>
              <w:t>
Жөнелту стансасы, станса коды ____________________________________</w:t>
            </w:r>
          </w:p>
          <w:p>
            <w:pPr>
              <w:spacing w:after="20"/>
              <w:ind w:left="20"/>
              <w:jc w:val="both"/>
            </w:pPr>
            <w:r>
              <w:rPr>
                <w:rFonts w:ascii="Times New Roman"/>
                <w:b w:val="false"/>
                <w:i w:val="false"/>
                <w:color w:val="000000"/>
                <w:sz w:val="20"/>
              </w:rPr>
              <w:t>
                                     (айқын мөрқалыбы)</w:t>
            </w:r>
          </w:p>
          <w:p>
            <w:pPr>
              <w:spacing w:after="20"/>
              <w:ind w:left="20"/>
              <w:jc w:val="both"/>
            </w:pPr>
            <w:r>
              <w:rPr>
                <w:rFonts w:ascii="Times New Roman"/>
                <w:b w:val="false"/>
                <w:i w:val="false"/>
                <w:color w:val="000000"/>
                <w:sz w:val="20"/>
              </w:rPr>
              <w:t>
Тағайындалған стансасы, оның коды, жолы __________________________</w:t>
            </w:r>
          </w:p>
          <w:p>
            <w:pPr>
              <w:spacing w:after="20"/>
              <w:ind w:left="20"/>
              <w:jc w:val="both"/>
            </w:pPr>
            <w:r>
              <w:rPr>
                <w:rFonts w:ascii="Times New Roman"/>
                <w:b w:val="false"/>
                <w:i w:val="false"/>
                <w:color w:val="000000"/>
                <w:sz w:val="20"/>
              </w:rPr>
              <w:t>
                                             (анық жазу қажет)</w:t>
            </w:r>
          </w:p>
          <w:p>
            <w:pPr>
              <w:spacing w:after="20"/>
              <w:ind w:left="20"/>
              <w:jc w:val="both"/>
            </w:pPr>
            <w:r>
              <w:rPr>
                <w:rFonts w:ascii="Times New Roman"/>
                <w:b w:val="false"/>
                <w:i w:val="false"/>
                <w:color w:val="000000"/>
                <w:sz w:val="20"/>
              </w:rPr>
              <w:t>
________________________________________ арқылы      №____ маршрут</w:t>
            </w:r>
          </w:p>
          <w:p>
            <w:pPr>
              <w:spacing w:after="20"/>
              <w:ind w:left="20"/>
              <w:jc w:val="both"/>
            </w:pPr>
            <w:r>
              <w:rPr>
                <w:rFonts w:ascii="Times New Roman"/>
                <w:b w:val="false"/>
                <w:i w:val="false"/>
                <w:color w:val="000000"/>
                <w:sz w:val="20"/>
              </w:rPr>
              <w:t>
     (жүру маршрутын көрсету қажет)</w:t>
            </w:r>
          </w:p>
          <w:p>
            <w:pPr>
              <w:spacing w:after="20"/>
              <w:ind w:left="20"/>
              <w:jc w:val="both"/>
            </w:pPr>
            <w:r>
              <w:rPr>
                <w:rFonts w:ascii="Times New Roman"/>
                <w:b w:val="false"/>
                <w:i w:val="false"/>
                <w:color w:val="000000"/>
                <w:sz w:val="20"/>
              </w:rPr>
              <w:t>
Жөнелтуші ________________________________________________________</w:t>
            </w:r>
          </w:p>
          <w:p>
            <w:pPr>
              <w:spacing w:after="20"/>
              <w:ind w:left="20"/>
              <w:jc w:val="both"/>
            </w:pPr>
            <w:r>
              <w:rPr>
                <w:rFonts w:ascii="Times New Roman"/>
                <w:b w:val="false"/>
                <w:i w:val="false"/>
                <w:color w:val="000000"/>
                <w:sz w:val="20"/>
              </w:rPr>
              <w:t>
             (тегі, аты, әкесінің аты және мекен-жайы)</w:t>
            </w:r>
          </w:p>
          <w:p>
            <w:pPr>
              <w:spacing w:after="20"/>
              <w:ind w:left="20"/>
              <w:jc w:val="both"/>
            </w:pPr>
            <w:r>
              <w:rPr>
                <w:rFonts w:ascii="Times New Roman"/>
                <w:b w:val="false"/>
                <w:i w:val="false"/>
                <w:color w:val="000000"/>
                <w:sz w:val="20"/>
              </w:rPr>
              <w:t>
Алушы және оның мекен-жайы _______________________________________</w:t>
            </w:r>
          </w:p>
          <w:p>
            <w:pPr>
              <w:spacing w:after="20"/>
              <w:ind w:left="20"/>
              <w:jc w:val="both"/>
            </w:pPr>
            <w:r>
              <w:rPr>
                <w:rFonts w:ascii="Times New Roman"/>
                <w:b w:val="false"/>
                <w:i w:val="false"/>
                <w:color w:val="000000"/>
                <w:sz w:val="20"/>
              </w:rPr>
              <w:t>
                         (тегі, аты, әкесінің аты және мекен-жайы)</w:t>
            </w:r>
          </w:p>
          <w:p>
            <w:pPr>
              <w:spacing w:after="20"/>
              <w:ind w:left="20"/>
              <w:jc w:val="both"/>
            </w:pPr>
            <w:r>
              <w:rPr>
                <w:rFonts w:ascii="Times New Roman"/>
                <w:b w:val="false"/>
                <w:i w:val="false"/>
                <w:color w:val="000000"/>
                <w:sz w:val="20"/>
              </w:rPr>
              <w:t>
Ұсынылған билеттердің № __________________________________________</w:t>
            </w:r>
          </w:p>
          <w:p>
            <w:pPr>
              <w:spacing w:after="20"/>
              <w:ind w:left="20"/>
              <w:jc w:val="both"/>
            </w:pPr>
            <w:r>
              <w:rPr>
                <w:rFonts w:ascii="Times New Roman"/>
                <w:b w:val="false"/>
                <w:i w:val="false"/>
                <w:color w:val="000000"/>
                <w:sz w:val="20"/>
              </w:rPr>
              <w:t>
Жарияланған құндылығы ____________________________________________</w:t>
            </w:r>
          </w:p>
          <w:p>
            <w:pPr>
              <w:spacing w:after="20"/>
              <w:ind w:left="20"/>
              <w:jc w:val="both"/>
            </w:pPr>
            <w:r>
              <w:rPr>
                <w:rFonts w:ascii="Times New Roman"/>
                <w:b w:val="false"/>
                <w:i w:val="false"/>
                <w:color w:val="000000"/>
                <w:sz w:val="20"/>
              </w:rPr>
              <w:t>
                               (жалпы)            (сөзбен)</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орындардың немесе жалпы мәлімделген құндылығы</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____ км</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ақысы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құндылығы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тораптарында тапсыру үшін алым</w:t>
                  </w:r>
                </w:p>
                <w:p>
                  <w:pPr>
                    <w:spacing w:after="20"/>
                    <w:ind w:left="20"/>
                    <w:jc w:val="both"/>
                  </w:pPr>
                  <w:r>
                    <w:rPr>
                      <w:rFonts w:ascii="Times New Roman"/>
                      <w:b w:val="false"/>
                      <w:i w:val="false"/>
                      <w:color w:val="000000"/>
                      <w:sz w:val="20"/>
                    </w:rPr>
                    <w:t>
(№ 5 ТР)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жиынтығы ________________________________________ № чек</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(сөзбен)</w:t>
            </w:r>
          </w:p>
          <w:p>
            <w:pPr>
              <w:spacing w:after="20"/>
              <w:ind w:left="20"/>
              <w:jc w:val="both"/>
            </w:pPr>
            <w:r>
              <w:rPr>
                <w:rFonts w:ascii="Times New Roman"/>
                <w:b w:val="false"/>
                <w:i w:val="false"/>
                <w:color w:val="000000"/>
                <w:sz w:val="20"/>
              </w:rPr>
              <w:t>
__________________________________________________________ алынды</w:t>
            </w:r>
          </w:p>
          <w:p>
            <w:pPr>
              <w:spacing w:after="20"/>
              <w:ind w:left="20"/>
              <w:jc w:val="both"/>
            </w:pPr>
            <w:r>
              <w:rPr>
                <w:rFonts w:ascii="Times New Roman"/>
                <w:b w:val="false"/>
                <w:i w:val="false"/>
                <w:color w:val="000000"/>
                <w:sz w:val="20"/>
              </w:rPr>
              <w:t>
                     (сөзбен)</w:t>
            </w:r>
          </w:p>
          <w:p>
            <w:pPr>
              <w:spacing w:after="20"/>
              <w:ind w:left="20"/>
              <w:jc w:val="both"/>
            </w:pPr>
            <w:r>
              <w:rPr>
                <w:rFonts w:ascii="Times New Roman"/>
                <w:b w:val="false"/>
                <w:i w:val="false"/>
                <w:color w:val="000000"/>
                <w:sz w:val="20"/>
              </w:rPr>
              <w:t xml:space="preserve">
Жөнелту стансасының _______________________________________________ </w:t>
            </w:r>
          </w:p>
          <w:p>
            <w:pPr>
              <w:spacing w:after="20"/>
              <w:ind w:left="20"/>
              <w:jc w:val="both"/>
            </w:pPr>
            <w:r>
              <w:rPr>
                <w:rFonts w:ascii="Times New Roman"/>
                <w:b w:val="false"/>
                <w:i w:val="false"/>
                <w:color w:val="000000"/>
                <w:sz w:val="20"/>
              </w:rPr>
              <w:t>
багаж орамасының кемшіліктері туралы белгілері 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(стансаның күнтізбелік мөрқалыбы)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(стансаның күнтізбелік мөрқалыбы)</w:t>
                  </w: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Келуі туралы белгі:</w:t>
      </w:r>
    </w:p>
    <w:p>
      <w:pPr>
        <w:spacing w:after="0"/>
        <w:ind w:left="0"/>
        <w:jc w:val="both"/>
      </w:pPr>
      <w:r>
        <w:rPr>
          <w:rFonts w:ascii="Times New Roman"/>
          <w:b w:val="false"/>
          <w:i w:val="false"/>
          <w:color w:val="000000"/>
          <w:sz w:val="28"/>
        </w:rPr>
        <w:t>
      Келу кітабының реттік №_________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(тағайындалған стансаның күнтізбелік мөрқалыбы)</w:t>
                  </w: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ҚАЙТА ТИЕГЕН СТАНСАЛАРДЫҢ БЕЛГІЛЕРІ</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w:t>
            </w:r>
          </w:p>
          <w:p>
            <w:pPr>
              <w:spacing w:after="20"/>
              <w:ind w:left="20"/>
              <w:jc w:val="both"/>
            </w:pPr>
            <w:r>
              <w:rPr>
                <w:rFonts w:ascii="Times New Roman"/>
                <w:b w:val="false"/>
                <w:i w:val="false"/>
                <w:color w:val="000000"/>
                <w:sz w:val="20"/>
              </w:rPr>
              <w:t>
(күнтізбелік мөрқалыбы)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ЖӨНЕЛТІЛУІ</w:t>
            </w:r>
          </w:p>
          <w:p>
            <w:pPr>
              <w:spacing w:after="20"/>
              <w:ind w:left="20"/>
              <w:jc w:val="both"/>
            </w:pPr>
            <w:r>
              <w:rPr>
                <w:rFonts w:ascii="Times New Roman"/>
                <w:b w:val="false"/>
                <w:i w:val="false"/>
                <w:color w:val="000000"/>
                <w:sz w:val="20"/>
              </w:rPr>
              <w:t>
(күнтізбелік мөрқалыбы)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1 _________________________________________________</w:t>
      </w:r>
    </w:p>
    <w:p>
      <w:pPr>
        <w:spacing w:after="0"/>
        <w:ind w:left="0"/>
        <w:jc w:val="both"/>
      </w:pPr>
      <w:r>
        <w:rPr>
          <w:rFonts w:ascii="Times New Roman"/>
          <w:b w:val="false"/>
          <w:i w:val="false"/>
          <w:color w:val="000000"/>
          <w:sz w:val="28"/>
        </w:rPr>
        <w:t>
               2 _________________________________________________</w:t>
      </w:r>
    </w:p>
    <w:p>
      <w:pPr>
        <w:spacing w:after="0"/>
        <w:ind w:left="0"/>
        <w:jc w:val="both"/>
      </w:pPr>
      <w:r>
        <w:rPr>
          <w:rFonts w:ascii="Times New Roman"/>
          <w:b w:val="false"/>
          <w:i w:val="false"/>
          <w:color w:val="000000"/>
          <w:sz w:val="28"/>
        </w:rPr>
        <w:t>
               3 _________________________________________________</w:t>
      </w:r>
    </w:p>
    <w:bookmarkStart w:name="z70" w:id="60"/>
    <w:p>
      <w:pPr>
        <w:spacing w:after="0"/>
        <w:ind w:left="0"/>
        <w:jc w:val="both"/>
      </w:pPr>
      <w:r>
        <w:rPr>
          <w:rFonts w:ascii="Times New Roman"/>
          <w:b w:val="false"/>
          <w:i w:val="false"/>
          <w:color w:val="000000"/>
          <w:sz w:val="28"/>
        </w:rPr>
        <w:t>
      БАГАЖДЫ БЕРУ ТУРАЛЫ БЕЛГІ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(стансаның күнтізбелік мөрқалыбы)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ЛУ-12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КЗХ                      </w:t>
            </w:r>
            <w:r>
              <w:rPr>
                <w:rFonts w:ascii="Times New Roman"/>
                <w:b/>
                <w:i w:val="false"/>
                <w:color w:val="000000"/>
                <w:sz w:val="20"/>
              </w:rPr>
              <w:t>БАГАЖ КВИТАНЦИЯСЫНЫҢ</w:t>
            </w:r>
          </w:p>
          <w:p>
            <w:pPr>
              <w:spacing w:after="20"/>
              <w:ind w:left="20"/>
              <w:jc w:val="both"/>
            </w:pPr>
            <w:r>
              <w:rPr>
                <w:rFonts w:ascii="Times New Roman"/>
                <w:b w:val="false"/>
                <w:i w:val="false"/>
                <w:color w:val="000000"/>
                <w:sz w:val="20"/>
              </w:rPr>
              <w:t>
                                </w:t>
            </w:r>
            <w:r>
              <w:rPr>
                <w:rFonts w:ascii="Times New Roman"/>
                <w:b/>
                <w:i w:val="false"/>
                <w:color w:val="000000"/>
                <w:sz w:val="20"/>
              </w:rPr>
              <w:t> ТҮБІРТЕГІ</w:t>
            </w:r>
            <w:r>
              <w:rPr>
                <w:rFonts w:ascii="Times New Roman"/>
                <w:b w:val="false"/>
                <w:i w:val="false"/>
                <w:color w:val="000000"/>
                <w:sz w:val="20"/>
              </w:rPr>
              <w:t xml:space="preserve">               СЕРИЯСЫ</w:t>
            </w:r>
          </w:p>
          <w:p>
            <w:pPr>
              <w:spacing w:after="20"/>
              <w:ind w:left="20"/>
              <w:jc w:val="both"/>
            </w:pPr>
            <w:r>
              <w:rPr>
                <w:rFonts w:ascii="Times New Roman"/>
                <w:b w:val="false"/>
                <w:i w:val="false"/>
                <w:color w:val="000000"/>
                <w:sz w:val="20"/>
              </w:rPr>
              <w:t>
№______ поезд        "___" _________20__ж.</w:t>
            </w:r>
          </w:p>
          <w:p>
            <w:pPr>
              <w:spacing w:after="20"/>
              <w:ind w:left="20"/>
              <w:jc w:val="both"/>
            </w:pPr>
            <w:r>
              <w:rPr>
                <w:rFonts w:ascii="Times New Roman"/>
                <w:b w:val="false"/>
                <w:i w:val="false"/>
                <w:color w:val="000000"/>
                <w:sz w:val="20"/>
              </w:rPr>
              <w:t>
Жөнелту стансасы, станса коды ____________________________________</w:t>
            </w:r>
          </w:p>
          <w:p>
            <w:pPr>
              <w:spacing w:after="20"/>
              <w:ind w:left="20"/>
              <w:jc w:val="both"/>
            </w:pPr>
            <w:r>
              <w:rPr>
                <w:rFonts w:ascii="Times New Roman"/>
                <w:b w:val="false"/>
                <w:i w:val="false"/>
                <w:color w:val="000000"/>
                <w:sz w:val="20"/>
              </w:rPr>
              <w:t>
                                     (айқын мөрқалыбы)</w:t>
            </w:r>
          </w:p>
          <w:p>
            <w:pPr>
              <w:spacing w:after="20"/>
              <w:ind w:left="20"/>
              <w:jc w:val="both"/>
            </w:pPr>
            <w:r>
              <w:rPr>
                <w:rFonts w:ascii="Times New Roman"/>
                <w:b w:val="false"/>
                <w:i w:val="false"/>
                <w:color w:val="000000"/>
                <w:sz w:val="20"/>
              </w:rPr>
              <w:t>
Тағайындалған стансасы, оның коды, жолы __________________________</w:t>
            </w:r>
          </w:p>
          <w:p>
            <w:pPr>
              <w:spacing w:after="20"/>
              <w:ind w:left="20"/>
              <w:jc w:val="both"/>
            </w:pPr>
            <w:r>
              <w:rPr>
                <w:rFonts w:ascii="Times New Roman"/>
                <w:b w:val="false"/>
                <w:i w:val="false"/>
                <w:color w:val="000000"/>
                <w:sz w:val="20"/>
              </w:rPr>
              <w:t>
                                             (анық жазу қажет)</w:t>
            </w:r>
          </w:p>
          <w:p>
            <w:pPr>
              <w:spacing w:after="20"/>
              <w:ind w:left="20"/>
              <w:jc w:val="both"/>
            </w:pPr>
            <w:r>
              <w:rPr>
                <w:rFonts w:ascii="Times New Roman"/>
                <w:b w:val="false"/>
                <w:i w:val="false"/>
                <w:color w:val="000000"/>
                <w:sz w:val="20"/>
              </w:rPr>
              <w:t>
_______________________________ арқылы      №____ маршрут</w:t>
            </w:r>
          </w:p>
          <w:p>
            <w:pPr>
              <w:spacing w:after="20"/>
              <w:ind w:left="20"/>
              <w:jc w:val="both"/>
            </w:pPr>
            <w:r>
              <w:rPr>
                <w:rFonts w:ascii="Times New Roman"/>
                <w:b w:val="false"/>
                <w:i w:val="false"/>
                <w:color w:val="000000"/>
                <w:sz w:val="20"/>
              </w:rPr>
              <w:t>
(жүру маршрутын көрсету қажет)</w:t>
            </w:r>
          </w:p>
          <w:p>
            <w:pPr>
              <w:spacing w:after="20"/>
              <w:ind w:left="20"/>
              <w:jc w:val="both"/>
            </w:pPr>
            <w:r>
              <w:rPr>
                <w:rFonts w:ascii="Times New Roman"/>
                <w:b w:val="false"/>
                <w:i w:val="false"/>
                <w:color w:val="000000"/>
                <w:sz w:val="20"/>
              </w:rPr>
              <w:t>
Жөнелтуші ________________________________________________________</w:t>
            </w:r>
          </w:p>
          <w:p>
            <w:pPr>
              <w:spacing w:after="20"/>
              <w:ind w:left="20"/>
              <w:jc w:val="both"/>
            </w:pPr>
            <w:r>
              <w:rPr>
                <w:rFonts w:ascii="Times New Roman"/>
                <w:b w:val="false"/>
                <w:i w:val="false"/>
                <w:color w:val="000000"/>
                <w:sz w:val="20"/>
              </w:rPr>
              <w:t>
             (тегі, аты, әкесінің аты және мекен-жайы)</w:t>
            </w:r>
          </w:p>
          <w:p>
            <w:pPr>
              <w:spacing w:after="20"/>
              <w:ind w:left="20"/>
              <w:jc w:val="both"/>
            </w:pPr>
            <w:r>
              <w:rPr>
                <w:rFonts w:ascii="Times New Roman"/>
                <w:b w:val="false"/>
                <w:i w:val="false"/>
                <w:color w:val="000000"/>
                <w:sz w:val="20"/>
              </w:rPr>
              <w:t>
Алушы және оның мекен-жайы _______________________________________</w:t>
            </w:r>
          </w:p>
          <w:p>
            <w:pPr>
              <w:spacing w:after="20"/>
              <w:ind w:left="20"/>
              <w:jc w:val="both"/>
            </w:pPr>
            <w:r>
              <w:rPr>
                <w:rFonts w:ascii="Times New Roman"/>
                <w:b w:val="false"/>
                <w:i w:val="false"/>
                <w:color w:val="000000"/>
                <w:sz w:val="20"/>
              </w:rPr>
              <w:t>
                         (тегі, аты, әкесінің аты және мекен-жайы)</w:t>
            </w:r>
          </w:p>
          <w:p>
            <w:pPr>
              <w:spacing w:after="20"/>
              <w:ind w:left="20"/>
              <w:jc w:val="both"/>
            </w:pPr>
            <w:r>
              <w:rPr>
                <w:rFonts w:ascii="Times New Roman"/>
                <w:b w:val="false"/>
                <w:i w:val="false"/>
                <w:color w:val="000000"/>
                <w:sz w:val="20"/>
              </w:rPr>
              <w:t>
Ұсынылған билеттердің № __________________________________________</w:t>
            </w:r>
          </w:p>
          <w:p>
            <w:pPr>
              <w:spacing w:after="20"/>
              <w:ind w:left="20"/>
              <w:jc w:val="both"/>
            </w:pPr>
            <w:r>
              <w:rPr>
                <w:rFonts w:ascii="Times New Roman"/>
                <w:b w:val="false"/>
                <w:i w:val="false"/>
                <w:color w:val="000000"/>
                <w:sz w:val="20"/>
              </w:rPr>
              <w:t>
Жарияланған құндылығы ____________________________________________</w:t>
            </w:r>
          </w:p>
          <w:p>
            <w:pPr>
              <w:spacing w:after="20"/>
              <w:ind w:left="20"/>
              <w:jc w:val="both"/>
            </w:pPr>
            <w:r>
              <w:rPr>
                <w:rFonts w:ascii="Times New Roman"/>
                <w:b w:val="false"/>
                <w:i w:val="false"/>
                <w:color w:val="000000"/>
                <w:sz w:val="20"/>
              </w:rPr>
              <w:t>
                               (жалпы)            (сөзбен)</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орындардың немесе жалпы мәлімделген құндылығы</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____ км</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ақысы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құндылығы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тораптарында тапсыру үшін алым</w:t>
                  </w:r>
                </w:p>
                <w:p>
                  <w:pPr>
                    <w:spacing w:after="20"/>
                    <w:ind w:left="20"/>
                    <w:jc w:val="both"/>
                  </w:pPr>
                  <w:r>
                    <w:rPr>
                      <w:rFonts w:ascii="Times New Roman"/>
                      <w:b w:val="false"/>
                      <w:i w:val="false"/>
                      <w:color w:val="000000"/>
                      <w:sz w:val="20"/>
                    </w:rPr>
                    <w:t>
(№5 ТР)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жиынтығы ___________________________________________ № чек</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(сөзбен)</w:t>
            </w:r>
          </w:p>
          <w:p>
            <w:pPr>
              <w:spacing w:after="20"/>
              <w:ind w:left="20"/>
              <w:jc w:val="both"/>
            </w:pPr>
            <w:r>
              <w:rPr>
                <w:rFonts w:ascii="Times New Roman"/>
                <w:b w:val="false"/>
                <w:i w:val="false"/>
                <w:color w:val="000000"/>
                <w:sz w:val="20"/>
              </w:rPr>
              <w:t>
___________________________________________________________ алынды</w:t>
            </w:r>
          </w:p>
          <w:p>
            <w:pPr>
              <w:spacing w:after="20"/>
              <w:ind w:left="20"/>
              <w:jc w:val="both"/>
            </w:pPr>
            <w:r>
              <w:rPr>
                <w:rFonts w:ascii="Times New Roman"/>
                <w:b w:val="false"/>
                <w:i w:val="false"/>
                <w:color w:val="000000"/>
                <w:sz w:val="20"/>
              </w:rPr>
              <w:t>
                     (сөзбен)</w:t>
            </w:r>
          </w:p>
          <w:p>
            <w:pPr>
              <w:spacing w:after="20"/>
              <w:ind w:left="20"/>
              <w:jc w:val="both"/>
            </w:pPr>
            <w:r>
              <w:rPr>
                <w:rFonts w:ascii="Times New Roman"/>
                <w:b w:val="false"/>
                <w:i w:val="false"/>
                <w:color w:val="000000"/>
                <w:sz w:val="20"/>
              </w:rPr>
              <w:t xml:space="preserve">
Жөнелту стансасының ______________________________________________ </w:t>
            </w:r>
          </w:p>
          <w:p>
            <w:pPr>
              <w:spacing w:after="20"/>
              <w:ind w:left="20"/>
              <w:jc w:val="both"/>
            </w:pPr>
            <w:r>
              <w:rPr>
                <w:rFonts w:ascii="Times New Roman"/>
                <w:b w:val="false"/>
                <w:i w:val="false"/>
                <w:color w:val="000000"/>
                <w:sz w:val="20"/>
              </w:rPr>
              <w:t>
багаж орамасының кемшіліктері туралы белгілері 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(стансаның күнтізбелік мөрқалыбы)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(стансаның күнтізбелік мөрқалыбы)</w:t>
                  </w: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жүк-багажды, жүктерді</w:t>
            </w:r>
            <w:r>
              <w:br/>
            </w:r>
            <w:r>
              <w:rPr>
                <w:rFonts w:ascii="Times New Roman"/>
                <w:b w:val="false"/>
                <w:i w:val="false"/>
                <w:color w:val="000000"/>
                <w:sz w:val="20"/>
              </w:rPr>
              <w:t>тасымалдау туралы және тасымалдау кезінде</w:t>
            </w:r>
            <w:r>
              <w:br/>
            </w:r>
            <w:r>
              <w:rPr>
                <w:rFonts w:ascii="Times New Roman"/>
                <w:b w:val="false"/>
                <w:i w:val="false"/>
                <w:color w:val="000000"/>
                <w:sz w:val="20"/>
              </w:rPr>
              <w:t>жылжымалы құрамды пайдалану туралы есептілікті</w:t>
            </w:r>
            <w:r>
              <w:br/>
            </w:r>
            <w:r>
              <w:rPr>
                <w:rFonts w:ascii="Times New Roman"/>
                <w:b w:val="false"/>
                <w:i w:val="false"/>
                <w:color w:val="000000"/>
                <w:sz w:val="20"/>
              </w:rPr>
              <w:t>есепке алуды жүргізу мен беру қағидасына</w:t>
            </w:r>
            <w:r>
              <w:br/>
            </w:r>
            <w:r>
              <w:rPr>
                <w:rFonts w:ascii="Times New Roman"/>
                <w:b w:val="false"/>
                <w:i w:val="false"/>
                <w:color w:val="000000"/>
                <w:sz w:val="20"/>
              </w:rPr>
              <w:t>3-қосымша</w:t>
            </w:r>
          </w:p>
        </w:tc>
      </w:tr>
    </w:tbl>
    <w:bookmarkStart w:name="z3" w:id="61"/>
    <w:p>
      <w:pPr>
        <w:spacing w:after="0"/>
        <w:ind w:left="0"/>
        <w:jc w:val="both"/>
      </w:pPr>
      <w:r>
        <w:rPr>
          <w:rFonts w:ascii="Times New Roman"/>
          <w:b w:val="false"/>
          <w:i w:val="false"/>
          <w:color w:val="000000"/>
          <w:sz w:val="28"/>
        </w:rPr>
        <w:t>
      27 КЗХ</w:t>
      </w:r>
    </w:p>
    <w:bookmarkEnd w:id="61"/>
    <w:p>
      <w:pPr>
        <w:spacing w:after="0"/>
        <w:ind w:left="0"/>
        <w:jc w:val="both"/>
      </w:pPr>
      <w:r>
        <w:rPr>
          <w:rFonts w:ascii="Times New Roman"/>
          <w:b w:val="false"/>
          <w:i w:val="false"/>
          <w:color w:val="000000"/>
          <w:sz w:val="28"/>
        </w:rPr>
        <w:t>
      Пошта вагонының жол жүрісіне</w:t>
      </w:r>
    </w:p>
    <w:p>
      <w:pPr>
        <w:spacing w:after="0"/>
        <w:ind w:left="0"/>
        <w:jc w:val="both"/>
      </w:pPr>
      <w:r>
        <w:rPr>
          <w:rFonts w:ascii="Times New Roman"/>
          <w:b w:val="false"/>
          <w:i w:val="false"/>
          <w:color w:val="000000"/>
          <w:sz w:val="28"/>
        </w:rPr>
        <w:t>
      КВИТАНЦИЯСЫНЫҢ ТҮБІРТЕГІ</w:t>
      </w:r>
    </w:p>
    <w:p>
      <w:pPr>
        <w:spacing w:after="0"/>
        <w:ind w:left="0"/>
        <w:jc w:val="both"/>
      </w:pPr>
      <w:r>
        <w:rPr>
          <w:rFonts w:ascii="Times New Roman"/>
          <w:b w:val="false"/>
          <w:i w:val="false"/>
          <w:color w:val="000000"/>
          <w:sz w:val="28"/>
        </w:rPr>
        <w:t>
      КОРЕШОК КВИТАНЦИИ на пробег почтового вагона    СЕРИЯ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 ЛУ – 12-п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Поездың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поезда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Образец</w:t>
            </w:r>
          </w:p>
          <w:p>
            <w:pPr>
              <w:spacing w:after="20"/>
              <w:ind w:left="20"/>
              <w:jc w:val="both"/>
            </w:pPr>
            <w:r>
              <w:rPr>
                <w:rFonts w:ascii="Times New Roman"/>
                <w:b w:val="false"/>
                <w:i w:val="false"/>
                <w:color w:val="000000"/>
                <w:sz w:val="20"/>
              </w:rPr>
              <w:t>
</w:t>
            </w:r>
            <w:r>
              <w:rPr>
                <w:rFonts w:ascii="Times New Roman"/>
                <w:b/>
                <w:i w:val="false"/>
                <w:color w:val="000000"/>
                <w:sz w:val="20"/>
              </w:rPr>
              <w:t>Үлгі</w:t>
            </w:r>
          </w:p>
          <w:p>
            <w:pPr>
              <w:spacing w:after="20"/>
              <w:ind w:left="20"/>
              <w:jc w:val="both"/>
            </w:pPr>
            <w:r>
              <w:rPr>
                <w:rFonts w:ascii="Times New Roman"/>
                <w:b w:val="false"/>
                <w:i w:val="false"/>
                <w:color w:val="000000"/>
                <w:sz w:val="20"/>
              </w:rPr>
              <w:t>
(Жөнелту станциясының күнтізбелік мөрқалыбы)</w:t>
            </w:r>
          </w:p>
          <w:p>
            <w:pPr>
              <w:spacing w:after="20"/>
              <w:ind w:left="20"/>
              <w:jc w:val="both"/>
            </w:pPr>
            <w:r>
              <w:rPr>
                <w:rFonts w:ascii="Times New Roman"/>
                <w:b w:val="false"/>
                <w:i w:val="false"/>
                <w:color w:val="000000"/>
                <w:sz w:val="20"/>
              </w:rPr>
              <w:t>
(Календарный штампель станции отправления)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вагонының №</w:t>
            </w:r>
          </w:p>
          <w:p>
            <w:pPr>
              <w:spacing w:after="20"/>
              <w:ind w:left="20"/>
              <w:jc w:val="both"/>
            </w:pPr>
            <w:r>
              <w:rPr>
                <w:rFonts w:ascii="Times New Roman"/>
                <w:b w:val="false"/>
                <w:i w:val="false"/>
                <w:color w:val="000000"/>
                <w:sz w:val="20"/>
              </w:rPr>
              <w:t>
№ почтового вагона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Осьтердің саны</w:t>
            </w:r>
          </w:p>
          <w:p>
            <w:pPr>
              <w:spacing w:after="20"/>
              <w:ind w:left="20"/>
              <w:jc w:val="both"/>
            </w:pPr>
            <w:r>
              <w:rPr>
                <w:rFonts w:ascii="Times New Roman"/>
                <w:b w:val="false"/>
                <w:i w:val="false"/>
                <w:color w:val="000000"/>
                <w:sz w:val="20"/>
              </w:rPr>
              <w:t>
Колич. осей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станциясы</w:t>
            </w:r>
          </w:p>
          <w:p>
            <w:pPr>
              <w:spacing w:after="20"/>
              <w:ind w:left="20"/>
              <w:jc w:val="both"/>
            </w:pPr>
            <w:r>
              <w:rPr>
                <w:rFonts w:ascii="Times New Roman"/>
                <w:b w:val="false"/>
                <w:i w:val="false"/>
                <w:color w:val="000000"/>
                <w:sz w:val="20"/>
              </w:rPr>
              <w:t>
Станция</w:t>
            </w:r>
          </w:p>
          <w:p>
            <w:pPr>
              <w:spacing w:after="20"/>
              <w:ind w:left="20"/>
              <w:jc w:val="both"/>
            </w:pPr>
            <w:r>
              <w:rPr>
                <w:rFonts w:ascii="Times New Roman"/>
                <w:b w:val="false"/>
                <w:i w:val="false"/>
                <w:color w:val="000000"/>
                <w:sz w:val="20"/>
              </w:rPr>
              <w:t>
отправления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станциясы</w:t>
            </w:r>
          </w:p>
          <w:p>
            <w:pPr>
              <w:spacing w:after="20"/>
              <w:ind w:left="20"/>
              <w:jc w:val="both"/>
            </w:pPr>
            <w:r>
              <w:rPr>
                <w:rFonts w:ascii="Times New Roman"/>
                <w:b w:val="false"/>
                <w:i w:val="false"/>
                <w:color w:val="000000"/>
                <w:sz w:val="20"/>
              </w:rPr>
              <w:t>
және жолы</w:t>
            </w:r>
          </w:p>
          <w:p>
            <w:pPr>
              <w:spacing w:after="20"/>
              <w:ind w:left="20"/>
              <w:jc w:val="both"/>
            </w:pPr>
            <w:r>
              <w:rPr>
                <w:rFonts w:ascii="Times New Roman"/>
                <w:b w:val="false"/>
                <w:i w:val="false"/>
                <w:color w:val="000000"/>
                <w:sz w:val="20"/>
              </w:rPr>
              <w:t>
Станция и дорога</w:t>
            </w:r>
          </w:p>
          <w:p>
            <w:pPr>
              <w:spacing w:after="20"/>
              <w:ind w:left="20"/>
              <w:jc w:val="both"/>
            </w:pPr>
            <w:r>
              <w:rPr>
                <w:rFonts w:ascii="Times New Roman"/>
                <w:b w:val="false"/>
                <w:i w:val="false"/>
                <w:color w:val="000000"/>
                <w:sz w:val="20"/>
              </w:rPr>
              <w:t>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w:t>
            </w:r>
          </w:p>
          <w:p>
            <w:pPr>
              <w:spacing w:after="20"/>
              <w:ind w:left="20"/>
              <w:jc w:val="both"/>
            </w:pPr>
            <w:r>
              <w:rPr>
                <w:rFonts w:ascii="Times New Roman"/>
                <w:b w:val="false"/>
                <w:i w:val="false"/>
                <w:color w:val="000000"/>
                <w:sz w:val="20"/>
              </w:rPr>
              <w:t>
Маршрут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___пошта бөлімшесінің              Квитанцияның түбіртегі станциямен</w:t>
            </w:r>
          </w:p>
          <w:p>
            <w:pPr>
              <w:spacing w:after="20"/>
              <w:ind w:left="20"/>
              <w:jc w:val="both"/>
            </w:pPr>
            <w:r>
              <w:rPr>
                <w:rFonts w:ascii="Times New Roman"/>
                <w:b w:val="false"/>
                <w:i w:val="false"/>
                <w:color w:val="000000"/>
                <w:sz w:val="20"/>
              </w:rPr>
              <w:t>
өтінімі (наряд)                      ФО-3а есебі кезінде НФ ұсынылады</w:t>
            </w:r>
          </w:p>
          <w:p>
            <w:pPr>
              <w:spacing w:after="20"/>
              <w:ind w:left="20"/>
              <w:jc w:val="both"/>
            </w:pPr>
            <w:r>
              <w:rPr>
                <w:rFonts w:ascii="Times New Roman"/>
                <w:b w:val="false"/>
                <w:i w:val="false"/>
                <w:color w:val="000000"/>
                <w:sz w:val="20"/>
              </w:rPr>
              <w:t>
Заявка (наряд)                       Корешок квитанции представляется</w:t>
            </w:r>
          </w:p>
          <w:p>
            <w:pPr>
              <w:spacing w:after="20"/>
              <w:ind w:left="20"/>
              <w:jc w:val="both"/>
            </w:pPr>
            <w:r>
              <w:rPr>
                <w:rFonts w:ascii="Times New Roman"/>
                <w:b w:val="false"/>
                <w:i w:val="false"/>
                <w:color w:val="000000"/>
                <w:sz w:val="20"/>
              </w:rPr>
              <w:t>
почтового отделения №___             станцией в НФ при отчете ФО-3а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төлем                                Багаж кассирі ______________</w:t>
            </w:r>
          </w:p>
          <w:p>
            <w:pPr>
              <w:spacing w:after="20"/>
              <w:ind w:left="20"/>
              <w:jc w:val="both"/>
            </w:pPr>
            <w:r>
              <w:rPr>
                <w:rFonts w:ascii="Times New Roman"/>
                <w:b w:val="false"/>
                <w:i w:val="false"/>
                <w:color w:val="000000"/>
                <w:sz w:val="20"/>
              </w:rPr>
              <w:t>
орталықтандырылған тәртіппен                                      (қолы)/(подпись)</w:t>
            </w:r>
          </w:p>
          <w:p>
            <w:pPr>
              <w:spacing w:after="20"/>
              <w:ind w:left="20"/>
              <w:jc w:val="both"/>
            </w:pPr>
            <w:r>
              <w:rPr>
                <w:rFonts w:ascii="Times New Roman"/>
                <w:b w:val="false"/>
                <w:i w:val="false"/>
                <w:color w:val="000000"/>
                <w:sz w:val="20"/>
              </w:rPr>
              <w:t>
Оплата за перевозку централизованным порядком        Багажный кассир</w:t>
            </w:r>
          </w:p>
        </w:tc>
      </w:tr>
    </w:tbl>
    <w:p>
      <w:pPr>
        <w:spacing w:after="0"/>
        <w:ind w:left="0"/>
        <w:jc w:val="left"/>
      </w:pPr>
      <w:r>
        <w:br/>
      </w:r>
      <w:r>
        <w:rPr>
          <w:rFonts w:ascii="Times New Roman"/>
          <w:b w:val="false"/>
          <w:i w:val="false"/>
          <w:color w:val="000000"/>
          <w:sz w:val="28"/>
        </w:rPr>
        <w:t>
</w:t>
      </w:r>
    </w:p>
    <w:bookmarkStart w:name="z4" w:id="62"/>
    <w:p>
      <w:pPr>
        <w:spacing w:after="0"/>
        <w:ind w:left="0"/>
        <w:jc w:val="both"/>
      </w:pPr>
      <w:r>
        <w:rPr>
          <w:rFonts w:ascii="Times New Roman"/>
          <w:b w:val="false"/>
          <w:i w:val="false"/>
          <w:color w:val="000000"/>
          <w:sz w:val="28"/>
        </w:rPr>
        <w:t>
      27 КЗХ</w:t>
      </w:r>
    </w:p>
    <w:bookmarkEnd w:id="62"/>
    <w:p>
      <w:pPr>
        <w:spacing w:after="0"/>
        <w:ind w:left="0"/>
        <w:jc w:val="both"/>
      </w:pPr>
      <w:r>
        <w:rPr>
          <w:rFonts w:ascii="Times New Roman"/>
          <w:b w:val="false"/>
          <w:i w:val="false"/>
          <w:color w:val="000000"/>
          <w:sz w:val="28"/>
        </w:rPr>
        <w:t>
      Пошта вагонының жол жүрісіне</w:t>
      </w:r>
    </w:p>
    <w:p>
      <w:pPr>
        <w:spacing w:after="0"/>
        <w:ind w:left="0"/>
        <w:jc w:val="both"/>
      </w:pPr>
      <w:r>
        <w:rPr>
          <w:rFonts w:ascii="Times New Roman"/>
          <w:b w:val="false"/>
          <w:i w:val="false"/>
          <w:color w:val="000000"/>
          <w:sz w:val="28"/>
        </w:rPr>
        <w:t>
      КВИТАНЦИЯ</w:t>
      </w:r>
    </w:p>
    <w:p>
      <w:pPr>
        <w:spacing w:after="0"/>
        <w:ind w:left="0"/>
        <w:jc w:val="both"/>
      </w:pPr>
      <w:r>
        <w:rPr>
          <w:rFonts w:ascii="Times New Roman"/>
          <w:b w:val="false"/>
          <w:i w:val="false"/>
          <w:color w:val="000000"/>
          <w:sz w:val="28"/>
        </w:rPr>
        <w:t>
      на пробег почтового вагона             СЕРИЯ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 ЛУ – 12-п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поезда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Образец</w:t>
            </w:r>
          </w:p>
          <w:p>
            <w:pPr>
              <w:spacing w:after="20"/>
              <w:ind w:left="20"/>
              <w:jc w:val="both"/>
            </w:pPr>
            <w:r>
              <w:rPr>
                <w:rFonts w:ascii="Times New Roman"/>
                <w:b w:val="false"/>
                <w:i w:val="false"/>
                <w:color w:val="000000"/>
                <w:sz w:val="20"/>
              </w:rPr>
              <w:t>
</w:t>
            </w:r>
            <w:r>
              <w:rPr>
                <w:rFonts w:ascii="Times New Roman"/>
                <w:b/>
                <w:i w:val="false"/>
                <w:color w:val="000000"/>
                <w:sz w:val="20"/>
              </w:rPr>
              <w:t>Үлгі</w:t>
            </w:r>
          </w:p>
          <w:p>
            <w:pPr>
              <w:spacing w:after="20"/>
              <w:ind w:left="20"/>
              <w:jc w:val="both"/>
            </w:pPr>
            <w:r>
              <w:rPr>
                <w:rFonts w:ascii="Times New Roman"/>
                <w:b w:val="false"/>
                <w:i w:val="false"/>
                <w:color w:val="000000"/>
                <w:sz w:val="20"/>
              </w:rPr>
              <w:t>
(Жөнелту станциясының күнтізбелік мөрқалыбы)</w:t>
            </w:r>
          </w:p>
          <w:p>
            <w:pPr>
              <w:spacing w:after="20"/>
              <w:ind w:left="20"/>
              <w:jc w:val="both"/>
            </w:pPr>
            <w:r>
              <w:rPr>
                <w:rFonts w:ascii="Times New Roman"/>
                <w:b w:val="false"/>
                <w:i w:val="false"/>
                <w:color w:val="000000"/>
                <w:sz w:val="20"/>
              </w:rPr>
              <w:t>
(Календарный штампель станции отправления)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вагонының №</w:t>
            </w:r>
          </w:p>
          <w:p>
            <w:pPr>
              <w:spacing w:after="20"/>
              <w:ind w:left="20"/>
              <w:jc w:val="both"/>
            </w:pPr>
            <w:r>
              <w:rPr>
                <w:rFonts w:ascii="Times New Roman"/>
                <w:b w:val="false"/>
                <w:i w:val="false"/>
                <w:color w:val="000000"/>
                <w:sz w:val="20"/>
              </w:rPr>
              <w:t>
№ почтового вагона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Осьтердің саны</w:t>
            </w:r>
          </w:p>
          <w:p>
            <w:pPr>
              <w:spacing w:after="20"/>
              <w:ind w:left="20"/>
              <w:jc w:val="both"/>
            </w:pPr>
            <w:r>
              <w:rPr>
                <w:rFonts w:ascii="Times New Roman"/>
                <w:b w:val="false"/>
                <w:i w:val="false"/>
                <w:color w:val="000000"/>
                <w:sz w:val="20"/>
              </w:rPr>
              <w:t>
Колич. осей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станциясы</w:t>
            </w:r>
          </w:p>
          <w:p>
            <w:pPr>
              <w:spacing w:after="20"/>
              <w:ind w:left="20"/>
              <w:jc w:val="both"/>
            </w:pPr>
            <w:r>
              <w:rPr>
                <w:rFonts w:ascii="Times New Roman"/>
                <w:b w:val="false"/>
                <w:i w:val="false"/>
                <w:color w:val="000000"/>
                <w:sz w:val="20"/>
              </w:rPr>
              <w:t>
Станция</w:t>
            </w:r>
          </w:p>
          <w:p>
            <w:pPr>
              <w:spacing w:after="20"/>
              <w:ind w:left="20"/>
              <w:jc w:val="both"/>
            </w:pPr>
            <w:r>
              <w:rPr>
                <w:rFonts w:ascii="Times New Roman"/>
                <w:b w:val="false"/>
                <w:i w:val="false"/>
                <w:color w:val="000000"/>
                <w:sz w:val="20"/>
              </w:rPr>
              <w:t>
отправления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станциясы</w:t>
            </w:r>
          </w:p>
          <w:p>
            <w:pPr>
              <w:spacing w:after="20"/>
              <w:ind w:left="20"/>
              <w:jc w:val="both"/>
            </w:pPr>
            <w:r>
              <w:rPr>
                <w:rFonts w:ascii="Times New Roman"/>
                <w:b w:val="false"/>
                <w:i w:val="false"/>
                <w:color w:val="000000"/>
                <w:sz w:val="20"/>
              </w:rPr>
              <w:t>
және жолы</w:t>
            </w:r>
          </w:p>
          <w:p>
            <w:pPr>
              <w:spacing w:after="20"/>
              <w:ind w:left="20"/>
              <w:jc w:val="both"/>
            </w:pPr>
            <w:r>
              <w:rPr>
                <w:rFonts w:ascii="Times New Roman"/>
                <w:b w:val="false"/>
                <w:i w:val="false"/>
                <w:color w:val="000000"/>
                <w:sz w:val="20"/>
              </w:rPr>
              <w:t>
Станция и дорога</w:t>
            </w:r>
          </w:p>
          <w:p>
            <w:pPr>
              <w:spacing w:after="20"/>
              <w:ind w:left="20"/>
              <w:jc w:val="both"/>
            </w:pPr>
            <w:r>
              <w:rPr>
                <w:rFonts w:ascii="Times New Roman"/>
                <w:b w:val="false"/>
                <w:i w:val="false"/>
                <w:color w:val="000000"/>
                <w:sz w:val="20"/>
              </w:rPr>
              <w:t>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w:t>
            </w:r>
          </w:p>
          <w:p>
            <w:pPr>
              <w:spacing w:after="20"/>
              <w:ind w:left="20"/>
              <w:jc w:val="both"/>
            </w:pPr>
            <w:r>
              <w:rPr>
                <w:rFonts w:ascii="Times New Roman"/>
                <w:b w:val="false"/>
                <w:i w:val="false"/>
                <w:color w:val="000000"/>
                <w:sz w:val="20"/>
              </w:rPr>
              <w:t>
Маршрут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___пошта бөлімшесінің             Квитанция пошта</w:t>
            </w:r>
          </w:p>
          <w:p>
            <w:pPr>
              <w:spacing w:after="20"/>
              <w:ind w:left="20"/>
              <w:jc w:val="both"/>
            </w:pPr>
            <w:r>
              <w:rPr>
                <w:rFonts w:ascii="Times New Roman"/>
                <w:b w:val="false"/>
                <w:i w:val="false"/>
                <w:color w:val="000000"/>
                <w:sz w:val="20"/>
              </w:rPr>
              <w:t>
өтінімі (наряд)                     бөлімшесіне тапсырылады</w:t>
            </w:r>
          </w:p>
          <w:p>
            <w:pPr>
              <w:spacing w:after="20"/>
              <w:ind w:left="20"/>
              <w:jc w:val="both"/>
            </w:pPr>
            <w:r>
              <w:rPr>
                <w:rFonts w:ascii="Times New Roman"/>
                <w:b w:val="false"/>
                <w:i w:val="false"/>
                <w:color w:val="000000"/>
                <w:sz w:val="20"/>
              </w:rPr>
              <w:t>
Заявка (наряд)                      Квитанция вручается</w:t>
            </w:r>
          </w:p>
          <w:p>
            <w:pPr>
              <w:spacing w:after="20"/>
              <w:ind w:left="20"/>
              <w:jc w:val="both"/>
            </w:pPr>
            <w:r>
              <w:rPr>
                <w:rFonts w:ascii="Times New Roman"/>
                <w:b w:val="false"/>
                <w:i w:val="false"/>
                <w:color w:val="000000"/>
                <w:sz w:val="20"/>
              </w:rPr>
              <w:t>
почтового отделения №___            почтовому отделению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төлем                                Багаж кассирі ______________</w:t>
            </w:r>
          </w:p>
          <w:p>
            <w:pPr>
              <w:spacing w:after="20"/>
              <w:ind w:left="20"/>
              <w:jc w:val="both"/>
            </w:pPr>
            <w:r>
              <w:rPr>
                <w:rFonts w:ascii="Times New Roman"/>
                <w:b w:val="false"/>
                <w:i w:val="false"/>
                <w:color w:val="000000"/>
                <w:sz w:val="20"/>
              </w:rPr>
              <w:t>
орталықтандырылған тәртіппен                                      (қолы)/(подпись)</w:t>
            </w:r>
          </w:p>
          <w:p>
            <w:pPr>
              <w:spacing w:after="20"/>
              <w:ind w:left="20"/>
              <w:jc w:val="both"/>
            </w:pPr>
            <w:r>
              <w:rPr>
                <w:rFonts w:ascii="Times New Roman"/>
                <w:b w:val="false"/>
                <w:i w:val="false"/>
                <w:color w:val="000000"/>
                <w:sz w:val="20"/>
              </w:rPr>
              <w:t>
Оплата за перевозку централизованным порядком        Багажный кассир</w:t>
            </w:r>
          </w:p>
        </w:tc>
      </w:tr>
    </w:tbl>
    <w:p>
      <w:pPr>
        <w:spacing w:after="0"/>
        <w:ind w:left="0"/>
        <w:jc w:val="left"/>
      </w:pPr>
      <w:r>
        <w:br/>
      </w:r>
      <w:r>
        <w:rPr>
          <w:rFonts w:ascii="Times New Roman"/>
          <w:b w:val="false"/>
          <w:i w:val="false"/>
          <w:color w:val="000000"/>
          <w:sz w:val="28"/>
        </w:rPr>
        <w:t>
</w:t>
      </w:r>
    </w:p>
    <w:bookmarkStart w:name="z72" w:id="63"/>
    <w:p>
      <w:pPr>
        <w:spacing w:after="0"/>
        <w:ind w:left="0"/>
        <w:jc w:val="both"/>
      </w:pPr>
      <w:r>
        <w:rPr>
          <w:rFonts w:ascii="Times New Roman"/>
          <w:b w:val="false"/>
          <w:i w:val="false"/>
          <w:color w:val="000000"/>
          <w:sz w:val="28"/>
        </w:rPr>
        <w:t>
      27 КЗХ</w:t>
      </w:r>
    </w:p>
    <w:bookmarkEnd w:id="63"/>
    <w:p>
      <w:pPr>
        <w:spacing w:after="0"/>
        <w:ind w:left="0"/>
        <w:jc w:val="both"/>
      </w:pPr>
      <w:r>
        <w:rPr>
          <w:rFonts w:ascii="Times New Roman"/>
          <w:b w:val="false"/>
          <w:i w:val="false"/>
          <w:color w:val="000000"/>
          <w:sz w:val="28"/>
        </w:rPr>
        <w:t>
      Пошта вагонының жол жүрісіне</w:t>
      </w:r>
    </w:p>
    <w:p>
      <w:pPr>
        <w:spacing w:after="0"/>
        <w:ind w:left="0"/>
        <w:jc w:val="both"/>
      </w:pPr>
      <w:r>
        <w:rPr>
          <w:rFonts w:ascii="Times New Roman"/>
          <w:b w:val="false"/>
          <w:i w:val="false"/>
          <w:color w:val="000000"/>
          <w:sz w:val="28"/>
        </w:rPr>
        <w:t>
      ЖОЛ ТІЗІМДЕМЕСІ</w:t>
      </w:r>
    </w:p>
    <w:p>
      <w:pPr>
        <w:spacing w:after="0"/>
        <w:ind w:left="0"/>
        <w:jc w:val="both"/>
      </w:pPr>
      <w:r>
        <w:rPr>
          <w:rFonts w:ascii="Times New Roman"/>
          <w:b w:val="false"/>
          <w:i w:val="false"/>
          <w:color w:val="000000"/>
          <w:sz w:val="28"/>
        </w:rPr>
        <w:t>
      ДОРОЖНАЯ ВЕДОМОСТЬ на пробег почтового вагона       СЕРИЯ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 ЛУ – 12-п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поезда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Образец</w:t>
            </w:r>
          </w:p>
          <w:p>
            <w:pPr>
              <w:spacing w:after="20"/>
              <w:ind w:left="20"/>
              <w:jc w:val="both"/>
            </w:pPr>
            <w:r>
              <w:rPr>
                <w:rFonts w:ascii="Times New Roman"/>
                <w:b w:val="false"/>
                <w:i w:val="false"/>
                <w:color w:val="000000"/>
                <w:sz w:val="20"/>
              </w:rPr>
              <w:t>
</w:t>
            </w:r>
            <w:r>
              <w:rPr>
                <w:rFonts w:ascii="Times New Roman"/>
                <w:b/>
                <w:i w:val="false"/>
                <w:color w:val="000000"/>
                <w:sz w:val="20"/>
              </w:rPr>
              <w:t>Үлгі</w:t>
            </w:r>
          </w:p>
          <w:p>
            <w:pPr>
              <w:spacing w:after="20"/>
              <w:ind w:left="20"/>
              <w:jc w:val="both"/>
            </w:pPr>
            <w:r>
              <w:rPr>
                <w:rFonts w:ascii="Times New Roman"/>
                <w:b w:val="false"/>
                <w:i w:val="false"/>
                <w:color w:val="000000"/>
                <w:sz w:val="20"/>
              </w:rPr>
              <w:t>
(Жөнелту станциясының күнтізбелік мөрқалыбы)</w:t>
            </w:r>
          </w:p>
          <w:p>
            <w:pPr>
              <w:spacing w:after="20"/>
              <w:ind w:left="20"/>
              <w:jc w:val="both"/>
            </w:pPr>
            <w:r>
              <w:rPr>
                <w:rFonts w:ascii="Times New Roman"/>
                <w:b w:val="false"/>
                <w:i w:val="false"/>
                <w:color w:val="000000"/>
                <w:sz w:val="20"/>
              </w:rPr>
              <w:t>
(Календарный штампель станции отправления)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вагонының №</w:t>
            </w:r>
          </w:p>
          <w:p>
            <w:pPr>
              <w:spacing w:after="20"/>
              <w:ind w:left="20"/>
              <w:jc w:val="both"/>
            </w:pPr>
            <w:r>
              <w:rPr>
                <w:rFonts w:ascii="Times New Roman"/>
                <w:b w:val="false"/>
                <w:i w:val="false"/>
                <w:color w:val="000000"/>
                <w:sz w:val="20"/>
              </w:rPr>
              <w:t>
№ почтового вагона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Осьтердің саны</w:t>
            </w:r>
          </w:p>
          <w:p>
            <w:pPr>
              <w:spacing w:after="20"/>
              <w:ind w:left="20"/>
              <w:jc w:val="both"/>
            </w:pPr>
            <w:r>
              <w:rPr>
                <w:rFonts w:ascii="Times New Roman"/>
                <w:b w:val="false"/>
                <w:i w:val="false"/>
                <w:color w:val="000000"/>
                <w:sz w:val="20"/>
              </w:rPr>
              <w:t>
Колич. осей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станциясы</w:t>
            </w:r>
          </w:p>
          <w:p>
            <w:pPr>
              <w:spacing w:after="20"/>
              <w:ind w:left="20"/>
              <w:jc w:val="both"/>
            </w:pPr>
            <w:r>
              <w:rPr>
                <w:rFonts w:ascii="Times New Roman"/>
                <w:b w:val="false"/>
                <w:i w:val="false"/>
                <w:color w:val="000000"/>
                <w:sz w:val="20"/>
              </w:rPr>
              <w:t>
Станция</w:t>
            </w:r>
          </w:p>
          <w:p>
            <w:pPr>
              <w:spacing w:after="20"/>
              <w:ind w:left="20"/>
              <w:jc w:val="both"/>
            </w:pPr>
            <w:r>
              <w:rPr>
                <w:rFonts w:ascii="Times New Roman"/>
                <w:b w:val="false"/>
                <w:i w:val="false"/>
                <w:color w:val="000000"/>
                <w:sz w:val="20"/>
              </w:rPr>
              <w:t>
отправления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станциясы</w:t>
            </w:r>
          </w:p>
          <w:p>
            <w:pPr>
              <w:spacing w:after="20"/>
              <w:ind w:left="20"/>
              <w:jc w:val="both"/>
            </w:pPr>
            <w:r>
              <w:rPr>
                <w:rFonts w:ascii="Times New Roman"/>
                <w:b w:val="false"/>
                <w:i w:val="false"/>
                <w:color w:val="000000"/>
                <w:sz w:val="20"/>
              </w:rPr>
              <w:t>
және жолы</w:t>
            </w:r>
          </w:p>
          <w:p>
            <w:pPr>
              <w:spacing w:after="20"/>
              <w:ind w:left="20"/>
              <w:jc w:val="both"/>
            </w:pPr>
            <w:r>
              <w:rPr>
                <w:rFonts w:ascii="Times New Roman"/>
                <w:b w:val="false"/>
                <w:i w:val="false"/>
                <w:color w:val="000000"/>
                <w:sz w:val="20"/>
              </w:rPr>
              <w:t>
Станция и дорога</w:t>
            </w:r>
          </w:p>
          <w:p>
            <w:pPr>
              <w:spacing w:after="20"/>
              <w:ind w:left="20"/>
              <w:jc w:val="both"/>
            </w:pPr>
            <w:r>
              <w:rPr>
                <w:rFonts w:ascii="Times New Roman"/>
                <w:b w:val="false"/>
                <w:i w:val="false"/>
                <w:color w:val="000000"/>
                <w:sz w:val="20"/>
              </w:rPr>
              <w:t>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w:t>
            </w:r>
          </w:p>
          <w:p>
            <w:pPr>
              <w:spacing w:after="20"/>
              <w:ind w:left="20"/>
              <w:jc w:val="both"/>
            </w:pPr>
            <w:r>
              <w:rPr>
                <w:rFonts w:ascii="Times New Roman"/>
                <w:b w:val="false"/>
                <w:i w:val="false"/>
                <w:color w:val="000000"/>
                <w:sz w:val="20"/>
              </w:rPr>
              <w:t>
Маршрут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___пошта бөлімшесінің             Жол тізімдемесі жол журу барысында бірге журу</w:t>
            </w:r>
          </w:p>
          <w:p>
            <w:pPr>
              <w:spacing w:after="20"/>
              <w:ind w:left="20"/>
              <w:jc w:val="both"/>
            </w:pPr>
            <w:r>
              <w:rPr>
                <w:rFonts w:ascii="Times New Roman"/>
                <w:b w:val="false"/>
                <w:i w:val="false"/>
                <w:color w:val="000000"/>
                <w:sz w:val="20"/>
              </w:rPr>
              <w:t>
өтінімі (наряд)                     үшін пошта вагонының бастығында тапсырылады</w:t>
            </w:r>
          </w:p>
          <w:p>
            <w:pPr>
              <w:spacing w:after="20"/>
              <w:ind w:left="20"/>
              <w:jc w:val="both"/>
            </w:pPr>
            <w:r>
              <w:rPr>
                <w:rFonts w:ascii="Times New Roman"/>
                <w:b w:val="false"/>
                <w:i w:val="false"/>
                <w:color w:val="000000"/>
                <w:sz w:val="20"/>
              </w:rPr>
              <w:t>
Заявка (наряд)                      Дор. ведомость вручается начальнику почтового</w:t>
            </w:r>
          </w:p>
          <w:p>
            <w:pPr>
              <w:spacing w:after="20"/>
              <w:ind w:left="20"/>
              <w:jc w:val="both"/>
            </w:pPr>
            <w:r>
              <w:rPr>
                <w:rFonts w:ascii="Times New Roman"/>
                <w:b w:val="false"/>
                <w:i w:val="false"/>
                <w:color w:val="000000"/>
                <w:sz w:val="20"/>
              </w:rPr>
              <w:t>
почтового отделения №___            вагона для сопровождения на всем пути 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төлем                                Багаж кассирі ______________</w:t>
            </w:r>
          </w:p>
          <w:p>
            <w:pPr>
              <w:spacing w:after="20"/>
              <w:ind w:left="20"/>
              <w:jc w:val="both"/>
            </w:pPr>
            <w:r>
              <w:rPr>
                <w:rFonts w:ascii="Times New Roman"/>
                <w:b w:val="false"/>
                <w:i w:val="false"/>
                <w:color w:val="000000"/>
                <w:sz w:val="20"/>
              </w:rPr>
              <w:t>
орталықтандырылған тәртіппен                                      (қолы)/(подпись)</w:t>
            </w:r>
          </w:p>
          <w:p>
            <w:pPr>
              <w:spacing w:after="20"/>
              <w:ind w:left="20"/>
              <w:jc w:val="both"/>
            </w:pPr>
            <w:r>
              <w:rPr>
                <w:rFonts w:ascii="Times New Roman"/>
                <w:b w:val="false"/>
                <w:i w:val="false"/>
                <w:color w:val="000000"/>
                <w:sz w:val="20"/>
              </w:rPr>
              <w:t>
Оплата за перевозку централизованным порядком        Багажный кассир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жүк-багажды, жүктерді</w:t>
            </w:r>
            <w:r>
              <w:br/>
            </w:r>
            <w:r>
              <w:rPr>
                <w:rFonts w:ascii="Times New Roman"/>
                <w:b w:val="false"/>
                <w:i w:val="false"/>
                <w:color w:val="000000"/>
                <w:sz w:val="20"/>
              </w:rPr>
              <w:t>тасымалдау туралы және тасымалдау кезінде</w:t>
            </w:r>
            <w:r>
              <w:br/>
            </w:r>
            <w:r>
              <w:rPr>
                <w:rFonts w:ascii="Times New Roman"/>
                <w:b w:val="false"/>
                <w:i w:val="false"/>
                <w:color w:val="000000"/>
                <w:sz w:val="20"/>
              </w:rPr>
              <w:t>жылжымалы құрамды пайдалану туралы есептілікті</w:t>
            </w:r>
            <w:r>
              <w:br/>
            </w:r>
            <w:r>
              <w:rPr>
                <w:rFonts w:ascii="Times New Roman"/>
                <w:b w:val="false"/>
                <w:i w:val="false"/>
                <w:color w:val="000000"/>
                <w:sz w:val="20"/>
              </w:rPr>
              <w:t>есепке алуды жүргізу мен беру қағидасына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27 КЗХ      </w:t>
      </w:r>
      <w:r>
        <w:rPr>
          <w:rFonts w:ascii="Times New Roman"/>
          <w:b/>
          <w:i w:val="false"/>
          <w:color w:val="000000"/>
          <w:sz w:val="28"/>
        </w:rPr>
        <w:t>ЖҮК-БАГАЖ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КВИТАНЦИЯСЫ</w:t>
      </w:r>
      <w:r>
        <w:rPr>
          <w:rFonts w:ascii="Times New Roman"/>
          <w:b w:val="false"/>
          <w:i w:val="false"/>
          <w:color w:val="000000"/>
          <w:sz w:val="28"/>
        </w:rPr>
        <w:t xml:space="preserve">     Сериясы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 поезд _______________20__ж.</w:t>
            </w:r>
          </w:p>
          <w:p>
            <w:pPr>
              <w:spacing w:after="20"/>
              <w:ind w:left="20"/>
              <w:jc w:val="both"/>
            </w:pPr>
            <w:r>
              <w:rPr>
                <w:rFonts w:ascii="Times New Roman"/>
                <w:b w:val="false"/>
                <w:i w:val="false"/>
                <w:color w:val="000000"/>
                <w:sz w:val="20"/>
              </w:rPr>
              <w:t>
               (жөнелтілген күні)</w:t>
            </w:r>
          </w:p>
          <w:p>
            <w:pPr>
              <w:spacing w:after="20"/>
              <w:ind w:left="20"/>
              <w:jc w:val="both"/>
            </w:pPr>
            <w:r>
              <w:rPr>
                <w:rFonts w:ascii="Times New Roman"/>
                <w:b w:val="false"/>
                <w:i w:val="false"/>
                <w:color w:val="000000"/>
                <w:sz w:val="20"/>
              </w:rPr>
              <w:t>
Жөнелту стансасы ___________________</w:t>
            </w:r>
          </w:p>
          <w:p>
            <w:pPr>
              <w:spacing w:after="20"/>
              <w:ind w:left="20"/>
              <w:jc w:val="both"/>
            </w:pPr>
            <w:r>
              <w:rPr>
                <w:rFonts w:ascii="Times New Roman"/>
                <w:b w:val="false"/>
                <w:i w:val="false"/>
                <w:color w:val="000000"/>
                <w:sz w:val="20"/>
              </w:rPr>
              <w:t>
                  (айқын мөрқалыбы)</w:t>
            </w:r>
          </w:p>
          <w:p>
            <w:pPr>
              <w:spacing w:after="20"/>
              <w:ind w:left="20"/>
              <w:jc w:val="both"/>
            </w:pPr>
            <w:r>
              <w:rPr>
                <w:rFonts w:ascii="Times New Roman"/>
                <w:b w:val="false"/>
                <w:i w:val="false"/>
                <w:color w:val="000000"/>
                <w:sz w:val="20"/>
              </w:rPr>
              <w:t>
Тағайындалған стансасы, жолы _______</w:t>
            </w:r>
          </w:p>
          <w:p>
            <w:pPr>
              <w:spacing w:after="20"/>
              <w:ind w:left="20"/>
              <w:jc w:val="both"/>
            </w:pPr>
            <w:r>
              <w:rPr>
                <w:rFonts w:ascii="Times New Roman"/>
                <w:b w:val="false"/>
                <w:i w:val="false"/>
                <w:color w:val="000000"/>
                <w:sz w:val="20"/>
              </w:rPr>
              <w:t>
                   (анық жазу қажет)</w:t>
            </w:r>
          </w:p>
          <w:p>
            <w:pPr>
              <w:spacing w:after="20"/>
              <w:ind w:left="20"/>
              <w:jc w:val="both"/>
            </w:pPr>
            <w:r>
              <w:rPr>
                <w:rFonts w:ascii="Times New Roman"/>
                <w:b w:val="false"/>
                <w:i w:val="false"/>
                <w:color w:val="000000"/>
                <w:sz w:val="20"/>
              </w:rPr>
              <w:t>
___________________ арқылы  №_______</w:t>
            </w:r>
          </w:p>
          <w:p>
            <w:pPr>
              <w:spacing w:after="20"/>
              <w:ind w:left="20"/>
              <w:jc w:val="both"/>
            </w:pPr>
            <w:r>
              <w:rPr>
                <w:rFonts w:ascii="Times New Roman"/>
                <w:b w:val="false"/>
                <w:i w:val="false"/>
                <w:color w:val="000000"/>
                <w:sz w:val="20"/>
              </w:rPr>
              <w:t>
  (жүру маршруты)            маршрут</w:t>
            </w:r>
          </w:p>
          <w:p>
            <w:pPr>
              <w:spacing w:after="20"/>
              <w:ind w:left="20"/>
              <w:jc w:val="both"/>
            </w:pPr>
            <w:r>
              <w:rPr>
                <w:rFonts w:ascii="Times New Roman"/>
                <w:b w:val="false"/>
                <w:i w:val="false"/>
                <w:color w:val="000000"/>
                <w:sz w:val="20"/>
              </w:rPr>
              <w:t>
Жөнелтуші және оның мекен-жайы ____________________________________</w:t>
            </w:r>
          </w:p>
          <w:p>
            <w:pPr>
              <w:spacing w:after="20"/>
              <w:ind w:left="20"/>
              <w:jc w:val="both"/>
            </w:pPr>
            <w:r>
              <w:rPr>
                <w:rFonts w:ascii="Times New Roman"/>
                <w:b w:val="false"/>
                <w:i w:val="false"/>
                <w:color w:val="000000"/>
                <w:sz w:val="20"/>
              </w:rPr>
              <w:t>
     (Т.А.Ә., ұйымның атауы және</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почталық мекен-жайы)</w:t>
            </w:r>
          </w:p>
          <w:p>
            <w:pPr>
              <w:spacing w:after="20"/>
              <w:ind w:left="20"/>
              <w:jc w:val="both"/>
            </w:pPr>
            <w:r>
              <w:rPr>
                <w:rFonts w:ascii="Times New Roman"/>
                <w:b w:val="false"/>
                <w:i w:val="false"/>
                <w:color w:val="000000"/>
                <w:sz w:val="20"/>
              </w:rPr>
              <w:t>
Алушы және оның мекен-жайы ____________________________________</w:t>
            </w:r>
          </w:p>
          <w:p>
            <w:pPr>
              <w:spacing w:after="20"/>
              <w:ind w:left="20"/>
              <w:jc w:val="both"/>
            </w:pPr>
            <w:r>
              <w:rPr>
                <w:rFonts w:ascii="Times New Roman"/>
                <w:b w:val="false"/>
                <w:i w:val="false"/>
                <w:color w:val="000000"/>
                <w:sz w:val="20"/>
              </w:rPr>
              <w:t>
   (Т.А.Ә., ұйымның атауы және</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почталық мекен-жайы)</w:t>
            </w:r>
          </w:p>
          <w:p>
            <w:pPr>
              <w:spacing w:after="20"/>
              <w:ind w:left="20"/>
              <w:jc w:val="both"/>
            </w:pPr>
            <w:r>
              <w:rPr>
                <w:rFonts w:ascii="Times New Roman"/>
                <w:b w:val="false"/>
                <w:i w:val="false"/>
                <w:color w:val="000000"/>
                <w:sz w:val="20"/>
              </w:rPr>
              <w:t>
Жарияланған құндылығының жалпы</w:t>
            </w:r>
          </w:p>
          <w:p>
            <w:pPr>
              <w:spacing w:after="20"/>
              <w:ind w:left="20"/>
              <w:jc w:val="both"/>
            </w:pPr>
            <w:r>
              <w:rPr>
                <w:rFonts w:ascii="Times New Roman"/>
                <w:b w:val="false"/>
                <w:i w:val="false"/>
                <w:color w:val="000000"/>
                <w:sz w:val="20"/>
              </w:rPr>
              <w:t>
сомасы _____________________________</w:t>
            </w:r>
          </w:p>
          <w:p>
            <w:pPr>
              <w:spacing w:after="20"/>
              <w:ind w:left="20"/>
              <w:jc w:val="both"/>
            </w:pPr>
            <w:r>
              <w:rPr>
                <w:rFonts w:ascii="Times New Roman"/>
                <w:b w:val="false"/>
                <w:i w:val="false"/>
                <w:color w:val="000000"/>
                <w:sz w:val="20"/>
              </w:rPr>
              <w:t>
                (сөзбен)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 ҚАҒИДАСЫНАН</w:t>
            </w:r>
          </w:p>
          <w:p>
            <w:pPr>
              <w:spacing w:after="20"/>
              <w:ind w:left="20"/>
              <w:jc w:val="both"/>
            </w:pPr>
            <w:r>
              <w:rPr>
                <w:rFonts w:ascii="Times New Roman"/>
                <w:b w:val="false"/>
                <w:i w:val="false"/>
                <w:color w:val="000000"/>
                <w:sz w:val="20"/>
              </w:rPr>
              <w:t>
</w:t>
            </w:r>
            <w:r>
              <w:rPr>
                <w:rFonts w:ascii="Times New Roman"/>
                <w:b/>
                <w:i w:val="false"/>
                <w:color w:val="000000"/>
                <w:sz w:val="20"/>
              </w:rPr>
              <w:t>ҮЗІНДІ КӨШІРМЕ</w:t>
            </w:r>
          </w:p>
          <w:p>
            <w:pPr>
              <w:spacing w:after="20"/>
              <w:ind w:left="20"/>
              <w:jc w:val="both"/>
            </w:pPr>
            <w:r>
              <w:rPr>
                <w:rFonts w:ascii="Times New Roman"/>
                <w:b w:val="false"/>
                <w:i w:val="false"/>
                <w:color w:val="000000"/>
                <w:sz w:val="20"/>
              </w:rPr>
              <w:t>
      1. Тағайындалған станса жүк-багаждың келгені туралы алушыға телефон арқылы немесе тапсырысты хатпен (ашық хатпен) хабарлауға міндетті. Хабарлама үшін қолданыстағы қағидаларға сәйкес алым алынады.</w:t>
            </w:r>
          </w:p>
          <w:p>
            <w:pPr>
              <w:spacing w:after="20"/>
              <w:ind w:left="20"/>
              <w:jc w:val="both"/>
            </w:pPr>
            <w:r>
              <w:rPr>
                <w:rFonts w:ascii="Times New Roman"/>
                <w:b w:val="false"/>
                <w:i w:val="false"/>
                <w:color w:val="000000"/>
                <w:sz w:val="20"/>
              </w:rPr>
              <w:t>
      2. Жөнелтуші тез бүлінетін жүкті алуға келу уақыты туралы алушыны хабардар етуге міндетті.</w:t>
            </w:r>
          </w:p>
          <w:p>
            <w:pPr>
              <w:spacing w:after="20"/>
              <w:ind w:left="20"/>
              <w:jc w:val="both"/>
            </w:pPr>
            <w:r>
              <w:rPr>
                <w:rFonts w:ascii="Times New Roman"/>
                <w:b w:val="false"/>
                <w:i w:val="false"/>
                <w:color w:val="000000"/>
                <w:sz w:val="20"/>
              </w:rPr>
              <w:t>
      3. Мекемелердің, кәсіпорындар мен ұйымдардың атына келген жүк-багаж сенімхат бойынша жүк-багажды алуға уәкілеттенген тұлғаның жеке басының құжатын ұсынуы арқылы беріледі. Жеке тұлғалардың атына келген жүк-багаж алушыға немесе оның сенімхаты бойынша басқа тұлғаға төлқұжатын немесе оны ауыстыратын басқа құжатты ұсынуы арқылы беріледі.</w:t>
            </w:r>
          </w:p>
          <w:p>
            <w:pPr>
              <w:spacing w:after="20"/>
              <w:ind w:left="20"/>
              <w:jc w:val="both"/>
            </w:pPr>
            <w:r>
              <w:rPr>
                <w:rFonts w:ascii="Times New Roman"/>
                <w:b w:val="false"/>
                <w:i w:val="false"/>
                <w:color w:val="000000"/>
                <w:sz w:val="20"/>
              </w:rPr>
              <w:t>
      4. Тағайындалған стансасына келген жүк-багаж 24 сағат ішінде (жүк-багажды түсірген күнді санамағанда) ақысыз сақталады. Әрі қарай сақталуы үшін белгіленген төлем алынады.</w:t>
            </w:r>
          </w:p>
          <w:p>
            <w:pPr>
              <w:spacing w:after="20"/>
              <w:ind w:left="20"/>
              <w:jc w:val="both"/>
            </w:pPr>
            <w:r>
              <w:rPr>
                <w:rFonts w:ascii="Times New Roman"/>
                <w:b w:val="false"/>
                <w:i w:val="false"/>
                <w:color w:val="000000"/>
                <w:sz w:val="20"/>
              </w:rPr>
              <w:t>
      5. Хабарлама жіберілген соң тағайындалған стансасында 5 тәулік ішінде талап етілмеген жүк-багаж белгіленген тәртіппен тиісті ұйымдарға тапсырылуға жатады.</w:t>
            </w:r>
          </w:p>
          <w:p>
            <w:pPr>
              <w:spacing w:after="20"/>
              <w:ind w:left="20"/>
              <w:jc w:val="both"/>
            </w:pPr>
            <w:r>
              <w:rPr>
                <w:rFonts w:ascii="Times New Roman"/>
                <w:b w:val="false"/>
                <w:i w:val="false"/>
                <w:color w:val="000000"/>
                <w:sz w:val="20"/>
              </w:rPr>
              <w:t>
      6. Алушы жүк-багажды алған кезде оның салмағын тексеруді талап етуге құқылы. Станса жүк-багаж салмағын тексеру үшін тарифпен көзделген алымды алады.</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салмағы</w:t>
                  </w:r>
                </w:p>
              </w:tc>
              <w:tc>
                <w:tcPr>
                  <w:tcW w:w="15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орындардың немесе жалпы жарияланған құндылығы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Арақашық.____км</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Тасу ақысы………</w:t>
                  </w:r>
                </w:p>
                <w:p>
                  <w:pPr>
                    <w:spacing w:after="20"/>
                    <w:ind w:left="20"/>
                    <w:jc w:val="both"/>
                  </w:pPr>
                  <w:r>
                    <w:rPr>
                      <w:rFonts w:ascii="Times New Roman"/>
                      <w:b w:val="false"/>
                      <w:i w:val="false"/>
                      <w:color w:val="000000"/>
                      <w:sz w:val="20"/>
                    </w:rPr>
                    <w:t>
2. Жарияланған құндылығы үшін………</w:t>
                  </w:r>
                </w:p>
                <w:p>
                  <w:pPr>
                    <w:spacing w:after="20"/>
                    <w:ind w:left="20"/>
                    <w:jc w:val="both"/>
                  </w:pPr>
                  <w:r>
                    <w:rPr>
                      <w:rFonts w:ascii="Times New Roman"/>
                      <w:b w:val="false"/>
                      <w:i w:val="false"/>
                      <w:color w:val="000000"/>
                      <w:sz w:val="20"/>
                    </w:rPr>
                    <w:t>
3. Т.ж. тораптарында тапсыру үшін алым</w:t>
                  </w:r>
                </w:p>
                <w:p>
                  <w:pPr>
                    <w:spacing w:after="20"/>
                    <w:ind w:left="20"/>
                    <w:jc w:val="both"/>
                  </w:pPr>
                  <w:r>
                    <w:rPr>
                      <w:rFonts w:ascii="Times New Roman"/>
                      <w:b w:val="false"/>
                      <w:i w:val="false"/>
                      <w:color w:val="000000"/>
                      <w:sz w:val="20"/>
                    </w:rPr>
                    <w:t>
(ТР №5) ………</w:t>
                  </w:r>
                </w:p>
                <w:p>
                  <w:pPr>
                    <w:spacing w:after="20"/>
                    <w:ind w:left="20"/>
                    <w:jc w:val="both"/>
                  </w:pPr>
                  <w:r>
                    <w:rPr>
                      <w:rFonts w:ascii="Times New Roman"/>
                      <w:b w:val="false"/>
                      <w:i w:val="false"/>
                      <w:color w:val="000000"/>
                      <w:sz w:val="20"/>
                    </w:rPr>
                    <w:t>
4……………</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жиынтығы______________________</w:t>
                  </w:r>
                </w:p>
                <w:p>
                  <w:pPr>
                    <w:spacing w:after="20"/>
                    <w:ind w:left="20"/>
                    <w:jc w:val="both"/>
                  </w:pPr>
                  <w:r>
                    <w:rPr>
                      <w:rFonts w:ascii="Times New Roman"/>
                      <w:b w:val="false"/>
                      <w:i w:val="false"/>
                      <w:color w:val="000000"/>
                      <w:sz w:val="20"/>
                    </w:rPr>
                    <w:t>
              (сөзбен)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алынды</w:t>
            </w:r>
          </w:p>
          <w:p>
            <w:pPr>
              <w:spacing w:after="20"/>
              <w:ind w:left="20"/>
              <w:jc w:val="both"/>
            </w:pPr>
            <w:r>
              <w:rPr>
                <w:rFonts w:ascii="Times New Roman"/>
                <w:b w:val="false"/>
                <w:i w:val="false"/>
                <w:color w:val="000000"/>
                <w:sz w:val="20"/>
              </w:rPr>
              <w:t>
            (сөзбен)</w:t>
            </w:r>
          </w:p>
          <w:p>
            <w:pPr>
              <w:spacing w:after="20"/>
              <w:ind w:left="20"/>
              <w:jc w:val="both"/>
            </w:pPr>
            <w:r>
              <w:rPr>
                <w:rFonts w:ascii="Times New Roman"/>
                <w:b w:val="false"/>
                <w:i w:val="false"/>
                <w:color w:val="000000"/>
                <w:sz w:val="20"/>
              </w:rPr>
              <w:t>
№ ___________________________________ чек</w:t>
            </w:r>
          </w:p>
          <w:p>
            <w:pPr>
              <w:spacing w:after="20"/>
              <w:ind w:left="20"/>
              <w:jc w:val="both"/>
            </w:pPr>
            <w:r>
              <w:rPr>
                <w:rFonts w:ascii="Times New Roman"/>
                <w:b w:val="false"/>
                <w:i w:val="false"/>
                <w:color w:val="000000"/>
                <w:sz w:val="20"/>
              </w:rPr>
              <w:t>
Жүк-багаж орамасының кемшіліктері туралы __________</w:t>
            </w:r>
          </w:p>
          <w:p>
            <w:pPr>
              <w:spacing w:after="20"/>
              <w:ind w:left="20"/>
              <w:jc w:val="both"/>
            </w:pPr>
            <w:r>
              <w:rPr>
                <w:rFonts w:ascii="Times New Roman"/>
                <w:b w:val="false"/>
                <w:i w:val="false"/>
                <w:color w:val="000000"/>
                <w:sz w:val="20"/>
              </w:rPr>
              <w:t>
жөнелту стансасының белгісі ______________</w:t>
            </w:r>
          </w:p>
        </w:tc>
      </w:tr>
      <w:tr>
        <w:trPr>
          <w:trHeight w:val="30" w:hRule="atLeast"/>
        </w:trPr>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"___"________20__ж.</w:t>
            </w:r>
          </w:p>
          <w:p>
            <w:pPr>
              <w:spacing w:after="20"/>
              <w:ind w:left="20"/>
              <w:jc w:val="both"/>
            </w:pPr>
            <w:r>
              <w:rPr>
                <w:rFonts w:ascii="Times New Roman"/>
                <w:b w:val="false"/>
                <w:i w:val="false"/>
                <w:color w:val="000000"/>
                <w:sz w:val="20"/>
              </w:rPr>
              <w:t>
Сериясы</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Багаж </w:t>
            </w:r>
          </w:p>
          <w:p>
            <w:pPr>
              <w:spacing w:after="20"/>
              <w:ind w:left="20"/>
              <w:jc w:val="both"/>
            </w:pPr>
            <w:r>
              <w:rPr>
                <w:rFonts w:ascii="Times New Roman"/>
                <w:b w:val="false"/>
                <w:i w:val="false"/>
                <w:color w:val="000000"/>
                <w:sz w:val="20"/>
              </w:rPr>
              <w:t>
</w:t>
            </w:r>
            <w:r>
              <w:rPr>
                <w:rFonts w:ascii="Times New Roman"/>
                <w:b w:val="false"/>
                <w:i/>
                <w:color w:val="000000"/>
                <w:sz w:val="20"/>
              </w:rPr>
              <w:t>кассирі 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стансасының</w:t>
            </w:r>
          </w:p>
          <w:p>
            <w:pPr>
              <w:spacing w:after="20"/>
              <w:ind w:left="20"/>
              <w:jc w:val="both"/>
            </w:pPr>
            <w:r>
              <w:rPr>
                <w:rFonts w:ascii="Times New Roman"/>
                <w:b w:val="false"/>
                <w:i w:val="false"/>
                <w:color w:val="000000"/>
                <w:sz w:val="20"/>
              </w:rPr>
              <w:t>
күнтізбелік мөрқалыбы)</w:t>
            </w:r>
          </w:p>
          <w:p>
            <w:pPr>
              <w:spacing w:after="20"/>
              <w:ind w:left="20"/>
              <w:jc w:val="both"/>
            </w:pPr>
            <w:r>
              <w:rPr>
                <w:rFonts w:ascii="Times New Roman"/>
                <w:b w:val="false"/>
                <w:i w:val="false"/>
                <w:color w:val="000000"/>
                <w:sz w:val="20"/>
              </w:rPr>
              <w:t>
ЛУ №12-б-98-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КЗХ    </w:t>
      </w:r>
      <w:r>
        <w:rPr>
          <w:rFonts w:ascii="Times New Roman"/>
          <w:b/>
          <w:i w:val="false"/>
          <w:color w:val="000000"/>
          <w:sz w:val="28"/>
        </w:rPr>
        <w:t>ЖҮК-БАГАЖ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ЖОЛ ТІЗІМДЕМЕСІ</w:t>
      </w:r>
      <w:r>
        <w:rPr>
          <w:rFonts w:ascii="Times New Roman"/>
          <w:b w:val="false"/>
          <w:i w:val="false"/>
          <w:color w:val="000000"/>
          <w:sz w:val="28"/>
        </w:rPr>
        <w:t xml:space="preserve">      Сериясы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 поезд _______________20__ж.</w:t>
            </w:r>
          </w:p>
          <w:p>
            <w:pPr>
              <w:spacing w:after="20"/>
              <w:ind w:left="20"/>
              <w:jc w:val="both"/>
            </w:pPr>
            <w:r>
              <w:rPr>
                <w:rFonts w:ascii="Times New Roman"/>
                <w:b w:val="false"/>
                <w:i w:val="false"/>
                <w:color w:val="000000"/>
                <w:sz w:val="20"/>
              </w:rPr>
              <w:t>
               (жөнелтілген күні)</w:t>
            </w:r>
          </w:p>
          <w:p>
            <w:pPr>
              <w:spacing w:after="20"/>
              <w:ind w:left="20"/>
              <w:jc w:val="both"/>
            </w:pPr>
            <w:r>
              <w:rPr>
                <w:rFonts w:ascii="Times New Roman"/>
                <w:b w:val="false"/>
                <w:i w:val="false"/>
                <w:color w:val="000000"/>
                <w:sz w:val="20"/>
              </w:rPr>
              <w:t>
Жөнелту стансасы ___________________</w:t>
            </w:r>
          </w:p>
          <w:p>
            <w:pPr>
              <w:spacing w:after="20"/>
              <w:ind w:left="20"/>
              <w:jc w:val="both"/>
            </w:pPr>
            <w:r>
              <w:rPr>
                <w:rFonts w:ascii="Times New Roman"/>
                <w:b w:val="false"/>
                <w:i w:val="false"/>
                <w:color w:val="000000"/>
                <w:sz w:val="20"/>
              </w:rPr>
              <w:t>
                  (айқын мөрқалыбы)</w:t>
            </w:r>
          </w:p>
          <w:p>
            <w:pPr>
              <w:spacing w:after="20"/>
              <w:ind w:left="20"/>
              <w:jc w:val="both"/>
            </w:pPr>
            <w:r>
              <w:rPr>
                <w:rFonts w:ascii="Times New Roman"/>
                <w:b w:val="false"/>
                <w:i w:val="false"/>
                <w:color w:val="000000"/>
                <w:sz w:val="20"/>
              </w:rPr>
              <w:t>
Тағайындалған стансасы, жолы _______</w:t>
            </w:r>
          </w:p>
          <w:p>
            <w:pPr>
              <w:spacing w:after="20"/>
              <w:ind w:left="20"/>
              <w:jc w:val="both"/>
            </w:pPr>
            <w:r>
              <w:rPr>
                <w:rFonts w:ascii="Times New Roman"/>
                <w:b w:val="false"/>
                <w:i w:val="false"/>
                <w:color w:val="000000"/>
                <w:sz w:val="20"/>
              </w:rPr>
              <w:t>
                   (анық жазу қажет)</w:t>
            </w:r>
          </w:p>
          <w:p>
            <w:pPr>
              <w:spacing w:after="20"/>
              <w:ind w:left="20"/>
              <w:jc w:val="both"/>
            </w:pPr>
            <w:r>
              <w:rPr>
                <w:rFonts w:ascii="Times New Roman"/>
                <w:b w:val="false"/>
                <w:i w:val="false"/>
                <w:color w:val="000000"/>
                <w:sz w:val="20"/>
              </w:rPr>
              <w:t>
_____________ арқылы    №__ маршрут</w:t>
            </w:r>
          </w:p>
          <w:p>
            <w:pPr>
              <w:spacing w:after="20"/>
              <w:ind w:left="20"/>
              <w:jc w:val="both"/>
            </w:pPr>
            <w:r>
              <w:rPr>
                <w:rFonts w:ascii="Times New Roman"/>
                <w:b w:val="false"/>
                <w:i w:val="false"/>
                <w:color w:val="000000"/>
                <w:sz w:val="20"/>
              </w:rPr>
              <w:t xml:space="preserve">
(жүру маршруты)            </w:t>
            </w:r>
          </w:p>
          <w:p>
            <w:pPr>
              <w:spacing w:after="20"/>
              <w:ind w:left="20"/>
              <w:jc w:val="both"/>
            </w:pPr>
            <w:r>
              <w:rPr>
                <w:rFonts w:ascii="Times New Roman"/>
                <w:b w:val="false"/>
                <w:i w:val="false"/>
                <w:color w:val="000000"/>
                <w:sz w:val="20"/>
              </w:rPr>
              <w:t>
Жөнелтуші және оның мекен-жайы ____________________________________</w:t>
            </w:r>
          </w:p>
          <w:p>
            <w:pPr>
              <w:spacing w:after="20"/>
              <w:ind w:left="20"/>
              <w:jc w:val="both"/>
            </w:pPr>
            <w:r>
              <w:rPr>
                <w:rFonts w:ascii="Times New Roman"/>
                <w:b w:val="false"/>
                <w:i w:val="false"/>
                <w:color w:val="000000"/>
                <w:sz w:val="20"/>
              </w:rPr>
              <w:t>
     (Т.А.Ә., ұйымның атауы және</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почталық мекен-жайы)</w:t>
            </w:r>
          </w:p>
          <w:p>
            <w:pPr>
              <w:spacing w:after="20"/>
              <w:ind w:left="20"/>
              <w:jc w:val="both"/>
            </w:pPr>
            <w:r>
              <w:rPr>
                <w:rFonts w:ascii="Times New Roman"/>
                <w:b w:val="false"/>
                <w:i w:val="false"/>
                <w:color w:val="000000"/>
                <w:sz w:val="20"/>
              </w:rPr>
              <w:t>
Алушы және оның мекен-жайы ____________________________________</w:t>
            </w:r>
          </w:p>
          <w:p>
            <w:pPr>
              <w:spacing w:after="20"/>
              <w:ind w:left="20"/>
              <w:jc w:val="both"/>
            </w:pPr>
            <w:r>
              <w:rPr>
                <w:rFonts w:ascii="Times New Roman"/>
                <w:b w:val="false"/>
                <w:i w:val="false"/>
                <w:color w:val="000000"/>
                <w:sz w:val="20"/>
              </w:rPr>
              <w:t>
   (Т.А.Ә., ұйымның атауы және</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почталық мекен-жайы)</w:t>
            </w:r>
          </w:p>
          <w:p>
            <w:pPr>
              <w:spacing w:after="20"/>
              <w:ind w:left="20"/>
              <w:jc w:val="both"/>
            </w:pPr>
            <w:r>
              <w:rPr>
                <w:rFonts w:ascii="Times New Roman"/>
                <w:b w:val="false"/>
                <w:i w:val="false"/>
                <w:color w:val="000000"/>
                <w:sz w:val="20"/>
              </w:rPr>
              <w:t>
Жарияланған құндылығының жалпы</w:t>
            </w:r>
          </w:p>
          <w:p>
            <w:pPr>
              <w:spacing w:after="20"/>
              <w:ind w:left="20"/>
              <w:jc w:val="both"/>
            </w:pPr>
            <w:r>
              <w:rPr>
                <w:rFonts w:ascii="Times New Roman"/>
                <w:b w:val="false"/>
                <w:i w:val="false"/>
                <w:color w:val="000000"/>
                <w:sz w:val="20"/>
              </w:rPr>
              <w:t>
сомасы _____________________________</w:t>
            </w:r>
          </w:p>
          <w:p>
            <w:pPr>
              <w:spacing w:after="20"/>
              <w:ind w:left="20"/>
              <w:jc w:val="both"/>
            </w:pPr>
            <w:r>
              <w:rPr>
                <w:rFonts w:ascii="Times New Roman"/>
                <w:b w:val="false"/>
                <w:i w:val="false"/>
                <w:color w:val="000000"/>
                <w:sz w:val="20"/>
              </w:rPr>
              <w:t>
                (сөзбен)</w:t>
            </w:r>
          </w:p>
        </w:tc>
        <w:tc>
          <w:tcPr>
            <w:tcW w:w="41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туралы белгі:</w:t>
                  </w:r>
                </w:p>
                <w:p>
                  <w:pPr>
                    <w:spacing w:after="20"/>
                    <w:ind w:left="20"/>
                    <w:jc w:val="both"/>
                  </w:pPr>
                  <w:r>
                    <w:rPr>
                      <w:rFonts w:ascii="Times New Roman"/>
                      <w:b w:val="false"/>
                      <w:i w:val="false"/>
                      <w:color w:val="000000"/>
                      <w:sz w:val="20"/>
                    </w:rPr>
                    <w:t>
Реттік №__</w:t>
                  </w:r>
                </w:p>
                <w:p>
                  <w:pPr>
                    <w:spacing w:after="20"/>
                    <w:ind w:left="20"/>
                    <w:jc w:val="both"/>
                  </w:pPr>
                  <w:r>
                    <w:rPr>
                      <w:rFonts w:ascii="Times New Roman"/>
                      <w:b w:val="false"/>
                      <w:i w:val="false"/>
                      <w:color w:val="000000"/>
                      <w:sz w:val="20"/>
                    </w:rPr>
                    <w:t>
Келу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(тағайындалған стансасының күнтізбелік мөрқалыбы)</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ЖҮК-БАГАЖДЫ ҚАЙТА ТИЕУ СТАНСАСЫНЫҢ БЕЛГІСІ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(күнтізбелік мөрқалыбы)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Жөнелтілуі (күнтізбелік мөрқалыбы)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Қосымша: 1. ______________________</w:t>
            </w:r>
          </w:p>
          <w:p>
            <w:pPr>
              <w:spacing w:after="20"/>
              <w:ind w:left="20"/>
              <w:jc w:val="both"/>
            </w:pPr>
            <w:r>
              <w:rPr>
                <w:rFonts w:ascii="Times New Roman"/>
                <w:b w:val="false"/>
                <w:i w:val="false"/>
                <w:color w:val="000000"/>
                <w:sz w:val="20"/>
              </w:rPr>
              <w:t>
         2. ______________________</w:t>
            </w:r>
          </w:p>
          <w:p>
            <w:pPr>
              <w:spacing w:after="20"/>
              <w:ind w:left="20"/>
              <w:jc w:val="both"/>
            </w:pPr>
            <w:r>
              <w:rPr>
                <w:rFonts w:ascii="Times New Roman"/>
                <w:b w:val="false"/>
                <w:i w:val="false"/>
                <w:color w:val="000000"/>
                <w:sz w:val="20"/>
              </w:rPr>
              <w:t>
         3. 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Алушының қолхаты</w:t>
            </w:r>
          </w:p>
          <w:p>
            <w:pPr>
              <w:spacing w:after="20"/>
              <w:ind w:left="20"/>
              <w:jc w:val="both"/>
            </w:pPr>
            <w:r>
              <w:rPr>
                <w:rFonts w:ascii="Times New Roman"/>
                <w:b w:val="false"/>
                <w:i w:val="false"/>
                <w:color w:val="000000"/>
                <w:sz w:val="20"/>
              </w:rPr>
              <w:t>
      Жүк-багаж жол тізімдемесінің бет жағында аталған жүк-багаж бір жолғы немесе тұрақты (керек емесін сызып тастауы қажет) №___ от _________20__ж. сенімхат бойынша</w:t>
            </w:r>
          </w:p>
          <w:p>
            <w:pPr>
              <w:spacing w:after="20"/>
              <w:ind w:left="20"/>
              <w:jc w:val="both"/>
            </w:pPr>
            <w:r>
              <w:rPr>
                <w:rFonts w:ascii="Times New Roman"/>
                <w:b w:val="false"/>
                <w:i w:val="false"/>
                <w:color w:val="000000"/>
                <w:sz w:val="20"/>
              </w:rPr>
              <w:t>
_______________________20__ж. үшін</w:t>
            </w:r>
          </w:p>
          <w:p>
            <w:pPr>
              <w:spacing w:after="20"/>
              <w:ind w:left="20"/>
              <w:jc w:val="both"/>
            </w:pPr>
            <w:r>
              <w:rPr>
                <w:rFonts w:ascii="Times New Roman"/>
                <w:b w:val="false"/>
                <w:i w:val="false"/>
                <w:color w:val="000000"/>
                <w:sz w:val="20"/>
              </w:rPr>
              <w:t>
         _________20__ ж. алдым</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(қолы)</w:t>
            </w:r>
          </w:p>
          <w:p>
            <w:pPr>
              <w:spacing w:after="20"/>
              <w:ind w:left="20"/>
              <w:jc w:val="both"/>
            </w:pPr>
            <w:r>
              <w:rPr>
                <w:rFonts w:ascii="Times New Roman"/>
                <w:b w:val="false"/>
                <w:i w:val="false"/>
                <w:color w:val="000000"/>
                <w:sz w:val="20"/>
              </w:rPr>
              <w:t>
Жеке басының құжаты №_____ ________ қаласы</w:t>
            </w:r>
          </w:p>
          <w:p>
            <w:pPr>
              <w:spacing w:after="20"/>
              <w:ind w:left="20"/>
              <w:jc w:val="both"/>
            </w:pPr>
            <w:r>
              <w:rPr>
                <w:rFonts w:ascii="Times New Roman"/>
                <w:b w:val="false"/>
                <w:i w:val="false"/>
                <w:color w:val="000000"/>
                <w:sz w:val="20"/>
              </w:rPr>
              <w:t>
_______ көшесі №___ үй №____пәтер</w:t>
            </w:r>
          </w:p>
          <w:p>
            <w:pPr>
              <w:spacing w:after="20"/>
              <w:ind w:left="20"/>
              <w:jc w:val="both"/>
            </w:pPr>
            <w:r>
              <w:rPr>
                <w:rFonts w:ascii="Times New Roman"/>
                <w:b w:val="false"/>
                <w:i w:val="false"/>
                <w:color w:val="000000"/>
                <w:sz w:val="20"/>
              </w:rPr>
              <w:t>
Алушының мекен-жайы ______ көшесі</w:t>
            </w:r>
          </w:p>
          <w:p>
            <w:pPr>
              <w:spacing w:after="20"/>
              <w:ind w:left="20"/>
              <w:jc w:val="both"/>
            </w:pPr>
            <w:r>
              <w:rPr>
                <w:rFonts w:ascii="Times New Roman"/>
                <w:b w:val="false"/>
                <w:i w:val="false"/>
                <w:color w:val="000000"/>
                <w:sz w:val="20"/>
              </w:rPr>
              <w:t>
№_________ үй №____________пәтер</w:t>
            </w:r>
          </w:p>
          <w:p>
            <w:pPr>
              <w:spacing w:after="20"/>
              <w:ind w:left="20"/>
              <w:jc w:val="both"/>
            </w:pPr>
            <w:r>
              <w:rPr>
                <w:rFonts w:ascii="Times New Roman"/>
                <w:b w:val="false"/>
                <w:i w:val="false"/>
                <w:color w:val="000000"/>
                <w:sz w:val="20"/>
              </w:rPr>
              <w:t>
Беру туралы белгі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(жөнелту стансасының</w:t>
            </w:r>
          </w:p>
          <w:p>
            <w:pPr>
              <w:spacing w:after="20"/>
              <w:ind w:left="20"/>
              <w:jc w:val="both"/>
            </w:pPr>
            <w:r>
              <w:rPr>
                <w:rFonts w:ascii="Times New Roman"/>
                <w:b w:val="false"/>
                <w:i w:val="false"/>
                <w:color w:val="000000"/>
                <w:sz w:val="20"/>
              </w:rPr>
              <w:t>
күнтізбелік мөрқалыбы)</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салмағы</w:t>
                  </w:r>
                </w:p>
              </w:tc>
              <w:tc>
                <w:tcPr>
                  <w:tcW w:w="15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орындардың немесе жалпы жарияланған құндылығы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Арақашық.____км</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Тасу ақысы………</w:t>
                  </w:r>
                </w:p>
                <w:p>
                  <w:pPr>
                    <w:spacing w:after="20"/>
                    <w:ind w:left="20"/>
                    <w:jc w:val="both"/>
                  </w:pPr>
                  <w:r>
                    <w:rPr>
                      <w:rFonts w:ascii="Times New Roman"/>
                      <w:b w:val="false"/>
                      <w:i w:val="false"/>
                      <w:color w:val="000000"/>
                      <w:sz w:val="20"/>
                    </w:rPr>
                    <w:t>
2. Жарияланған құндылығы үшін……</w:t>
                  </w:r>
                </w:p>
                <w:p>
                  <w:pPr>
                    <w:spacing w:after="20"/>
                    <w:ind w:left="20"/>
                    <w:jc w:val="both"/>
                  </w:pPr>
                  <w:r>
                    <w:rPr>
                      <w:rFonts w:ascii="Times New Roman"/>
                      <w:b w:val="false"/>
                      <w:i w:val="false"/>
                      <w:color w:val="000000"/>
                      <w:sz w:val="20"/>
                    </w:rPr>
                    <w:t>
3. Т.ж. тораптарында тапсыру үшін алым</w:t>
                  </w:r>
                </w:p>
                <w:p>
                  <w:pPr>
                    <w:spacing w:after="20"/>
                    <w:ind w:left="20"/>
                    <w:jc w:val="both"/>
                  </w:pPr>
                  <w:r>
                    <w:rPr>
                      <w:rFonts w:ascii="Times New Roman"/>
                      <w:b w:val="false"/>
                      <w:i w:val="false"/>
                      <w:color w:val="000000"/>
                      <w:sz w:val="20"/>
                    </w:rPr>
                    <w:t>
(ТР №5) ………</w:t>
                  </w:r>
                </w:p>
                <w:p>
                  <w:pPr>
                    <w:spacing w:after="20"/>
                    <w:ind w:left="20"/>
                    <w:jc w:val="both"/>
                  </w:pPr>
                  <w:r>
                    <w:rPr>
                      <w:rFonts w:ascii="Times New Roman"/>
                      <w:b w:val="false"/>
                      <w:i w:val="false"/>
                      <w:color w:val="000000"/>
                      <w:sz w:val="20"/>
                    </w:rPr>
                    <w:t>
4……………</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жиынтығы______________________</w:t>
                  </w:r>
                </w:p>
                <w:p>
                  <w:pPr>
                    <w:spacing w:after="20"/>
                    <w:ind w:left="20"/>
                    <w:jc w:val="both"/>
                  </w:pPr>
                  <w:r>
                    <w:rPr>
                      <w:rFonts w:ascii="Times New Roman"/>
                      <w:b w:val="false"/>
                      <w:i w:val="false"/>
                      <w:color w:val="000000"/>
                      <w:sz w:val="20"/>
                    </w:rPr>
                    <w:t>
              (сөзбен)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алынды</w:t>
            </w:r>
          </w:p>
          <w:p>
            <w:pPr>
              <w:spacing w:after="20"/>
              <w:ind w:left="20"/>
              <w:jc w:val="both"/>
            </w:pPr>
            <w:r>
              <w:rPr>
                <w:rFonts w:ascii="Times New Roman"/>
                <w:b w:val="false"/>
                <w:i w:val="false"/>
                <w:color w:val="000000"/>
                <w:sz w:val="20"/>
              </w:rPr>
              <w:t>
            (сөзбен)</w:t>
            </w:r>
          </w:p>
          <w:p>
            <w:pPr>
              <w:spacing w:after="20"/>
              <w:ind w:left="20"/>
              <w:jc w:val="both"/>
            </w:pPr>
            <w:r>
              <w:rPr>
                <w:rFonts w:ascii="Times New Roman"/>
                <w:b w:val="false"/>
                <w:i w:val="false"/>
                <w:color w:val="000000"/>
                <w:sz w:val="20"/>
              </w:rPr>
              <w:t>
№ ____________________________________ чек</w:t>
            </w:r>
          </w:p>
          <w:p>
            <w:pPr>
              <w:spacing w:after="20"/>
              <w:ind w:left="20"/>
              <w:jc w:val="both"/>
            </w:pPr>
            <w:r>
              <w:rPr>
                <w:rFonts w:ascii="Times New Roman"/>
                <w:b w:val="false"/>
                <w:i w:val="false"/>
                <w:color w:val="000000"/>
                <w:sz w:val="20"/>
              </w:rPr>
              <w:t>
Жүк-багаж орамасының кемшіліктері туралы __________</w:t>
            </w:r>
          </w:p>
          <w:p>
            <w:pPr>
              <w:spacing w:after="20"/>
              <w:ind w:left="20"/>
              <w:jc w:val="both"/>
            </w:pPr>
            <w:r>
              <w:rPr>
                <w:rFonts w:ascii="Times New Roman"/>
                <w:b w:val="false"/>
                <w:i w:val="false"/>
                <w:color w:val="000000"/>
                <w:sz w:val="20"/>
              </w:rPr>
              <w:t>
жөнелту стансасының белгісі ______________</w:t>
            </w:r>
          </w:p>
        </w:tc>
      </w:tr>
      <w:tr>
        <w:trPr>
          <w:trHeight w:val="30" w:hRule="atLeast"/>
        </w:trPr>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"___"________20__ж.</w:t>
            </w:r>
          </w:p>
          <w:p>
            <w:pPr>
              <w:spacing w:after="20"/>
              <w:ind w:left="20"/>
              <w:jc w:val="both"/>
            </w:pPr>
            <w:r>
              <w:rPr>
                <w:rFonts w:ascii="Times New Roman"/>
                <w:b w:val="false"/>
                <w:i w:val="false"/>
                <w:color w:val="000000"/>
                <w:sz w:val="20"/>
              </w:rPr>
              <w:t>
Сериясы</w:t>
            </w:r>
          </w:p>
          <w:p>
            <w:pPr>
              <w:spacing w:after="20"/>
              <w:ind w:left="20"/>
              <w:jc w:val="both"/>
            </w:pPr>
            <w:r>
              <w:rPr>
                <w:rFonts w:ascii="Times New Roman"/>
                <w:b w:val="false"/>
                <w:i w:val="false"/>
                <w:color w:val="000000"/>
                <w:sz w:val="20"/>
              </w:rPr>
              <w:t xml:space="preserve">
Багаж </w:t>
            </w:r>
          </w:p>
          <w:p>
            <w:pPr>
              <w:spacing w:after="20"/>
              <w:ind w:left="20"/>
              <w:jc w:val="both"/>
            </w:pPr>
            <w:r>
              <w:rPr>
                <w:rFonts w:ascii="Times New Roman"/>
                <w:b w:val="false"/>
                <w:i w:val="false"/>
                <w:color w:val="000000"/>
                <w:sz w:val="20"/>
              </w:rPr>
              <w:t>
кассирі ______________</w:t>
            </w:r>
          </w:p>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стансасының</w:t>
            </w:r>
          </w:p>
          <w:p>
            <w:pPr>
              <w:spacing w:after="20"/>
              <w:ind w:left="20"/>
              <w:jc w:val="both"/>
            </w:pPr>
            <w:r>
              <w:rPr>
                <w:rFonts w:ascii="Times New Roman"/>
                <w:b w:val="false"/>
                <w:i w:val="false"/>
                <w:color w:val="000000"/>
                <w:sz w:val="20"/>
              </w:rPr>
              <w:t>
күнтізбелік мөрқалыбы)</w:t>
            </w:r>
          </w:p>
          <w:p>
            <w:pPr>
              <w:spacing w:after="20"/>
              <w:ind w:left="20"/>
              <w:jc w:val="both"/>
            </w:pPr>
            <w:r>
              <w:rPr>
                <w:rFonts w:ascii="Times New Roman"/>
                <w:b w:val="false"/>
                <w:i w:val="false"/>
                <w:color w:val="000000"/>
                <w:sz w:val="20"/>
              </w:rPr>
              <w:t>
ЛУ №12-б-98-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КЗХ   </w:t>
      </w:r>
      <w:r>
        <w:rPr>
          <w:rFonts w:ascii="Times New Roman"/>
          <w:b/>
          <w:i w:val="false"/>
          <w:color w:val="000000"/>
          <w:sz w:val="28"/>
        </w:rPr>
        <w:t>ЖҮК-БАГАЖ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КВИТАНЦИЯСЫНЫҢ</w:t>
      </w:r>
      <w:r>
        <w:rPr>
          <w:rFonts w:ascii="Times New Roman"/>
          <w:b w:val="false"/>
          <w:i w:val="false"/>
          <w:color w:val="000000"/>
          <w:sz w:val="28"/>
        </w:rPr>
        <w:t xml:space="preserve">   Сериясы</w:t>
      </w:r>
    </w:p>
    <w:p>
      <w:pPr>
        <w:spacing w:after="0"/>
        <w:ind w:left="0"/>
        <w:jc w:val="left"/>
      </w:pPr>
      <w:r>
        <w:rPr>
          <w:rFonts w:ascii="Times New Roman"/>
          <w:b/>
          <w:i w:val="false"/>
          <w:color w:val="000000"/>
        </w:rPr>
        <w:t xml:space="preserve"> ТҮБІРТЕГІ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 поезд _______________20__ж.</w:t>
            </w:r>
          </w:p>
          <w:p>
            <w:pPr>
              <w:spacing w:after="20"/>
              <w:ind w:left="20"/>
              <w:jc w:val="both"/>
            </w:pPr>
            <w:r>
              <w:rPr>
                <w:rFonts w:ascii="Times New Roman"/>
                <w:b w:val="false"/>
                <w:i w:val="false"/>
                <w:color w:val="000000"/>
                <w:sz w:val="20"/>
              </w:rPr>
              <w:t>
               (жөнелтілген күні)</w:t>
            </w:r>
          </w:p>
          <w:p>
            <w:pPr>
              <w:spacing w:after="20"/>
              <w:ind w:left="20"/>
              <w:jc w:val="both"/>
            </w:pPr>
            <w:r>
              <w:rPr>
                <w:rFonts w:ascii="Times New Roman"/>
                <w:b w:val="false"/>
                <w:i w:val="false"/>
                <w:color w:val="000000"/>
                <w:sz w:val="20"/>
              </w:rPr>
              <w:t>
Жөнелту стансасы ___________________</w:t>
            </w:r>
          </w:p>
          <w:p>
            <w:pPr>
              <w:spacing w:after="20"/>
              <w:ind w:left="20"/>
              <w:jc w:val="both"/>
            </w:pPr>
            <w:r>
              <w:rPr>
                <w:rFonts w:ascii="Times New Roman"/>
                <w:b w:val="false"/>
                <w:i w:val="false"/>
                <w:color w:val="000000"/>
                <w:sz w:val="20"/>
              </w:rPr>
              <w:t>
                  (айқын мөрқалыбы)</w:t>
            </w:r>
          </w:p>
          <w:p>
            <w:pPr>
              <w:spacing w:after="20"/>
              <w:ind w:left="20"/>
              <w:jc w:val="both"/>
            </w:pPr>
            <w:r>
              <w:rPr>
                <w:rFonts w:ascii="Times New Roman"/>
                <w:b w:val="false"/>
                <w:i w:val="false"/>
                <w:color w:val="000000"/>
                <w:sz w:val="20"/>
              </w:rPr>
              <w:t>
Тағайындалған стансасы, жолы _______</w:t>
            </w:r>
          </w:p>
          <w:p>
            <w:pPr>
              <w:spacing w:after="20"/>
              <w:ind w:left="20"/>
              <w:jc w:val="both"/>
            </w:pPr>
            <w:r>
              <w:rPr>
                <w:rFonts w:ascii="Times New Roman"/>
                <w:b w:val="false"/>
                <w:i w:val="false"/>
                <w:color w:val="000000"/>
                <w:sz w:val="20"/>
              </w:rPr>
              <w:t>
                   (анық жазу қажет)</w:t>
            </w:r>
          </w:p>
          <w:p>
            <w:pPr>
              <w:spacing w:after="20"/>
              <w:ind w:left="20"/>
              <w:jc w:val="both"/>
            </w:pPr>
            <w:r>
              <w:rPr>
                <w:rFonts w:ascii="Times New Roman"/>
                <w:b w:val="false"/>
                <w:i w:val="false"/>
                <w:color w:val="000000"/>
                <w:sz w:val="20"/>
              </w:rPr>
              <w:t>
_____________ арқылы  №___ маршрут</w:t>
            </w:r>
          </w:p>
          <w:p>
            <w:pPr>
              <w:spacing w:after="20"/>
              <w:ind w:left="20"/>
              <w:jc w:val="both"/>
            </w:pPr>
            <w:r>
              <w:rPr>
                <w:rFonts w:ascii="Times New Roman"/>
                <w:b w:val="false"/>
                <w:i w:val="false"/>
                <w:color w:val="000000"/>
                <w:sz w:val="20"/>
              </w:rPr>
              <w:t>
(жүру маршруты)</w:t>
            </w:r>
          </w:p>
          <w:p>
            <w:pPr>
              <w:spacing w:after="20"/>
              <w:ind w:left="20"/>
              <w:jc w:val="both"/>
            </w:pPr>
            <w:r>
              <w:rPr>
                <w:rFonts w:ascii="Times New Roman"/>
                <w:b w:val="false"/>
                <w:i w:val="false"/>
                <w:color w:val="000000"/>
                <w:sz w:val="20"/>
              </w:rPr>
              <w:t>
Жөнелтуші және оның мекен-жайы ____________________________________</w:t>
            </w:r>
          </w:p>
          <w:p>
            <w:pPr>
              <w:spacing w:after="20"/>
              <w:ind w:left="20"/>
              <w:jc w:val="both"/>
            </w:pPr>
            <w:r>
              <w:rPr>
                <w:rFonts w:ascii="Times New Roman"/>
                <w:b w:val="false"/>
                <w:i w:val="false"/>
                <w:color w:val="000000"/>
                <w:sz w:val="20"/>
              </w:rPr>
              <w:t>
     (Т.А.Ә., ұйымның атауы және</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почталық мекен-жайы)</w:t>
            </w:r>
          </w:p>
          <w:p>
            <w:pPr>
              <w:spacing w:after="20"/>
              <w:ind w:left="20"/>
              <w:jc w:val="both"/>
            </w:pPr>
            <w:r>
              <w:rPr>
                <w:rFonts w:ascii="Times New Roman"/>
                <w:b w:val="false"/>
                <w:i w:val="false"/>
                <w:color w:val="000000"/>
                <w:sz w:val="20"/>
              </w:rPr>
              <w:t>
Алушы және оның мекен-жайы ____________________________________</w:t>
            </w:r>
          </w:p>
          <w:p>
            <w:pPr>
              <w:spacing w:after="20"/>
              <w:ind w:left="20"/>
              <w:jc w:val="both"/>
            </w:pPr>
            <w:r>
              <w:rPr>
                <w:rFonts w:ascii="Times New Roman"/>
                <w:b w:val="false"/>
                <w:i w:val="false"/>
                <w:color w:val="000000"/>
                <w:sz w:val="20"/>
              </w:rPr>
              <w:t>
   (Т.А.Ә., ұйымның атауы және</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почталық мекен-жайы)</w:t>
            </w:r>
          </w:p>
          <w:p>
            <w:pPr>
              <w:spacing w:after="20"/>
              <w:ind w:left="20"/>
              <w:jc w:val="both"/>
            </w:pPr>
            <w:r>
              <w:rPr>
                <w:rFonts w:ascii="Times New Roman"/>
                <w:b w:val="false"/>
                <w:i w:val="false"/>
                <w:color w:val="000000"/>
                <w:sz w:val="20"/>
              </w:rPr>
              <w:t>
Жарияланған құндылығының жалпы</w:t>
            </w:r>
          </w:p>
          <w:p>
            <w:pPr>
              <w:spacing w:after="20"/>
              <w:ind w:left="20"/>
              <w:jc w:val="both"/>
            </w:pPr>
            <w:r>
              <w:rPr>
                <w:rFonts w:ascii="Times New Roman"/>
                <w:b w:val="false"/>
                <w:i w:val="false"/>
                <w:color w:val="000000"/>
                <w:sz w:val="20"/>
              </w:rPr>
              <w:t>
сомасы _____________________________</w:t>
            </w:r>
          </w:p>
          <w:p>
            <w:pPr>
              <w:spacing w:after="20"/>
              <w:ind w:left="20"/>
              <w:jc w:val="both"/>
            </w:pPr>
            <w:r>
              <w:rPr>
                <w:rFonts w:ascii="Times New Roman"/>
                <w:b w:val="false"/>
                <w:i w:val="false"/>
                <w:color w:val="000000"/>
                <w:sz w:val="20"/>
              </w:rPr>
              <w:t>
                (сөзбен)</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15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салмағы</w:t>
                  </w:r>
                </w:p>
              </w:tc>
              <w:tc>
                <w:tcPr>
                  <w:tcW w:w="15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орындардың немесе жалпы жарияланған құндылығы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Арақашық.____км</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Тасу ақысы………</w:t>
                  </w:r>
                </w:p>
                <w:p>
                  <w:pPr>
                    <w:spacing w:after="20"/>
                    <w:ind w:left="20"/>
                    <w:jc w:val="both"/>
                  </w:pPr>
                  <w:r>
                    <w:rPr>
                      <w:rFonts w:ascii="Times New Roman"/>
                      <w:b w:val="false"/>
                      <w:i w:val="false"/>
                      <w:color w:val="000000"/>
                      <w:sz w:val="20"/>
                    </w:rPr>
                    <w:t>
2. Жарияланған құндылығы үшін……</w:t>
                  </w:r>
                </w:p>
                <w:p>
                  <w:pPr>
                    <w:spacing w:after="20"/>
                    <w:ind w:left="20"/>
                    <w:jc w:val="both"/>
                  </w:pPr>
                  <w:r>
                    <w:rPr>
                      <w:rFonts w:ascii="Times New Roman"/>
                      <w:b w:val="false"/>
                      <w:i w:val="false"/>
                      <w:color w:val="000000"/>
                      <w:sz w:val="20"/>
                    </w:rPr>
                    <w:t>
3. Т.ж. тораптарында тапсыру үшін алым</w:t>
                  </w:r>
                </w:p>
                <w:p>
                  <w:pPr>
                    <w:spacing w:after="20"/>
                    <w:ind w:left="20"/>
                    <w:jc w:val="both"/>
                  </w:pPr>
                  <w:r>
                    <w:rPr>
                      <w:rFonts w:ascii="Times New Roman"/>
                      <w:b w:val="false"/>
                      <w:i w:val="false"/>
                      <w:color w:val="000000"/>
                      <w:sz w:val="20"/>
                    </w:rPr>
                    <w:t>
(ТР №5) ………</w:t>
                  </w:r>
                </w:p>
                <w:p>
                  <w:pPr>
                    <w:spacing w:after="20"/>
                    <w:ind w:left="20"/>
                    <w:jc w:val="both"/>
                  </w:pPr>
                  <w:r>
                    <w:rPr>
                      <w:rFonts w:ascii="Times New Roman"/>
                      <w:b w:val="false"/>
                      <w:i w:val="false"/>
                      <w:color w:val="000000"/>
                      <w:sz w:val="20"/>
                    </w:rPr>
                    <w:t>
4.…………</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жиынтығы______________________</w:t>
                  </w:r>
                </w:p>
                <w:p>
                  <w:pPr>
                    <w:spacing w:after="20"/>
                    <w:ind w:left="20"/>
                    <w:jc w:val="both"/>
                  </w:pPr>
                  <w:r>
                    <w:rPr>
                      <w:rFonts w:ascii="Times New Roman"/>
                      <w:b w:val="false"/>
                      <w:i w:val="false"/>
                      <w:color w:val="000000"/>
                      <w:sz w:val="20"/>
                    </w:rPr>
                    <w:t>
              (сөзбен)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алынды</w:t>
            </w:r>
          </w:p>
          <w:p>
            <w:pPr>
              <w:spacing w:after="20"/>
              <w:ind w:left="20"/>
              <w:jc w:val="both"/>
            </w:pPr>
            <w:r>
              <w:rPr>
                <w:rFonts w:ascii="Times New Roman"/>
                <w:b w:val="false"/>
                <w:i w:val="false"/>
                <w:color w:val="000000"/>
                <w:sz w:val="20"/>
              </w:rPr>
              <w:t>
            (сөзбен)</w:t>
            </w:r>
          </w:p>
          <w:p>
            <w:pPr>
              <w:spacing w:after="20"/>
              <w:ind w:left="20"/>
              <w:jc w:val="both"/>
            </w:pPr>
            <w:r>
              <w:rPr>
                <w:rFonts w:ascii="Times New Roman"/>
                <w:b w:val="false"/>
                <w:i w:val="false"/>
                <w:color w:val="000000"/>
                <w:sz w:val="20"/>
              </w:rPr>
              <w:t>
№ ____________________________________ чек</w:t>
            </w:r>
          </w:p>
          <w:p>
            <w:pPr>
              <w:spacing w:after="20"/>
              <w:ind w:left="20"/>
              <w:jc w:val="both"/>
            </w:pPr>
            <w:r>
              <w:rPr>
                <w:rFonts w:ascii="Times New Roman"/>
                <w:b w:val="false"/>
                <w:i w:val="false"/>
                <w:color w:val="000000"/>
                <w:sz w:val="20"/>
              </w:rPr>
              <w:t>
Жүк-багаж орамасының кемшіліктері туралы __________</w:t>
            </w:r>
          </w:p>
          <w:p>
            <w:pPr>
              <w:spacing w:after="20"/>
              <w:ind w:left="20"/>
              <w:jc w:val="both"/>
            </w:pPr>
            <w:r>
              <w:rPr>
                <w:rFonts w:ascii="Times New Roman"/>
                <w:b w:val="false"/>
                <w:i w:val="false"/>
                <w:color w:val="000000"/>
                <w:sz w:val="20"/>
              </w:rPr>
              <w:t>
жөнелту стансасының белгісі ______________</w:t>
            </w:r>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"___"________20__ж.</w:t>
            </w:r>
          </w:p>
          <w:p>
            <w:pPr>
              <w:spacing w:after="20"/>
              <w:ind w:left="20"/>
              <w:jc w:val="both"/>
            </w:pPr>
            <w:r>
              <w:rPr>
                <w:rFonts w:ascii="Times New Roman"/>
                <w:b w:val="false"/>
                <w:i w:val="false"/>
                <w:color w:val="000000"/>
                <w:sz w:val="20"/>
              </w:rPr>
              <w:t>
Сериясы</w:t>
            </w:r>
          </w:p>
          <w:p>
            <w:pPr>
              <w:spacing w:after="20"/>
              <w:ind w:left="20"/>
              <w:jc w:val="both"/>
            </w:pPr>
            <w:r>
              <w:rPr>
                <w:rFonts w:ascii="Times New Roman"/>
                <w:b w:val="false"/>
                <w:i w:val="false"/>
                <w:color w:val="000000"/>
                <w:sz w:val="20"/>
              </w:rPr>
              <w:t xml:space="preserve">
Багаж </w:t>
            </w:r>
          </w:p>
          <w:p>
            <w:pPr>
              <w:spacing w:after="20"/>
              <w:ind w:left="20"/>
              <w:jc w:val="both"/>
            </w:pPr>
            <w:r>
              <w:rPr>
                <w:rFonts w:ascii="Times New Roman"/>
                <w:b w:val="false"/>
                <w:i w:val="false"/>
                <w:color w:val="000000"/>
                <w:sz w:val="20"/>
              </w:rPr>
              <w:t>
кассирі 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жүк-багажды, жүктерді</w:t>
            </w:r>
            <w:r>
              <w:br/>
            </w:r>
            <w:r>
              <w:rPr>
                <w:rFonts w:ascii="Times New Roman"/>
                <w:b w:val="false"/>
                <w:i w:val="false"/>
                <w:color w:val="000000"/>
                <w:sz w:val="20"/>
              </w:rPr>
              <w:t>тасымалдау туралы және тасымалдау кезінде</w:t>
            </w:r>
            <w:r>
              <w:br/>
            </w:r>
            <w:r>
              <w:rPr>
                <w:rFonts w:ascii="Times New Roman"/>
                <w:b w:val="false"/>
                <w:i w:val="false"/>
                <w:color w:val="000000"/>
                <w:sz w:val="20"/>
              </w:rPr>
              <w:t>жылжымалы құрамды пайдалану туралы есептілікті</w:t>
            </w:r>
            <w:r>
              <w:br/>
            </w:r>
            <w:r>
              <w:rPr>
                <w:rFonts w:ascii="Times New Roman"/>
                <w:b w:val="false"/>
                <w:i w:val="false"/>
                <w:color w:val="000000"/>
                <w:sz w:val="20"/>
              </w:rPr>
              <w:t>есепке алуды жүргізу мен беру қағидасына</w:t>
            </w:r>
            <w:r>
              <w:br/>
            </w:r>
            <w:r>
              <w:rPr>
                <w:rFonts w:ascii="Times New Roman"/>
                <w:b w:val="false"/>
                <w:i w:val="false"/>
                <w:color w:val="000000"/>
                <w:sz w:val="20"/>
              </w:rPr>
              <w:t>5-қосымша</w:t>
            </w:r>
            <w:r>
              <w:br/>
            </w:r>
            <w:r>
              <w:rPr>
                <w:rFonts w:ascii="Times New Roman"/>
                <w:b w:val="false"/>
                <w:i w:val="false"/>
                <w:color w:val="000000"/>
                <w:sz w:val="20"/>
              </w:rPr>
              <w:t>ГУ-30 нысаны</w:t>
            </w:r>
          </w:p>
        </w:tc>
      </w:tr>
    </w:tbl>
    <w:bookmarkStart w:name="z78" w:id="64"/>
    <w:p>
      <w:pPr>
        <w:spacing w:after="0"/>
        <w:ind w:left="0"/>
        <w:jc w:val="both"/>
      </w:pPr>
      <w:r>
        <w:rPr>
          <w:rFonts w:ascii="Times New Roman"/>
          <w:b w:val="false"/>
          <w:i w:val="false"/>
          <w:color w:val="000000"/>
          <w:sz w:val="28"/>
        </w:rPr>
        <w:t>
      Үлкен жылдамдықты</w:t>
      </w:r>
    </w:p>
    <w:bookmarkEnd w:id="64"/>
    <w:p>
      <w:pPr>
        <w:spacing w:after="0"/>
        <w:ind w:left="0"/>
        <w:jc w:val="both"/>
      </w:pPr>
      <w:r>
        <w:rPr>
          <w:rFonts w:ascii="Times New Roman"/>
          <w:b w:val="false"/>
          <w:i w:val="false"/>
          <w:color w:val="000000"/>
          <w:sz w:val="28"/>
        </w:rPr>
        <w:t>
      ЖОЛ ТІЗІМДЕМЕСІ</w:t>
      </w:r>
    </w:p>
    <w:p>
      <w:pPr>
        <w:spacing w:after="0"/>
        <w:ind w:left="0"/>
        <w:jc w:val="both"/>
      </w:pPr>
      <w:r>
        <w:rPr>
          <w:rFonts w:ascii="Times New Roman"/>
          <w:b w:val="false"/>
          <w:i w:val="false"/>
          <w:color w:val="000000"/>
          <w:sz w:val="28"/>
        </w:rPr>
        <w:t>
      Жеткізу мерзімі "___"_____________20__ж. аяқталады.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Вагонның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Осьтерінің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кітабының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стансасы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Тағайындаған</w:t>
            </w:r>
          </w:p>
          <w:p>
            <w:pPr>
              <w:spacing w:after="20"/>
              <w:ind w:left="20"/>
              <w:jc w:val="both"/>
            </w:pPr>
            <w:r>
              <w:rPr>
                <w:rFonts w:ascii="Times New Roman"/>
                <w:b w:val="false"/>
                <w:i w:val="false"/>
                <w:color w:val="000000"/>
                <w:sz w:val="20"/>
              </w:rPr>
              <w:t>
стансасы</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мекен-жайы</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тиеудің техникалық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белгіленген массасы, кг-мен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белгілері:</w:t>
            </w:r>
          </w:p>
          <w:p>
            <w:pPr>
              <w:spacing w:after="20"/>
              <w:ind w:left="20"/>
              <w:jc w:val="both"/>
            </w:pPr>
            <w:r>
              <w:rPr>
                <w:rFonts w:ascii="Times New Roman"/>
                <w:b w:val="false"/>
                <w:i w:val="false"/>
                <w:color w:val="000000"/>
                <w:sz w:val="20"/>
              </w:rPr>
              <w:t>
Тобы, позициясы _________</w:t>
            </w:r>
          </w:p>
          <w:p>
            <w:pPr>
              <w:spacing w:after="20"/>
              <w:ind w:left="20"/>
              <w:jc w:val="both"/>
            </w:pPr>
            <w:r>
              <w:rPr>
                <w:rFonts w:ascii="Times New Roman"/>
                <w:b w:val="false"/>
                <w:i w:val="false"/>
                <w:color w:val="000000"/>
                <w:sz w:val="20"/>
              </w:rPr>
              <w:t>
Схемасы____________</w:t>
            </w:r>
          </w:p>
          <w:p>
            <w:pPr>
              <w:spacing w:after="20"/>
              <w:ind w:left="20"/>
              <w:jc w:val="both"/>
            </w:pPr>
            <w:r>
              <w:rPr>
                <w:rFonts w:ascii="Times New Roman"/>
                <w:b w:val="false"/>
                <w:i w:val="false"/>
                <w:color w:val="000000"/>
                <w:sz w:val="20"/>
              </w:rPr>
              <w:t>
Айрықша тариф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белгілеген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Станса белгілеген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км үшін төлемдерді есептеу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ақысы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көлік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Жөнелткен кезде өндіріліп алынды _________________ (сомасы сөзбен)</w:t>
            </w:r>
          </w:p>
          <w:p>
            <w:pPr>
              <w:spacing w:after="20"/>
              <w:ind w:left="20"/>
              <w:jc w:val="both"/>
            </w:pPr>
            <w:r>
              <w:rPr>
                <w:rFonts w:ascii="Times New Roman"/>
                <w:b w:val="false"/>
                <w:i w:val="false"/>
                <w:color w:val="000000"/>
                <w:sz w:val="20"/>
              </w:rPr>
              <w:t>
Чекпен, қолма-қол ақшамен Тауарлық кассир __________(қолы)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Тиеу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есеп айырысу бойынша төленді ______________(сомасы сөзбен)</w:t>
            </w:r>
          </w:p>
          <w:p>
            <w:pPr>
              <w:spacing w:after="20"/>
              <w:ind w:left="20"/>
              <w:jc w:val="both"/>
            </w:pPr>
            <w:r>
              <w:rPr>
                <w:rFonts w:ascii="Times New Roman"/>
                <w:b w:val="false"/>
                <w:i w:val="false"/>
                <w:color w:val="000000"/>
                <w:sz w:val="20"/>
              </w:rPr>
              <w:t>
Чекпен, қолма-қол ақшамен    Жүкті алдым "__" күні_______айы 20__ж.</w:t>
            </w:r>
          </w:p>
          <w:p>
            <w:pPr>
              <w:spacing w:after="20"/>
              <w:ind w:left="20"/>
              <w:jc w:val="both"/>
            </w:pPr>
            <w:r>
              <w:rPr>
                <w:rFonts w:ascii="Times New Roman"/>
                <w:b w:val="false"/>
                <w:i w:val="false"/>
                <w:color w:val="000000"/>
                <w:sz w:val="20"/>
              </w:rPr>
              <w:t>
                       20__жылғы _______ № сенімхат бойынша</w:t>
            </w:r>
          </w:p>
          <w:p>
            <w:pPr>
              <w:spacing w:after="20"/>
              <w:ind w:left="20"/>
              <w:jc w:val="both"/>
            </w:pPr>
            <w:r>
              <w:rPr>
                <w:rFonts w:ascii="Times New Roman"/>
                <w:b w:val="false"/>
                <w:i w:val="false"/>
                <w:color w:val="000000"/>
                <w:sz w:val="20"/>
              </w:rPr>
              <w:t>
Алушының есеп айырысу шоты №________________________</w:t>
            </w:r>
          </w:p>
          <w:p>
            <w:pPr>
              <w:spacing w:after="20"/>
              <w:ind w:left="20"/>
              <w:jc w:val="both"/>
            </w:pPr>
            <w:r>
              <w:rPr>
                <w:rFonts w:ascii="Times New Roman"/>
                <w:b w:val="false"/>
                <w:i w:val="false"/>
                <w:color w:val="000000"/>
                <w:sz w:val="20"/>
              </w:rPr>
              <w:t>
Алушының қолхаты ________________________________</w:t>
            </w:r>
          </w:p>
          <w:p>
            <w:pPr>
              <w:spacing w:after="20"/>
              <w:ind w:left="20"/>
              <w:jc w:val="both"/>
            </w:pPr>
            <w:r>
              <w:rPr>
                <w:rFonts w:ascii="Times New Roman"/>
                <w:b w:val="false"/>
                <w:i w:val="false"/>
                <w:color w:val="000000"/>
                <w:sz w:val="20"/>
              </w:rPr>
              <w:t>
Төлқұжатының сериясы _______________№____________________</w:t>
            </w:r>
          </w:p>
          <w:p>
            <w:pPr>
              <w:spacing w:after="20"/>
              <w:ind w:left="20"/>
              <w:jc w:val="both"/>
            </w:pPr>
            <w:r>
              <w:rPr>
                <w:rFonts w:ascii="Times New Roman"/>
                <w:b w:val="false"/>
                <w:i w:val="false"/>
                <w:color w:val="000000"/>
                <w:sz w:val="20"/>
              </w:rPr>
              <w:t>
Мекен-жайы: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p>
            <w:pPr>
              <w:spacing w:after="20"/>
              <w:ind w:left="20"/>
              <w:jc w:val="both"/>
            </w:pPr>
            <w:r>
              <w:rPr>
                <w:rFonts w:ascii="Times New Roman"/>
                <w:b w:val="false"/>
                <w:i w:val="false"/>
                <w:color w:val="000000"/>
                <w:sz w:val="20"/>
              </w:rPr>
              <w:t>
Таразылау</w:t>
            </w:r>
          </w:p>
          <w:p>
            <w:pPr>
              <w:spacing w:after="20"/>
              <w:ind w:left="20"/>
              <w:jc w:val="both"/>
            </w:pPr>
            <w:r>
              <w:rPr>
                <w:rFonts w:ascii="Times New Roman"/>
                <w:b w:val="false"/>
                <w:i w:val="false"/>
                <w:color w:val="000000"/>
                <w:sz w:val="20"/>
              </w:rPr>
              <w:t>
Сақтау, тәулік үшін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Жөнелткен кезде</w:t>
            </w:r>
          </w:p>
          <w:p>
            <w:pPr>
              <w:spacing w:after="20"/>
              <w:ind w:left="20"/>
              <w:jc w:val="both"/>
            </w:pPr>
            <w:r>
              <w:rPr>
                <w:rFonts w:ascii="Times New Roman"/>
                <w:b w:val="false"/>
                <w:i w:val="false"/>
                <w:color w:val="000000"/>
                <w:sz w:val="20"/>
              </w:rPr>
              <w:t>
Берген кезде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65"/>
    <w:p>
      <w:pPr>
        <w:spacing w:after="0"/>
        <w:ind w:left="0"/>
        <w:jc w:val="left"/>
      </w:pPr>
      <w:r>
        <w:rPr>
          <w:rFonts w:ascii="Times New Roman"/>
          <w:b/>
          <w:i w:val="false"/>
          <w:color w:val="000000"/>
        </w:rPr>
        <w:t xml:space="preserve"> Уақыт туралы күнтізбелік мөрқалыптар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Толтырылады ____</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станциясының коды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нөмірі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келуі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темір жолдың түсіруі немесе алушының құралдарымен түсіруге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кг-мен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ақысы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Толтырылады ________</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Өту пункттерінің мөрқалыптары</w:t>
            </w:r>
          </w:p>
          <w:p>
            <w:pPr>
              <w:spacing w:after="20"/>
              <w:ind w:left="20"/>
              <w:jc w:val="both"/>
            </w:pPr>
            <w:r>
              <w:rPr>
                <w:rFonts w:ascii="Times New Roman"/>
                <w:b w:val="false"/>
                <w:i w:val="false"/>
                <w:color w:val="000000"/>
                <w:sz w:val="20"/>
              </w:rPr>
              <w:t>
</w:t>
            </w:r>
            <w:r>
              <w:rPr>
                <w:rFonts w:ascii="Times New Roman"/>
                <w:b/>
                <w:i w:val="false"/>
                <w:color w:val="000000"/>
                <w:sz w:val="20"/>
              </w:rPr>
              <w:t>(бедерін айқын етіп, қатаң түрде тор</w:t>
            </w:r>
          </w:p>
          <w:p>
            <w:pPr>
              <w:spacing w:after="20"/>
              <w:ind w:left="20"/>
              <w:jc w:val="both"/>
            </w:pPr>
            <w:r>
              <w:rPr>
                <w:rFonts w:ascii="Times New Roman"/>
                <w:b w:val="false"/>
                <w:i w:val="false"/>
                <w:color w:val="000000"/>
                <w:sz w:val="20"/>
              </w:rPr>
              <w:t>
</w:t>
            </w:r>
            <w:r>
              <w:rPr>
                <w:rFonts w:ascii="Times New Roman"/>
                <w:b/>
                <w:i w:val="false"/>
                <w:color w:val="000000"/>
                <w:sz w:val="20"/>
              </w:rPr>
              <w:t>нөмірлерінің реті бойынша қойылады)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арақашықтық</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арақашықтығы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 арақашықтығы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стансасы, маршрут нөмірі, маршрут арақашықтығы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жүк-багажды, жүктерді</w:t>
            </w:r>
            <w:r>
              <w:br/>
            </w:r>
            <w:r>
              <w:rPr>
                <w:rFonts w:ascii="Times New Roman"/>
                <w:b w:val="false"/>
                <w:i w:val="false"/>
                <w:color w:val="000000"/>
                <w:sz w:val="20"/>
              </w:rPr>
              <w:t>тасымалдау туралы және тасымалдау кезінде</w:t>
            </w:r>
            <w:r>
              <w:br/>
            </w:r>
            <w:r>
              <w:rPr>
                <w:rFonts w:ascii="Times New Roman"/>
                <w:b w:val="false"/>
                <w:i w:val="false"/>
                <w:color w:val="000000"/>
                <w:sz w:val="20"/>
              </w:rPr>
              <w:t>жылжымалы құрамды пайдалану туралы есептілікті</w:t>
            </w:r>
            <w:r>
              <w:br/>
            </w:r>
            <w:r>
              <w:rPr>
                <w:rFonts w:ascii="Times New Roman"/>
                <w:b w:val="false"/>
                <w:i w:val="false"/>
                <w:color w:val="000000"/>
                <w:sz w:val="20"/>
              </w:rPr>
              <w:t>есепке алуды жүргізу мен беру қағидасына</w:t>
            </w:r>
            <w:r>
              <w:br/>
            </w:r>
            <w:r>
              <w:rPr>
                <w:rFonts w:ascii="Times New Roman"/>
                <w:b w:val="false"/>
                <w:i w:val="false"/>
                <w:color w:val="000000"/>
                <w:sz w:val="20"/>
              </w:rPr>
              <w:t>6-қосымша</w:t>
            </w:r>
            <w:r>
              <w:br/>
            </w:r>
            <w:r>
              <w:rPr>
                <w:rFonts w:ascii="Times New Roman"/>
                <w:b w:val="false"/>
                <w:i w:val="false"/>
                <w:color w:val="000000"/>
                <w:sz w:val="20"/>
              </w:rPr>
              <w:t>ГУ-64 нысаны</w:t>
            </w:r>
          </w:p>
        </w:tc>
      </w:tr>
    </w:tbl>
    <w:p>
      <w:pPr>
        <w:spacing w:after="0"/>
        <w:ind w:left="0"/>
        <w:jc w:val="both"/>
      </w:pPr>
      <w:r>
        <w:rPr>
          <w:rFonts w:ascii="Times New Roman"/>
          <w:b w:val="false"/>
          <w:i w:val="false"/>
          <w:color w:val="000000"/>
          <w:sz w:val="28"/>
        </w:rPr>
        <w:t>
      _________________ ст.</w:t>
      </w:r>
    </w:p>
    <w:p>
      <w:pPr>
        <w:spacing w:after="0"/>
        <w:ind w:left="0"/>
        <w:jc w:val="both"/>
      </w:pPr>
      <w:r>
        <w:rPr>
          <w:rFonts w:ascii="Times New Roman"/>
          <w:b w:val="false"/>
          <w:i w:val="false"/>
          <w:color w:val="000000"/>
          <w:sz w:val="28"/>
        </w:rPr>
        <w:t>
      Келу кітабының №</w:t>
      </w:r>
      <w:r>
        <w:rPr>
          <w:rFonts w:ascii="Times New Roman"/>
          <w:b/>
          <w:i w:val="false"/>
          <w:color w:val="000000"/>
          <w:sz w:val="28"/>
        </w:rPr>
        <w:t xml:space="preserve">             _____________________жылдамдықты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жұмыстық емес парк вагондарында тасымалдауға арналған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ТІЗІМДЕМЕСІ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берген куәлік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Куәлігінің</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стансасы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шотының №___________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кассирдің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p>
            <w:pPr>
              <w:spacing w:after="20"/>
              <w:ind w:left="20"/>
              <w:jc w:val="both"/>
            </w:pPr>
            <w:r>
              <w:rPr>
                <w:rFonts w:ascii="Times New Roman"/>
                <w:b w:val="false"/>
                <w:i w:val="false"/>
                <w:color w:val="000000"/>
                <w:sz w:val="20"/>
              </w:rPr>
              <w:t>
Тобы ____</w:t>
            </w:r>
          </w:p>
          <w:p>
            <w:pPr>
              <w:spacing w:after="20"/>
              <w:ind w:left="20"/>
              <w:jc w:val="both"/>
            </w:pPr>
            <w:r>
              <w:rPr>
                <w:rFonts w:ascii="Times New Roman"/>
                <w:b w:val="false"/>
                <w:i w:val="false"/>
                <w:color w:val="000000"/>
                <w:sz w:val="20"/>
              </w:rPr>
              <w:t>
Позициясы _____</w:t>
            </w:r>
          </w:p>
          <w:p>
            <w:pPr>
              <w:spacing w:after="20"/>
              <w:ind w:left="20"/>
              <w:jc w:val="both"/>
            </w:pPr>
            <w:r>
              <w:rPr>
                <w:rFonts w:ascii="Times New Roman"/>
                <w:b w:val="false"/>
                <w:i w:val="false"/>
                <w:color w:val="000000"/>
                <w:sz w:val="20"/>
              </w:rPr>
              <w:t>
Схемасы_____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(сөзбен)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есептеу</w:t>
            </w:r>
          </w:p>
          <w:p>
            <w:pPr>
              <w:spacing w:after="20"/>
              <w:ind w:left="20"/>
              <w:jc w:val="both"/>
            </w:pPr>
            <w:r>
              <w:rPr>
                <w:rFonts w:ascii="Times New Roman"/>
                <w:b w:val="false"/>
                <w:i w:val="false"/>
                <w:color w:val="000000"/>
                <w:sz w:val="20"/>
              </w:rPr>
              <w:t>
___км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Жөнелткен кезде төленді _____________________________________</w:t>
            </w:r>
          </w:p>
          <w:p>
            <w:pPr>
              <w:spacing w:after="20"/>
              <w:ind w:left="20"/>
              <w:jc w:val="both"/>
            </w:pPr>
            <w:r>
              <w:rPr>
                <w:rFonts w:ascii="Times New Roman"/>
                <w:b w:val="false"/>
                <w:i w:val="false"/>
                <w:color w:val="000000"/>
                <w:sz w:val="20"/>
              </w:rPr>
              <w:t>
Чек № ____________ Тауарлық кассир ____________ (қолы)</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Тасу ақысы</w:t>
            </w:r>
          </w:p>
          <w:p>
            <w:pPr>
              <w:spacing w:after="20"/>
              <w:ind w:left="20"/>
              <w:jc w:val="both"/>
            </w:pPr>
            <w:r>
              <w:rPr>
                <w:rFonts w:ascii="Times New Roman"/>
                <w:b w:val="false"/>
                <w:i w:val="false"/>
                <w:color w:val="000000"/>
                <w:sz w:val="20"/>
              </w:rPr>
              <w:t>
2. Жолсерік</w:t>
            </w:r>
          </w:p>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кезде төленді _________________________________</w:t>
            </w:r>
          </w:p>
          <w:p>
            <w:pPr>
              <w:spacing w:after="20"/>
              <w:ind w:left="20"/>
              <w:jc w:val="both"/>
            </w:pPr>
            <w:r>
              <w:rPr>
                <w:rFonts w:ascii="Times New Roman"/>
                <w:b w:val="false"/>
                <w:i w:val="false"/>
                <w:color w:val="000000"/>
                <w:sz w:val="20"/>
              </w:rPr>
              <w:t>
Чек № ____________ Тауарлық кассир ____________ (қолы)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(сөзбен)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Жөнелткен кезде</w:t>
            </w:r>
          </w:p>
          <w:p>
            <w:pPr>
              <w:spacing w:after="20"/>
              <w:ind w:left="20"/>
              <w:jc w:val="both"/>
            </w:pPr>
            <w:r>
              <w:rPr>
                <w:rFonts w:ascii="Times New Roman"/>
                <w:b w:val="false"/>
                <w:i w:val="false"/>
                <w:color w:val="000000"/>
                <w:sz w:val="20"/>
              </w:rPr>
              <w:t>
Берген кезде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20__жылғы _______айының "__" күні алдым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бөлу</w:t>
            </w:r>
          </w:p>
          <w:p>
            <w:pPr>
              <w:spacing w:after="20"/>
              <w:ind w:left="20"/>
              <w:jc w:val="both"/>
            </w:pPr>
            <w:r>
              <w:rPr>
                <w:rFonts w:ascii="Times New Roman"/>
                <w:b w:val="false"/>
                <w:i w:val="false"/>
                <w:color w:val="000000"/>
                <w:sz w:val="20"/>
              </w:rPr>
              <w:t>
А) тариф</w:t>
            </w:r>
          </w:p>
          <w:p>
            <w:pPr>
              <w:spacing w:after="20"/>
              <w:ind w:left="20"/>
              <w:jc w:val="both"/>
            </w:pPr>
            <w:r>
              <w:rPr>
                <w:rFonts w:ascii="Times New Roman"/>
                <w:b w:val="false"/>
                <w:i w:val="false"/>
                <w:color w:val="000000"/>
                <w:sz w:val="20"/>
              </w:rPr>
              <w:t>
Б) бастапқы және соңғы операциялар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(Кім) ___________үшін. 20___жылғы _________ № ______ сенімхат бойынша</w:t>
      </w:r>
    </w:p>
    <w:p>
      <w:pPr>
        <w:spacing w:after="0"/>
        <w:ind w:left="0"/>
        <w:jc w:val="both"/>
      </w:pPr>
      <w:r>
        <w:rPr>
          <w:rFonts w:ascii="Times New Roman"/>
          <w:b w:val="false"/>
          <w:i w:val="false"/>
          <w:color w:val="000000"/>
          <w:sz w:val="28"/>
        </w:rPr>
        <w:t>
      Алушының есеп айырысу шотының №________________________</w:t>
      </w:r>
    </w:p>
    <w:p>
      <w:pPr>
        <w:spacing w:after="0"/>
        <w:ind w:left="0"/>
        <w:jc w:val="both"/>
      </w:pPr>
      <w:r>
        <w:rPr>
          <w:rFonts w:ascii="Times New Roman"/>
          <w:b w:val="false"/>
          <w:i w:val="false"/>
          <w:color w:val="000000"/>
          <w:sz w:val="28"/>
        </w:rPr>
        <w:t>
      Алушының қолхаты ________________________________</w:t>
      </w:r>
    </w:p>
    <w:p>
      <w:pPr>
        <w:spacing w:after="0"/>
        <w:ind w:left="0"/>
        <w:jc w:val="both"/>
      </w:pPr>
      <w:r>
        <w:rPr>
          <w:rFonts w:ascii="Times New Roman"/>
          <w:b w:val="false"/>
          <w:i w:val="false"/>
          <w:color w:val="000000"/>
          <w:sz w:val="28"/>
        </w:rPr>
        <w:t>
      Мекен-жайы:____________________________________________</w:t>
      </w:r>
    </w:p>
    <w:bookmarkStart w:name="z82" w:id="66"/>
    <w:p>
      <w:pPr>
        <w:spacing w:after="0"/>
        <w:ind w:left="0"/>
        <w:jc w:val="both"/>
      </w:pPr>
      <w:r>
        <w:rPr>
          <w:rFonts w:ascii="Times New Roman"/>
          <w:b w:val="false"/>
          <w:i w:val="false"/>
          <w:color w:val="000000"/>
          <w:sz w:val="28"/>
        </w:rPr>
        <w:t>
      ГУ–64 нысаны</w:t>
      </w:r>
    </w:p>
    <w:bookmarkEnd w:id="66"/>
    <w:p>
      <w:pPr>
        <w:spacing w:after="0"/>
        <w:ind w:left="0"/>
        <w:jc w:val="both"/>
      </w:pPr>
      <w:r>
        <w:rPr>
          <w:rFonts w:ascii="Times New Roman"/>
          <w:b w:val="false"/>
          <w:i w:val="false"/>
          <w:color w:val="000000"/>
          <w:sz w:val="28"/>
        </w:rPr>
        <w:t>
      Жүкті жөнелтуге</w:t>
      </w:r>
    </w:p>
    <w:p>
      <w:pPr>
        <w:spacing w:after="0"/>
        <w:ind w:left="0"/>
        <w:jc w:val="both"/>
      </w:pPr>
      <w:r>
        <w:rPr>
          <w:rFonts w:ascii="Times New Roman"/>
          <w:b w:val="false"/>
          <w:i w:val="false"/>
          <w:color w:val="000000"/>
          <w:sz w:val="28"/>
        </w:rPr>
        <w:t>
      қабылдау уақыты _______________________________</w:t>
      </w:r>
    </w:p>
    <w:bookmarkStart w:name="z83" w:id="67"/>
    <w:p>
      <w:pPr>
        <w:spacing w:after="0"/>
        <w:ind w:left="0"/>
        <w:jc w:val="left"/>
      </w:pPr>
      <w:r>
        <w:rPr>
          <w:rFonts w:ascii="Times New Roman"/>
          <w:b/>
          <w:i w:val="false"/>
          <w:color w:val="000000"/>
        </w:rPr>
        <w:t xml:space="preserve"> ҚАЙТАДАН ЖІБЕРУ (жергілікті қатынаста)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қайтадан жіберілген стансаның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жіберу негіздемесі (жол бөлімшесі өкімінің күні мен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жері өзгертілген стансаның мөрқалыбы және станса бастығының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Жүктің келу уақыты _____________________________</w:t>
      </w:r>
    </w:p>
    <w:p>
      <w:pPr>
        <w:spacing w:after="0"/>
        <w:ind w:left="0"/>
        <w:jc w:val="both"/>
      </w:pPr>
      <w:r>
        <w:rPr>
          <w:rFonts w:ascii="Times New Roman"/>
          <w:b w:val="false"/>
          <w:i w:val="false"/>
          <w:color w:val="000000"/>
          <w:sz w:val="28"/>
        </w:rPr>
        <w:t>
      Жүкті беру күні (тағайындалған стансаның</w:t>
      </w:r>
    </w:p>
    <w:p>
      <w:pPr>
        <w:spacing w:after="0"/>
        <w:ind w:left="0"/>
        <w:jc w:val="both"/>
      </w:pPr>
      <w:r>
        <w:rPr>
          <w:rFonts w:ascii="Times New Roman"/>
          <w:b w:val="false"/>
          <w:i w:val="false"/>
          <w:color w:val="000000"/>
          <w:sz w:val="28"/>
        </w:rPr>
        <w:t>
      мөрқалыбы)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4" w:id="68"/>
    <w:p>
      <w:pPr>
        <w:spacing w:after="0"/>
        <w:ind w:left="0"/>
        <w:jc w:val="both"/>
      </w:pPr>
      <w:r>
        <w:rPr>
          <w:rFonts w:ascii="Times New Roman"/>
          <w:b w:val="false"/>
          <w:i w:val="false"/>
          <w:color w:val="000000"/>
          <w:sz w:val="28"/>
        </w:rPr>
        <w:t>
      ӨТУ ПУНКТТЕРІНІҢ МӨРҚАЛЫПТАРЫ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5" w:id="69"/>
    <w:p>
      <w:pPr>
        <w:spacing w:after="0"/>
        <w:ind w:left="0"/>
        <w:jc w:val="both"/>
      </w:pPr>
      <w:r>
        <w:rPr>
          <w:rFonts w:ascii="Times New Roman"/>
          <w:b w:val="false"/>
          <w:i w:val="false"/>
          <w:color w:val="000000"/>
          <w:sz w:val="28"/>
        </w:rPr>
        <w:t>
      ГУ–64 нысаны</w:t>
      </w:r>
    </w:p>
    <w:bookmarkEnd w:id="69"/>
    <w:p>
      <w:pPr>
        <w:spacing w:after="0"/>
        <w:ind w:left="0"/>
        <w:jc w:val="both"/>
      </w:pPr>
      <w:r>
        <w:rPr>
          <w:rFonts w:ascii="Times New Roman"/>
          <w:b w:val="false"/>
          <w:i w:val="false"/>
          <w:color w:val="000000"/>
          <w:sz w:val="28"/>
        </w:rPr>
        <w:t>
      _________________ ст.</w:t>
      </w:r>
    </w:p>
    <w:p>
      <w:pPr>
        <w:spacing w:after="0"/>
        <w:ind w:left="0"/>
        <w:jc w:val="both"/>
      </w:pPr>
      <w:r>
        <w:rPr>
          <w:rFonts w:ascii="Times New Roman"/>
          <w:b w:val="false"/>
          <w:i w:val="false"/>
          <w:color w:val="000000"/>
          <w:sz w:val="28"/>
        </w:rPr>
        <w:t>
      Келу кітабының №</w:t>
      </w:r>
    </w:p>
    <w:p>
      <w:pPr>
        <w:spacing w:after="0"/>
        <w:ind w:left="0"/>
        <w:jc w:val="left"/>
      </w:pPr>
      <w:r>
        <w:rPr>
          <w:rFonts w:ascii="Times New Roman"/>
          <w:b/>
          <w:i w:val="false"/>
          <w:color w:val="000000"/>
        </w:rPr>
        <w:t xml:space="preserve"> _____________________жылдамдықты</w:t>
      </w:r>
      <w:r>
        <w:br/>
      </w:r>
      <w:r>
        <w:rPr>
          <w:rFonts w:ascii="Times New Roman"/>
          <w:b/>
          <w:i w:val="false"/>
          <w:color w:val="000000"/>
        </w:rPr>
        <w:t>(жүк, үлкен, жолаушы)</w:t>
      </w:r>
      <w:r>
        <w:br/>
      </w:r>
      <w:r>
        <w:rPr>
          <w:rFonts w:ascii="Times New Roman"/>
          <w:b/>
          <w:i w:val="false"/>
          <w:color w:val="000000"/>
        </w:rPr>
        <w:t>жол тізімдемесінің</w:t>
      </w:r>
      <w:r>
        <w:br/>
      </w:r>
      <w:r>
        <w:rPr>
          <w:rFonts w:ascii="Times New Roman"/>
          <w:b/>
          <w:i w:val="false"/>
          <w:color w:val="000000"/>
        </w:rPr>
        <w:t>ТҮБІРТЕГІ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Вагондардың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Цистернасының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(Кім) берген куәлік бойынша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Куәліктің №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стансасы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 №___________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кассирдің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p>
            <w:pPr>
              <w:spacing w:after="20"/>
              <w:ind w:left="20"/>
              <w:jc w:val="both"/>
            </w:pPr>
            <w:r>
              <w:rPr>
                <w:rFonts w:ascii="Times New Roman"/>
                <w:b w:val="false"/>
                <w:i w:val="false"/>
                <w:color w:val="000000"/>
                <w:sz w:val="20"/>
              </w:rPr>
              <w:t>
Тобы _____</w:t>
            </w:r>
          </w:p>
          <w:p>
            <w:pPr>
              <w:spacing w:after="20"/>
              <w:ind w:left="20"/>
              <w:jc w:val="both"/>
            </w:pPr>
            <w:r>
              <w:rPr>
                <w:rFonts w:ascii="Times New Roman"/>
                <w:b w:val="false"/>
                <w:i w:val="false"/>
                <w:color w:val="000000"/>
                <w:sz w:val="20"/>
              </w:rPr>
              <w:t>
Позициясы_____</w:t>
            </w:r>
          </w:p>
          <w:p>
            <w:pPr>
              <w:spacing w:after="20"/>
              <w:ind w:left="20"/>
              <w:jc w:val="both"/>
            </w:pPr>
            <w:r>
              <w:rPr>
                <w:rFonts w:ascii="Times New Roman"/>
                <w:b w:val="false"/>
                <w:i w:val="false"/>
                <w:color w:val="000000"/>
                <w:sz w:val="20"/>
              </w:rPr>
              <w:t>
Схемасы______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(сөзбен)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есептеу</w:t>
            </w:r>
          </w:p>
          <w:p>
            <w:pPr>
              <w:spacing w:after="20"/>
              <w:ind w:left="20"/>
              <w:jc w:val="both"/>
            </w:pPr>
            <w:r>
              <w:rPr>
                <w:rFonts w:ascii="Times New Roman"/>
                <w:b w:val="false"/>
                <w:i w:val="false"/>
                <w:color w:val="000000"/>
                <w:sz w:val="20"/>
              </w:rPr>
              <w:t>
___км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Жөнелткен кезде төленді ________________________</w:t>
            </w:r>
          </w:p>
          <w:p>
            <w:pPr>
              <w:spacing w:after="20"/>
              <w:ind w:left="20"/>
              <w:jc w:val="both"/>
            </w:pPr>
            <w:r>
              <w:rPr>
                <w:rFonts w:ascii="Times New Roman"/>
                <w:b w:val="false"/>
                <w:i w:val="false"/>
                <w:color w:val="000000"/>
                <w:sz w:val="20"/>
              </w:rPr>
              <w:t>
Чектің № _______ Тауарлық кассир____________(қолы)</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 ақысы</w:t>
            </w:r>
          </w:p>
          <w:p>
            <w:pPr>
              <w:spacing w:after="20"/>
              <w:ind w:left="20"/>
              <w:jc w:val="both"/>
            </w:pPr>
            <w:r>
              <w:rPr>
                <w:rFonts w:ascii="Times New Roman"/>
                <w:b w:val="false"/>
                <w:i w:val="false"/>
                <w:color w:val="000000"/>
                <w:sz w:val="20"/>
              </w:rPr>
              <w:t>
5. Жолсерік</w:t>
            </w:r>
          </w:p>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кезде төленді ___________________________</w:t>
            </w:r>
          </w:p>
          <w:p>
            <w:pPr>
              <w:spacing w:after="20"/>
              <w:ind w:left="20"/>
              <w:jc w:val="both"/>
            </w:pPr>
            <w:r>
              <w:rPr>
                <w:rFonts w:ascii="Times New Roman"/>
                <w:b w:val="false"/>
                <w:i w:val="false"/>
                <w:color w:val="000000"/>
                <w:sz w:val="20"/>
              </w:rPr>
              <w:t>
Чектің № _________Тауарлық кассир___________(қолы)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(сөзбен)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Жөнелткен кезде</w:t>
            </w:r>
          </w:p>
          <w:p>
            <w:pPr>
              <w:spacing w:after="20"/>
              <w:ind w:left="20"/>
              <w:jc w:val="both"/>
            </w:pPr>
            <w:r>
              <w:rPr>
                <w:rFonts w:ascii="Times New Roman"/>
                <w:b w:val="false"/>
                <w:i w:val="false"/>
                <w:color w:val="000000"/>
                <w:sz w:val="20"/>
              </w:rPr>
              <w:t>
Берген кезде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тасымалдауға қабылданғаны туралы квитанцияны алдым</w:t>
            </w:r>
          </w:p>
          <w:p>
            <w:pPr>
              <w:spacing w:after="20"/>
              <w:ind w:left="20"/>
              <w:jc w:val="both"/>
            </w:pPr>
            <w:r>
              <w:rPr>
                <w:rFonts w:ascii="Times New Roman"/>
                <w:b w:val="false"/>
                <w:i w:val="false"/>
                <w:color w:val="000000"/>
                <w:sz w:val="20"/>
              </w:rPr>
              <w:t>
Жөнелткен кезде өндіріліп алынған соманы растаймын</w:t>
            </w:r>
          </w:p>
          <w:p>
            <w:pPr>
              <w:spacing w:after="20"/>
              <w:ind w:left="20"/>
              <w:jc w:val="both"/>
            </w:pPr>
            <w:r>
              <w:rPr>
                <w:rFonts w:ascii="Times New Roman"/>
                <w:b w:val="false"/>
                <w:i w:val="false"/>
                <w:color w:val="000000"/>
                <w:sz w:val="20"/>
              </w:rPr>
              <w:t>
           Жөнелтуші __________(қолы)</w:t>
            </w:r>
          </w:p>
          <w:p>
            <w:pPr>
              <w:spacing w:after="20"/>
              <w:ind w:left="20"/>
              <w:jc w:val="both"/>
            </w:pPr>
            <w:r>
              <w:rPr>
                <w:rFonts w:ascii="Times New Roman"/>
                <w:b w:val="false"/>
                <w:i w:val="false"/>
                <w:color w:val="000000"/>
                <w:sz w:val="20"/>
              </w:rPr>
              <w:t>
           Жол жүру куәлігін алдым</w:t>
            </w:r>
          </w:p>
          <w:p>
            <w:pPr>
              <w:spacing w:after="20"/>
              <w:ind w:left="20"/>
              <w:jc w:val="both"/>
            </w:pPr>
            <w:r>
              <w:rPr>
                <w:rFonts w:ascii="Times New Roman"/>
                <w:b w:val="false"/>
                <w:i w:val="false"/>
                <w:color w:val="000000"/>
                <w:sz w:val="20"/>
              </w:rPr>
              <w:t>
           Жүк жолсерігі_______(қолы)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бөлу</w:t>
            </w:r>
          </w:p>
          <w:p>
            <w:pPr>
              <w:spacing w:after="20"/>
              <w:ind w:left="20"/>
              <w:jc w:val="both"/>
            </w:pPr>
            <w:r>
              <w:rPr>
                <w:rFonts w:ascii="Times New Roman"/>
                <w:b w:val="false"/>
                <w:i w:val="false"/>
                <w:color w:val="000000"/>
                <w:sz w:val="20"/>
              </w:rPr>
              <w:t>
А) тариф</w:t>
            </w:r>
          </w:p>
          <w:p>
            <w:pPr>
              <w:spacing w:after="20"/>
              <w:ind w:left="20"/>
              <w:jc w:val="both"/>
            </w:pPr>
            <w:r>
              <w:rPr>
                <w:rFonts w:ascii="Times New Roman"/>
                <w:b w:val="false"/>
                <w:i w:val="false"/>
                <w:color w:val="000000"/>
                <w:sz w:val="20"/>
              </w:rPr>
              <w:t>
Б) бастапқы және соңғы операциялар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КЕСІЛЕТІН ЖЕРІ</w:t>
            </w:r>
          </w:p>
        </w:tc>
      </w:tr>
    </w:tbl>
    <w:p>
      <w:pPr>
        <w:spacing w:after="0"/>
        <w:ind w:left="0"/>
        <w:jc w:val="left"/>
      </w:pPr>
      <w:r>
        <w:br/>
      </w:r>
      <w:r>
        <w:rPr>
          <w:rFonts w:ascii="Times New Roman"/>
          <w:b w:val="false"/>
          <w:i w:val="false"/>
          <w:color w:val="000000"/>
          <w:sz w:val="28"/>
        </w:rPr>
        <w:t>
</w:t>
      </w:r>
    </w:p>
    <w:bookmarkStart w:name="z86" w:id="70"/>
    <w:p>
      <w:pPr>
        <w:spacing w:after="0"/>
        <w:ind w:left="0"/>
        <w:jc w:val="both"/>
      </w:pPr>
      <w:r>
        <w:rPr>
          <w:rFonts w:ascii="Times New Roman"/>
          <w:b w:val="false"/>
          <w:i w:val="false"/>
          <w:color w:val="000000"/>
          <w:sz w:val="28"/>
        </w:rPr>
        <w:t>
      ГУ–64 нысаны</w:t>
      </w:r>
    </w:p>
    <w:bookmarkEnd w:id="70"/>
    <w:bookmarkStart w:name="z87" w:id="71"/>
    <w:p>
      <w:pPr>
        <w:spacing w:after="0"/>
        <w:ind w:left="0"/>
        <w:jc w:val="left"/>
      </w:pPr>
      <w:r>
        <w:rPr>
          <w:rFonts w:ascii="Times New Roman"/>
          <w:b/>
          <w:i w:val="false"/>
          <w:color w:val="000000"/>
        </w:rPr>
        <w:t xml:space="preserve"> Жүкті жұмыстық емес парк вагондарында</w:t>
      </w:r>
      <w:r>
        <w:br/>
      </w:r>
      <w:r>
        <w:rPr>
          <w:rFonts w:ascii="Times New Roman"/>
          <w:b/>
          <w:i w:val="false"/>
          <w:color w:val="000000"/>
        </w:rPr>
        <w:t>тасымалдауға қабылдау туралы</w:t>
      </w:r>
      <w:r>
        <w:br/>
      </w:r>
      <w:r>
        <w:rPr>
          <w:rFonts w:ascii="Times New Roman"/>
          <w:b/>
          <w:i w:val="false"/>
          <w:color w:val="000000"/>
        </w:rPr>
        <w:t>КВИТАНЦИЯ</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станса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Жөнелткен кезде төленді_______(сөзбен)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Тауарлық кассирдің қолы _________________________</w:t>
      </w:r>
    </w:p>
    <w:p>
      <w:pPr>
        <w:spacing w:after="0"/>
        <w:ind w:left="0"/>
        <w:jc w:val="left"/>
      </w:pPr>
      <w:r>
        <w:rPr>
          <w:rFonts w:ascii="Times New Roman"/>
          <w:b/>
          <w:i w:val="false"/>
          <w:color w:val="000000"/>
        </w:rPr>
        <w:t xml:space="preserve"> КЕСІЛЕТІН ЖЕРІ</w:t>
      </w:r>
    </w:p>
    <w:p>
      <w:pPr>
        <w:spacing w:after="0"/>
        <w:ind w:left="0"/>
        <w:jc w:val="both"/>
      </w:pPr>
      <w:r>
        <w:rPr>
          <w:rFonts w:ascii="Times New Roman"/>
          <w:b w:val="false"/>
          <w:i w:val="false"/>
          <w:color w:val="000000"/>
          <w:sz w:val="28"/>
        </w:rPr>
        <w:t>
      Жүкті тасымалдауға қабылдау күні             № ________________ вагон</w:t>
      </w:r>
    </w:p>
    <w:p>
      <w:pPr>
        <w:spacing w:after="0"/>
        <w:ind w:left="0"/>
        <w:jc w:val="both"/>
      </w:pPr>
      <w:r>
        <w:rPr>
          <w:rFonts w:ascii="Times New Roman"/>
          <w:b w:val="false"/>
          <w:i w:val="false"/>
          <w:color w:val="000000"/>
          <w:sz w:val="28"/>
        </w:rPr>
        <w:t>
      (жөнелту станциясының мөрқалыбы) ________    Вагонның түрі __________</w:t>
      </w:r>
    </w:p>
    <w:p>
      <w:pPr>
        <w:spacing w:after="0"/>
        <w:ind w:left="0"/>
        <w:jc w:val="both"/>
      </w:pPr>
      <w:r>
        <w:rPr>
          <w:rFonts w:ascii="Times New Roman"/>
          <w:b w:val="false"/>
          <w:i w:val="false"/>
          <w:color w:val="000000"/>
          <w:sz w:val="28"/>
        </w:rPr>
        <w:t>
                                                   Көтергіш күші __________</w:t>
      </w:r>
    </w:p>
    <w:bookmarkStart w:name="z88" w:id="72"/>
    <w:p>
      <w:pPr>
        <w:spacing w:after="0"/>
        <w:ind w:left="0"/>
        <w:jc w:val="both"/>
      </w:pPr>
      <w:r>
        <w:rPr>
          <w:rFonts w:ascii="Times New Roman"/>
          <w:b w:val="false"/>
          <w:i w:val="false"/>
          <w:color w:val="000000"/>
          <w:sz w:val="28"/>
        </w:rPr>
        <w:t>
      Жолаушыларды, багажды, жүк-багажды, жүктерді</w:t>
      </w:r>
    </w:p>
    <w:bookmarkEnd w:id="72"/>
    <w:p>
      <w:pPr>
        <w:spacing w:after="0"/>
        <w:ind w:left="0"/>
        <w:jc w:val="both"/>
      </w:pPr>
      <w:r>
        <w:rPr>
          <w:rFonts w:ascii="Times New Roman"/>
          <w:b w:val="false"/>
          <w:i w:val="false"/>
          <w:color w:val="000000"/>
          <w:sz w:val="28"/>
        </w:rPr>
        <w:t xml:space="preserve">
      тасымалдау туралы және тасымалдау кезінде  </w:t>
      </w:r>
    </w:p>
    <w:p>
      <w:pPr>
        <w:spacing w:after="0"/>
        <w:ind w:left="0"/>
        <w:jc w:val="both"/>
      </w:pPr>
      <w:r>
        <w:rPr>
          <w:rFonts w:ascii="Times New Roman"/>
          <w:b w:val="false"/>
          <w:i w:val="false"/>
          <w:color w:val="000000"/>
          <w:sz w:val="28"/>
        </w:rPr>
        <w:t>
      жылжымалы құрамды пайдалану туралы есептілікті</w:t>
      </w:r>
    </w:p>
    <w:p>
      <w:pPr>
        <w:spacing w:after="0"/>
        <w:ind w:left="0"/>
        <w:jc w:val="both"/>
      </w:pPr>
      <w:r>
        <w:rPr>
          <w:rFonts w:ascii="Times New Roman"/>
          <w:b w:val="false"/>
          <w:i w:val="false"/>
          <w:color w:val="000000"/>
          <w:sz w:val="28"/>
        </w:rPr>
        <w:t xml:space="preserve">
      есепке алуды жүргізу мен беру қағидасына  </w:t>
      </w:r>
    </w:p>
    <w:p>
      <w:pPr>
        <w:spacing w:after="0"/>
        <w:ind w:left="0"/>
        <w:jc w:val="both"/>
      </w:pPr>
      <w:r>
        <w:rPr>
          <w:rFonts w:ascii="Times New Roman"/>
          <w:b w:val="false"/>
          <w:i w:val="false"/>
          <w:color w:val="000000"/>
          <w:sz w:val="28"/>
        </w:rPr>
        <w:t xml:space="preserve">
      7-қосымша                 </w:t>
      </w:r>
    </w:p>
    <w:bookmarkStart w:name="z89" w:id="73"/>
    <w:p>
      <w:pPr>
        <w:spacing w:after="0"/>
        <w:ind w:left="0"/>
        <w:jc w:val="both"/>
      </w:pPr>
      <w:r>
        <w:rPr>
          <w:rFonts w:ascii="Times New Roman"/>
          <w:b w:val="false"/>
          <w:i w:val="false"/>
          <w:color w:val="000000"/>
          <w:sz w:val="28"/>
        </w:rPr>
        <w:t>
      ГУ–38 нысаны</w:t>
      </w:r>
    </w:p>
    <w:bookmarkEnd w:id="73"/>
    <w:bookmarkStart w:name="z90" w:id="74"/>
    <w:p>
      <w:pPr>
        <w:spacing w:after="0"/>
        <w:ind w:left="0"/>
        <w:jc w:val="both"/>
      </w:pPr>
      <w:r>
        <w:rPr>
          <w:rFonts w:ascii="Times New Roman"/>
          <w:b w:val="false"/>
          <w:i w:val="false"/>
          <w:color w:val="000000"/>
          <w:sz w:val="28"/>
        </w:rPr>
        <w:t>
      ВАГОН ПАРАҒЫ</w:t>
      </w:r>
    </w:p>
    <w:bookmarkEnd w:id="74"/>
    <w:bookmarkStart w:name="z91" w:id="75"/>
    <w:p>
      <w:pPr>
        <w:spacing w:after="0"/>
        <w:ind w:left="0"/>
        <w:jc w:val="both"/>
      </w:pPr>
      <w:r>
        <w:rPr>
          <w:rFonts w:ascii="Times New Roman"/>
          <w:b w:val="false"/>
          <w:i w:val="false"/>
          <w:color w:val="000000"/>
          <w:sz w:val="28"/>
        </w:rPr>
        <w:t>
      ГУ-38а нысаны</w:t>
      </w:r>
    </w:p>
    <w:bookmarkEnd w:id="7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Вагондық жөнелтілімге арналған</w:t>
            </w:r>
          </w:p>
          <w:p>
            <w:pPr>
              <w:spacing w:after="20"/>
              <w:ind w:left="20"/>
              <w:jc w:val="both"/>
            </w:pPr>
            <w:r>
              <w:rPr>
                <w:rFonts w:ascii="Times New Roman"/>
                <w:b w:val="false"/>
                <w:i w:val="false"/>
                <w:color w:val="000000"/>
                <w:sz w:val="20"/>
              </w:rPr>
              <w:t>
</w:t>
            </w:r>
            <w:r>
              <w:rPr>
                <w:rFonts w:ascii="Times New Roman"/>
                <w:b/>
                <w:i w:val="false"/>
                <w:color w:val="000000"/>
                <w:sz w:val="20"/>
              </w:rPr>
              <w:t>ВАГОН ПАРАҒЫ</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Осьтерінің саны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қағазына арналған кодтар</w:t>
                  </w:r>
                </w:p>
              </w:tc>
            </w:tr>
            <w:tr>
              <w:trPr>
                <w:trHeight w:val="30" w:hRule="atLeast"/>
              </w:trPr>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тонна</w:t>
                  </w:r>
                </w:p>
              </w:tc>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тағайындалған станция</w:t>
                  </w:r>
                </w:p>
              </w:tc>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коды</w:t>
                  </w:r>
                </w:p>
              </w:tc>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коды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таңбалар</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саны</w:t>
                  </w:r>
                </w:p>
              </w:tc>
              <w:tc>
                <w:tcPr>
                  <w:tcW w:w="111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шекаралық стансасы</w:t>
                  </w:r>
                </w:p>
              </w:tc>
              <w:tc>
                <w:tcPr>
                  <w:tcW w:w="111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тарасы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1-белгі – маршрут, жұмыстық емес парк,</w:t>
                  </w:r>
                </w:p>
                <w:p>
                  <w:pPr>
                    <w:spacing w:after="20"/>
                    <w:ind w:left="20"/>
                    <w:jc w:val="both"/>
                  </w:pPr>
                  <w:r>
                    <w:rPr>
                      <w:rFonts w:ascii="Times New Roman"/>
                      <w:b w:val="false"/>
                      <w:i w:val="false"/>
                      <w:color w:val="000000"/>
                      <w:sz w:val="20"/>
                    </w:rPr>
                    <w:t>
2-белгі – тасалау коды,</w:t>
                  </w:r>
                </w:p>
                <w:p>
                  <w:pPr>
                    <w:spacing w:after="20"/>
                    <w:ind w:left="20"/>
                    <w:jc w:val="both"/>
                  </w:pPr>
                  <w:r>
                    <w:rPr>
                      <w:rFonts w:ascii="Times New Roman"/>
                      <w:b w:val="false"/>
                      <w:i w:val="false"/>
                      <w:color w:val="000000"/>
                      <w:sz w:val="20"/>
                    </w:rPr>
                    <w:t>
3-белгі – габаритсіз., асыранды құс., ДБ, НГ</w:t>
                  </w:r>
                </w:p>
              </w:tc>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(пломбы) саны</w:t>
                  </w:r>
                </w:p>
              </w:tc>
              <w:tc>
                <w:tcPr>
                  <w:tcW w:w="0" w:type="auto"/>
                  <w:gridSpan w:val="2"/>
                  <w:vMerge/>
                  <w:tcBorders>
                    <w:top w:val="nil"/>
                  </w:tcBorders>
                </w:tcP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1,2-белгі –тиелген,</w:t>
                  </w:r>
                </w:p>
                <w:p>
                  <w:pPr>
                    <w:spacing w:after="20"/>
                    <w:ind w:left="20"/>
                    <w:jc w:val="both"/>
                  </w:pPr>
                  <w:r>
                    <w:rPr>
                      <w:rFonts w:ascii="Times New Roman"/>
                      <w:b w:val="false"/>
                      <w:i w:val="false"/>
                      <w:color w:val="000000"/>
                      <w:sz w:val="20"/>
                    </w:rPr>
                    <w:t>
3,4-белгі – бос</w:t>
                  </w:r>
                </w:p>
              </w:tc>
              <w:tc>
                <w:tcPr>
                  <w:tcW w:w="0" w:type="auto"/>
                  <w:vMerge/>
                  <w:tcBorders>
                    <w:top w:val="nil"/>
                  </w:tcBorders>
                </w:tcPr>
                <w:p/>
              </w:tc>
              <w:tc>
                <w:tcPr>
                  <w:tcW w:w="0" w:type="auto"/>
                  <w:vMerge/>
                  <w:tcBorders>
                    <w:top w:val="nil"/>
                  </w:tcBorders>
                </w:tcP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tcBorders>
                </w:tc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tcBorders>
                </w:tc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tcBorders>
                </w:tc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tcBorders>
                </w:tc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ВАГОН №</w:t>
            </w:r>
            <w:r>
              <w:rPr>
                <w:rFonts w:ascii="Times New Roman"/>
                <w:b w:val="false"/>
                <w:i w:val="false"/>
                <w:color w:val="000000"/>
                <w:sz w:val="20"/>
              </w:rPr>
              <w:t xml:space="preserve"> ______________________________</w:t>
            </w:r>
          </w:p>
          <w:p>
            <w:pPr>
              <w:spacing w:after="20"/>
              <w:ind w:left="20"/>
              <w:jc w:val="both"/>
            </w:pPr>
            <w:r>
              <w:rPr>
                <w:rFonts w:ascii="Times New Roman"/>
                <w:b w:val="false"/>
                <w:i w:val="false"/>
                <w:color w:val="000000"/>
                <w:sz w:val="20"/>
              </w:rPr>
              <w:t>
____________________________ стансасы _____________ т.ж. _____ күні _____ айы 20 ______ ж.</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Жүкқағазға сәйкес жүк массасын анықтау тәсілі _______________________________</w:t>
            </w:r>
          </w:p>
          <w:p>
            <w:pPr>
              <w:spacing w:after="20"/>
              <w:ind w:left="20"/>
              <w:jc w:val="both"/>
            </w:pPr>
            <w:r>
              <w:rPr>
                <w:rFonts w:ascii="Times New Roman"/>
                <w:b w:val="false"/>
                <w:i w:val="false"/>
                <w:color w:val="000000"/>
                <w:sz w:val="20"/>
              </w:rPr>
              <w:t>
Жүкті түсіру пункті 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2" w:id="76"/>
    <w:p>
      <w:pPr>
        <w:spacing w:after="0"/>
        <w:ind w:left="0"/>
        <w:jc w:val="both"/>
      </w:pPr>
      <w:r>
        <w:rPr>
          <w:rFonts w:ascii="Times New Roman"/>
          <w:b w:val="false"/>
          <w:i w:val="false"/>
          <w:color w:val="000000"/>
          <w:sz w:val="28"/>
        </w:rPr>
        <w:t>
      БЕКІТУ-ПЛОМБЫЛАУ ҚҰРЫЛҒЫЛАРЫ (ПЛОМБЫЛАР) ТУРАЛЫ МӘЛІМЕТТЕР</w:t>
      </w:r>
    </w:p>
    <w:bookmarkEnd w:id="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(пломбылар) саны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белгілері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орнатты (жөнелтуші, т.ж., кеден)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соғуға арналған жер</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3" w:id="77"/>
    <w:p>
      <w:pPr>
        <w:spacing w:after="0"/>
        <w:ind w:left="0"/>
        <w:jc w:val="both"/>
      </w:pPr>
      <w:r>
        <w:rPr>
          <w:rFonts w:ascii="Times New Roman"/>
          <w:b w:val="false"/>
          <w:i w:val="false"/>
          <w:color w:val="000000"/>
          <w:sz w:val="28"/>
        </w:rPr>
        <w:t>
      ГУ-38а нысанының сырт жағы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Жөнелтілім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жөнелтілетін станса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тағайындалған станса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қайта тиелген вагонның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тиеуге берілді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Тиелді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Қабылдап-тапсырушы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түсіруге берілді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Түсірілді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Қабылдап-тапсырушы 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дұрыс тиелді және бекітілді. Төңкерілуден болатын босаңсулардың болуын тексердім.</w:t>
            </w:r>
          </w:p>
          <w:p>
            <w:pPr>
              <w:spacing w:after="20"/>
              <w:ind w:left="20"/>
              <w:jc w:val="both"/>
            </w:pPr>
            <w:r>
              <w:rPr>
                <w:rFonts w:ascii="Times New Roman"/>
                <w:b w:val="false"/>
                <w:i w:val="false"/>
                <w:color w:val="000000"/>
                <w:sz w:val="20"/>
              </w:rPr>
              <w:t>
                        (қажет емесін сызып тастау қажет)</w:t>
            </w:r>
          </w:p>
          <w:p>
            <w:pPr>
              <w:spacing w:after="20"/>
              <w:ind w:left="20"/>
              <w:jc w:val="both"/>
            </w:pPr>
            <w:r>
              <w:rPr>
                <w:rFonts w:ascii="Times New Roman"/>
                <w:b w:val="false"/>
                <w:i w:val="false"/>
                <w:color w:val="000000"/>
                <w:sz w:val="20"/>
              </w:rPr>
              <w:t>
Лауазымы _________________________ Тегі __________________________ Қолы _____________</w:t>
            </w:r>
          </w:p>
        </w:tc>
      </w:tr>
    </w:tbl>
    <w:p>
      <w:pPr>
        <w:spacing w:after="0"/>
        <w:ind w:left="0"/>
        <w:jc w:val="left"/>
      </w:pPr>
      <w:r>
        <w:br/>
      </w:r>
      <w:r>
        <w:rPr>
          <w:rFonts w:ascii="Times New Roman"/>
          <w:b w:val="false"/>
          <w:i w:val="false"/>
          <w:color w:val="000000"/>
          <w:sz w:val="28"/>
        </w:rPr>
        <w:t>
</w:t>
      </w:r>
    </w:p>
    <w:bookmarkStart w:name="z94" w:id="78"/>
    <w:p>
      <w:pPr>
        <w:spacing w:after="0"/>
        <w:ind w:left="0"/>
        <w:jc w:val="both"/>
      </w:pPr>
      <w:r>
        <w:rPr>
          <w:rFonts w:ascii="Times New Roman"/>
          <w:b w:val="false"/>
          <w:i w:val="false"/>
          <w:color w:val="000000"/>
          <w:sz w:val="28"/>
        </w:rPr>
        <w:t>
      ГУ-38б нысаны</w:t>
      </w:r>
    </w:p>
    <w:bookmarkEnd w:id="7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Маршруттық немесе топтық</w:t>
            </w:r>
          </w:p>
          <w:p>
            <w:pPr>
              <w:spacing w:after="20"/>
              <w:ind w:left="20"/>
              <w:jc w:val="both"/>
            </w:pPr>
            <w:r>
              <w:rPr>
                <w:rFonts w:ascii="Times New Roman"/>
                <w:b w:val="false"/>
                <w:i w:val="false"/>
                <w:color w:val="000000"/>
                <w:sz w:val="20"/>
              </w:rPr>
              <w:t>
жөнелтілімге арналған</w:t>
            </w:r>
          </w:p>
          <w:p>
            <w:pPr>
              <w:spacing w:after="20"/>
              <w:ind w:left="20"/>
              <w:jc w:val="both"/>
            </w:pPr>
            <w:r>
              <w:rPr>
                <w:rFonts w:ascii="Times New Roman"/>
                <w:b w:val="false"/>
                <w:i w:val="false"/>
                <w:color w:val="000000"/>
                <w:sz w:val="20"/>
              </w:rPr>
              <w:t>
ВАГОН ПАРАҒЫ</w:t>
            </w:r>
          </w:p>
          <w:p>
            <w:pPr>
              <w:spacing w:after="20"/>
              <w:ind w:left="20"/>
              <w:jc w:val="both"/>
            </w:pPr>
            <w:r>
              <w:rPr>
                <w:rFonts w:ascii="Times New Roman"/>
                <w:b w:val="false"/>
                <w:i w:val="false"/>
                <w:color w:val="000000"/>
                <w:sz w:val="20"/>
              </w:rPr>
              <w:t>
№_________________жөнелтілім</w:t>
            </w:r>
          </w:p>
          <w:p>
            <w:pPr>
              <w:spacing w:after="20"/>
              <w:ind w:left="20"/>
              <w:jc w:val="both"/>
            </w:pPr>
            <w:r>
              <w:rPr>
                <w:rFonts w:ascii="Times New Roman"/>
                <w:b w:val="false"/>
                <w:i w:val="false"/>
                <w:color w:val="000000"/>
                <w:sz w:val="20"/>
              </w:rPr>
              <w:t>
Жөнелту стансасы _______________________ т.ж.</w:t>
            </w:r>
          </w:p>
          <w:p>
            <w:pPr>
              <w:spacing w:after="20"/>
              <w:ind w:left="20"/>
              <w:jc w:val="both"/>
            </w:pPr>
            <w:r>
              <w:rPr>
                <w:rFonts w:ascii="Times New Roman"/>
                <w:b w:val="false"/>
                <w:i w:val="false"/>
                <w:color w:val="000000"/>
                <w:sz w:val="20"/>
              </w:rPr>
              <w:t>
____ күні ____ айы 20____ ж.</w:t>
            </w:r>
          </w:p>
          <w:p>
            <w:pPr>
              <w:spacing w:after="20"/>
              <w:ind w:left="20"/>
              <w:jc w:val="both"/>
            </w:pPr>
            <w:r>
              <w:rPr>
                <w:rFonts w:ascii="Times New Roman"/>
                <w:b w:val="false"/>
                <w:i w:val="false"/>
                <w:color w:val="000000"/>
                <w:sz w:val="20"/>
              </w:rPr>
              <w:t>
Тағайындалған стансасы</w:t>
            </w:r>
          </w:p>
          <w:p>
            <w:pPr>
              <w:spacing w:after="20"/>
              <w:ind w:left="20"/>
              <w:jc w:val="both"/>
            </w:pPr>
            <w:r>
              <w:rPr>
                <w:rFonts w:ascii="Times New Roman"/>
                <w:b w:val="false"/>
                <w:i w:val="false"/>
                <w:color w:val="000000"/>
                <w:sz w:val="20"/>
              </w:rPr>
              <w:t>
________________________т.ж.</w:t>
            </w:r>
          </w:p>
          <w:p>
            <w:pPr>
              <w:spacing w:after="20"/>
              <w:ind w:left="20"/>
              <w:jc w:val="both"/>
            </w:pPr>
            <w:r>
              <w:rPr>
                <w:rFonts w:ascii="Times New Roman"/>
                <w:b w:val="false"/>
                <w:i w:val="false"/>
                <w:color w:val="000000"/>
                <w:sz w:val="20"/>
              </w:rPr>
              <w:t>
Вагондарды кірме жолға беру үшін _______________________</w:t>
            </w:r>
          </w:p>
          <w:p>
            <w:pPr>
              <w:spacing w:after="20"/>
              <w:ind w:left="20"/>
              <w:jc w:val="both"/>
            </w:pPr>
            <w:r>
              <w:rPr>
                <w:rFonts w:ascii="Times New Roman"/>
                <w:b w:val="false"/>
                <w:i w:val="false"/>
                <w:color w:val="000000"/>
                <w:sz w:val="20"/>
              </w:rPr>
              <w:t>
Алушы ______________________</w:t>
            </w:r>
          </w:p>
          <w:p>
            <w:pPr>
              <w:spacing w:after="20"/>
              <w:ind w:left="20"/>
              <w:jc w:val="both"/>
            </w:pPr>
            <w:r>
              <w:rPr>
                <w:rFonts w:ascii="Times New Roman"/>
                <w:b w:val="false"/>
                <w:i w:val="false"/>
                <w:color w:val="000000"/>
                <w:sz w:val="20"/>
              </w:rPr>
              <w:t>
Жүктің атауы _______________</w:t>
            </w:r>
          </w:p>
          <w:p>
            <w:pPr>
              <w:spacing w:after="20"/>
              <w:ind w:left="20"/>
              <w:jc w:val="both"/>
            </w:pPr>
            <w:r>
              <w:rPr>
                <w:rFonts w:ascii="Times New Roman"/>
                <w:b w:val="false"/>
                <w:i w:val="false"/>
                <w:color w:val="000000"/>
                <w:sz w:val="20"/>
              </w:rPr>
              <w:t>
Жүкқағазға сәйкес жүктің массасын анықтау тәсілі</w:t>
            </w:r>
          </w:p>
          <w:p>
            <w:pPr>
              <w:spacing w:after="20"/>
              <w:ind w:left="20"/>
              <w:jc w:val="both"/>
            </w:pPr>
            <w:r>
              <w:rPr>
                <w:rFonts w:ascii="Times New Roman"/>
                <w:b w:val="false"/>
                <w:i w:val="false"/>
                <w:color w:val="000000"/>
                <w:sz w:val="20"/>
              </w:rPr>
              <w:t>
____________________________</w:t>
            </w: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қағазға арналған кодтар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Тағайындалған стансасы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коды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коды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 шекаралық станса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tcBorders>
                </w:tc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tcBorders>
                </w:tc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tcBorders>
                </w:tc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tcBorders>
                </w:tc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tcBorders>
                </w:tc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туралы мәліметтер</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тонна</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Осьтердің саны</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тарасы, тонна</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Тасалау коды</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жоғары габаритсіздік</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коды</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 соғуға арналған жер</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коды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тонна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Тасалау коды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Габаритсіз., асыранды құс., ДБ, НГ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(пломбылар)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тарасы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коды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тонна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Тасалау коды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Габаритсіз., асыранды құс., ДБ, НГ</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(пломбылар)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тарасы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Вагонның №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коды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тонна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Тасалау коды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Габаритсіз., асыранды құс., ДБ, НГ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(пломбылар)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тарасы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коды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тонна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Тасалау коды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Габаритсіз., асыранды құс., ДБ, НГ</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(пломбылар)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тарасы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тиеуге берілді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Тиелді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Қабылдап-тапсырушы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түсіруге берілді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Түсірілді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Қабылдап-тапсырушы 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дұрыс тиелді және бекітілді. Төңкерілуден болатын босаңсулардың болуын тексердім.</w:t>
            </w:r>
          </w:p>
          <w:p>
            <w:pPr>
              <w:spacing w:after="20"/>
              <w:ind w:left="20"/>
              <w:jc w:val="both"/>
            </w:pPr>
            <w:r>
              <w:rPr>
                <w:rFonts w:ascii="Times New Roman"/>
                <w:b w:val="false"/>
                <w:i w:val="false"/>
                <w:color w:val="000000"/>
                <w:sz w:val="20"/>
              </w:rPr>
              <w:t>
                        (қажет емесін сызып тастау қажет)</w:t>
            </w:r>
          </w:p>
          <w:p>
            <w:pPr>
              <w:spacing w:after="20"/>
              <w:ind w:left="20"/>
              <w:jc w:val="both"/>
            </w:pPr>
            <w:r>
              <w:rPr>
                <w:rFonts w:ascii="Times New Roman"/>
                <w:b w:val="false"/>
                <w:i w:val="false"/>
                <w:color w:val="000000"/>
                <w:sz w:val="20"/>
              </w:rPr>
              <w:t>
Лауазымы _________________________ Тегі __________________________ Қолы _____________</w:t>
            </w:r>
          </w:p>
        </w:tc>
      </w:tr>
    </w:tbl>
    <w:p>
      <w:pPr>
        <w:spacing w:after="0"/>
        <w:ind w:left="0"/>
        <w:jc w:val="left"/>
      </w:pPr>
      <w:r>
        <w:rPr>
          <w:rFonts w:ascii="Times New Roman"/>
          <w:b/>
          <w:i w:val="false"/>
          <w:color w:val="000000"/>
        </w:rPr>
        <w:t xml:space="preserve"> № ____ жөнелтілімге арналған ГУ-38б нысанды вагон парағына</w:t>
      </w:r>
      <w:r>
        <w:br/>
      </w:r>
      <w:r>
        <w:rPr>
          <w:rFonts w:ascii="Times New Roman"/>
          <w:b/>
          <w:i w:val="false"/>
          <w:color w:val="000000"/>
        </w:rPr>
        <w:t>қосымша парақ</w:t>
      </w:r>
      <w:r>
        <w:br/>
      </w:r>
      <w:r>
        <w:rPr>
          <w:rFonts w:ascii="Times New Roman"/>
          <w:b/>
          <w:i w:val="false"/>
          <w:color w:val="000000"/>
        </w:rPr>
        <w:t>БЕКІТУ-ПЛОМБЫЛАУ ҚҰРЫЛҒЫЛАРЫ (ПЛОМБЫЛАР)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Бекіту-пломбылау құрылғылары (пломбылар)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Бақылаулық таңбалар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орнатты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Қабылдап-тапсырушы ________________________________________</w:t>
      </w:r>
    </w:p>
    <w:bookmarkStart w:name="z95" w:id="79"/>
    <w:p>
      <w:pPr>
        <w:spacing w:after="0"/>
        <w:ind w:left="0"/>
        <w:jc w:val="both"/>
      </w:pPr>
      <w:r>
        <w:rPr>
          <w:rFonts w:ascii="Times New Roman"/>
          <w:b w:val="false"/>
          <w:i w:val="false"/>
          <w:color w:val="000000"/>
          <w:sz w:val="28"/>
        </w:rPr>
        <w:t>
      Форма ГУ-38в</w:t>
      </w:r>
    </w:p>
    <w:bookmarkEnd w:id="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Контейнерлік жөнелтілімдерге арналған</w:t>
            </w:r>
          </w:p>
          <w:p>
            <w:pPr>
              <w:spacing w:after="20"/>
              <w:ind w:left="20"/>
              <w:jc w:val="both"/>
            </w:pPr>
            <w:r>
              <w:rPr>
                <w:rFonts w:ascii="Times New Roman"/>
                <w:b w:val="false"/>
                <w:i w:val="false"/>
                <w:color w:val="000000"/>
                <w:sz w:val="20"/>
              </w:rPr>
              <w:t>
</w:t>
            </w:r>
            <w:r>
              <w:rPr>
                <w:rFonts w:ascii="Times New Roman"/>
                <w:b/>
                <w:i w:val="false"/>
                <w:color w:val="000000"/>
                <w:sz w:val="20"/>
              </w:rPr>
              <w:t>ВАГОН ПАРАҒЫ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________________ </w:t>
            </w:r>
            <w:r>
              <w:rPr>
                <w:rFonts w:ascii="Times New Roman"/>
                <w:b/>
                <w:i w:val="false"/>
                <w:color w:val="000000"/>
                <w:sz w:val="20"/>
              </w:rPr>
              <w:t>ВАГОН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ТУРАЛЫ МӘЛІМЕТТЕР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Тиелген/қалыптастырылған стансасы* ___________________ және _______________ т.ж. ______ күні ______________ айы 20____ж.</w:t>
            </w:r>
          </w:p>
          <w:p>
            <w:pPr>
              <w:spacing w:after="20"/>
              <w:ind w:left="20"/>
              <w:jc w:val="both"/>
            </w:pPr>
            <w:r>
              <w:rPr>
                <w:rFonts w:ascii="Times New Roman"/>
                <w:b w:val="false"/>
                <w:i w:val="false"/>
                <w:color w:val="000000"/>
                <w:sz w:val="20"/>
              </w:rPr>
              <w:t>
Жүк түсіру/сұрыптау стансасы* _______________________________________________ _____________________________ т.ж.</w:t>
            </w:r>
          </w:p>
          <w:p>
            <w:pPr>
              <w:spacing w:after="20"/>
              <w:ind w:left="20"/>
              <w:jc w:val="both"/>
            </w:pPr>
            <w:r>
              <w:rPr>
                <w:rFonts w:ascii="Times New Roman"/>
                <w:b w:val="false"/>
                <w:i w:val="false"/>
                <w:color w:val="000000"/>
                <w:sz w:val="20"/>
              </w:rPr>
              <w:t>
Вагонды кірме жолға беру үшін _________________________________________</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қағазына арналған кодтар</w:t>
                  </w:r>
                </w:p>
              </w:tc>
            </w:tr>
            <w:tr>
              <w:trPr>
                <w:trHeight w:val="30" w:hRule="atLeast"/>
              </w:trPr>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тонна</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тағайындалған станция</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коды</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коды</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таңбалар</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саны</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шекаралық стансасы</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тарасы</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1-белгі – маршрут, жұмыстық емес парк,</w:t>
                  </w:r>
                </w:p>
                <w:p>
                  <w:pPr>
                    <w:spacing w:after="20"/>
                    <w:ind w:left="20"/>
                    <w:jc w:val="both"/>
                  </w:pPr>
                  <w:r>
                    <w:rPr>
                      <w:rFonts w:ascii="Times New Roman"/>
                      <w:b w:val="false"/>
                      <w:i w:val="false"/>
                      <w:color w:val="000000"/>
                      <w:sz w:val="20"/>
                    </w:rPr>
                    <w:t>
2-белгі – тасалау коды,</w:t>
                  </w:r>
                </w:p>
                <w:p>
                  <w:pPr>
                    <w:spacing w:after="20"/>
                    <w:ind w:left="20"/>
                    <w:jc w:val="both"/>
                  </w:pPr>
                  <w:r>
                    <w:rPr>
                      <w:rFonts w:ascii="Times New Roman"/>
                      <w:b w:val="false"/>
                      <w:i w:val="false"/>
                      <w:color w:val="000000"/>
                      <w:sz w:val="20"/>
                    </w:rPr>
                    <w:t>
3-белгі – габаритсіз., асыранды құс., ДБ, НГ</w:t>
                  </w:r>
                </w:p>
              </w:tc>
              <w:tc>
                <w:tcPr>
                  <w:tcW w:w="12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(пломбы) саны</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1,2-белгі –тиелген,</w:t>
                  </w:r>
                </w:p>
                <w:p>
                  <w:pPr>
                    <w:spacing w:after="20"/>
                    <w:ind w:left="20"/>
                    <w:jc w:val="both"/>
                  </w:pPr>
                  <w:r>
                    <w:rPr>
                      <w:rFonts w:ascii="Times New Roman"/>
                      <w:b w:val="false"/>
                      <w:i w:val="false"/>
                      <w:color w:val="000000"/>
                      <w:sz w:val="20"/>
                    </w:rPr>
                    <w:t>
3,4-белгі – бос</w:t>
                  </w: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tcBorders>
                </w:tc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 соғуға арналған жер</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Үлгі-мөлшері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Жөнелтілім№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 жөнелткен станса мен жол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тағайындалған станса мен жол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тарасының массасы,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Қажет емесін сызып тастау қажет</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тиеуге берілді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Тиелді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Қабылдап-тапсырушы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түсіруге берілді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Түсірілді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Қабылдап-тапсырушы 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дұрыс тиелді және бекітілді.</w:t>
            </w:r>
          </w:p>
          <w:p>
            <w:pPr>
              <w:spacing w:after="20"/>
              <w:ind w:left="20"/>
              <w:jc w:val="both"/>
            </w:pPr>
            <w:r>
              <w:rPr>
                <w:rFonts w:ascii="Times New Roman"/>
                <w:b w:val="false"/>
                <w:i w:val="false"/>
                <w:color w:val="000000"/>
                <w:sz w:val="20"/>
              </w:rPr>
              <w:t>
Лауазымы _________________________ Тегі __________________________ Қолы _____________</w:t>
            </w:r>
          </w:p>
        </w:tc>
      </w:tr>
    </w:tbl>
    <w:p>
      <w:pPr>
        <w:spacing w:after="0"/>
        <w:ind w:left="0"/>
        <w:jc w:val="left"/>
      </w:pPr>
      <w:r>
        <w:br/>
      </w:r>
      <w:r>
        <w:rPr>
          <w:rFonts w:ascii="Times New Roman"/>
          <w:b w:val="false"/>
          <w:i w:val="false"/>
          <w:color w:val="000000"/>
          <w:sz w:val="28"/>
        </w:rPr>
        <w:t>
</w:t>
      </w:r>
    </w:p>
    <w:bookmarkStart w:name="z96" w:id="80"/>
    <w:p>
      <w:pPr>
        <w:spacing w:after="0"/>
        <w:ind w:left="0"/>
        <w:jc w:val="both"/>
      </w:pPr>
      <w:r>
        <w:rPr>
          <w:rFonts w:ascii="Times New Roman"/>
          <w:b w:val="false"/>
          <w:i w:val="false"/>
          <w:color w:val="000000"/>
          <w:sz w:val="28"/>
        </w:rPr>
        <w:t>
      Форма ГУ 38г</w:t>
      </w:r>
    </w:p>
    <w:bookmarkEnd w:id="8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 жөнелтілімдерге арналған</w:t>
            </w:r>
          </w:p>
          <w:p>
            <w:pPr>
              <w:spacing w:after="20"/>
              <w:ind w:left="20"/>
              <w:jc w:val="both"/>
            </w:pPr>
            <w:r>
              <w:rPr>
                <w:rFonts w:ascii="Times New Roman"/>
                <w:b w:val="false"/>
                <w:i w:val="false"/>
                <w:color w:val="000000"/>
                <w:sz w:val="20"/>
              </w:rPr>
              <w:t>
</w:t>
            </w:r>
            <w:r>
              <w:rPr>
                <w:rFonts w:ascii="Times New Roman"/>
                <w:b/>
                <w:i w:val="false"/>
                <w:color w:val="000000"/>
                <w:sz w:val="20"/>
              </w:rPr>
              <w:t>ВАГОН ПАРАҒЫ</w:t>
            </w:r>
          </w:p>
          <w:p>
            <w:pPr>
              <w:spacing w:after="20"/>
              <w:ind w:left="20"/>
              <w:jc w:val="both"/>
            </w:pPr>
            <w:r>
              <w:rPr>
                <w:rFonts w:ascii="Times New Roman"/>
                <w:b w:val="false"/>
                <w:i w:val="false"/>
                <w:color w:val="000000"/>
                <w:sz w:val="20"/>
              </w:rPr>
              <w:t>
</w:t>
            </w:r>
            <w:r>
              <w:rPr>
                <w:rFonts w:ascii="Times New Roman"/>
                <w:b/>
                <w:i w:val="false"/>
                <w:color w:val="000000"/>
                <w:sz w:val="20"/>
              </w:rPr>
              <w:t>№__________ ВАГОН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және жүк туралы мәліметтер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Жөнелтілімдер саны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Тиелген/қалыптастырылған стансасы* ___________________ және _______________ т.ж. ______ күні ______________ айы 20____ж.</w:t>
            </w:r>
          </w:p>
          <w:p>
            <w:pPr>
              <w:spacing w:after="20"/>
              <w:ind w:left="20"/>
              <w:jc w:val="both"/>
            </w:pPr>
            <w:r>
              <w:rPr>
                <w:rFonts w:ascii="Times New Roman"/>
                <w:b w:val="false"/>
                <w:i w:val="false"/>
                <w:color w:val="000000"/>
                <w:sz w:val="20"/>
              </w:rPr>
              <w:t>
Жүк түсіру/сұрыптау стансасы* _______________________________________________ _____________________________ т.ж.</w:t>
            </w:r>
          </w:p>
          <w:p>
            <w:pPr>
              <w:spacing w:after="20"/>
              <w:ind w:left="20"/>
              <w:jc w:val="both"/>
            </w:pPr>
            <w:r>
              <w:rPr>
                <w:rFonts w:ascii="Times New Roman"/>
                <w:b w:val="false"/>
                <w:i w:val="false"/>
                <w:color w:val="000000"/>
                <w:sz w:val="20"/>
              </w:rPr>
              <w:t>
Вагонды кірме жолға беру үшін _________________________________________</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қағазына арналған кодтар</w:t>
                  </w:r>
                </w:p>
              </w:tc>
            </w:tr>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тонна</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тағайындалған станция</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коды</w:t>
                  </w:r>
                </w:p>
              </w:tc>
              <w:tc>
                <w:tcPr>
                  <w:tcW w:w="136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коды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таңбалар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w:t>
                  </w:r>
                </w:p>
              </w:tc>
              <w:tc>
                <w:tcPr>
                  <w:tcW w:w="136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шекаралық стансасы</w:t>
                  </w:r>
                </w:p>
              </w:tc>
              <w:tc>
                <w:tcPr>
                  <w:tcW w:w="136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тарасы</w:t>
                  </w:r>
                </w:p>
              </w:tc>
              <w:tc>
                <w:tcPr>
                  <w:tcW w:w="136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1-белгі – маршрут, жұмыстық емес парк,</w:t>
                  </w:r>
                </w:p>
                <w:p>
                  <w:pPr>
                    <w:spacing w:after="20"/>
                    <w:ind w:left="20"/>
                    <w:jc w:val="both"/>
                  </w:pPr>
                  <w:r>
                    <w:rPr>
                      <w:rFonts w:ascii="Times New Roman"/>
                      <w:b w:val="false"/>
                      <w:i w:val="false"/>
                      <w:color w:val="000000"/>
                      <w:sz w:val="20"/>
                    </w:rPr>
                    <w:t>
2-белгі – тасалау коды,</w:t>
                  </w:r>
                </w:p>
                <w:p>
                  <w:pPr>
                    <w:spacing w:after="20"/>
                    <w:ind w:left="20"/>
                    <w:jc w:val="both"/>
                  </w:pPr>
                  <w:r>
                    <w:rPr>
                      <w:rFonts w:ascii="Times New Roman"/>
                      <w:b w:val="false"/>
                      <w:i w:val="false"/>
                      <w:color w:val="000000"/>
                      <w:sz w:val="20"/>
                    </w:rPr>
                    <w:t>
3-белгі – габаритсіз., асыранды құс., ДБ, НГ</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(пломбы) саны</w:t>
                  </w: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tcBorders>
                </w:tc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БЕКІТУ-ПЛОМБЫЛАУ ҚҰРЫЛҒЫЛАРЫ (ПЛОМБЫЛАР) ТУРАЛЫ МӘЛІМЕТТЕР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(пломбылар) саны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белгілері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орнатты (жөнелтуші, т.ж., кеден)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 соғуға арналған жер</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Жөнелтілім</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тағайындалған стансасы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таңбалар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маркасы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жөнелткен станса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кезіндегі жергілікті таңбалау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7" w:id="81"/>
    <w:p>
      <w:pPr>
        <w:spacing w:after="0"/>
        <w:ind w:left="0"/>
        <w:jc w:val="both"/>
      </w:pPr>
      <w:r>
        <w:rPr>
          <w:rFonts w:ascii="Times New Roman"/>
          <w:b w:val="false"/>
          <w:i w:val="false"/>
          <w:color w:val="000000"/>
          <w:sz w:val="28"/>
        </w:rPr>
        <w:t>
      ГУ-38г нысанының сырт жағы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Жөнелтілім</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тағайындалған станса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таңбалар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маркасы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жөнелткен станса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кезіндегі жергілікті таңбалау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тиеуге берілді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Тиелді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Қабылдап-тапсырушы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түсіруге/сұрыптауға берілді</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Жүгі түсірілді/сұрыпталды</w:t>
            </w:r>
          </w:p>
          <w:p>
            <w:pPr>
              <w:spacing w:after="20"/>
              <w:ind w:left="20"/>
              <w:jc w:val="both"/>
            </w:pPr>
            <w:r>
              <w:rPr>
                <w:rFonts w:ascii="Times New Roman"/>
                <w:b w:val="false"/>
                <w:i w:val="false"/>
                <w:color w:val="000000"/>
                <w:sz w:val="20"/>
              </w:rPr>
              <w:t>
______________  __________________</w:t>
            </w:r>
          </w:p>
          <w:p>
            <w:pPr>
              <w:spacing w:after="20"/>
              <w:ind w:left="20"/>
              <w:jc w:val="both"/>
            </w:pPr>
            <w:r>
              <w:rPr>
                <w:rFonts w:ascii="Times New Roman"/>
                <w:b w:val="false"/>
                <w:i w:val="false"/>
                <w:color w:val="000000"/>
                <w:sz w:val="20"/>
              </w:rPr>
              <w:t>
күні (күні, айы)  уақыты (сағ.,мин.)</w:t>
            </w:r>
          </w:p>
          <w:p>
            <w:pPr>
              <w:spacing w:after="20"/>
              <w:ind w:left="20"/>
              <w:jc w:val="both"/>
            </w:pPr>
            <w:r>
              <w:rPr>
                <w:rFonts w:ascii="Times New Roman"/>
                <w:b w:val="false"/>
                <w:i w:val="false"/>
                <w:color w:val="000000"/>
                <w:sz w:val="20"/>
              </w:rPr>
              <w:t>
Қабылдап-тапсырушы 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дұрыс тиелді және бекітілді.</w:t>
            </w:r>
          </w:p>
          <w:p>
            <w:pPr>
              <w:spacing w:after="20"/>
              <w:ind w:left="20"/>
              <w:jc w:val="both"/>
            </w:pPr>
            <w:r>
              <w:rPr>
                <w:rFonts w:ascii="Times New Roman"/>
                <w:b w:val="false"/>
                <w:i w:val="false"/>
                <w:color w:val="000000"/>
                <w:sz w:val="20"/>
              </w:rPr>
              <w:t>
Лауазымы _________________________ Тегі __________________________ Қолы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жүк-багажды, жүктерді</w:t>
            </w:r>
            <w:r>
              <w:br/>
            </w:r>
            <w:r>
              <w:rPr>
                <w:rFonts w:ascii="Times New Roman"/>
                <w:b w:val="false"/>
                <w:i w:val="false"/>
                <w:color w:val="000000"/>
                <w:sz w:val="20"/>
              </w:rPr>
              <w:t>тасымалдау туралы және тасымалдау кезінде</w:t>
            </w:r>
            <w:r>
              <w:br/>
            </w:r>
            <w:r>
              <w:rPr>
                <w:rFonts w:ascii="Times New Roman"/>
                <w:b w:val="false"/>
                <w:i w:val="false"/>
                <w:color w:val="000000"/>
                <w:sz w:val="20"/>
              </w:rPr>
              <w:t>жылжымалы құрамды пайдалану туралы есептілікті</w:t>
            </w:r>
            <w:r>
              <w:br/>
            </w:r>
            <w:r>
              <w:rPr>
                <w:rFonts w:ascii="Times New Roman"/>
                <w:b w:val="false"/>
                <w:i w:val="false"/>
                <w:color w:val="000000"/>
                <w:sz w:val="20"/>
              </w:rPr>
              <w:t>есепке алуды жүргізу мен беру қағидасына</w:t>
            </w:r>
            <w:r>
              <w:br/>
            </w:r>
            <w:r>
              <w:rPr>
                <w:rFonts w:ascii="Times New Roman"/>
                <w:b w:val="false"/>
                <w:i w:val="false"/>
                <w:color w:val="000000"/>
                <w:sz w:val="20"/>
              </w:rPr>
              <w:t>8-қосымша</w:t>
            </w:r>
            <w:r>
              <w:br/>
            </w:r>
            <w:r>
              <w:rPr>
                <w:rFonts w:ascii="Times New Roman"/>
                <w:b w:val="false"/>
                <w:i w:val="false"/>
                <w:color w:val="000000"/>
                <w:sz w:val="20"/>
              </w:rPr>
              <w:t>ДУ–1л нысаны</w:t>
            </w:r>
          </w:p>
        </w:tc>
      </w:tr>
    </w:tbl>
    <w:p>
      <w:pPr>
        <w:spacing w:after="0"/>
        <w:ind w:left="0"/>
        <w:jc w:val="both"/>
      </w:pPr>
      <w:r>
        <w:rPr>
          <w:rFonts w:ascii="Times New Roman"/>
          <w:b w:val="false"/>
          <w:i w:val="false"/>
          <w:color w:val="000000"/>
          <w:sz w:val="28"/>
        </w:rPr>
        <w:t>
      № ____ ЖОЛАУШЫЛАР ПОЕЗЫНЫҢ</w:t>
      </w:r>
    </w:p>
    <w:p>
      <w:pPr>
        <w:spacing w:after="0"/>
        <w:ind w:left="0"/>
        <w:jc w:val="both"/>
      </w:pPr>
      <w:r>
        <w:rPr>
          <w:rFonts w:ascii="Times New Roman"/>
          <w:b w:val="false"/>
          <w:i w:val="false"/>
          <w:color w:val="000000"/>
          <w:sz w:val="28"/>
        </w:rPr>
        <w:t>
      АНЫҚТАМА ҚАҒАЗЫ</w:t>
      </w:r>
    </w:p>
    <w:p>
      <w:pPr>
        <w:spacing w:after="0"/>
        <w:ind w:left="0"/>
        <w:jc w:val="both"/>
      </w:pPr>
      <w:r>
        <w:rPr>
          <w:rFonts w:ascii="Times New Roman"/>
          <w:b w:val="false"/>
          <w:i w:val="false"/>
          <w:color w:val="000000"/>
          <w:sz w:val="28"/>
        </w:rPr>
        <w:t>
      №__ жолаушылар (қала маңындағы) поезы</w:t>
      </w:r>
    </w:p>
    <w:p>
      <w:pPr>
        <w:spacing w:after="0"/>
        <w:ind w:left="0"/>
        <w:jc w:val="both"/>
      </w:pPr>
      <w:r>
        <w:rPr>
          <w:rFonts w:ascii="Times New Roman"/>
          <w:b w:val="false"/>
          <w:i w:val="false"/>
          <w:color w:val="000000"/>
          <w:sz w:val="28"/>
        </w:rPr>
        <w:t>
      Жөнелтілген күні "__" _____________</w:t>
      </w:r>
    </w:p>
    <w:p>
      <w:pPr>
        <w:spacing w:after="0"/>
        <w:ind w:left="0"/>
        <w:jc w:val="both"/>
      </w:pPr>
      <w:r>
        <w:rPr>
          <w:rFonts w:ascii="Times New Roman"/>
          <w:b w:val="false"/>
          <w:i w:val="false"/>
          <w:color w:val="000000"/>
          <w:sz w:val="28"/>
        </w:rPr>
        <w:t>
      Жөнелткен стансасы ___________ Тағайындалған стансасы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есепке алу №/жол шифры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түрі (үлгісі)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жөнелткен және жүрген жолында тіркелген стансасы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(ағытылған) стансасы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ҰК" АҚ-тың вагон тіркеу туралы мәлімдеген құрылымдық бөлімшесінің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тіркеу және (немесе) ағыту туралы "Жолаушылар тасымалы" АҚ бұйрығының күні мен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вагондағы жауапты тұлғаның Т.А.Ә. (қолы, мөрқалыбы)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Тасымалдаушының уәкілетті қызметкері ___________ (Т.А.Ә.)</w:t>
      </w:r>
    </w:p>
    <w:p>
      <w:pPr>
        <w:spacing w:after="0"/>
        <w:ind w:left="0"/>
        <w:jc w:val="both"/>
      </w:pPr>
      <w:r>
        <w:rPr>
          <w:rFonts w:ascii="Times New Roman"/>
          <w:b w:val="false"/>
          <w:i w:val="false"/>
          <w:color w:val="000000"/>
          <w:sz w:val="28"/>
        </w:rPr>
        <w:t>
      Тасымалдаушының уәкілетті қызметкері 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жүк-багажды, жүктерді</w:t>
            </w:r>
            <w:r>
              <w:br/>
            </w:r>
            <w:r>
              <w:rPr>
                <w:rFonts w:ascii="Times New Roman"/>
                <w:b w:val="false"/>
                <w:i w:val="false"/>
                <w:color w:val="000000"/>
                <w:sz w:val="20"/>
              </w:rPr>
              <w:t>тасымалдау туралы және тасымалдау кезінде</w:t>
            </w:r>
            <w:r>
              <w:br/>
            </w:r>
            <w:r>
              <w:rPr>
                <w:rFonts w:ascii="Times New Roman"/>
                <w:b w:val="false"/>
                <w:i w:val="false"/>
                <w:color w:val="000000"/>
                <w:sz w:val="20"/>
              </w:rPr>
              <w:t>жылжымалы құрамды пайдалану туралы есептілікті</w:t>
            </w:r>
            <w:r>
              <w:br/>
            </w:r>
            <w:r>
              <w:rPr>
                <w:rFonts w:ascii="Times New Roman"/>
                <w:b w:val="false"/>
                <w:i w:val="false"/>
                <w:color w:val="000000"/>
                <w:sz w:val="20"/>
              </w:rPr>
              <w:t>есепке алуды жүргізу мен беру қағидасына</w:t>
            </w:r>
            <w:r>
              <w:br/>
            </w:r>
            <w:r>
              <w:rPr>
                <w:rFonts w:ascii="Times New Roman"/>
                <w:b w:val="false"/>
                <w:i w:val="false"/>
                <w:color w:val="000000"/>
                <w:sz w:val="20"/>
              </w:rPr>
              <w:t>9-қосымша</w:t>
            </w:r>
            <w:r>
              <w:br/>
            </w:r>
            <w:r>
              <w:rPr>
                <w:rFonts w:ascii="Times New Roman"/>
                <w:b w:val="false"/>
                <w:i w:val="false"/>
                <w:color w:val="000000"/>
                <w:sz w:val="20"/>
              </w:rPr>
              <w:t>ДУ-1 нысаны</w:t>
            </w:r>
          </w:p>
        </w:tc>
      </w:tr>
    </w:tbl>
    <w:p>
      <w:pPr>
        <w:spacing w:after="0"/>
        <w:ind w:left="0"/>
        <w:jc w:val="left"/>
      </w:pPr>
      <w:r>
        <w:rPr>
          <w:rFonts w:ascii="Times New Roman"/>
          <w:b/>
          <w:i w:val="false"/>
          <w:color w:val="000000"/>
        </w:rPr>
        <w:t xml:space="preserve"> № _________ ЖҮК ПОЕЗЫНЫІ АНЫҚТАМА ҚАҒАЗЫ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стансасы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Құрамның №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Тағайындалған стансасы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1</w:t>
            </w:r>
          </w:p>
          <w:p>
            <w:pPr>
              <w:spacing w:after="20"/>
              <w:ind w:left="20"/>
              <w:jc w:val="both"/>
            </w:pPr>
            <w:r>
              <w:rPr>
                <w:rFonts w:ascii="Times New Roman"/>
                <w:b w:val="false"/>
                <w:i w:val="false"/>
                <w:color w:val="000000"/>
                <w:sz w:val="20"/>
              </w:rPr>
              <w:t>
Соңы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Тасалау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Габаритсіздік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Асыранды құс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тонна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тағайындалған стансасы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таңбалар</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Кконтейнерлер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шекаралық стансасы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тарасы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11-белгі – маршрут, жұмыстық емес парк,</w:t>
            </w:r>
          </w:p>
          <w:p>
            <w:pPr>
              <w:spacing w:after="20"/>
              <w:ind w:left="20"/>
              <w:jc w:val="both"/>
            </w:pPr>
            <w:r>
              <w:rPr>
                <w:rFonts w:ascii="Times New Roman"/>
                <w:b w:val="false"/>
                <w:i w:val="false"/>
                <w:color w:val="000000"/>
                <w:sz w:val="20"/>
              </w:rPr>
              <w:t>
2-белгі – тасалау коды,</w:t>
            </w:r>
          </w:p>
          <w:p>
            <w:pPr>
              <w:spacing w:after="20"/>
              <w:ind w:left="20"/>
              <w:jc w:val="both"/>
            </w:pPr>
            <w:r>
              <w:rPr>
                <w:rFonts w:ascii="Times New Roman"/>
                <w:b w:val="false"/>
                <w:i w:val="false"/>
                <w:color w:val="000000"/>
                <w:sz w:val="20"/>
              </w:rPr>
              <w:t>
3-белгі – габаритсіз., асыранды құс., ДБ, НГ</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1,2-белгі – тиелген,</w:t>
            </w:r>
          </w:p>
          <w:p>
            <w:pPr>
              <w:spacing w:after="20"/>
              <w:ind w:left="20"/>
              <w:jc w:val="both"/>
            </w:pPr>
            <w:r>
              <w:rPr>
                <w:rFonts w:ascii="Times New Roman"/>
                <w:b w:val="false"/>
                <w:i w:val="false"/>
                <w:color w:val="000000"/>
                <w:sz w:val="20"/>
              </w:rPr>
              <w:t>
3,4-белгі – бос</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1-қосымшаның жалғасы</w:t>
      </w:r>
    </w:p>
    <w:p>
      <w:pPr>
        <w:spacing w:after="0"/>
        <w:ind w:left="0"/>
        <w:jc w:val="both"/>
      </w:pPr>
      <w:r>
        <w:rPr>
          <w:rFonts w:ascii="Times New Roman"/>
          <w:b w:val="false"/>
          <w:i w:val="false"/>
          <w:color w:val="000000"/>
          <w:sz w:val="28"/>
        </w:rPr>
        <w:t>
      ДУ-1 нысанының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2"/>
        <w:gridCol w:w="242"/>
        <w:gridCol w:w="242"/>
        <w:gridCol w:w="242"/>
        <w:gridCol w:w="242"/>
        <w:gridCol w:w="242"/>
        <w:gridCol w:w="242"/>
        <w:gridCol w:w="242"/>
        <w:gridCol w:w="242"/>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тонна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тағайындалған стансасы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таңбалар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саны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шекаралық стансасы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тарасы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11-белгі – маршрут, жұмыстық емес парк,</w:t>
            </w:r>
          </w:p>
          <w:p>
            <w:pPr>
              <w:spacing w:after="20"/>
              <w:ind w:left="20"/>
              <w:jc w:val="both"/>
            </w:pPr>
            <w:r>
              <w:rPr>
                <w:rFonts w:ascii="Times New Roman"/>
                <w:b w:val="false"/>
                <w:i w:val="false"/>
                <w:color w:val="000000"/>
                <w:sz w:val="20"/>
              </w:rPr>
              <w:t>
2-белгі – тасалау коды,</w:t>
            </w:r>
          </w:p>
          <w:p>
            <w:pPr>
              <w:spacing w:after="20"/>
              <w:ind w:left="20"/>
              <w:jc w:val="both"/>
            </w:pPr>
            <w:r>
              <w:rPr>
                <w:rFonts w:ascii="Times New Roman"/>
                <w:b w:val="false"/>
                <w:i w:val="false"/>
                <w:color w:val="000000"/>
                <w:sz w:val="20"/>
              </w:rPr>
              <w:t>
3-белгі – габаритсіз., асыранды құс., ДБ, НГ</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1,2-белгі – тиелген,</w:t>
            </w:r>
          </w:p>
          <w:p>
            <w:pPr>
              <w:spacing w:after="20"/>
              <w:ind w:left="20"/>
              <w:jc w:val="both"/>
            </w:pPr>
            <w:r>
              <w:rPr>
                <w:rFonts w:ascii="Times New Roman"/>
                <w:b w:val="false"/>
                <w:i w:val="false"/>
                <w:color w:val="000000"/>
                <w:sz w:val="20"/>
              </w:rPr>
              <w:t>
3,4-белгі – бос</w:t>
            </w: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Осьтерінің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жолдары бойынша тиелген вагондардың саны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p>
            <w:pPr>
              <w:spacing w:after="20"/>
              <w:ind w:left="20"/>
              <w:jc w:val="both"/>
            </w:pPr>
            <w:r>
              <w:rPr>
                <w:rFonts w:ascii="Times New Roman"/>
                <w:b w:val="false"/>
                <w:i w:val="false"/>
                <w:color w:val="000000"/>
                <w:sz w:val="20"/>
              </w:rPr>
              <w:t>
Вагонның күйі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Төбесі жабық</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Платформалар</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вагондар</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Рефрижераторлық</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4-осьті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осьті</w:t>
            </w: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4-осьті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8-осьті</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мүкәммалдық парк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8-осьті</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цмв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мвз</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Жұмыстық парк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Жұмыстық емес парк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Жұмыстық парк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Жұмыстық емес парк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физикалық бірліктер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вагондары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локомотивтер, механизмдер және т.б.</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вагондары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локомотивтер, механизмдер және т.б.</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массасы, тонна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ұзындығы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Ортатонналық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Ірітонналық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Ортатонналық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Ірітонналық</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w:t>
            </w:r>
          </w:p>
          <w:p>
            <w:pPr>
              <w:spacing w:after="20"/>
              <w:ind w:left="20"/>
              <w:jc w:val="both"/>
            </w:pPr>
            <w:r>
              <w:rPr>
                <w:rFonts w:ascii="Times New Roman"/>
                <w:b w:val="false"/>
                <w:i w:val="false"/>
                <w:color w:val="000000"/>
                <w:sz w:val="20"/>
              </w:rPr>
              <w:t>
Оператор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станса</w:t>
            </w:r>
          </w:p>
          <w:p>
            <w:pPr>
              <w:spacing w:after="20"/>
              <w:ind w:left="20"/>
              <w:jc w:val="both"/>
            </w:pPr>
            <w:r>
              <w:rPr>
                <w:rFonts w:ascii="Times New Roman"/>
                <w:b w:val="false"/>
                <w:i w:val="false"/>
                <w:color w:val="000000"/>
                <w:sz w:val="20"/>
              </w:rPr>
              <w:t>
(Мөрқалыбы)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w:t>
            </w:r>
          </w:p>
          <w:p>
            <w:pPr>
              <w:spacing w:after="20"/>
              <w:ind w:left="20"/>
              <w:jc w:val="both"/>
            </w:pPr>
            <w:r>
              <w:rPr>
                <w:rFonts w:ascii="Times New Roman"/>
                <w:b w:val="false"/>
                <w:i w:val="false"/>
                <w:color w:val="000000"/>
                <w:sz w:val="20"/>
              </w:rPr>
              <w:t>
Оператор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 өзгерткен станса</w:t>
            </w:r>
          </w:p>
          <w:p>
            <w:pPr>
              <w:spacing w:after="20"/>
              <w:ind w:left="20"/>
              <w:jc w:val="both"/>
            </w:pPr>
            <w:r>
              <w:rPr>
                <w:rFonts w:ascii="Times New Roman"/>
                <w:b w:val="false"/>
                <w:i w:val="false"/>
                <w:color w:val="000000"/>
                <w:sz w:val="20"/>
              </w:rPr>
              <w:t>
(Мөрқалыбы)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жүк-багажды, жүктерді</w:t>
            </w:r>
            <w:r>
              <w:br/>
            </w:r>
            <w:r>
              <w:rPr>
                <w:rFonts w:ascii="Times New Roman"/>
                <w:b w:val="false"/>
                <w:i w:val="false"/>
                <w:color w:val="000000"/>
                <w:sz w:val="20"/>
              </w:rPr>
              <w:t>тасымалдау туралы және тасымалдау кезінде</w:t>
            </w:r>
            <w:r>
              <w:br/>
            </w:r>
            <w:r>
              <w:rPr>
                <w:rFonts w:ascii="Times New Roman"/>
                <w:b w:val="false"/>
                <w:i w:val="false"/>
                <w:color w:val="000000"/>
                <w:sz w:val="20"/>
              </w:rPr>
              <w:t>жылжымалы құрамды пайдалану туралы есептілікті</w:t>
            </w:r>
            <w:r>
              <w:br/>
            </w:r>
            <w:r>
              <w:rPr>
                <w:rFonts w:ascii="Times New Roman"/>
                <w:b w:val="false"/>
                <w:i w:val="false"/>
                <w:color w:val="000000"/>
                <w:sz w:val="20"/>
              </w:rPr>
              <w:t>есепке алуды жүргізу мен беру қағидасына</w:t>
            </w:r>
            <w:r>
              <w:br/>
            </w:r>
            <w:r>
              <w:rPr>
                <w:rFonts w:ascii="Times New Roman"/>
                <w:b w:val="false"/>
                <w:i w:val="false"/>
                <w:color w:val="000000"/>
                <w:sz w:val="20"/>
              </w:rPr>
              <w:t>10-қосымша</w:t>
            </w:r>
            <w:r>
              <w:br/>
            </w:r>
            <w:r>
              <w:rPr>
                <w:rFonts w:ascii="Times New Roman"/>
                <w:b w:val="false"/>
                <w:i w:val="false"/>
                <w:color w:val="000000"/>
                <w:sz w:val="20"/>
              </w:rPr>
              <w:t>ТУ-3 нысаны</w:t>
            </w:r>
          </w:p>
        </w:tc>
      </w:tr>
    </w:tbl>
    <w:bookmarkStart w:name="z104" w:id="82"/>
    <w:p>
      <w:pPr>
        <w:spacing w:after="0"/>
        <w:ind w:left="0"/>
        <w:jc w:val="left"/>
      </w:pPr>
      <w:r>
        <w:rPr>
          <w:rFonts w:ascii="Times New Roman"/>
          <w:b/>
          <w:i w:val="false"/>
          <w:color w:val="000000"/>
        </w:rPr>
        <w:t xml:space="preserve"> Машинист маршруты</w:t>
      </w:r>
    </w:p>
    <w:bookmarkEnd w:id="82"/>
    <w:bookmarkStart w:name="z105" w:id="83"/>
    <w:p>
      <w:pPr>
        <w:spacing w:after="0"/>
        <w:ind w:left="0"/>
        <w:jc w:val="both"/>
      </w:pPr>
      <w:r>
        <w:rPr>
          <w:rFonts w:ascii="Times New Roman"/>
          <w:b w:val="false"/>
          <w:i w:val="false"/>
          <w:color w:val="000000"/>
          <w:sz w:val="28"/>
        </w:rPr>
        <w:t>
      ТУ-3а</w:t>
      </w:r>
    </w:p>
    <w:bookmarkEnd w:id="83"/>
    <w:bookmarkStart w:name="z106" w:id="84"/>
    <w:p>
      <w:pPr>
        <w:spacing w:after="0"/>
        <w:ind w:left="0"/>
        <w:jc w:val="both"/>
      </w:pPr>
      <w:r>
        <w:rPr>
          <w:rFonts w:ascii="Times New Roman"/>
          <w:b w:val="false"/>
          <w:i w:val="false"/>
          <w:color w:val="000000"/>
          <w:sz w:val="28"/>
        </w:rPr>
        <w:t>
      1-бөлім. Локомотив және локомотив бригадасының құрамы туралы мәліметтер</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код 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депосының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индексі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нөмірі мен сериясының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ТУ-3аВц нысаны</w:t>
            </w:r>
          </w:p>
          <w:p>
            <w:pPr>
              <w:spacing w:after="20"/>
              <w:ind w:left="20"/>
              <w:jc w:val="both"/>
            </w:pPr>
            <w:r>
              <w:rPr>
                <w:rFonts w:ascii="Times New Roman"/>
                <w:b w:val="false"/>
                <w:i w:val="false"/>
                <w:color w:val="000000"/>
                <w:sz w:val="20"/>
              </w:rPr>
              <w:t>
МАРШРУТ</w:t>
            </w:r>
          </w:p>
          <w:p>
            <w:pPr>
              <w:spacing w:after="20"/>
              <w:ind w:left="20"/>
              <w:jc w:val="both"/>
            </w:pPr>
            <w:r>
              <w:rPr>
                <w:rFonts w:ascii="Times New Roman"/>
                <w:b w:val="false"/>
                <w:i w:val="false"/>
                <w:color w:val="000000"/>
                <w:sz w:val="20"/>
              </w:rPr>
              <w:t>
____________________т.ж.</w:t>
            </w:r>
          </w:p>
          <w:p>
            <w:pPr>
              <w:spacing w:after="20"/>
              <w:ind w:left="20"/>
              <w:jc w:val="both"/>
            </w:pPr>
            <w:r>
              <w:rPr>
                <w:rFonts w:ascii="Times New Roman"/>
                <w:b w:val="false"/>
                <w:i w:val="false"/>
                <w:color w:val="000000"/>
                <w:sz w:val="20"/>
              </w:rPr>
              <w:t>
(локомотив тіркелген дело)</w:t>
            </w:r>
          </w:p>
          <w:p>
            <w:pPr>
              <w:spacing w:after="20"/>
              <w:ind w:left="20"/>
              <w:jc w:val="both"/>
            </w:pPr>
            <w:r>
              <w:rPr>
                <w:rFonts w:ascii="Times New Roman"/>
                <w:b w:val="false"/>
                <w:i w:val="false"/>
                <w:color w:val="000000"/>
                <w:sz w:val="20"/>
              </w:rPr>
              <w:t>
20___жылғы</w:t>
            </w:r>
          </w:p>
          <w:p>
            <w:pPr>
              <w:spacing w:after="20"/>
              <w:ind w:left="20"/>
              <w:jc w:val="both"/>
            </w:pPr>
            <w:r>
              <w:rPr>
                <w:rFonts w:ascii="Times New Roman"/>
                <w:b w:val="false"/>
                <w:i w:val="false"/>
                <w:color w:val="000000"/>
                <w:sz w:val="20"/>
              </w:rPr>
              <w:t>
_____ ______</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күні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Т.А.Ә.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 мотивтің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Лауазымдық белгісі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белгісі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Бригаданың жұмыс істеу және тынығу уақыты туралы мәліметтер</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жолдардың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келу уақыты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қабылдаудыбастау уақыты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Жолдарда ауыстырған кездегі қызметтік белгі немесе локомотивті тапсыруды аяқтау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БҚ-дан жүріп өту уақыты</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Тапсыруды аяқтау уақыты</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бригадасы жұмысының аяқталу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депосына кірген кезде</w:t>
            </w:r>
          </w:p>
          <w:p>
            <w:pPr>
              <w:spacing w:after="20"/>
              <w:ind w:left="20"/>
              <w:jc w:val="both"/>
            </w:pPr>
            <w:r>
              <w:rPr>
                <w:rFonts w:ascii="Times New Roman"/>
                <w:b w:val="false"/>
                <w:i w:val="false"/>
                <w:color w:val="000000"/>
                <w:sz w:val="20"/>
              </w:rPr>
              <w:t>
алдыңғы бригаданың БҚ-дан өткен сәті</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деподан шыққан кезде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депоға кірген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көрсеткіштері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немесе БҚ бойынша кезекшінің қолы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Отынды немесе электр энергиясын алу және жұмсау туралы мәліметтер</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Сапардан соң тапсырылды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4-марка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белгісі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алынды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атауы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талаптардың №, отынды 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 депоға қойған кезде машинистен</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деподан немесе жолдарда ауыстырған кезде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локомотивтің қоймаға келуі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алуды аяқтауы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код</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Тапсырушының қолы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Берушінің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Қабылдаушының қолы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Алушының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55"/>
        <w:gridCol w:w="455"/>
        <w:gridCol w:w="455"/>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Маневрлік жұмыс туралы мәліметтер</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Маневрлер кезіндегі жұмыс орны немесе дара келе жатқан кезде поездың нөмірі</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түрінің коды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(станцияның)  коды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(желілік жол жүрісі)</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нетто салмағы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км брутто</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жолда болу уақыты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тұрып қалу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Станциялардағы маневрлер</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бойынша нормаланатын поезд-учаске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Маневрлерге арналған уақыт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тұрып қалу уақыты</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коды (парктің)</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вагондардың саны</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депосында</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операцияларда</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 ауыстыру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жүру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макеті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Э-1 макеті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Ескертулер</w:t>
            </w:r>
          </w:p>
          <w:p>
            <w:pPr>
              <w:spacing w:after="20"/>
              <w:ind w:left="20"/>
              <w:jc w:val="both"/>
            </w:pPr>
            <w:r>
              <w:rPr>
                <w:rFonts w:ascii="Times New Roman"/>
                <w:b w:val="false"/>
                <w:i w:val="false"/>
                <w:color w:val="000000"/>
                <w:sz w:val="20"/>
              </w:rPr>
              <w:t xml:space="preserve">
Машинистің қолы                                   </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xml:space="preserve">
Маршрутты қабылдаған тұлғаның                               </w:t>
            </w:r>
          </w:p>
          <w:p>
            <w:pPr>
              <w:spacing w:after="20"/>
              <w:ind w:left="20"/>
              <w:jc w:val="both"/>
            </w:pPr>
            <w:r>
              <w:rPr>
                <w:rFonts w:ascii="Times New Roman"/>
                <w:b w:val="false"/>
                <w:i w:val="false"/>
                <w:color w:val="000000"/>
                <w:sz w:val="20"/>
              </w:rPr>
              <w:t>
лауазымы мен қолы___________________________________________</w:t>
            </w:r>
          </w:p>
        </w:tc>
      </w:tr>
    </w:tbl>
    <w:p>
      <w:pPr>
        <w:spacing w:after="0"/>
        <w:ind w:left="0"/>
        <w:jc w:val="left"/>
      </w:pPr>
      <w:r>
        <w:br/>
      </w:r>
      <w:r>
        <w:rPr>
          <w:rFonts w:ascii="Times New Roman"/>
          <w:b w:val="false"/>
          <w:i w:val="false"/>
          <w:color w:val="000000"/>
          <w:sz w:val="28"/>
        </w:rPr>
        <w:t>
</w:t>
      </w:r>
    </w:p>
    <w:bookmarkStart w:name="z107" w:id="85"/>
    <w:p>
      <w:pPr>
        <w:spacing w:after="0"/>
        <w:ind w:left="0"/>
        <w:jc w:val="both"/>
      </w:pPr>
      <w:r>
        <w:rPr>
          <w:rFonts w:ascii="Times New Roman"/>
          <w:b w:val="false"/>
          <w:i w:val="false"/>
          <w:color w:val="000000"/>
          <w:sz w:val="28"/>
        </w:rPr>
        <w:t>
      ТУ-3 ВЦЕ нысаны</w:t>
      </w:r>
    </w:p>
    <w:bookmarkEnd w:id="85"/>
    <w:bookmarkStart w:name="z108" w:id="86"/>
    <w:p>
      <w:pPr>
        <w:spacing w:after="0"/>
        <w:ind w:left="0"/>
        <w:jc w:val="left"/>
      </w:pPr>
      <w:r>
        <w:rPr>
          <w:rFonts w:ascii="Times New Roman"/>
          <w:b/>
          <w:i w:val="false"/>
          <w:color w:val="000000"/>
        </w:rPr>
        <w:t xml:space="preserve"> 7-тарау. Поездың жүрісі, салмағы және құрамы туралы мәліметтер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Локомотив және локомотив бригадасының құрамы туралы мәліметтер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Локомотив бригадасының жолаушылар поезының вагонында резервте жүруі</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депосының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немесе секциялардың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_______т.ж.</w:t>
            </w:r>
          </w:p>
          <w:p>
            <w:pPr>
              <w:spacing w:after="20"/>
              <w:ind w:left="20"/>
              <w:jc w:val="both"/>
            </w:pPr>
            <w:r>
              <w:rPr>
                <w:rFonts w:ascii="Times New Roman"/>
                <w:b w:val="false"/>
                <w:i w:val="false"/>
                <w:color w:val="000000"/>
                <w:sz w:val="20"/>
              </w:rPr>
              <w:t>
локомотив</w:t>
            </w:r>
          </w:p>
          <w:p>
            <w:pPr>
              <w:spacing w:after="20"/>
              <w:ind w:left="20"/>
              <w:jc w:val="both"/>
            </w:pPr>
            <w:r>
              <w:rPr>
                <w:rFonts w:ascii="Times New Roman"/>
                <w:b w:val="false"/>
                <w:i w:val="false"/>
                <w:color w:val="000000"/>
                <w:sz w:val="20"/>
              </w:rPr>
              <w:t>
тіркелген</w:t>
            </w:r>
          </w:p>
          <w:p>
            <w:pPr>
              <w:spacing w:after="20"/>
              <w:ind w:left="20"/>
              <w:jc w:val="both"/>
            </w:pPr>
            <w:r>
              <w:rPr>
                <w:rFonts w:ascii="Times New Roman"/>
                <w:b w:val="false"/>
                <w:i w:val="false"/>
                <w:color w:val="000000"/>
                <w:sz w:val="20"/>
              </w:rPr>
              <w:t>
депо</w:t>
            </w:r>
          </w:p>
          <w:p>
            <w:pPr>
              <w:spacing w:after="20"/>
              <w:ind w:left="20"/>
              <w:jc w:val="both"/>
            </w:pPr>
            <w:r>
              <w:rPr>
                <w:rFonts w:ascii="Times New Roman"/>
                <w:b w:val="false"/>
                <w:i w:val="false"/>
                <w:color w:val="000000"/>
                <w:sz w:val="20"/>
              </w:rPr>
              <w:t>
МАРШРУТ</w:t>
            </w:r>
          </w:p>
          <w:p>
            <w:pPr>
              <w:spacing w:after="20"/>
              <w:ind w:left="20"/>
              <w:jc w:val="both"/>
            </w:pPr>
            <w:r>
              <w:rPr>
                <w:rFonts w:ascii="Times New Roman"/>
                <w:b w:val="false"/>
                <w:i w:val="false"/>
                <w:color w:val="000000"/>
                <w:sz w:val="20"/>
              </w:rPr>
              <w:t>
20____жылғы___________</w:t>
            </w:r>
          </w:p>
          <w:p>
            <w:pPr>
              <w:spacing w:after="20"/>
              <w:ind w:left="20"/>
              <w:jc w:val="both"/>
            </w:pPr>
            <w:r>
              <w:rPr>
                <w:rFonts w:ascii="Times New Roman"/>
                <w:b w:val="false"/>
                <w:i w:val="false"/>
                <w:color w:val="000000"/>
                <w:sz w:val="20"/>
              </w:rPr>
              <w:t>
______күні</w:t>
            </w:r>
          </w:p>
          <w:p>
            <w:pPr>
              <w:spacing w:after="20"/>
              <w:ind w:left="20"/>
              <w:jc w:val="both"/>
            </w:pPr>
            <w:r>
              <w:rPr>
                <w:rFonts w:ascii="Times New Roman"/>
                <w:b w:val="false"/>
                <w:i w:val="false"/>
                <w:color w:val="000000"/>
                <w:sz w:val="20"/>
              </w:rPr>
              <w:t>
_______айы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көмекшісінің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тұлғаның Т.А.Ә.</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локомотивтің</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бригаданың</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поездың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станциясы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уақыты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станциясы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уақыты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w:t>
            </w:r>
          </w:p>
          <w:p>
            <w:pPr>
              <w:spacing w:after="20"/>
              <w:ind w:left="20"/>
              <w:jc w:val="both"/>
            </w:pPr>
            <w:r>
              <w:rPr>
                <w:rFonts w:ascii="Times New Roman"/>
                <w:b w:val="false"/>
                <w:i w:val="false"/>
                <w:color w:val="000000"/>
                <w:sz w:val="20"/>
              </w:rPr>
              <w:t>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белгісі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w:t>
            </w:r>
          </w:p>
          <w:p>
            <w:pPr>
              <w:spacing w:after="20"/>
              <w:ind w:left="20"/>
              <w:jc w:val="both"/>
            </w:pPr>
            <w:r>
              <w:rPr>
                <w:rFonts w:ascii="Times New Roman"/>
                <w:b w:val="false"/>
                <w:i w:val="false"/>
                <w:color w:val="000000"/>
                <w:sz w:val="20"/>
              </w:rPr>
              <w:t>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белгісі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w:t>
            </w:r>
          </w:p>
          <w:p>
            <w:pPr>
              <w:spacing w:after="20"/>
              <w:ind w:left="20"/>
              <w:jc w:val="both"/>
            </w:pPr>
            <w:r>
              <w:rPr>
                <w:rFonts w:ascii="Times New Roman"/>
                <w:b w:val="false"/>
                <w:i w:val="false"/>
                <w:color w:val="000000"/>
                <w:sz w:val="20"/>
              </w:rPr>
              <w:t>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белгісі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жаққа</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басшылығы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қарай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Бригаданың жұмыс істеу және тынығу уақыты туралы мәліметтер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жолы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келу уақыты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қабылдауды бастау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Жолдарда ауыстырған кезде</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станция бригадасының ауысу белгісі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БҚ-дан жүріп өту уақыты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 тапсырудың аяқталу уақыты және локомотив бара жатқан станция</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станция бригадасының ауысу белгісі</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бригадасы жұмысының аяқталу уақыты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депосына кірген кезде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тұрып қалу</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Тынығуды бастаудың іс жүзіндегі уақыты</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Тынығуды бермеу себептері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бригаданың локомотив тапсыруды аяқтау уақыты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 және локомотив келген  станция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деподан шыққан кезде</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депоға кірген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локомотивпен жүрген алдыңғы бригаданың БҚ-дан жүріп өту сәті</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кезінде локомотив бригадасының жұмыс істеу уақытының нормасы</w:t>
            </w:r>
          </w:p>
        </w:tc>
        <w:tc>
          <w:tcPr>
            <w:tcW w:w="0" w:type="auto"/>
            <w:vMerge/>
            <w:tcBorders>
              <w:top w:val="nil"/>
              <w:left w:val="single" w:color="cfcfcf" w:sz="5"/>
              <w:bottom w:val="single" w:color="cfcfcf" w:sz="5"/>
              <w:right w:val="single" w:color="cfcfcf" w:sz="5"/>
            </w:tcBorders>
          </w:tcP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жаққа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қарай</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Итермелеуде, қосарланған тартымда және жіберуде жұмыс істейтін локомотивтер туралы мәліметтер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түрі (қос. тартым, итеру, қайта жіберу, топтама)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түрінің коды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тіркелген депоның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немесе секциялардың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Станциядан немесе км-ден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Станцияға немесе км-ге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локомотивіне дейін бригадасыз</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Отынды немесе электр энергиясын алу және жұмсау туралы мәліметтер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жолы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Жеткізілген соң тапсырылды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Есептеуіштің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3-марка</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белгісі</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отын алынды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атауы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талаптардың №, отынды 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(сағ/мин)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депоға қойған кезде машинистен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деподан немесе жолдарда ауыстырған кезде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электрооталл. вас</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локомотивтің отын қоймасына келу уақыты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құюды аяқтау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тапсырылды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тапсырылды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жаққа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қолы ______________________________________</w:t>
            </w: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қарай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берушінің</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2"/>
        <w:gridCol w:w="352"/>
        <w:gridCol w:w="352"/>
        <w:gridCol w:w="352"/>
        <w:gridCol w:w="352"/>
        <w:gridCol w:w="352"/>
        <w:gridCol w:w="352"/>
        <w:gridCol w:w="352"/>
        <w:gridCol w:w="352"/>
        <w:gridCol w:w="352"/>
        <w:gridCol w:w="352"/>
        <w:gridCol w:w="352"/>
        <w:gridCol w:w="352"/>
        <w:gridCol w:w="352"/>
        <w:gridCol w:w="352"/>
      </w:tblGrid>
      <w:tr>
        <w:trPr>
          <w:trHeight w:val="30" w:hRule="atLeast"/>
        </w:trPr>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Cтанция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Уақыты</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салушы белгілердің жанында тұрып қалу уақыты, сағ., мин.</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w:t>
            </w:r>
          </w:p>
          <w:p>
            <w:pPr>
              <w:spacing w:after="20"/>
              <w:ind w:left="20"/>
              <w:jc w:val="both"/>
            </w:pPr>
            <w:r>
              <w:rPr>
                <w:rFonts w:ascii="Times New Roman"/>
                <w:b w:val="false"/>
                <w:i w:val="false"/>
                <w:color w:val="000000"/>
                <w:sz w:val="20"/>
              </w:rPr>
              <w:t>
тоннамен өлшенген салмағы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паркі вагондары физикалық бірлікте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паркі вагондары физикалық бірлікте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белгі</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жабық</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платформалар</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вагондар</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мүкәммал</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тасығыштар</w:t>
            </w:r>
          </w:p>
          <w:p>
            <w:pPr>
              <w:spacing w:after="20"/>
              <w:ind w:left="20"/>
              <w:jc w:val="both"/>
            </w:pPr>
          </w:p>
          <w:p>
            <w:pPr>
              <w:spacing w:after="20"/>
              <w:ind w:left="20"/>
              <w:jc w:val="both"/>
            </w:pP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 тасығыштар</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фитингтік платформалар</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тасығыштар</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 тасығыштар</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паркі жүк вагондары жиынтығы</w:t>
            </w:r>
          </w:p>
          <w:p>
            <w:pPr>
              <w:spacing w:after="20"/>
              <w:ind w:left="20"/>
              <w:jc w:val="both"/>
            </w:pPr>
            <w:r>
              <w:rPr>
                <w:rFonts w:ascii="Times New Roman"/>
                <w:b w:val="false"/>
                <w:i w:val="false"/>
                <w:color w:val="000000"/>
                <w:sz w:val="20"/>
              </w:rPr>
              <w:t>
(тиелген-бос)</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Маневрлердң ұзақтығы</w:t>
            </w:r>
          </w:p>
        </w:tc>
        <w:tc>
          <w:tcPr>
            <w:tcW w:w="0" w:type="auto"/>
            <w:vMerge/>
            <w:tcBorders>
              <w:top w:val="nil"/>
              <w:left w:val="single" w:color="cfcfcf" w:sz="5"/>
              <w:bottom w:val="single" w:color="cfcfcf" w:sz="5"/>
              <w:right w:val="single" w:color="cfcfcf" w:sz="5"/>
            </w:tcBorders>
          </w:tc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немесе кешігулер туралы белгілер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түрінің коды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қатқыл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локомотивтер, механизмдер, жұмыс паркінің вагондары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осьтердегі құрамы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ұзындығы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ДСП-ның немесе  машинистің қолы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