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09db" w14:textId="2f10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түрлерінен жарыстардың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2012 жылғы 25 желтоқсандағы № 446 Бұйрығы. Қазақстан Республикасының Әділет министрлігінде 2013 жылы 21 қаңтарда № 8286 тіркелді. Күші жойылды - Қазақстан Республикасы Мәдениет және спорт министрінің 2014 жылғы 4 қарашадағы № 74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4.11.2014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«Дене шынықтыру және спорт туралы» Қазақстан Республикасы Заңының 23-бабының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«Спорт түрлерінен жарыстардың </w:t>
      </w:r>
      <w:r>
        <w:rPr>
          <w:rFonts w:ascii="Times New Roman"/>
          <w:b w:val="false"/>
          <w:i w:val="false"/>
          <w:color w:val="000000"/>
          <w:sz w:val="28"/>
        </w:rPr>
        <w:t>қағидалары</w:t>
      </w:r>
      <w:r>
        <w:rPr>
          <w:rFonts w:ascii="Times New Roman"/>
          <w:b w:val="false"/>
          <w:i w:val="false"/>
          <w:color w:val="000000"/>
          <w:sz w:val="28"/>
        </w:rPr>
        <w:t>» осы бұйрыққа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Мына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спорттық іс-шараларды өткізу мен халықаралық спорт жарыстарына қатысудың ережесі туралы» Қазақстан Республикасы Туризм және спорт жөніндегі агенттігінің 2004 жылғы  21 шілдедегі № 06-2-2/229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3030 тіркелген, 2010 жылғы 29 қарашадағы «Казахстанская правда» газетінде жарияланған);</w:t>
      </w:r>
      <w:r>
        <w:br/>
      </w:r>
      <w:r>
        <w:rPr>
          <w:rFonts w:ascii="Times New Roman"/>
          <w:b w:val="false"/>
          <w:i w:val="false"/>
          <w:color w:val="000000"/>
          <w:sz w:val="28"/>
        </w:rPr>
        <w:t>
</w:t>
      </w:r>
      <w:r>
        <w:rPr>
          <w:rFonts w:ascii="Times New Roman"/>
          <w:b w:val="false"/>
          <w:i w:val="false"/>
          <w:color w:val="000000"/>
          <w:sz w:val="28"/>
        </w:rPr>
        <w:t>
      2) «Спорт түрлерінен жарыстардың ережесін бекіту туралы» Қазақстан Республикасы Туризм және спорт министрінің м.а. 2010 жылғы 18 қазандағы № 01-01-07/146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6617 тіркелінген, 2010 жылғы 30 қарашадағы № 325 (26386) «Казахстанская правда» газетінде жарияланған).</w:t>
      </w:r>
      <w:r>
        <w:br/>
      </w:r>
      <w:r>
        <w:rPr>
          <w:rFonts w:ascii="Times New Roman"/>
          <w:b w:val="false"/>
          <w:i w:val="false"/>
          <w:color w:val="000000"/>
          <w:sz w:val="28"/>
        </w:rPr>
        <w:t>
</w:t>
      </w:r>
      <w:r>
        <w:rPr>
          <w:rFonts w:ascii="Times New Roman"/>
          <w:b w:val="false"/>
          <w:i w:val="false"/>
          <w:color w:val="000000"/>
          <w:sz w:val="28"/>
        </w:rPr>
        <w:t>
      3. Стратегиялық даму департаменті (Д. Қамзебаева):</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 Қазақстан Республикасы Әділет министрлігіне мемлекеттік тіркеуге ұсынуды;</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кейін бұқаралық ақпарат құралдарында ресми жариялауды, сондай-ақ Қазақстан Республикасы Спорт және дене шынықтыру істері агенттігінің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Спорт және дене шынықтыру істері агенттігі Төрағасының орынбасары Е.Б. Қанағатовқа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Т. Ермегияев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Спорт және дене шынықтыру  </w:t>
      </w:r>
      <w:r>
        <w:br/>
      </w:r>
      <w:r>
        <w:rPr>
          <w:rFonts w:ascii="Times New Roman"/>
          <w:b w:val="false"/>
          <w:i w:val="false"/>
          <w:color w:val="000000"/>
          <w:sz w:val="28"/>
        </w:rPr>
        <w:t xml:space="preserve">
істері агенттігі Төрағасының </w:t>
      </w:r>
      <w:r>
        <w:br/>
      </w:r>
      <w:r>
        <w:rPr>
          <w:rFonts w:ascii="Times New Roman"/>
          <w:b w:val="false"/>
          <w:i w:val="false"/>
          <w:color w:val="000000"/>
          <w:sz w:val="28"/>
        </w:rPr>
        <w:t xml:space="preserve">
2012 жылғы 25 желтоқсандағы </w:t>
      </w:r>
      <w:r>
        <w:br/>
      </w:r>
      <w:r>
        <w:rPr>
          <w:rFonts w:ascii="Times New Roman"/>
          <w:b w:val="false"/>
          <w:i w:val="false"/>
          <w:color w:val="000000"/>
          <w:sz w:val="28"/>
        </w:rPr>
        <w:t xml:space="preserve">
№ 446 бұйрығымен бекітілді  </w:t>
      </w:r>
    </w:p>
    <w:bookmarkEnd w:id="1"/>
    <w:bookmarkStart w:name="z12" w:id="2"/>
    <w:p>
      <w:pPr>
        <w:spacing w:after="0"/>
        <w:ind w:left="0"/>
        <w:jc w:val="left"/>
      </w:pPr>
      <w:r>
        <w:rPr>
          <w:rFonts w:ascii="Times New Roman"/>
          <w:b/>
          <w:i w:val="false"/>
          <w:color w:val="000000"/>
        </w:rPr>
        <w:t xml:space="preserve"> 
Спорт түрлерінен жарыстардың қағидалары</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Спорт түрлерінен жарыстардың қағидалары (бұдан әрі - Қағида) Қазақстан Республикасы Спорт және дене шынықтыру Заңының  23-бабы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спорт түрлерінен жарыстардың Қазақстан Республикасының аумағында өткізу тәртібін айқындай отырып, төмендегідей тараптарды қамтиды:</w:t>
      </w:r>
      <w:r>
        <w:br/>
      </w:r>
      <w:r>
        <w:rPr>
          <w:rFonts w:ascii="Times New Roman"/>
          <w:b w:val="false"/>
          <w:i w:val="false"/>
          <w:color w:val="000000"/>
          <w:sz w:val="28"/>
        </w:rPr>
        <w:t>
</w:t>
      </w:r>
      <w:r>
        <w:rPr>
          <w:rFonts w:ascii="Times New Roman"/>
          <w:b w:val="false"/>
          <w:i w:val="false"/>
          <w:color w:val="000000"/>
          <w:sz w:val="28"/>
        </w:rPr>
        <w:t>
      1) спорттық ұйымдардың жарыстарды өткізуі;</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Кубогі немесе жүлдесі үшін жарыстарды өткізу:</w:t>
      </w:r>
      <w:r>
        <w:br/>
      </w:r>
      <w:r>
        <w:rPr>
          <w:rFonts w:ascii="Times New Roman"/>
          <w:b w:val="false"/>
          <w:i w:val="false"/>
          <w:color w:val="000000"/>
          <w:sz w:val="28"/>
        </w:rPr>
        <w:t>
</w:t>
      </w:r>
      <w:r>
        <w:rPr>
          <w:rFonts w:ascii="Times New Roman"/>
          <w:b w:val="false"/>
          <w:i w:val="false"/>
          <w:color w:val="000000"/>
          <w:sz w:val="28"/>
        </w:rPr>
        <w:t>
      3) белгілі спортшылардың, жаттықтырушырлардың, спорт және қоғам қайраткерлерінің атына немесе белгілі спортшылардың, жаттықтырушылардың, спорт және қоғам қайраткерлерінің жүлдесі үшін республикалық жарыстар өткізу;</w:t>
      </w:r>
      <w:r>
        <w:br/>
      </w:r>
      <w:r>
        <w:rPr>
          <w:rFonts w:ascii="Times New Roman"/>
          <w:b w:val="false"/>
          <w:i w:val="false"/>
          <w:color w:val="000000"/>
          <w:sz w:val="28"/>
        </w:rPr>
        <w:t>
</w:t>
      </w:r>
      <w:r>
        <w:rPr>
          <w:rFonts w:ascii="Times New Roman"/>
          <w:b w:val="false"/>
          <w:i w:val="false"/>
          <w:color w:val="000000"/>
          <w:sz w:val="28"/>
        </w:rPr>
        <w:t>
      4) белгілі спортшылардың, жаттықтырушылардың немесе спорт қайраткерлерінің есімдерін облыстық жарыстарға беру және олардың атынан жүлделер белгілеу;</w:t>
      </w:r>
      <w:r>
        <w:br/>
      </w:r>
      <w:r>
        <w:rPr>
          <w:rFonts w:ascii="Times New Roman"/>
          <w:b w:val="false"/>
          <w:i w:val="false"/>
          <w:color w:val="000000"/>
          <w:sz w:val="28"/>
        </w:rPr>
        <w:t>
</w:t>
      </w:r>
      <w:r>
        <w:rPr>
          <w:rFonts w:ascii="Times New Roman"/>
          <w:b w:val="false"/>
          <w:i w:val="false"/>
          <w:color w:val="000000"/>
          <w:sz w:val="28"/>
        </w:rPr>
        <w:t>
      5) Жарыстар мен оқу-жаттығу жиындарын өткізуге арналған шығыстарды жабу;</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спорт түрлерінің тізілімін қалыптастыру;</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спорт түрлерінің тізілімін жүргізу.</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спорттық жарыс - жарыстың үздік қатысушысын анықтау мақсатында әр түрлі спорт түрлері бойынша спортшылардың немесе командалардың арасындағы сайыс;</w:t>
      </w:r>
      <w:r>
        <w:br/>
      </w:r>
      <w:r>
        <w:rPr>
          <w:rFonts w:ascii="Times New Roman"/>
          <w:b w:val="false"/>
          <w:i w:val="false"/>
          <w:color w:val="000000"/>
          <w:sz w:val="28"/>
        </w:rPr>
        <w:t>
</w:t>
      </w:r>
      <w:r>
        <w:rPr>
          <w:rFonts w:ascii="Times New Roman"/>
          <w:b w:val="false"/>
          <w:i w:val="false"/>
          <w:color w:val="000000"/>
          <w:sz w:val="28"/>
        </w:rPr>
        <w:t>
      2) спорттық пән – жарыстар өткізілетін қандай да бір спорт түрінің жеке жаттығуы немесе жекелеген жаттығулар кешені;</w:t>
      </w:r>
      <w:r>
        <w:br/>
      </w:r>
      <w:r>
        <w:rPr>
          <w:rFonts w:ascii="Times New Roman"/>
          <w:b w:val="false"/>
          <w:i w:val="false"/>
          <w:color w:val="000000"/>
          <w:sz w:val="28"/>
        </w:rPr>
        <w:t>
</w:t>
      </w:r>
      <w:r>
        <w:rPr>
          <w:rFonts w:ascii="Times New Roman"/>
          <w:b w:val="false"/>
          <w:i w:val="false"/>
          <w:color w:val="000000"/>
          <w:sz w:val="28"/>
        </w:rPr>
        <w:t>
      3) халықаралық спорттық жарыстар - кемінде 5 (бес) мемлекеттің өкілдерінің қатысуымен спортшылар (командалар) арасында спорт түрінен өтетін жарыстар;</w:t>
      </w:r>
      <w:r>
        <w:br/>
      </w:r>
      <w:r>
        <w:rPr>
          <w:rFonts w:ascii="Times New Roman"/>
          <w:b w:val="false"/>
          <w:i w:val="false"/>
          <w:color w:val="000000"/>
          <w:sz w:val="28"/>
        </w:rPr>
        <w:t>
</w:t>
      </w:r>
      <w:r>
        <w:rPr>
          <w:rFonts w:ascii="Times New Roman"/>
          <w:b w:val="false"/>
          <w:i w:val="false"/>
          <w:color w:val="000000"/>
          <w:sz w:val="28"/>
        </w:rPr>
        <w:t>
      4) халықаралық жарыстар - спорт түрлері бойынша халықаралық федерациялардың бұқаралық-спорттық іс-шаралар күнтізбесіне енген жарыстар;</w:t>
      </w:r>
      <w:r>
        <w:br/>
      </w:r>
      <w:r>
        <w:rPr>
          <w:rFonts w:ascii="Times New Roman"/>
          <w:b w:val="false"/>
          <w:i w:val="false"/>
          <w:color w:val="000000"/>
          <w:sz w:val="28"/>
        </w:rPr>
        <w:t>
</w:t>
      </w:r>
      <w:r>
        <w:rPr>
          <w:rFonts w:ascii="Times New Roman"/>
          <w:b w:val="false"/>
          <w:i w:val="false"/>
          <w:color w:val="000000"/>
          <w:sz w:val="28"/>
        </w:rPr>
        <w:t>
      5) кешенді жарыстар - спортшылар арасында орындарды бөлетін және командалар арасында жалпы командалық есепті шығаратын спортшылар (командалар) арасындағы бірнеше спорт түрінен жарыстар;</w:t>
      </w:r>
      <w:r>
        <w:br/>
      </w:r>
      <w:r>
        <w:rPr>
          <w:rFonts w:ascii="Times New Roman"/>
          <w:b w:val="false"/>
          <w:i w:val="false"/>
          <w:color w:val="000000"/>
          <w:sz w:val="28"/>
        </w:rPr>
        <w:t>
</w:t>
      </w:r>
      <w:r>
        <w:rPr>
          <w:rFonts w:ascii="Times New Roman"/>
          <w:b w:val="false"/>
          <w:i w:val="false"/>
          <w:color w:val="000000"/>
          <w:sz w:val="28"/>
        </w:rPr>
        <w:t>
      6) республикалық жарыстар – бұқаралық-спорттық, сауықтыру іс-шаралары мен республикалық және халықаралық негізгі жарыстардың күнтізбесіне енгізілген республикалық спорт жарыстары;</w:t>
      </w:r>
      <w:r>
        <w:br/>
      </w:r>
      <w:r>
        <w:rPr>
          <w:rFonts w:ascii="Times New Roman"/>
          <w:b w:val="false"/>
          <w:i w:val="false"/>
          <w:color w:val="000000"/>
          <w:sz w:val="28"/>
        </w:rPr>
        <w:t>
</w:t>
      </w:r>
      <w:r>
        <w:rPr>
          <w:rFonts w:ascii="Times New Roman"/>
          <w:b w:val="false"/>
          <w:i w:val="false"/>
          <w:color w:val="000000"/>
          <w:sz w:val="28"/>
        </w:rPr>
        <w:t>
      7) облыстық, қалалық, аудандық жарыстар – дене шынықтыру және спорт жөніндегі тиісті жергілікті атқарушы органдардың бұқаралық-спорттық, күнтізбесіне енгізілген облыстық, қалалық және аудандық спорттық жарыстар;</w:t>
      </w:r>
      <w:r>
        <w:br/>
      </w:r>
      <w:r>
        <w:rPr>
          <w:rFonts w:ascii="Times New Roman"/>
          <w:b w:val="false"/>
          <w:i w:val="false"/>
          <w:color w:val="000000"/>
          <w:sz w:val="28"/>
        </w:rPr>
        <w:t>
</w:t>
      </w:r>
      <w:r>
        <w:rPr>
          <w:rFonts w:ascii="Times New Roman"/>
          <w:b w:val="false"/>
          <w:i w:val="false"/>
          <w:color w:val="000000"/>
          <w:sz w:val="28"/>
        </w:rPr>
        <w:t>
      8) Қазақстан Республикасының спорт түрлерінің тiзiлімi - Қазақстан Республикасының аумағында даму алған спорт түрлері мен спорттық пәндер туралы қағаз және электрондық тасығышта тіркелген мәліметтерді қамтитын ақпараттық жүйе (бұдан әрі - тізілім);</w:t>
      </w:r>
      <w:r>
        <w:br/>
      </w:r>
      <w:r>
        <w:rPr>
          <w:rFonts w:ascii="Times New Roman"/>
          <w:b w:val="false"/>
          <w:i w:val="false"/>
          <w:color w:val="000000"/>
          <w:sz w:val="28"/>
        </w:rPr>
        <w:t>
</w:t>
      </w:r>
      <w:r>
        <w:rPr>
          <w:rFonts w:ascii="Times New Roman"/>
          <w:b w:val="false"/>
          <w:i w:val="false"/>
          <w:color w:val="000000"/>
          <w:sz w:val="28"/>
        </w:rPr>
        <w:t>
      9) бұқаралық-спорттық іс-шаралар күнтiзбесi – дене шынықтыру-спорттық ұйымдардың күнтiзбелiк жылға арналған оқу-жаттығу жұмысын жоспарлауды және өткiзуді регламенттейтін ресми құжат;</w:t>
      </w:r>
      <w:r>
        <w:br/>
      </w:r>
      <w:r>
        <w:rPr>
          <w:rFonts w:ascii="Times New Roman"/>
          <w:b w:val="false"/>
          <w:i w:val="false"/>
          <w:color w:val="000000"/>
          <w:sz w:val="28"/>
        </w:rPr>
        <w:t>
</w:t>
      </w:r>
      <w:r>
        <w:rPr>
          <w:rFonts w:ascii="Times New Roman"/>
          <w:b w:val="false"/>
          <w:i w:val="false"/>
          <w:color w:val="000000"/>
          <w:sz w:val="28"/>
        </w:rPr>
        <w:t>
      10) спорттық сыныптама - жекелеген спорт түрлеріндегі шеберлік деңгейін анықтайтын, сондай-ақ жаттықтырушылардың, спортшылардың, нұсқаушылардың, әдіскерлердің және төрешілердің деңгейін анықтайтын спорттық атақтар, дәрежелер мен санаттар жүйесі;</w:t>
      </w:r>
      <w:r>
        <w:br/>
      </w:r>
      <w:r>
        <w:rPr>
          <w:rFonts w:ascii="Times New Roman"/>
          <w:b w:val="false"/>
          <w:i w:val="false"/>
          <w:color w:val="000000"/>
          <w:sz w:val="28"/>
        </w:rPr>
        <w:t>
</w:t>
      </w:r>
      <w:r>
        <w:rPr>
          <w:rFonts w:ascii="Times New Roman"/>
          <w:b w:val="false"/>
          <w:i w:val="false"/>
          <w:color w:val="000000"/>
          <w:sz w:val="28"/>
        </w:rPr>
        <w:t>
      11) дене шынықтыру және спорт жөніндегі уәкiлеттi орган – дене шынықтыру және спорт саласындағы мемлекеттік реттеуді жүзеге асыратын орталық атқарушы орган (бұдан әрi - уәкiлеттi орган);</w:t>
      </w:r>
      <w:r>
        <w:br/>
      </w:r>
      <w:r>
        <w:rPr>
          <w:rFonts w:ascii="Times New Roman"/>
          <w:b w:val="false"/>
          <w:i w:val="false"/>
          <w:color w:val="000000"/>
          <w:sz w:val="28"/>
        </w:rPr>
        <w:t>
</w:t>
      </w:r>
      <w:r>
        <w:rPr>
          <w:rFonts w:ascii="Times New Roman"/>
          <w:b w:val="false"/>
          <w:i w:val="false"/>
          <w:color w:val="000000"/>
          <w:sz w:val="28"/>
        </w:rPr>
        <w:t>
      12) спорт түрі бойынша республикалық федерация – спорт түрін дамыту мақсатында Қазақстан Республикасының заңнамасына сәйкес құрылған республикалық қоғамдық бірлестік (бұдан әрi - федерация).</w:t>
      </w:r>
      <w:r>
        <w:br/>
      </w:r>
      <w:r>
        <w:rPr>
          <w:rFonts w:ascii="Times New Roman"/>
          <w:b w:val="false"/>
          <w:i w:val="false"/>
          <w:color w:val="000000"/>
          <w:sz w:val="28"/>
        </w:rPr>
        <w:t>
</w:t>
      </w:r>
      <w:r>
        <w:rPr>
          <w:rFonts w:ascii="Times New Roman"/>
          <w:b w:val="false"/>
          <w:i w:val="false"/>
          <w:color w:val="000000"/>
          <w:sz w:val="28"/>
        </w:rPr>
        <w:t>
      3. Жарысқа қатысушылар: спортшылар, жаттықтырушылар, төрешілер, психологтар, әкiмшілер, командалардың немесе спортшылар тобының басшылары және өкілдері, спорт ұйымдарының басшылары, сондай-ақ жарыстар регламентінде (ережесінде) көзделген жарысқа қызмет көрсету үшін қажет мамандар болып табылады.</w:t>
      </w:r>
      <w:r>
        <w:br/>
      </w:r>
      <w:r>
        <w:rPr>
          <w:rFonts w:ascii="Times New Roman"/>
          <w:b w:val="false"/>
          <w:i w:val="false"/>
          <w:color w:val="000000"/>
          <w:sz w:val="28"/>
        </w:rPr>
        <w:t>
</w:t>
      </w:r>
      <w:r>
        <w:rPr>
          <w:rFonts w:ascii="Times New Roman"/>
          <w:b w:val="false"/>
          <w:i w:val="false"/>
          <w:color w:val="000000"/>
          <w:sz w:val="28"/>
        </w:rPr>
        <w:t>
      4. Жарыстарды ұйымдастырушылар заңды тұлғалар болып табылады.</w:t>
      </w:r>
      <w:r>
        <w:br/>
      </w:r>
      <w:r>
        <w:rPr>
          <w:rFonts w:ascii="Times New Roman"/>
          <w:b w:val="false"/>
          <w:i w:val="false"/>
          <w:color w:val="000000"/>
          <w:sz w:val="28"/>
        </w:rPr>
        <w:t>
</w:t>
      </w:r>
      <w:r>
        <w:rPr>
          <w:rFonts w:ascii="Times New Roman"/>
          <w:b w:val="false"/>
          <w:i w:val="false"/>
          <w:color w:val="000000"/>
          <w:sz w:val="28"/>
        </w:rPr>
        <w:t>
      5. Жарыстардың негізгі сипаттары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анықталды.</w:t>
      </w:r>
    </w:p>
    <w:bookmarkEnd w:id="4"/>
    <w:bookmarkStart w:name="z38" w:id="5"/>
    <w:p>
      <w:pPr>
        <w:spacing w:after="0"/>
        <w:ind w:left="0"/>
        <w:jc w:val="left"/>
      </w:pPr>
      <w:r>
        <w:rPr>
          <w:rFonts w:ascii="Times New Roman"/>
          <w:b/>
          <w:i w:val="false"/>
          <w:color w:val="000000"/>
        </w:rPr>
        <w:t xml:space="preserve"> 
2. Спорттық ұйымдардың жарыстарды өткiзуі</w:t>
      </w:r>
    </w:p>
    <w:bookmarkEnd w:id="5"/>
    <w:bookmarkStart w:name="z39" w:id="6"/>
    <w:p>
      <w:pPr>
        <w:spacing w:after="0"/>
        <w:ind w:left="0"/>
        <w:jc w:val="both"/>
      </w:pPr>
      <w:r>
        <w:rPr>
          <w:rFonts w:ascii="Times New Roman"/>
          <w:b w:val="false"/>
          <w:i w:val="false"/>
          <w:color w:val="000000"/>
          <w:sz w:val="28"/>
        </w:rPr>
        <w:t>
      6. Халықаралық және республикалық жарыстар уәкілетті орган таныған және тiзiлiмге енгiзiлген спорт түрлері бойынша жүргізіледі.</w:t>
      </w:r>
      <w:r>
        <w:br/>
      </w:r>
      <w:r>
        <w:rPr>
          <w:rFonts w:ascii="Times New Roman"/>
          <w:b w:val="false"/>
          <w:i w:val="false"/>
          <w:color w:val="000000"/>
          <w:sz w:val="28"/>
        </w:rPr>
        <w:t>
</w:t>
      </w:r>
      <w:r>
        <w:rPr>
          <w:rFonts w:ascii="Times New Roman"/>
          <w:b w:val="false"/>
          <w:i w:val="false"/>
          <w:color w:val="000000"/>
          <w:sz w:val="28"/>
        </w:rPr>
        <w:t>
      7. Қазақстан Республикасының аумағындағы халықаралық жарыстар халықаралық және (немесе) республикалық федерациялардың шешiмi және уәкiлеттi органның келiсімі бойынша жүргiзiледi. Осы жарыстар бұқаралық-спорттық, сауықтыру іс-шаралары мен республикалық және халықаралық негізгі жарыстардың күнтiзбелiк жоспарына (бұдан әрі – күнтізбелік жоспар)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нысан бойынша енгізіледі.</w:t>
      </w:r>
      <w:r>
        <w:br/>
      </w:r>
      <w:r>
        <w:rPr>
          <w:rFonts w:ascii="Times New Roman"/>
          <w:b w:val="false"/>
          <w:i w:val="false"/>
          <w:color w:val="000000"/>
          <w:sz w:val="28"/>
        </w:rPr>
        <w:t>
      Қазақстан Республикасының аумағында халықаралық жарыстарды өткізуге өтінімдерді республикалық федерациялар халықаралық федерацияларға уәкілетті органның келісімі бойынша оларды өткізудің болжамды күніне дейін кемінде бір жыл алты ай бұрын береді.</w:t>
      </w:r>
      <w:r>
        <w:br/>
      </w:r>
      <w:r>
        <w:rPr>
          <w:rFonts w:ascii="Times New Roman"/>
          <w:b w:val="false"/>
          <w:i w:val="false"/>
          <w:color w:val="000000"/>
          <w:sz w:val="28"/>
        </w:rPr>
        <w:t>
</w:t>
      </w:r>
      <w:r>
        <w:rPr>
          <w:rFonts w:ascii="Times New Roman"/>
          <w:b w:val="false"/>
          <w:i w:val="false"/>
          <w:color w:val="000000"/>
          <w:sz w:val="28"/>
        </w:rPr>
        <w:t>
      8. Қазақстан Республикасының аумағындағы кешендi халықаралық жарыстар халықаралық спорттық ұйымдардың және уәкiлеттi органның шешiмі бойынша жүргiзiледi. Осы жарыстар уәкiлеттi органның күнтiзбелiк жоспарына енгізіледі.</w:t>
      </w:r>
      <w:r>
        <w:br/>
      </w:r>
      <w:r>
        <w:rPr>
          <w:rFonts w:ascii="Times New Roman"/>
          <w:b w:val="false"/>
          <w:i w:val="false"/>
          <w:color w:val="000000"/>
          <w:sz w:val="28"/>
        </w:rPr>
        <w:t>
</w:t>
      </w:r>
      <w:r>
        <w:rPr>
          <w:rFonts w:ascii="Times New Roman"/>
          <w:b w:val="false"/>
          <w:i w:val="false"/>
          <w:color w:val="000000"/>
          <w:sz w:val="28"/>
        </w:rPr>
        <w:t>
      9. Кешендi республикалық жарыстар уәкiлеттi органның күнтiзбелiк жоспарына сәйкес жүргiзiледi.</w:t>
      </w:r>
      <w:r>
        <w:br/>
      </w:r>
      <w:r>
        <w:rPr>
          <w:rFonts w:ascii="Times New Roman"/>
          <w:b w:val="false"/>
          <w:i w:val="false"/>
          <w:color w:val="000000"/>
          <w:sz w:val="28"/>
        </w:rPr>
        <w:t>
</w:t>
      </w:r>
      <w:r>
        <w:rPr>
          <w:rFonts w:ascii="Times New Roman"/>
          <w:b w:val="false"/>
          <w:i w:val="false"/>
          <w:color w:val="000000"/>
          <w:sz w:val="28"/>
        </w:rPr>
        <w:t>
      10. Республикалық жарыстар федерациялардың шешімі және уәкілетті органның келісімі бойынша күнтізбелік жоспарға сәйкес жүргізіледі.</w:t>
      </w:r>
      <w:r>
        <w:br/>
      </w:r>
      <w:r>
        <w:rPr>
          <w:rFonts w:ascii="Times New Roman"/>
          <w:b w:val="false"/>
          <w:i w:val="false"/>
          <w:color w:val="000000"/>
          <w:sz w:val="28"/>
        </w:rPr>
        <w:t>
</w:t>
      </w:r>
      <w:r>
        <w:rPr>
          <w:rFonts w:ascii="Times New Roman"/>
          <w:b w:val="false"/>
          <w:i w:val="false"/>
          <w:color w:val="000000"/>
          <w:sz w:val="28"/>
        </w:rPr>
        <w:t>
      11. Облыстық, қалалық және аудандық жарыстар дене шынықтыру және спорт жөніндегі жергілікті атқарушы орган бекіткен жылдық күнтізбелік жоспарға сәйкес облыстық федерациялардың немесе республикалық федерациялар филиалдарының шешімі бойынша жүргізіледі.</w:t>
      </w:r>
      <w:r>
        <w:br/>
      </w:r>
      <w:r>
        <w:rPr>
          <w:rFonts w:ascii="Times New Roman"/>
          <w:b w:val="false"/>
          <w:i w:val="false"/>
          <w:color w:val="000000"/>
          <w:sz w:val="28"/>
        </w:rPr>
        <w:t>
</w:t>
      </w:r>
      <w:r>
        <w:rPr>
          <w:rFonts w:ascii="Times New Roman"/>
          <w:b w:val="false"/>
          <w:i w:val="false"/>
          <w:color w:val="000000"/>
          <w:sz w:val="28"/>
        </w:rPr>
        <w:t>
      12. Мемлекеттік органдар мен ұйымдар арасында жарыстар өткізу үшін жарыстарды өткізу мен ұйымдастыру бойынша қызмет көрсетуге шарт жасалады.</w:t>
      </w:r>
      <w:r>
        <w:br/>
      </w:r>
      <w:r>
        <w:rPr>
          <w:rFonts w:ascii="Times New Roman"/>
          <w:b w:val="false"/>
          <w:i w:val="false"/>
          <w:color w:val="000000"/>
          <w:sz w:val="28"/>
        </w:rPr>
        <w:t>
</w:t>
      </w:r>
      <w:r>
        <w:rPr>
          <w:rFonts w:ascii="Times New Roman"/>
          <w:b w:val="false"/>
          <w:i w:val="false"/>
          <w:color w:val="000000"/>
          <w:sz w:val="28"/>
        </w:rPr>
        <w:t>
      13. Қазақстан Республикасы чемпионаттарында Қазақстан Республикасының азаматтары болып табылатын тиiстi аумақтық-әкімшілік бірліктен мықты спортшылар (командалар) қатысады. Қазақстан Республикасының чемпионаты кемiнде 8 облыстың, республикалық маңызы бар қаланың және астананың спортшыларының (командаларының) қатысуы болған жағдайда жүргiзiледi.</w:t>
      </w:r>
      <w:r>
        <w:br/>
      </w:r>
      <w:r>
        <w:rPr>
          <w:rFonts w:ascii="Times New Roman"/>
          <w:b w:val="false"/>
          <w:i w:val="false"/>
          <w:color w:val="000000"/>
          <w:sz w:val="28"/>
        </w:rPr>
        <w:t>
</w:t>
      </w:r>
      <w:r>
        <w:rPr>
          <w:rFonts w:ascii="Times New Roman"/>
          <w:b w:val="false"/>
          <w:i w:val="false"/>
          <w:color w:val="000000"/>
          <w:sz w:val="28"/>
        </w:rPr>
        <w:t>
      14. Қазақстан Республика бiрiншiлiктерiнде тиісті аумақтық-әкімшілік бірліктің жасөспірімдер және (немесе) жастар құрамының мықты спортшылары (командалары) қатысады.</w:t>
      </w:r>
      <w:r>
        <w:br/>
      </w:r>
      <w:r>
        <w:rPr>
          <w:rFonts w:ascii="Times New Roman"/>
          <w:b w:val="false"/>
          <w:i w:val="false"/>
          <w:color w:val="000000"/>
          <w:sz w:val="28"/>
        </w:rPr>
        <w:t>
</w:t>
      </w:r>
      <w:r>
        <w:rPr>
          <w:rFonts w:ascii="Times New Roman"/>
          <w:b w:val="false"/>
          <w:i w:val="false"/>
          <w:color w:val="000000"/>
          <w:sz w:val="28"/>
        </w:rPr>
        <w:t>
      15. Халықаралық жарыстар республикалық және/немесе халықаралық федерациялар (ұйымдар) әзірлейтін және халықаралық және/немесе республикалық федерациялар (ұйымдар) және уәкілетті орган бекітетін Жарыстар туралы ережелерге сәйкес өткізіледі, федерациялар Халықаралық жарыстар туралы ережелерді жарыстардың өткізілу күніне дейін кемінде 1 жыл бұрын уәкілетті органға жібереді.</w:t>
      </w:r>
      <w:r>
        <w:br/>
      </w:r>
      <w:r>
        <w:rPr>
          <w:rFonts w:ascii="Times New Roman"/>
          <w:b w:val="false"/>
          <w:i w:val="false"/>
          <w:color w:val="000000"/>
          <w:sz w:val="28"/>
        </w:rPr>
        <w:t>
</w:t>
      </w:r>
      <w:r>
        <w:rPr>
          <w:rFonts w:ascii="Times New Roman"/>
          <w:b w:val="false"/>
          <w:i w:val="false"/>
          <w:color w:val="000000"/>
          <w:sz w:val="28"/>
        </w:rPr>
        <w:t>
      16. Республикалық жарыстар республикалық федерациялар әзірлейтін және республикалық федерациялар мен уәкілетті орган бекітетін Жарыстар туралы ережелерге сәйкес өткізіледі, федерациялар Республикалық жарыстар туралы ережелерді уәкілетті органға жарыстың өткізілу күніне дейін кемінде 6 ай бұрын жібереді.</w:t>
      </w:r>
      <w:r>
        <w:br/>
      </w:r>
      <w:r>
        <w:rPr>
          <w:rFonts w:ascii="Times New Roman"/>
          <w:b w:val="false"/>
          <w:i w:val="false"/>
          <w:color w:val="000000"/>
          <w:sz w:val="28"/>
        </w:rPr>
        <w:t>
</w:t>
      </w:r>
      <w:r>
        <w:rPr>
          <w:rFonts w:ascii="Times New Roman"/>
          <w:b w:val="false"/>
          <w:i w:val="false"/>
          <w:color w:val="000000"/>
          <w:sz w:val="28"/>
        </w:rPr>
        <w:t>
      17. Облыстық, қалалық және аудандық жарыстардың ережелерін облыстық федерациялар әзірлейді және дене шынықтыру және спорт жөніндегі жергілікті атқарушы орган бекітеді. Облыстық федерациялар Жарыстар туралы ережелерді дене шынықтыру және спорт жөніндегі облыстық, қалалық және аудандық атқарушы органдарға жарыстың өткізілу күніне дейін кемінде 6 ай бұрын жібереді.</w:t>
      </w:r>
      <w:r>
        <w:br/>
      </w:r>
      <w:r>
        <w:rPr>
          <w:rFonts w:ascii="Times New Roman"/>
          <w:b w:val="false"/>
          <w:i w:val="false"/>
          <w:color w:val="000000"/>
          <w:sz w:val="28"/>
        </w:rPr>
        <w:t>
</w:t>
      </w:r>
      <w:r>
        <w:rPr>
          <w:rFonts w:ascii="Times New Roman"/>
          <w:b w:val="false"/>
          <w:i w:val="false"/>
          <w:color w:val="000000"/>
          <w:sz w:val="28"/>
        </w:rPr>
        <w:t>
      18. Ережелерге өзгерістер мен толықтырулар енгізілуі мүмкін, алайда жарыстың басталу мерзіміне дейін кемінде 1 апта бұрын енгізілуі тиіс.</w:t>
      </w:r>
      <w:r>
        <w:br/>
      </w:r>
      <w:r>
        <w:rPr>
          <w:rFonts w:ascii="Times New Roman"/>
          <w:b w:val="false"/>
          <w:i w:val="false"/>
          <w:color w:val="000000"/>
          <w:sz w:val="28"/>
        </w:rPr>
        <w:t>
</w:t>
      </w:r>
      <w:r>
        <w:rPr>
          <w:rFonts w:ascii="Times New Roman"/>
          <w:b w:val="false"/>
          <w:i w:val="false"/>
          <w:color w:val="000000"/>
          <w:sz w:val="28"/>
        </w:rPr>
        <w:t>
      19. Жарыс туралы ереже мынадай бөлімдерді қамтуы тиіс:</w:t>
      </w:r>
      <w:r>
        <w:br/>
      </w:r>
      <w:r>
        <w:rPr>
          <w:rFonts w:ascii="Times New Roman"/>
          <w:b w:val="false"/>
          <w:i w:val="false"/>
          <w:color w:val="000000"/>
          <w:sz w:val="28"/>
        </w:rPr>
        <w:t>
</w:t>
      </w:r>
      <w:r>
        <w:rPr>
          <w:rFonts w:ascii="Times New Roman"/>
          <w:b w:val="false"/>
          <w:i w:val="false"/>
          <w:color w:val="000000"/>
          <w:sz w:val="28"/>
        </w:rPr>
        <w:t>
      1) мақсаттар мен міндеттер;</w:t>
      </w:r>
      <w:r>
        <w:br/>
      </w:r>
      <w:r>
        <w:rPr>
          <w:rFonts w:ascii="Times New Roman"/>
          <w:b w:val="false"/>
          <w:i w:val="false"/>
          <w:color w:val="000000"/>
          <w:sz w:val="28"/>
        </w:rPr>
        <w:t>
</w:t>
      </w:r>
      <w:r>
        <w:rPr>
          <w:rFonts w:ascii="Times New Roman"/>
          <w:b w:val="false"/>
          <w:i w:val="false"/>
          <w:color w:val="000000"/>
          <w:sz w:val="28"/>
        </w:rPr>
        <w:t>
      2) оны өткізу жүйесі;</w:t>
      </w:r>
      <w:r>
        <w:br/>
      </w:r>
      <w:r>
        <w:rPr>
          <w:rFonts w:ascii="Times New Roman"/>
          <w:b w:val="false"/>
          <w:i w:val="false"/>
          <w:color w:val="000000"/>
          <w:sz w:val="28"/>
        </w:rPr>
        <w:t>
</w:t>
      </w:r>
      <w:r>
        <w:rPr>
          <w:rFonts w:ascii="Times New Roman"/>
          <w:b w:val="false"/>
          <w:i w:val="false"/>
          <w:color w:val="000000"/>
          <w:sz w:val="28"/>
        </w:rPr>
        <w:t>
      3) жарыстың өткізілу орны мен уақыты;</w:t>
      </w:r>
      <w:r>
        <w:br/>
      </w:r>
      <w:r>
        <w:rPr>
          <w:rFonts w:ascii="Times New Roman"/>
          <w:b w:val="false"/>
          <w:i w:val="false"/>
          <w:color w:val="000000"/>
          <w:sz w:val="28"/>
        </w:rPr>
        <w:t>
</w:t>
      </w:r>
      <w:r>
        <w:rPr>
          <w:rFonts w:ascii="Times New Roman"/>
          <w:b w:val="false"/>
          <w:i w:val="false"/>
          <w:color w:val="000000"/>
          <w:sz w:val="28"/>
        </w:rPr>
        <w:t>
      4) қатысушы ұйымдар;</w:t>
      </w:r>
      <w:r>
        <w:br/>
      </w:r>
      <w:r>
        <w:rPr>
          <w:rFonts w:ascii="Times New Roman"/>
          <w:b w:val="false"/>
          <w:i w:val="false"/>
          <w:color w:val="000000"/>
          <w:sz w:val="28"/>
        </w:rPr>
        <w:t>
</w:t>
      </w:r>
      <w:r>
        <w:rPr>
          <w:rFonts w:ascii="Times New Roman"/>
          <w:b w:val="false"/>
          <w:i w:val="false"/>
          <w:color w:val="000000"/>
          <w:sz w:val="28"/>
        </w:rPr>
        <w:t>
      5) спортшылардың, жаттықтырушылардың, төрешілердің және басқа да қатысушылардың сандық құрамы;</w:t>
      </w:r>
      <w:r>
        <w:br/>
      </w:r>
      <w:r>
        <w:rPr>
          <w:rFonts w:ascii="Times New Roman"/>
          <w:b w:val="false"/>
          <w:i w:val="false"/>
          <w:color w:val="000000"/>
          <w:sz w:val="28"/>
        </w:rPr>
        <w:t>
</w:t>
      </w:r>
      <w:r>
        <w:rPr>
          <w:rFonts w:ascii="Times New Roman"/>
          <w:b w:val="false"/>
          <w:i w:val="false"/>
          <w:color w:val="000000"/>
          <w:sz w:val="28"/>
        </w:rPr>
        <w:t>
      6) спортшылардың жынысы мен туған жылы;</w:t>
      </w:r>
      <w:r>
        <w:br/>
      </w:r>
      <w:r>
        <w:rPr>
          <w:rFonts w:ascii="Times New Roman"/>
          <w:b w:val="false"/>
          <w:i w:val="false"/>
          <w:color w:val="000000"/>
          <w:sz w:val="28"/>
        </w:rPr>
        <w:t>
</w:t>
      </w:r>
      <w:r>
        <w:rPr>
          <w:rFonts w:ascii="Times New Roman"/>
          <w:b w:val="false"/>
          <w:i w:val="false"/>
          <w:color w:val="000000"/>
          <w:sz w:val="28"/>
        </w:rPr>
        <w:t>
      7) нәтижелерді бағалау жүйесі;</w:t>
      </w:r>
      <w:r>
        <w:br/>
      </w:r>
      <w:r>
        <w:rPr>
          <w:rFonts w:ascii="Times New Roman"/>
          <w:b w:val="false"/>
          <w:i w:val="false"/>
          <w:color w:val="000000"/>
          <w:sz w:val="28"/>
        </w:rPr>
        <w:t>
</w:t>
      </w:r>
      <w:r>
        <w:rPr>
          <w:rFonts w:ascii="Times New Roman"/>
          <w:b w:val="false"/>
          <w:i w:val="false"/>
          <w:color w:val="000000"/>
          <w:sz w:val="28"/>
        </w:rPr>
        <w:t>
      8) медициналық-санитарлық қамтамасыз ету мен қауіпсіздік техникасы;</w:t>
      </w:r>
      <w:r>
        <w:br/>
      </w:r>
      <w:r>
        <w:rPr>
          <w:rFonts w:ascii="Times New Roman"/>
          <w:b w:val="false"/>
          <w:i w:val="false"/>
          <w:color w:val="000000"/>
          <w:sz w:val="28"/>
        </w:rPr>
        <w:t>
</w:t>
      </w:r>
      <w:r>
        <w:rPr>
          <w:rFonts w:ascii="Times New Roman"/>
          <w:b w:val="false"/>
          <w:i w:val="false"/>
          <w:color w:val="000000"/>
          <w:sz w:val="28"/>
        </w:rPr>
        <w:t>
      9) допингке қарсы қамтамасыз ету;</w:t>
      </w:r>
      <w:r>
        <w:br/>
      </w:r>
      <w:r>
        <w:rPr>
          <w:rFonts w:ascii="Times New Roman"/>
          <w:b w:val="false"/>
          <w:i w:val="false"/>
          <w:color w:val="000000"/>
          <w:sz w:val="28"/>
        </w:rPr>
        <w:t>
</w:t>
      </w:r>
      <w:r>
        <w:rPr>
          <w:rFonts w:ascii="Times New Roman"/>
          <w:b w:val="false"/>
          <w:i w:val="false"/>
          <w:color w:val="000000"/>
          <w:sz w:val="28"/>
        </w:rPr>
        <w:t>
      10) төрешілер алқасының сандық құрамы;</w:t>
      </w:r>
      <w:r>
        <w:br/>
      </w:r>
      <w:r>
        <w:rPr>
          <w:rFonts w:ascii="Times New Roman"/>
          <w:b w:val="false"/>
          <w:i w:val="false"/>
          <w:color w:val="000000"/>
          <w:sz w:val="28"/>
        </w:rPr>
        <w:t>
</w:t>
      </w:r>
      <w:r>
        <w:rPr>
          <w:rFonts w:ascii="Times New Roman"/>
          <w:b w:val="false"/>
          <w:i w:val="false"/>
          <w:color w:val="000000"/>
          <w:sz w:val="28"/>
        </w:rPr>
        <w:t>
      11) өтінімдер берудің тәртібі мен мерзімі;</w:t>
      </w:r>
      <w:r>
        <w:br/>
      </w:r>
      <w:r>
        <w:rPr>
          <w:rFonts w:ascii="Times New Roman"/>
          <w:b w:val="false"/>
          <w:i w:val="false"/>
          <w:color w:val="000000"/>
          <w:sz w:val="28"/>
        </w:rPr>
        <w:t>
</w:t>
      </w:r>
      <w:r>
        <w:rPr>
          <w:rFonts w:ascii="Times New Roman"/>
          <w:b w:val="false"/>
          <w:i w:val="false"/>
          <w:color w:val="000000"/>
          <w:sz w:val="28"/>
        </w:rPr>
        <w:t>
      12) қатысушылар мен төрешілерді қабылдау шарттары;</w:t>
      </w:r>
      <w:r>
        <w:br/>
      </w:r>
      <w:r>
        <w:rPr>
          <w:rFonts w:ascii="Times New Roman"/>
          <w:b w:val="false"/>
          <w:i w:val="false"/>
          <w:color w:val="000000"/>
          <w:sz w:val="28"/>
        </w:rPr>
        <w:t>
</w:t>
      </w:r>
      <w:r>
        <w:rPr>
          <w:rFonts w:ascii="Times New Roman"/>
          <w:b w:val="false"/>
          <w:i w:val="false"/>
          <w:color w:val="000000"/>
          <w:sz w:val="28"/>
        </w:rPr>
        <w:t>
      13) жарыстың жеңімпаздары мен жүлдегерлерді марапаттау тәртібі;</w:t>
      </w:r>
      <w:r>
        <w:br/>
      </w:r>
      <w:r>
        <w:rPr>
          <w:rFonts w:ascii="Times New Roman"/>
          <w:b w:val="false"/>
          <w:i w:val="false"/>
          <w:color w:val="000000"/>
          <w:sz w:val="28"/>
        </w:rPr>
        <w:t>
</w:t>
      </w:r>
      <w:r>
        <w:rPr>
          <w:rFonts w:ascii="Times New Roman"/>
          <w:b w:val="false"/>
          <w:i w:val="false"/>
          <w:color w:val="000000"/>
          <w:sz w:val="28"/>
        </w:rPr>
        <w:t>
      14) наразылық көрсету тәртібі және оны қарау;</w:t>
      </w:r>
      <w:r>
        <w:br/>
      </w:r>
      <w:r>
        <w:rPr>
          <w:rFonts w:ascii="Times New Roman"/>
          <w:b w:val="false"/>
          <w:i w:val="false"/>
          <w:color w:val="000000"/>
          <w:sz w:val="28"/>
        </w:rPr>
        <w:t>
</w:t>
      </w:r>
      <w:r>
        <w:rPr>
          <w:rFonts w:ascii="Times New Roman"/>
          <w:b w:val="false"/>
          <w:i w:val="false"/>
          <w:color w:val="000000"/>
          <w:sz w:val="28"/>
        </w:rPr>
        <w:t>
      15) жарысқа қатысушылар мен төрешілердің келу және қайту күндері;</w:t>
      </w:r>
      <w:r>
        <w:br/>
      </w:r>
      <w:r>
        <w:rPr>
          <w:rFonts w:ascii="Times New Roman"/>
          <w:b w:val="false"/>
          <w:i w:val="false"/>
          <w:color w:val="000000"/>
          <w:sz w:val="28"/>
        </w:rPr>
        <w:t>
</w:t>
      </w:r>
      <w:r>
        <w:rPr>
          <w:rFonts w:ascii="Times New Roman"/>
          <w:b w:val="false"/>
          <w:i w:val="false"/>
          <w:color w:val="000000"/>
          <w:sz w:val="28"/>
        </w:rPr>
        <w:t>
      Жарыстар өткізілу сипатына қарай мынадай болуы мүмкін:</w:t>
      </w:r>
      <w:r>
        <w:br/>
      </w:r>
      <w:r>
        <w:rPr>
          <w:rFonts w:ascii="Times New Roman"/>
          <w:b w:val="false"/>
          <w:i w:val="false"/>
          <w:color w:val="000000"/>
          <w:sz w:val="28"/>
        </w:rPr>
        <w:t>
      қорытындылары бойынша жекелеген спортшылардың (жынысына, жасына, спорттық біліктілігіне қарай) иеленген орындары анықталатын, жеке түрде;</w:t>
      </w:r>
      <w:r>
        <w:br/>
      </w:r>
      <w:r>
        <w:rPr>
          <w:rFonts w:ascii="Times New Roman"/>
          <w:b w:val="false"/>
          <w:i w:val="false"/>
          <w:color w:val="000000"/>
          <w:sz w:val="28"/>
        </w:rPr>
        <w:t>
      қорытындылары бойынша жеке біріншіліктен басқа қатысушы командалардың орындары анықталатын, жеке-командалық түрде;</w:t>
      </w:r>
      <w:r>
        <w:br/>
      </w:r>
      <w:r>
        <w:rPr>
          <w:rFonts w:ascii="Times New Roman"/>
          <w:b w:val="false"/>
          <w:i w:val="false"/>
          <w:color w:val="000000"/>
          <w:sz w:val="28"/>
        </w:rPr>
        <w:t>
      қорытындылары бойынша тек қатысушы командалардың орындары анықталатын, командалық түрде;</w:t>
      </w:r>
      <w:r>
        <w:br/>
      </w:r>
      <w:r>
        <w:rPr>
          <w:rFonts w:ascii="Times New Roman"/>
          <w:b w:val="false"/>
          <w:i w:val="false"/>
          <w:color w:val="000000"/>
          <w:sz w:val="28"/>
        </w:rPr>
        <w:t>
      қорытындылары бойынша спорт түрлерінен құрама командаларды жасақтайтын және спортшылар мен командаларды спорт жарыстарының келесі кезеңіне жіберуге рұқсат беруге іріктеу, біліктілік түрінде.</w:t>
      </w:r>
      <w:r>
        <w:br/>
      </w:r>
      <w:r>
        <w:rPr>
          <w:rFonts w:ascii="Times New Roman"/>
          <w:b w:val="false"/>
          <w:i w:val="false"/>
          <w:color w:val="000000"/>
          <w:sz w:val="28"/>
        </w:rPr>
        <w:t>
</w:t>
      </w:r>
      <w:r>
        <w:rPr>
          <w:rFonts w:ascii="Times New Roman"/>
          <w:b w:val="false"/>
          <w:i w:val="false"/>
          <w:color w:val="000000"/>
          <w:sz w:val="28"/>
        </w:rPr>
        <w:t>
      20. Команда құрамына қосылған және жарыстарға дайындауды жүзеге асыратын спортшылар үшін оқу-жаттығу жиындары ұйымдастырылады.</w:t>
      </w:r>
      <w:r>
        <w:br/>
      </w:r>
      <w:r>
        <w:rPr>
          <w:rFonts w:ascii="Times New Roman"/>
          <w:b w:val="false"/>
          <w:i w:val="false"/>
          <w:color w:val="000000"/>
          <w:sz w:val="28"/>
        </w:rPr>
        <w:t>
</w:t>
      </w:r>
      <w:r>
        <w:rPr>
          <w:rFonts w:ascii="Times New Roman"/>
          <w:b w:val="false"/>
          <w:i w:val="false"/>
          <w:color w:val="000000"/>
          <w:sz w:val="28"/>
        </w:rPr>
        <w:t>
      21. Спортшылардың сандық құрамы және жиындардың ұзақтығы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регламенттеледі.</w:t>
      </w:r>
      <w:r>
        <w:br/>
      </w:r>
      <w:r>
        <w:rPr>
          <w:rFonts w:ascii="Times New Roman"/>
          <w:b w:val="false"/>
          <w:i w:val="false"/>
          <w:color w:val="000000"/>
          <w:sz w:val="28"/>
        </w:rPr>
        <w:t>
</w:t>
      </w:r>
      <w:r>
        <w:rPr>
          <w:rFonts w:ascii="Times New Roman"/>
          <w:b w:val="false"/>
          <w:i w:val="false"/>
          <w:color w:val="000000"/>
          <w:sz w:val="28"/>
        </w:rPr>
        <w:t>
      22. Спорттық жарыстар мен оқу-жаттығу жиындарының күнтізбелік жоспарының негізінде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Республикасында спорттық іс-шаралар өткізуге арналған қаржылық күнтізбе жасалады.</w:t>
      </w:r>
      <w:r>
        <w:br/>
      </w:r>
      <w:r>
        <w:rPr>
          <w:rFonts w:ascii="Times New Roman"/>
          <w:b w:val="false"/>
          <w:i w:val="false"/>
          <w:color w:val="000000"/>
          <w:sz w:val="28"/>
        </w:rPr>
        <w:t>
</w:t>
      </w:r>
      <w:r>
        <w:rPr>
          <w:rFonts w:ascii="Times New Roman"/>
          <w:b w:val="false"/>
          <w:i w:val="false"/>
          <w:color w:val="000000"/>
          <w:sz w:val="28"/>
        </w:rPr>
        <w:t>
      23. Президенттің жүлдесі немесе Кубогі үшін жарыстар өткізу уәкілетті органның Қазақстан Республикасының Президенті Әкімшілігімен келісімі бойынша жүзеге асырылады.</w:t>
      </w:r>
      <w:r>
        <w:br/>
      </w:r>
      <w:r>
        <w:rPr>
          <w:rFonts w:ascii="Times New Roman"/>
          <w:b w:val="false"/>
          <w:i w:val="false"/>
          <w:color w:val="000000"/>
          <w:sz w:val="28"/>
        </w:rPr>
        <w:t>
</w:t>
      </w:r>
      <w:r>
        <w:rPr>
          <w:rFonts w:ascii="Times New Roman"/>
          <w:b w:val="false"/>
          <w:i w:val="false"/>
          <w:color w:val="000000"/>
          <w:sz w:val="28"/>
        </w:rPr>
        <w:t>
      24. Белгілі спортшылардың, жаттықтырушылардың немесе спорт қайраткерлерінің, сондай-ақ қоғам қайраткерлері атына жарыстар өткізу немесе олардың атынан жүлделер белгілеу уәкілетті органның және дене шынықтыру және спорт жөніндегі жергілікті атқарушы органның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25. Спорттық ұйымдар болып табылмайтын ұйымдардың жарыстарды өткізуі уәкілетті органның келісімі бойынша жүзеге асырылады.</w:t>
      </w:r>
      <w:r>
        <w:br/>
      </w:r>
      <w:r>
        <w:rPr>
          <w:rFonts w:ascii="Times New Roman"/>
          <w:b w:val="false"/>
          <w:i w:val="false"/>
          <w:color w:val="000000"/>
          <w:sz w:val="28"/>
        </w:rPr>
        <w:t>
</w:t>
      </w:r>
      <w:r>
        <w:rPr>
          <w:rFonts w:ascii="Times New Roman"/>
          <w:b w:val="false"/>
          <w:i w:val="false"/>
          <w:color w:val="000000"/>
          <w:sz w:val="28"/>
        </w:rPr>
        <w:t>
      26. Осы жарыстар уәкілетті органның немесе дене шынықтыру және спорт жөніндегі жергілікті атқарушы органның спорттық-бұқаралық іс-шараларының күнтізбелік жоспарына енгізілмейді және Жарыс қағидасының талаптарына, қауіпсіздік нормаларына және Қазақстан Республикасының санитарлық-гигиеналық талаптарына сәйкес жүргізіледі.</w:t>
      </w:r>
    </w:p>
    <w:bookmarkEnd w:id="6"/>
    <w:bookmarkStart w:name="z76" w:id="7"/>
    <w:p>
      <w:pPr>
        <w:spacing w:after="0"/>
        <w:ind w:left="0"/>
        <w:jc w:val="left"/>
      </w:pPr>
      <w:r>
        <w:rPr>
          <w:rFonts w:ascii="Times New Roman"/>
          <w:b/>
          <w:i w:val="false"/>
          <w:color w:val="000000"/>
        </w:rPr>
        <w:t xml:space="preserve"> 
3. Қазақстан Республикасы Президентінің Кубогі немесе жүлдесі үшін жарыстарды өткізу</w:t>
      </w:r>
    </w:p>
    <w:bookmarkEnd w:id="7"/>
    <w:bookmarkStart w:name="z77" w:id="8"/>
    <w:p>
      <w:pPr>
        <w:spacing w:after="0"/>
        <w:ind w:left="0"/>
        <w:jc w:val="both"/>
      </w:pPr>
      <w:r>
        <w:rPr>
          <w:rFonts w:ascii="Times New Roman"/>
          <w:b w:val="false"/>
          <w:i w:val="false"/>
          <w:color w:val="000000"/>
          <w:sz w:val="28"/>
        </w:rPr>
        <w:t>
      27. Қазақстан Республикасы Президентінің Кубогі немесе жүлдесі үшін жарыстар өткізу үшін олимпиадалық (техникалық спорт түрлерін қоспағанда) және ұлттық спорт түрлерінен республикалық және халықаралық дәрежедегі жарыстар айқындалады.</w:t>
      </w:r>
      <w:r>
        <w:br/>
      </w:r>
      <w:r>
        <w:rPr>
          <w:rFonts w:ascii="Times New Roman"/>
          <w:b w:val="false"/>
          <w:i w:val="false"/>
          <w:color w:val="000000"/>
          <w:sz w:val="28"/>
        </w:rPr>
        <w:t>
</w:t>
      </w:r>
      <w:r>
        <w:rPr>
          <w:rFonts w:ascii="Times New Roman"/>
          <w:b w:val="false"/>
          <w:i w:val="false"/>
          <w:color w:val="000000"/>
          <w:sz w:val="28"/>
        </w:rPr>
        <w:t>
      28. Спорт түрлері бойынша республикалық федерациялар дене шынықтыру және спорт жөніндегі жергілікті атқарушы органдармен келісім бойынша жарыстардың басталу мерзімінен кемінде 3 ай бұрын дене шынықтыру және спорт жөніндегі жергілікті уәкілетті органға мына құжаттарды ұсынады:</w:t>
      </w:r>
      <w:r>
        <w:br/>
      </w:r>
      <w:r>
        <w:rPr>
          <w:rFonts w:ascii="Times New Roman"/>
          <w:b w:val="false"/>
          <w:i w:val="false"/>
          <w:color w:val="000000"/>
          <w:sz w:val="28"/>
        </w:rPr>
        <w:t>
</w:t>
      </w:r>
      <w:r>
        <w:rPr>
          <w:rFonts w:ascii="Times New Roman"/>
          <w:b w:val="false"/>
          <w:i w:val="false"/>
          <w:color w:val="000000"/>
          <w:sz w:val="28"/>
        </w:rPr>
        <w:t>
      1) спорт түрінің Қазақстан Республикасында және халықаралық аренада дамуы туралы анықтама;</w:t>
      </w:r>
      <w:r>
        <w:br/>
      </w:r>
      <w:r>
        <w:rPr>
          <w:rFonts w:ascii="Times New Roman"/>
          <w:b w:val="false"/>
          <w:i w:val="false"/>
          <w:color w:val="000000"/>
          <w:sz w:val="28"/>
        </w:rPr>
        <w:t>
</w:t>
      </w:r>
      <w:r>
        <w:rPr>
          <w:rFonts w:ascii="Times New Roman"/>
          <w:b w:val="false"/>
          <w:i w:val="false"/>
          <w:color w:val="000000"/>
          <w:sz w:val="28"/>
        </w:rPr>
        <w:t>
      2) жарыс туралы ереже жобасы;</w:t>
      </w:r>
      <w:r>
        <w:br/>
      </w:r>
      <w:r>
        <w:rPr>
          <w:rFonts w:ascii="Times New Roman"/>
          <w:b w:val="false"/>
          <w:i w:val="false"/>
          <w:color w:val="000000"/>
          <w:sz w:val="28"/>
        </w:rPr>
        <w:t>
</w:t>
      </w:r>
      <w:r>
        <w:rPr>
          <w:rFonts w:ascii="Times New Roman"/>
          <w:b w:val="false"/>
          <w:i w:val="false"/>
          <w:color w:val="000000"/>
          <w:sz w:val="28"/>
        </w:rPr>
        <w:t>
      3) жарысқа қатысатын облыстардың (республикалық маңызы бар қаланың және астананың) саны;</w:t>
      </w:r>
      <w:r>
        <w:br/>
      </w:r>
      <w:r>
        <w:rPr>
          <w:rFonts w:ascii="Times New Roman"/>
          <w:b w:val="false"/>
          <w:i w:val="false"/>
          <w:color w:val="000000"/>
          <w:sz w:val="28"/>
        </w:rPr>
        <w:t>
</w:t>
      </w:r>
      <w:r>
        <w:rPr>
          <w:rFonts w:ascii="Times New Roman"/>
          <w:b w:val="false"/>
          <w:i w:val="false"/>
          <w:color w:val="000000"/>
          <w:sz w:val="28"/>
        </w:rPr>
        <w:t>
      4) жарысқа қатысушылардың жалпы саны (спортшылар, жаттықтырушылар, төрешілер және т.б.);</w:t>
      </w:r>
      <w:r>
        <w:br/>
      </w:r>
      <w:r>
        <w:rPr>
          <w:rFonts w:ascii="Times New Roman"/>
          <w:b w:val="false"/>
          <w:i w:val="false"/>
          <w:color w:val="000000"/>
          <w:sz w:val="28"/>
        </w:rPr>
        <w:t>
</w:t>
      </w:r>
      <w:r>
        <w:rPr>
          <w:rFonts w:ascii="Times New Roman"/>
          <w:b w:val="false"/>
          <w:i w:val="false"/>
          <w:color w:val="000000"/>
          <w:sz w:val="28"/>
        </w:rPr>
        <w:t>
      5) қатысушы мемлекеттер саны (халықаралық жарыстар үшін);</w:t>
      </w:r>
      <w:r>
        <w:br/>
      </w:r>
      <w:r>
        <w:rPr>
          <w:rFonts w:ascii="Times New Roman"/>
          <w:b w:val="false"/>
          <w:i w:val="false"/>
          <w:color w:val="000000"/>
          <w:sz w:val="28"/>
        </w:rPr>
        <w:t>
</w:t>
      </w:r>
      <w:r>
        <w:rPr>
          <w:rFonts w:ascii="Times New Roman"/>
          <w:b w:val="false"/>
          <w:i w:val="false"/>
          <w:color w:val="000000"/>
          <w:sz w:val="28"/>
        </w:rPr>
        <w:t>
      6) дене шынықтыру және спорт жөніндегі жергілікті атқарушы органның хаты.</w:t>
      </w:r>
      <w:r>
        <w:br/>
      </w:r>
      <w:r>
        <w:rPr>
          <w:rFonts w:ascii="Times New Roman"/>
          <w:b w:val="false"/>
          <w:i w:val="false"/>
          <w:color w:val="000000"/>
          <w:sz w:val="28"/>
        </w:rPr>
        <w:t>
</w:t>
      </w:r>
      <w:r>
        <w:rPr>
          <w:rFonts w:ascii="Times New Roman"/>
          <w:b w:val="false"/>
          <w:i w:val="false"/>
          <w:color w:val="000000"/>
          <w:sz w:val="28"/>
        </w:rPr>
        <w:t>
      29. Уәкілетті органда консультативтік-кеңестік орган – Қазақстан Республикасы Президентінің Кубогі немесе жүлдесі үшін жарыстар өткізуге өтінімдерді қарау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30. Комиссия қатысушылардың – комиссия мүшелерінің көпшілік дауысымен шешім қабылдайды. Дауыстар тең болған жағдайда, төрағалық етушінің дауысы шешуші болады. Комиссия шешімі хаттамамен ресімделеді.</w:t>
      </w:r>
      <w:r>
        <w:br/>
      </w:r>
      <w:r>
        <w:rPr>
          <w:rFonts w:ascii="Times New Roman"/>
          <w:b w:val="false"/>
          <w:i w:val="false"/>
          <w:color w:val="000000"/>
          <w:sz w:val="28"/>
        </w:rPr>
        <w:t>
</w:t>
      </w:r>
      <w:r>
        <w:rPr>
          <w:rFonts w:ascii="Times New Roman"/>
          <w:b w:val="false"/>
          <w:i w:val="false"/>
          <w:color w:val="000000"/>
          <w:sz w:val="28"/>
        </w:rPr>
        <w:t>
      31. Комиссия отырыстары қажеттілігіне қарай жүргізіледі.</w:t>
      </w:r>
      <w:r>
        <w:br/>
      </w:r>
      <w:r>
        <w:rPr>
          <w:rFonts w:ascii="Times New Roman"/>
          <w:b w:val="false"/>
          <w:i w:val="false"/>
          <w:color w:val="000000"/>
          <w:sz w:val="28"/>
        </w:rPr>
        <w:t>
</w:t>
      </w:r>
      <w:r>
        <w:rPr>
          <w:rFonts w:ascii="Times New Roman"/>
          <w:b w:val="false"/>
          <w:i w:val="false"/>
          <w:color w:val="000000"/>
          <w:sz w:val="28"/>
        </w:rPr>
        <w:t>
      32. Комиссияның оң шешімінің қорытындылары бойынша уәкілетті орган шешім қабылданған мерзімнен бастап 3 күн мерзімінде Қазақстан Республикасы Президентінің Әкімшілігіне жарысты өткізу туралы түпкілікті шешім қабылдау үшін қолдаухат жібереді.</w:t>
      </w:r>
    </w:p>
    <w:bookmarkEnd w:id="8"/>
    <w:bookmarkStart w:name="z89" w:id="9"/>
    <w:p>
      <w:pPr>
        <w:spacing w:after="0"/>
        <w:ind w:left="0"/>
        <w:jc w:val="left"/>
      </w:pPr>
      <w:r>
        <w:rPr>
          <w:rFonts w:ascii="Times New Roman"/>
          <w:b/>
          <w:i w:val="false"/>
          <w:color w:val="000000"/>
        </w:rPr>
        <w:t xml:space="preserve"> 
4. Белгілі спортшылардың, жаттықтырушырлардың, спорт және қоғам</w:t>
      </w:r>
      <w:r>
        <w:br/>
      </w:r>
      <w:r>
        <w:rPr>
          <w:rFonts w:ascii="Times New Roman"/>
          <w:b/>
          <w:i w:val="false"/>
          <w:color w:val="000000"/>
        </w:rPr>
        <w:t>
қайраткерлерінің атына немесе белгілі спортшылардың,</w:t>
      </w:r>
      <w:r>
        <w:br/>
      </w:r>
      <w:r>
        <w:rPr>
          <w:rFonts w:ascii="Times New Roman"/>
          <w:b/>
          <w:i w:val="false"/>
          <w:color w:val="000000"/>
        </w:rPr>
        <w:t>
жаттықтырушылардың, спорт және қоғам қайраткерлерінің жүлдесі</w:t>
      </w:r>
      <w:r>
        <w:br/>
      </w:r>
      <w:r>
        <w:rPr>
          <w:rFonts w:ascii="Times New Roman"/>
          <w:b/>
          <w:i w:val="false"/>
          <w:color w:val="000000"/>
        </w:rPr>
        <w:t>
үшін республикалық жарыстар өткізу</w:t>
      </w:r>
    </w:p>
    <w:bookmarkEnd w:id="9"/>
    <w:bookmarkStart w:name="z90" w:id="10"/>
    <w:p>
      <w:pPr>
        <w:spacing w:after="0"/>
        <w:ind w:left="0"/>
        <w:jc w:val="both"/>
      </w:pPr>
      <w:r>
        <w:rPr>
          <w:rFonts w:ascii="Times New Roman"/>
          <w:b w:val="false"/>
          <w:i w:val="false"/>
          <w:color w:val="000000"/>
          <w:sz w:val="28"/>
        </w:rPr>
        <w:t>
      33. Белгілі спортшылардың, жаттықтырушылардың, спорт және қоғам қайраткерлерінің атына республикалық жарыстар өткізу белгілі спортшының, жаттықтырушының, спорт және қоғам қайраткерлерінің өмірден өткен күнінен бастап 5 жыл өткен соң мұрагерінің (мұрагерлерінің) жазбаша түрде берілген келісімімен өткізіледі.</w:t>
      </w:r>
      <w:r>
        <w:br/>
      </w:r>
      <w:r>
        <w:rPr>
          <w:rFonts w:ascii="Times New Roman"/>
          <w:b w:val="false"/>
          <w:i w:val="false"/>
          <w:color w:val="000000"/>
          <w:sz w:val="28"/>
        </w:rPr>
        <w:t>
</w:t>
      </w:r>
      <w:r>
        <w:rPr>
          <w:rFonts w:ascii="Times New Roman"/>
          <w:b w:val="false"/>
          <w:i w:val="false"/>
          <w:color w:val="000000"/>
          <w:sz w:val="28"/>
        </w:rPr>
        <w:t>
      34. Республикалық жарысқа қоғам қайраткері есімін беру оның дене шынықтыру және спорт саласына үлес қосқан жағдайда, өмірден өткен күнінен 5 жыл өткен соң туыстарының келісімімен жүзеге асырылады.</w:t>
      </w:r>
      <w:r>
        <w:br/>
      </w:r>
      <w:r>
        <w:rPr>
          <w:rFonts w:ascii="Times New Roman"/>
          <w:b w:val="false"/>
          <w:i w:val="false"/>
          <w:color w:val="000000"/>
          <w:sz w:val="28"/>
        </w:rPr>
        <w:t>
</w:t>
      </w:r>
      <w:r>
        <w:rPr>
          <w:rFonts w:ascii="Times New Roman"/>
          <w:b w:val="false"/>
          <w:i w:val="false"/>
          <w:color w:val="000000"/>
          <w:sz w:val="28"/>
        </w:rPr>
        <w:t>
      35. Белгілі спортшылардың, жаттықтырушылардың, спорт және қоғам қайраткерлерінің атына республикалық жарыстар өткізу үшін Федерация уәкілетті органға жарыс басталғанға дейін кемінде 2 ай бұрын мынадай құжаттарды ұсынады:</w:t>
      </w:r>
      <w:r>
        <w:br/>
      </w:r>
      <w:r>
        <w:rPr>
          <w:rFonts w:ascii="Times New Roman"/>
          <w:b w:val="false"/>
          <w:i w:val="false"/>
          <w:color w:val="000000"/>
          <w:sz w:val="28"/>
        </w:rPr>
        <w:t>
</w:t>
      </w:r>
      <w:r>
        <w:rPr>
          <w:rFonts w:ascii="Times New Roman"/>
          <w:b w:val="false"/>
          <w:i w:val="false"/>
          <w:color w:val="000000"/>
          <w:sz w:val="28"/>
        </w:rPr>
        <w:t>
      1) өмірбаян (спорт және қоғам қайраткері үшін);</w:t>
      </w:r>
      <w:r>
        <w:br/>
      </w:r>
      <w:r>
        <w:rPr>
          <w:rFonts w:ascii="Times New Roman"/>
          <w:b w:val="false"/>
          <w:i w:val="false"/>
          <w:color w:val="000000"/>
          <w:sz w:val="28"/>
        </w:rPr>
        <w:t>
</w:t>
      </w:r>
      <w:r>
        <w:rPr>
          <w:rFonts w:ascii="Times New Roman"/>
          <w:b w:val="false"/>
          <w:i w:val="false"/>
          <w:color w:val="000000"/>
          <w:sz w:val="28"/>
        </w:rPr>
        <w:t>
      2) спортшының спорттағы жетістігі, жаттықтырушының, спорт немесе қоғам қайраткерінің дене шынықтыру және спорт саласына қосқан үлесі туралы ақпарат;</w:t>
      </w:r>
      <w:r>
        <w:br/>
      </w:r>
      <w:r>
        <w:rPr>
          <w:rFonts w:ascii="Times New Roman"/>
          <w:b w:val="false"/>
          <w:i w:val="false"/>
          <w:color w:val="000000"/>
          <w:sz w:val="28"/>
        </w:rPr>
        <w:t>
</w:t>
      </w:r>
      <w:r>
        <w:rPr>
          <w:rFonts w:ascii="Times New Roman"/>
          <w:b w:val="false"/>
          <w:i w:val="false"/>
          <w:color w:val="000000"/>
          <w:sz w:val="28"/>
        </w:rPr>
        <w:t>
      3) мұрагерінің (мұрагерлерінің) жазбаша келісімі;</w:t>
      </w:r>
      <w:r>
        <w:br/>
      </w:r>
      <w:r>
        <w:rPr>
          <w:rFonts w:ascii="Times New Roman"/>
          <w:b w:val="false"/>
          <w:i w:val="false"/>
          <w:color w:val="000000"/>
          <w:sz w:val="28"/>
        </w:rPr>
        <w:t>
</w:t>
      </w:r>
      <w:r>
        <w:rPr>
          <w:rFonts w:ascii="Times New Roman"/>
          <w:b w:val="false"/>
          <w:i w:val="false"/>
          <w:color w:val="000000"/>
          <w:sz w:val="28"/>
        </w:rPr>
        <w:t>
      4) федерацияның белгілі спортшының, жаттықтырушының, спорт және қоғам қайраткерінің дене шынықтыру және спорт саласын дамытуға сіңірген еңбегін растайтын хат.</w:t>
      </w:r>
      <w:r>
        <w:br/>
      </w:r>
      <w:r>
        <w:rPr>
          <w:rFonts w:ascii="Times New Roman"/>
          <w:b w:val="false"/>
          <w:i w:val="false"/>
          <w:color w:val="000000"/>
          <w:sz w:val="28"/>
        </w:rPr>
        <w:t>
</w:t>
      </w:r>
      <w:r>
        <w:rPr>
          <w:rFonts w:ascii="Times New Roman"/>
          <w:b w:val="false"/>
          <w:i w:val="false"/>
          <w:color w:val="000000"/>
          <w:sz w:val="28"/>
        </w:rPr>
        <w:t>
      36. Республикалық жарысқа белгілі спортшының, жаттықтырушының, спорт және қоғам қайраткерлерінің атынан жүлде белгілеу үшін федерация уәкілетті органға жарыс басталғанға дейін кемінде 2 ай бұрын мынадай құжаттарды ұсынады:</w:t>
      </w:r>
      <w:r>
        <w:br/>
      </w:r>
      <w:r>
        <w:rPr>
          <w:rFonts w:ascii="Times New Roman"/>
          <w:b w:val="false"/>
          <w:i w:val="false"/>
          <w:color w:val="000000"/>
          <w:sz w:val="28"/>
        </w:rPr>
        <w:t>
</w:t>
      </w:r>
      <w:r>
        <w:rPr>
          <w:rFonts w:ascii="Times New Roman"/>
          <w:b w:val="false"/>
          <w:i w:val="false"/>
          <w:color w:val="000000"/>
          <w:sz w:val="28"/>
        </w:rPr>
        <w:t>
      1) өмірбаян (спорт және қоғам қайраткері);</w:t>
      </w:r>
      <w:r>
        <w:br/>
      </w:r>
      <w:r>
        <w:rPr>
          <w:rFonts w:ascii="Times New Roman"/>
          <w:b w:val="false"/>
          <w:i w:val="false"/>
          <w:color w:val="000000"/>
          <w:sz w:val="28"/>
        </w:rPr>
        <w:t>
</w:t>
      </w:r>
      <w:r>
        <w:rPr>
          <w:rFonts w:ascii="Times New Roman"/>
          <w:b w:val="false"/>
          <w:i w:val="false"/>
          <w:color w:val="000000"/>
          <w:sz w:val="28"/>
        </w:rPr>
        <w:t>
      2) спортшының спорттағы жетістігі, жаттықтырушының, спорт немесе қоғам қайраткерінің дене шынықтыру және спорт саласына қосқан үлесі туралы ақпарат;</w:t>
      </w:r>
      <w:r>
        <w:br/>
      </w:r>
      <w:r>
        <w:rPr>
          <w:rFonts w:ascii="Times New Roman"/>
          <w:b w:val="false"/>
          <w:i w:val="false"/>
          <w:color w:val="000000"/>
          <w:sz w:val="28"/>
        </w:rPr>
        <w:t>
</w:t>
      </w:r>
      <w:r>
        <w:rPr>
          <w:rFonts w:ascii="Times New Roman"/>
          <w:b w:val="false"/>
          <w:i w:val="false"/>
          <w:color w:val="000000"/>
          <w:sz w:val="28"/>
        </w:rPr>
        <w:t>
      3) федерацияның белгілі спортшының, жаттықтырушының, спорт және қоғам қайраткерінің дене шынықтыру және спорт саласын дамытуға сіңірген еңбегін растайтын хат.</w:t>
      </w:r>
      <w:r>
        <w:br/>
      </w:r>
      <w:r>
        <w:rPr>
          <w:rFonts w:ascii="Times New Roman"/>
          <w:b w:val="false"/>
          <w:i w:val="false"/>
          <w:color w:val="000000"/>
          <w:sz w:val="28"/>
        </w:rPr>
        <w:t>
</w:t>
      </w:r>
      <w:r>
        <w:rPr>
          <w:rFonts w:ascii="Times New Roman"/>
          <w:b w:val="false"/>
          <w:i w:val="false"/>
          <w:color w:val="000000"/>
          <w:sz w:val="28"/>
        </w:rPr>
        <w:t>
      37. Уәкілетті органда консультативтік-кеңестік орган – Республикалық жарыстарға белгілі спортшылардың, жаттықтырушылардың немесе спорт және қоғам қайраткерлерінің есімін тағайындау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38. Комиссия қатысушылардың – комиссия мүшелерінің көпшілік дауысымен шешім қабылдайды. Дауыстар тең болған жағдайда, төрағалық етушінің дауысы шешуші болып табылады. Комиссия шешімі хаттамамен ресімделеді.</w:t>
      </w:r>
      <w:r>
        <w:br/>
      </w:r>
      <w:r>
        <w:rPr>
          <w:rFonts w:ascii="Times New Roman"/>
          <w:b w:val="false"/>
          <w:i w:val="false"/>
          <w:color w:val="000000"/>
          <w:sz w:val="28"/>
        </w:rPr>
        <w:t>
</w:t>
      </w:r>
      <w:r>
        <w:rPr>
          <w:rFonts w:ascii="Times New Roman"/>
          <w:b w:val="false"/>
          <w:i w:val="false"/>
          <w:color w:val="000000"/>
          <w:sz w:val="28"/>
        </w:rPr>
        <w:t>
      39. Комиссия отырысы қажеттілігіне қарай, кемінде жарты жылда 1 рет өткізіледі.</w:t>
      </w:r>
    </w:p>
    <w:bookmarkEnd w:id="10"/>
    <w:bookmarkStart w:name="z104" w:id="11"/>
    <w:p>
      <w:pPr>
        <w:spacing w:after="0"/>
        <w:ind w:left="0"/>
        <w:jc w:val="left"/>
      </w:pPr>
      <w:r>
        <w:rPr>
          <w:rFonts w:ascii="Times New Roman"/>
          <w:b/>
          <w:i w:val="false"/>
          <w:color w:val="000000"/>
        </w:rPr>
        <w:t xml:space="preserve"> 
5. Белгілі спортшылардың, жаттықтырушылардың немесе спорт</w:t>
      </w:r>
      <w:r>
        <w:br/>
      </w:r>
      <w:r>
        <w:rPr>
          <w:rFonts w:ascii="Times New Roman"/>
          <w:b/>
          <w:i w:val="false"/>
          <w:color w:val="000000"/>
        </w:rPr>
        <w:t>
қайраткерлерінің есімдерін облыстық жарыстарға беру және</w:t>
      </w:r>
      <w:r>
        <w:br/>
      </w:r>
      <w:r>
        <w:rPr>
          <w:rFonts w:ascii="Times New Roman"/>
          <w:b/>
          <w:i w:val="false"/>
          <w:color w:val="000000"/>
        </w:rPr>
        <w:t>
олардың атынан жүлделер белгілеу</w:t>
      </w:r>
    </w:p>
    <w:bookmarkEnd w:id="11"/>
    <w:bookmarkStart w:name="z105" w:id="12"/>
    <w:p>
      <w:pPr>
        <w:spacing w:after="0"/>
        <w:ind w:left="0"/>
        <w:jc w:val="both"/>
      </w:pPr>
      <w:r>
        <w:rPr>
          <w:rFonts w:ascii="Times New Roman"/>
          <w:b w:val="false"/>
          <w:i w:val="false"/>
          <w:color w:val="000000"/>
          <w:sz w:val="28"/>
        </w:rPr>
        <w:t>
      40. Облыстық жарысқа белгілі спортшылардың, жаттықтырушылардың немесе спорт қайраткерлерінің, қоғам қайраткерінің есімін беру белгілі спортшылардың, жаттықтырушылардың немесе спорт қайраткерлерінің, қоғам қайраткерінің өмірден өткен күнінен бастап 5 жыл өткен соң мұрагерінің (мұрагерлерінің) жазбаша түрде берілген келісімімен өткізіледі.</w:t>
      </w:r>
      <w:r>
        <w:br/>
      </w:r>
      <w:r>
        <w:rPr>
          <w:rFonts w:ascii="Times New Roman"/>
          <w:b w:val="false"/>
          <w:i w:val="false"/>
          <w:color w:val="000000"/>
          <w:sz w:val="28"/>
        </w:rPr>
        <w:t>
</w:t>
      </w:r>
      <w:r>
        <w:rPr>
          <w:rFonts w:ascii="Times New Roman"/>
          <w:b w:val="false"/>
          <w:i w:val="false"/>
          <w:color w:val="000000"/>
          <w:sz w:val="28"/>
        </w:rPr>
        <w:t>
      41. Облыстық жарысқа қоғам қайраткері есімін беру оның дене шынықтыру және спорт саласында қосқан үлесі үшін өмірден өткен күнінен бастап 5 жыл өткен соң туыстарының келісімімен өткізіледі.</w:t>
      </w:r>
      <w:r>
        <w:br/>
      </w:r>
      <w:r>
        <w:rPr>
          <w:rFonts w:ascii="Times New Roman"/>
          <w:b w:val="false"/>
          <w:i w:val="false"/>
          <w:color w:val="000000"/>
          <w:sz w:val="28"/>
        </w:rPr>
        <w:t>
</w:t>
      </w:r>
      <w:r>
        <w:rPr>
          <w:rFonts w:ascii="Times New Roman"/>
          <w:b w:val="false"/>
          <w:i w:val="false"/>
          <w:color w:val="000000"/>
          <w:sz w:val="28"/>
        </w:rPr>
        <w:t>
      42. Облыстық жарыстар өткізу үшін облыстық федерация (немесе республикалық федерацияның филиалы) дене шынықтыру және спорт жөніндегі жергілікті атқарушы органға жарыс басталғанға дейін кемінде 2 ай бұрын мынадай құжаттарды ұсынады:</w:t>
      </w:r>
      <w:r>
        <w:br/>
      </w:r>
      <w:r>
        <w:rPr>
          <w:rFonts w:ascii="Times New Roman"/>
          <w:b w:val="false"/>
          <w:i w:val="false"/>
          <w:color w:val="000000"/>
          <w:sz w:val="28"/>
        </w:rPr>
        <w:t>
</w:t>
      </w:r>
      <w:r>
        <w:rPr>
          <w:rFonts w:ascii="Times New Roman"/>
          <w:b w:val="false"/>
          <w:i w:val="false"/>
          <w:color w:val="000000"/>
          <w:sz w:val="28"/>
        </w:rPr>
        <w:t>
      1) өмірбаян (спорт және қоғам қайраткері үшін);</w:t>
      </w:r>
      <w:r>
        <w:br/>
      </w:r>
      <w:r>
        <w:rPr>
          <w:rFonts w:ascii="Times New Roman"/>
          <w:b w:val="false"/>
          <w:i w:val="false"/>
          <w:color w:val="000000"/>
          <w:sz w:val="28"/>
        </w:rPr>
        <w:t>
</w:t>
      </w:r>
      <w:r>
        <w:rPr>
          <w:rFonts w:ascii="Times New Roman"/>
          <w:b w:val="false"/>
          <w:i w:val="false"/>
          <w:color w:val="000000"/>
          <w:sz w:val="28"/>
        </w:rPr>
        <w:t>
      2) спортшының спорттағы жетістігі, жаттықтырушының, спорт немесе қоғам қайраткерінің дене шынықтыру және спорт саласына қосқан үлесі туралы ақпарат;</w:t>
      </w:r>
      <w:r>
        <w:br/>
      </w:r>
      <w:r>
        <w:rPr>
          <w:rFonts w:ascii="Times New Roman"/>
          <w:b w:val="false"/>
          <w:i w:val="false"/>
          <w:color w:val="000000"/>
          <w:sz w:val="28"/>
        </w:rPr>
        <w:t>
</w:t>
      </w:r>
      <w:r>
        <w:rPr>
          <w:rFonts w:ascii="Times New Roman"/>
          <w:b w:val="false"/>
          <w:i w:val="false"/>
          <w:color w:val="000000"/>
          <w:sz w:val="28"/>
        </w:rPr>
        <w:t>
      3) мұрагерінің (мұрагерлерінің) жазбаша келісімі;</w:t>
      </w:r>
      <w:r>
        <w:br/>
      </w:r>
      <w:r>
        <w:rPr>
          <w:rFonts w:ascii="Times New Roman"/>
          <w:b w:val="false"/>
          <w:i w:val="false"/>
          <w:color w:val="000000"/>
          <w:sz w:val="28"/>
        </w:rPr>
        <w:t>
</w:t>
      </w:r>
      <w:r>
        <w:rPr>
          <w:rFonts w:ascii="Times New Roman"/>
          <w:b w:val="false"/>
          <w:i w:val="false"/>
          <w:color w:val="000000"/>
          <w:sz w:val="28"/>
        </w:rPr>
        <w:t>
      4) облыстық федерацияның немесе республикалық федерация филиалының белгілі спортшының, жаттықтырушының, спорт және қоғам қайраткерінің дене шынықтыру және спорт саласын дамытуға сіңірген еңбегін растайтын хат.</w:t>
      </w:r>
      <w:r>
        <w:br/>
      </w:r>
      <w:r>
        <w:rPr>
          <w:rFonts w:ascii="Times New Roman"/>
          <w:b w:val="false"/>
          <w:i w:val="false"/>
          <w:color w:val="000000"/>
          <w:sz w:val="28"/>
        </w:rPr>
        <w:t>
</w:t>
      </w:r>
      <w:r>
        <w:rPr>
          <w:rFonts w:ascii="Times New Roman"/>
          <w:b w:val="false"/>
          <w:i w:val="false"/>
          <w:color w:val="000000"/>
          <w:sz w:val="28"/>
        </w:rPr>
        <w:t>
      43. Белгілі спортшының, жаттықтырушының немесе спорт қайраткерінің атынан сыйлықтар белгілеу үшін облыстық федерация немесе республикалық федерацияның филиалы уәкілетті органдарға мына құжаттарды ұсынады:</w:t>
      </w:r>
      <w:r>
        <w:br/>
      </w:r>
      <w:r>
        <w:rPr>
          <w:rFonts w:ascii="Times New Roman"/>
          <w:b w:val="false"/>
          <w:i w:val="false"/>
          <w:color w:val="000000"/>
          <w:sz w:val="28"/>
        </w:rPr>
        <w:t>
</w:t>
      </w:r>
      <w:r>
        <w:rPr>
          <w:rFonts w:ascii="Times New Roman"/>
          <w:b w:val="false"/>
          <w:i w:val="false"/>
          <w:color w:val="000000"/>
          <w:sz w:val="28"/>
        </w:rPr>
        <w:t xml:space="preserve">
      1) өмірбаян (спорт, қоғам қайраткері үшін); </w:t>
      </w:r>
      <w:r>
        <w:br/>
      </w:r>
      <w:r>
        <w:rPr>
          <w:rFonts w:ascii="Times New Roman"/>
          <w:b w:val="false"/>
          <w:i w:val="false"/>
          <w:color w:val="000000"/>
          <w:sz w:val="28"/>
        </w:rPr>
        <w:t>
</w:t>
      </w:r>
      <w:r>
        <w:rPr>
          <w:rFonts w:ascii="Times New Roman"/>
          <w:b w:val="false"/>
          <w:i w:val="false"/>
          <w:color w:val="000000"/>
          <w:sz w:val="28"/>
        </w:rPr>
        <w:t>
      2) спортшының спорттық жетістіктері, дене шынықтыру және спорт саласына жаттықтырушының немесе спорт, қоғам қайраткерінің қосқан үлесі;</w:t>
      </w:r>
      <w:r>
        <w:br/>
      </w:r>
      <w:r>
        <w:rPr>
          <w:rFonts w:ascii="Times New Roman"/>
          <w:b w:val="false"/>
          <w:i w:val="false"/>
          <w:color w:val="000000"/>
          <w:sz w:val="28"/>
        </w:rPr>
        <w:t>
</w:t>
      </w:r>
      <w:r>
        <w:rPr>
          <w:rFonts w:ascii="Times New Roman"/>
          <w:b w:val="false"/>
          <w:i w:val="false"/>
          <w:color w:val="000000"/>
          <w:sz w:val="28"/>
        </w:rPr>
        <w:t>
      3) облыстық федерацияның немесе республикалық федерация филиалының хаты.</w:t>
      </w:r>
      <w:r>
        <w:br/>
      </w:r>
      <w:r>
        <w:rPr>
          <w:rFonts w:ascii="Times New Roman"/>
          <w:b w:val="false"/>
          <w:i w:val="false"/>
          <w:color w:val="000000"/>
          <w:sz w:val="28"/>
        </w:rPr>
        <w:t>
</w:t>
      </w:r>
      <w:r>
        <w:rPr>
          <w:rFonts w:ascii="Times New Roman"/>
          <w:b w:val="false"/>
          <w:i w:val="false"/>
          <w:color w:val="000000"/>
          <w:sz w:val="28"/>
        </w:rPr>
        <w:t>
      44. Дене шынықтыру және спорт саласы жөніндегі жергілікті атқарушы органда консультативтік-кеңестік орган – облыстық жарыстарға белгілі спортшылардың, жаттықтырушылардың немесе спорттық, қоғамдық қайраткерлердің аттарын беру немесе олардың атынан жүлделер тағайындау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45. Комиссия қатысушылардың - комиссия мүшелерінің көпшілік дауысымен шешім қабылдайды. Дауыстар тең болған жағдайда, төрағалық етушінің дауысы шешуші болады. Комиссия шешімі хаттамамен ресімделеді.</w:t>
      </w:r>
      <w:r>
        <w:br/>
      </w:r>
      <w:r>
        <w:rPr>
          <w:rFonts w:ascii="Times New Roman"/>
          <w:b w:val="false"/>
          <w:i w:val="false"/>
          <w:color w:val="000000"/>
          <w:sz w:val="28"/>
        </w:rPr>
        <w:t>
</w:t>
      </w:r>
      <w:r>
        <w:rPr>
          <w:rFonts w:ascii="Times New Roman"/>
          <w:b w:val="false"/>
          <w:i w:val="false"/>
          <w:color w:val="000000"/>
          <w:sz w:val="28"/>
        </w:rPr>
        <w:t>
      46. Комиссия отырыстары қажеттілігіне қарай кемінде жарты жылда 1 рет өткізіледі.</w:t>
      </w:r>
    </w:p>
    <w:bookmarkEnd w:id="12"/>
    <w:bookmarkStart w:name="z119" w:id="13"/>
    <w:p>
      <w:pPr>
        <w:spacing w:after="0"/>
        <w:ind w:left="0"/>
        <w:jc w:val="left"/>
      </w:pPr>
      <w:r>
        <w:rPr>
          <w:rFonts w:ascii="Times New Roman"/>
          <w:b/>
          <w:i w:val="false"/>
          <w:color w:val="000000"/>
        </w:rPr>
        <w:t xml:space="preserve"> 
6. Жарыстар мен оқу-жаттығу жиындарын өткiзуге арналған шығыстарды жабу</w:t>
      </w:r>
    </w:p>
    <w:bookmarkEnd w:id="13"/>
    <w:bookmarkStart w:name="z120" w:id="14"/>
    <w:p>
      <w:pPr>
        <w:spacing w:after="0"/>
        <w:ind w:left="0"/>
        <w:jc w:val="both"/>
      </w:pPr>
      <w:r>
        <w:rPr>
          <w:rFonts w:ascii="Times New Roman"/>
          <w:b w:val="false"/>
          <w:i w:val="false"/>
          <w:color w:val="000000"/>
          <w:sz w:val="28"/>
        </w:rPr>
        <w:t>
      47. Жарыстарды өткізуге арналған шығыстар:</w:t>
      </w:r>
      <w:r>
        <w:br/>
      </w:r>
      <w:r>
        <w:rPr>
          <w:rFonts w:ascii="Times New Roman"/>
          <w:b w:val="false"/>
          <w:i w:val="false"/>
          <w:color w:val="000000"/>
          <w:sz w:val="28"/>
        </w:rPr>
        <w:t>
</w:t>
      </w:r>
      <w:r>
        <w:rPr>
          <w:rFonts w:ascii="Times New Roman"/>
          <w:b w:val="false"/>
          <w:i w:val="false"/>
          <w:color w:val="000000"/>
          <w:sz w:val="28"/>
        </w:rPr>
        <w:t>
      1) жарыстарды өткізетін ұйымдарды:</w:t>
      </w:r>
      <w:r>
        <w:br/>
      </w:r>
      <w:r>
        <w:rPr>
          <w:rFonts w:ascii="Times New Roman"/>
          <w:b w:val="false"/>
          <w:i w:val="false"/>
          <w:color w:val="000000"/>
          <w:sz w:val="28"/>
        </w:rPr>
        <w:t>
      спорттық ғимараттарды жалға алу;</w:t>
      </w:r>
      <w:r>
        <w:br/>
      </w:r>
      <w:r>
        <w:rPr>
          <w:rFonts w:ascii="Times New Roman"/>
          <w:b w:val="false"/>
          <w:i w:val="false"/>
          <w:color w:val="000000"/>
          <w:sz w:val="28"/>
        </w:rPr>
        <w:t>
      төрешілерге еңбекақы және іссапар шығыстарын төлеу;</w:t>
      </w:r>
      <w:r>
        <w:br/>
      </w:r>
      <w:r>
        <w:rPr>
          <w:rFonts w:ascii="Times New Roman"/>
          <w:b w:val="false"/>
          <w:i w:val="false"/>
          <w:color w:val="000000"/>
          <w:sz w:val="28"/>
        </w:rPr>
        <w:t>
      марапаттау;</w:t>
      </w:r>
      <w:r>
        <w:br/>
      </w:r>
      <w:r>
        <w:rPr>
          <w:rFonts w:ascii="Times New Roman"/>
          <w:b w:val="false"/>
          <w:i w:val="false"/>
          <w:color w:val="000000"/>
          <w:sz w:val="28"/>
        </w:rPr>
        <w:t>
      типографиялық және кеңсе шығыстары;</w:t>
      </w:r>
      <w:r>
        <w:br/>
      </w:r>
      <w:r>
        <w:rPr>
          <w:rFonts w:ascii="Times New Roman"/>
          <w:b w:val="false"/>
          <w:i w:val="false"/>
          <w:color w:val="000000"/>
          <w:sz w:val="28"/>
        </w:rPr>
        <w:t>
      жарнамалық өнім;</w:t>
      </w:r>
      <w:r>
        <w:br/>
      </w:r>
      <w:r>
        <w:rPr>
          <w:rFonts w:ascii="Times New Roman"/>
          <w:b w:val="false"/>
          <w:i w:val="false"/>
          <w:color w:val="000000"/>
          <w:sz w:val="28"/>
        </w:rPr>
        <w:t>
      көлік шығыстары;</w:t>
      </w:r>
      <w:r>
        <w:br/>
      </w:r>
      <w:r>
        <w:rPr>
          <w:rFonts w:ascii="Times New Roman"/>
          <w:b w:val="false"/>
          <w:i w:val="false"/>
          <w:color w:val="000000"/>
          <w:sz w:val="28"/>
        </w:rPr>
        <w:t>
      медициналық қамтамасыз ету, жарыс орындарын даярлау және өткiзу жөніндегі қызметшілерге ақы төлеу;</w:t>
      </w:r>
      <w:r>
        <w:br/>
      </w:r>
      <w:r>
        <w:rPr>
          <w:rFonts w:ascii="Times New Roman"/>
          <w:b w:val="false"/>
          <w:i w:val="false"/>
          <w:color w:val="000000"/>
          <w:sz w:val="28"/>
        </w:rPr>
        <w:t>
      допингке қарсы қамтамасыз ету, жарыс кезінде сынамаларды жинау жөніндегі допинг тексерушілердің жұмысына ақы төлеу, тіркелген зертхана – ВАДА-ға сынамалардың анализін төлеу;</w:t>
      </w:r>
      <w:r>
        <w:br/>
      </w:r>
      <w:r>
        <w:rPr>
          <w:rFonts w:ascii="Times New Roman"/>
          <w:b w:val="false"/>
          <w:i w:val="false"/>
          <w:color w:val="000000"/>
          <w:sz w:val="28"/>
        </w:rPr>
        <w:t>
      жарыс кезінде мемлекеттік автоинспекцияның ілесіп жүруін және қоғамдық тәртіпті қамтамасыз етуді;</w:t>
      </w:r>
      <w:r>
        <w:br/>
      </w:r>
      <w:r>
        <w:rPr>
          <w:rFonts w:ascii="Times New Roman"/>
          <w:b w:val="false"/>
          <w:i w:val="false"/>
          <w:color w:val="000000"/>
          <w:sz w:val="28"/>
        </w:rPr>
        <w:t>
      жарыс регламентінде көрсетілген болса, жарысқа қатысушыларды тамақтандыру және орналастыруды қамтиды.</w:t>
      </w:r>
      <w:r>
        <w:br/>
      </w:r>
      <w:r>
        <w:rPr>
          <w:rFonts w:ascii="Times New Roman"/>
          <w:b w:val="false"/>
          <w:i w:val="false"/>
          <w:color w:val="000000"/>
          <w:sz w:val="28"/>
        </w:rPr>
        <w:t>
      Қазақстан Республикасында кешенді және халықаралық жарыстарды өткізгенде, режиссерлік-қойылымдық топтың, іс-шаралардың салтанатты ашылу және жабылуын материалдық қамтамасыз ету (реквизиттер, костюмдер, мүкәммал, жабдық, жарық және дыбыстық сүйемелдеу, жарыс орындарын ресімдеу және т.б.) шығыстары көзделуі мүмкін;</w:t>
      </w:r>
      <w:r>
        <w:br/>
      </w:r>
      <w:r>
        <w:rPr>
          <w:rFonts w:ascii="Times New Roman"/>
          <w:b w:val="false"/>
          <w:i w:val="false"/>
          <w:color w:val="000000"/>
          <w:sz w:val="28"/>
        </w:rPr>
        <w:t>
</w:t>
      </w:r>
      <w:r>
        <w:rPr>
          <w:rFonts w:ascii="Times New Roman"/>
          <w:b w:val="false"/>
          <w:i w:val="false"/>
          <w:color w:val="000000"/>
          <w:sz w:val="28"/>
        </w:rPr>
        <w:t>
      2) қатысушыларды жарыстарға іссапарға жіберетін ұйымдарды:</w:t>
      </w:r>
      <w:r>
        <w:br/>
      </w:r>
      <w:r>
        <w:rPr>
          <w:rFonts w:ascii="Times New Roman"/>
          <w:b w:val="false"/>
          <w:i w:val="false"/>
          <w:color w:val="000000"/>
          <w:sz w:val="28"/>
        </w:rPr>
        <w:t>
      қатысушылардың жолақысы, тамақтануы (тәуліктік), тұратын жері;</w:t>
      </w:r>
      <w:r>
        <w:br/>
      </w:r>
      <w:r>
        <w:rPr>
          <w:rFonts w:ascii="Times New Roman"/>
          <w:b w:val="false"/>
          <w:i w:val="false"/>
          <w:color w:val="000000"/>
          <w:sz w:val="28"/>
        </w:rPr>
        <w:t>
      спорттық киім және салтанатты форма (кешенді жарыстарда);</w:t>
      </w:r>
      <w:r>
        <w:br/>
      </w:r>
      <w:r>
        <w:rPr>
          <w:rFonts w:ascii="Times New Roman"/>
          <w:b w:val="false"/>
          <w:i w:val="false"/>
          <w:color w:val="000000"/>
          <w:sz w:val="28"/>
        </w:rPr>
        <w:t>
      спортшыларды сақтандыру;</w:t>
      </w:r>
      <w:r>
        <w:br/>
      </w:r>
      <w:r>
        <w:rPr>
          <w:rFonts w:ascii="Times New Roman"/>
          <w:b w:val="false"/>
          <w:i w:val="false"/>
          <w:color w:val="000000"/>
          <w:sz w:val="28"/>
        </w:rPr>
        <w:t>
      өтінімдік жарналар;</w:t>
      </w:r>
      <w:r>
        <w:br/>
      </w:r>
      <w:r>
        <w:rPr>
          <w:rFonts w:ascii="Times New Roman"/>
          <w:b w:val="false"/>
          <w:i w:val="false"/>
          <w:color w:val="000000"/>
          <w:sz w:val="28"/>
        </w:rPr>
        <w:t>
      спорттық ғимараттарды және спорттық мүкәммалды жалға алу;</w:t>
      </w:r>
      <w:r>
        <w:br/>
      </w:r>
      <w:r>
        <w:rPr>
          <w:rFonts w:ascii="Times New Roman"/>
          <w:b w:val="false"/>
          <w:i w:val="false"/>
          <w:color w:val="000000"/>
          <w:sz w:val="28"/>
        </w:rPr>
        <w:t>
      төрешілерді іссапарға жіберуді (қажеттілігіне қарай) қамтиды.</w:t>
      </w:r>
      <w:r>
        <w:br/>
      </w:r>
      <w:r>
        <w:rPr>
          <w:rFonts w:ascii="Times New Roman"/>
          <w:b w:val="false"/>
          <w:i w:val="false"/>
          <w:color w:val="000000"/>
          <w:sz w:val="28"/>
        </w:rPr>
        <w:t>
</w:t>
      </w:r>
      <w:r>
        <w:rPr>
          <w:rFonts w:ascii="Times New Roman"/>
          <w:b w:val="false"/>
          <w:i w:val="false"/>
          <w:color w:val="000000"/>
          <w:sz w:val="28"/>
        </w:rPr>
        <w:t>
      48. Қазақстан Республикасының аумағында оқу-жаттығу жиындарын өткізуге арналған шығыстар:</w:t>
      </w:r>
      <w:r>
        <w:br/>
      </w:r>
      <w:r>
        <w:rPr>
          <w:rFonts w:ascii="Times New Roman"/>
          <w:b w:val="false"/>
          <w:i w:val="false"/>
          <w:color w:val="000000"/>
          <w:sz w:val="28"/>
        </w:rPr>
        <w:t>
      қатысушылардың жолақысын, тамақтануын (тәуліктік), тұратын жерін;</w:t>
      </w:r>
      <w:r>
        <w:br/>
      </w:r>
      <w:r>
        <w:rPr>
          <w:rFonts w:ascii="Times New Roman"/>
          <w:b w:val="false"/>
          <w:i w:val="false"/>
          <w:color w:val="000000"/>
          <w:sz w:val="28"/>
        </w:rPr>
        <w:t>
      спорттық ғимаратты және спорттық мүкәммалды жалға алуды;</w:t>
      </w:r>
      <w:r>
        <w:br/>
      </w:r>
      <w:r>
        <w:rPr>
          <w:rFonts w:ascii="Times New Roman"/>
          <w:b w:val="false"/>
          <w:i w:val="false"/>
          <w:color w:val="000000"/>
          <w:sz w:val="28"/>
        </w:rPr>
        <w:t>
      старттық жарналарды;</w:t>
      </w:r>
      <w:r>
        <w:br/>
      </w:r>
      <w:r>
        <w:rPr>
          <w:rFonts w:ascii="Times New Roman"/>
          <w:b w:val="false"/>
          <w:i w:val="false"/>
          <w:color w:val="000000"/>
          <w:sz w:val="28"/>
        </w:rPr>
        <w:t>
      көлік шығыстарын;</w:t>
      </w:r>
      <w:r>
        <w:br/>
      </w:r>
      <w:r>
        <w:rPr>
          <w:rFonts w:ascii="Times New Roman"/>
          <w:b w:val="false"/>
          <w:i w:val="false"/>
          <w:color w:val="000000"/>
          <w:sz w:val="28"/>
        </w:rPr>
        <w:t>
      медициналық қамтамасыз етуді;</w:t>
      </w:r>
      <w:r>
        <w:br/>
      </w:r>
      <w:r>
        <w:rPr>
          <w:rFonts w:ascii="Times New Roman"/>
          <w:b w:val="false"/>
          <w:i w:val="false"/>
          <w:color w:val="000000"/>
          <w:sz w:val="28"/>
        </w:rPr>
        <w:t>
      медициналық-биологиялық препараттармен және қалпына келтіру құралдарымен қамтамасыз етуді;</w:t>
      </w:r>
      <w:r>
        <w:br/>
      </w:r>
      <w:r>
        <w:rPr>
          <w:rFonts w:ascii="Times New Roman"/>
          <w:b w:val="false"/>
          <w:i w:val="false"/>
          <w:color w:val="000000"/>
          <w:sz w:val="28"/>
        </w:rPr>
        <w:t>
      мүкәммал мен жабдықты тасымалдауды қамтиды.</w:t>
      </w:r>
      <w:r>
        <w:br/>
      </w:r>
      <w:r>
        <w:rPr>
          <w:rFonts w:ascii="Times New Roman"/>
          <w:b w:val="false"/>
          <w:i w:val="false"/>
          <w:color w:val="000000"/>
          <w:sz w:val="28"/>
        </w:rPr>
        <w:t>
</w:t>
      </w:r>
      <w:r>
        <w:rPr>
          <w:rFonts w:ascii="Times New Roman"/>
          <w:b w:val="false"/>
          <w:i w:val="false"/>
          <w:color w:val="000000"/>
          <w:sz w:val="28"/>
        </w:rPr>
        <w:t>
      49. Қазақстан Республикасының аумағында оқу-жаттығу жиындарын өткізуге арналған шығыстар:</w:t>
      </w:r>
      <w:r>
        <w:br/>
      </w:r>
      <w:r>
        <w:rPr>
          <w:rFonts w:ascii="Times New Roman"/>
          <w:b w:val="false"/>
          <w:i w:val="false"/>
          <w:color w:val="000000"/>
          <w:sz w:val="28"/>
        </w:rPr>
        <w:t>
      қатысушылардың жолақысын, тамақтануын (тәуліктік), тұратын жерін;</w:t>
      </w:r>
      <w:r>
        <w:br/>
      </w:r>
      <w:r>
        <w:rPr>
          <w:rFonts w:ascii="Times New Roman"/>
          <w:b w:val="false"/>
          <w:i w:val="false"/>
          <w:color w:val="000000"/>
          <w:sz w:val="28"/>
        </w:rPr>
        <w:t>
      шығу құжаттарын ресімдеуді (визалар, сауалнамалар, консулдық алымдар және т.б.);</w:t>
      </w:r>
      <w:r>
        <w:br/>
      </w:r>
      <w:r>
        <w:rPr>
          <w:rFonts w:ascii="Times New Roman"/>
          <w:b w:val="false"/>
          <w:i w:val="false"/>
          <w:color w:val="000000"/>
          <w:sz w:val="28"/>
        </w:rPr>
        <w:t>
      сақтандыруды;</w:t>
      </w:r>
      <w:r>
        <w:br/>
      </w:r>
      <w:r>
        <w:rPr>
          <w:rFonts w:ascii="Times New Roman"/>
          <w:b w:val="false"/>
          <w:i w:val="false"/>
          <w:color w:val="000000"/>
          <w:sz w:val="28"/>
        </w:rPr>
        <w:t>
      старттық жарналар;</w:t>
      </w:r>
      <w:r>
        <w:br/>
      </w:r>
      <w:r>
        <w:rPr>
          <w:rFonts w:ascii="Times New Roman"/>
          <w:b w:val="false"/>
          <w:i w:val="false"/>
          <w:color w:val="000000"/>
          <w:sz w:val="28"/>
        </w:rPr>
        <w:t>
      көлік шығыстарын;</w:t>
      </w:r>
      <w:r>
        <w:br/>
      </w:r>
      <w:r>
        <w:rPr>
          <w:rFonts w:ascii="Times New Roman"/>
          <w:b w:val="false"/>
          <w:i w:val="false"/>
          <w:color w:val="000000"/>
          <w:sz w:val="28"/>
        </w:rPr>
        <w:t>
      медициналық қамтамасыз ету;</w:t>
      </w:r>
      <w:r>
        <w:br/>
      </w:r>
      <w:r>
        <w:rPr>
          <w:rFonts w:ascii="Times New Roman"/>
          <w:b w:val="false"/>
          <w:i w:val="false"/>
          <w:color w:val="000000"/>
          <w:sz w:val="28"/>
        </w:rPr>
        <w:t>
      медициналық-биологиялық препараттармен және қалпына келтіру құралдарымен қамтамасыз етуді;</w:t>
      </w:r>
      <w:r>
        <w:br/>
      </w:r>
      <w:r>
        <w:rPr>
          <w:rFonts w:ascii="Times New Roman"/>
          <w:b w:val="false"/>
          <w:i w:val="false"/>
          <w:color w:val="000000"/>
          <w:sz w:val="28"/>
        </w:rPr>
        <w:t>
      мүкәммал мен жабдықты тасымалдауды қамтиды.</w:t>
      </w:r>
    </w:p>
    <w:bookmarkEnd w:id="14"/>
    <w:bookmarkStart w:name="z125" w:id="15"/>
    <w:p>
      <w:pPr>
        <w:spacing w:after="0"/>
        <w:ind w:left="0"/>
        <w:jc w:val="left"/>
      </w:pPr>
      <w:r>
        <w:rPr>
          <w:rFonts w:ascii="Times New Roman"/>
          <w:b/>
          <w:i w:val="false"/>
          <w:color w:val="000000"/>
        </w:rPr>
        <w:t xml:space="preserve"> 
7. Қазақстан Республикасындағы спорт түрлерінің тізілімін қалыптастыру</w:t>
      </w:r>
    </w:p>
    <w:bookmarkEnd w:id="15"/>
    <w:bookmarkStart w:name="z126" w:id="16"/>
    <w:p>
      <w:pPr>
        <w:spacing w:after="0"/>
        <w:ind w:left="0"/>
        <w:jc w:val="both"/>
      </w:pPr>
      <w:r>
        <w:rPr>
          <w:rFonts w:ascii="Times New Roman"/>
          <w:b w:val="false"/>
          <w:i w:val="false"/>
          <w:color w:val="000000"/>
          <w:sz w:val="28"/>
        </w:rPr>
        <w:t>
      50. Спорт түрін Тізілімге енгізудегі критерийі оны Қазақстан Республикасы облыстарының тең жартысынан көбінде дамыту болып табылады.</w:t>
      </w:r>
      <w:r>
        <w:br/>
      </w:r>
      <w:r>
        <w:rPr>
          <w:rFonts w:ascii="Times New Roman"/>
          <w:b w:val="false"/>
          <w:i w:val="false"/>
          <w:color w:val="000000"/>
          <w:sz w:val="28"/>
        </w:rPr>
        <w:t>
</w:t>
      </w:r>
      <w:r>
        <w:rPr>
          <w:rFonts w:ascii="Times New Roman"/>
          <w:b w:val="false"/>
          <w:i w:val="false"/>
          <w:color w:val="000000"/>
          <w:sz w:val="28"/>
        </w:rPr>
        <w:t>
      51. Тiзiлiм дене шынықтыру және спорт саласындағы статистикалық есептiлiктi жетiлдiру, сондай-ақ Қазақстан Республикасының аумағында дамытылатын спорт түрлерi мен спорттық пәндердi жүйелендiру мақсатында спорт түрлерiнен федерациялардың ұсынған мәлiметтерiнiң негiзiнде жасалады.</w:t>
      </w:r>
      <w:r>
        <w:br/>
      </w:r>
      <w:r>
        <w:rPr>
          <w:rFonts w:ascii="Times New Roman"/>
          <w:b w:val="false"/>
          <w:i w:val="false"/>
          <w:color w:val="000000"/>
          <w:sz w:val="28"/>
        </w:rPr>
        <w:t>
</w:t>
      </w:r>
      <w:r>
        <w:rPr>
          <w:rFonts w:ascii="Times New Roman"/>
          <w:b w:val="false"/>
          <w:i w:val="false"/>
          <w:color w:val="000000"/>
          <w:sz w:val="28"/>
        </w:rPr>
        <w:t>
      52. Уәкiлеттi орган Қазақстан Республикасының мүдделi мемлекеттiк органдарының сауалдары, жеке және заңды тұлғалардың арыз-шағымдары бойынша спорт түрiн Қазақстан Республикасында тану және оны Тiзiлiмге енгiзу, сондай-ақ Тiзiлiмге енгiзiлген спорт түрлерiнiң спорттық пәндерiнiң саны туралы мәлiметтердi бередi.</w:t>
      </w:r>
      <w:r>
        <w:br/>
      </w:r>
      <w:r>
        <w:rPr>
          <w:rFonts w:ascii="Times New Roman"/>
          <w:b w:val="false"/>
          <w:i w:val="false"/>
          <w:color w:val="000000"/>
          <w:sz w:val="28"/>
        </w:rPr>
        <w:t>
</w:t>
      </w:r>
      <w:r>
        <w:rPr>
          <w:rFonts w:ascii="Times New Roman"/>
          <w:b w:val="false"/>
          <w:i w:val="false"/>
          <w:color w:val="000000"/>
          <w:sz w:val="28"/>
        </w:rPr>
        <w:t>
      53. Спорт түрi, спорттық пән дене шынықтыру мен спорттың мақсаттарына сай болады, адамның физикалық және интеллектуалдық қабiлеттерiнiң дамуына, оның қозғалыс белсендiлiгiн жетiлдiруге және салауатты өмiр салтын қалыптастыруға ықпал етедi.</w:t>
      </w:r>
      <w:r>
        <w:br/>
      </w:r>
      <w:r>
        <w:rPr>
          <w:rFonts w:ascii="Times New Roman"/>
          <w:b w:val="false"/>
          <w:i w:val="false"/>
          <w:color w:val="000000"/>
          <w:sz w:val="28"/>
        </w:rPr>
        <w:t>
</w:t>
      </w:r>
      <w:r>
        <w:rPr>
          <w:rFonts w:ascii="Times New Roman"/>
          <w:b w:val="false"/>
          <w:i w:val="false"/>
          <w:color w:val="000000"/>
          <w:sz w:val="28"/>
        </w:rPr>
        <w:t>
      54. Көрсетiлген спорт түрiн жүргiзу жөнiндегi ережеге, спорт түрiнiң ерекше белгiлерiне, жаттығу ортасына, пайдаланатын спорттық мүкәммалдары (қорғаныс құралдарын есепке алмағанда) мен жабдықтарға, спорт жарыстарының тұрақты өткiзiлуiне жататын спорт түрiнiң ерекше белгiлерiнiң болуы спорт түрiн, спорттық пәндi тану үшiн негiздеме болып табылады.</w:t>
      </w:r>
      <w:r>
        <w:br/>
      </w:r>
      <w:r>
        <w:rPr>
          <w:rFonts w:ascii="Times New Roman"/>
          <w:b w:val="false"/>
          <w:i w:val="false"/>
          <w:color w:val="000000"/>
          <w:sz w:val="28"/>
        </w:rPr>
        <w:t>
</w:t>
      </w:r>
      <w:r>
        <w:rPr>
          <w:rFonts w:ascii="Times New Roman"/>
          <w:b w:val="false"/>
          <w:i w:val="false"/>
          <w:color w:val="000000"/>
          <w:sz w:val="28"/>
        </w:rPr>
        <w:t>
      55. Егер өтiнiш берiлген спорт түрi, спорттық пәнде жарысушылық болмаса (адам қатыспаса, жарысушылық болмаса), онда спорт түрi, спорттық пән спорт түрi ретiнде саналмайды.</w:t>
      </w:r>
      <w:r>
        <w:br/>
      </w:r>
      <w:r>
        <w:rPr>
          <w:rFonts w:ascii="Times New Roman"/>
          <w:b w:val="false"/>
          <w:i w:val="false"/>
          <w:color w:val="000000"/>
          <w:sz w:val="28"/>
        </w:rPr>
        <w:t>
</w:t>
      </w:r>
      <w:r>
        <w:rPr>
          <w:rFonts w:ascii="Times New Roman"/>
          <w:b w:val="false"/>
          <w:i w:val="false"/>
          <w:color w:val="000000"/>
          <w:sz w:val="28"/>
        </w:rPr>
        <w:t>
      56. Егер танылған осы спорт түрiнiң ережесiнiң мазмұнынан, жаттығу ортасынан, пайдаланылатын мүкәммалдар мен жабдықтардан едәуiр өзгешелiктерi болмаса, өтiнiш берiлген спорттық пәннiң түрi танылған спорт түрiнiң спорттық пәнi болып танылады.</w:t>
      </w:r>
      <w:r>
        <w:br/>
      </w:r>
      <w:r>
        <w:rPr>
          <w:rFonts w:ascii="Times New Roman"/>
          <w:b w:val="false"/>
          <w:i w:val="false"/>
          <w:color w:val="000000"/>
          <w:sz w:val="28"/>
        </w:rPr>
        <w:t>
</w:t>
      </w:r>
      <w:r>
        <w:rPr>
          <w:rFonts w:ascii="Times New Roman"/>
          <w:b w:val="false"/>
          <w:i w:val="false"/>
          <w:color w:val="000000"/>
          <w:sz w:val="28"/>
        </w:rPr>
        <w:t>
      57. Өзге спорт түрiнiң құрамдас бөлiгi болып табылатын танылған спорттық пәннiң ережесiнiң мазмұнынан, жаттығу ортасынан, пайдаланылатын мүкәммалдар мен жабдықтардан едәуiр өзгешелiктерi жоқ өтiнiш берiлген спорттық пән мойындалмайды.</w:t>
      </w:r>
      <w:r>
        <w:br/>
      </w:r>
      <w:r>
        <w:rPr>
          <w:rFonts w:ascii="Times New Roman"/>
          <w:b w:val="false"/>
          <w:i w:val="false"/>
          <w:color w:val="000000"/>
          <w:sz w:val="28"/>
        </w:rPr>
        <w:t>
</w:t>
      </w:r>
      <w:r>
        <w:rPr>
          <w:rFonts w:ascii="Times New Roman"/>
          <w:b w:val="false"/>
          <w:i w:val="false"/>
          <w:color w:val="000000"/>
          <w:sz w:val="28"/>
        </w:rPr>
        <w:t>
      58. Уәкiлеттi орган мақсаты бiр немесе бiрнеше спорт түрлерiн дамыту болып табылатын федерациялардың өтiнiшi негiзiнде спорт түрiн тануды жүзеге асырады.</w:t>
      </w:r>
      <w:r>
        <w:br/>
      </w:r>
      <w:r>
        <w:rPr>
          <w:rFonts w:ascii="Times New Roman"/>
          <w:b w:val="false"/>
          <w:i w:val="false"/>
          <w:color w:val="000000"/>
          <w:sz w:val="28"/>
        </w:rPr>
        <w:t>
      Өтініш еркін түрде жазылады.</w:t>
      </w:r>
      <w:r>
        <w:br/>
      </w:r>
      <w:r>
        <w:rPr>
          <w:rFonts w:ascii="Times New Roman"/>
          <w:b w:val="false"/>
          <w:i w:val="false"/>
          <w:color w:val="000000"/>
          <w:sz w:val="28"/>
        </w:rPr>
        <w:t>
</w:t>
      </w:r>
      <w:r>
        <w:rPr>
          <w:rFonts w:ascii="Times New Roman"/>
          <w:b w:val="false"/>
          <w:i w:val="false"/>
          <w:color w:val="000000"/>
          <w:sz w:val="28"/>
        </w:rPr>
        <w:t>
      59. Спорт түрiн, спорттық пәндi тану туралы өтiнiшке мынадай құжаттар қоса берiледi:</w:t>
      </w:r>
      <w:r>
        <w:br/>
      </w:r>
      <w:r>
        <w:rPr>
          <w:rFonts w:ascii="Times New Roman"/>
          <w:b w:val="false"/>
          <w:i w:val="false"/>
          <w:color w:val="000000"/>
          <w:sz w:val="28"/>
        </w:rPr>
        <w:t>
</w:t>
      </w:r>
      <w:r>
        <w:rPr>
          <w:rFonts w:ascii="Times New Roman"/>
          <w:b w:val="false"/>
          <w:i w:val="false"/>
          <w:color w:val="000000"/>
          <w:sz w:val="28"/>
        </w:rPr>
        <w:t>
      1) заңды тұлғаның және облыстар бойынша құрылған оның филиалдарының нотариалды расталған құрылтай көшiрмелерi;</w:t>
      </w:r>
      <w:r>
        <w:br/>
      </w:r>
      <w:r>
        <w:rPr>
          <w:rFonts w:ascii="Times New Roman"/>
          <w:b w:val="false"/>
          <w:i w:val="false"/>
          <w:color w:val="000000"/>
          <w:sz w:val="28"/>
        </w:rPr>
        <w:t>
</w:t>
      </w:r>
      <w:r>
        <w:rPr>
          <w:rFonts w:ascii="Times New Roman"/>
          <w:b w:val="false"/>
          <w:i w:val="false"/>
          <w:color w:val="000000"/>
          <w:sz w:val="28"/>
        </w:rPr>
        <w:t>
      2) заңды тұлғаның өтiнiш бергенге дейiн алты айдан кешiктiрмей берген мемлекеттiк тiркелiмнен үзiндi;</w:t>
      </w:r>
      <w:r>
        <w:br/>
      </w:r>
      <w:r>
        <w:rPr>
          <w:rFonts w:ascii="Times New Roman"/>
          <w:b w:val="false"/>
          <w:i w:val="false"/>
          <w:color w:val="000000"/>
          <w:sz w:val="28"/>
        </w:rPr>
        <w:t>
</w:t>
      </w:r>
      <w:r>
        <w:rPr>
          <w:rFonts w:ascii="Times New Roman"/>
          <w:b w:val="false"/>
          <w:i w:val="false"/>
          <w:color w:val="000000"/>
          <w:sz w:val="28"/>
        </w:rPr>
        <w:t>
      3) уәкілетті органның бекіткен мемлекеттік және орыс тілдеріндегі спорт түрінен жарыс қағидалары;</w:t>
      </w:r>
      <w:r>
        <w:br/>
      </w:r>
      <w:r>
        <w:rPr>
          <w:rFonts w:ascii="Times New Roman"/>
          <w:b w:val="false"/>
          <w:i w:val="false"/>
          <w:color w:val="000000"/>
          <w:sz w:val="28"/>
        </w:rPr>
        <w:t>
</w:t>
      </w:r>
      <w:r>
        <w:rPr>
          <w:rFonts w:ascii="Times New Roman"/>
          <w:b w:val="false"/>
          <w:i w:val="false"/>
          <w:color w:val="000000"/>
          <w:sz w:val="28"/>
        </w:rPr>
        <w:t>
      4) уәкілетті органның бекіткен мемлекеттік және орыс тілдеріндегі жарыстар туралы ереже;</w:t>
      </w:r>
      <w:r>
        <w:br/>
      </w:r>
      <w:r>
        <w:rPr>
          <w:rFonts w:ascii="Times New Roman"/>
          <w:b w:val="false"/>
          <w:i w:val="false"/>
          <w:color w:val="000000"/>
          <w:sz w:val="28"/>
        </w:rPr>
        <w:t>
</w:t>
      </w:r>
      <w:r>
        <w:rPr>
          <w:rFonts w:ascii="Times New Roman"/>
          <w:b w:val="false"/>
          <w:i w:val="false"/>
          <w:color w:val="000000"/>
          <w:sz w:val="28"/>
        </w:rPr>
        <w:t>
      5) Қазақстан Республикасында және дүние жүзiнде өтiнiш берiлген спорт түрiнiң, спорттық пәннiң дамуы туралы қысқаша сипаттамасы бар анықтама, онда қашан және қай жерден бастау алды, халықаралық спорт федерациялары бар ма, өткiзiлген жарыстардың саны, дамытудың келешегi қамтылуы қажет;</w:t>
      </w:r>
      <w:r>
        <w:br/>
      </w:r>
      <w:r>
        <w:rPr>
          <w:rFonts w:ascii="Times New Roman"/>
          <w:b w:val="false"/>
          <w:i w:val="false"/>
          <w:color w:val="000000"/>
          <w:sz w:val="28"/>
        </w:rPr>
        <w:t>
</w:t>
      </w:r>
      <w:r>
        <w:rPr>
          <w:rFonts w:ascii="Times New Roman"/>
          <w:b w:val="false"/>
          <w:i w:val="false"/>
          <w:color w:val="000000"/>
          <w:sz w:val="28"/>
        </w:rPr>
        <w:t>
      6) спорт түрі, cпорттық пән ретінде тану туралы өтініш берілген сәтке дейін жыл ішінде өткізілген өтініші берілген спорт түрлері, спорттық пәндер бойынша жарыс хаттамаларының көшірмелері;</w:t>
      </w:r>
      <w:r>
        <w:br/>
      </w:r>
      <w:r>
        <w:rPr>
          <w:rFonts w:ascii="Times New Roman"/>
          <w:b w:val="false"/>
          <w:i w:val="false"/>
          <w:color w:val="000000"/>
          <w:sz w:val="28"/>
        </w:rPr>
        <w:t>
      7) өтініш берілген спорт түрін, спорттық пәнді оқытудың әдістемесі мен бағдарламасы;</w:t>
      </w:r>
      <w:r>
        <w:br/>
      </w:r>
      <w:r>
        <w:rPr>
          <w:rFonts w:ascii="Times New Roman"/>
          <w:b w:val="false"/>
          <w:i w:val="false"/>
          <w:color w:val="000000"/>
          <w:sz w:val="28"/>
        </w:rPr>
        <w:t>
      8) жарыс үдерісін көрсететін жарыс барысында түсірілген бейне (фото) материалдар;</w:t>
      </w:r>
      <w:r>
        <w:br/>
      </w:r>
      <w:r>
        <w:rPr>
          <w:rFonts w:ascii="Times New Roman"/>
          <w:b w:val="false"/>
          <w:i w:val="false"/>
          <w:color w:val="000000"/>
          <w:sz w:val="28"/>
        </w:rPr>
        <w:t>
      9) Ұлттық Олимпиада комитетiнде немесе халықаралық спорттық бiрлестiкте (егер ол осы бiрлестiкке мүше болса) спорттық ұйымның мүшелiгiн растайтын құжаттың нотариалды куәландырылған мемлекеттiк және орыс тiлдерiндегi көшiрмесi;</w:t>
      </w:r>
      <w:r>
        <w:br/>
      </w:r>
      <w:r>
        <w:rPr>
          <w:rFonts w:ascii="Times New Roman"/>
          <w:b w:val="false"/>
          <w:i w:val="false"/>
          <w:color w:val="000000"/>
          <w:sz w:val="28"/>
        </w:rPr>
        <w:t>
</w:t>
      </w:r>
      <w:r>
        <w:rPr>
          <w:rFonts w:ascii="Times New Roman"/>
          <w:b w:val="false"/>
          <w:i w:val="false"/>
          <w:color w:val="000000"/>
          <w:sz w:val="28"/>
        </w:rPr>
        <w:t>
      10) спорт түрiн дамытудың бағдарламасы.</w:t>
      </w:r>
      <w:r>
        <w:br/>
      </w:r>
      <w:r>
        <w:rPr>
          <w:rFonts w:ascii="Times New Roman"/>
          <w:b w:val="false"/>
          <w:i w:val="false"/>
          <w:color w:val="000000"/>
          <w:sz w:val="28"/>
        </w:rPr>
        <w:t>
</w:t>
      </w:r>
      <w:r>
        <w:rPr>
          <w:rFonts w:ascii="Times New Roman"/>
          <w:b w:val="false"/>
          <w:i w:val="false"/>
          <w:color w:val="000000"/>
          <w:sz w:val="28"/>
        </w:rPr>
        <w:t>
      60. Спорт түрлері қағидаларының 20-тармағында көрсетілген қажетті құжаттарды тапсырмаған жағдайда, уәкілетті орган өтініш берушіге тапсырған күннен бастап он жұмыс күні ішінде барлық құжаттарды қайтарады.</w:t>
      </w:r>
      <w:r>
        <w:br/>
      </w:r>
      <w:r>
        <w:rPr>
          <w:rFonts w:ascii="Times New Roman"/>
          <w:b w:val="false"/>
          <w:i w:val="false"/>
          <w:color w:val="000000"/>
          <w:sz w:val="28"/>
        </w:rPr>
        <w:t>
      Өтiнiш келiп түскен күннен бастап, отыз күнтiзбелiк жұмыс күнi iшiнде қаралады.</w:t>
      </w:r>
      <w:r>
        <w:br/>
      </w:r>
      <w:r>
        <w:rPr>
          <w:rFonts w:ascii="Times New Roman"/>
          <w:b w:val="false"/>
          <w:i w:val="false"/>
          <w:color w:val="000000"/>
          <w:sz w:val="28"/>
        </w:rPr>
        <w:t>
</w:t>
      </w:r>
      <w:r>
        <w:rPr>
          <w:rFonts w:ascii="Times New Roman"/>
          <w:b w:val="false"/>
          <w:i w:val="false"/>
          <w:color w:val="000000"/>
          <w:sz w:val="28"/>
        </w:rPr>
        <w:t>
      61. Мыналар спорт түрiн, спорттық пәндi танудан бас тарту туралы шешiм қабылдауға негiздеме болып табылады:</w:t>
      </w:r>
      <w:r>
        <w:br/>
      </w:r>
      <w:r>
        <w:rPr>
          <w:rFonts w:ascii="Times New Roman"/>
          <w:b w:val="false"/>
          <w:i w:val="false"/>
          <w:color w:val="000000"/>
          <w:sz w:val="28"/>
        </w:rPr>
        <w:t>
</w:t>
      </w:r>
      <w:r>
        <w:rPr>
          <w:rFonts w:ascii="Times New Roman"/>
          <w:b w:val="false"/>
          <w:i w:val="false"/>
          <w:color w:val="000000"/>
          <w:sz w:val="28"/>
        </w:rPr>
        <w:t>
      1) өтiнiш иесiнiң құжаттарда расталмаған немесе өзгертiлген ақпаратты ұсынуы;</w:t>
      </w:r>
      <w:r>
        <w:br/>
      </w:r>
      <w:r>
        <w:rPr>
          <w:rFonts w:ascii="Times New Roman"/>
          <w:b w:val="false"/>
          <w:i w:val="false"/>
          <w:color w:val="000000"/>
          <w:sz w:val="28"/>
        </w:rPr>
        <w:t>
</w:t>
      </w:r>
      <w:r>
        <w:rPr>
          <w:rFonts w:ascii="Times New Roman"/>
          <w:b w:val="false"/>
          <w:i w:val="false"/>
          <w:color w:val="000000"/>
          <w:sz w:val="28"/>
        </w:rPr>
        <w:t>
      2) өтiнiш берiлген спорт түрiнiң, спорттық пәннiң осы жарыс ережелерiнiң талаптарына сай болмауы;</w:t>
      </w:r>
      <w:r>
        <w:br/>
      </w:r>
      <w:r>
        <w:rPr>
          <w:rFonts w:ascii="Times New Roman"/>
          <w:b w:val="false"/>
          <w:i w:val="false"/>
          <w:color w:val="000000"/>
          <w:sz w:val="28"/>
        </w:rPr>
        <w:t>
</w:t>
      </w:r>
      <w:r>
        <w:rPr>
          <w:rFonts w:ascii="Times New Roman"/>
          <w:b w:val="false"/>
          <w:i w:val="false"/>
          <w:color w:val="000000"/>
          <w:sz w:val="28"/>
        </w:rPr>
        <w:t>
      3) өтiнiш берiлген спорттық пәнде (спорттық пәндер үшiн) жарыс нәтижелерi бойынша медальдiң сарапқа салынбауы.</w:t>
      </w:r>
      <w:r>
        <w:br/>
      </w:r>
      <w:r>
        <w:rPr>
          <w:rFonts w:ascii="Times New Roman"/>
          <w:b w:val="false"/>
          <w:i w:val="false"/>
          <w:color w:val="000000"/>
          <w:sz w:val="28"/>
        </w:rPr>
        <w:t>
      Уәкiлеттi орган Қазақстан Республикасының тең жартысынан аз облыстарында дамыған спорт түрлерiн, олардың даму ерекшелiктерiн, сондай-ақ мемлекеттiк құрылымдардың арнайы мақсаттағы бөлiмшелерiнде уағыздалатын спорт түрлерiн ескере отырып, спорт түрлерiнiң Тiзiлiмiне енгiзедi.</w:t>
      </w:r>
      <w:r>
        <w:br/>
      </w:r>
      <w:r>
        <w:rPr>
          <w:rFonts w:ascii="Times New Roman"/>
          <w:b w:val="false"/>
          <w:i w:val="false"/>
          <w:color w:val="000000"/>
          <w:sz w:val="28"/>
        </w:rPr>
        <w:t>
</w:t>
      </w:r>
      <w:r>
        <w:rPr>
          <w:rFonts w:ascii="Times New Roman"/>
          <w:b w:val="false"/>
          <w:i w:val="false"/>
          <w:color w:val="000000"/>
          <w:sz w:val="28"/>
        </w:rPr>
        <w:t>
      62. Спорт түрiн тану және оны Тiзiлiмге енгiзу туралы шешiм қабылдау үшiн уәкiлеттi орган құрамы үш адамнан кем болмайтын тұрақты әрекет ететiн комиссия (бұдан әрi - Комиссия) құрады.</w:t>
      </w:r>
      <w:r>
        <w:br/>
      </w:r>
      <w:r>
        <w:rPr>
          <w:rFonts w:ascii="Times New Roman"/>
          <w:b w:val="false"/>
          <w:i w:val="false"/>
          <w:color w:val="000000"/>
          <w:sz w:val="28"/>
        </w:rPr>
        <w:t>
      Комиссия өтiнiш берушiнiң ұсынған құжаттарына талдау жүргiзедi және оның нәтижелерi бойынша тиiстi спорт түрiн, спорттық пәндi Қазақстан Республикасында тану немесе танудан бас тарту және оларды Тiзiлiмге енгiзу (енгiзбеу) туралы шешiм қабылдайды.</w:t>
      </w:r>
      <w:r>
        <w:br/>
      </w:r>
      <w:r>
        <w:rPr>
          <w:rFonts w:ascii="Times New Roman"/>
          <w:b w:val="false"/>
          <w:i w:val="false"/>
          <w:color w:val="000000"/>
          <w:sz w:val="28"/>
        </w:rPr>
        <w:t>
      Тиiстi шешiм уәкiлеттi органның бұйрығымен ресiмделедi және шешiм қабылданған күннен бастап он жұмыс күнiнiң iшiнде өтiнiм берушiге жiберiледi.</w:t>
      </w:r>
      <w:r>
        <w:br/>
      </w:r>
      <w:r>
        <w:rPr>
          <w:rFonts w:ascii="Times New Roman"/>
          <w:b w:val="false"/>
          <w:i w:val="false"/>
          <w:color w:val="000000"/>
          <w:sz w:val="28"/>
        </w:rPr>
        <w:t>
      Спорт түрiн, спорттық пәндi танудан бас тарту туралы шешiм қабылданғаннан кейiн және сондай шешiм шыққан соң оның себептерi жойылса, өтiнiш иесi уәкiлеттi органға құжаттарды қайта қарау туралы өтiнiш беруi мүмкiн.</w:t>
      </w:r>
    </w:p>
    <w:bookmarkEnd w:id="16"/>
    <w:bookmarkStart w:name="z149" w:id="17"/>
    <w:p>
      <w:pPr>
        <w:spacing w:after="0"/>
        <w:ind w:left="0"/>
        <w:jc w:val="left"/>
      </w:pPr>
      <w:r>
        <w:rPr>
          <w:rFonts w:ascii="Times New Roman"/>
          <w:b/>
          <w:i w:val="false"/>
          <w:color w:val="000000"/>
        </w:rPr>
        <w:t xml:space="preserve"> 
8. Тізілімді жүргізу тәртібі</w:t>
      </w:r>
    </w:p>
    <w:bookmarkEnd w:id="17"/>
    <w:bookmarkStart w:name="z150" w:id="18"/>
    <w:p>
      <w:pPr>
        <w:spacing w:after="0"/>
        <w:ind w:left="0"/>
        <w:jc w:val="both"/>
      </w:pPr>
      <w:r>
        <w:rPr>
          <w:rFonts w:ascii="Times New Roman"/>
          <w:b w:val="false"/>
          <w:i w:val="false"/>
          <w:color w:val="000000"/>
          <w:sz w:val="28"/>
        </w:rPr>
        <w:t>
      63. Тiзiлiм осы спорт түрлерi ережесiнiң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қалыптасады және жүргiзiледi.</w:t>
      </w:r>
      <w:r>
        <w:br/>
      </w:r>
      <w:r>
        <w:rPr>
          <w:rFonts w:ascii="Times New Roman"/>
          <w:b w:val="false"/>
          <w:i w:val="false"/>
          <w:color w:val="000000"/>
          <w:sz w:val="28"/>
        </w:rPr>
        <w:t>
      Тiзiлiмнiң нысаны мынадай бөлiмдерден тұрады:</w:t>
      </w:r>
      <w:r>
        <w:br/>
      </w:r>
      <w:r>
        <w:rPr>
          <w:rFonts w:ascii="Times New Roman"/>
          <w:b w:val="false"/>
          <w:i w:val="false"/>
          <w:color w:val="000000"/>
          <w:sz w:val="28"/>
        </w:rPr>
        <w:t>
</w:t>
      </w:r>
      <w:r>
        <w:rPr>
          <w:rFonts w:ascii="Times New Roman"/>
          <w:b w:val="false"/>
          <w:i w:val="false"/>
          <w:color w:val="000000"/>
          <w:sz w:val="28"/>
        </w:rPr>
        <w:t>
      1) спорт түрiнiң атауы;</w:t>
      </w:r>
      <w:r>
        <w:br/>
      </w:r>
      <w:r>
        <w:rPr>
          <w:rFonts w:ascii="Times New Roman"/>
          <w:b w:val="false"/>
          <w:i w:val="false"/>
          <w:color w:val="000000"/>
          <w:sz w:val="28"/>
        </w:rPr>
        <w:t>
</w:t>
      </w:r>
      <w:r>
        <w:rPr>
          <w:rFonts w:ascii="Times New Roman"/>
          <w:b w:val="false"/>
          <w:i w:val="false"/>
          <w:color w:val="000000"/>
          <w:sz w:val="28"/>
        </w:rPr>
        <w:t>
      2) спорт түрiнiң нөмiр - коды;</w:t>
      </w:r>
      <w:r>
        <w:br/>
      </w:r>
      <w:r>
        <w:rPr>
          <w:rFonts w:ascii="Times New Roman"/>
          <w:b w:val="false"/>
          <w:i w:val="false"/>
          <w:color w:val="000000"/>
          <w:sz w:val="28"/>
        </w:rPr>
        <w:t>
</w:t>
      </w:r>
      <w:r>
        <w:rPr>
          <w:rFonts w:ascii="Times New Roman"/>
          <w:b w:val="false"/>
          <w:i w:val="false"/>
          <w:color w:val="000000"/>
          <w:sz w:val="28"/>
        </w:rPr>
        <w:t>
      3) спорттық бағдарламаның атауы;</w:t>
      </w:r>
      <w:r>
        <w:br/>
      </w:r>
      <w:r>
        <w:rPr>
          <w:rFonts w:ascii="Times New Roman"/>
          <w:b w:val="false"/>
          <w:i w:val="false"/>
          <w:color w:val="000000"/>
          <w:sz w:val="28"/>
        </w:rPr>
        <w:t>
</w:t>
      </w:r>
      <w:r>
        <w:rPr>
          <w:rFonts w:ascii="Times New Roman"/>
          <w:b w:val="false"/>
          <w:i w:val="false"/>
          <w:color w:val="000000"/>
          <w:sz w:val="28"/>
        </w:rPr>
        <w:t>
      4) спорттық бағдарламаның нөмiр - коды.</w:t>
      </w:r>
      <w:r>
        <w:br/>
      </w:r>
      <w:r>
        <w:rPr>
          <w:rFonts w:ascii="Times New Roman"/>
          <w:b w:val="false"/>
          <w:i w:val="false"/>
          <w:color w:val="000000"/>
          <w:sz w:val="28"/>
        </w:rPr>
        <w:t>
</w:t>
      </w:r>
      <w:r>
        <w:rPr>
          <w:rFonts w:ascii="Times New Roman"/>
          <w:b w:val="false"/>
          <w:i w:val="false"/>
          <w:color w:val="000000"/>
          <w:sz w:val="28"/>
        </w:rPr>
        <w:t>
      64. Нөмiр - код 11 белгiден тұрады.</w:t>
      </w:r>
      <w:r>
        <w:br/>
      </w:r>
      <w:r>
        <w:rPr>
          <w:rFonts w:ascii="Times New Roman"/>
          <w:b w:val="false"/>
          <w:i w:val="false"/>
          <w:color w:val="000000"/>
          <w:sz w:val="28"/>
        </w:rPr>
        <w:t>
      Нөмiр - кодтар тиiсiнше спорт түрiн, спорт түрiнiң атауын, маусымдылығын, спорттық пәндi, өңiрлерде тарауын, спортшылардың жынысы мен жасын айқындайды.</w:t>
      </w:r>
      <w:r>
        <w:br/>
      </w:r>
      <w:r>
        <w:rPr>
          <w:rFonts w:ascii="Times New Roman"/>
          <w:b w:val="false"/>
          <w:i w:val="false"/>
          <w:color w:val="000000"/>
          <w:sz w:val="28"/>
        </w:rPr>
        <w:t>
</w:t>
      </w:r>
      <w:r>
        <w:rPr>
          <w:rFonts w:ascii="Times New Roman"/>
          <w:b w:val="false"/>
          <w:i w:val="false"/>
          <w:color w:val="000000"/>
          <w:sz w:val="28"/>
        </w:rPr>
        <w:t>
      65. Нөмiр - кодтың бiрiншi саны спорт түрiнiң жеке нөмiрi болып табылады:</w:t>
      </w:r>
      <w:r>
        <w:br/>
      </w:r>
      <w:r>
        <w:rPr>
          <w:rFonts w:ascii="Times New Roman"/>
          <w:b w:val="false"/>
          <w:i w:val="false"/>
          <w:color w:val="000000"/>
          <w:sz w:val="28"/>
        </w:rPr>
        <w:t>
</w:t>
      </w:r>
      <w:r>
        <w:rPr>
          <w:rFonts w:ascii="Times New Roman"/>
          <w:b w:val="false"/>
          <w:i w:val="false"/>
          <w:color w:val="000000"/>
          <w:sz w:val="28"/>
        </w:rPr>
        <w:t>
      1 – олимпиадалық спорт түрлерi;</w:t>
      </w:r>
      <w:r>
        <w:br/>
      </w:r>
      <w:r>
        <w:rPr>
          <w:rFonts w:ascii="Times New Roman"/>
          <w:b w:val="false"/>
          <w:i w:val="false"/>
          <w:color w:val="000000"/>
          <w:sz w:val="28"/>
        </w:rPr>
        <w:t>
</w:t>
      </w:r>
      <w:r>
        <w:rPr>
          <w:rFonts w:ascii="Times New Roman"/>
          <w:b w:val="false"/>
          <w:i w:val="false"/>
          <w:color w:val="000000"/>
          <w:sz w:val="28"/>
        </w:rPr>
        <w:t>
      2 - олимпиадалық емес спорт түрлерi;</w:t>
      </w:r>
      <w:r>
        <w:br/>
      </w:r>
      <w:r>
        <w:rPr>
          <w:rFonts w:ascii="Times New Roman"/>
          <w:b w:val="false"/>
          <w:i w:val="false"/>
          <w:color w:val="000000"/>
          <w:sz w:val="28"/>
        </w:rPr>
        <w:t>
</w:t>
      </w:r>
      <w:r>
        <w:rPr>
          <w:rFonts w:ascii="Times New Roman"/>
          <w:b w:val="false"/>
          <w:i w:val="false"/>
          <w:color w:val="000000"/>
          <w:sz w:val="28"/>
        </w:rPr>
        <w:t>
      3 - ұлттық спорт түрлерi;</w:t>
      </w:r>
      <w:r>
        <w:br/>
      </w:r>
      <w:r>
        <w:rPr>
          <w:rFonts w:ascii="Times New Roman"/>
          <w:b w:val="false"/>
          <w:i w:val="false"/>
          <w:color w:val="000000"/>
          <w:sz w:val="28"/>
        </w:rPr>
        <w:t>
</w:t>
      </w:r>
      <w:r>
        <w:rPr>
          <w:rFonts w:ascii="Times New Roman"/>
          <w:b w:val="false"/>
          <w:i w:val="false"/>
          <w:color w:val="000000"/>
          <w:sz w:val="28"/>
        </w:rPr>
        <w:t>
      4 - техникалық спорт түрлерi;</w:t>
      </w:r>
      <w:r>
        <w:br/>
      </w:r>
      <w:r>
        <w:rPr>
          <w:rFonts w:ascii="Times New Roman"/>
          <w:b w:val="false"/>
          <w:i w:val="false"/>
          <w:color w:val="000000"/>
          <w:sz w:val="28"/>
        </w:rPr>
        <w:t>
</w:t>
      </w:r>
      <w:r>
        <w:rPr>
          <w:rFonts w:ascii="Times New Roman"/>
          <w:b w:val="false"/>
          <w:i w:val="false"/>
          <w:color w:val="000000"/>
          <w:sz w:val="28"/>
        </w:rPr>
        <w:t>
      5 - Арнайы олимпиялық спорт түрлерi;</w:t>
      </w:r>
      <w:r>
        <w:br/>
      </w:r>
      <w:r>
        <w:rPr>
          <w:rFonts w:ascii="Times New Roman"/>
          <w:b w:val="false"/>
          <w:i w:val="false"/>
          <w:color w:val="000000"/>
          <w:sz w:val="28"/>
        </w:rPr>
        <w:t>
</w:t>
      </w:r>
      <w:r>
        <w:rPr>
          <w:rFonts w:ascii="Times New Roman"/>
          <w:b w:val="false"/>
          <w:i w:val="false"/>
          <w:color w:val="000000"/>
          <w:sz w:val="28"/>
        </w:rPr>
        <w:t>
      6 - Паралимпиялық спорт түрлерi;</w:t>
      </w:r>
      <w:r>
        <w:br/>
      </w:r>
      <w:r>
        <w:rPr>
          <w:rFonts w:ascii="Times New Roman"/>
          <w:b w:val="false"/>
          <w:i w:val="false"/>
          <w:color w:val="000000"/>
          <w:sz w:val="28"/>
        </w:rPr>
        <w:t>
</w:t>
      </w:r>
      <w:r>
        <w:rPr>
          <w:rFonts w:ascii="Times New Roman"/>
          <w:b w:val="false"/>
          <w:i w:val="false"/>
          <w:color w:val="000000"/>
          <w:sz w:val="28"/>
        </w:rPr>
        <w:t>
      7 - Сурдолимпиялық спорт түрлерi;</w:t>
      </w:r>
      <w:r>
        <w:br/>
      </w:r>
      <w:r>
        <w:rPr>
          <w:rFonts w:ascii="Times New Roman"/>
          <w:b w:val="false"/>
          <w:i w:val="false"/>
          <w:color w:val="000000"/>
          <w:sz w:val="28"/>
        </w:rPr>
        <w:t>
</w:t>
      </w:r>
      <w:r>
        <w:rPr>
          <w:rFonts w:ascii="Times New Roman"/>
          <w:b w:val="false"/>
          <w:i w:val="false"/>
          <w:color w:val="000000"/>
          <w:sz w:val="28"/>
        </w:rPr>
        <w:t>
      8 - қызметтiк - қолданбалы спорт түрлерi;</w:t>
      </w:r>
      <w:r>
        <w:br/>
      </w:r>
      <w:r>
        <w:rPr>
          <w:rFonts w:ascii="Times New Roman"/>
          <w:b w:val="false"/>
          <w:i w:val="false"/>
          <w:color w:val="000000"/>
          <w:sz w:val="28"/>
        </w:rPr>
        <w:t>
</w:t>
      </w:r>
      <w:r>
        <w:rPr>
          <w:rFonts w:ascii="Times New Roman"/>
          <w:b w:val="false"/>
          <w:i w:val="false"/>
          <w:color w:val="000000"/>
          <w:sz w:val="28"/>
        </w:rPr>
        <w:t>
      9 - әскери-қолданбалы спорт түрлерi.</w:t>
      </w:r>
      <w:r>
        <w:br/>
      </w:r>
      <w:r>
        <w:rPr>
          <w:rFonts w:ascii="Times New Roman"/>
          <w:b w:val="false"/>
          <w:i w:val="false"/>
          <w:color w:val="000000"/>
          <w:sz w:val="28"/>
        </w:rPr>
        <w:t>
      Нөмiр - кодтың екiншi, үшiншi, төртiншi сандары спорт түрiнiң атауын айқындайды.</w:t>
      </w:r>
      <w:r>
        <w:br/>
      </w:r>
      <w:r>
        <w:rPr>
          <w:rFonts w:ascii="Times New Roman"/>
          <w:b w:val="false"/>
          <w:i w:val="false"/>
          <w:color w:val="000000"/>
          <w:sz w:val="28"/>
        </w:rPr>
        <w:t>
      Нөмiр - кодтың бесiншi саны спорт түрiнiң, спорттық пәннiң маусымын айқындайды:</w:t>
      </w:r>
      <w:r>
        <w:br/>
      </w:r>
      <w:r>
        <w:rPr>
          <w:rFonts w:ascii="Times New Roman"/>
          <w:b w:val="false"/>
          <w:i w:val="false"/>
          <w:color w:val="000000"/>
          <w:sz w:val="28"/>
        </w:rPr>
        <w:t>
</w:t>
      </w:r>
      <w:r>
        <w:rPr>
          <w:rFonts w:ascii="Times New Roman"/>
          <w:b w:val="false"/>
          <w:i w:val="false"/>
          <w:color w:val="000000"/>
          <w:sz w:val="28"/>
        </w:rPr>
        <w:t>
      1 – жазғы спорт түрлерi;</w:t>
      </w:r>
      <w:r>
        <w:br/>
      </w:r>
      <w:r>
        <w:rPr>
          <w:rFonts w:ascii="Times New Roman"/>
          <w:b w:val="false"/>
          <w:i w:val="false"/>
          <w:color w:val="000000"/>
          <w:sz w:val="28"/>
        </w:rPr>
        <w:t>
</w:t>
      </w:r>
      <w:r>
        <w:rPr>
          <w:rFonts w:ascii="Times New Roman"/>
          <w:b w:val="false"/>
          <w:i w:val="false"/>
          <w:color w:val="000000"/>
          <w:sz w:val="28"/>
        </w:rPr>
        <w:t>
      2 – қысқы спорт түрлерi.</w:t>
      </w:r>
      <w:r>
        <w:br/>
      </w:r>
      <w:r>
        <w:rPr>
          <w:rFonts w:ascii="Times New Roman"/>
          <w:b w:val="false"/>
          <w:i w:val="false"/>
          <w:color w:val="000000"/>
          <w:sz w:val="28"/>
        </w:rPr>
        <w:t>
</w:t>
      </w:r>
      <w:r>
        <w:rPr>
          <w:rFonts w:ascii="Times New Roman"/>
          <w:b w:val="false"/>
          <w:i w:val="false"/>
          <w:color w:val="000000"/>
          <w:sz w:val="28"/>
        </w:rPr>
        <w:t>
      Нөмiр - кодтың үшінші саны спорт түрiмен, спорттық пәнмен шұғылданудың маусымын, сондай-ақ спорт түрiнiң, спорттық пәннiң ойын немесе ойын емес сипатын айқындайды:</w:t>
      </w:r>
      <w:r>
        <w:br/>
      </w:r>
      <w:r>
        <w:rPr>
          <w:rFonts w:ascii="Times New Roman"/>
          <w:b w:val="false"/>
          <w:i w:val="false"/>
          <w:color w:val="000000"/>
          <w:sz w:val="28"/>
        </w:rPr>
        <w:t>
</w:t>
      </w:r>
      <w:r>
        <w:rPr>
          <w:rFonts w:ascii="Times New Roman"/>
          <w:b w:val="false"/>
          <w:i w:val="false"/>
          <w:color w:val="000000"/>
          <w:sz w:val="28"/>
        </w:rPr>
        <w:t>
      1 - спорттың жазғы ойын емес түрi;</w:t>
      </w:r>
      <w:r>
        <w:br/>
      </w:r>
      <w:r>
        <w:rPr>
          <w:rFonts w:ascii="Times New Roman"/>
          <w:b w:val="false"/>
          <w:i w:val="false"/>
          <w:color w:val="000000"/>
          <w:sz w:val="28"/>
        </w:rPr>
        <w:t>
</w:t>
      </w:r>
      <w:r>
        <w:rPr>
          <w:rFonts w:ascii="Times New Roman"/>
          <w:b w:val="false"/>
          <w:i w:val="false"/>
          <w:color w:val="000000"/>
          <w:sz w:val="28"/>
        </w:rPr>
        <w:t>
      2 – спорттың жазғы ойын түрi;</w:t>
      </w:r>
      <w:r>
        <w:br/>
      </w:r>
      <w:r>
        <w:rPr>
          <w:rFonts w:ascii="Times New Roman"/>
          <w:b w:val="false"/>
          <w:i w:val="false"/>
          <w:color w:val="000000"/>
          <w:sz w:val="28"/>
        </w:rPr>
        <w:t>
</w:t>
      </w:r>
      <w:r>
        <w:rPr>
          <w:rFonts w:ascii="Times New Roman"/>
          <w:b w:val="false"/>
          <w:i w:val="false"/>
          <w:color w:val="000000"/>
          <w:sz w:val="28"/>
        </w:rPr>
        <w:t>
      3 - спорттың қысқы ойын емес түрi;</w:t>
      </w:r>
      <w:r>
        <w:br/>
      </w:r>
      <w:r>
        <w:rPr>
          <w:rFonts w:ascii="Times New Roman"/>
          <w:b w:val="false"/>
          <w:i w:val="false"/>
          <w:color w:val="000000"/>
          <w:sz w:val="28"/>
        </w:rPr>
        <w:t>
</w:t>
      </w:r>
      <w:r>
        <w:rPr>
          <w:rFonts w:ascii="Times New Roman"/>
          <w:b w:val="false"/>
          <w:i w:val="false"/>
          <w:color w:val="000000"/>
          <w:sz w:val="28"/>
        </w:rPr>
        <w:t>
      4 - спорттың қысқы ойын түрi;</w:t>
      </w:r>
      <w:r>
        <w:br/>
      </w:r>
      <w:r>
        <w:rPr>
          <w:rFonts w:ascii="Times New Roman"/>
          <w:b w:val="false"/>
          <w:i w:val="false"/>
          <w:color w:val="000000"/>
          <w:sz w:val="28"/>
        </w:rPr>
        <w:t>
</w:t>
      </w:r>
      <w:r>
        <w:rPr>
          <w:rFonts w:ascii="Times New Roman"/>
          <w:b w:val="false"/>
          <w:i w:val="false"/>
          <w:color w:val="000000"/>
          <w:sz w:val="28"/>
        </w:rPr>
        <w:t>
      5 – маусымдық емес, спорттың ойын емес түрi;</w:t>
      </w:r>
      <w:r>
        <w:br/>
      </w:r>
      <w:r>
        <w:rPr>
          <w:rFonts w:ascii="Times New Roman"/>
          <w:b w:val="false"/>
          <w:i w:val="false"/>
          <w:color w:val="000000"/>
          <w:sz w:val="28"/>
        </w:rPr>
        <w:t>
</w:t>
      </w:r>
      <w:r>
        <w:rPr>
          <w:rFonts w:ascii="Times New Roman"/>
          <w:b w:val="false"/>
          <w:i w:val="false"/>
          <w:color w:val="000000"/>
          <w:sz w:val="28"/>
        </w:rPr>
        <w:t>
      6 – маусымдық емес, спорттың ойын түрi;</w:t>
      </w:r>
      <w:r>
        <w:br/>
      </w:r>
      <w:r>
        <w:rPr>
          <w:rFonts w:ascii="Times New Roman"/>
          <w:b w:val="false"/>
          <w:i w:val="false"/>
          <w:color w:val="000000"/>
          <w:sz w:val="28"/>
        </w:rPr>
        <w:t>
</w:t>
      </w:r>
      <w:r>
        <w:rPr>
          <w:rFonts w:ascii="Times New Roman"/>
          <w:b w:val="false"/>
          <w:i w:val="false"/>
          <w:color w:val="000000"/>
          <w:sz w:val="28"/>
        </w:rPr>
        <w:t>
      7 – спорттың ойын, сондай-ақ ойын емес спорттық пәндердi бiрiктiретiн маусымдық емес спорт түрi;</w:t>
      </w:r>
      <w:r>
        <w:br/>
      </w:r>
      <w:r>
        <w:rPr>
          <w:rFonts w:ascii="Times New Roman"/>
          <w:b w:val="false"/>
          <w:i w:val="false"/>
          <w:color w:val="000000"/>
          <w:sz w:val="28"/>
        </w:rPr>
        <w:t>
</w:t>
      </w:r>
      <w:r>
        <w:rPr>
          <w:rFonts w:ascii="Times New Roman"/>
          <w:b w:val="false"/>
          <w:i w:val="false"/>
          <w:color w:val="000000"/>
          <w:sz w:val="28"/>
        </w:rPr>
        <w:t>
      8 - спорттың ойын, сондай-ақ ойын емес спорттық пәндердi бiрiктiретiн жазғы спорт түрi;</w:t>
      </w:r>
      <w:r>
        <w:br/>
      </w:r>
      <w:r>
        <w:rPr>
          <w:rFonts w:ascii="Times New Roman"/>
          <w:b w:val="false"/>
          <w:i w:val="false"/>
          <w:color w:val="000000"/>
          <w:sz w:val="28"/>
        </w:rPr>
        <w:t>
</w:t>
      </w:r>
      <w:r>
        <w:rPr>
          <w:rFonts w:ascii="Times New Roman"/>
          <w:b w:val="false"/>
          <w:i w:val="false"/>
          <w:color w:val="000000"/>
          <w:sz w:val="28"/>
        </w:rPr>
        <w:t>
      9 - спорттың ойын, сондай-ақ ойын емес спорттық пәндердi бiрiктiретiн қысқы спорт түрi.</w:t>
      </w:r>
      <w:r>
        <w:br/>
      </w:r>
      <w:r>
        <w:rPr>
          <w:rFonts w:ascii="Times New Roman"/>
          <w:b w:val="false"/>
          <w:i w:val="false"/>
          <w:color w:val="000000"/>
          <w:sz w:val="28"/>
        </w:rPr>
        <w:t>
      Нөмiр - кодтың төртінші саны спорт түрiнiң, спорттық пәннiң елiмiзде таратылуын көрсетедi:</w:t>
      </w:r>
      <w:r>
        <w:br/>
      </w:r>
      <w:r>
        <w:rPr>
          <w:rFonts w:ascii="Times New Roman"/>
          <w:b w:val="false"/>
          <w:i w:val="false"/>
          <w:color w:val="000000"/>
          <w:sz w:val="28"/>
        </w:rPr>
        <w:t>
</w:t>
      </w:r>
      <w:r>
        <w:rPr>
          <w:rFonts w:ascii="Times New Roman"/>
          <w:b w:val="false"/>
          <w:i w:val="false"/>
          <w:color w:val="000000"/>
          <w:sz w:val="28"/>
        </w:rPr>
        <w:t>
      1 - Қазақстан Республикасының тең жартысынан көп облысында дамыған спорт түрi, спорттық пән;</w:t>
      </w:r>
      <w:r>
        <w:br/>
      </w:r>
      <w:r>
        <w:rPr>
          <w:rFonts w:ascii="Times New Roman"/>
          <w:b w:val="false"/>
          <w:i w:val="false"/>
          <w:color w:val="000000"/>
          <w:sz w:val="28"/>
        </w:rPr>
        <w:t>
</w:t>
      </w:r>
      <w:r>
        <w:rPr>
          <w:rFonts w:ascii="Times New Roman"/>
          <w:b w:val="false"/>
          <w:i w:val="false"/>
          <w:color w:val="000000"/>
          <w:sz w:val="28"/>
        </w:rPr>
        <w:t>
      2 - Қазақстан Республикасының тең жартысынан аз облысында дамыған спорт түрi, спорттық пән.</w:t>
      </w:r>
      <w:r>
        <w:br/>
      </w:r>
      <w:r>
        <w:rPr>
          <w:rFonts w:ascii="Times New Roman"/>
          <w:b w:val="false"/>
          <w:i w:val="false"/>
          <w:color w:val="000000"/>
          <w:sz w:val="28"/>
        </w:rPr>
        <w:t>
      Нөмiр - кодтың бесінші белгiсi спорт түрiмен, спорттық пәнмен шұғылданушылардың жынысы мен жасын айқындайды:</w:t>
      </w:r>
      <w:r>
        <w:br/>
      </w:r>
      <w:r>
        <w:rPr>
          <w:rFonts w:ascii="Times New Roman"/>
          <w:b w:val="false"/>
          <w:i w:val="false"/>
          <w:color w:val="000000"/>
          <w:sz w:val="28"/>
        </w:rPr>
        <w:t>
      А - ерлер, жiгiттер (жасөспiрiмдер);</w:t>
      </w:r>
      <w:r>
        <w:br/>
      </w:r>
      <w:r>
        <w:rPr>
          <w:rFonts w:ascii="Times New Roman"/>
          <w:b w:val="false"/>
          <w:i w:val="false"/>
          <w:color w:val="000000"/>
          <w:sz w:val="28"/>
        </w:rPr>
        <w:t>
      Б - әйелдер, қыздар (жасөспiрiм қыздар);</w:t>
      </w:r>
      <w:r>
        <w:br/>
      </w:r>
      <w:r>
        <w:rPr>
          <w:rFonts w:ascii="Times New Roman"/>
          <w:b w:val="false"/>
          <w:i w:val="false"/>
          <w:color w:val="000000"/>
          <w:sz w:val="28"/>
        </w:rPr>
        <w:t>
      Г - ерлер, жiгiттер (жасөспiрiмдер), әйелдер;</w:t>
      </w:r>
      <w:r>
        <w:br/>
      </w:r>
      <w:r>
        <w:rPr>
          <w:rFonts w:ascii="Times New Roman"/>
          <w:b w:val="false"/>
          <w:i w:val="false"/>
          <w:color w:val="000000"/>
          <w:sz w:val="28"/>
        </w:rPr>
        <w:t>
      Д - қыздар (жасөспiрiм қыздар);</w:t>
      </w:r>
      <w:r>
        <w:br/>
      </w:r>
      <w:r>
        <w:rPr>
          <w:rFonts w:ascii="Times New Roman"/>
          <w:b w:val="false"/>
          <w:i w:val="false"/>
          <w:color w:val="000000"/>
          <w:sz w:val="28"/>
        </w:rPr>
        <w:t>
      Е – ерлер, қыздар (жасөспiрiм қыздар);</w:t>
      </w:r>
      <w:r>
        <w:br/>
      </w:r>
      <w:r>
        <w:rPr>
          <w:rFonts w:ascii="Times New Roman"/>
          <w:b w:val="false"/>
          <w:i w:val="false"/>
          <w:color w:val="000000"/>
          <w:sz w:val="28"/>
        </w:rPr>
        <w:t>
      Ж – әйелдер;</w:t>
      </w:r>
      <w:r>
        <w:br/>
      </w:r>
      <w:r>
        <w:rPr>
          <w:rFonts w:ascii="Times New Roman"/>
          <w:b w:val="false"/>
          <w:i w:val="false"/>
          <w:color w:val="000000"/>
          <w:sz w:val="28"/>
        </w:rPr>
        <w:t>
      К - ерлер, әйелдер, қыздар (жасөспiрiм қыздар);</w:t>
      </w:r>
      <w:r>
        <w:br/>
      </w:r>
      <w:r>
        <w:rPr>
          <w:rFonts w:ascii="Times New Roman"/>
          <w:b w:val="false"/>
          <w:i w:val="false"/>
          <w:color w:val="000000"/>
          <w:sz w:val="28"/>
        </w:rPr>
        <w:t>
      Л - ерлер, әйелдер;</w:t>
      </w:r>
      <w:r>
        <w:br/>
      </w:r>
      <w:r>
        <w:rPr>
          <w:rFonts w:ascii="Times New Roman"/>
          <w:b w:val="false"/>
          <w:i w:val="false"/>
          <w:color w:val="000000"/>
          <w:sz w:val="28"/>
        </w:rPr>
        <w:t>
      М – ерлер;</w:t>
      </w:r>
      <w:r>
        <w:br/>
      </w:r>
      <w:r>
        <w:rPr>
          <w:rFonts w:ascii="Times New Roman"/>
          <w:b w:val="false"/>
          <w:i w:val="false"/>
          <w:color w:val="000000"/>
          <w:sz w:val="28"/>
        </w:rPr>
        <w:t>
      Н - жiгiттер (жасөспiрiмдер), қыздар (жасөспiрiм қыздар);</w:t>
      </w:r>
      <w:r>
        <w:br/>
      </w:r>
      <w:r>
        <w:rPr>
          <w:rFonts w:ascii="Times New Roman"/>
          <w:b w:val="false"/>
          <w:i w:val="false"/>
          <w:color w:val="000000"/>
          <w:sz w:val="28"/>
        </w:rPr>
        <w:t>
      С - жiгiттер (жасөспiрiмдер), қыздар (жасөспiрiм қыздар), әйелдер;</w:t>
      </w:r>
      <w:r>
        <w:br/>
      </w:r>
      <w:r>
        <w:rPr>
          <w:rFonts w:ascii="Times New Roman"/>
          <w:b w:val="false"/>
          <w:i w:val="false"/>
          <w:color w:val="000000"/>
          <w:sz w:val="28"/>
        </w:rPr>
        <w:t>
      Ф – ерлер, жiгiттер (жасөспiрiмдер), қыздар (жасөспiрiм қыздар);</w:t>
      </w:r>
      <w:r>
        <w:br/>
      </w:r>
      <w:r>
        <w:rPr>
          <w:rFonts w:ascii="Times New Roman"/>
          <w:b w:val="false"/>
          <w:i w:val="false"/>
          <w:color w:val="000000"/>
          <w:sz w:val="28"/>
        </w:rPr>
        <w:t>
      Э - жiгiттер (жасөспiрiмдер), әйелдер;</w:t>
      </w:r>
      <w:r>
        <w:br/>
      </w:r>
      <w:r>
        <w:rPr>
          <w:rFonts w:ascii="Times New Roman"/>
          <w:b w:val="false"/>
          <w:i w:val="false"/>
          <w:color w:val="000000"/>
          <w:sz w:val="28"/>
        </w:rPr>
        <w:t>
      Ю - жiгiттер (жасөспiрiмдер);</w:t>
      </w:r>
      <w:r>
        <w:br/>
      </w:r>
      <w:r>
        <w:rPr>
          <w:rFonts w:ascii="Times New Roman"/>
          <w:b w:val="false"/>
          <w:i w:val="false"/>
          <w:color w:val="000000"/>
          <w:sz w:val="28"/>
        </w:rPr>
        <w:t>
      П – аралас жұп/топ;</w:t>
      </w:r>
      <w:r>
        <w:br/>
      </w:r>
      <w:r>
        <w:rPr>
          <w:rFonts w:ascii="Times New Roman"/>
          <w:b w:val="false"/>
          <w:i w:val="false"/>
          <w:color w:val="000000"/>
          <w:sz w:val="28"/>
        </w:rPr>
        <w:t>
      Я – барлық санаттағылар.</w:t>
      </w:r>
      <w:r>
        <w:br/>
      </w:r>
      <w:r>
        <w:rPr>
          <w:rFonts w:ascii="Times New Roman"/>
          <w:b w:val="false"/>
          <w:i w:val="false"/>
          <w:color w:val="000000"/>
          <w:sz w:val="28"/>
        </w:rPr>
        <w:t>
      66. Уәкiлеттi органның бастамасы, дене шынықтыру және спорт туралы жергiлiктi атқару органдарының, дене шынықтыру және спорт саласындағы қызметтi жүзеге асыратын заңды тұлғалардың арыздары негiзiнде уәкiлеттi орган Тiзiлiмге өзгерiстер енгiзедi.</w:t>
      </w:r>
      <w:r>
        <w:br/>
      </w:r>
      <w:r>
        <w:rPr>
          <w:rFonts w:ascii="Times New Roman"/>
          <w:b w:val="false"/>
          <w:i w:val="false"/>
          <w:color w:val="000000"/>
          <w:sz w:val="28"/>
        </w:rPr>
        <w:t>
      Мына жағдайларда өзгерiстер енгiзiледi:</w:t>
      </w:r>
      <w:r>
        <w:br/>
      </w:r>
      <w:r>
        <w:rPr>
          <w:rFonts w:ascii="Times New Roman"/>
          <w:b w:val="false"/>
          <w:i w:val="false"/>
          <w:color w:val="000000"/>
          <w:sz w:val="28"/>
        </w:rPr>
        <w:t>
      1) спорт түрiнiң, спорттық пәннiң атауы өзгертiлсе;</w:t>
      </w:r>
      <w:r>
        <w:br/>
      </w:r>
      <w:r>
        <w:rPr>
          <w:rFonts w:ascii="Times New Roman"/>
          <w:b w:val="false"/>
          <w:i w:val="false"/>
          <w:color w:val="000000"/>
          <w:sz w:val="28"/>
        </w:rPr>
        <w:t>
</w:t>
      </w:r>
      <w:r>
        <w:rPr>
          <w:rFonts w:ascii="Times New Roman"/>
          <w:b w:val="false"/>
          <w:i w:val="false"/>
          <w:color w:val="000000"/>
          <w:sz w:val="28"/>
        </w:rPr>
        <w:t>
      2) спорт түрiнiң ережесi немесе ресми халықаралық спорттық жарыстардың ережелерi (регламентi) өзгертiлсе;</w:t>
      </w:r>
      <w:r>
        <w:br/>
      </w:r>
      <w:r>
        <w:rPr>
          <w:rFonts w:ascii="Times New Roman"/>
          <w:b w:val="false"/>
          <w:i w:val="false"/>
          <w:color w:val="000000"/>
          <w:sz w:val="28"/>
        </w:rPr>
        <w:t>
</w:t>
      </w:r>
      <w:r>
        <w:rPr>
          <w:rFonts w:ascii="Times New Roman"/>
          <w:b w:val="false"/>
          <w:i w:val="false"/>
          <w:color w:val="000000"/>
          <w:sz w:val="28"/>
        </w:rPr>
        <w:t>
      3) спорт түрлерi, спорттық пәндер бiрiктiрiлсе;</w:t>
      </w:r>
      <w:r>
        <w:br/>
      </w:r>
      <w:r>
        <w:rPr>
          <w:rFonts w:ascii="Times New Roman"/>
          <w:b w:val="false"/>
          <w:i w:val="false"/>
          <w:color w:val="000000"/>
          <w:sz w:val="28"/>
        </w:rPr>
        <w:t>
</w:t>
      </w:r>
      <w:r>
        <w:rPr>
          <w:rFonts w:ascii="Times New Roman"/>
          <w:b w:val="false"/>
          <w:i w:val="false"/>
          <w:color w:val="000000"/>
          <w:sz w:val="28"/>
        </w:rPr>
        <w:t>
      4) спорт түрлерi, спорттық пәндер бөлiнсе;</w:t>
      </w:r>
      <w:r>
        <w:br/>
      </w:r>
      <w:r>
        <w:rPr>
          <w:rFonts w:ascii="Times New Roman"/>
          <w:b w:val="false"/>
          <w:i w:val="false"/>
          <w:color w:val="000000"/>
          <w:sz w:val="28"/>
        </w:rPr>
        <w:t>
</w:t>
      </w:r>
      <w:r>
        <w:rPr>
          <w:rFonts w:ascii="Times New Roman"/>
          <w:b w:val="false"/>
          <w:i w:val="false"/>
          <w:color w:val="000000"/>
          <w:sz w:val="28"/>
        </w:rPr>
        <w:t>
      5) спорт түрлерi, спорттық пәндер алып тасталса.</w:t>
      </w:r>
      <w:r>
        <w:br/>
      </w:r>
      <w:r>
        <w:rPr>
          <w:rFonts w:ascii="Times New Roman"/>
          <w:b w:val="false"/>
          <w:i w:val="false"/>
          <w:color w:val="000000"/>
          <w:sz w:val="28"/>
        </w:rPr>
        <w:t>
</w:t>
      </w:r>
      <w:r>
        <w:rPr>
          <w:rFonts w:ascii="Times New Roman"/>
          <w:b w:val="false"/>
          <w:i w:val="false"/>
          <w:color w:val="000000"/>
          <w:sz w:val="28"/>
        </w:rPr>
        <w:t>
      67. Спорт түрлерiн, спорттық пәндердi Тiзiлiмнен алып тастау туралы шешiм қабылдаған жағдайда, уәкiлеттi орган бұл туралы дене шынықтыру және спорт туралы жергiлiктi атқару органдарына, дене шынықтыру және спорт саласындағы қызметтi жүзеге асыратын заңды тұлғаларға өзi шешiм қабылдаған күннен бастап, он жұмыс күнi iшiнде хабарлайды.</w:t>
      </w:r>
      <w:r>
        <w:br/>
      </w:r>
      <w:r>
        <w:rPr>
          <w:rFonts w:ascii="Times New Roman"/>
          <w:b w:val="false"/>
          <w:i w:val="false"/>
          <w:color w:val="000000"/>
          <w:sz w:val="28"/>
        </w:rPr>
        <w:t>
</w:t>
      </w:r>
      <w:r>
        <w:rPr>
          <w:rFonts w:ascii="Times New Roman"/>
          <w:b w:val="false"/>
          <w:i w:val="false"/>
          <w:color w:val="000000"/>
          <w:sz w:val="28"/>
        </w:rPr>
        <w:t>
      68. Тiзiлiмге өзгерiстер енгiзу туралы өтiнiште тиiстi спорт түрiнiң, спорттық пәннiң (спорттық пәндердiң) атауы, сол спорт түрiмен, спорттық пәнмен шұғылданатын спортшылардың жынысы және жас тобы, өзгерiстер енгiзудiң негiздемесi көрсетiледi.</w:t>
      </w:r>
      <w:r>
        <w:br/>
      </w:r>
      <w:r>
        <w:rPr>
          <w:rFonts w:ascii="Times New Roman"/>
          <w:b w:val="false"/>
          <w:i w:val="false"/>
          <w:color w:val="000000"/>
          <w:sz w:val="28"/>
        </w:rPr>
        <w:t>
</w:t>
      </w:r>
      <w:r>
        <w:rPr>
          <w:rFonts w:ascii="Times New Roman"/>
          <w:b w:val="false"/>
          <w:i w:val="false"/>
          <w:color w:val="000000"/>
          <w:sz w:val="28"/>
        </w:rPr>
        <w:t>
      69. Спорт түрлерiнiң ережесiнiң 20-тармағында көрсетiлген қажеттi құжаттар уәкiлеттi органға ұсынылмаса, уәкiлеттi орган өзiне түскен күннен бастап он жұмыс күн iшiнде барлық ұсынылған құжаттарды қараусыз өтiнiш иесiне қайтарып бередi.</w:t>
      </w:r>
      <w:r>
        <w:br/>
      </w:r>
      <w:r>
        <w:rPr>
          <w:rFonts w:ascii="Times New Roman"/>
          <w:b w:val="false"/>
          <w:i w:val="false"/>
          <w:color w:val="000000"/>
          <w:sz w:val="28"/>
        </w:rPr>
        <w:t>
</w:t>
      </w:r>
      <w:r>
        <w:rPr>
          <w:rFonts w:ascii="Times New Roman"/>
          <w:b w:val="false"/>
          <w:i w:val="false"/>
          <w:color w:val="000000"/>
          <w:sz w:val="28"/>
        </w:rPr>
        <w:t>
      70. Тiзiлiмге өзгерiс енгiзуден бас тарту туралы шешiм қабылдауға мыналар негiздеме болады:</w:t>
      </w:r>
      <w:r>
        <w:br/>
      </w:r>
      <w:r>
        <w:rPr>
          <w:rFonts w:ascii="Times New Roman"/>
          <w:b w:val="false"/>
          <w:i w:val="false"/>
          <w:color w:val="000000"/>
          <w:sz w:val="28"/>
        </w:rPr>
        <w:t>
</w:t>
      </w:r>
      <w:r>
        <w:rPr>
          <w:rFonts w:ascii="Times New Roman"/>
          <w:b w:val="false"/>
          <w:i w:val="false"/>
          <w:color w:val="000000"/>
          <w:sz w:val="28"/>
        </w:rPr>
        <w:t>
      1) өтiнiш иесi ұсынған құжаттарда расталмаған немесе өзгертiлген ақпараттың анықталуы;</w:t>
      </w:r>
      <w:r>
        <w:br/>
      </w:r>
      <w:r>
        <w:rPr>
          <w:rFonts w:ascii="Times New Roman"/>
          <w:b w:val="false"/>
          <w:i w:val="false"/>
          <w:color w:val="000000"/>
          <w:sz w:val="28"/>
        </w:rPr>
        <w:t>
</w:t>
      </w:r>
      <w:r>
        <w:rPr>
          <w:rFonts w:ascii="Times New Roman"/>
          <w:b w:val="false"/>
          <w:i w:val="false"/>
          <w:color w:val="000000"/>
          <w:sz w:val="28"/>
        </w:rPr>
        <w:t>
      2) спорттық пәндердi бiрiктiру немесе бөлудiң нәтижесiнде туындайтын спорттық пән бойынша өткен жарыс нәтижелерi бойынша медаль жиынтығы сарапқа салынбаса;</w:t>
      </w:r>
      <w:r>
        <w:br/>
      </w:r>
      <w:r>
        <w:rPr>
          <w:rFonts w:ascii="Times New Roman"/>
          <w:b w:val="false"/>
          <w:i w:val="false"/>
          <w:color w:val="000000"/>
          <w:sz w:val="28"/>
        </w:rPr>
        <w:t>
</w:t>
      </w:r>
      <w:r>
        <w:rPr>
          <w:rFonts w:ascii="Times New Roman"/>
          <w:b w:val="false"/>
          <w:i w:val="false"/>
          <w:color w:val="000000"/>
          <w:sz w:val="28"/>
        </w:rPr>
        <w:t>
      3) осы спорт түрiмен шұғылданушылардың өмiрi мен денсаулығына қауiп төнген жағдайда, қатысушылардың жас тобына өзгерiстер енгiзу мүмкiн болмаса.</w:t>
      </w:r>
      <w:r>
        <w:br/>
      </w:r>
      <w:r>
        <w:rPr>
          <w:rFonts w:ascii="Times New Roman"/>
          <w:b w:val="false"/>
          <w:i w:val="false"/>
          <w:color w:val="000000"/>
          <w:sz w:val="28"/>
        </w:rPr>
        <w:t>
</w:t>
      </w:r>
      <w:r>
        <w:rPr>
          <w:rFonts w:ascii="Times New Roman"/>
          <w:b w:val="false"/>
          <w:i w:val="false"/>
          <w:color w:val="000000"/>
          <w:sz w:val="28"/>
        </w:rPr>
        <w:t>
      71. Спорт түрлерiн, спорттық пәндердi Тiзiлiмнен алып тастау үшiн мыналар негiздеме болып табылады:</w:t>
      </w:r>
      <w:r>
        <w:br/>
      </w:r>
      <w:r>
        <w:rPr>
          <w:rFonts w:ascii="Times New Roman"/>
          <w:b w:val="false"/>
          <w:i w:val="false"/>
          <w:color w:val="000000"/>
          <w:sz w:val="28"/>
        </w:rPr>
        <w:t>
</w:t>
      </w:r>
      <w:r>
        <w:rPr>
          <w:rFonts w:ascii="Times New Roman"/>
          <w:b w:val="false"/>
          <w:i w:val="false"/>
          <w:color w:val="000000"/>
          <w:sz w:val="28"/>
        </w:rPr>
        <w:t>
      1) үш жыл iшiнде жарыстардың бағдарламасында спорт түрiнiң, спорттық пәндердiң болмауы;</w:t>
      </w:r>
      <w:r>
        <w:br/>
      </w:r>
      <w:r>
        <w:rPr>
          <w:rFonts w:ascii="Times New Roman"/>
          <w:b w:val="false"/>
          <w:i w:val="false"/>
          <w:color w:val="000000"/>
          <w:sz w:val="28"/>
        </w:rPr>
        <w:t>
</w:t>
      </w:r>
      <w:r>
        <w:rPr>
          <w:rFonts w:ascii="Times New Roman"/>
          <w:b w:val="false"/>
          <w:i w:val="false"/>
          <w:color w:val="000000"/>
          <w:sz w:val="28"/>
        </w:rPr>
        <w:t>
      2) Қазақстан Республикасының тең жартысынан астамында спорт түрiн табиғи-климаттық жағдайларға, шұғылданудың күрделiлiгiне және өзге ерекшелiктерiне байланысты дамытудан бөлек, аталған спорт түрi Қазақстан Республикасы өңiрлерiнiң кем дегенде, жартысында дамыса.</w:t>
      </w:r>
    </w:p>
    <w:bookmarkEnd w:id="18"/>
    <w:bookmarkStart w:name="z194" w:id="19"/>
    <w:p>
      <w:pPr>
        <w:spacing w:after="0"/>
        <w:ind w:left="0"/>
        <w:jc w:val="both"/>
      </w:pPr>
      <w:r>
        <w:rPr>
          <w:rFonts w:ascii="Times New Roman"/>
          <w:b w:val="false"/>
          <w:i w:val="false"/>
          <w:color w:val="000000"/>
          <w:sz w:val="28"/>
        </w:rPr>
        <w:t>
Спорт түрлерінен жарыстардың</w:t>
      </w:r>
      <w:r>
        <w:br/>
      </w:r>
      <w:r>
        <w:rPr>
          <w:rFonts w:ascii="Times New Roman"/>
          <w:b w:val="false"/>
          <w:i w:val="false"/>
          <w:color w:val="000000"/>
          <w:sz w:val="28"/>
        </w:rPr>
        <w:t xml:space="preserve">
қағидаларына 1-қосымша  </w:t>
      </w:r>
    </w:p>
    <w:bookmarkEnd w:id="19"/>
    <w:bookmarkStart w:name="z195" w:id="20"/>
    <w:p>
      <w:pPr>
        <w:spacing w:after="0"/>
        <w:ind w:left="0"/>
        <w:jc w:val="left"/>
      </w:pPr>
      <w:r>
        <w:rPr>
          <w:rFonts w:ascii="Times New Roman"/>
          <w:b/>
          <w:i w:val="false"/>
          <w:color w:val="000000"/>
        </w:rPr>
        <w:t xml:space="preserve"> 
Жарыстардың негізгі сипаттары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613"/>
        <w:gridCol w:w="1953"/>
        <w:gridCol w:w="1953"/>
        <w:gridCol w:w="1753"/>
        <w:gridCol w:w="1841"/>
        <w:gridCol w:w="253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Жарыстың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Өту кезеңі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өткізеді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Кімдер қатысады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Халықаралық жарыстар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бұқаралық-спорттық іс-шаралар: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ойындары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жылда бір рет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Олимпиадалық комитет (ХОК)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Олимпиадалық құрама команда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жазғы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ойындары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жылда бір рет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Азияның Олимпиада комитеті (АОК)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құрама команда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жазғы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ойындар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жылда бір рет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ХОК қолдауымен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құрама команда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 Шығыс Азия, Африка-Азия, ТМД елдері және т.б.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Бүкіләлемдік Универсиада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жылда бір рет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студенттік одақ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Студенттік құрама команда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жазғы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Олимпиадалық жасөспірімдер ойындары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жылда бір рет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ХОК қолдауымен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Жасөспірімдер құрама командасы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жазғы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Паралимпиялық ойындар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жылда бір рет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Параолимпиялық комитет</w:t>
            </w:r>
            <w:r>
              <w:br/>
            </w:r>
            <w:r>
              <w:rPr>
                <w:rFonts w:ascii="Times New Roman"/>
                <w:b w:val="false"/>
                <w:i w:val="false"/>
                <w:color w:val="000000"/>
                <w:sz w:val="20"/>
              </w:rPr>
              <w:t>
</w:t>
            </w:r>
            <w:r>
              <w:rPr>
                <w:rFonts w:ascii="Times New Roman"/>
                <w:b w:val="false"/>
                <w:i w:val="false"/>
                <w:color w:val="000000"/>
                <w:sz w:val="20"/>
              </w:rPr>
              <w:t xml:space="preserve">Халықаралық Олимпиада комитетінің қолдауымен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құрама командасы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жазғы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Олимпиада ойындары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жылда бір рет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Олимпиадалық комитет (Спешиал олимпикс)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құрама командасы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жазғы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жарыстар: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түрлерінен барлық жастағы топтарға арналған әлем чемпионаттары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r>
              <w:rPr>
                <w:rFonts w:ascii="Times New Roman"/>
                <w:b w:val="false"/>
                <w:i w:val="false"/>
                <w:color w:val="000000"/>
                <w:sz w:val="20"/>
              </w:rPr>
              <w:t xml:space="preserve">Регламентке сәйкес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халықаралық федерациялар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құрама команда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түрлерінен халықаралық федерациялардың қағидаларына сәйкес жекелеген спорт түрлері бойынша екі, үш, төрт жылда бір рет өткізілуі мүмкін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Студенттер арасындағы әлем чемпионаты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жылда бір рет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халықаралық федерациялар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Студенттік құрама команда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Олимпиада ойындарына іріктеу турнирлері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халықаралық федерациялар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Олимпиадалық құрама команда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және жазғы ойындарға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чемпионаттарына іріктеу турнирлері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Регламентке сәйкес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халықаралық федерациялар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құрама команда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Спорттың ойын түрлері бойынша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түрінен барлық жастағы топтарға арналған Азия чемпионаттары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Азия федерациялары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құрама команда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кубогы</w:t>
            </w:r>
            <w:r>
              <w:br/>
            </w:r>
            <w:r>
              <w:rPr>
                <w:rFonts w:ascii="Times New Roman"/>
                <w:b w:val="false"/>
                <w:i w:val="false"/>
                <w:color w:val="000000"/>
                <w:sz w:val="20"/>
              </w:rPr>
              <w:t>
</w:t>
            </w:r>
            <w:r>
              <w:rPr>
                <w:rFonts w:ascii="Times New Roman"/>
                <w:b w:val="false"/>
                <w:i w:val="false"/>
                <w:color w:val="000000"/>
                <w:sz w:val="20"/>
              </w:rPr>
              <w:t>- Азия кубогының кезеңдері</w:t>
            </w:r>
            <w:r>
              <w:br/>
            </w:r>
            <w:r>
              <w:rPr>
                <w:rFonts w:ascii="Times New Roman"/>
                <w:b w:val="false"/>
                <w:i w:val="false"/>
                <w:color w:val="000000"/>
                <w:sz w:val="20"/>
              </w:rPr>
              <w:t>
</w:t>
            </w:r>
            <w:r>
              <w:rPr>
                <w:rFonts w:ascii="Times New Roman"/>
                <w:b w:val="false"/>
                <w:i w:val="false"/>
                <w:color w:val="000000"/>
                <w:sz w:val="20"/>
              </w:rPr>
              <w:t>- Гран-при жарыстары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Регламентке сәйкес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халықаралық федерациялар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құрама команда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кубогы</w:t>
            </w:r>
            <w:r>
              <w:br/>
            </w:r>
            <w:r>
              <w:rPr>
                <w:rFonts w:ascii="Times New Roman"/>
                <w:b w:val="false"/>
                <w:i w:val="false"/>
                <w:color w:val="000000"/>
                <w:sz w:val="20"/>
              </w:rPr>
              <w:t>
</w:t>
            </w:r>
            <w:r>
              <w:rPr>
                <w:rFonts w:ascii="Times New Roman"/>
                <w:b w:val="false"/>
                <w:i w:val="false"/>
                <w:color w:val="000000"/>
                <w:sz w:val="20"/>
              </w:rPr>
              <w:t>- Азия кубогының кезеңдері</w:t>
            </w:r>
            <w:r>
              <w:br/>
            </w:r>
            <w:r>
              <w:rPr>
                <w:rFonts w:ascii="Times New Roman"/>
                <w:b w:val="false"/>
                <w:i w:val="false"/>
                <w:color w:val="000000"/>
                <w:sz w:val="20"/>
              </w:rPr>
              <w:t>
</w:t>
            </w:r>
            <w:r>
              <w:rPr>
                <w:rFonts w:ascii="Times New Roman"/>
                <w:b w:val="false"/>
                <w:i w:val="false"/>
                <w:color w:val="000000"/>
                <w:sz w:val="20"/>
              </w:rPr>
              <w:t xml:space="preserve">- Гран-при жарыстары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Регламентке сәйкес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Азия федерациялары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құрама команда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жарыстар (турнирлер):</w:t>
            </w:r>
            <w:r>
              <w:br/>
            </w:r>
            <w:r>
              <w:rPr>
                <w:rFonts w:ascii="Times New Roman"/>
                <w:b w:val="false"/>
                <w:i w:val="false"/>
                <w:color w:val="000000"/>
                <w:sz w:val="20"/>
              </w:rPr>
              <w:t>
</w:t>
            </w:r>
            <w:r>
              <w:rPr>
                <w:rFonts w:ascii="Times New Roman"/>
                <w:b w:val="false"/>
                <w:i w:val="false"/>
                <w:color w:val="000000"/>
                <w:sz w:val="20"/>
              </w:rPr>
              <w:t xml:space="preserve">«А» санатты халықаралық жарыстар (турнирлер)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Регламентке сәйкес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халықаралық федерациялар, ұйымдастырушы ел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облыстың, қаланың ең мықты спортшылары, спорт клубтары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Жарыстар (турнир) спорт түрлерінен халықаралық федерациялардың күнтізбесіне, республикалық күнтізбеге енгізілген </w:t>
            </w:r>
          </w:p>
        </w:tc>
      </w:tr>
      <w:tr>
        <w:trPr>
          <w:trHeight w:val="13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жарыстар (турнирлер)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Регламентке сәйкес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республикалық, облыстық, қалалық спорт ұйымдары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облыстың, қаланың ең мықты спортшылары, спорт клубтары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Кемінде 5 (бес) елдің қатысуымен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матчтық кездесулер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Регламентке сәйкес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республикалық, облыстық, қалалық спорт ұйымдары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облыстың, қаланың ең мықты спортшылары, спорт клубтары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жарыстар: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бұқаралық-спорттық іс-шаралар: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спартакиадасы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саласындағы уәкілетті орган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Алматы қалаларының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қысқы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Универсиада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қысқы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халықтық спорт ойындары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уәкілетті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Алматы қалаларының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мектеп оқушылар спартакиадасы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уәкілетті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Алматы қалаларының студенттер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қысқы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бидай» ауыл спорты ойындары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саласындағы уәкілетті орган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Алматы қалаларының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ардагерлерінің спартакиадасы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саласындағы уәкілетті орган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Алматы қалаларының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түрінен жарыстар: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Спорттың барлық түрлерінен барлық жастағы топтарға арналған Қазақстан Республикасының чемпионаты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уәкілетті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Алматы қалаларының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Спорттың барлық түрлерінен Қазақстан Республикасының Кубоктары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уәкілетті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Алматы қалаларының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турнирлер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Бұқаралық-спорттық іс-шаралардың күнтізбесіне сәйкес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уәкілетті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Алматы қалаларының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Матчтық кездесулер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Бұқаралық-спорттық іс-шаралардың күнтізбесіне сәйкес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саласындағы уәкілетті орган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Регламентке сәйкес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жарыстар: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спорттық-бұқаралық іс-шаралар: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Спартакиадасы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және Астана, Алматы қалаларының дене шынықтыру және спорт саласындағы жергілікті атқарушы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кезең жазғы, қысқы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халықтарының спорт ойындары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және Астана, Алматы қалаларының дене шынықтыру және спорт саласындағы жергілікті атқарушы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кезең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Оқушылар спартакиадасы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және Астана, Алматы қалаларының дене шынықтыру және спорт саласындағы жергілікті атқарушы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кезең жазғы, қысқы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бидай» ауыл спорты ойындары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және Астана, Алматы қалаларының дене шынықтыру және спорт саласындағы жергілікті атқарушы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кезең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ардагерлер спартакиадасы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және Астана, Алматы қалаларының дене шынықтыру және спорт саласындағы жергілікті атқарушы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кезең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түрінен жарыстар: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жастағы топтарға арналған спорттың барлық түрлерінен облыстардың чемпионаттары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және Астана, Алматы қалаларының дене шынықтыру және спорт саласындағы жергілікті атқарушы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құрама командалары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кезең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турнирлер, матчтық кездесулер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Бұқаралық-спорттық іс-шаралардың күнтізбесіне сәйкес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және Астана, Алматы қалаларының дене шынықтыру және спорт саласындағы жергілікті атқарушы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Регламентке сәйкес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жарыстар: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спорттық-бұқаралық іс-шаралар: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Спартакиадасы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уәкілетті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ұйымдарының құрама командалары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кезең жазғы, қысқы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халықтарының спорт ойындары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уәкілетті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ұйымдарының құрама командалары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Оқушылар спартакиадасы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уәкілетті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ұйымдарының құрама командалары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кезең жазғы, қысқы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бидай» ауыл спорты ойындары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уәкілетті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ұйымдарының құрама командалары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ардагерлерінің спартакиадасы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жылда бір рет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уәкілетті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ұйымдарының құрама командалары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жарыстар: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ұйымдарының спорт мектептерінде, оқу орындарында, ұйымдарда, мекемелерде өтетін жарыстар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Бұқаралық-спорттық іс-шаралардың күнтізбесіне сәйкес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ұжымдарының, спорт мектептердінің кеңестері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тілек білдірушілер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21"/>
    <w:p>
      <w:pPr>
        <w:spacing w:after="0"/>
        <w:ind w:left="0"/>
        <w:jc w:val="both"/>
      </w:pPr>
      <w:r>
        <w:rPr>
          <w:rFonts w:ascii="Times New Roman"/>
          <w:b w:val="false"/>
          <w:i w:val="false"/>
          <w:color w:val="000000"/>
          <w:sz w:val="28"/>
        </w:rPr>
        <w:t>
Спорт түрлерінен жарыстардың</w:t>
      </w:r>
      <w:r>
        <w:br/>
      </w:r>
      <w:r>
        <w:rPr>
          <w:rFonts w:ascii="Times New Roman"/>
          <w:b w:val="false"/>
          <w:i w:val="false"/>
          <w:color w:val="000000"/>
          <w:sz w:val="28"/>
        </w:rPr>
        <w:t xml:space="preserve">
қағидаларына 2-қосымша  </w:t>
      </w:r>
    </w:p>
    <w:bookmarkEnd w:id="21"/>
    <w:p>
      <w:pPr>
        <w:spacing w:after="0"/>
        <w:ind w:left="0"/>
        <w:jc w:val="both"/>
      </w:pPr>
      <w:r>
        <w:rPr>
          <w:rFonts w:ascii="Times New Roman"/>
          <w:b w:val="false"/>
          <w:i w:val="false"/>
          <w:color w:val="000000"/>
          <w:sz w:val="28"/>
        </w:rPr>
        <w:t>Нысан</w:t>
      </w:r>
    </w:p>
    <w:bookmarkStart w:name="z197" w:id="22"/>
    <w:p>
      <w:pPr>
        <w:spacing w:after="0"/>
        <w:ind w:left="0"/>
        <w:jc w:val="left"/>
      </w:pPr>
      <w:r>
        <w:rPr>
          <w:rFonts w:ascii="Times New Roman"/>
          <w:b/>
          <w:i w:val="false"/>
          <w:color w:val="000000"/>
        </w:rPr>
        <w:t xml:space="preserve"> 
Спортшылардың сандық құрамы және жиындардың ұзақтығы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2736"/>
        <w:gridCol w:w="2105"/>
        <w:gridCol w:w="2214"/>
        <w:gridCol w:w="2693"/>
        <w:gridCol w:w="2672"/>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Жиындардың атауы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Жиындарды өткізетін ұйым</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Жиынның ұзақтығы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Жиынға қатысушылар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Жиынға қатысушылардың ең көп саны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жарыстарға дайындау жөніндегі оқу-жаттығу жиындары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құрама командалары мүшелерін тікелей әлем, Еуропа, Азия чемпионаттарына, Олимпиадалық, Параолимпиадалық ойындарға және басқа халықаралық жарыстарға дайындау жөніндегі оқу-жаттығу жиындары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мен спорт жөніндегі орталық және облыстық (республикалық маңыздағы қалалық) атқару органдары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күнге дейін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құрама командаларының мүшелері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жөніндегі орталық және облыстық (республикалық маңыздағы қалалық) атқарушы белгілейді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универсиадаға, студенттер арасындағы әлем, Еуропа және Азия чемпионаттарына, МССЖ чемпионаттарына дайындау жөніндегі оқу-жаттығу жиындары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халықаралық жарыстарға қатысу үшін командаларды жіберетін ұйымдар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күнге дейін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халықаралық жарыстарға қатысу командалар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Жарыстарға жіберілетін саны екі, құрамнан, ал спорттың жекпе-жек түрлері бойынша үш құрамнан аспайтын спортшылар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құрама командалары мүшелерін халықаралық жарыстарға дайындаумен байланысты арнайы оқу-жаттығу жиындары (жалпы дене дайындығы, спортшыларды тексеру, қалпына келтіру үшін)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жөніндегі орталық және облыстық уәкілетті органдар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күнге дейін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құрама командалары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жөніндегі орталық және облыстық (республикалық маңыздағы қалалық) атқару атқару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халықаралық жарыстарға (ресми, жолдастық) тікелей дайындау жөніндегі оқу-жаттығу жиындары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спорттық байланыстардың жоспарына сәйкес командаларды халықаралық жарыстарға жіберетін ұйымдар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күнге дейін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23"/>
    <w:p>
      <w:pPr>
        <w:spacing w:after="0"/>
        <w:ind w:left="0"/>
        <w:jc w:val="both"/>
      </w:pPr>
      <w:r>
        <w:rPr>
          <w:rFonts w:ascii="Times New Roman"/>
          <w:b w:val="false"/>
          <w:i w:val="false"/>
          <w:color w:val="000000"/>
          <w:sz w:val="28"/>
        </w:rPr>
        <w:t xml:space="preserve">
Спорт түрлерінен жарыстардың   </w:t>
      </w:r>
      <w:r>
        <w:br/>
      </w:r>
      <w:r>
        <w:rPr>
          <w:rFonts w:ascii="Times New Roman"/>
          <w:b w:val="false"/>
          <w:i w:val="false"/>
          <w:color w:val="000000"/>
          <w:sz w:val="28"/>
        </w:rPr>
        <w:t xml:space="preserve">
қағидаларына 3-қосымша     </w:t>
      </w:r>
    </w:p>
    <w:bookmarkEnd w:id="23"/>
    <w:p>
      <w:pPr>
        <w:spacing w:after="0"/>
        <w:ind w:left="0"/>
        <w:jc w:val="both"/>
      </w:pPr>
      <w:r>
        <w:rPr>
          <w:rFonts w:ascii="Times New Roman"/>
          <w:b w:val="false"/>
          <w:i w:val="false"/>
          <w:color w:val="000000"/>
          <w:sz w:val="28"/>
        </w:rPr>
        <w:t>Нысан</w:t>
      </w:r>
    </w:p>
    <w:bookmarkStart w:name="z199" w:id="24"/>
    <w:p>
      <w:pPr>
        <w:spacing w:after="0"/>
        <w:ind w:left="0"/>
        <w:jc w:val="left"/>
      </w:pPr>
      <w:r>
        <w:rPr>
          <w:rFonts w:ascii="Times New Roman"/>
          <w:b/>
          <w:i w:val="false"/>
          <w:color w:val="000000"/>
        </w:rPr>
        <w:t xml:space="preserve"> 
Бұқаралық-дене шынықтыру, сауықтыру іс-шараларының және негізгі</w:t>
      </w:r>
      <w:r>
        <w:br/>
      </w:r>
      <w:r>
        <w:rPr>
          <w:rFonts w:ascii="Times New Roman"/>
          <w:b/>
          <w:i w:val="false"/>
          <w:color w:val="000000"/>
        </w:rPr>
        <w:t>
республикалық және халықаралық жарыстардың күнтізбелік жоспары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958"/>
        <w:gridCol w:w="1506"/>
        <w:gridCol w:w="1506"/>
        <w:gridCol w:w="1506"/>
        <w:gridCol w:w="1506"/>
        <w:gridCol w:w="1506"/>
        <w:gridCol w:w="1506"/>
        <w:gridCol w:w="1526"/>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атауы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Өткізілу мерзімі және орны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 ұйымдар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Команданың құрамы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Спортшылардың саны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Жаттықтырушылар саны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Төрешілер саны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Өткізетін, іссапарға жіберетін ұйым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25"/>
    <w:p>
      <w:pPr>
        <w:spacing w:after="0"/>
        <w:ind w:left="0"/>
        <w:jc w:val="both"/>
      </w:pPr>
      <w:r>
        <w:rPr>
          <w:rFonts w:ascii="Times New Roman"/>
          <w:b w:val="false"/>
          <w:i w:val="false"/>
          <w:color w:val="000000"/>
          <w:sz w:val="28"/>
        </w:rPr>
        <w:t xml:space="preserve">
Спорт түрлерінен жарыстардың  </w:t>
      </w:r>
      <w:r>
        <w:br/>
      </w:r>
      <w:r>
        <w:rPr>
          <w:rFonts w:ascii="Times New Roman"/>
          <w:b w:val="false"/>
          <w:i w:val="false"/>
          <w:color w:val="000000"/>
          <w:sz w:val="28"/>
        </w:rPr>
        <w:t xml:space="preserve">
қағидаларына 4-қосымша     </w:t>
      </w:r>
    </w:p>
    <w:bookmarkEnd w:id="25"/>
    <w:p>
      <w:pPr>
        <w:spacing w:after="0"/>
        <w:ind w:left="0"/>
        <w:jc w:val="both"/>
      </w:pPr>
      <w:r>
        <w:rPr>
          <w:rFonts w:ascii="Times New Roman"/>
          <w:b w:val="false"/>
          <w:i w:val="false"/>
          <w:color w:val="000000"/>
          <w:sz w:val="28"/>
        </w:rPr>
        <w:t>Нысан</w:t>
      </w:r>
    </w:p>
    <w:bookmarkStart w:name="z201" w:id="26"/>
    <w:p>
      <w:pPr>
        <w:spacing w:after="0"/>
        <w:ind w:left="0"/>
        <w:jc w:val="left"/>
      </w:pPr>
      <w:r>
        <w:rPr>
          <w:rFonts w:ascii="Times New Roman"/>
          <w:b/>
          <w:i w:val="false"/>
          <w:color w:val="000000"/>
        </w:rPr>
        <w:t xml:space="preserve"> 
Қазақстан Республикасында спорттық іс-шараларды өткізу мен</w:t>
      </w:r>
      <w:r>
        <w:br/>
      </w:r>
      <w:r>
        <w:rPr>
          <w:rFonts w:ascii="Times New Roman"/>
          <w:b/>
          <w:i w:val="false"/>
          <w:color w:val="000000"/>
        </w:rPr>
        <w:t>
халықаралық спорттық іс-шараларға қатысуға арналған қаржылық күнтізбе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
        <w:gridCol w:w="2553"/>
        <w:gridCol w:w="1193"/>
        <w:gridCol w:w="382"/>
        <w:gridCol w:w="1452"/>
        <w:gridCol w:w="491"/>
        <w:gridCol w:w="521"/>
        <w:gridCol w:w="593"/>
        <w:gridCol w:w="650"/>
        <w:gridCol w:w="483"/>
        <w:gridCol w:w="54"/>
        <w:gridCol w:w="2213"/>
      </w:tblGrid>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Өткізілу орны мен мерзімі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Теңгелік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Спортшылар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Жаттықтырушылар, басқа қатысушылар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Төрешілердің, жұмысшылардың жалақысы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Жалақыға қоса аудару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Тамақтану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Теңгелік шығыстар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 фармакологиялық құралдар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іс-шараларға қатысушыларға жүлделер, медальдар, грамоталар, дипломдар, кеңсе тауарлары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ішіндегі жолақы, тәулікақы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 жердегі жолақы, тәуліқақы, әуежай алымдары, жүкақы, кедендік басқа шығыстар (қажетіне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ғимараттарын және мүкәммаларды жалға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 (шұғыл қажет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қызметі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Теңгелік шығыстар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 теңгемен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шығыстар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 теңгемен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Баспаханалық және өзге де шығыстар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 (Уәкілетті органның шешімі бойынша)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202" w:id="27"/>
    <w:p>
      <w:pPr>
        <w:spacing w:after="0"/>
        <w:ind w:left="0"/>
        <w:jc w:val="both"/>
      </w:pPr>
      <w:r>
        <w:rPr>
          <w:rFonts w:ascii="Times New Roman"/>
          <w:b w:val="false"/>
          <w:i w:val="false"/>
          <w:color w:val="000000"/>
          <w:sz w:val="28"/>
        </w:rPr>
        <w:t xml:space="preserve">
Спорт түрлерінен жарыстардың  </w:t>
      </w:r>
      <w:r>
        <w:br/>
      </w:r>
      <w:r>
        <w:rPr>
          <w:rFonts w:ascii="Times New Roman"/>
          <w:b w:val="false"/>
          <w:i w:val="false"/>
          <w:color w:val="000000"/>
          <w:sz w:val="28"/>
        </w:rPr>
        <w:t xml:space="preserve">
қағидаларына 5-қосымша     </w:t>
      </w:r>
    </w:p>
    <w:bookmarkEnd w:id="27"/>
    <w:bookmarkStart w:name="z203" w:id="28"/>
    <w:p>
      <w:pPr>
        <w:spacing w:after="0"/>
        <w:ind w:left="0"/>
        <w:jc w:val="left"/>
      </w:pPr>
      <w:r>
        <w:rPr>
          <w:rFonts w:ascii="Times New Roman"/>
          <w:b/>
          <w:i w:val="false"/>
          <w:color w:val="000000"/>
        </w:rPr>
        <w:t xml:space="preserve"> 
Қазақстан Республикасы спорт түрлерінің тізілімі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573"/>
        <w:gridCol w:w="2574"/>
        <w:gridCol w:w="3288"/>
        <w:gridCol w:w="31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түрінің атауы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түрінің нөмір-коды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пәннің атауы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пәннің нөмір-коды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