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e1e37" w14:textId="cde1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өтiнiмдi жасау және ұсыну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2012 жылғы 29 желтоқсандағы № 584 Бұйрығы. Қазақстан Республикасының Әділет министрлігінде 2013 жылы 28 қаңтарда № 8304 тіркелді. Күші жойылды - Қазақстан Республикасы Экономика және бюджеттік жоспарлау министрінің 2013 жылғы 13 наурыздағы № 73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73</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кодексiнiң 67-бабының </w:t>
      </w:r>
      <w:r>
        <w:rPr>
          <w:rFonts w:ascii="Times New Roman"/>
          <w:b w:val="false"/>
          <w:i w:val="false"/>
          <w:color w:val="000000"/>
          <w:sz w:val="28"/>
        </w:rPr>
        <w:t>13-тармағына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Бюджеттiк өтiнiмдi жасау және ұсыну қағидалары бекiтiлсiн.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Бюджеттік рәсімдер әдіснамасы департаменті (А. Қалиева) осы бұйрықтың Қазақстан Республикасы Әдiлет министрлiгiнде мемлекеттiк тiркелуiн қамтамасыз етсiн.</w:t>
      </w:r>
      <w:r>
        <w:br/>
      </w:r>
      <w:r>
        <w:rPr>
          <w:rFonts w:ascii="Times New Roman"/>
          <w:b w:val="false"/>
          <w:i w:val="false"/>
          <w:color w:val="000000"/>
          <w:sz w:val="28"/>
        </w:rPr>
        <w:t>
</w:t>
      </w:r>
      <w:r>
        <w:rPr>
          <w:rFonts w:ascii="Times New Roman"/>
          <w:b w:val="false"/>
          <w:i w:val="false"/>
          <w:color w:val="000000"/>
          <w:sz w:val="28"/>
        </w:rPr>
        <w:t>
      4. Осы бұйрық оны мемлекеттiк тiркеуден өткен күнiнен бастап күшiне енедi.</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Б. Шолпанқұлов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министрiнiң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584 бұйрығына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Бюджеттiк өтiнiмдi жасау және ұсыну</w:t>
      </w:r>
      <w:r>
        <w:br/>
      </w:r>
      <w:r>
        <w:rPr>
          <w:rFonts w:ascii="Times New Roman"/>
          <w:b/>
          <w:i w:val="false"/>
          <w:color w:val="000000"/>
        </w:rPr>
        <w:t>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Қағидалар кезектi жоспарлы кезеңге арналған бюджеттiк өтiнiмнiң құрылымын, бюджеттiк бағдарламалар әкiмшiлерiнiң оны жасау және ұсыну тәртiбiн анықтайды.</w:t>
      </w:r>
      <w:r>
        <w:br/>
      </w:r>
      <w:r>
        <w:rPr>
          <w:rFonts w:ascii="Times New Roman"/>
          <w:b w:val="false"/>
          <w:i w:val="false"/>
          <w:color w:val="000000"/>
          <w:sz w:val="28"/>
        </w:rPr>
        <w:t>
</w:t>
      </w:r>
      <w:r>
        <w:rPr>
          <w:rFonts w:ascii="Times New Roman"/>
          <w:b w:val="false"/>
          <w:i w:val="false"/>
          <w:color w:val="000000"/>
          <w:sz w:val="28"/>
        </w:rPr>
        <w:t>
      2. Бюджеттiк өтiнiмдi жасаудың негiзгi мақсаты бюджеттiк бағдарламаны орындаудың қажеттi ресурстары мен нәтижелерi туралы сандық және қаржылық ақпарат негiзiнде республикалық және жергiлiктi бюджеттердiң жобаларын әзiрлеген кезде шығыстар көлемiн негiздеу болып табылады.</w:t>
      </w:r>
      <w:r>
        <w:br/>
      </w:r>
      <w:r>
        <w:rPr>
          <w:rFonts w:ascii="Times New Roman"/>
          <w:b w:val="false"/>
          <w:i w:val="false"/>
          <w:color w:val="000000"/>
          <w:sz w:val="28"/>
        </w:rPr>
        <w:t>
</w:t>
      </w:r>
      <w:r>
        <w:rPr>
          <w:rFonts w:ascii="Times New Roman"/>
          <w:b w:val="false"/>
          <w:i w:val="false"/>
          <w:color w:val="000000"/>
          <w:sz w:val="28"/>
        </w:rPr>
        <w:t>
      3. Бюджет шығыстарын жоспарлау үшiн тиiстi бюджеттiк бағдарламалар әкiмшiлерi:</w:t>
      </w:r>
      <w:r>
        <w:br/>
      </w:r>
      <w:r>
        <w:rPr>
          <w:rFonts w:ascii="Times New Roman"/>
          <w:b w:val="false"/>
          <w:i w:val="false"/>
          <w:color w:val="000000"/>
          <w:sz w:val="28"/>
        </w:rPr>
        <w:t>
</w:t>
      </w:r>
      <w:r>
        <w:rPr>
          <w:rFonts w:ascii="Times New Roman"/>
          <w:b w:val="false"/>
          <w:i w:val="false"/>
          <w:color w:val="000000"/>
          <w:sz w:val="28"/>
        </w:rPr>
        <w:t>
      бюджеттiк жоспарлау жөнiндегi орталық уәкiлеттi органға ағымдағы қаржы жылының 15 мамырына дейiнгi мерзiмде - бюджеттiк өтiнiмдердi және стратегиялық жоспарлардың жобаларын немесе мемлекеттiк жоспарлау жөнiндегi орталық уәкiлеттi органның қорытындыларын ескере отырып, стратегиялық жоспарларға өзгерiстер мен толықтырулардың жобаларын;</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жергiлiктi уәкiлеттi органға ағымдағы қаржы жылының 15 мамырына дейiнгi мерзiмде - бюджеттiк өтiнiмдердi, стратегиялық жоспарлардың жобаларын немесе стратегиялық жоспарларға өзгерiстер мен толықтырулардың жобаларын және басым бюджеттiк инвестициялар жөнiндегi ұсыныстарды ұсынады.</w:t>
      </w:r>
      <w:r>
        <w:br/>
      </w:r>
      <w:r>
        <w:rPr>
          <w:rFonts w:ascii="Times New Roman"/>
          <w:b w:val="false"/>
          <w:i w:val="false"/>
          <w:color w:val="000000"/>
          <w:sz w:val="28"/>
        </w:rPr>
        <w:t>
</w:t>
      </w:r>
      <w:r>
        <w:rPr>
          <w:rFonts w:ascii="Times New Roman"/>
          <w:b w:val="false"/>
          <w:i w:val="false"/>
          <w:color w:val="000000"/>
          <w:sz w:val="28"/>
        </w:rPr>
        <w:t>
      Стратегиялық жоспарларды әзiрлемейтiн бюджеттiк бағдарламалардың әкiмшiлерi бюджеттiк жоспарлау жөнiндегi орталық уәкiлеттi органға немесе мемлекеттiк жоспарлау жөнiндегi жергiлiктi уәкiлеттi органға бюджеттiк өтiнiмдер мен бюджеттiк бағдарламалардың жобаларын Қазақстан Республикасы Қаржы министрiнiң 2010 жылғы 6 мамырдағы № 214 бұйрығымен (Нормативтiк құқықтық актiлердi мемлекеттiк тiркеу тiзiлiмiнде № 6265 болып тiркелген) бекiтiлген Қазақстан Республикасы Бiрыңғай бюджеттiк сыныптамасын жасау қағидаларының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ұсынады.</w:t>
      </w:r>
      <w:r>
        <w:br/>
      </w:r>
      <w:r>
        <w:rPr>
          <w:rFonts w:ascii="Times New Roman"/>
          <w:b w:val="false"/>
          <w:i w:val="false"/>
          <w:color w:val="000000"/>
          <w:sz w:val="28"/>
        </w:rPr>
        <w:t>
</w:t>
      </w:r>
      <w:r>
        <w:rPr>
          <w:rFonts w:ascii="Times New Roman"/>
          <w:b w:val="false"/>
          <w:i w:val="false"/>
          <w:color w:val="000000"/>
          <w:sz w:val="28"/>
        </w:rPr>
        <w:t>
      Нәтижелердi бағалау жүргiзген жағдайда осы тармақта көрсетiлген құжаттарға бағалау нәтижелерi қоса берiледi.</w:t>
      </w:r>
      <w:r>
        <w:br/>
      </w:r>
      <w:r>
        <w:rPr>
          <w:rFonts w:ascii="Times New Roman"/>
          <w:b w:val="false"/>
          <w:i w:val="false"/>
          <w:color w:val="000000"/>
          <w:sz w:val="28"/>
        </w:rPr>
        <w:t>
</w:t>
      </w:r>
      <w:r>
        <w:rPr>
          <w:rFonts w:ascii="Times New Roman"/>
          <w:b w:val="false"/>
          <w:i w:val="false"/>
          <w:color w:val="000000"/>
          <w:sz w:val="28"/>
        </w:rPr>
        <w:t>
      4. Бюджеттiк жоспарлау жөнiндегi орталық уәкiлеттi орган және мемлекеттiк жоспарлау жөнiндегi жергiлiктi уәкiлеттi органдар:</w:t>
      </w:r>
      <w:r>
        <w:br/>
      </w:r>
      <w:r>
        <w:rPr>
          <w:rFonts w:ascii="Times New Roman"/>
          <w:b w:val="false"/>
          <w:i w:val="false"/>
          <w:color w:val="000000"/>
          <w:sz w:val="28"/>
        </w:rPr>
        <w:t>
</w:t>
      </w:r>
      <w:r>
        <w:rPr>
          <w:rFonts w:ascii="Times New Roman"/>
          <w:b w:val="false"/>
          <w:i w:val="false"/>
          <w:color w:val="000000"/>
          <w:sz w:val="28"/>
        </w:rPr>
        <w:t>
      бюджеттiк бағдарламалар әкiмшiлерiнiң бюджеттiк өтiнiмдерiн Қазақстан Республикасының бюджеттiк және өзге де заңнамасына, әлеуметтiк-экономикалық даму болжамына, қолданыстағы табиғи нормаларға және мемлекеттiк қызметтер стандарттарына сәйкестiгi тұрғысынан;</w:t>
      </w:r>
      <w:r>
        <w:br/>
      </w:r>
      <w:r>
        <w:rPr>
          <w:rFonts w:ascii="Times New Roman"/>
          <w:b w:val="false"/>
          <w:i w:val="false"/>
          <w:color w:val="000000"/>
          <w:sz w:val="28"/>
        </w:rPr>
        <w:t>
</w:t>
      </w:r>
      <w:r>
        <w:rPr>
          <w:rFonts w:ascii="Times New Roman"/>
          <w:b w:val="false"/>
          <w:i w:val="false"/>
          <w:color w:val="000000"/>
          <w:sz w:val="28"/>
        </w:rPr>
        <w:t>
      стратегиялық жоспарлар жобаларының немесе стратегиялық жоспарларға өзгерiстер мен толықтырулар жобаларының құрамында ұсынылған бюджеттiк бағдарламалардың көрсеткiштерiн олардың стратегиялық мақсаттармен, стратегиялық бағыттардың мiндеттерiмен өзара байланысы тұрғысынан;</w:t>
      </w:r>
      <w:r>
        <w:br/>
      </w:r>
      <w:r>
        <w:rPr>
          <w:rFonts w:ascii="Times New Roman"/>
          <w:b w:val="false"/>
          <w:i w:val="false"/>
          <w:color w:val="000000"/>
          <w:sz w:val="28"/>
        </w:rPr>
        <w:t>
</w:t>
      </w:r>
      <w:r>
        <w:rPr>
          <w:rFonts w:ascii="Times New Roman"/>
          <w:b w:val="false"/>
          <w:i w:val="false"/>
          <w:color w:val="000000"/>
          <w:sz w:val="28"/>
        </w:rPr>
        <w:t>
      стратегиялық жоспарлар әзiрлемейтiн бюджеттiк бағдарламалар әкiмшiлерi ұсынған бюджеттiк бағдарламалар жобаларында берiлген нәтиже мен тиiмдiлiк көрсеткiштерiнiң бюджеттiк бағдарламалар әкiмшiлерiнiң функцияларына, өкiлеттерiне, қызметiнiң бағыттарына сәйкестiгi тұрғысынан қарайды.</w:t>
      </w:r>
      <w:r>
        <w:br/>
      </w:r>
      <w:r>
        <w:rPr>
          <w:rFonts w:ascii="Times New Roman"/>
          <w:b w:val="false"/>
          <w:i w:val="false"/>
          <w:color w:val="000000"/>
          <w:sz w:val="28"/>
        </w:rPr>
        <w:t>
</w:t>
      </w:r>
      <w:r>
        <w:rPr>
          <w:rFonts w:ascii="Times New Roman"/>
          <w:b w:val="false"/>
          <w:i w:val="false"/>
          <w:color w:val="000000"/>
          <w:sz w:val="28"/>
        </w:rPr>
        <w:t>
      Бюджеттiк жоспарлау жөнiндегi орталық уәкiлеттi орган бюджеттiк өтiнiмдердi, бюджеттiк бағдарламалардың жобаларын, стратегиялық жоспарларды әзiрлемейтiн бюджеттiк бағдарламалар әкiмшiлерiнiң жобаларын қарау қорытындылары бойынша және мемлекеттiк жоспарлау жөнiндегi орталық уәкiлеттi органның қорытындысын ескере отырып, бюджеттiк бағдарламалар әкiмшiлерiнiң шығыстары бойынша қорытындыны қалыптастырады және Республикалық бюджет комиссиясының қарауына жiбередi.</w:t>
      </w:r>
      <w:r>
        <w:br/>
      </w:r>
      <w:r>
        <w:rPr>
          <w:rFonts w:ascii="Times New Roman"/>
          <w:b w:val="false"/>
          <w:i w:val="false"/>
          <w:color w:val="000000"/>
          <w:sz w:val="28"/>
        </w:rPr>
        <w:t>
</w:t>
      </w:r>
      <w:r>
        <w:rPr>
          <w:rFonts w:ascii="Times New Roman"/>
          <w:b w:val="false"/>
          <w:i w:val="false"/>
          <w:color w:val="000000"/>
          <w:sz w:val="28"/>
        </w:rPr>
        <w:t>
      Бұл ретте бюджеттiк бағдарламалар әкiмшiлерi шығыстарының көлемiне әлеуметтiк-экономикалық даму болжамында көзделмеген жаңа бастамаларға арналған шығыстар енгiзiлмеуi тиiс.</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жергiлiктi уәкiлеттi орган стратегиялық жоспарлардың жобаларын немесе оларға өзгерiстер мен толықтырулардың жобаларын және бюджеттiк өтiнiмдердiң жобаларын, сондай-ақ бюджеттiк бағдарламалардың жобаларын стратегиялық жоспарларды әзiрлемейтiн бюджеттiк бағдарламалар әкiмшiлерiнiң жобаларын қарау қорытындылары нәтижесiнде олар бойынша қорытындыларды қалыптастырады және бюджет комиссиясының қарауына жiбередi.</w:t>
      </w:r>
      <w:r>
        <w:br/>
      </w:r>
      <w:r>
        <w:rPr>
          <w:rFonts w:ascii="Times New Roman"/>
          <w:b w:val="false"/>
          <w:i w:val="false"/>
          <w:color w:val="000000"/>
          <w:sz w:val="28"/>
        </w:rPr>
        <w:t>
</w:t>
      </w:r>
      <w:r>
        <w:rPr>
          <w:rFonts w:ascii="Times New Roman"/>
          <w:b w:val="false"/>
          <w:i w:val="false"/>
          <w:color w:val="000000"/>
          <w:sz w:val="28"/>
        </w:rPr>
        <w:t>
      5. Бюджеттiк бағдарламалардың әкiмшiлерi мен мемлекеттiк жоспарлау жөнiндегi орталық немесе жергiлiктi уәкiлеттi органдар, бюджеттiк жоспарлау жөнiндегi орталық уәкiлеттi орган арасындағы келiспеушiлiктердi тиiстi бюджет комиссиясы қарайды.</w:t>
      </w:r>
      <w:r>
        <w:br/>
      </w:r>
      <w:r>
        <w:rPr>
          <w:rFonts w:ascii="Times New Roman"/>
          <w:b w:val="false"/>
          <w:i w:val="false"/>
          <w:color w:val="000000"/>
          <w:sz w:val="28"/>
        </w:rPr>
        <w:t>
</w:t>
      </w:r>
      <w:r>
        <w:rPr>
          <w:rFonts w:ascii="Times New Roman"/>
          <w:b w:val="false"/>
          <w:i w:val="false"/>
          <w:color w:val="000000"/>
          <w:sz w:val="28"/>
        </w:rPr>
        <w:t>
      Тиiстi бюджет комиссиясы бюджеттiк бағдарламалар әкiмшiсiнiң шығыстары бойынша қорытындыны қарайды және ол бойынша ұсыныстар әзiрлейдi.</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бағдарламалардың әкiмшiлерi Республикалық бюджет комиссиясының ұсыныстарына сәйкес бюджеттiк жоспарлау жөнiндегi орталық уәкiлеттi органға пысықталған бюджеттiк өтiнiмдердi, стратегиялық жоспарларды әзiрлемейтiн бюджеттiк бағдарламалар әкiмшiлерiнiң жобаларын мемлекеттiк жоспарлау жөнiндегi орталық уәкiлеттi органға пысықталған стратегиялық жоспарлардың жобаларын немесе стратегиялық жоспарларға өзгерiстер мен толықтырулардың жобаларын ұсынады.</w:t>
      </w:r>
      <w:r>
        <w:br/>
      </w:r>
      <w:r>
        <w:rPr>
          <w:rFonts w:ascii="Times New Roman"/>
          <w:b w:val="false"/>
          <w:i w:val="false"/>
          <w:color w:val="000000"/>
          <w:sz w:val="28"/>
        </w:rPr>
        <w:t>
</w:t>
      </w:r>
      <w:r>
        <w:rPr>
          <w:rFonts w:ascii="Times New Roman"/>
          <w:b w:val="false"/>
          <w:i w:val="false"/>
          <w:color w:val="000000"/>
          <w:sz w:val="28"/>
        </w:rPr>
        <w:t>
      Жергiлiктi бюджеттiк бағдарламалардың әкiмшiлерi бюджет комиссиясының ұсыныстарына сәйкес мемлекеттiк жоспарлау жөнiндегi жергiлiктi уәкiлеттi органға пысықталған бюджеттiк өтiнiмдердi және стратегиялық жоспарлардың жобаларын немесе стратегиялық жоспарларға өзгерiстер мен толықтырулардың жобаларын, сондай-ақ стратегиялық жоспарларды әзiрлемейтiн бюджеттiк бағдарламалар әкiмшiлерiнiң бюджеттiк бағдарламаларына өзгерiстер мен толықтырулар жобаларын ұсынады.</w:t>
      </w:r>
      <w:r>
        <w:br/>
      </w:r>
      <w:r>
        <w:rPr>
          <w:rFonts w:ascii="Times New Roman"/>
          <w:b w:val="false"/>
          <w:i w:val="false"/>
          <w:color w:val="000000"/>
          <w:sz w:val="28"/>
        </w:rPr>
        <w:t>
</w:t>
      </w:r>
      <w:r>
        <w:rPr>
          <w:rFonts w:ascii="Times New Roman"/>
          <w:b w:val="false"/>
          <w:i w:val="false"/>
          <w:color w:val="000000"/>
          <w:sz w:val="28"/>
        </w:rPr>
        <w:t>
      6. Бюджеттiк өтiнiм базалық шығыстар мен жаңа бастамаларға арналған бөлiнетiн шығыстар көлемiн негiздеу үшiн кезектi жоспарлы кезеңге бюджеттiк бағдарламалардың әкiмшiсi жасайтын құжаттардың жиынтығы болып табылады.</w:t>
      </w:r>
      <w:r>
        <w:br/>
      </w:r>
      <w:r>
        <w:rPr>
          <w:rFonts w:ascii="Times New Roman"/>
          <w:b w:val="false"/>
          <w:i w:val="false"/>
          <w:color w:val="000000"/>
          <w:sz w:val="28"/>
        </w:rPr>
        <w:t>
</w:t>
      </w:r>
      <w:r>
        <w:rPr>
          <w:rFonts w:ascii="Times New Roman"/>
          <w:b w:val="false"/>
          <w:i w:val="false"/>
          <w:color w:val="000000"/>
          <w:sz w:val="28"/>
        </w:rPr>
        <w:t>
      Тұрақты сипаттағы шығыстар, күрделі шығыстар, сондай-ақ бюджеттен бірлесіп қаржыландыру шарттарында басталған (жалғастырылатын) бюджеттік инвестициялық жобаларға және концессиялық жобаларға арналған шығыстар базалық шығыстар болып табылады.</w:t>
      </w:r>
      <w:r>
        <w:br/>
      </w:r>
      <w:r>
        <w:rPr>
          <w:rFonts w:ascii="Times New Roman"/>
          <w:b w:val="false"/>
          <w:i w:val="false"/>
          <w:color w:val="000000"/>
          <w:sz w:val="28"/>
        </w:rPr>
        <w:t>
</w:t>
      </w:r>
      <w:r>
        <w:rPr>
          <w:rFonts w:ascii="Times New Roman"/>
          <w:b w:val="false"/>
          <w:i w:val="false"/>
          <w:color w:val="000000"/>
          <w:sz w:val="28"/>
        </w:rPr>
        <w:t>
      Мемлекеттік функцияларды, өкілеттіктерді орындауға және мемлекеттік қызметтер көрсетуге, трансферттердің төлемдеріне және мемлекеттің басқа да міндеттемелеріне байланысты шығыстар тұрақты сипаттағы шығыстар болып табылады.</w:t>
      </w:r>
      <w:r>
        <w:br/>
      </w:r>
      <w:r>
        <w:rPr>
          <w:rFonts w:ascii="Times New Roman"/>
          <w:b w:val="false"/>
          <w:i w:val="false"/>
          <w:color w:val="000000"/>
          <w:sz w:val="28"/>
        </w:rPr>
        <w:t>
</w:t>
      </w:r>
      <w:r>
        <w:rPr>
          <w:rFonts w:ascii="Times New Roman"/>
          <w:b w:val="false"/>
          <w:i w:val="false"/>
          <w:color w:val="000000"/>
          <w:sz w:val="28"/>
        </w:rPr>
        <w:t>
      Жаңа бастамалар шығыстарына:</w:t>
      </w:r>
      <w:r>
        <w:br/>
      </w:r>
      <w:r>
        <w:rPr>
          <w:rFonts w:ascii="Times New Roman"/>
          <w:b w:val="false"/>
          <w:i w:val="false"/>
          <w:color w:val="000000"/>
          <w:sz w:val="28"/>
        </w:rPr>
        <w:t>
</w:t>
      </w:r>
      <w:r>
        <w:rPr>
          <w:rFonts w:ascii="Times New Roman"/>
          <w:b w:val="false"/>
          <w:i w:val="false"/>
          <w:color w:val="000000"/>
          <w:sz w:val="28"/>
        </w:rPr>
        <w:t>
      кейiннен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r>
        <w:br/>
      </w:r>
      <w:r>
        <w:rPr>
          <w:rFonts w:ascii="Times New Roman"/>
          <w:b w:val="false"/>
          <w:i w:val="false"/>
          <w:color w:val="000000"/>
          <w:sz w:val="28"/>
        </w:rPr>
        <w:t>
</w:t>
      </w:r>
      <w:r>
        <w:rPr>
          <w:rFonts w:ascii="Times New Roman"/>
          <w:b w:val="false"/>
          <w:i w:val="false"/>
          <w:color w:val="000000"/>
          <w:sz w:val="28"/>
        </w:rPr>
        <w:t>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бағыттарын (атқарылатын мемлекеттiк функциялардың, өкiлеттiктердiң және көрсетiлетiн мемлекеттiк қызметтер көлемiн кеңейтудi) көздейтiн базалық шығыстарды ұлғайтуға бағытталған шығыстар жатады.</w:t>
      </w:r>
      <w:r>
        <w:br/>
      </w:r>
      <w:r>
        <w:rPr>
          <w:rFonts w:ascii="Times New Roman"/>
          <w:b w:val="false"/>
          <w:i w:val="false"/>
          <w:color w:val="000000"/>
          <w:sz w:val="28"/>
        </w:rPr>
        <w:t>
</w:t>
      </w:r>
      <w:r>
        <w:rPr>
          <w:rFonts w:ascii="Times New Roman"/>
          <w:b w:val="false"/>
          <w:i w:val="false"/>
          <w:color w:val="000000"/>
          <w:sz w:val="28"/>
        </w:rPr>
        <w:t>
      Бюджеттiк өтiнiм:</w:t>
      </w:r>
      <w:r>
        <w:br/>
      </w:r>
      <w:r>
        <w:rPr>
          <w:rFonts w:ascii="Times New Roman"/>
          <w:b w:val="false"/>
          <w:i w:val="false"/>
          <w:color w:val="000000"/>
          <w:sz w:val="28"/>
        </w:rPr>
        <w:t>
</w:t>
      </w:r>
      <w:r>
        <w:rPr>
          <w:rFonts w:ascii="Times New Roman"/>
          <w:b w:val="false"/>
          <w:i w:val="false"/>
          <w:color w:val="000000"/>
          <w:sz w:val="28"/>
        </w:rPr>
        <w:t>
      стратегиялық жоспар жобасының және (немесе) стратегиялық жоспарларға өзгерістер мен толықтырулар жобасының;</w:t>
      </w:r>
      <w:r>
        <w:br/>
      </w:r>
      <w:r>
        <w:rPr>
          <w:rFonts w:ascii="Times New Roman"/>
          <w:b w:val="false"/>
          <w:i w:val="false"/>
          <w:color w:val="000000"/>
          <w:sz w:val="28"/>
        </w:rPr>
        <w:t>
</w:t>
      </w:r>
      <w:r>
        <w:rPr>
          <w:rFonts w:ascii="Times New Roman"/>
          <w:b w:val="false"/>
          <w:i w:val="false"/>
          <w:color w:val="000000"/>
          <w:sz w:val="28"/>
        </w:rPr>
        <w:t>
      стратегиялық жоспарлар әзірлемейтін бюджеттік бағдарламалар әкімшілерінің бюджеттік бағдарламалары жобаларының;</w:t>
      </w:r>
      <w:r>
        <w:br/>
      </w:r>
      <w:r>
        <w:rPr>
          <w:rFonts w:ascii="Times New Roman"/>
          <w:b w:val="false"/>
          <w:i w:val="false"/>
          <w:color w:val="000000"/>
          <w:sz w:val="28"/>
        </w:rPr>
        <w:t>
</w:t>
      </w:r>
      <w:r>
        <w:rPr>
          <w:rFonts w:ascii="Times New Roman"/>
          <w:b w:val="false"/>
          <w:i w:val="false"/>
          <w:color w:val="000000"/>
          <w:sz w:val="28"/>
        </w:rPr>
        <w:t>
      Қазақстан Республикасы бірыңғай бюджеттік сыныптамасының;</w:t>
      </w:r>
      <w:r>
        <w:br/>
      </w:r>
      <w:r>
        <w:rPr>
          <w:rFonts w:ascii="Times New Roman"/>
          <w:b w:val="false"/>
          <w:i w:val="false"/>
          <w:color w:val="000000"/>
          <w:sz w:val="28"/>
        </w:rPr>
        <w:t>
</w:t>
      </w:r>
      <w:r>
        <w:rPr>
          <w:rFonts w:ascii="Times New Roman"/>
          <w:b w:val="false"/>
          <w:i w:val="false"/>
          <w:color w:val="000000"/>
          <w:sz w:val="28"/>
        </w:rPr>
        <w:t>
      өткен жоспарлы кезеңнің бюджеттің өтінімінің;</w:t>
      </w:r>
      <w:r>
        <w:br/>
      </w:r>
      <w:r>
        <w:rPr>
          <w:rFonts w:ascii="Times New Roman"/>
          <w:b w:val="false"/>
          <w:i w:val="false"/>
          <w:color w:val="000000"/>
          <w:sz w:val="28"/>
        </w:rPr>
        <w:t>
</w:t>
      </w:r>
      <w:r>
        <w:rPr>
          <w:rFonts w:ascii="Times New Roman"/>
          <w:b w:val="false"/>
          <w:i w:val="false"/>
          <w:color w:val="000000"/>
          <w:sz w:val="28"/>
        </w:rPr>
        <w:t>
      есепті қаржы жылындағы стратегиялық жоспарды іске асыру туралы есептің;</w:t>
      </w:r>
      <w:r>
        <w:br/>
      </w:r>
      <w:r>
        <w:rPr>
          <w:rFonts w:ascii="Times New Roman"/>
          <w:b w:val="false"/>
          <w:i w:val="false"/>
          <w:color w:val="000000"/>
          <w:sz w:val="28"/>
        </w:rPr>
        <w:t>
</w:t>
      </w:r>
      <w:r>
        <w:rPr>
          <w:rFonts w:ascii="Times New Roman"/>
          <w:b w:val="false"/>
          <w:i w:val="false"/>
          <w:color w:val="000000"/>
          <w:sz w:val="28"/>
        </w:rPr>
        <w:t>
      табиғи нормалардың;</w:t>
      </w:r>
      <w:r>
        <w:br/>
      </w:r>
      <w:r>
        <w:rPr>
          <w:rFonts w:ascii="Times New Roman"/>
          <w:b w:val="false"/>
          <w:i w:val="false"/>
          <w:color w:val="000000"/>
          <w:sz w:val="28"/>
        </w:rPr>
        <w:t>
</w:t>
      </w:r>
      <w:r>
        <w:rPr>
          <w:rFonts w:ascii="Times New Roman"/>
          <w:b w:val="false"/>
          <w:i w:val="false"/>
          <w:color w:val="000000"/>
          <w:sz w:val="28"/>
        </w:rPr>
        <w:t>
      мемлекеттік қызметтер стандарттарының негізінде жасалады.</w:t>
      </w:r>
      <w:r>
        <w:br/>
      </w:r>
      <w:r>
        <w:rPr>
          <w:rFonts w:ascii="Times New Roman"/>
          <w:b w:val="false"/>
          <w:i w:val="false"/>
          <w:color w:val="000000"/>
          <w:sz w:val="28"/>
        </w:rPr>
        <w:t>
</w:t>
      </w:r>
      <w:r>
        <w:rPr>
          <w:rFonts w:ascii="Times New Roman"/>
          <w:b w:val="false"/>
          <w:i w:val="false"/>
          <w:color w:val="000000"/>
          <w:sz w:val="28"/>
        </w:rPr>
        <w:t>
      7. Бюджеттiк өтiнiмнiң деректерi әрбір бюджеттiк бағдарламаның объективтi сипаттары негiзiнде жинақталған бюджеттiк бағдарламалар туралы нақты және толық ақпаратты көрсетуi тиiс.</w:t>
      </w:r>
      <w:r>
        <w:br/>
      </w:r>
      <w:r>
        <w:rPr>
          <w:rFonts w:ascii="Times New Roman"/>
          <w:b w:val="false"/>
          <w:i w:val="false"/>
          <w:color w:val="000000"/>
          <w:sz w:val="28"/>
        </w:rPr>
        <w:t>
</w:t>
      </w:r>
      <w:r>
        <w:rPr>
          <w:rFonts w:ascii="Times New Roman"/>
          <w:b w:val="false"/>
          <w:i w:val="false"/>
          <w:color w:val="000000"/>
          <w:sz w:val="28"/>
        </w:rPr>
        <w:t>
      8. Қазақстан Республикасының бюджеттiк заңнамасында көзделген бюджеттi нақтылау және түзету жағдайларын қоспағанда, бюджеттiк бағдарламалардың әкiмшiсi жыл сайын бiр бюджеттiк өтiнiм жасайды. Бюджеттiк өтiнiм әзiрлеу, қарау және бекiту сатыларында, сондай-ақ бюджеттi нақтылау және түзету жағдайларында сәйкес келтiрiлуi тиiс.</w:t>
      </w:r>
      <w:r>
        <w:br/>
      </w:r>
      <w:r>
        <w:rPr>
          <w:rFonts w:ascii="Times New Roman"/>
          <w:b w:val="false"/>
          <w:i w:val="false"/>
          <w:color w:val="000000"/>
          <w:sz w:val="28"/>
        </w:rPr>
        <w:t>
</w:t>
      </w:r>
      <w:r>
        <w:rPr>
          <w:rFonts w:ascii="Times New Roman"/>
          <w:b w:val="false"/>
          <w:i w:val="false"/>
          <w:color w:val="000000"/>
          <w:sz w:val="28"/>
        </w:rPr>
        <w:t>
      9. Республикалық бюджеттiк бағдарламалардың әкiмшiсi бюджеттiк өтiнiмдi мемлекеттiк жоспарлау жөнiндегi уәкiлеттi органға қағаз тасығышта нөмiрленген беттерiмен, кiтапша түрiнде және мемлекеттiк органдардың электрондық құжат айналымы бiрыңғай жүйесiн пайдалану арқылы электрондық құжат түрiнде енгiзедi, сондай-ақ бюджеттiк өтiнiм деректерiн мемлекеттiк жоспарлаудың ақпараттық жүйесiне енгiзедi.</w:t>
      </w:r>
      <w:r>
        <w:br/>
      </w:r>
      <w:r>
        <w:rPr>
          <w:rFonts w:ascii="Times New Roman"/>
          <w:b w:val="false"/>
          <w:i w:val="false"/>
          <w:color w:val="000000"/>
          <w:sz w:val="28"/>
        </w:rPr>
        <w:t>
</w:t>
      </w:r>
      <w:r>
        <w:rPr>
          <w:rFonts w:ascii="Times New Roman"/>
          <w:b w:val="false"/>
          <w:i w:val="false"/>
          <w:color w:val="000000"/>
          <w:sz w:val="28"/>
        </w:rPr>
        <w:t>
      Мемлекеттiк жоспарлаудың ақпараттық жүйесiнде бюджеттiк өтiнiм болмаған (оның iшiнде бюджет шығыстары экономикалық сыныптамасының ерекшелiктерi бойынша шығыстар есептеулерiнiң нысандары толық толтырылмаған жағдайда) және/немесе қағаз тасығышта берiлген бюджеттiк өтiнiммен сәйкес келмеген жағдайда, аталған бюджеттiк өтiнiм республикалық бюджеттiк бағдарламалар әкiмшiсiне қараусыз қайтарылады.</w:t>
      </w:r>
      <w:r>
        <w:br/>
      </w:r>
      <w:r>
        <w:rPr>
          <w:rFonts w:ascii="Times New Roman"/>
          <w:b w:val="false"/>
          <w:i w:val="false"/>
          <w:color w:val="000000"/>
          <w:sz w:val="28"/>
        </w:rPr>
        <w:t>
</w:t>
      </w:r>
      <w:r>
        <w:rPr>
          <w:rFonts w:ascii="Times New Roman"/>
          <w:b w:val="false"/>
          <w:i w:val="false"/>
          <w:color w:val="000000"/>
          <w:sz w:val="28"/>
        </w:rPr>
        <w:t>
      Бұдан басқа республикалық бюджеттiк бағдарламалар әкiмшiлерi бюджеттiк өтiнiмдер жөнiндегi ақпаратты қалыптастыру үшiн бюджеттiк жоспарлау және болжамдау функцияларын жүзеге асыратын бюджеттiк жоспарлау жөнiндегi орталық уәкiлеттi органның құрылымдық бөлiмшесiне:</w:t>
      </w:r>
      <w:r>
        <w:br/>
      </w:r>
      <w:r>
        <w:rPr>
          <w:rFonts w:ascii="Times New Roman"/>
          <w:b w:val="false"/>
          <w:i w:val="false"/>
          <w:color w:val="000000"/>
          <w:sz w:val="28"/>
        </w:rPr>
        <w:t>
</w:t>
      </w:r>
      <w:r>
        <w:rPr>
          <w:rFonts w:ascii="Times New Roman"/>
          <w:b w:val="false"/>
          <w:i w:val="false"/>
          <w:color w:val="000000"/>
          <w:sz w:val="28"/>
        </w:rPr>
        <w:t>
      Бағдарламалар (кiшi бағдарламалар) бойынша шығыстар жиынтық есебiнiң көшiрмесiн;</w:t>
      </w:r>
      <w:r>
        <w:br/>
      </w:r>
      <w:r>
        <w:rPr>
          <w:rFonts w:ascii="Times New Roman"/>
          <w:b w:val="false"/>
          <w:i w:val="false"/>
          <w:color w:val="000000"/>
          <w:sz w:val="28"/>
        </w:rPr>
        <w:t>
</w:t>
      </w:r>
      <w:r>
        <w:rPr>
          <w:rFonts w:ascii="Times New Roman"/>
          <w:b w:val="false"/>
          <w:i w:val="false"/>
          <w:color w:val="000000"/>
          <w:sz w:val="28"/>
        </w:rPr>
        <w:t>
      Бюджеттiк бағдарламалар жиынтық тiзбесiнiң көшiрмесiн;</w:t>
      </w:r>
      <w:r>
        <w:br/>
      </w:r>
      <w:r>
        <w:rPr>
          <w:rFonts w:ascii="Times New Roman"/>
          <w:b w:val="false"/>
          <w:i w:val="false"/>
          <w:color w:val="000000"/>
          <w:sz w:val="28"/>
        </w:rPr>
        <w:t>
</w:t>
      </w:r>
      <w:r>
        <w:rPr>
          <w:rFonts w:ascii="Times New Roman"/>
          <w:b w:val="false"/>
          <w:i w:val="false"/>
          <w:color w:val="000000"/>
          <w:sz w:val="28"/>
        </w:rPr>
        <w:t>
      түсiндiрме жазбаның көшiрмесiн ұсынады.</w:t>
      </w:r>
      <w:r>
        <w:br/>
      </w:r>
      <w:r>
        <w:rPr>
          <w:rFonts w:ascii="Times New Roman"/>
          <w:b w:val="false"/>
          <w:i w:val="false"/>
          <w:color w:val="000000"/>
          <w:sz w:val="28"/>
        </w:rPr>
        <w:t>
</w:t>
      </w:r>
      <w:r>
        <w:rPr>
          <w:rFonts w:ascii="Times New Roman"/>
          <w:b w:val="false"/>
          <w:i w:val="false"/>
          <w:color w:val="000000"/>
          <w:sz w:val="28"/>
        </w:rPr>
        <w:t>
      Жергiлiктi бюджеттiк бағдарламалар әкiмшiсi бюджеттiк өтiнiмдi мемлекеттiк жоспарлау жөнiндегi уәкiлеттi органға қағаз тасығыштарда нөмiрленген беттерiмен екi данада, кiтапша түрiнде және мемлекеттiк органдардың электрондық құжат айналымы бiрыңғай жүйесiн пайдалану арқылы электрондық құжат түрiнде не электрондық тасығышта енгiзедi.</w:t>
      </w:r>
      <w:r>
        <w:br/>
      </w:r>
      <w:r>
        <w:rPr>
          <w:rFonts w:ascii="Times New Roman"/>
          <w:b w:val="false"/>
          <w:i w:val="false"/>
          <w:color w:val="000000"/>
          <w:sz w:val="28"/>
        </w:rPr>
        <w:t>
</w:t>
      </w:r>
      <w:r>
        <w:rPr>
          <w:rFonts w:ascii="Times New Roman"/>
          <w:b w:val="false"/>
          <w:i w:val="false"/>
          <w:color w:val="000000"/>
          <w:sz w:val="28"/>
        </w:rPr>
        <w:t>
      Егер бюджеттiк бағдарламалар әкiмшiсi стратегиялық жоспардың жобасында немесе стратегиялық жоспарға өзгерiстер мен толықтырулардың жобасында қосымша шығыстарды немесе бюджет кiрiстерiн қысқартуды талап ететiн нормативтiк құқықтық актiлер әзiрлеудi немесе оларға өзгерiстер мен толықтырулар енгiзудi ұсынса, онда бюджеттiк өтiнiммен бiр мезгiлде тиiстi нормативтiк құқықтық актiнiң жобасы енгiзiледi.</w:t>
      </w:r>
      <w:r>
        <w:br/>
      </w:r>
      <w:r>
        <w:rPr>
          <w:rFonts w:ascii="Times New Roman"/>
          <w:b w:val="false"/>
          <w:i w:val="false"/>
          <w:color w:val="000000"/>
          <w:sz w:val="28"/>
        </w:rPr>
        <w:t>
</w:t>
      </w:r>
      <w:r>
        <w:rPr>
          <w:rFonts w:ascii="Times New Roman"/>
          <w:b w:val="false"/>
          <w:i w:val="false"/>
          <w:color w:val="000000"/>
          <w:sz w:val="28"/>
        </w:rPr>
        <w:t>
      10. Бюджеттiк жоспарлау жөнiндегi орталық уәкiлеттi орган  Қазақстан Республикасы Қаржы министрiнiң 2010 жылғы 6 мамырдағы № 214 бұйрығымен (Нормативтiк құқықтық актiлердi мемлекеттiк тiркеу тiзiлiмiнде № 6265 болып тiркелген) бекiтiлген Қазақстан Республикасының Бiрыңғай бюджеттiк </w:t>
      </w:r>
      <w:r>
        <w:rPr>
          <w:rFonts w:ascii="Times New Roman"/>
          <w:b w:val="false"/>
          <w:i w:val="false"/>
          <w:color w:val="000000"/>
          <w:sz w:val="28"/>
        </w:rPr>
        <w:t>сыныптамасы</w:t>
      </w:r>
      <w:r>
        <w:rPr>
          <w:rFonts w:ascii="Times New Roman"/>
          <w:b w:val="false"/>
          <w:i w:val="false"/>
          <w:color w:val="000000"/>
          <w:sz w:val="28"/>
        </w:rPr>
        <w:t xml:space="preserve"> және республикалық бюджеттiк бағдарламалар әкiмшiлерiнiң ұсыныстары негiзiнде республикалық бюджеттiк бағдарламалар әкiмшiлерiнің бюджеттiк өтiнiмдердi уақытылы ұсынуы үшiн бюджеттi жоспарлау бойынша ақпараттық жүйелердiң дайындығын қамтамасыз етедi.</w:t>
      </w:r>
      <w:r>
        <w:br/>
      </w:r>
      <w:r>
        <w:rPr>
          <w:rFonts w:ascii="Times New Roman"/>
          <w:b w:val="false"/>
          <w:i w:val="false"/>
          <w:color w:val="000000"/>
          <w:sz w:val="28"/>
        </w:rPr>
        <w:t>
</w:t>
      </w:r>
      <w:r>
        <w:rPr>
          <w:rFonts w:ascii="Times New Roman"/>
          <w:b w:val="false"/>
          <w:i w:val="false"/>
          <w:color w:val="000000"/>
          <w:sz w:val="28"/>
        </w:rPr>
        <w:t>
      11. Бюджеттiк өтiнiмдi ұсыну күнi бюджеттiк жоспарлау жөнiндегi орталық уәкiлеттi органда немесе мемлекеттiк жоспарлау жөнiндегi жергiлiктi уәкiлеттi органда тiркелген күнi болып есептеледi.</w:t>
      </w:r>
      <w:r>
        <w:br/>
      </w:r>
      <w:r>
        <w:rPr>
          <w:rFonts w:ascii="Times New Roman"/>
          <w:b w:val="false"/>
          <w:i w:val="false"/>
          <w:color w:val="000000"/>
          <w:sz w:val="28"/>
        </w:rPr>
        <w:t>
</w:t>
      </w:r>
      <w:r>
        <w:rPr>
          <w:rFonts w:ascii="Times New Roman"/>
          <w:b w:val="false"/>
          <w:i w:val="false"/>
          <w:color w:val="000000"/>
          <w:sz w:val="28"/>
        </w:rPr>
        <w:t>
      12. Әрбiр бюджеттiк бағдарламалар әкiмшiсiнiң бюджеттiк өтiнiмiн қарау бюджеттiк жоспарлау жөнiндегi орталық уәкiлеттi органда немесе мемлекеттiк жоспарлау жөнiндегi жергiлiктi уәкiлеттi органда тіркелген күнiнен бастап 15 жұмыс күнi iшiнде жүзеге асырылады.</w:t>
      </w:r>
      <w:r>
        <w:br/>
      </w:r>
      <w:r>
        <w:rPr>
          <w:rFonts w:ascii="Times New Roman"/>
          <w:b w:val="false"/>
          <w:i w:val="false"/>
          <w:color w:val="000000"/>
          <w:sz w:val="28"/>
        </w:rPr>
        <w:t>
</w:t>
      </w:r>
      <w:r>
        <w:rPr>
          <w:rFonts w:ascii="Times New Roman"/>
          <w:b w:val="false"/>
          <w:i w:val="false"/>
          <w:color w:val="000000"/>
          <w:sz w:val="28"/>
        </w:rPr>
        <w:t>
      13. Бюджеттiк жоспарлау жөнiндегi орталық уәкiлеттi орган немесе мемлекеттiк жоспарлау жөнiндегi жергiлiктi уәкiлеттi орган бюджеттiк өтiнiмдердi жасалуы және ұсынылуы Қазақстан Республикасының бюджеттiк заңнамаларына сәйкес келмеген кезде оларды бюджеттiк бағдарламалардың әкiмшiлерiне қарамастан қайтарады.</w:t>
      </w:r>
      <w:r>
        <w:br/>
      </w:r>
      <w:r>
        <w:rPr>
          <w:rFonts w:ascii="Times New Roman"/>
          <w:b w:val="false"/>
          <w:i w:val="false"/>
          <w:color w:val="000000"/>
          <w:sz w:val="28"/>
        </w:rPr>
        <w:t>
</w:t>
      </w:r>
      <w:r>
        <w:rPr>
          <w:rFonts w:ascii="Times New Roman"/>
          <w:b w:val="false"/>
          <w:i w:val="false"/>
          <w:color w:val="000000"/>
          <w:sz w:val="28"/>
        </w:rPr>
        <w:t>
      14. Бюджеттiк бағдарламалар әкiмшiсi пысықталған бюджеттiк өтiнiмдi ол қайтарылған күннен бастап бес жұмыс күнi iшiнде бюджеттiк жоспарлау жөнiндегi орталық уәкiлеттi органға немесе мемлекеттiк жоспарлау жөнiндегi жергiлiктi уәкiлеттi органға ұсынады.</w:t>
      </w:r>
      <w:r>
        <w:br/>
      </w:r>
      <w:r>
        <w:rPr>
          <w:rFonts w:ascii="Times New Roman"/>
          <w:b w:val="false"/>
          <w:i w:val="false"/>
          <w:color w:val="000000"/>
          <w:sz w:val="28"/>
        </w:rPr>
        <w:t>
</w:t>
      </w:r>
      <w:r>
        <w:rPr>
          <w:rFonts w:ascii="Times New Roman"/>
          <w:b w:val="false"/>
          <w:i w:val="false"/>
          <w:color w:val="000000"/>
          <w:sz w:val="28"/>
        </w:rPr>
        <w:t>
      15. Бюджеттiк өтiнiм:</w:t>
      </w:r>
      <w:r>
        <w:br/>
      </w:r>
      <w:r>
        <w:rPr>
          <w:rFonts w:ascii="Times New Roman"/>
          <w:b w:val="false"/>
          <w:i w:val="false"/>
          <w:color w:val="000000"/>
          <w:sz w:val="28"/>
        </w:rPr>
        <w:t>
</w:t>
      </w:r>
      <w:r>
        <w:rPr>
          <w:rFonts w:ascii="Times New Roman"/>
          <w:b w:val="false"/>
          <w:i w:val="false"/>
          <w:color w:val="000000"/>
          <w:sz w:val="28"/>
        </w:rPr>
        <w:t>
      1) стратегиялық жоспар жобасының, стратегиялық жоспарға өзгерiстер мен толықтырулар жобасының не стратегиялық жоспарларды әзiрлемейтiн бюджеттiк бағдарламалар әкiмшiлерiнiң бюджеттiк бағдарламалар </w:t>
      </w:r>
      <w:r>
        <w:rPr>
          <w:rFonts w:ascii="Times New Roman"/>
          <w:b w:val="false"/>
          <w:i w:val="false"/>
          <w:color w:val="000000"/>
          <w:sz w:val="28"/>
        </w:rPr>
        <w:t>жобасының</w:t>
      </w:r>
      <w:r>
        <w:rPr>
          <w:rFonts w:ascii="Times New Roman"/>
          <w:b w:val="false"/>
          <w:i w:val="false"/>
          <w:color w:val="000000"/>
          <w:sz w:val="28"/>
        </w:rPr>
        <w:t xml:space="preserve"> құрамына енгiзiлген әрбiр бюджеттiк бағдарлама жөнiндегi шығыстардың түрлерi бойынша есептеулердi;</w:t>
      </w:r>
      <w:r>
        <w:br/>
      </w:r>
      <w:r>
        <w:rPr>
          <w:rFonts w:ascii="Times New Roman"/>
          <w:b w:val="false"/>
          <w:i w:val="false"/>
          <w:color w:val="000000"/>
          <w:sz w:val="28"/>
        </w:rPr>
        <w:t>
</w:t>
      </w:r>
      <w:r>
        <w:rPr>
          <w:rFonts w:ascii="Times New Roman"/>
          <w:b w:val="false"/>
          <w:i w:val="false"/>
          <w:color w:val="000000"/>
          <w:sz w:val="28"/>
        </w:rPr>
        <w:t>
      2)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w:t>
      </w:r>
      <w:r>
        <w:br/>
      </w:r>
      <w:r>
        <w:rPr>
          <w:rFonts w:ascii="Times New Roman"/>
          <w:b w:val="false"/>
          <w:i w:val="false"/>
          <w:color w:val="000000"/>
          <w:sz w:val="28"/>
        </w:rPr>
        <w:t>
</w:t>
      </w:r>
      <w:r>
        <w:rPr>
          <w:rFonts w:ascii="Times New Roman"/>
          <w:b w:val="false"/>
          <w:i w:val="false"/>
          <w:color w:val="000000"/>
          <w:sz w:val="28"/>
        </w:rPr>
        <w:t>
      3) ағымдағы қаржы жылының 1 қаңтарындағы жағдай бойынша алынған және пайдаланылған байланысты емес гранттар туралы ақпаратты;</w:t>
      </w:r>
      <w:r>
        <w:br/>
      </w:r>
      <w:r>
        <w:rPr>
          <w:rFonts w:ascii="Times New Roman"/>
          <w:b w:val="false"/>
          <w:i w:val="false"/>
          <w:color w:val="000000"/>
          <w:sz w:val="28"/>
        </w:rPr>
        <w:t>
</w:t>
      </w:r>
      <w:r>
        <w:rPr>
          <w:rFonts w:ascii="Times New Roman"/>
          <w:b w:val="false"/>
          <w:i w:val="false"/>
          <w:color w:val="000000"/>
          <w:sz w:val="28"/>
        </w:rPr>
        <w:t>
      4) мемлекеттiк мекемелердiң өздерiнiң иелiгiнде қалатын тауарларды (жұмыстарды, көрсетiлетiн қызметтердi) өткiзуiнен түсетiн ақша түсiмдерi мен шығыстарының болжамын;</w:t>
      </w:r>
      <w:r>
        <w:br/>
      </w:r>
      <w:r>
        <w:rPr>
          <w:rFonts w:ascii="Times New Roman"/>
          <w:b w:val="false"/>
          <w:i w:val="false"/>
          <w:color w:val="000000"/>
          <w:sz w:val="28"/>
        </w:rPr>
        <w:t>
</w:t>
      </w:r>
      <w:r>
        <w:rPr>
          <w:rFonts w:ascii="Times New Roman"/>
          <w:b w:val="false"/>
          <w:i w:val="false"/>
          <w:color w:val="000000"/>
          <w:sz w:val="28"/>
        </w:rPr>
        <w:t>
      5) түсiндiрме жазбаны;</w:t>
      </w:r>
      <w:r>
        <w:br/>
      </w:r>
      <w:r>
        <w:rPr>
          <w:rFonts w:ascii="Times New Roman"/>
          <w:b w:val="false"/>
          <w:i w:val="false"/>
          <w:color w:val="000000"/>
          <w:sz w:val="28"/>
        </w:rPr>
        <w:t>
</w:t>
      </w:r>
      <w:r>
        <w:rPr>
          <w:rFonts w:ascii="Times New Roman"/>
          <w:b w:val="false"/>
          <w:i w:val="false"/>
          <w:color w:val="000000"/>
          <w:sz w:val="28"/>
        </w:rPr>
        <w:t>
      6) бюджеттiк бағдарламалардың жиынтық тiзбесiн, базалық шығыстар мен жаңа бастамаларға арналған шығыстарды қамтитын ағымдағы бюджеттiк бағдарламалар мен бюджеттiк даму бағдарламалары бойынша шығыстардың жиынтық кестесiн, орталық мемлекеттiк органдардың, оның ведомстволарының, аумақтық органдарының, ведомстволық бағыныстағы мемлекеттiк мекемелерiнiң, оның iшiнде орталық аппараттың құрылымдық бөлiмшелерiнiң, ведомстволарының және олардың аумақтық органдарының ағымдағы жылға бекiтiлген штат кестесiн және жоспарлы кезеңге арналған штат кестесiнiң жобасын; тиiстi жергiлiктi бюджеттерден қаржыландырылатын атқарушы органдардың және олар өзгерген жағдайда оларға ведомстволық бағынысты мемлекеттiк мекемелердiң штат кестесін және бюджеттiк жоспарлау жөнiндегi орталық уәкiлеттi орган немесе мемлекеттiк жоспарлау жөнiндегi уәкiлеттi орган сұрататын басқа да қажеттi ақпаратты қамтиды.</w:t>
      </w:r>
      <w:r>
        <w:br/>
      </w:r>
      <w:r>
        <w:rPr>
          <w:rFonts w:ascii="Times New Roman"/>
          <w:b w:val="false"/>
          <w:i w:val="false"/>
          <w:color w:val="000000"/>
          <w:sz w:val="28"/>
        </w:rPr>
        <w:t>
</w:t>
      </w:r>
      <w:r>
        <w:rPr>
          <w:rFonts w:ascii="Times New Roman"/>
          <w:b w:val="false"/>
          <w:i w:val="false"/>
          <w:color w:val="000000"/>
          <w:sz w:val="28"/>
        </w:rPr>
        <w:t>
      16. Бюджеттiк өтiнiмге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құжаттардың тiзбесiнен басқа: республикалық бюджеттен облыстық бюджеттерге, республикалық маңызы бар қала, астана бюджеттерiне нысаналы трансферттер бөлiнген жағдайда облыстың, республикалық маңызы бар қаланың, астананың жергiлiктi атқарушы органдарымен келiсiлген нысаналы трансферттер бойынша нәтижелер туралы келiсiм жобалары, қол жеткiзiлген тiкелей және түпкiлiктi нәтижелер туралы есеп;</w:t>
      </w:r>
      <w:r>
        <w:br/>
      </w:r>
      <w:r>
        <w:rPr>
          <w:rFonts w:ascii="Times New Roman"/>
          <w:b w:val="false"/>
          <w:i w:val="false"/>
          <w:color w:val="000000"/>
          <w:sz w:val="28"/>
        </w:rPr>
        <w:t>
</w:t>
      </w:r>
      <w:r>
        <w:rPr>
          <w:rFonts w:ascii="Times New Roman"/>
          <w:b w:val="false"/>
          <w:i w:val="false"/>
          <w:color w:val="000000"/>
          <w:sz w:val="28"/>
        </w:rPr>
        <w:t>
      облыстық бюджеттен ауданның (облыстық маңызы бар қаланың) бюджеттерiне нысаналы трансферттер, оның ішінде облыстың бюджеттеріне бөлiнетiн және одан әрi ауданның бюджеттерiне бөлуге жатқызылатын республикалық трансферттер бөлiнген жағдайда ауданның жергiлiктi атқарушы органдарымен келiсiлген нысаналы трансферттер бойынша нәтижелер туралы келiсiмдердiң жобалары;</w:t>
      </w:r>
      <w:r>
        <w:br/>
      </w:r>
      <w:r>
        <w:rPr>
          <w:rFonts w:ascii="Times New Roman"/>
          <w:b w:val="false"/>
          <w:i w:val="false"/>
          <w:color w:val="000000"/>
          <w:sz w:val="28"/>
        </w:rPr>
        <w:t>
</w:t>
      </w:r>
      <w:r>
        <w:rPr>
          <w:rFonts w:ascii="Times New Roman"/>
          <w:b w:val="false"/>
          <w:i w:val="false"/>
          <w:color w:val="000000"/>
          <w:sz w:val="28"/>
        </w:rPr>
        <w:t>
      егер бюджеттiк бағдарламалар әкiмшiсi қосымша шығыстарды немесе бюджет түсiмдерiн қысқартуды талап ететiн нормативтiк құқықтық актiлер әзiрлеудi немесе оларға өзгерiстер мен толықтырулар енгiзудi ұсынған жағдайда тиiстi нормативтiк құқықтық актiнiң жобасы;</w:t>
      </w:r>
      <w:r>
        <w:br/>
      </w:r>
      <w:r>
        <w:rPr>
          <w:rFonts w:ascii="Times New Roman"/>
          <w:b w:val="false"/>
          <w:i w:val="false"/>
          <w:color w:val="000000"/>
          <w:sz w:val="28"/>
        </w:rPr>
        <w:t>
</w:t>
      </w:r>
      <w:r>
        <w:rPr>
          <w:rFonts w:ascii="Times New Roman"/>
          <w:b w:val="false"/>
          <w:i w:val="false"/>
          <w:color w:val="000000"/>
          <w:sz w:val="28"/>
        </w:rPr>
        <w:t>
      Қазақстан Республикасы Әдiлет министрлiгiнiң заң жобаларын әзiрлеу орындылығы және Қазақстан Республикасы Үкiметiнiң Заң жобалау жұмысының перспективалық жоспарына сәйкес болуы туралы қорытындысы;</w:t>
      </w:r>
      <w:r>
        <w:br/>
      </w:r>
      <w:r>
        <w:rPr>
          <w:rFonts w:ascii="Times New Roman"/>
          <w:b w:val="false"/>
          <w:i w:val="false"/>
          <w:color w:val="000000"/>
          <w:sz w:val="28"/>
        </w:rPr>
        <w:t>
</w:t>
      </w:r>
      <w:r>
        <w:rPr>
          <w:rFonts w:ascii="Times New Roman"/>
          <w:b w:val="false"/>
          <w:i w:val="false"/>
          <w:color w:val="000000"/>
          <w:sz w:val="28"/>
        </w:rPr>
        <w:t>
      тиiстi сараптамалардың қорытындылары бар инвестициялық ұсыныстар;</w:t>
      </w:r>
      <w:r>
        <w:br/>
      </w:r>
      <w:r>
        <w:rPr>
          <w:rFonts w:ascii="Times New Roman"/>
          <w:b w:val="false"/>
          <w:i w:val="false"/>
          <w:color w:val="000000"/>
          <w:sz w:val="28"/>
        </w:rPr>
        <w:t>
</w:t>
      </w:r>
      <w:r>
        <w:rPr>
          <w:rFonts w:ascii="Times New Roman"/>
          <w:b w:val="false"/>
          <w:i w:val="false"/>
          <w:color w:val="000000"/>
          <w:sz w:val="28"/>
        </w:rPr>
        <w:t>
      техникалық-экономикалық негiздеменi әзiрлеудi қажет етпейтiн жобаларды қоспағанда, бюджеттiк инвестициялық жобаның техникалық-экономикалық негiздемесi, құрылысқа арналған жобалау алдындағы (техникалық-экономикалық негiздемелер) және жобалау (жобалау-сметалық) құжаттаманың мемлекеттiк сараптамасының оң қорытындысы, бюджеттiк инвестициялық жобаларды iске асыру арқылы бюджеттiк инвестицияларды жүзеге асыру кезiнде бюджеттiк инвестициялық жобаның техникалық-экономикалық негiздемесі бойынша экономикалық сараптаманың оң қорытындысы;</w:t>
      </w:r>
      <w:r>
        <w:br/>
      </w:r>
      <w:r>
        <w:rPr>
          <w:rFonts w:ascii="Times New Roman"/>
          <w:b w:val="false"/>
          <w:i w:val="false"/>
          <w:color w:val="000000"/>
          <w:sz w:val="28"/>
        </w:rPr>
        <w:t>
</w:t>
      </w:r>
      <w:r>
        <w:rPr>
          <w:rFonts w:ascii="Times New Roman"/>
          <w:b w:val="false"/>
          <w:i w:val="false"/>
          <w:color w:val="000000"/>
          <w:sz w:val="28"/>
        </w:rPr>
        <w:t>
      бюджеттен бiрлесiп қаржыландыру шарттарында концессиялық жобаның техникалық-экономикалық негiздемесi, бюджеттен бiрлесiп қаржыландыру шарттарында концессиялық жобаның техникалық-экономикалық негiздемесi жөнiндегi экономикалық сараптаманың оң қорытындысы, бюджеттiк инвестицияларды концессиялық жобаларды бiрлесiп қаржыландыру арқылы жүзеге асыру кезiнде концессиялық жобаны бюджеттi атқару жөнiндегi уәкiлеттi мемлекеттiк органның және қолда бар республикалық меншiк объектiлерi бойынша республикалық меншiкке билiк ету құқығын жүзеге асыру жөнiндегi мемлекеттiк уәкiлеттi органмен келiсу;</w:t>
      </w:r>
      <w:r>
        <w:br/>
      </w:r>
      <w:r>
        <w:rPr>
          <w:rFonts w:ascii="Times New Roman"/>
          <w:b w:val="false"/>
          <w:i w:val="false"/>
          <w:color w:val="000000"/>
          <w:sz w:val="28"/>
        </w:rPr>
        <w:t>
</w:t>
      </w:r>
      <w:r>
        <w:rPr>
          <w:rFonts w:ascii="Times New Roman"/>
          <w:b w:val="false"/>
          <w:i w:val="false"/>
          <w:color w:val="000000"/>
          <w:sz w:val="28"/>
        </w:rPr>
        <w:t>
      жарғылық капиталына мемлекеттің қатысуы арқылы бюджеттiк инвестицияларды жоспарлаған жағдайда заңды тұлғалардың стратегиялық даму құжаттары;</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мемлекеттiң қатысуы арқылы жүзеге асырылатын бюджеттiк инвестициялардың қаржылық-экономикалық негiздемесi, ол бойынша экономикалық сараптаманың оң қорытындысы;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 әкiмшiлерi ұсынатын тақырыптар бойынша зерттеулер жүргiзудің орындылығын қарау жөнiндегi ведомствоаралық комиссияның қорытындысы;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 әкiмшiлерi ұсынатын тақырыптар бойынша ғылыми зерттеулердiң мемлекеттiк ғылыми және ғылыми-техникалық сараптамасының қорытындысы;</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орталық органның стратегиялық жоспарлары жобаларының немесе стратегиялық жоспарларға өзгерiстер мен толықтырулар жобаларының стратегиялық және бағдарламалық құжаттарға, елдiң әлеуметтiк-экономикалық даму болжамына, Қазақстан Республикасының бюджеттiк және өзге де заңнамасына сәйкестiгi туралы қорытынды;</w:t>
      </w:r>
      <w:r>
        <w:br/>
      </w:r>
      <w:r>
        <w:rPr>
          <w:rFonts w:ascii="Times New Roman"/>
          <w:b w:val="false"/>
          <w:i w:val="false"/>
          <w:color w:val="000000"/>
          <w:sz w:val="28"/>
        </w:rPr>
        <w:t>
</w:t>
      </w:r>
      <w:r>
        <w:rPr>
          <w:rFonts w:ascii="Times New Roman"/>
          <w:b w:val="false"/>
          <w:i w:val="false"/>
          <w:color w:val="000000"/>
          <w:sz w:val="28"/>
        </w:rPr>
        <w:t>
      бюджеттiк жоспарлау жөнiндегi орталық уәкiлеттi органның ұсыныстарын ескере отырып, бюджеттiк бағдарламалар әкiмшiсiнiң бюджеттiк кредиттеу арқылы iске асыруға ұсынып отырған бюджеттiк бағдарламалар бойынша бюджеттiк кредиттеудiң орындылығы туралы мемлекеттiк жоспарлау жөнiндегi орталық уәкiлеттi органның қорытындысы;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 әкiмшiсi есептеу техникасын, телекоммуникациялық жабдықты, лицензиялық бағдарламалық қамтамасыз етудi, ақпараттық жүйелердi әзiрлеу және дамыту бойынша қызметтердi сатып алуға жұмсалатын шығыстарды жоспарлаған кезде ақпараттандыру және байланыс саласындағы уәкiлеттi органның қорытындысы;</w:t>
      </w:r>
      <w:r>
        <w:br/>
      </w:r>
      <w:r>
        <w:rPr>
          <w:rFonts w:ascii="Times New Roman"/>
          <w:b w:val="false"/>
          <w:i w:val="false"/>
          <w:color w:val="000000"/>
          <w:sz w:val="28"/>
        </w:rPr>
        <w:t>
</w:t>
      </w:r>
      <w:r>
        <w:rPr>
          <w:rFonts w:ascii="Times New Roman"/>
          <w:b w:val="false"/>
          <w:i w:val="false"/>
          <w:color w:val="000000"/>
          <w:sz w:val="28"/>
        </w:rPr>
        <w:t>
      бюджеттiк бағдарламалар әкiмшiсi штат санын ұлғайтуға жұмсалатын шығыстарды жоспарлаған кезде мемлекеттiк жоспарлау жөнiндегi орталық уәкiлеттi органның қорытындысы;</w:t>
      </w:r>
      <w:r>
        <w:br/>
      </w:r>
      <w:r>
        <w:rPr>
          <w:rFonts w:ascii="Times New Roman"/>
          <w:b w:val="false"/>
          <w:i w:val="false"/>
          <w:color w:val="000000"/>
          <w:sz w:val="28"/>
        </w:rPr>
        <w:t>
</w:t>
      </w:r>
      <w:r>
        <w:rPr>
          <w:rFonts w:ascii="Times New Roman"/>
          <w:b w:val="false"/>
          <w:i w:val="false"/>
          <w:color w:val="000000"/>
          <w:sz w:val="28"/>
        </w:rPr>
        <w:t>
      жекелеген мемлекеттiк қызметтердi көрсетуге, бюджеттiк инвестициялық жобаларды iске асыруға және заңнамаға сәйкес мемлекеттiк тапсырма нысанында мемлекеттiң әлеуметтiк-экономикалық тұрақтылығын қамтамасыз етуге бағытталған басқа да мiндеттердi орындауға арналған ұсыныстар;</w:t>
      </w:r>
      <w:r>
        <w:br/>
      </w:r>
      <w:r>
        <w:rPr>
          <w:rFonts w:ascii="Times New Roman"/>
          <w:b w:val="false"/>
          <w:i w:val="false"/>
          <w:color w:val="000000"/>
          <w:sz w:val="28"/>
        </w:rPr>
        <w:t>
</w:t>
      </w:r>
      <w:r>
        <w:rPr>
          <w:rFonts w:ascii="Times New Roman"/>
          <w:b w:val="false"/>
          <w:i w:val="false"/>
          <w:color w:val="000000"/>
          <w:sz w:val="28"/>
        </w:rPr>
        <w:t>
      нысаналы салым салуға бағытталған бюджеттiк бағдарлама бойынша шығыстарды жоспарлау кезiнде дербес бiлiм беру ұйымдарының қамқорлық кеңестерiнiң шешiмдерi қоса берiледi.</w:t>
      </w:r>
      <w:r>
        <w:br/>
      </w:r>
      <w:r>
        <w:rPr>
          <w:rFonts w:ascii="Times New Roman"/>
          <w:b w:val="false"/>
          <w:i w:val="false"/>
          <w:color w:val="000000"/>
          <w:sz w:val="28"/>
        </w:rPr>
        <w:t>
</w:t>
      </w:r>
      <w:r>
        <w:rPr>
          <w:rFonts w:ascii="Times New Roman"/>
          <w:b w:val="false"/>
          <w:i w:val="false"/>
          <w:color w:val="000000"/>
          <w:sz w:val="28"/>
        </w:rPr>
        <w:t>
      Ерекше маңызды және жедел iске асыруды талап ететiн мiндеттердi iске асыруға бағытталған бюджеттiк инвестициялар бойынша мынадай құжаттар берiледi:</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және/немесе Қазақстан Республикасы Премьер-Министрi тапсырмаларының көшiрмелерi;</w:t>
      </w:r>
      <w:r>
        <w:br/>
      </w:r>
      <w:r>
        <w:rPr>
          <w:rFonts w:ascii="Times New Roman"/>
          <w:b w:val="false"/>
          <w:i w:val="false"/>
          <w:color w:val="000000"/>
          <w:sz w:val="28"/>
        </w:rPr>
        <w:t>
</w:t>
      </w:r>
      <w:r>
        <w:rPr>
          <w:rFonts w:ascii="Times New Roman"/>
          <w:b w:val="false"/>
          <w:i w:val="false"/>
          <w:color w:val="000000"/>
          <w:sz w:val="28"/>
        </w:rPr>
        <w:t>
      жылдар бойынша бөле отырып, жоба құнының негiздемесi жөнiндегi есептеу;</w:t>
      </w:r>
      <w:r>
        <w:br/>
      </w:r>
      <w:r>
        <w:rPr>
          <w:rFonts w:ascii="Times New Roman"/>
          <w:b w:val="false"/>
          <w:i w:val="false"/>
          <w:color w:val="000000"/>
          <w:sz w:val="28"/>
        </w:rPr>
        <w:t>
</w:t>
      </w:r>
      <w:r>
        <w:rPr>
          <w:rFonts w:ascii="Times New Roman"/>
          <w:b w:val="false"/>
          <w:i w:val="false"/>
          <w:color w:val="000000"/>
          <w:sz w:val="28"/>
        </w:rPr>
        <w:t>
      бюджеттiк бағдарламалардың әкiмшiлерiнiң жобаны iске асырудың орындылығына қорытындысы;</w:t>
      </w:r>
      <w:r>
        <w:br/>
      </w:r>
      <w:r>
        <w:rPr>
          <w:rFonts w:ascii="Times New Roman"/>
          <w:b w:val="false"/>
          <w:i w:val="false"/>
          <w:color w:val="000000"/>
          <w:sz w:val="28"/>
        </w:rPr>
        <w:t>
</w:t>
      </w:r>
      <w:r>
        <w:rPr>
          <w:rFonts w:ascii="Times New Roman"/>
          <w:b w:val="false"/>
          <w:i w:val="false"/>
          <w:color w:val="000000"/>
          <w:sz w:val="28"/>
        </w:rPr>
        <w:t>
      қажет болған жағдайда бюджеттiк жоспарлау жөнiндегi орталық уәкiлеттi орган сұрататын басқа да құжаттар берiледi.</w:t>
      </w:r>
      <w:r>
        <w:br/>
      </w:r>
      <w:r>
        <w:rPr>
          <w:rFonts w:ascii="Times New Roman"/>
          <w:b w:val="false"/>
          <w:i w:val="false"/>
          <w:color w:val="000000"/>
          <w:sz w:val="28"/>
        </w:rPr>
        <w:t>
</w:t>
      </w:r>
      <w:r>
        <w:rPr>
          <w:rFonts w:ascii="Times New Roman"/>
          <w:b w:val="false"/>
          <w:i w:val="false"/>
          <w:color w:val="000000"/>
          <w:sz w:val="28"/>
        </w:rPr>
        <w:t>
      17. Бюджеттiк өтiнiмде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 болмаған жағдайда - басшы немесе ол өкiлеттiк берген тұлға, олардың жасалуына жауапты мемлекеттiк мекеменiң құрылымдық бөлiмшесiнiң басшысы, ал соңғылары болмаған кезде тиiстi бұйрықтармен мiндеттердi атқару жүктелген тұлғалар қол қояды.</w:t>
      </w:r>
      <w:r>
        <w:br/>
      </w:r>
      <w:r>
        <w:rPr>
          <w:rFonts w:ascii="Times New Roman"/>
          <w:b w:val="false"/>
          <w:i w:val="false"/>
          <w:color w:val="000000"/>
          <w:sz w:val="28"/>
        </w:rPr>
        <w:t>
</w:t>
      </w:r>
      <w:r>
        <w:rPr>
          <w:rFonts w:ascii="Times New Roman"/>
          <w:b w:val="false"/>
          <w:i w:val="false"/>
          <w:color w:val="000000"/>
          <w:sz w:val="28"/>
        </w:rPr>
        <w:t>
      Бюджеттiк өтiнiмде тиiстi бағдарламалар әкiмшiсiнiң жауапты орындаушысының аты-жөнi, әкесiнiң аты, лауазымы, жұмыс телефоны мiндеттi түрде көрсетiледi.</w:t>
      </w:r>
      <w:r>
        <w:br/>
      </w:r>
      <w:r>
        <w:rPr>
          <w:rFonts w:ascii="Times New Roman"/>
          <w:b w:val="false"/>
          <w:i w:val="false"/>
          <w:color w:val="000000"/>
          <w:sz w:val="28"/>
        </w:rPr>
        <w:t>
</w:t>
      </w:r>
      <w:r>
        <w:rPr>
          <w:rFonts w:ascii="Times New Roman"/>
          <w:b w:val="false"/>
          <w:i w:val="false"/>
          <w:color w:val="000000"/>
          <w:sz w:val="28"/>
        </w:rPr>
        <w:t>
      18. Бюджеттiк өтiнiмнiң титулдық парағы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ресiмделедi.</w:t>
      </w:r>
      <w:r>
        <w:br/>
      </w:r>
      <w:r>
        <w:rPr>
          <w:rFonts w:ascii="Times New Roman"/>
          <w:b w:val="false"/>
          <w:i w:val="false"/>
          <w:color w:val="000000"/>
          <w:sz w:val="28"/>
        </w:rPr>
        <w:t>
</w:t>
      </w:r>
      <w:r>
        <w:rPr>
          <w:rFonts w:ascii="Times New Roman"/>
          <w:b w:val="false"/>
          <w:i w:val="false"/>
          <w:color w:val="000000"/>
          <w:sz w:val="28"/>
        </w:rPr>
        <w:t>
      19. Уәкiлеттi органның немесе тиiстi бюджет комиссиясының бюджеттiк өтiнiмдi қарау кезiнде ескертулер мен ұсыныстар болған жағдайда, сондай-ақ Қазақстан Республикасының Парламентiнде (мәслихатта) республикалық (жергiлiктi) бюджет жобасының өзгерген жағдайында бюджеттiк өтiнiмнiң деректерi қарастырудың әрбiр кезеңiнде қағаз тасығышта және мемлекеттiк органдардың электрондық құжат айналымы бiрыңғай жүйесi арқылы электрондық құжат түрiнде нақтылауға жатады.</w:t>
      </w:r>
      <w:r>
        <w:br/>
      </w:r>
      <w:r>
        <w:rPr>
          <w:rFonts w:ascii="Times New Roman"/>
          <w:b w:val="false"/>
          <w:i w:val="false"/>
          <w:color w:val="000000"/>
          <w:sz w:val="28"/>
        </w:rPr>
        <w:t>
</w:t>
      </w:r>
      <w:r>
        <w:rPr>
          <w:rFonts w:ascii="Times New Roman"/>
          <w:b w:val="false"/>
          <w:i w:val="false"/>
          <w:color w:val="000000"/>
          <w:sz w:val="28"/>
        </w:rPr>
        <w:t>
      20. Егер жекелеген бюджеттiк бағдарламалар бойынша алдыңғы жоспарлы кезеңнiң екiншi және үшiншi жылдарының шығыстар сомасы республикалық бюджет туралы заңда және жергілікті бюджет туралы мәслихаттың шешімінде бекiтiлген сомамен салыстырғанда өзгермейтiн болса, онда осы бағдарламалар (кiшi бағдарламалар) бойынша шығыстардың түрлерi бойынша есеп айырысулар жасалмайды, тек қана үшiншi жылға жасалады.</w:t>
      </w:r>
      <w:r>
        <w:br/>
      </w:r>
      <w:r>
        <w:rPr>
          <w:rFonts w:ascii="Times New Roman"/>
          <w:b w:val="false"/>
          <w:i w:val="false"/>
          <w:color w:val="000000"/>
          <w:sz w:val="28"/>
        </w:rPr>
        <w:t>
</w:t>
      </w:r>
      <w:r>
        <w:rPr>
          <w:rFonts w:ascii="Times New Roman"/>
          <w:b w:val="false"/>
          <w:i w:val="false"/>
          <w:color w:val="000000"/>
          <w:sz w:val="28"/>
        </w:rPr>
        <w:t>
      Егер жекелеген бюджеттiк бағдарламалар бойынша алдыңғы жоспарлы кезеңнiң екiншi және (немесе) үшiншi жылдарының шығыстар сомасы республикалық бюджет туралы заңда бекiтiлген сомамен салыстырғанда өзгеретiн болса, онда осы бағдарламаларға (кiшi бағдарламаларға) шығыстардың түрлерi бойынша есеп айырысулар жоспарланып отырған жоспарлы кезең жылдарының бөлінісінде жасалып ұсынылады.</w:t>
      </w:r>
      <w:r>
        <w:br/>
      </w:r>
      <w:r>
        <w:rPr>
          <w:rFonts w:ascii="Times New Roman"/>
          <w:b w:val="false"/>
          <w:i w:val="false"/>
          <w:color w:val="000000"/>
          <w:sz w:val="28"/>
        </w:rPr>
        <w:t>
</w:t>
      </w:r>
      <w:r>
        <w:rPr>
          <w:rFonts w:ascii="Times New Roman"/>
          <w:b w:val="false"/>
          <w:i w:val="false"/>
          <w:color w:val="000000"/>
          <w:sz w:val="28"/>
        </w:rPr>
        <w:t>
      21. Бюджеттi нақтылаған және түзеткен жағдайда бюджеттiк жоспарлау жөнiндегi орталық уәкiлеттi орган немесе мемлекеттiк жоспарлау жөнiндегi жергiлiктi уәкiлеттi орган бюджеттiк бағдарламалар әкiмшiлерi бюджеттiк өтiнiмдердi ұсынғаннан кейiн он жұмыс күнi iшiнде олар бойынша қорытынды дайындайды және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Бюджет комиссиясының ұсыныстарын есепке ала отырып, бюджеттiк бағдарламалар әкiмшiлерi бес жұмыс күнi iшiнде олар бойынша өзгерiстердi бюджет комиссиясы мақұлдаған бюджеттiк бағдарламалар бойынша бюджеттiк өтiнiмдердi нақтылайды және бюджеттiк жоспарлау жөнiндегi орталық уәкiлеттi органға немесе мемлекеттiк жоспарлау жөнiндегi жергiлiктi уәкiлеттi органға қағаз тасығышта ұсынады, бұдан басқа республикалық бюджеттiк бағдарламалар әкiмшiлерi бюджеттiк өтiнiм деректерiн мемлекеттiк жоспарлаудың ақпараттық жүйесiне енгiзедi.</w:t>
      </w:r>
    </w:p>
    <w:bookmarkEnd w:id="4"/>
    <w:bookmarkStart w:name="z93" w:id="5"/>
    <w:p>
      <w:pPr>
        <w:spacing w:after="0"/>
        <w:ind w:left="0"/>
        <w:jc w:val="left"/>
      </w:pPr>
      <w:r>
        <w:rPr>
          <w:rFonts w:ascii="Times New Roman"/>
          <w:b/>
          <w:i w:val="false"/>
          <w:color w:val="000000"/>
        </w:rPr>
        <w:t xml:space="preserve"> 
2. Бюджеттiк бағдарламаға түсiндiрме жазбаның мазмұны</w:t>
      </w:r>
    </w:p>
    <w:bookmarkEnd w:id="5"/>
    <w:bookmarkStart w:name="z94" w:id="6"/>
    <w:p>
      <w:pPr>
        <w:spacing w:after="0"/>
        <w:ind w:left="0"/>
        <w:jc w:val="both"/>
      </w:pPr>
      <w:r>
        <w:rPr>
          <w:rFonts w:ascii="Times New Roman"/>
          <w:b w:val="false"/>
          <w:i w:val="false"/>
          <w:color w:val="000000"/>
          <w:sz w:val="28"/>
        </w:rPr>
        <w:t>
      22. Бюджеттiк өтiнiмге түсiндiрме жазба:</w:t>
      </w:r>
      <w:r>
        <w:br/>
      </w:r>
      <w:r>
        <w:rPr>
          <w:rFonts w:ascii="Times New Roman"/>
          <w:b w:val="false"/>
          <w:i w:val="false"/>
          <w:color w:val="000000"/>
          <w:sz w:val="28"/>
        </w:rPr>
        <w:t>
</w:t>
      </w:r>
      <w:r>
        <w:rPr>
          <w:rFonts w:ascii="Times New Roman"/>
          <w:b w:val="false"/>
          <w:i w:val="false"/>
          <w:color w:val="000000"/>
          <w:sz w:val="28"/>
        </w:rPr>
        <w:t>
      1) нәтижелiк және тиiмдiлiк көрсеткiштерiн көрсете отырып, жоспарлы кезеңге қаражат жұмсаудың негiзгi бағыттарын;</w:t>
      </w:r>
      <w:r>
        <w:br/>
      </w:r>
      <w:r>
        <w:rPr>
          <w:rFonts w:ascii="Times New Roman"/>
          <w:b w:val="false"/>
          <w:i w:val="false"/>
          <w:color w:val="000000"/>
          <w:sz w:val="28"/>
        </w:rPr>
        <w:t>
</w:t>
      </w:r>
      <w:r>
        <w:rPr>
          <w:rFonts w:ascii="Times New Roman"/>
          <w:b w:val="false"/>
          <w:i w:val="false"/>
          <w:color w:val="000000"/>
          <w:sz w:val="28"/>
        </w:rPr>
        <w:t>
      2) мәлiмделген бюджеттiк бағдарламалардың қысқаша сипаттамасы мен баяндалуын;</w:t>
      </w:r>
      <w:r>
        <w:br/>
      </w:r>
      <w:r>
        <w:rPr>
          <w:rFonts w:ascii="Times New Roman"/>
          <w:b w:val="false"/>
          <w:i w:val="false"/>
          <w:color w:val="000000"/>
          <w:sz w:val="28"/>
        </w:rPr>
        <w:t>
</w:t>
      </w:r>
      <w:r>
        <w:rPr>
          <w:rFonts w:ascii="Times New Roman"/>
          <w:b w:val="false"/>
          <w:i w:val="false"/>
          <w:color w:val="000000"/>
          <w:sz w:val="28"/>
        </w:rPr>
        <w:t>
      3) базалық шығыстарды ұлғайту негiздiлiгiн;</w:t>
      </w:r>
      <w:r>
        <w:br/>
      </w:r>
      <w:r>
        <w:rPr>
          <w:rFonts w:ascii="Times New Roman"/>
          <w:b w:val="false"/>
          <w:i w:val="false"/>
          <w:color w:val="000000"/>
          <w:sz w:val="28"/>
        </w:rPr>
        <w:t>
</w:t>
      </w:r>
      <w:r>
        <w:rPr>
          <w:rFonts w:ascii="Times New Roman"/>
          <w:b w:val="false"/>
          <w:i w:val="false"/>
          <w:color w:val="000000"/>
          <w:sz w:val="28"/>
        </w:rPr>
        <w:t>
      4) нәтижелердiң қол жеткiзiлген көрсеткiштерiнiң талдамасын, сондай-ақ өткен жылғы бюджеттiк өтiнiмнiң құрамына енгiзiлген бюджеттiк бағдарламалар бойынша ауытқулардың себептерiн қамтиды.</w:t>
      </w:r>
    </w:p>
    <w:bookmarkEnd w:id="6"/>
    <w:bookmarkStart w:name="z99" w:id="7"/>
    <w:p>
      <w:pPr>
        <w:spacing w:after="0"/>
        <w:ind w:left="0"/>
        <w:jc w:val="left"/>
      </w:pPr>
      <w:r>
        <w:rPr>
          <w:rFonts w:ascii="Times New Roman"/>
          <w:b/>
          <w:i w:val="false"/>
          <w:color w:val="000000"/>
        </w:rPr>
        <w:t xml:space="preserve"> 
3. Шығыстар түрлерi бойынша есептердi жасау тәртiбi</w:t>
      </w:r>
    </w:p>
    <w:bookmarkEnd w:id="7"/>
    <w:bookmarkStart w:name="z100" w:id="8"/>
    <w:p>
      <w:pPr>
        <w:spacing w:after="0"/>
        <w:ind w:left="0"/>
        <w:jc w:val="both"/>
      </w:pPr>
      <w:r>
        <w:rPr>
          <w:rFonts w:ascii="Times New Roman"/>
          <w:b w:val="false"/>
          <w:i w:val="false"/>
          <w:color w:val="000000"/>
          <w:sz w:val="28"/>
        </w:rPr>
        <w:t>
      23. Шығыстардың түрлерi бойынша есептер шығыстардың экономикалық сыныптамасының әрбiр ерекшелiгi бойынша осы Қағидалардың </w:t>
      </w:r>
      <w:r>
        <w:rPr>
          <w:rFonts w:ascii="Times New Roman"/>
          <w:b w:val="false"/>
          <w:i w:val="false"/>
          <w:color w:val="000000"/>
          <w:sz w:val="28"/>
        </w:rPr>
        <w:t xml:space="preserve">2 </w:t>
      </w:r>
      <w:r>
        <w:rPr>
          <w:rFonts w:ascii="Times New Roman"/>
          <w:b w:val="false"/>
          <w:i w:val="false"/>
          <w:color w:val="000000"/>
          <w:sz w:val="28"/>
        </w:rPr>
        <w:t>- </w:t>
      </w:r>
      <w:r>
        <w:rPr>
          <w:rFonts w:ascii="Times New Roman"/>
          <w:b w:val="false"/>
          <w:i w:val="false"/>
          <w:color w:val="000000"/>
          <w:sz w:val="28"/>
        </w:rPr>
        <w:t>66-қосымшаларына</w:t>
      </w:r>
      <w:r>
        <w:rPr>
          <w:rFonts w:ascii="Times New Roman"/>
          <w:b w:val="false"/>
          <w:i w:val="false"/>
          <w:color w:val="000000"/>
          <w:sz w:val="28"/>
        </w:rPr>
        <w:t xml:space="preserve"> сәйкес жоспарлы кезеңнiң әрбiр жылына берiледi.</w:t>
      </w:r>
      <w:r>
        <w:br/>
      </w:r>
      <w:r>
        <w:rPr>
          <w:rFonts w:ascii="Times New Roman"/>
          <w:b w:val="false"/>
          <w:i w:val="false"/>
          <w:color w:val="000000"/>
          <w:sz w:val="28"/>
        </w:rPr>
        <w:t>
</w:t>
      </w:r>
      <w:r>
        <w:rPr>
          <w:rFonts w:ascii="Times New Roman"/>
          <w:b w:val="false"/>
          <w:i w:val="false"/>
          <w:color w:val="000000"/>
          <w:sz w:val="28"/>
        </w:rPr>
        <w:t>
      24. Мемлекеттiк функцияларды, өкiлеттiктердi жүзеге асыруға және олардан туындайтын мемлекеттiк қызметтердi көрсетуге бағытталған бюджеттiк бағдарламалар бойынша шығыстар есептерi мемлекеттiк қызметтердiң бекiтiлген заттай нормалары мен стандарттарының негiзiнде жасалады.</w:t>
      </w:r>
      <w:r>
        <w:br/>
      </w:r>
      <w:r>
        <w:rPr>
          <w:rFonts w:ascii="Times New Roman"/>
          <w:b w:val="false"/>
          <w:i w:val="false"/>
          <w:color w:val="000000"/>
          <w:sz w:val="28"/>
        </w:rPr>
        <w:t>
</w:t>
      </w:r>
      <w:r>
        <w:rPr>
          <w:rFonts w:ascii="Times New Roman"/>
          <w:b w:val="false"/>
          <w:i w:val="false"/>
          <w:color w:val="000000"/>
          <w:sz w:val="28"/>
        </w:rPr>
        <w:t>
      25. Шығыстардың экономикалық сыныптамасының әрбiр ерекшелiгi бойынша шығыстардың есептерiне республикалық бюджеттiк бағдарламалар әкiмшiсiнiң жауапты хатшысы (белгiленген тәртiппен орталық атқарушы органның жауапты хатшысының өкiлеттiктерi жүктелген лауазымды тұлға), ал мұндай болмаған жағдайда - басшы немесе ол өкiлеттiк берген тұлға, олардың жасалуына жауапты мемлекеттiк мекеменiң құрылымдық бөлiмшесiнiң басшысы, ал соңғылары болмаған кезде тиiстi бұйрықтармен мiндеттердi атқару жүктелген тұлға және бас бухгалтер (қаржы-экономикалық бөлiмiнiң бастығы) қол қояды.</w:t>
      </w:r>
      <w:r>
        <w:br/>
      </w:r>
      <w:r>
        <w:rPr>
          <w:rFonts w:ascii="Times New Roman"/>
          <w:b w:val="false"/>
          <w:i w:val="false"/>
          <w:color w:val="000000"/>
          <w:sz w:val="28"/>
        </w:rPr>
        <w:t>
</w:t>
      </w:r>
      <w:r>
        <w:rPr>
          <w:rFonts w:ascii="Times New Roman"/>
          <w:b w:val="false"/>
          <w:i w:val="false"/>
          <w:color w:val="000000"/>
          <w:sz w:val="28"/>
        </w:rPr>
        <w:t>
      26. Шығындардың экономикалық сыныптамасының әрбiр ерекшелiгi бойынша қосымша егжей-тегжейлi есептерiне және шығында түрлерi бойынша негiздемеге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 болмаған жағдайда – мемлекеттiк мекеменiң басшысы немесе ол өкiлеттiк берген тұлға, олардың жасалуына жауапты мемлекеттiк мекеменiң құрылымдық бөлiмшесiнiң басшысы, ал соңғылары болмаған кезде тиiстi бұйрықтармен мiндеттердi атқару жүктелген тұлға және қаржы-экономикалық қызметiнiң бастығы қол қояды.</w:t>
      </w:r>
      <w:r>
        <w:br/>
      </w:r>
      <w:r>
        <w:rPr>
          <w:rFonts w:ascii="Times New Roman"/>
          <w:b w:val="false"/>
          <w:i w:val="false"/>
          <w:color w:val="000000"/>
          <w:sz w:val="28"/>
        </w:rPr>
        <w:t>
</w:t>
      </w:r>
      <w:r>
        <w:rPr>
          <w:rFonts w:ascii="Times New Roman"/>
          <w:b w:val="false"/>
          <w:i w:val="false"/>
          <w:color w:val="000000"/>
          <w:sz w:val="28"/>
        </w:rPr>
        <w:t>
      27. Бағдарламалардың әкiмшiлерi штат санының лимиттерi ұлғайтылған кезде осы Қағидалардың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61-қосымшаларына</w:t>
      </w:r>
      <w:r>
        <w:rPr>
          <w:rFonts w:ascii="Times New Roman"/>
          <w:b w:val="false"/>
          <w:i w:val="false"/>
          <w:color w:val="000000"/>
          <w:sz w:val="28"/>
        </w:rPr>
        <w:t xml:space="preserve"> сәйкес нысандар бойынша бюджеттiк бағдарламалар бойынша шығыстардың есептерiн қосымша ұсынады.</w:t>
      </w:r>
      <w:r>
        <w:br/>
      </w:r>
      <w:r>
        <w:rPr>
          <w:rFonts w:ascii="Times New Roman"/>
          <w:b w:val="false"/>
          <w:i w:val="false"/>
          <w:color w:val="000000"/>
          <w:sz w:val="28"/>
        </w:rPr>
        <w:t>
</w:t>
      </w:r>
      <w:r>
        <w:rPr>
          <w:rFonts w:ascii="Times New Roman"/>
          <w:b w:val="false"/>
          <w:i w:val="false"/>
          <w:color w:val="000000"/>
          <w:sz w:val="28"/>
        </w:rPr>
        <w:t>
      28. 111 (Еңбекақы төлеу) ерекшелiгi бойынша шығыстардың есебi осы Қағидалардың </w:t>
      </w:r>
      <w:r>
        <w:rPr>
          <w:rFonts w:ascii="Times New Roman"/>
          <w:b w:val="false"/>
          <w:i w:val="false"/>
          <w:color w:val="000000"/>
          <w:sz w:val="28"/>
        </w:rPr>
        <w:t xml:space="preserve">2 </w:t>
      </w:r>
      <w:r>
        <w:rPr>
          <w:rFonts w:ascii="Times New Roman"/>
          <w:b w:val="false"/>
          <w:i w:val="false"/>
          <w:color w:val="000000"/>
          <w:sz w:val="28"/>
        </w:rPr>
        <w:t>- </w:t>
      </w:r>
      <w:r>
        <w:rPr>
          <w:rFonts w:ascii="Times New Roman"/>
          <w:b w:val="false"/>
          <w:i w:val="false"/>
          <w:color w:val="000000"/>
          <w:sz w:val="28"/>
        </w:rPr>
        <w:t>61-қосымшаларына</w:t>
      </w:r>
      <w:r>
        <w:rPr>
          <w:rFonts w:ascii="Times New Roman"/>
          <w:b w:val="false"/>
          <w:i w:val="false"/>
          <w:color w:val="000000"/>
          <w:sz w:val="28"/>
        </w:rPr>
        <w:t xml:space="preserve"> сәйкес </w:t>
      </w:r>
      <w:r>
        <w:rPr>
          <w:rFonts w:ascii="Times New Roman"/>
          <w:b w:val="false"/>
          <w:i w:val="false"/>
          <w:color w:val="000000"/>
          <w:sz w:val="28"/>
        </w:rPr>
        <w:t>01-111</w:t>
      </w:r>
      <w:r>
        <w:rPr>
          <w:rFonts w:ascii="Times New Roman"/>
          <w:b w:val="false"/>
          <w:i w:val="false"/>
          <w:color w:val="000000"/>
          <w:sz w:val="28"/>
        </w:rPr>
        <w:t>, </w:t>
      </w:r>
      <w:r>
        <w:rPr>
          <w:rFonts w:ascii="Times New Roman"/>
          <w:b w:val="false"/>
          <w:i w:val="false"/>
          <w:color w:val="000000"/>
          <w:sz w:val="28"/>
        </w:rPr>
        <w:t>02-111</w:t>
      </w:r>
      <w:r>
        <w:rPr>
          <w:rFonts w:ascii="Times New Roman"/>
          <w:b w:val="false"/>
          <w:i w:val="false"/>
          <w:color w:val="000000"/>
          <w:sz w:val="28"/>
        </w:rPr>
        <w:t>, </w:t>
      </w:r>
      <w:r>
        <w:rPr>
          <w:rFonts w:ascii="Times New Roman"/>
          <w:b w:val="false"/>
          <w:i w:val="false"/>
          <w:color w:val="000000"/>
          <w:sz w:val="28"/>
        </w:rPr>
        <w:t>03-111</w:t>
      </w:r>
      <w:r>
        <w:rPr>
          <w:rFonts w:ascii="Times New Roman"/>
          <w:b w:val="false"/>
          <w:i w:val="false"/>
          <w:color w:val="000000"/>
          <w:sz w:val="28"/>
        </w:rPr>
        <w:t>, </w:t>
      </w:r>
      <w:r>
        <w:rPr>
          <w:rFonts w:ascii="Times New Roman"/>
          <w:b w:val="false"/>
          <w:i w:val="false"/>
          <w:color w:val="000000"/>
          <w:sz w:val="28"/>
        </w:rPr>
        <w:t>04-111</w:t>
      </w:r>
      <w:r>
        <w:rPr>
          <w:rFonts w:ascii="Times New Roman"/>
          <w:b w:val="false"/>
          <w:i w:val="false"/>
          <w:color w:val="000000"/>
          <w:sz w:val="28"/>
        </w:rPr>
        <w:t>, </w:t>
      </w:r>
      <w:r>
        <w:rPr>
          <w:rFonts w:ascii="Times New Roman"/>
          <w:b w:val="false"/>
          <w:i w:val="false"/>
          <w:color w:val="000000"/>
          <w:sz w:val="28"/>
        </w:rPr>
        <w:t>05-111</w:t>
      </w:r>
      <w:r>
        <w:rPr>
          <w:rFonts w:ascii="Times New Roman"/>
          <w:b w:val="false"/>
          <w:i w:val="false"/>
          <w:color w:val="000000"/>
          <w:sz w:val="28"/>
        </w:rPr>
        <w:t>, </w:t>
      </w:r>
      <w:r>
        <w:rPr>
          <w:rFonts w:ascii="Times New Roman"/>
          <w:b w:val="false"/>
          <w:i w:val="false"/>
          <w:color w:val="000000"/>
          <w:sz w:val="28"/>
        </w:rPr>
        <w:t>06-111</w:t>
      </w:r>
      <w:r>
        <w:rPr>
          <w:rFonts w:ascii="Times New Roman"/>
          <w:b w:val="false"/>
          <w:i w:val="false"/>
          <w:color w:val="000000"/>
          <w:sz w:val="28"/>
        </w:rPr>
        <w:t>, </w:t>
      </w:r>
      <w:r>
        <w:rPr>
          <w:rFonts w:ascii="Times New Roman"/>
          <w:b w:val="false"/>
          <w:i w:val="false"/>
          <w:color w:val="000000"/>
          <w:sz w:val="28"/>
        </w:rPr>
        <w:t>07-111</w:t>
      </w:r>
      <w:r>
        <w:rPr>
          <w:rFonts w:ascii="Times New Roman"/>
          <w:b w:val="false"/>
          <w:i w:val="false"/>
          <w:color w:val="000000"/>
          <w:sz w:val="28"/>
        </w:rPr>
        <w:t>, </w:t>
      </w:r>
      <w:r>
        <w:rPr>
          <w:rFonts w:ascii="Times New Roman"/>
          <w:b w:val="false"/>
          <w:i w:val="false"/>
          <w:color w:val="000000"/>
          <w:sz w:val="28"/>
        </w:rPr>
        <w:t>08-111</w:t>
      </w:r>
      <w:r>
        <w:rPr>
          <w:rFonts w:ascii="Times New Roman"/>
          <w:b w:val="false"/>
          <w:i w:val="false"/>
          <w:color w:val="000000"/>
          <w:sz w:val="28"/>
        </w:rPr>
        <w:t>, </w:t>
      </w:r>
      <w:r>
        <w:rPr>
          <w:rFonts w:ascii="Times New Roman"/>
          <w:b w:val="false"/>
          <w:i w:val="false"/>
          <w:color w:val="000000"/>
          <w:sz w:val="28"/>
        </w:rPr>
        <w:t>09-111</w:t>
      </w:r>
      <w:r>
        <w:rPr>
          <w:rFonts w:ascii="Times New Roman"/>
          <w:b w:val="false"/>
          <w:i w:val="false"/>
          <w:color w:val="000000"/>
          <w:sz w:val="28"/>
        </w:rPr>
        <w:t>, </w:t>
      </w:r>
      <w:r>
        <w:rPr>
          <w:rFonts w:ascii="Times New Roman"/>
          <w:b w:val="false"/>
          <w:i w:val="false"/>
          <w:color w:val="000000"/>
          <w:sz w:val="28"/>
        </w:rPr>
        <w:t>10-111</w:t>
      </w:r>
      <w:r>
        <w:rPr>
          <w:rFonts w:ascii="Times New Roman"/>
          <w:b w:val="false"/>
          <w:i w:val="false"/>
          <w:color w:val="000000"/>
          <w:sz w:val="28"/>
        </w:rPr>
        <w:t>, </w:t>
      </w:r>
      <w:r>
        <w:rPr>
          <w:rFonts w:ascii="Times New Roman"/>
          <w:b w:val="false"/>
          <w:i w:val="false"/>
          <w:color w:val="000000"/>
          <w:sz w:val="28"/>
        </w:rPr>
        <w:t>11-111</w:t>
      </w:r>
      <w:r>
        <w:rPr>
          <w:rFonts w:ascii="Times New Roman"/>
          <w:b w:val="false"/>
          <w:i w:val="false"/>
          <w:color w:val="000000"/>
          <w:sz w:val="28"/>
        </w:rPr>
        <w:t>, </w:t>
      </w:r>
      <w:r>
        <w:rPr>
          <w:rFonts w:ascii="Times New Roman"/>
          <w:b w:val="false"/>
          <w:i w:val="false"/>
          <w:color w:val="000000"/>
          <w:sz w:val="28"/>
        </w:rPr>
        <w:t>12-111</w:t>
      </w:r>
      <w:r>
        <w:rPr>
          <w:rFonts w:ascii="Times New Roman"/>
          <w:b w:val="false"/>
          <w:i w:val="false"/>
          <w:color w:val="000000"/>
          <w:sz w:val="28"/>
        </w:rPr>
        <w:t>, </w:t>
      </w:r>
      <w:r>
        <w:rPr>
          <w:rFonts w:ascii="Times New Roman"/>
          <w:b w:val="false"/>
          <w:i w:val="false"/>
          <w:color w:val="000000"/>
          <w:sz w:val="28"/>
        </w:rPr>
        <w:t>13-111</w:t>
      </w:r>
      <w:r>
        <w:rPr>
          <w:rFonts w:ascii="Times New Roman"/>
          <w:b w:val="false"/>
          <w:i w:val="false"/>
          <w:color w:val="000000"/>
          <w:sz w:val="28"/>
        </w:rPr>
        <w:t>, </w:t>
      </w:r>
      <w:r>
        <w:rPr>
          <w:rFonts w:ascii="Times New Roman"/>
          <w:b w:val="false"/>
          <w:i w:val="false"/>
          <w:color w:val="000000"/>
          <w:sz w:val="28"/>
        </w:rPr>
        <w:t>15-111</w:t>
      </w:r>
      <w:r>
        <w:rPr>
          <w:rFonts w:ascii="Times New Roman"/>
          <w:b w:val="false"/>
          <w:i w:val="false"/>
          <w:color w:val="000000"/>
          <w:sz w:val="28"/>
        </w:rPr>
        <w:t xml:space="preserve"> нысандары бойынша жасалады.</w:t>
      </w:r>
      <w:r>
        <w:br/>
      </w:r>
      <w:r>
        <w:rPr>
          <w:rFonts w:ascii="Times New Roman"/>
          <w:b w:val="false"/>
          <w:i w:val="false"/>
          <w:color w:val="000000"/>
          <w:sz w:val="28"/>
        </w:rPr>
        <w:t>
</w:t>
      </w:r>
      <w:r>
        <w:rPr>
          <w:rFonts w:ascii="Times New Roman"/>
          <w:b w:val="false"/>
          <w:i w:val="false"/>
          <w:color w:val="000000"/>
          <w:sz w:val="28"/>
        </w:rPr>
        <w:t>
      Көрсетiлген нысандар бойынша есептердi жасаған кезде радиациялық зiлзала аумақтарында тұрғаны және экологиялық қасiрет аймақтарында тұрғаны үшiн қосымша ақы есептелген кезде «Семей ядролық сынақ полигонындағы ядролық сынақтардың салдарынан зардап шеккен азаматтарды әлеуметтiк қорғау туралы» Қазақстан Республикасының Заңын және «Арал өңiрiндегi экологиялық қасiрет салдарынан зардап шеккен азаматтарды әлеуметтiк қорғау туралы» Қазақстан Республикасының Заңын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01-111-нысан</w:t>
      </w:r>
      <w:r>
        <w:rPr>
          <w:rFonts w:ascii="Times New Roman"/>
          <w:b w:val="false"/>
          <w:i w:val="false"/>
          <w:color w:val="000000"/>
          <w:sz w:val="28"/>
        </w:rPr>
        <w:t xml:space="preserve"> (2-қосымша) прокуратура органдарының, мемлекеттiк фельдъегерлiк қызметтiң, құқық қорғау органдарының, өртке қарсы мемлекеттiк қызмет, қылмыстық-атқару жүйесiнiң, iшкi iстер органдарының, қаржы полициясы органдарының және кеден қызметi органдарының қызметшiлерiн, әскери қызметшiлердi қоспағанда, әкiмшiлiк мемлекеттiк қызметшiлерiнiң еңбекақыларына арналған шығыстарды есептеуге арналған, олар бойынша тиiсiнше </w:t>
      </w:r>
      <w:r>
        <w:rPr>
          <w:rFonts w:ascii="Times New Roman"/>
          <w:b w:val="false"/>
          <w:i w:val="false"/>
          <w:color w:val="000000"/>
          <w:sz w:val="28"/>
        </w:rPr>
        <w:t>12-111</w:t>
      </w:r>
      <w:r>
        <w:rPr>
          <w:rFonts w:ascii="Times New Roman"/>
          <w:b w:val="false"/>
          <w:i w:val="false"/>
          <w:color w:val="000000"/>
          <w:sz w:val="28"/>
        </w:rPr>
        <w:t>, </w:t>
      </w:r>
      <w:r>
        <w:rPr>
          <w:rFonts w:ascii="Times New Roman"/>
          <w:b w:val="false"/>
          <w:i w:val="false"/>
          <w:color w:val="000000"/>
          <w:sz w:val="28"/>
        </w:rPr>
        <w:t>13-111</w:t>
      </w:r>
      <w:r>
        <w:rPr>
          <w:rFonts w:ascii="Times New Roman"/>
          <w:b w:val="false"/>
          <w:i w:val="false"/>
          <w:color w:val="000000"/>
          <w:sz w:val="28"/>
        </w:rPr>
        <w:t>, </w:t>
      </w:r>
      <w:r>
        <w:rPr>
          <w:rFonts w:ascii="Times New Roman"/>
          <w:b w:val="false"/>
          <w:i w:val="false"/>
          <w:color w:val="000000"/>
          <w:sz w:val="28"/>
        </w:rPr>
        <w:t>14-111</w:t>
      </w:r>
      <w:r>
        <w:rPr>
          <w:rFonts w:ascii="Times New Roman"/>
          <w:b w:val="false"/>
          <w:i w:val="false"/>
          <w:color w:val="000000"/>
          <w:sz w:val="28"/>
        </w:rPr>
        <w:t>, </w:t>
      </w:r>
      <w:r>
        <w:rPr>
          <w:rFonts w:ascii="Times New Roman"/>
          <w:b w:val="false"/>
          <w:i w:val="false"/>
          <w:color w:val="000000"/>
          <w:sz w:val="28"/>
        </w:rPr>
        <w:t>15-111-нысандар</w:t>
      </w:r>
      <w:r>
        <w:rPr>
          <w:rFonts w:ascii="Times New Roman"/>
          <w:b w:val="false"/>
          <w:i w:val="false"/>
          <w:color w:val="000000"/>
          <w:sz w:val="28"/>
        </w:rPr>
        <w:t xml:space="preserve"> толтырылады. Осы есептеулердi жасаған кезде Қазақстан Республикасы Президентiнiң «Мемлекеттiк әкiмшiлiк қызметшiлер лауазымдарының санаттары бойынша тiзiлiмiн бекiту туралы» 2007 жылғы 28 желтоқсандағы № 501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 1284 </w:t>
      </w:r>
      <w:r>
        <w:rPr>
          <w:rFonts w:ascii="Times New Roman"/>
          <w:b w:val="false"/>
          <w:i w:val="false"/>
          <w:color w:val="000000"/>
          <w:sz w:val="28"/>
        </w:rPr>
        <w:t>Жарлығын</w:t>
      </w:r>
      <w:r>
        <w:rPr>
          <w:rFonts w:ascii="Times New Roman"/>
          <w:b w:val="false"/>
          <w:i w:val="false"/>
          <w:color w:val="000000"/>
          <w:sz w:val="28"/>
        </w:rPr>
        <w:t xml:space="preserve"> басшылыққа алған жөн (бұдан әрi - № 1284 Жарлық).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02-111-нысан</w:t>
      </w:r>
      <w:r>
        <w:rPr>
          <w:rFonts w:ascii="Times New Roman"/>
          <w:b w:val="false"/>
          <w:i w:val="false"/>
          <w:color w:val="000000"/>
          <w:sz w:val="28"/>
        </w:rPr>
        <w:t xml:space="preserve"> (3-қосымша) саяси мемлекеттiк қызметшiлердiң депутаттардың, судьялардың еңбекақысына жұмсалатын шығыстарды есептеуге арналған. Есептеуді </w:t>
      </w:r>
      <w:r>
        <w:rPr>
          <w:rFonts w:ascii="Times New Roman"/>
          <w:b w:val="false"/>
          <w:i w:val="false"/>
          <w:color w:val="000000"/>
          <w:sz w:val="28"/>
        </w:rPr>
        <w:t>02-111</w:t>
      </w:r>
      <w:r>
        <w:rPr>
          <w:rFonts w:ascii="Times New Roman"/>
          <w:b w:val="false"/>
          <w:i w:val="false"/>
          <w:color w:val="000000"/>
          <w:sz w:val="28"/>
        </w:rPr>
        <w:t xml:space="preserve"> нысан бойынша жасаған кезде № 1284 </w:t>
      </w:r>
      <w:r>
        <w:rPr>
          <w:rFonts w:ascii="Times New Roman"/>
          <w:b w:val="false"/>
          <w:i w:val="false"/>
          <w:color w:val="000000"/>
          <w:sz w:val="28"/>
        </w:rPr>
        <w:t>Жарлығын</w:t>
      </w:r>
      <w:r>
        <w:rPr>
          <w:rFonts w:ascii="Times New Roman"/>
          <w:b w:val="false"/>
          <w:i w:val="false"/>
          <w:color w:val="000000"/>
          <w:sz w:val="28"/>
        </w:rPr>
        <w:t xml:space="preserve"> басшылыққа алған жөн. Осы нормативтiк құқықтық актiнi </w:t>
      </w:r>
      <w:r>
        <w:rPr>
          <w:rFonts w:ascii="Times New Roman"/>
          <w:b w:val="false"/>
          <w:i w:val="false"/>
          <w:color w:val="000000"/>
          <w:sz w:val="28"/>
        </w:rPr>
        <w:t>03-111</w:t>
      </w:r>
      <w:r>
        <w:rPr>
          <w:rFonts w:ascii="Times New Roman"/>
          <w:b w:val="false"/>
          <w:i w:val="false"/>
          <w:color w:val="000000"/>
          <w:sz w:val="28"/>
        </w:rPr>
        <w:t>, </w:t>
      </w:r>
      <w:r>
        <w:rPr>
          <w:rFonts w:ascii="Times New Roman"/>
          <w:b w:val="false"/>
          <w:i w:val="false"/>
          <w:color w:val="000000"/>
          <w:sz w:val="28"/>
        </w:rPr>
        <w:t>12-111</w:t>
      </w:r>
      <w:r>
        <w:rPr>
          <w:rFonts w:ascii="Times New Roman"/>
          <w:b w:val="false"/>
          <w:i w:val="false"/>
          <w:color w:val="000000"/>
          <w:sz w:val="28"/>
        </w:rPr>
        <w:t>, </w:t>
      </w:r>
      <w:r>
        <w:rPr>
          <w:rFonts w:ascii="Times New Roman"/>
          <w:b w:val="false"/>
          <w:i w:val="false"/>
          <w:color w:val="000000"/>
          <w:sz w:val="28"/>
        </w:rPr>
        <w:t>13-111</w:t>
      </w:r>
      <w:r>
        <w:rPr>
          <w:rFonts w:ascii="Times New Roman"/>
          <w:b w:val="false"/>
          <w:i w:val="false"/>
          <w:color w:val="000000"/>
          <w:sz w:val="28"/>
        </w:rPr>
        <w:t>, </w:t>
      </w:r>
      <w:r>
        <w:rPr>
          <w:rFonts w:ascii="Times New Roman"/>
          <w:b w:val="false"/>
          <w:i w:val="false"/>
          <w:color w:val="000000"/>
          <w:sz w:val="28"/>
        </w:rPr>
        <w:t>14-111</w:t>
      </w:r>
      <w:r>
        <w:rPr>
          <w:rFonts w:ascii="Times New Roman"/>
          <w:b w:val="false"/>
          <w:i w:val="false"/>
          <w:color w:val="000000"/>
          <w:sz w:val="28"/>
        </w:rPr>
        <w:t xml:space="preserve"> және </w:t>
      </w:r>
      <w:r>
        <w:rPr>
          <w:rFonts w:ascii="Times New Roman"/>
          <w:b w:val="false"/>
          <w:i w:val="false"/>
          <w:color w:val="000000"/>
          <w:sz w:val="28"/>
        </w:rPr>
        <w:t>15-111</w:t>
      </w:r>
      <w:r>
        <w:rPr>
          <w:rFonts w:ascii="Times New Roman"/>
          <w:b w:val="false"/>
          <w:i w:val="false"/>
          <w:color w:val="000000"/>
          <w:sz w:val="28"/>
        </w:rPr>
        <w:t xml:space="preserve"> нысандар бойынша есептеулер жасалған кезде де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03-111-нысан</w:t>
      </w:r>
      <w:r>
        <w:rPr>
          <w:rFonts w:ascii="Times New Roman"/>
          <w:b w:val="false"/>
          <w:i w:val="false"/>
          <w:color w:val="000000"/>
          <w:sz w:val="28"/>
        </w:rPr>
        <w:t xml:space="preserve"> (4-қосымша) төтенше және өкiлеттi елшiлердiң, шет елдегi мекемелер қызметкерлерiнiң еңбекақысына жұмсалатын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04-111-нысан</w:t>
      </w:r>
      <w:r>
        <w:rPr>
          <w:rFonts w:ascii="Times New Roman"/>
          <w:b w:val="false"/>
          <w:i w:val="false"/>
          <w:color w:val="000000"/>
          <w:sz w:val="28"/>
        </w:rPr>
        <w:t xml:space="preserve"> (5-қосымша) мемлекеттiк бiлiм беру мекемелерi қызметкерлерiнiң еңбекақыларына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Осы есептеулердi жасаған кезде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Республикасының 2007 жылғы 29 желтоқсандағы № 1400 </w:t>
      </w:r>
      <w:r>
        <w:rPr>
          <w:rFonts w:ascii="Times New Roman"/>
          <w:b w:val="false"/>
          <w:i w:val="false"/>
          <w:color w:val="000000"/>
          <w:sz w:val="28"/>
        </w:rPr>
        <w:t>қаулысын</w:t>
      </w:r>
      <w:r>
        <w:rPr>
          <w:rFonts w:ascii="Times New Roman"/>
          <w:b w:val="false"/>
          <w:i w:val="false"/>
          <w:color w:val="000000"/>
          <w:sz w:val="28"/>
        </w:rPr>
        <w:t xml:space="preserve"> (бұдан әрi - № 1400 Қаулы) басшылыққа алған жөн. Осы нормативтiк құқықтық актіні </w:t>
      </w:r>
      <w:r>
        <w:rPr>
          <w:rFonts w:ascii="Times New Roman"/>
          <w:b w:val="false"/>
          <w:i w:val="false"/>
          <w:color w:val="000000"/>
          <w:sz w:val="28"/>
        </w:rPr>
        <w:t>05-111</w:t>
      </w:r>
      <w:r>
        <w:rPr>
          <w:rFonts w:ascii="Times New Roman"/>
          <w:b w:val="false"/>
          <w:i w:val="false"/>
          <w:color w:val="000000"/>
          <w:sz w:val="28"/>
        </w:rPr>
        <w:t>, </w:t>
      </w:r>
      <w:r>
        <w:rPr>
          <w:rFonts w:ascii="Times New Roman"/>
          <w:b w:val="false"/>
          <w:i w:val="false"/>
          <w:color w:val="000000"/>
          <w:sz w:val="28"/>
        </w:rPr>
        <w:t>06-111</w:t>
      </w:r>
      <w:r>
        <w:rPr>
          <w:rFonts w:ascii="Times New Roman"/>
          <w:b w:val="false"/>
          <w:i w:val="false"/>
          <w:color w:val="000000"/>
          <w:sz w:val="28"/>
        </w:rPr>
        <w:t>, </w:t>
      </w:r>
      <w:r>
        <w:rPr>
          <w:rFonts w:ascii="Times New Roman"/>
          <w:b w:val="false"/>
          <w:i w:val="false"/>
          <w:color w:val="000000"/>
          <w:sz w:val="28"/>
        </w:rPr>
        <w:t>07-111</w:t>
      </w:r>
      <w:r>
        <w:rPr>
          <w:rFonts w:ascii="Times New Roman"/>
          <w:b w:val="false"/>
          <w:i w:val="false"/>
          <w:color w:val="000000"/>
          <w:sz w:val="28"/>
        </w:rPr>
        <w:t>, </w:t>
      </w:r>
      <w:r>
        <w:rPr>
          <w:rFonts w:ascii="Times New Roman"/>
          <w:b w:val="false"/>
          <w:i w:val="false"/>
          <w:color w:val="000000"/>
          <w:sz w:val="28"/>
        </w:rPr>
        <w:t>08-111</w:t>
      </w:r>
      <w:r>
        <w:rPr>
          <w:rFonts w:ascii="Times New Roman"/>
          <w:b w:val="false"/>
          <w:i w:val="false"/>
          <w:color w:val="000000"/>
          <w:sz w:val="28"/>
        </w:rPr>
        <w:t>, </w:t>
      </w:r>
      <w:r>
        <w:rPr>
          <w:rFonts w:ascii="Times New Roman"/>
          <w:b w:val="false"/>
          <w:i w:val="false"/>
          <w:color w:val="000000"/>
          <w:sz w:val="28"/>
        </w:rPr>
        <w:t>09-111</w:t>
      </w:r>
      <w:r>
        <w:rPr>
          <w:rFonts w:ascii="Times New Roman"/>
          <w:b w:val="false"/>
          <w:i w:val="false"/>
          <w:color w:val="000000"/>
          <w:sz w:val="28"/>
        </w:rPr>
        <w:t>, </w:t>
      </w:r>
      <w:r>
        <w:rPr>
          <w:rFonts w:ascii="Times New Roman"/>
          <w:b w:val="false"/>
          <w:i w:val="false"/>
          <w:color w:val="000000"/>
          <w:sz w:val="28"/>
        </w:rPr>
        <w:t>10-111</w:t>
      </w:r>
      <w:r>
        <w:rPr>
          <w:rFonts w:ascii="Times New Roman"/>
          <w:b w:val="false"/>
          <w:i w:val="false"/>
          <w:color w:val="000000"/>
          <w:sz w:val="28"/>
        </w:rPr>
        <w:t>, </w:t>
      </w:r>
      <w:r>
        <w:rPr>
          <w:rFonts w:ascii="Times New Roman"/>
          <w:b w:val="false"/>
          <w:i w:val="false"/>
          <w:color w:val="000000"/>
          <w:sz w:val="28"/>
        </w:rPr>
        <w:t>11-111-нысандар</w:t>
      </w:r>
      <w:r>
        <w:rPr>
          <w:rFonts w:ascii="Times New Roman"/>
          <w:b w:val="false"/>
          <w:i w:val="false"/>
          <w:color w:val="000000"/>
          <w:sz w:val="28"/>
        </w:rPr>
        <w:t xml:space="preserve"> бойынша есептеулерiн жасаған кезде де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05-111-нысан</w:t>
      </w:r>
      <w:r>
        <w:rPr>
          <w:rFonts w:ascii="Times New Roman"/>
          <w:b w:val="false"/>
          <w:i w:val="false"/>
          <w:color w:val="000000"/>
          <w:sz w:val="28"/>
        </w:rPr>
        <w:t xml:space="preserve"> (6-қосымша) мемлекеттiк жоғары бiлiм беру және ғылым мекемелерi қызметкерлерiнiң еңбекақыларына арналған шығыстарды есептеуге арналған. Аталған нысанды қорғаныс, ішкi iстер, әдiлет, төтенше жағдайлар министрлiктерiнің, Қазақстан Республикасының Экономикалық және жемқорлық қылмысқа қарсы күрес жөнiндегi агенттiгiнің (қаржы полициясы) және Қазақстан Республикасының Ұлттық қауiпсiздiк комитетiнiң оқу орындарынан басқа, жоғары бiлiм беру мекемелерi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06-111-нысан</w:t>
      </w:r>
      <w:r>
        <w:rPr>
          <w:rFonts w:ascii="Times New Roman"/>
          <w:b w:val="false"/>
          <w:i w:val="false"/>
          <w:color w:val="000000"/>
          <w:sz w:val="28"/>
        </w:rPr>
        <w:t xml:space="preserve"> (7-қосымша) мемлекеттiк денсаулық сақтау мекемелерi қызметкерлерiнiң еңбекақыларына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07-111-нысан</w:t>
      </w:r>
      <w:r>
        <w:rPr>
          <w:rFonts w:ascii="Times New Roman"/>
          <w:b w:val="false"/>
          <w:i w:val="false"/>
          <w:color w:val="000000"/>
          <w:sz w:val="28"/>
        </w:rPr>
        <w:t xml:space="preserve"> (8-қосымша) әлеуметтiк қамсыздандыру мемлекеттiк мекемелерi қызметкерлерiнiң еңбекақыларына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08-111-нысан</w:t>
      </w:r>
      <w:r>
        <w:rPr>
          <w:rFonts w:ascii="Times New Roman"/>
          <w:b w:val="false"/>
          <w:i w:val="false"/>
          <w:color w:val="000000"/>
          <w:sz w:val="28"/>
        </w:rPr>
        <w:t xml:space="preserve"> (9-қосымша) мәдениет және мұрағат iсi мемлекеттiк мекемелерi қызметкерлерiнiң еңбекақыларына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09-111-нысан</w:t>
      </w:r>
      <w:r>
        <w:rPr>
          <w:rFonts w:ascii="Times New Roman"/>
          <w:b w:val="false"/>
          <w:i w:val="false"/>
          <w:color w:val="000000"/>
          <w:sz w:val="28"/>
        </w:rPr>
        <w:t xml:space="preserve"> (10-қосымша) дене шынықтыру және спорт мемлекеттiк мекемелерi қызметкерлерiнiң еңбекақыларына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10-111-нысан</w:t>
      </w:r>
      <w:r>
        <w:rPr>
          <w:rFonts w:ascii="Times New Roman"/>
          <w:b w:val="false"/>
          <w:i w:val="false"/>
          <w:color w:val="000000"/>
          <w:sz w:val="28"/>
        </w:rPr>
        <w:t xml:space="preserve"> (11-қосымша) мемлекеттiк бiлiм, жоғары бiлiм және ғылым, денсаулық сақтау, әлеуметтiк қамсыздандыру, мәдениет және мұрағат iсi, дене тәрбиесi және спорт органдарын, құқық қорғау органдарын, Қазақстан Республикасы Республикалық ұлан, Қазақстан Республикасы Президентiнiң Күзет қызметi мекемелерiн қоспағанда, басқа мемлекеттiк мекемелер қызметкерлерiнiң еңбекақыларына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11-111-нысан</w:t>
      </w:r>
      <w:r>
        <w:rPr>
          <w:rFonts w:ascii="Times New Roman"/>
          <w:b w:val="false"/>
          <w:i w:val="false"/>
          <w:color w:val="000000"/>
          <w:sz w:val="28"/>
        </w:rPr>
        <w:t xml:space="preserve"> (12-қосымша) мемлекеттiк мекемелер жұмысшылардың еңбекақыларына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12-111-нысан</w:t>
      </w:r>
      <w:r>
        <w:rPr>
          <w:rFonts w:ascii="Times New Roman"/>
          <w:b w:val="false"/>
          <w:i w:val="false"/>
          <w:color w:val="000000"/>
          <w:sz w:val="28"/>
        </w:rPr>
        <w:t xml:space="preserve"> (13-қосымша) прокуратура органдары қызметшiлерiнiң (Қазақстан Республикасының Бас әскери прокуратурасы, округтар, гарнизондар мен әскерлер әскери қызметшiлерiн қоспағанда, олар бойынша </w:t>
      </w:r>
      <w:r>
        <w:rPr>
          <w:rFonts w:ascii="Times New Roman"/>
          <w:b w:val="false"/>
          <w:i w:val="false"/>
          <w:color w:val="000000"/>
          <w:sz w:val="28"/>
        </w:rPr>
        <w:t>13-111-нысан</w:t>
      </w:r>
      <w:r>
        <w:rPr>
          <w:rFonts w:ascii="Times New Roman"/>
          <w:b w:val="false"/>
          <w:i w:val="false"/>
          <w:color w:val="000000"/>
          <w:sz w:val="28"/>
        </w:rPr>
        <w:t xml:space="preserve"> толтырылады) жалақыларына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13-111-нысан</w:t>
      </w:r>
      <w:r>
        <w:rPr>
          <w:rFonts w:ascii="Times New Roman"/>
          <w:b w:val="false"/>
          <w:i w:val="false"/>
          <w:color w:val="000000"/>
          <w:sz w:val="28"/>
        </w:rPr>
        <w:t xml:space="preserve"> (14-қосымша) iшкi iстер органдары, қаржы полициясы органдары, құқық қорғау органдары, мемлекеттiк өртке қарсы қызметтер, мемлекеттiк фельдъегерлiк қызметтерi, Қылмыстық-атқарушы жүйесi органдары қызметкерлерiнiң еңбекақысына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35-бағанда қызмет атқарудың ерекше жағдайлары үшiн үстемақы алатын құқық қорғау органдары, өртке қарсы мемлекеттiк қызмет, мемлекеттiк фельдъегерлiк қызмет, Қылмыстық-атқарушы жүйесi қызметшiлерiнiң саны көрсетiледi, ал 36-бағанда қызмет атқарудың ерекше жағдайлары үшiн төленетiн үстемақы сомасы көрсетiледi. Қызмет атқарудың ерекше жағдайлары үшiн төленетiн үстемақының жалпы сомасы лауазымдық жалақының жалпы сомасының 15 пайызынан жоғары болмау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14-111-нысан</w:t>
      </w:r>
      <w:r>
        <w:rPr>
          <w:rFonts w:ascii="Times New Roman"/>
          <w:b w:val="false"/>
          <w:i w:val="false"/>
          <w:color w:val="000000"/>
          <w:sz w:val="28"/>
        </w:rPr>
        <w:t xml:space="preserve"> (15-қосымша) әскери қызметшiлердiң еңбекақысына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35-бағанда қызмет атқарудың ерекше жағдайлары үшiн үстемақы алатын әскери қызметшiлердiң саны, ал 36-бағанда қызмет атқарудың ерекше жағдайлары үшiн үстемеақының сомасы көрсетiледi. Қызмет атқарудың ерекше жағдайлары үшiн төленетiн үстемақының жалпы сомасы Қазақстан Республикасы Президентiнiң Күзет қызметi үшiн лауазымдық еңбекақылар бойынша жалпы соманың 25 пайызынан жоғары емес соманы құрауы керек, басқа органдар үшiн - 15 пайыздан жоғары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12-111</w:t>
      </w:r>
      <w:r>
        <w:rPr>
          <w:rFonts w:ascii="Times New Roman"/>
          <w:b w:val="false"/>
          <w:i w:val="false"/>
          <w:color w:val="000000"/>
          <w:sz w:val="28"/>
        </w:rPr>
        <w:t>, </w:t>
      </w:r>
      <w:r>
        <w:rPr>
          <w:rFonts w:ascii="Times New Roman"/>
          <w:b w:val="false"/>
          <w:i w:val="false"/>
          <w:color w:val="000000"/>
          <w:sz w:val="28"/>
        </w:rPr>
        <w:t>13-111</w:t>
      </w:r>
      <w:r>
        <w:rPr>
          <w:rFonts w:ascii="Times New Roman"/>
          <w:b w:val="false"/>
          <w:i w:val="false"/>
          <w:color w:val="000000"/>
          <w:sz w:val="28"/>
        </w:rPr>
        <w:t>, </w:t>
      </w:r>
      <w:r>
        <w:rPr>
          <w:rFonts w:ascii="Times New Roman"/>
          <w:b w:val="false"/>
          <w:i w:val="false"/>
          <w:color w:val="000000"/>
          <w:sz w:val="28"/>
        </w:rPr>
        <w:t>14-111-нысандары</w:t>
      </w:r>
      <w:r>
        <w:rPr>
          <w:rFonts w:ascii="Times New Roman"/>
          <w:b w:val="false"/>
          <w:i w:val="false"/>
          <w:color w:val="000000"/>
          <w:sz w:val="28"/>
        </w:rPr>
        <w:t xml:space="preserve"> бойынша еңбекақыға арналған шығыстарды есептеуде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агенттiгiнiң мемлекеттiк өртке қарсы қызметi мен прокуратура органдарының қызметкерлерi лауазымдарының санаттары бойынша тiзiлiмдерiн бекiту туралы» 2004 жылғы 17 қаңтардағы № 1283 </w:t>
      </w:r>
      <w:r>
        <w:rPr>
          <w:rFonts w:ascii="Times New Roman"/>
          <w:b w:val="false"/>
          <w:i w:val="false"/>
          <w:color w:val="000000"/>
          <w:sz w:val="28"/>
        </w:rPr>
        <w:t>Жарлығы</w:t>
      </w:r>
      <w:r>
        <w:rPr>
          <w:rFonts w:ascii="Times New Roman"/>
          <w:b w:val="false"/>
          <w:i w:val="false"/>
          <w:color w:val="000000"/>
          <w:sz w:val="28"/>
        </w:rPr>
        <w:t xml:space="preserve"> және № 1284 </w:t>
      </w:r>
      <w:r>
        <w:rPr>
          <w:rFonts w:ascii="Times New Roman"/>
          <w:b w:val="false"/>
          <w:i w:val="false"/>
          <w:color w:val="000000"/>
          <w:sz w:val="28"/>
        </w:rPr>
        <w:t>Жарлығын</w:t>
      </w:r>
      <w:r>
        <w:rPr>
          <w:rFonts w:ascii="Times New Roman"/>
          <w:b w:val="false"/>
          <w:i w:val="false"/>
          <w:color w:val="000000"/>
          <w:sz w:val="28"/>
        </w:rPr>
        <w:t xml:space="preserve">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15-111-нысан</w:t>
      </w:r>
      <w:r>
        <w:rPr>
          <w:rFonts w:ascii="Times New Roman"/>
          <w:b w:val="false"/>
          <w:i w:val="false"/>
          <w:color w:val="000000"/>
          <w:sz w:val="28"/>
        </w:rPr>
        <w:t xml:space="preserve"> (16-қосымша) жедел әскери қызмет әскери қызметшiлерiнiң лауазымдық жалақысы бойынша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29. Қосымша ақшалай төлемдердiң есебi </w:t>
      </w:r>
      <w:r>
        <w:rPr>
          <w:rFonts w:ascii="Times New Roman"/>
          <w:b w:val="false"/>
          <w:i w:val="false"/>
          <w:color w:val="000000"/>
          <w:sz w:val="28"/>
        </w:rPr>
        <w:t>01-112 нысан</w:t>
      </w:r>
      <w:r>
        <w:rPr>
          <w:rFonts w:ascii="Times New Roman"/>
          <w:b w:val="false"/>
          <w:i w:val="false"/>
          <w:color w:val="000000"/>
          <w:sz w:val="28"/>
        </w:rPr>
        <w:t xml:space="preserve"> (17-қосымша) бойынша жасалады.</w:t>
      </w:r>
      <w:r>
        <w:br/>
      </w:r>
      <w:r>
        <w:rPr>
          <w:rFonts w:ascii="Times New Roman"/>
          <w:b w:val="false"/>
          <w:i w:val="false"/>
          <w:color w:val="000000"/>
          <w:sz w:val="28"/>
        </w:rPr>
        <w:t>
</w:t>
      </w:r>
      <w:r>
        <w:rPr>
          <w:rFonts w:ascii="Times New Roman"/>
          <w:b w:val="false"/>
          <w:i w:val="false"/>
          <w:color w:val="000000"/>
          <w:sz w:val="28"/>
        </w:rPr>
        <w:t>
      Осы нысан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Қазақстан Республикасы Президентiнiң 2004 жылғы 17 қаңтардағы № 1284 </w:t>
      </w:r>
      <w:r>
        <w:rPr>
          <w:rFonts w:ascii="Times New Roman"/>
          <w:b w:val="false"/>
          <w:i w:val="false"/>
          <w:color w:val="000000"/>
          <w:sz w:val="28"/>
        </w:rPr>
        <w:t>Жарлығына</w:t>
      </w:r>
      <w:r>
        <w:rPr>
          <w:rFonts w:ascii="Times New Roman"/>
          <w:b w:val="false"/>
          <w:i w:val="false"/>
          <w:color w:val="000000"/>
          <w:sz w:val="28"/>
        </w:rPr>
        <w:t xml:space="preserve"> сәйкес Саяси және әкiмшiлiк мемлекеттiк қызметшiлердiң, судьялардың, алыс және таяу шет елдердегi Қазақстан Республикасының Төтенше және Өкiлеттi Елшiлерiнiң, Қазақстан Республикасы Сыртқы iстер министрлiгiнiң шет елдердегi мекемелерi қызметкерлерiнiң, әскери қызметшiлердiң, құқық қорғау органдары, Төтенше жағдайлар министрлiгiнiң мемлекеттiк өртке қарсы қызметi мен прокуратура органдары қызметкерлерiнiң қосымша ақшалай төлемдерi: жоспары бойынша мемлекеттiк орган басшысының шешiмiмен белгiленген лауазымдық қызметақыларға үстемеақыларды; жасалған келiсiмшарттың мерзiмiне байланысты солдаттар (матростар), сержанттар (старшиналар) лауазымына келiсiмшарт бойынша әскери қызметке алғаш кiрiскен азаматтарға бiржолғы ақшалай сыйақыны; мемлекеттiк органдардың орталық аппараттары әкiмшiлiк мемлекеттiк қызметшiлерiне сыйлық, функцияларына халықаралық арбитражды және шетел соттарында мемлекет мүддделерін қорғауды қамтамасыз ету жататын салық қызметі органдарының қызметкерлеріне және Қазақстан Республикасы Әділет министрлігінің құрылымдық бөлімшелерінің қызметкерлеріне сыйлық есептеуге арналған.</w:t>
      </w:r>
      <w:r>
        <w:br/>
      </w:r>
      <w:r>
        <w:rPr>
          <w:rFonts w:ascii="Times New Roman"/>
          <w:b w:val="false"/>
          <w:i w:val="false"/>
          <w:color w:val="000000"/>
          <w:sz w:val="28"/>
        </w:rPr>
        <w:t>
</w:t>
      </w:r>
      <w:r>
        <w:rPr>
          <w:rFonts w:ascii="Times New Roman"/>
          <w:b w:val="false"/>
          <w:i w:val="false"/>
          <w:color w:val="000000"/>
          <w:sz w:val="28"/>
        </w:rPr>
        <w:t>
      30. 113 «Өтемақылық төлемдер» ерекшелiгi бойынша шығыстар көлемiн айқындау үшiн есептеу </w:t>
      </w:r>
      <w:r>
        <w:rPr>
          <w:rFonts w:ascii="Times New Roman"/>
          <w:b w:val="false"/>
          <w:i w:val="false"/>
          <w:color w:val="000000"/>
          <w:sz w:val="28"/>
        </w:rPr>
        <w:t>01-113-нысан</w:t>
      </w:r>
      <w:r>
        <w:rPr>
          <w:rFonts w:ascii="Times New Roman"/>
          <w:b w:val="false"/>
          <w:i w:val="false"/>
          <w:color w:val="000000"/>
          <w:sz w:val="28"/>
        </w:rPr>
        <w:t xml:space="preserve"> (18-қосымша) бойынша жасалады.</w:t>
      </w:r>
      <w:r>
        <w:br/>
      </w:r>
      <w:r>
        <w:rPr>
          <w:rFonts w:ascii="Times New Roman"/>
          <w:b w:val="false"/>
          <w:i w:val="false"/>
          <w:color w:val="000000"/>
          <w:sz w:val="28"/>
        </w:rPr>
        <w:t>
</w:t>
      </w:r>
      <w:r>
        <w:rPr>
          <w:rFonts w:ascii="Times New Roman"/>
          <w:b w:val="false"/>
          <w:i w:val="false"/>
          <w:color w:val="000000"/>
          <w:sz w:val="28"/>
        </w:rPr>
        <w:t>
      Бұл нысан № 1284 </w:t>
      </w:r>
      <w:r>
        <w:rPr>
          <w:rFonts w:ascii="Times New Roman"/>
          <w:b w:val="false"/>
          <w:i w:val="false"/>
          <w:color w:val="000000"/>
          <w:sz w:val="28"/>
        </w:rPr>
        <w:t>Жарлық</w:t>
      </w:r>
      <w:r>
        <w:rPr>
          <w:rFonts w:ascii="Times New Roman"/>
          <w:b w:val="false"/>
          <w:i w:val="false"/>
          <w:color w:val="000000"/>
          <w:sz w:val="28"/>
        </w:rPr>
        <w:t xml:space="preserve"> пен № 1400 </w:t>
      </w:r>
      <w:r>
        <w:rPr>
          <w:rFonts w:ascii="Times New Roman"/>
          <w:b w:val="false"/>
          <w:i w:val="false"/>
          <w:color w:val="000000"/>
          <w:sz w:val="28"/>
        </w:rPr>
        <w:t>Қаулыға</w:t>
      </w:r>
      <w:r>
        <w:rPr>
          <w:rFonts w:ascii="Times New Roman"/>
          <w:b w:val="false"/>
          <w:i w:val="false"/>
          <w:color w:val="000000"/>
          <w:sz w:val="28"/>
        </w:rPr>
        <w:t xml:space="preserve"> сәйкес мемлекеттiк және азаматтық қызметшiлердi сауықтыруға арналған жәрдемақыларды төлеу шығыстарын есептеуге, сондай-ақ заңнамада көзделген өтемақылық төлемдер мен бiр жолғы жәрдемақыларға арналған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01-114-нысан</w:t>
      </w:r>
      <w:r>
        <w:rPr>
          <w:rFonts w:ascii="Times New Roman"/>
          <w:b w:val="false"/>
          <w:i w:val="false"/>
          <w:color w:val="000000"/>
          <w:sz w:val="28"/>
        </w:rPr>
        <w:t xml:space="preserve"> (19-қосымша) 114 «Қосымша белгіленген мiндеттi зейнетақы жарналары» ерекшелігі бойынша жинақтаушы зейнетақы қорларына қосымша белгіленген судьялардың мiндеттi зейнетақы жарналарына және әскери қызметшiлердiң, прокуратура, ішкі істер органдары мен Қазақстан Республикасы Ішкi iстер министрлігінің қылмыстық-атқару жүйесі органдарының, қаржы полициясы органдары мен мемлекеттiк өртке қарсы қызмет органдарының қызметкерлерiнiң міндетті зейнетақы жарналарына шығыстарды есептеуге арналған.</w:t>
      </w:r>
      <w:r>
        <w:br/>
      </w:r>
      <w:r>
        <w:rPr>
          <w:rFonts w:ascii="Times New Roman"/>
          <w:b w:val="false"/>
          <w:i w:val="false"/>
          <w:color w:val="000000"/>
          <w:sz w:val="28"/>
        </w:rPr>
        <w:t>
</w:t>
      </w:r>
      <w:r>
        <w:rPr>
          <w:rFonts w:ascii="Times New Roman"/>
          <w:b w:val="false"/>
          <w:i w:val="false"/>
          <w:color w:val="000000"/>
          <w:sz w:val="28"/>
        </w:rPr>
        <w:t>
      Осы нысан бойынша есептеу жасаған кезде «Қазақстан Республикасында зейнетақымен қамсыздандыру туралы» Қазақстан Республикасының Заңын басшылыққа алған жөн.</w:t>
      </w:r>
      <w:r>
        <w:br/>
      </w:r>
      <w:r>
        <w:rPr>
          <w:rFonts w:ascii="Times New Roman"/>
          <w:b w:val="false"/>
          <w:i w:val="false"/>
          <w:color w:val="000000"/>
          <w:sz w:val="28"/>
        </w:rPr>
        <w:t>
</w:t>
      </w:r>
      <w:r>
        <w:rPr>
          <w:rFonts w:ascii="Times New Roman"/>
          <w:b w:val="false"/>
          <w:i w:val="false"/>
          <w:color w:val="000000"/>
          <w:sz w:val="28"/>
        </w:rPr>
        <w:t>
      Қазақстан Республикасы құқық қорғау органдарының қызметкерлерiн Қазақстан Республикасы Президентiнiң Әкiмшiлiгiне, Қазақстан Республикасы Парламентi палаталарының аппараттарына, Қазақстан Республикасы Премьер-Министрiнiң Кеңсесiне және халықаралық ұйымдарға iссапарға жiберу жөнiнде жоспарланатын шығыстарды негiздеу үшiн Қазақстан Республикасы Үкiметiнiң актiлерi берiледi.</w:t>
      </w:r>
      <w:r>
        <w:br/>
      </w:r>
      <w:r>
        <w:rPr>
          <w:rFonts w:ascii="Times New Roman"/>
          <w:b w:val="false"/>
          <w:i w:val="false"/>
          <w:color w:val="000000"/>
          <w:sz w:val="28"/>
        </w:rPr>
        <w:t>
</w:t>
      </w:r>
      <w:r>
        <w:rPr>
          <w:rFonts w:ascii="Times New Roman"/>
          <w:b w:val="false"/>
          <w:i w:val="false"/>
          <w:color w:val="000000"/>
          <w:sz w:val="28"/>
        </w:rPr>
        <w:t>
      2-бағанда 1998 жылғы 1 қаңтардағы жағдай кемiнде 10 жыл әскери қызметте, соттардың, әскери қызметшiлердiң, прокуратура, ішкі істер органдары мен Қазақстан Республикасы Ішкi iстер министрлігінің қылмыстық-атқару жүйесі органдарының, қаржы полициясы органдары мен мемлекеттiк өртке қарсы қызмет органдарының қызметкерлерiнiң лауазымдық еңбекақыларын және әскери (арнайы) атағы бойынша жалақының (қосымша ақының) сомаларынан тұратын айына ақшалай ұстау сомасы көрсетiледi.</w:t>
      </w:r>
      <w:r>
        <w:br/>
      </w:r>
      <w:r>
        <w:rPr>
          <w:rFonts w:ascii="Times New Roman"/>
          <w:b w:val="false"/>
          <w:i w:val="false"/>
          <w:color w:val="000000"/>
          <w:sz w:val="28"/>
        </w:rPr>
        <w:t>
</w:t>
      </w:r>
      <w:r>
        <w:rPr>
          <w:rFonts w:ascii="Times New Roman"/>
          <w:b w:val="false"/>
          <w:i w:val="false"/>
          <w:color w:val="000000"/>
          <w:sz w:val="28"/>
        </w:rPr>
        <w:t>
      32. 121 «Әлеуметтiк салық» ерекшелiгi бойынша шығыстарды есептеу үшiн әлеуметтiк салықты төлеуге шығыстарды есептеуге арналған  </w:t>
      </w:r>
      <w:r>
        <w:rPr>
          <w:rFonts w:ascii="Times New Roman"/>
          <w:b w:val="false"/>
          <w:i w:val="false"/>
          <w:color w:val="000000"/>
          <w:sz w:val="28"/>
        </w:rPr>
        <w:t xml:space="preserve">01-121-нысан </w:t>
      </w:r>
      <w:r>
        <w:rPr>
          <w:rFonts w:ascii="Times New Roman"/>
          <w:b w:val="false"/>
          <w:i w:val="false"/>
          <w:color w:val="000000"/>
          <w:sz w:val="28"/>
        </w:rPr>
        <w:t>(20-қосымша) толтырылады.</w:t>
      </w:r>
      <w:r>
        <w:br/>
      </w:r>
      <w:r>
        <w:rPr>
          <w:rFonts w:ascii="Times New Roman"/>
          <w:b w:val="false"/>
          <w:i w:val="false"/>
          <w:color w:val="000000"/>
          <w:sz w:val="28"/>
        </w:rPr>
        <w:t>
</w:t>
      </w:r>
      <w:r>
        <w:rPr>
          <w:rFonts w:ascii="Times New Roman"/>
          <w:b w:val="false"/>
          <w:i w:val="false"/>
          <w:color w:val="000000"/>
          <w:sz w:val="28"/>
        </w:rPr>
        <w:t>
      Жоспарлы кезеңге арналған әлеуметтiк салық сомасын есептеу кезiнде «Салық және бюджетке төленетiн басқа да мiндеттi төлемдер туралы» Қазақстан Республикасының 2008 жылғы 10 желтоқсандағы </w:t>
      </w:r>
      <w:r>
        <w:rPr>
          <w:rFonts w:ascii="Times New Roman"/>
          <w:b w:val="false"/>
          <w:i w:val="false"/>
          <w:color w:val="000000"/>
          <w:sz w:val="28"/>
        </w:rPr>
        <w:t>Кодексiн</w:t>
      </w:r>
      <w:r>
        <w:rPr>
          <w:rFonts w:ascii="Times New Roman"/>
          <w:b w:val="false"/>
          <w:i w:val="false"/>
          <w:color w:val="000000"/>
          <w:sz w:val="28"/>
        </w:rPr>
        <w:t xml:space="preserve"> (Салық Кодексi) басшылыққа алу қажет.</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01-122-нысан</w:t>
      </w:r>
      <w:r>
        <w:rPr>
          <w:rFonts w:ascii="Times New Roman"/>
          <w:b w:val="false"/>
          <w:i w:val="false"/>
          <w:color w:val="000000"/>
          <w:sz w:val="28"/>
        </w:rPr>
        <w:t xml:space="preserve"> (21-қосымша) Мемлекеттiк әлеуметтiк сақтандыру қорына әлеуметтiк аударымдарды төлеуге шығыстарға арналған.</w:t>
      </w:r>
      <w:r>
        <w:br/>
      </w:r>
      <w:r>
        <w:rPr>
          <w:rFonts w:ascii="Times New Roman"/>
          <w:b w:val="false"/>
          <w:i w:val="false"/>
          <w:color w:val="000000"/>
          <w:sz w:val="28"/>
        </w:rPr>
        <w:t>
</w:t>
      </w:r>
      <w:r>
        <w:rPr>
          <w:rFonts w:ascii="Times New Roman"/>
          <w:b w:val="false"/>
          <w:i w:val="false"/>
          <w:color w:val="000000"/>
          <w:sz w:val="28"/>
        </w:rPr>
        <w:t>
      Жоспарланып отырған жылға арналған әлеуметтiк аударымдардың сомасын есептеген кезде «Әлеуметтiк аударымдарды есептеу ережесiн бекiту туралы» Қазақстан Республикасы Үкiметiнiң 2004 жылғы 21 маусымдағы № 683 </w:t>
      </w:r>
      <w:r>
        <w:rPr>
          <w:rFonts w:ascii="Times New Roman"/>
          <w:b w:val="false"/>
          <w:i w:val="false"/>
          <w:color w:val="000000"/>
          <w:sz w:val="28"/>
        </w:rPr>
        <w:t>қаулысын</w:t>
      </w:r>
      <w:r>
        <w:rPr>
          <w:rFonts w:ascii="Times New Roman"/>
          <w:b w:val="false"/>
          <w:i w:val="false"/>
          <w:color w:val="000000"/>
          <w:sz w:val="28"/>
        </w:rPr>
        <w:t xml:space="preserve"> басшылыққа алу қажет.</w:t>
      </w:r>
      <w:r>
        <w:br/>
      </w:r>
      <w:r>
        <w:rPr>
          <w:rFonts w:ascii="Times New Roman"/>
          <w:b w:val="false"/>
          <w:i w:val="false"/>
          <w:color w:val="000000"/>
          <w:sz w:val="28"/>
        </w:rPr>
        <w:t>
</w:t>
      </w:r>
      <w:r>
        <w:rPr>
          <w:rFonts w:ascii="Times New Roman"/>
          <w:b w:val="false"/>
          <w:i w:val="false"/>
          <w:color w:val="000000"/>
          <w:sz w:val="28"/>
        </w:rPr>
        <w:t>
      34. 123 «Мiндеттi сақтандыруға арналған жарналар» ерекшелiгi бойынша шығыстарды есептеу үшін </w:t>
      </w:r>
      <w:r>
        <w:rPr>
          <w:rFonts w:ascii="Times New Roman"/>
          <w:b w:val="false"/>
          <w:i w:val="false"/>
          <w:color w:val="000000"/>
          <w:sz w:val="28"/>
        </w:rPr>
        <w:t>01-123-нысан</w:t>
      </w:r>
      <w:r>
        <w:rPr>
          <w:rFonts w:ascii="Times New Roman"/>
          <w:b w:val="false"/>
          <w:i w:val="false"/>
          <w:color w:val="000000"/>
          <w:sz w:val="28"/>
        </w:rPr>
        <w:t xml:space="preserve"> (22-қосымша)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01-123-нысан</w:t>
      </w:r>
      <w:r>
        <w:rPr>
          <w:rFonts w:ascii="Times New Roman"/>
          <w:b w:val="false"/>
          <w:i w:val="false"/>
          <w:color w:val="000000"/>
          <w:sz w:val="28"/>
        </w:rPr>
        <w:t xml:space="preserve"> бойынша есептi автокөлiк құралдары иелерiнiң азаматтық-құқықтық жауапкершiлiгiн мiндеттi сақтандыру кезiндегi сақтандыру сыйлықақысының мөлшерiн есептеу жүргiзiледi. Осы нысанды балансында автокөлiк құралдары есепке алынған мемлекеттiк мекемелер автокөлiк құралдары иелерiнiң азаматтық-құқықтық жауапкершiлiгiн мiндеттi сақтандыруға арналған шығыстар сомасын анықтау үшiн толтырады.</w:t>
      </w:r>
      <w:r>
        <w:br/>
      </w:r>
      <w:r>
        <w:rPr>
          <w:rFonts w:ascii="Times New Roman"/>
          <w:b w:val="false"/>
          <w:i w:val="false"/>
          <w:color w:val="000000"/>
          <w:sz w:val="28"/>
        </w:rPr>
        <w:t>
</w:t>
      </w:r>
      <w:r>
        <w:rPr>
          <w:rFonts w:ascii="Times New Roman"/>
          <w:b w:val="false"/>
          <w:i w:val="false"/>
          <w:color w:val="000000"/>
          <w:sz w:val="28"/>
        </w:rPr>
        <w:t>
      Автокөлiк құралдары иелерiнiң азаматтық-құқықтық жауапкершiлiгiн мiндеттi сақтандыру кезiндегi сақтандыру сыйлықақысының мөлшерiн есептеуде «Көлiк құралдары иелерiнiң азаматтық-құқықтық жауапкершiлiгiн мiндеттi сақтандыру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алу қажет.</w:t>
      </w:r>
      <w:r>
        <w:br/>
      </w:r>
      <w:r>
        <w:rPr>
          <w:rFonts w:ascii="Times New Roman"/>
          <w:b w:val="false"/>
          <w:i w:val="false"/>
          <w:color w:val="000000"/>
          <w:sz w:val="28"/>
        </w:rPr>
        <w:t>
</w:t>
      </w:r>
      <w:r>
        <w:rPr>
          <w:rFonts w:ascii="Times New Roman"/>
          <w:b w:val="false"/>
          <w:i w:val="false"/>
          <w:color w:val="000000"/>
          <w:sz w:val="28"/>
        </w:rPr>
        <w:t>
      35. 131 «Техникалық персоналдың еңбекақысын төлеу» ерекшелiгi бойынша шығыстарды есептеу үшін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12-қосымшаларына</w:t>
      </w:r>
      <w:r>
        <w:rPr>
          <w:rFonts w:ascii="Times New Roman"/>
          <w:b w:val="false"/>
          <w:i w:val="false"/>
          <w:color w:val="000000"/>
          <w:sz w:val="28"/>
        </w:rPr>
        <w:t xml:space="preserve"> сәйкес нысандар бойынша жасалады. Осы есептерді жасау кезінде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 Үкiметiнiң 2007 жылғы 29 желтоқсандағы № 1400 </w:t>
      </w:r>
      <w:r>
        <w:rPr>
          <w:rFonts w:ascii="Times New Roman"/>
          <w:b w:val="false"/>
          <w:i w:val="false"/>
          <w:color w:val="000000"/>
          <w:sz w:val="28"/>
        </w:rPr>
        <w:t>қаулысын</w:t>
      </w:r>
      <w:r>
        <w:rPr>
          <w:rFonts w:ascii="Times New Roman"/>
          <w:b w:val="false"/>
          <w:i w:val="false"/>
          <w:color w:val="000000"/>
          <w:sz w:val="28"/>
        </w:rPr>
        <w:t xml:space="preserve"> басшылыққа алған жөн.</w:t>
      </w:r>
      <w:r>
        <w:br/>
      </w:r>
      <w:r>
        <w:rPr>
          <w:rFonts w:ascii="Times New Roman"/>
          <w:b w:val="false"/>
          <w:i w:val="false"/>
          <w:color w:val="000000"/>
          <w:sz w:val="28"/>
        </w:rPr>
        <w:t>
</w:t>
      </w:r>
      <w:r>
        <w:rPr>
          <w:rFonts w:ascii="Times New Roman"/>
          <w:b w:val="false"/>
          <w:i w:val="false"/>
          <w:color w:val="000000"/>
          <w:sz w:val="28"/>
        </w:rPr>
        <w:t>
      36. 132 «Патронаттық тәрбиешілердің еңбекақысын төлеу» ерекшелiгi бойынша шығыстарды есептеу үшін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есеп жасалады. Осы ерекшелік бойынша мемлекеттік мекемелер жүргізетін Қазақстан Республикасының заңнамасында көзделген аударымдардың есептеулері еркін нысанда жасалады.</w:t>
      </w:r>
      <w:r>
        <w:br/>
      </w:r>
      <w:r>
        <w:rPr>
          <w:rFonts w:ascii="Times New Roman"/>
          <w:b w:val="false"/>
          <w:i w:val="false"/>
          <w:color w:val="000000"/>
          <w:sz w:val="28"/>
        </w:rPr>
        <w:t>
</w:t>
      </w:r>
      <w:r>
        <w:rPr>
          <w:rFonts w:ascii="Times New Roman"/>
          <w:b w:val="false"/>
          <w:i w:val="false"/>
          <w:color w:val="000000"/>
          <w:sz w:val="28"/>
        </w:rPr>
        <w:t>
      37. 134 «Алқабилерге сыйақы төлемі» ерекшелiгi бойынша шығыстарды есептеу үшін </w:t>
      </w:r>
      <w:r>
        <w:rPr>
          <w:rFonts w:ascii="Times New Roman"/>
          <w:b w:val="false"/>
          <w:i w:val="false"/>
          <w:color w:val="000000"/>
          <w:sz w:val="28"/>
        </w:rPr>
        <w:t>01-134-нысан</w:t>
      </w:r>
      <w:r>
        <w:rPr>
          <w:rFonts w:ascii="Times New Roman"/>
          <w:b w:val="false"/>
          <w:i w:val="false"/>
          <w:color w:val="000000"/>
          <w:sz w:val="28"/>
        </w:rPr>
        <w:t xml:space="preserve"> (23-қосымша) жасалады.</w:t>
      </w:r>
      <w:r>
        <w:br/>
      </w:r>
      <w:r>
        <w:rPr>
          <w:rFonts w:ascii="Times New Roman"/>
          <w:b w:val="false"/>
          <w:i w:val="false"/>
          <w:color w:val="000000"/>
          <w:sz w:val="28"/>
        </w:rPr>
        <w:t>
</w:t>
      </w:r>
      <w:r>
        <w:rPr>
          <w:rFonts w:ascii="Times New Roman"/>
          <w:b w:val="false"/>
          <w:i w:val="false"/>
          <w:color w:val="000000"/>
          <w:sz w:val="28"/>
        </w:rPr>
        <w:t>
      38. 135 «Техникалық персонал бойынша жұмыс берушілердің жарналары» ерекшелiгi бойынша шығыстарды есептеу үшін </w:t>
      </w:r>
      <w:r>
        <w:rPr>
          <w:rFonts w:ascii="Times New Roman"/>
          <w:b w:val="false"/>
          <w:i w:val="false"/>
          <w:color w:val="000000"/>
          <w:sz w:val="28"/>
        </w:rPr>
        <w:t>01-135-нысан</w:t>
      </w:r>
      <w:r>
        <w:rPr>
          <w:rFonts w:ascii="Times New Roman"/>
          <w:b w:val="false"/>
          <w:i w:val="false"/>
          <w:color w:val="000000"/>
          <w:sz w:val="28"/>
        </w:rPr>
        <w:t xml:space="preserve"> жасалады (24-қосымша). Есептеу кезінде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8"/>
        </w:rPr>
        <w:t>Кодексін</w:t>
      </w:r>
      <w:r>
        <w:rPr>
          <w:rFonts w:ascii="Times New Roman"/>
          <w:b w:val="false"/>
          <w:i w:val="false"/>
          <w:color w:val="000000"/>
          <w:sz w:val="28"/>
        </w:rPr>
        <w:t xml:space="preserve"> және «Әлеуметтiк аударымдарды есептеу және аудару ережесiн бекiту туралы» Қазақстан Республикасы Үкiметiнiң 2004 жылғы 21 маусымдағы № 683 </w:t>
      </w:r>
      <w:r>
        <w:rPr>
          <w:rFonts w:ascii="Times New Roman"/>
          <w:b w:val="false"/>
          <w:i w:val="false"/>
          <w:color w:val="000000"/>
          <w:sz w:val="28"/>
        </w:rPr>
        <w:t>қаулысын</w:t>
      </w:r>
      <w:r>
        <w:rPr>
          <w:rFonts w:ascii="Times New Roman"/>
          <w:b w:val="false"/>
          <w:i w:val="false"/>
          <w:color w:val="000000"/>
          <w:sz w:val="28"/>
        </w:rPr>
        <w:t xml:space="preserve"> басшылыққа алу қажет.</w:t>
      </w:r>
      <w:r>
        <w:br/>
      </w:r>
      <w:r>
        <w:rPr>
          <w:rFonts w:ascii="Times New Roman"/>
          <w:b w:val="false"/>
          <w:i w:val="false"/>
          <w:color w:val="000000"/>
          <w:sz w:val="28"/>
        </w:rPr>
        <w:t>
</w:t>
      </w:r>
      <w:r>
        <w:rPr>
          <w:rFonts w:ascii="Times New Roman"/>
          <w:b w:val="false"/>
          <w:i w:val="false"/>
          <w:color w:val="000000"/>
          <w:sz w:val="28"/>
        </w:rPr>
        <w:t>
      39. 131 «Тамақ өнiмдерiн сатып алу» ерекшелiгi бойынша осы Қағидалардың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28-қосымшаларына</w:t>
      </w:r>
      <w:r>
        <w:rPr>
          <w:rFonts w:ascii="Times New Roman"/>
          <w:b w:val="false"/>
          <w:i w:val="false"/>
          <w:color w:val="000000"/>
          <w:sz w:val="28"/>
        </w:rPr>
        <w:t xml:space="preserve"> сәйкес </w:t>
      </w:r>
      <w:r>
        <w:rPr>
          <w:rFonts w:ascii="Times New Roman"/>
          <w:b w:val="false"/>
          <w:i w:val="false"/>
          <w:color w:val="000000"/>
          <w:sz w:val="28"/>
        </w:rPr>
        <w:t>01-141</w:t>
      </w:r>
      <w:r>
        <w:rPr>
          <w:rFonts w:ascii="Times New Roman"/>
          <w:b w:val="false"/>
          <w:i w:val="false"/>
          <w:color w:val="000000"/>
          <w:sz w:val="28"/>
        </w:rPr>
        <w:t>, </w:t>
      </w:r>
      <w:r>
        <w:rPr>
          <w:rFonts w:ascii="Times New Roman"/>
          <w:b w:val="false"/>
          <w:i w:val="false"/>
          <w:color w:val="000000"/>
          <w:sz w:val="28"/>
        </w:rPr>
        <w:t>02-141</w:t>
      </w:r>
      <w:r>
        <w:rPr>
          <w:rFonts w:ascii="Times New Roman"/>
          <w:b w:val="false"/>
          <w:i w:val="false"/>
          <w:color w:val="000000"/>
          <w:sz w:val="28"/>
        </w:rPr>
        <w:t>, </w:t>
      </w:r>
      <w:r>
        <w:rPr>
          <w:rFonts w:ascii="Times New Roman"/>
          <w:b w:val="false"/>
          <w:i w:val="false"/>
          <w:color w:val="000000"/>
          <w:sz w:val="28"/>
        </w:rPr>
        <w:t>03-141</w:t>
      </w:r>
      <w:r>
        <w:rPr>
          <w:rFonts w:ascii="Times New Roman"/>
          <w:b w:val="false"/>
          <w:i w:val="false"/>
          <w:color w:val="000000"/>
          <w:sz w:val="28"/>
        </w:rPr>
        <w:t xml:space="preserve"> және  </w:t>
      </w:r>
      <w:r>
        <w:rPr>
          <w:rFonts w:ascii="Times New Roman"/>
          <w:b w:val="false"/>
          <w:i w:val="false"/>
          <w:color w:val="000000"/>
          <w:sz w:val="28"/>
        </w:rPr>
        <w:t xml:space="preserve">04-141-нысандары </w:t>
      </w:r>
      <w:r>
        <w:rPr>
          <w:rFonts w:ascii="Times New Roman"/>
          <w:b w:val="false"/>
          <w:i w:val="false"/>
          <w:color w:val="000000"/>
          <w:sz w:val="28"/>
        </w:rPr>
        <w:t>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01-141-нысанды</w:t>
      </w:r>
      <w:r>
        <w:rPr>
          <w:rFonts w:ascii="Times New Roman"/>
          <w:b w:val="false"/>
          <w:i w:val="false"/>
          <w:color w:val="000000"/>
          <w:sz w:val="28"/>
        </w:rPr>
        <w:t xml:space="preserve"> (25-қосымша) iшкi iстер, қаржы полициясы органдарының, қылмыстық-атқару жүйесiнiң органдарының, мемлекеттiк өртке қарсы қызмет органдарының қызметкерлерi, денсаулық сақтау және ветеринария мекемелерiн Қоршаған Министрлiгiн, Ұлттық Қамқорлық Комитетi, Қазақстан Республикасы Республикалық ұлан, қоспағанда, тамақтануға арналған шығыстарды есептеу үшiн мемлекеттiк бiлiм беру және әлеуметтiк қорғау мекемелерi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02-141-нысанды</w:t>
      </w:r>
      <w:r>
        <w:rPr>
          <w:rFonts w:ascii="Times New Roman"/>
          <w:b w:val="false"/>
          <w:i w:val="false"/>
          <w:color w:val="000000"/>
          <w:sz w:val="28"/>
        </w:rPr>
        <w:t xml:space="preserve"> (26-қосымша) әскери қызметшiлерге, iшкi iстер органдары, қылмыстық-атқару жүйесi, қаржы полициясы қызметкерлерiне, кәсiптiк апаттан-құтқару құрылымдарының құтқарушыларына, әскери және арнайы оқу орындарының курсанттарына, әскери мектеп-интернаттарының тәрбиеленушiлерiне тамақ өнiмдерiн сатып алуға арналған шығыстарды есептеу үшiн мемлекеттiк мекемелер толтырады. Осы нысан бойынша есептi жасаған кезде тамақтану нормалары және темекi өнiмдерiн босатуды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03-141-нысанды</w:t>
      </w:r>
      <w:r>
        <w:rPr>
          <w:rFonts w:ascii="Times New Roman"/>
          <w:b w:val="false"/>
          <w:i w:val="false"/>
          <w:color w:val="000000"/>
          <w:sz w:val="28"/>
        </w:rPr>
        <w:t xml:space="preserve"> (27-қосымша) мемлекеттiк ветеринариялық мекемелер толтырады. Осы есептеудi жасаған кезде жануарларға арналған тамақтану нормаларын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04-141-нысан</w:t>
      </w:r>
      <w:r>
        <w:rPr>
          <w:rFonts w:ascii="Times New Roman"/>
          <w:b w:val="false"/>
          <w:i w:val="false"/>
          <w:color w:val="000000"/>
          <w:sz w:val="28"/>
        </w:rPr>
        <w:t xml:space="preserve"> (28-қосымша) денсаулық сақтау мекемелерiнде тамаққа арналған шығыстарды есептеу үшiн жасалады. Осы есептеудi жасаған кезде «Республиканың мемлекеттiк денсаулық сақтау ұйымдарында тамақтанудың заттай нормаларын және жұмсақ мүкәммалмен жабдықтаудың ең төменгi нормаларын бекiту туралы» Қазақстан Республикасы Үкiметiнiң 2002 жылғы 26 қаңтардағы № 128 қаулысын (бұдан әрi - № 128 қаулы) басшылыққа алған жөн.</w:t>
      </w:r>
      <w:r>
        <w:br/>
      </w:r>
      <w:r>
        <w:rPr>
          <w:rFonts w:ascii="Times New Roman"/>
          <w:b w:val="false"/>
          <w:i w:val="false"/>
          <w:color w:val="000000"/>
          <w:sz w:val="28"/>
        </w:rPr>
        <w:t>
</w:t>
      </w:r>
      <w:r>
        <w:rPr>
          <w:rFonts w:ascii="Times New Roman"/>
          <w:b w:val="false"/>
          <w:i w:val="false"/>
          <w:color w:val="000000"/>
          <w:sz w:val="28"/>
        </w:rPr>
        <w:t>
      40. 142 «Дәрi-дәрмектермен медициналық бағыттағы өзге де құралдар» ерекшелiгi бойынша шығыстар көлемiн анықтау үшiн осы Қағидалардың </w:t>
      </w:r>
      <w:r>
        <w:rPr>
          <w:rFonts w:ascii="Times New Roman"/>
          <w:b w:val="false"/>
          <w:i w:val="false"/>
          <w:color w:val="000000"/>
          <w:sz w:val="28"/>
        </w:rPr>
        <w:t>29</w:t>
      </w:r>
      <w:r>
        <w:rPr>
          <w:rFonts w:ascii="Times New Roman"/>
          <w:b w:val="false"/>
          <w:i w:val="false"/>
          <w:color w:val="000000"/>
          <w:sz w:val="28"/>
        </w:rPr>
        <w:t>-</w:t>
      </w:r>
      <w:r>
        <w:rPr>
          <w:rFonts w:ascii="Times New Roman"/>
          <w:b w:val="false"/>
          <w:i w:val="false"/>
          <w:color w:val="000000"/>
          <w:sz w:val="28"/>
        </w:rPr>
        <w:t>31-қосымшаларына</w:t>
      </w:r>
      <w:r>
        <w:rPr>
          <w:rFonts w:ascii="Times New Roman"/>
          <w:b w:val="false"/>
          <w:i w:val="false"/>
          <w:color w:val="000000"/>
          <w:sz w:val="28"/>
        </w:rPr>
        <w:t xml:space="preserve"> сәйкес </w:t>
      </w:r>
      <w:r>
        <w:rPr>
          <w:rFonts w:ascii="Times New Roman"/>
          <w:b w:val="false"/>
          <w:i w:val="false"/>
          <w:color w:val="000000"/>
          <w:sz w:val="28"/>
        </w:rPr>
        <w:t>01-142</w:t>
      </w:r>
      <w:r>
        <w:rPr>
          <w:rFonts w:ascii="Times New Roman"/>
          <w:b w:val="false"/>
          <w:i w:val="false"/>
          <w:color w:val="000000"/>
          <w:sz w:val="28"/>
        </w:rPr>
        <w:t>, </w:t>
      </w:r>
      <w:r>
        <w:rPr>
          <w:rFonts w:ascii="Times New Roman"/>
          <w:b w:val="false"/>
          <w:i w:val="false"/>
          <w:color w:val="000000"/>
          <w:sz w:val="28"/>
        </w:rPr>
        <w:t>02-142</w:t>
      </w:r>
      <w:r>
        <w:rPr>
          <w:rFonts w:ascii="Times New Roman"/>
          <w:b w:val="false"/>
          <w:i w:val="false"/>
          <w:color w:val="000000"/>
          <w:sz w:val="28"/>
        </w:rPr>
        <w:t xml:space="preserve"> және </w:t>
      </w:r>
      <w:r>
        <w:rPr>
          <w:rFonts w:ascii="Times New Roman"/>
          <w:b w:val="false"/>
          <w:i w:val="false"/>
          <w:color w:val="000000"/>
          <w:sz w:val="28"/>
        </w:rPr>
        <w:t>03-142</w:t>
      </w:r>
      <w:r>
        <w:rPr>
          <w:rFonts w:ascii="Times New Roman"/>
          <w:b w:val="false"/>
          <w:i w:val="false"/>
          <w:color w:val="000000"/>
          <w:sz w:val="28"/>
        </w:rPr>
        <w:t xml:space="preserve"> нысандары бойынша есептер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01-142-нысанды</w:t>
      </w:r>
      <w:r>
        <w:rPr>
          <w:rFonts w:ascii="Times New Roman"/>
          <w:b w:val="false"/>
          <w:i w:val="false"/>
          <w:color w:val="000000"/>
          <w:sz w:val="28"/>
        </w:rPr>
        <w:t xml:space="preserve"> (29-қосымша) дәрi-дәрмектерге, мал дәрiгерлiк препараттарға және медициналық мақсаттағы өзге де құралдарға арналған шығыстарды есептеу үшiн, денсаулық сақтау мекемелерiнен басқа мемлекеттiк мекемелер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02-142-нысан</w:t>
      </w:r>
      <w:r>
        <w:rPr>
          <w:rFonts w:ascii="Times New Roman"/>
          <w:b w:val="false"/>
          <w:i w:val="false"/>
          <w:color w:val="000000"/>
          <w:sz w:val="28"/>
        </w:rPr>
        <w:t xml:space="preserve"> (30-қосымша) денсаулық сақтау стационарлық мекемелерiнде дәрi-дәрмектерге арналған шығыстарды есептеу үшiн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03-142-нысан</w:t>
      </w:r>
      <w:r>
        <w:rPr>
          <w:rFonts w:ascii="Times New Roman"/>
          <w:b w:val="false"/>
          <w:i w:val="false"/>
          <w:color w:val="000000"/>
          <w:sz w:val="28"/>
        </w:rPr>
        <w:t xml:space="preserve"> (31-қосымша) амбулаториялық-емханалық мекемелерде дәрi-дәрмектерге арналған шығыстарды есептеу үшiн жасалады.</w:t>
      </w:r>
      <w:r>
        <w:br/>
      </w:r>
      <w:r>
        <w:rPr>
          <w:rFonts w:ascii="Times New Roman"/>
          <w:b w:val="false"/>
          <w:i w:val="false"/>
          <w:color w:val="000000"/>
          <w:sz w:val="28"/>
        </w:rPr>
        <w:t>
</w:t>
      </w:r>
      <w:r>
        <w:rPr>
          <w:rFonts w:ascii="Times New Roman"/>
          <w:b w:val="false"/>
          <w:i w:val="false"/>
          <w:color w:val="000000"/>
          <w:sz w:val="28"/>
        </w:rPr>
        <w:t>
      Көрсетiлген нысандар бойынша күнiне бiр бiрлiк дәрi-дәрмектер мен өзге де медициналық бағыттағы құралдарды сатып алу шығыстары нормаларын басшылыққа алған жөн.</w:t>
      </w:r>
      <w:r>
        <w:br/>
      </w:r>
      <w:r>
        <w:rPr>
          <w:rFonts w:ascii="Times New Roman"/>
          <w:b w:val="false"/>
          <w:i w:val="false"/>
          <w:color w:val="000000"/>
          <w:sz w:val="28"/>
        </w:rPr>
        <w:t>
</w:t>
      </w:r>
      <w:r>
        <w:rPr>
          <w:rFonts w:ascii="Times New Roman"/>
          <w:b w:val="false"/>
          <w:i w:val="false"/>
          <w:color w:val="000000"/>
          <w:sz w:val="28"/>
        </w:rPr>
        <w:t>
      41. 143 «Заттай мүлiктер мен басқа да формалық және арнайы киiмдердi сатып алу, тiгу және жөндеу» ерекшелiгi бойынша шығыстарды есептеу үшiн осы Қағидалардың </w:t>
      </w:r>
      <w:r>
        <w:rPr>
          <w:rFonts w:ascii="Times New Roman"/>
          <w:b w:val="false"/>
          <w:i w:val="false"/>
          <w:color w:val="000000"/>
          <w:sz w:val="28"/>
        </w:rPr>
        <w:t>32-қосымшаларына</w:t>
      </w:r>
      <w:r>
        <w:rPr>
          <w:rFonts w:ascii="Times New Roman"/>
          <w:b w:val="false"/>
          <w:i w:val="false"/>
          <w:color w:val="000000"/>
          <w:sz w:val="28"/>
        </w:rPr>
        <w:t xml:space="preserve"> сәйкес </w:t>
      </w:r>
      <w:r>
        <w:rPr>
          <w:rFonts w:ascii="Times New Roman"/>
          <w:b w:val="false"/>
          <w:i w:val="false"/>
          <w:color w:val="000000"/>
          <w:sz w:val="28"/>
        </w:rPr>
        <w:t>01-143-нысан</w:t>
      </w:r>
      <w:r>
        <w:rPr>
          <w:rFonts w:ascii="Times New Roman"/>
          <w:b w:val="false"/>
          <w:i w:val="false"/>
          <w:color w:val="000000"/>
          <w:sz w:val="28"/>
        </w:rPr>
        <w:t xml:space="preserve">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01-143-нысан</w:t>
      </w:r>
      <w:r>
        <w:rPr>
          <w:rFonts w:ascii="Times New Roman"/>
          <w:b w:val="false"/>
          <w:i w:val="false"/>
          <w:color w:val="000000"/>
          <w:sz w:val="28"/>
        </w:rPr>
        <w:t xml:space="preserve"> әскери қызметшiлер, iшкi iстер органдарының, қылмыстық-атқару жүйесiнiң, қаржы полициясының қызметкерлерi, кәсiби авариялық-құтқару құрылымдарының құтқарушылары, мемлекеттiк өртке қарсы қызмет органдарының қызметкерлерi, әскери және арналған оқу орындарының курсанттары, әскери мектеп-интернаттардың тәрбиеленушiлерi үшiн мүлiктiк керек-жарақ заттарын сатып алуға, тiгуге және жөндеуге, кеден қызметiнiң, прокуратура органдарының қызметшiлерi, судьялар, сот приставтары үшiн арнайы және пiшiмдiк киiм-кешектерге, мемлекеттiк орман күзетiнiң және аң шаруашылығы, өсiмдiк карантинi бойынша мемлекеттiк фитосанитарлық қызметтiң және мемлекеттiк шекарада және көлiкте малдәрiгерлiк қадағалауды жүзеге асыратын мемлекеттiк малдәрiгерлiк қызметтiң қызметкерлерi үшiн пiшiмдiк киiм-кешекке арналған шығыстарды есептеу үшiн толтырылады.</w:t>
      </w:r>
      <w:r>
        <w:br/>
      </w:r>
      <w:r>
        <w:rPr>
          <w:rFonts w:ascii="Times New Roman"/>
          <w:b w:val="false"/>
          <w:i w:val="false"/>
          <w:color w:val="000000"/>
          <w:sz w:val="28"/>
        </w:rPr>
        <w:t>
</w:t>
      </w:r>
      <w:r>
        <w:rPr>
          <w:rFonts w:ascii="Times New Roman"/>
          <w:b w:val="false"/>
          <w:i w:val="false"/>
          <w:color w:val="000000"/>
          <w:sz w:val="28"/>
        </w:rPr>
        <w:t>
      Осы нысан бойынша есептi жасаған кезде заттай мүлiк мәнiнiң нормаларын, басқа формалық және арнайы киiмдердi заңнамада белгiленген 1 алушыға ақша түрiнде бiр жылғы тозуын ескере отырып басшылыққа алған жөн.</w:t>
      </w:r>
      <w:r>
        <w:br/>
      </w:r>
      <w:r>
        <w:rPr>
          <w:rFonts w:ascii="Times New Roman"/>
          <w:b w:val="false"/>
          <w:i w:val="false"/>
          <w:color w:val="000000"/>
          <w:sz w:val="28"/>
        </w:rPr>
        <w:t>
</w:t>
      </w:r>
      <w:r>
        <w:rPr>
          <w:rFonts w:ascii="Times New Roman"/>
          <w:b w:val="false"/>
          <w:i w:val="false"/>
          <w:color w:val="000000"/>
          <w:sz w:val="28"/>
        </w:rPr>
        <w:t>
      42. 144 «Отын, жанар-жағармай материалдарын сатып алу» ерекшелiгi бойынша шығыстарды есептеу үшін мемлекеттік мекемелер </w:t>
      </w:r>
      <w:r>
        <w:rPr>
          <w:rFonts w:ascii="Times New Roman"/>
          <w:b w:val="false"/>
          <w:i w:val="false"/>
          <w:color w:val="000000"/>
          <w:sz w:val="28"/>
        </w:rPr>
        <w:t>01-144-нысанды</w:t>
      </w:r>
      <w:r>
        <w:rPr>
          <w:rFonts w:ascii="Times New Roman"/>
          <w:b w:val="false"/>
          <w:i w:val="false"/>
          <w:color w:val="000000"/>
          <w:sz w:val="28"/>
        </w:rPr>
        <w:t xml:space="preserve"> жасайды (33-қосымша). 04-139-нысан бойынша шығыстарды есептеу кезінде мемлекеттiк органдарға көлiк қызметiн көрсету үшiн қызметтiк автокөліктердің тиесілілік нормаларын қызметтiк автокөліктердің жүру лимитін айқындау үшін және «Жанар-жағармай материалдары шығыстарының және автокөлiктi күтiп ұстауға арналған шығыстардың нормаларын бекiту туралы» Қазақстан Республикасы Үкiметiнiң 2009 жылғы 11 тамыздағы № 1210 </w:t>
      </w:r>
      <w:r>
        <w:rPr>
          <w:rFonts w:ascii="Times New Roman"/>
          <w:b w:val="false"/>
          <w:i w:val="false"/>
          <w:color w:val="000000"/>
          <w:sz w:val="28"/>
        </w:rPr>
        <w:t>қаулысына</w:t>
      </w:r>
      <w:r>
        <w:rPr>
          <w:rFonts w:ascii="Times New Roman"/>
          <w:b w:val="false"/>
          <w:i w:val="false"/>
          <w:color w:val="000000"/>
          <w:sz w:val="28"/>
        </w:rPr>
        <w:t xml:space="preserve"> сәйкес әрбір қызметтiк автокөлік үшін жанар-жағармай шығыстарының нормасын айқындау үшін «Қазақстан Республикасының мемлекеттiк органдарына көлiк қызметiн көрсету үшiн қызметтiк автомобильдердi пайдалануды ретке келтiру туралы» Қазақстан Республикасы Үкiметiнiң 1999 жылғы 27 мамырдағы № 663 </w:t>
      </w:r>
      <w:r>
        <w:rPr>
          <w:rFonts w:ascii="Times New Roman"/>
          <w:b w:val="false"/>
          <w:i w:val="false"/>
          <w:color w:val="000000"/>
          <w:sz w:val="28"/>
        </w:rPr>
        <w:t>қаулысын</w:t>
      </w:r>
      <w:r>
        <w:rPr>
          <w:rFonts w:ascii="Times New Roman"/>
          <w:b w:val="false"/>
          <w:i w:val="false"/>
          <w:color w:val="000000"/>
          <w:sz w:val="28"/>
        </w:rPr>
        <w:t xml:space="preserve"> және «Мемлекеттiк органдардың аппаратын және ерекше үй-жайларын орналастыруға арналған алаңдар нормалары мен телефон байланысын пайдалану үшiн тиесiлiлiк нормалары және Қазақстан Республикасы Үкiметiнiң кейбiр шешiмдерiне өзгерiстер мен толықтырулар енгiзу туралы» Қазақстан Республикасы Үкiметiнiң 2011 жылғы 31 наурыздағы № 335 </w:t>
      </w:r>
      <w:r>
        <w:rPr>
          <w:rFonts w:ascii="Times New Roman"/>
          <w:b w:val="false"/>
          <w:i w:val="false"/>
          <w:color w:val="000000"/>
          <w:sz w:val="28"/>
        </w:rPr>
        <w:t>қаулысын</w:t>
      </w:r>
      <w:r>
        <w:rPr>
          <w:rFonts w:ascii="Times New Roman"/>
          <w:b w:val="false"/>
          <w:i w:val="false"/>
          <w:color w:val="000000"/>
          <w:sz w:val="28"/>
        </w:rPr>
        <w:t xml:space="preserve"> басшылыққа алған жөн.</w:t>
      </w:r>
      <w:r>
        <w:br/>
      </w:r>
      <w:r>
        <w:rPr>
          <w:rFonts w:ascii="Times New Roman"/>
          <w:b w:val="false"/>
          <w:i w:val="false"/>
          <w:color w:val="000000"/>
          <w:sz w:val="28"/>
        </w:rPr>
        <w:t>
</w:t>
      </w:r>
      <w:r>
        <w:rPr>
          <w:rFonts w:ascii="Times New Roman"/>
          <w:b w:val="false"/>
          <w:i w:val="false"/>
          <w:color w:val="000000"/>
          <w:sz w:val="28"/>
        </w:rPr>
        <w:t>
      43. 149 «Басқа қорлар сатып алу» ерекшелiгi бойынша шығыстарды айқындау үшін тауар құнының бірлігі үшін негіздеуші құжаттарды ұсына отырып, осы Қағидаларға </w:t>
      </w:r>
      <w:r>
        <w:rPr>
          <w:rFonts w:ascii="Times New Roman"/>
          <w:b w:val="false"/>
          <w:i w:val="false"/>
          <w:color w:val="000000"/>
          <w:sz w:val="28"/>
        </w:rPr>
        <w:t>34</w:t>
      </w:r>
      <w:r>
        <w:rPr>
          <w:rFonts w:ascii="Times New Roman"/>
          <w:b w:val="false"/>
          <w:i w:val="false"/>
          <w:color w:val="000000"/>
          <w:sz w:val="28"/>
        </w:rPr>
        <w:t>-</w:t>
      </w:r>
      <w:r>
        <w:rPr>
          <w:rFonts w:ascii="Times New Roman"/>
          <w:b w:val="false"/>
          <w:i w:val="false"/>
          <w:color w:val="000000"/>
          <w:sz w:val="28"/>
        </w:rPr>
        <w:t>36-қосымшаларға</w:t>
      </w:r>
      <w:r>
        <w:rPr>
          <w:rFonts w:ascii="Times New Roman"/>
          <w:b w:val="false"/>
          <w:i w:val="false"/>
          <w:color w:val="000000"/>
          <w:sz w:val="28"/>
        </w:rPr>
        <w:t xml:space="preserve"> сәйкес </w:t>
      </w:r>
      <w:r>
        <w:rPr>
          <w:rFonts w:ascii="Times New Roman"/>
          <w:b w:val="false"/>
          <w:i w:val="false"/>
          <w:color w:val="000000"/>
          <w:sz w:val="28"/>
        </w:rPr>
        <w:t>01-149</w:t>
      </w:r>
      <w:r>
        <w:rPr>
          <w:rFonts w:ascii="Times New Roman"/>
          <w:b w:val="false"/>
          <w:i w:val="false"/>
          <w:color w:val="000000"/>
          <w:sz w:val="28"/>
        </w:rPr>
        <w:t>, </w:t>
      </w:r>
      <w:r>
        <w:rPr>
          <w:rFonts w:ascii="Times New Roman"/>
          <w:b w:val="false"/>
          <w:i w:val="false"/>
          <w:color w:val="000000"/>
          <w:sz w:val="28"/>
        </w:rPr>
        <w:t>02-149</w:t>
      </w:r>
      <w:r>
        <w:rPr>
          <w:rFonts w:ascii="Times New Roman"/>
          <w:b w:val="false"/>
          <w:i w:val="false"/>
          <w:color w:val="000000"/>
          <w:sz w:val="28"/>
        </w:rPr>
        <w:t>,  </w:t>
      </w:r>
      <w:r>
        <w:rPr>
          <w:rFonts w:ascii="Times New Roman"/>
          <w:b w:val="false"/>
          <w:i w:val="false"/>
          <w:color w:val="000000"/>
          <w:sz w:val="28"/>
        </w:rPr>
        <w:t>03-149-нысандар</w:t>
      </w:r>
      <w:r>
        <w:rPr>
          <w:rFonts w:ascii="Times New Roman"/>
          <w:b w:val="false"/>
          <w:i w:val="false"/>
          <w:color w:val="000000"/>
          <w:sz w:val="28"/>
        </w:rPr>
        <w:t xml:space="preserve">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01-149-нысан</w:t>
      </w:r>
      <w:r>
        <w:rPr>
          <w:rFonts w:ascii="Times New Roman"/>
          <w:b w:val="false"/>
          <w:i w:val="false"/>
          <w:color w:val="000000"/>
          <w:sz w:val="28"/>
        </w:rPr>
        <w:t xml:space="preserve"> (34-қосымша) денсаулық сақтау мекемелерiне жұмсақ мүкәммал сатып алуға арналған шығыстарды есептеу үшiн толтырылады.</w:t>
      </w:r>
      <w:r>
        <w:br/>
      </w:r>
      <w:r>
        <w:rPr>
          <w:rFonts w:ascii="Times New Roman"/>
          <w:b w:val="false"/>
          <w:i w:val="false"/>
          <w:color w:val="000000"/>
          <w:sz w:val="28"/>
        </w:rPr>
        <w:t>
</w:t>
      </w:r>
      <w:r>
        <w:rPr>
          <w:rFonts w:ascii="Times New Roman"/>
          <w:b w:val="false"/>
          <w:i w:val="false"/>
          <w:color w:val="000000"/>
          <w:sz w:val="28"/>
        </w:rPr>
        <w:t>
      Бұл нысанды мемлекеттiк амбулаторлық-емханалық және стационарлық денсаулық сақтау мекемелерi толтырады.</w:t>
      </w:r>
      <w:r>
        <w:br/>
      </w:r>
      <w:r>
        <w:rPr>
          <w:rFonts w:ascii="Times New Roman"/>
          <w:b w:val="false"/>
          <w:i w:val="false"/>
          <w:color w:val="000000"/>
          <w:sz w:val="28"/>
        </w:rPr>
        <w:t>
</w:t>
      </w:r>
      <w:r>
        <w:rPr>
          <w:rFonts w:ascii="Times New Roman"/>
          <w:b w:val="false"/>
          <w:i w:val="false"/>
          <w:color w:val="000000"/>
          <w:sz w:val="28"/>
        </w:rPr>
        <w:t>
      Осы есептеудi жасаған кезде № 128 қаулысын басшылыққа алған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02-149-нысан</w:t>
      </w:r>
      <w:r>
        <w:rPr>
          <w:rFonts w:ascii="Times New Roman"/>
          <w:b w:val="false"/>
          <w:i w:val="false"/>
          <w:color w:val="000000"/>
          <w:sz w:val="28"/>
        </w:rPr>
        <w:t xml:space="preserve"> (35-қосымша) шығыс материалдарын сатып алуға арналған iс-шараларды жоспарлаған кезде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03-139-нысан</w:t>
      </w:r>
      <w:r>
        <w:rPr>
          <w:rFonts w:ascii="Times New Roman"/>
          <w:b w:val="false"/>
          <w:i w:val="false"/>
          <w:color w:val="000000"/>
          <w:sz w:val="28"/>
        </w:rPr>
        <w:t xml:space="preserve"> (36-қосымша) ғимараттарға, үй-жайларға, жабдықтарға, көлiк және басқа негiзгi құралдарға қызмет көрсету мен оларды күтіп ұстау және жөндеу үшін қажетті тауарларды сатып алу бойынша шығыстарды есептеу үшін толтырылады.</w:t>
      </w:r>
      <w:r>
        <w:br/>
      </w:r>
      <w:r>
        <w:rPr>
          <w:rFonts w:ascii="Times New Roman"/>
          <w:b w:val="false"/>
          <w:i w:val="false"/>
          <w:color w:val="000000"/>
          <w:sz w:val="28"/>
        </w:rPr>
        <w:t>
</w:t>
      </w:r>
      <w:r>
        <w:rPr>
          <w:rFonts w:ascii="Times New Roman"/>
          <w:b w:val="false"/>
          <w:i w:val="false"/>
          <w:color w:val="000000"/>
          <w:sz w:val="28"/>
        </w:rPr>
        <w:t>
      44. Коммуналдық қызметтерге (су, газ, электр энергиясы және жылыту) ақы төлеу үшiн жоспарлы кезеңге арналған бюджет шығыстарының көлемiн айқындау үшiн осы Қағидалардың </w:t>
      </w:r>
      <w:r>
        <w:rPr>
          <w:rFonts w:ascii="Times New Roman"/>
          <w:b w:val="false"/>
          <w:i w:val="false"/>
          <w:color w:val="000000"/>
          <w:sz w:val="28"/>
        </w:rPr>
        <w:t>37</w:t>
      </w:r>
      <w:r>
        <w:rPr>
          <w:rFonts w:ascii="Times New Roman"/>
          <w:b w:val="false"/>
          <w:i w:val="false"/>
          <w:color w:val="000000"/>
          <w:sz w:val="28"/>
        </w:rPr>
        <w:t>-</w:t>
      </w:r>
      <w:r>
        <w:rPr>
          <w:rFonts w:ascii="Times New Roman"/>
          <w:b w:val="false"/>
          <w:i w:val="false"/>
          <w:color w:val="000000"/>
          <w:sz w:val="28"/>
        </w:rPr>
        <w:t>41-қосымшаларына</w:t>
      </w:r>
      <w:r>
        <w:rPr>
          <w:rFonts w:ascii="Times New Roman"/>
          <w:b w:val="false"/>
          <w:i w:val="false"/>
          <w:color w:val="000000"/>
          <w:sz w:val="28"/>
        </w:rPr>
        <w:t xml:space="preserve"> сәйкес, </w:t>
      </w:r>
      <w:r>
        <w:rPr>
          <w:rFonts w:ascii="Times New Roman"/>
          <w:b w:val="false"/>
          <w:i w:val="false"/>
          <w:color w:val="000000"/>
          <w:sz w:val="28"/>
        </w:rPr>
        <w:t>01-151</w:t>
      </w:r>
      <w:r>
        <w:rPr>
          <w:rFonts w:ascii="Times New Roman"/>
          <w:b w:val="false"/>
          <w:i w:val="false"/>
          <w:color w:val="000000"/>
          <w:sz w:val="28"/>
        </w:rPr>
        <w:t>, </w:t>
      </w:r>
      <w:r>
        <w:rPr>
          <w:rFonts w:ascii="Times New Roman"/>
          <w:b w:val="false"/>
          <w:i w:val="false"/>
          <w:color w:val="000000"/>
          <w:sz w:val="28"/>
        </w:rPr>
        <w:t>02-151</w:t>
      </w:r>
      <w:r>
        <w:rPr>
          <w:rFonts w:ascii="Times New Roman"/>
          <w:b w:val="false"/>
          <w:i w:val="false"/>
          <w:color w:val="000000"/>
          <w:sz w:val="28"/>
        </w:rPr>
        <w:t>, </w:t>
      </w:r>
      <w:r>
        <w:rPr>
          <w:rFonts w:ascii="Times New Roman"/>
          <w:b w:val="false"/>
          <w:i w:val="false"/>
          <w:color w:val="000000"/>
          <w:sz w:val="28"/>
        </w:rPr>
        <w:t>03-151</w:t>
      </w:r>
      <w:r>
        <w:rPr>
          <w:rFonts w:ascii="Times New Roman"/>
          <w:b w:val="false"/>
          <w:i w:val="false"/>
          <w:color w:val="000000"/>
          <w:sz w:val="28"/>
        </w:rPr>
        <w:t>, </w:t>
      </w:r>
      <w:r>
        <w:rPr>
          <w:rFonts w:ascii="Times New Roman"/>
          <w:b w:val="false"/>
          <w:i w:val="false"/>
          <w:color w:val="000000"/>
          <w:sz w:val="28"/>
        </w:rPr>
        <w:t>04-151</w:t>
      </w:r>
      <w:r>
        <w:rPr>
          <w:rFonts w:ascii="Times New Roman"/>
          <w:b w:val="false"/>
          <w:i w:val="false"/>
          <w:color w:val="000000"/>
          <w:sz w:val="28"/>
        </w:rPr>
        <w:t xml:space="preserve"> және </w:t>
      </w:r>
      <w:r>
        <w:rPr>
          <w:rFonts w:ascii="Times New Roman"/>
          <w:b w:val="false"/>
          <w:i w:val="false"/>
          <w:color w:val="000000"/>
          <w:sz w:val="28"/>
        </w:rPr>
        <w:t>05-151 нысандары</w:t>
      </w:r>
      <w:r>
        <w:rPr>
          <w:rFonts w:ascii="Times New Roman"/>
          <w:b w:val="false"/>
          <w:i w:val="false"/>
          <w:color w:val="000000"/>
          <w:sz w:val="28"/>
        </w:rPr>
        <w:t xml:space="preserve"> бойынша есептер жасалады.</w:t>
      </w:r>
      <w:r>
        <w:br/>
      </w:r>
      <w:r>
        <w:rPr>
          <w:rFonts w:ascii="Times New Roman"/>
          <w:b w:val="false"/>
          <w:i w:val="false"/>
          <w:color w:val="000000"/>
          <w:sz w:val="28"/>
        </w:rPr>
        <w:t>
</w:t>
      </w:r>
      <w:r>
        <w:rPr>
          <w:rFonts w:ascii="Times New Roman"/>
          <w:b w:val="false"/>
          <w:i w:val="false"/>
          <w:color w:val="000000"/>
          <w:sz w:val="28"/>
        </w:rPr>
        <w:t>
      Аталған нысанда есептi жасаған кезде,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нормативтерi туралы» Қазақстан Республикасы Үкiметiнiң 1998 жылғы 2 қарашадағы № 1118 </w:t>
      </w:r>
      <w:r>
        <w:rPr>
          <w:rFonts w:ascii="Times New Roman"/>
          <w:b w:val="false"/>
          <w:i w:val="false"/>
          <w:color w:val="000000"/>
          <w:sz w:val="28"/>
        </w:rPr>
        <w:t>қаулысын</w:t>
      </w:r>
      <w:r>
        <w:rPr>
          <w:rFonts w:ascii="Times New Roman"/>
          <w:b w:val="false"/>
          <w:i w:val="false"/>
          <w:color w:val="000000"/>
          <w:sz w:val="28"/>
        </w:rPr>
        <w:t xml:space="preserve"> (бұдан әрi – № 1118 қаулы) басшылыққа алған жөн.</w:t>
      </w:r>
      <w:r>
        <w:br/>
      </w:r>
      <w:r>
        <w:rPr>
          <w:rFonts w:ascii="Times New Roman"/>
          <w:b w:val="false"/>
          <w:i w:val="false"/>
          <w:color w:val="000000"/>
          <w:sz w:val="28"/>
        </w:rPr>
        <w:t>
</w:t>
      </w:r>
      <w:r>
        <w:rPr>
          <w:rFonts w:ascii="Times New Roman"/>
          <w:b w:val="false"/>
          <w:i w:val="false"/>
          <w:color w:val="000000"/>
          <w:sz w:val="28"/>
        </w:rPr>
        <w:t>
      01-151, 02-151 және 03-151 нысандарының 5-бағанында су, электр энергия, жылу, газ тұтыну нормалар белгiленген қуат бiрлiгiнiң саны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01-151-нысанды</w:t>
      </w:r>
      <w:r>
        <w:rPr>
          <w:rFonts w:ascii="Times New Roman"/>
          <w:b w:val="false"/>
          <w:i w:val="false"/>
          <w:color w:val="000000"/>
          <w:sz w:val="28"/>
        </w:rPr>
        <w:t xml:space="preserve"> (37-қосымша) ыстық және суық суға, кәрiз бен газға арналған шығыстарды есептеу үшiн мемлекеттiк мекемелер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02-151-нысанды</w:t>
      </w:r>
      <w:r>
        <w:rPr>
          <w:rFonts w:ascii="Times New Roman"/>
          <w:b w:val="false"/>
          <w:i w:val="false"/>
          <w:color w:val="000000"/>
          <w:sz w:val="28"/>
        </w:rPr>
        <w:t xml:space="preserve"> (38-қосымша) жетiлдiрiлген жабындарды және жасыл желектi екпелердi суаруға арналған су шығыстарын есептеу үшiн мемлекеттiк мекемелер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03-151-нысанды</w:t>
      </w:r>
      <w:r>
        <w:rPr>
          <w:rFonts w:ascii="Times New Roman"/>
          <w:b w:val="false"/>
          <w:i w:val="false"/>
          <w:color w:val="000000"/>
          <w:sz w:val="28"/>
        </w:rPr>
        <w:t xml:space="preserve"> (39-қосымша) мемлекеттiк мекемелер электр энергиясына ақы төлеу жөнiндегi шығыстарды есептеу үшiн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04-151-нысанды</w:t>
      </w:r>
      <w:r>
        <w:rPr>
          <w:rFonts w:ascii="Times New Roman"/>
          <w:b w:val="false"/>
          <w:i w:val="false"/>
          <w:color w:val="000000"/>
          <w:sz w:val="28"/>
        </w:rPr>
        <w:t xml:space="preserve"> (40-қосымша) мемлекеттiк мекемелер орталық жылу жүйесi бар мемлекеттiк мекемелер үшiн ғимараттарды, үй-жайларды жылытуға арналған шығыстарды есептеу үшiн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05-151-нысанды</w:t>
      </w:r>
      <w:r>
        <w:rPr>
          <w:rFonts w:ascii="Times New Roman"/>
          <w:b w:val="false"/>
          <w:i w:val="false"/>
          <w:color w:val="000000"/>
          <w:sz w:val="28"/>
        </w:rPr>
        <w:t xml:space="preserve"> (41-қосымша) мемлекеттiк мекемелер дербес жылу жүйесi бар мемлекеттiк мекемелер үшiн ғимараттарды, үй-жайларды жылытуға арналған шығыстарды есептеу үшiн толтырады.</w:t>
      </w:r>
      <w:r>
        <w:br/>
      </w:r>
      <w:r>
        <w:rPr>
          <w:rFonts w:ascii="Times New Roman"/>
          <w:b w:val="false"/>
          <w:i w:val="false"/>
          <w:color w:val="000000"/>
          <w:sz w:val="28"/>
        </w:rPr>
        <w:t>
</w:t>
      </w:r>
      <w:r>
        <w:rPr>
          <w:rFonts w:ascii="Times New Roman"/>
          <w:b w:val="false"/>
          <w:i w:val="false"/>
          <w:color w:val="000000"/>
          <w:sz w:val="28"/>
        </w:rPr>
        <w:t>
      45. 152 «Байланыс қызметтерiне ақы төлеу» ерекшелiгi бойынша шығыстарды есептеу үшiн осы Қағидалардың </w:t>
      </w:r>
      <w:r>
        <w:rPr>
          <w:rFonts w:ascii="Times New Roman"/>
          <w:b w:val="false"/>
          <w:i w:val="false"/>
          <w:color w:val="000000"/>
          <w:sz w:val="28"/>
        </w:rPr>
        <w:t>42-қосымшасына</w:t>
      </w:r>
      <w:r>
        <w:rPr>
          <w:rFonts w:ascii="Times New Roman"/>
          <w:b w:val="false"/>
          <w:i w:val="false"/>
          <w:color w:val="000000"/>
          <w:sz w:val="28"/>
        </w:rPr>
        <w:t xml:space="preserve"> сәйкес, </w:t>
      </w:r>
      <w:r>
        <w:rPr>
          <w:rFonts w:ascii="Times New Roman"/>
          <w:b w:val="false"/>
          <w:i w:val="false"/>
          <w:color w:val="000000"/>
          <w:sz w:val="28"/>
        </w:rPr>
        <w:t xml:space="preserve">01-152-нысан </w:t>
      </w:r>
      <w:r>
        <w:rPr>
          <w:rFonts w:ascii="Times New Roman"/>
          <w:b w:val="false"/>
          <w:i w:val="false"/>
          <w:color w:val="000000"/>
          <w:sz w:val="28"/>
        </w:rPr>
        <w:t>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01-152-нысанды</w:t>
      </w:r>
      <w:r>
        <w:rPr>
          <w:rFonts w:ascii="Times New Roman"/>
          <w:b w:val="false"/>
          <w:i w:val="false"/>
          <w:color w:val="000000"/>
          <w:sz w:val="28"/>
        </w:rPr>
        <w:t xml:space="preserve"> байланыс қызметтерiне ақы төлеу жөнiндегi шығыстарды есептеу үшiн және телекоммуникациялық қызметтердi сатып алуға арналған iс-шараларды жоспарлаған кезде мемлекеттiк мекемелер толтырады. 1-142-нысан бойынша шығыстарды есептеу кезiнде № 335 қаулысын басшылыққа алған жөн.</w:t>
      </w:r>
      <w:r>
        <w:br/>
      </w:r>
      <w:r>
        <w:rPr>
          <w:rFonts w:ascii="Times New Roman"/>
          <w:b w:val="false"/>
          <w:i w:val="false"/>
          <w:color w:val="000000"/>
          <w:sz w:val="28"/>
        </w:rPr>
        <w:t>
</w:t>
      </w:r>
      <w:r>
        <w:rPr>
          <w:rFonts w:ascii="Times New Roman"/>
          <w:b w:val="false"/>
          <w:i w:val="false"/>
          <w:color w:val="000000"/>
          <w:sz w:val="28"/>
        </w:rPr>
        <w:t>
      5, 15, 16, 17-жолдарда мемлекеттiк органның ерекшелiгiне сәйкес түзетiлуi мүмкiн телекоммуникациялық қызметтердiң шамалас тiзiмi мен сипаттамалары келтiрiлген.</w:t>
      </w:r>
      <w:r>
        <w:br/>
      </w:r>
      <w:r>
        <w:rPr>
          <w:rFonts w:ascii="Times New Roman"/>
          <w:b w:val="false"/>
          <w:i w:val="false"/>
          <w:color w:val="000000"/>
          <w:sz w:val="28"/>
        </w:rPr>
        <w:t>
</w:t>
      </w:r>
      <w:r>
        <w:rPr>
          <w:rFonts w:ascii="Times New Roman"/>
          <w:b w:val="false"/>
          <w:i w:val="false"/>
          <w:color w:val="000000"/>
          <w:sz w:val="28"/>
        </w:rPr>
        <w:t>
      46. 153 «Көлiк қызметтерiне ақы төлеу» ерекшелiгi бойынша жоспарлы кезеңге арналған бюджет қаражатының көлемiн айқындау үшiн </w:t>
      </w:r>
      <w:r>
        <w:rPr>
          <w:rFonts w:ascii="Times New Roman"/>
          <w:b w:val="false"/>
          <w:i w:val="false"/>
          <w:color w:val="000000"/>
          <w:sz w:val="28"/>
        </w:rPr>
        <w:t>43-қосымшаға</w:t>
      </w:r>
      <w:r>
        <w:rPr>
          <w:rFonts w:ascii="Times New Roman"/>
          <w:b w:val="false"/>
          <w:i w:val="false"/>
          <w:color w:val="000000"/>
          <w:sz w:val="28"/>
        </w:rPr>
        <w:t xml:space="preserve"> сәйкес, 01-133-нысаны бойынша есеп жасалады. Алдағы жоспарлы кезеңге арналған жоспарлы шығыстарды негiздеу үшiн ағымдағы қаржы жылына көлiктi жалдау туралы шарттардың көшiрмелерi тапсырылады.</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01-154-нысанын</w:t>
      </w:r>
      <w:r>
        <w:rPr>
          <w:rFonts w:ascii="Times New Roman"/>
          <w:b w:val="false"/>
          <w:i w:val="false"/>
          <w:color w:val="000000"/>
          <w:sz w:val="28"/>
        </w:rPr>
        <w:t xml:space="preserve"> (44-қосымша) үй-жайларды жалға алуға ақы төлеуге арналған шығыстарды есептеу үшiн мемлекеттiк мекемелер толтырады. Алдағы жоспарлы кезеңге арналған жоспарлы шығыстарды негiздеу үшiн ағымдағы қаржы жылына ғимараттар мен орын-жайларды жалдау туралы шарттардың көшiрмелерi тапсырылады.</w:t>
      </w:r>
      <w:r>
        <w:br/>
      </w:r>
      <w:r>
        <w:rPr>
          <w:rFonts w:ascii="Times New Roman"/>
          <w:b w:val="false"/>
          <w:i w:val="false"/>
          <w:color w:val="000000"/>
          <w:sz w:val="28"/>
        </w:rPr>
        <w:t>
</w:t>
      </w:r>
      <w:r>
        <w:rPr>
          <w:rFonts w:ascii="Times New Roman"/>
          <w:b w:val="false"/>
          <w:i w:val="false"/>
          <w:color w:val="000000"/>
          <w:sz w:val="28"/>
        </w:rPr>
        <w:t>
      48. 159 «Өзге де қызметтер мен жұмыстар» ерекшелiгi бойынша шығыстарды есептеу үшiн осы Қағидалардың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46-қосымшаларына</w:t>
      </w:r>
      <w:r>
        <w:rPr>
          <w:rFonts w:ascii="Times New Roman"/>
          <w:b w:val="false"/>
          <w:i w:val="false"/>
          <w:color w:val="000000"/>
          <w:sz w:val="28"/>
        </w:rPr>
        <w:t xml:space="preserve"> сәйкес </w:t>
      </w:r>
      <w:r>
        <w:rPr>
          <w:rFonts w:ascii="Times New Roman"/>
          <w:b w:val="false"/>
          <w:i w:val="false"/>
          <w:color w:val="000000"/>
          <w:sz w:val="28"/>
        </w:rPr>
        <w:t>01-159</w:t>
      </w:r>
      <w:r>
        <w:rPr>
          <w:rFonts w:ascii="Times New Roman"/>
          <w:b w:val="false"/>
          <w:i w:val="false"/>
          <w:color w:val="000000"/>
          <w:sz w:val="28"/>
        </w:rPr>
        <w:t>, </w:t>
      </w:r>
      <w:r>
        <w:rPr>
          <w:rFonts w:ascii="Times New Roman"/>
          <w:b w:val="false"/>
          <w:i w:val="false"/>
          <w:color w:val="000000"/>
          <w:sz w:val="28"/>
        </w:rPr>
        <w:t>02-159-нысаны</w:t>
      </w:r>
      <w:r>
        <w:rPr>
          <w:rFonts w:ascii="Times New Roman"/>
          <w:b w:val="false"/>
          <w:i w:val="false"/>
          <w:color w:val="000000"/>
          <w:sz w:val="28"/>
        </w:rPr>
        <w:t xml:space="preserve"> толтырылады.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01-159-нысаны</w:t>
      </w:r>
      <w:r>
        <w:rPr>
          <w:rFonts w:ascii="Times New Roman"/>
          <w:b w:val="false"/>
          <w:i w:val="false"/>
          <w:color w:val="000000"/>
          <w:sz w:val="28"/>
        </w:rPr>
        <w:t xml:space="preserve"> (45-қосымша) ғимараттарды, орын-жайларды ұстау, жабдықтарды, көлiк және басқа негiзгi құралдар мен оларды жөндеу бойынша шығыстар есебiне арналған. Жоспарланған шығыстарды негiздеу үшiн ағымдағы қаржы жылына арналған қызметтер көрсету туралы шарттардың көшiрмелерi, негiзгi құралдарды сатып алу бойынша прайс-парақтары, ағымдағы қаржы жылына ағымдағы жөндеу бойынша дефектi актiсi мен сметалық құжаттама тапсырылады. Ағымдағы жөндеу кезiнде орындалатын жұмыстар тiзбесiн жасаған кезде № 1118 Қаулысын басшылыққа алған жөн, онда ғимараттарды ағымдағы және күрделi жөндеу кезiнде атқарылатын жұмыстардың </w:t>
      </w:r>
      <w:r>
        <w:rPr>
          <w:rFonts w:ascii="Times New Roman"/>
          <w:b w:val="false"/>
          <w:i w:val="false"/>
          <w:color w:val="000000"/>
          <w:sz w:val="28"/>
        </w:rPr>
        <w:t>тiзбесi</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Бұл есепте шығыстардың тұтастай сомасы көрсетiледi, сондай-ақ шығыстардың түрлерi бойынша толық жазу келтiрiледi:</w:t>
      </w:r>
      <w:r>
        <w:br/>
      </w:r>
      <w:r>
        <w:rPr>
          <w:rFonts w:ascii="Times New Roman"/>
          <w:b w:val="false"/>
          <w:i w:val="false"/>
          <w:color w:val="000000"/>
          <w:sz w:val="28"/>
        </w:rPr>
        <w:t>
</w:t>
      </w:r>
      <w:r>
        <w:rPr>
          <w:rFonts w:ascii="Times New Roman"/>
          <w:b w:val="false"/>
          <w:i w:val="false"/>
          <w:color w:val="000000"/>
          <w:sz w:val="28"/>
        </w:rPr>
        <w:t>
      1) заңды тұлғалар үшiн:</w:t>
      </w:r>
      <w:r>
        <w:br/>
      </w:r>
      <w:r>
        <w:rPr>
          <w:rFonts w:ascii="Times New Roman"/>
          <w:b w:val="false"/>
          <w:i w:val="false"/>
          <w:color w:val="000000"/>
          <w:sz w:val="28"/>
        </w:rPr>
        <w:t>
</w:t>
      </w:r>
      <w:r>
        <w:rPr>
          <w:rFonts w:ascii="Times New Roman"/>
          <w:b w:val="false"/>
          <w:i w:val="false"/>
          <w:color w:val="000000"/>
          <w:sz w:val="28"/>
        </w:rPr>
        <w:t>
      қызметкерлердiң еңбек ақысы - осы жол бойынша қызметтер көрсетуге және жұмыстарды орындауға қатысатын қызметкерлердiң еңбек ақысы көрсетiледi;</w:t>
      </w:r>
      <w:r>
        <w:br/>
      </w:r>
      <w:r>
        <w:rPr>
          <w:rFonts w:ascii="Times New Roman"/>
          <w:b w:val="false"/>
          <w:i w:val="false"/>
          <w:color w:val="000000"/>
          <w:sz w:val="28"/>
        </w:rPr>
        <w:t>
</w:t>
      </w:r>
      <w:r>
        <w:rPr>
          <w:rFonts w:ascii="Times New Roman"/>
          <w:b w:val="false"/>
          <w:i w:val="false"/>
          <w:color w:val="000000"/>
          <w:sz w:val="28"/>
        </w:rPr>
        <w:t>
      әлеуметтiк сақтандырудың мемлекеттiк қорына әлеуметтiк аударымдар;</w:t>
      </w:r>
      <w:r>
        <w:br/>
      </w:r>
      <w:r>
        <w:rPr>
          <w:rFonts w:ascii="Times New Roman"/>
          <w:b w:val="false"/>
          <w:i w:val="false"/>
          <w:color w:val="000000"/>
          <w:sz w:val="28"/>
        </w:rPr>
        <w:t>
</w:t>
      </w:r>
      <w:r>
        <w:rPr>
          <w:rFonts w:ascii="Times New Roman"/>
          <w:b w:val="false"/>
          <w:i w:val="false"/>
          <w:color w:val="000000"/>
          <w:sz w:val="28"/>
        </w:rPr>
        <w:t>
      iссапар шығыстары;</w:t>
      </w:r>
      <w:r>
        <w:br/>
      </w: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 oның iшiнде салықтар және бюджетке төленетiн мiндеттi төлемдер жеке жолдармен көрсетiледi;</w:t>
      </w:r>
      <w:r>
        <w:br/>
      </w:r>
      <w:r>
        <w:rPr>
          <w:rFonts w:ascii="Times New Roman"/>
          <w:b w:val="false"/>
          <w:i w:val="false"/>
          <w:color w:val="000000"/>
          <w:sz w:val="28"/>
        </w:rPr>
        <w:t>
</w:t>
      </w:r>
      <w:r>
        <w:rPr>
          <w:rFonts w:ascii="Times New Roman"/>
          <w:b w:val="false"/>
          <w:i w:val="false"/>
          <w:color w:val="000000"/>
          <w:sz w:val="28"/>
        </w:rPr>
        <w:t>
      өзге салықтар;</w:t>
      </w:r>
      <w:r>
        <w:br/>
      </w:r>
      <w:r>
        <w:rPr>
          <w:rFonts w:ascii="Times New Roman"/>
          <w:b w:val="false"/>
          <w:i w:val="false"/>
          <w:color w:val="000000"/>
          <w:sz w:val="28"/>
        </w:rPr>
        <w:t>
</w:t>
      </w:r>
      <w:r>
        <w:rPr>
          <w:rFonts w:ascii="Times New Roman"/>
          <w:b w:val="false"/>
          <w:i w:val="false"/>
          <w:color w:val="000000"/>
          <w:sz w:val="28"/>
        </w:rPr>
        <w:t>
      материалдар сатып алу;</w:t>
      </w:r>
      <w:r>
        <w:br/>
      </w:r>
      <w:r>
        <w:rPr>
          <w:rFonts w:ascii="Times New Roman"/>
          <w:b w:val="false"/>
          <w:i w:val="false"/>
          <w:color w:val="000000"/>
          <w:sz w:val="28"/>
        </w:rPr>
        <w:t>
</w:t>
      </w:r>
      <w:r>
        <w:rPr>
          <w:rFonts w:ascii="Times New Roman"/>
          <w:b w:val="false"/>
          <w:i w:val="false"/>
          <w:color w:val="000000"/>
          <w:sz w:val="28"/>
        </w:rPr>
        <w:t>
      құралдарды сатып алу;</w:t>
      </w:r>
      <w:r>
        <w:br/>
      </w:r>
      <w:r>
        <w:rPr>
          <w:rFonts w:ascii="Times New Roman"/>
          <w:b w:val="false"/>
          <w:i w:val="false"/>
          <w:color w:val="000000"/>
          <w:sz w:val="28"/>
        </w:rPr>
        <w:t>
</w:t>
      </w:r>
      <w:r>
        <w:rPr>
          <w:rFonts w:ascii="Times New Roman"/>
          <w:b w:val="false"/>
          <w:i w:val="false"/>
          <w:color w:val="000000"/>
          <w:sz w:val="28"/>
        </w:rPr>
        <w:t>
      коммуналдық қызметтер, яғни электр энергиясын және жылуды қоспағанда, суға, газға және басқа да коммуналдық қызметтерге арналған шығыстар;</w:t>
      </w:r>
      <w:r>
        <w:br/>
      </w:r>
      <w:r>
        <w:rPr>
          <w:rFonts w:ascii="Times New Roman"/>
          <w:b w:val="false"/>
          <w:i w:val="false"/>
          <w:color w:val="000000"/>
          <w:sz w:val="28"/>
        </w:rPr>
        <w:t>
</w:t>
      </w:r>
      <w:r>
        <w:rPr>
          <w:rFonts w:ascii="Times New Roman"/>
          <w:b w:val="false"/>
          <w:i w:val="false"/>
          <w:color w:val="000000"/>
          <w:sz w:val="28"/>
        </w:rPr>
        <w:t>
      электр энергиясы;</w:t>
      </w:r>
      <w:r>
        <w:br/>
      </w:r>
      <w:r>
        <w:rPr>
          <w:rFonts w:ascii="Times New Roman"/>
          <w:b w:val="false"/>
          <w:i w:val="false"/>
          <w:color w:val="000000"/>
          <w:sz w:val="28"/>
        </w:rPr>
        <w:t>
</w:t>
      </w:r>
      <w:r>
        <w:rPr>
          <w:rFonts w:ascii="Times New Roman"/>
          <w:b w:val="false"/>
          <w:i w:val="false"/>
          <w:color w:val="000000"/>
          <w:sz w:val="28"/>
        </w:rPr>
        <w:t>
      жылу;</w:t>
      </w:r>
      <w:r>
        <w:br/>
      </w:r>
      <w:r>
        <w:rPr>
          <w:rFonts w:ascii="Times New Roman"/>
          <w:b w:val="false"/>
          <w:i w:val="false"/>
          <w:color w:val="000000"/>
          <w:sz w:val="28"/>
        </w:rPr>
        <w:t>
</w:t>
      </w:r>
      <w:r>
        <w:rPr>
          <w:rFonts w:ascii="Times New Roman"/>
          <w:b w:val="false"/>
          <w:i w:val="false"/>
          <w:color w:val="000000"/>
          <w:sz w:val="28"/>
        </w:rPr>
        <w:t>
      байланыс қызметтерi;</w:t>
      </w:r>
      <w:r>
        <w:br/>
      </w:r>
      <w:r>
        <w:rPr>
          <w:rFonts w:ascii="Times New Roman"/>
          <w:b w:val="false"/>
          <w:i w:val="false"/>
          <w:color w:val="000000"/>
          <w:sz w:val="28"/>
        </w:rPr>
        <w:t>
</w:t>
      </w:r>
      <w:r>
        <w:rPr>
          <w:rFonts w:ascii="Times New Roman"/>
          <w:b w:val="false"/>
          <w:i w:val="false"/>
          <w:color w:val="000000"/>
          <w:sz w:val="28"/>
        </w:rPr>
        <w:t>
      көлiк қызметтерi;</w:t>
      </w:r>
      <w:r>
        <w:br/>
      </w:r>
      <w:r>
        <w:rPr>
          <w:rFonts w:ascii="Times New Roman"/>
          <w:b w:val="false"/>
          <w:i w:val="false"/>
          <w:color w:val="000000"/>
          <w:sz w:val="28"/>
        </w:rPr>
        <w:t>
</w:t>
      </w:r>
      <w:r>
        <w:rPr>
          <w:rFonts w:ascii="Times New Roman"/>
          <w:b w:val="false"/>
          <w:i w:val="false"/>
          <w:color w:val="000000"/>
          <w:sz w:val="28"/>
        </w:rPr>
        <w:t>
      негiзгi құралдарды ағымдағы жөндеу;</w:t>
      </w:r>
      <w:r>
        <w:br/>
      </w:r>
      <w:r>
        <w:rPr>
          <w:rFonts w:ascii="Times New Roman"/>
          <w:b w:val="false"/>
          <w:i w:val="false"/>
          <w:color w:val="000000"/>
          <w:sz w:val="28"/>
        </w:rPr>
        <w:t>
</w:t>
      </w:r>
      <w:r>
        <w:rPr>
          <w:rFonts w:ascii="Times New Roman"/>
          <w:b w:val="false"/>
          <w:i w:val="false"/>
          <w:color w:val="000000"/>
          <w:sz w:val="28"/>
        </w:rPr>
        <w:t>
      құралдарды күрделi жөндеу;</w:t>
      </w:r>
      <w:r>
        <w:br/>
      </w:r>
      <w:r>
        <w:rPr>
          <w:rFonts w:ascii="Times New Roman"/>
          <w:b w:val="false"/>
          <w:i w:val="false"/>
          <w:color w:val="000000"/>
          <w:sz w:val="28"/>
        </w:rPr>
        <w:t>
</w:t>
      </w:r>
      <w:r>
        <w:rPr>
          <w:rFonts w:ascii="Times New Roman"/>
          <w:b w:val="false"/>
          <w:i w:val="false"/>
          <w:color w:val="000000"/>
          <w:sz w:val="28"/>
        </w:rPr>
        <w:t>
      үй-жайлардың ғимараттарын ұстау, оларға қызмет көрсету;</w:t>
      </w:r>
      <w:r>
        <w:br/>
      </w:r>
      <w:r>
        <w:rPr>
          <w:rFonts w:ascii="Times New Roman"/>
          <w:b w:val="false"/>
          <w:i w:val="false"/>
          <w:color w:val="000000"/>
          <w:sz w:val="28"/>
        </w:rPr>
        <w:t>
</w:t>
      </w:r>
      <w:r>
        <w:rPr>
          <w:rFonts w:ascii="Times New Roman"/>
          <w:b w:val="false"/>
          <w:i w:val="false"/>
          <w:color w:val="000000"/>
          <w:sz w:val="28"/>
        </w:rPr>
        <w:t>
      жалгерлiк ақы;</w:t>
      </w:r>
      <w:r>
        <w:br/>
      </w:r>
      <w:r>
        <w:rPr>
          <w:rFonts w:ascii="Times New Roman"/>
          <w:b w:val="false"/>
          <w:i w:val="false"/>
          <w:color w:val="000000"/>
          <w:sz w:val="28"/>
        </w:rPr>
        <w:t>
</w:t>
      </w:r>
      <w:r>
        <w:rPr>
          <w:rFonts w:ascii="Times New Roman"/>
          <w:b w:val="false"/>
          <w:i w:val="false"/>
          <w:color w:val="000000"/>
          <w:sz w:val="28"/>
        </w:rPr>
        <w:t>
      банктiк қызметтер;</w:t>
      </w:r>
      <w:r>
        <w:br/>
      </w:r>
      <w:r>
        <w:rPr>
          <w:rFonts w:ascii="Times New Roman"/>
          <w:b w:val="false"/>
          <w:i w:val="false"/>
          <w:color w:val="000000"/>
          <w:sz w:val="28"/>
        </w:rPr>
        <w:t>
</w:t>
      </w:r>
      <w:r>
        <w:rPr>
          <w:rFonts w:ascii="Times New Roman"/>
          <w:b w:val="false"/>
          <w:i w:val="false"/>
          <w:color w:val="000000"/>
          <w:sz w:val="28"/>
        </w:rPr>
        <w:t>
      өзге шығыстар.</w:t>
      </w:r>
      <w:r>
        <w:br/>
      </w:r>
      <w:r>
        <w:rPr>
          <w:rFonts w:ascii="Times New Roman"/>
          <w:b w:val="false"/>
          <w:i w:val="false"/>
          <w:color w:val="000000"/>
          <w:sz w:val="28"/>
        </w:rPr>
        <w:t>
</w:t>
      </w:r>
      <w:r>
        <w:rPr>
          <w:rFonts w:ascii="Times New Roman"/>
          <w:b w:val="false"/>
          <w:i w:val="false"/>
          <w:color w:val="000000"/>
          <w:sz w:val="28"/>
        </w:rPr>
        <w:t>
      2) жеке тұлғалар үшiн:</w:t>
      </w:r>
      <w:r>
        <w:br/>
      </w:r>
      <w:r>
        <w:rPr>
          <w:rFonts w:ascii="Times New Roman"/>
          <w:b w:val="false"/>
          <w:i w:val="false"/>
          <w:color w:val="000000"/>
          <w:sz w:val="28"/>
        </w:rPr>
        <w:t>
</w:t>
      </w:r>
      <w:r>
        <w:rPr>
          <w:rFonts w:ascii="Times New Roman"/>
          <w:b w:val="false"/>
          <w:i w:val="false"/>
          <w:color w:val="000000"/>
          <w:sz w:val="28"/>
        </w:rPr>
        <w:t>
      қызметкерлердiң еңбек ақысы - осы жол бойынша қызметтер көрсетуге және жұмыстарды орындауға қатысқан қызметкерлердiң еңбек ақысы көрсетiледi (осы жол бойынша, сондай-ақ қызметкерлердiң еңбек ақысынан ұсталатын табыс салығы, жинақтаушы зейнетақы қорларына мiндеттi жарналар да көрсетiледi);</w:t>
      </w:r>
      <w:r>
        <w:br/>
      </w:r>
      <w:r>
        <w:rPr>
          <w:rFonts w:ascii="Times New Roman"/>
          <w:b w:val="false"/>
          <w:i w:val="false"/>
          <w:color w:val="000000"/>
          <w:sz w:val="28"/>
        </w:rPr>
        <w:t>
</w:t>
      </w:r>
      <w:r>
        <w:rPr>
          <w:rFonts w:ascii="Times New Roman"/>
          <w:b w:val="false"/>
          <w:i w:val="false"/>
          <w:color w:val="000000"/>
          <w:sz w:val="28"/>
        </w:rPr>
        <w:t>
      iссапар шығыстары;</w:t>
      </w:r>
      <w:r>
        <w:br/>
      </w:r>
      <w:r>
        <w:rPr>
          <w:rFonts w:ascii="Times New Roman"/>
          <w:b w:val="false"/>
          <w:i w:val="false"/>
          <w:color w:val="000000"/>
          <w:sz w:val="28"/>
        </w:rPr>
        <w:t>
</w:t>
      </w:r>
      <w:r>
        <w:rPr>
          <w:rFonts w:ascii="Times New Roman"/>
          <w:b w:val="false"/>
          <w:i w:val="false"/>
          <w:color w:val="000000"/>
          <w:sz w:val="28"/>
        </w:rPr>
        <w:t>
      материалдар сатып алу;</w:t>
      </w:r>
      <w:r>
        <w:br/>
      </w:r>
      <w:r>
        <w:rPr>
          <w:rFonts w:ascii="Times New Roman"/>
          <w:b w:val="false"/>
          <w:i w:val="false"/>
          <w:color w:val="000000"/>
          <w:sz w:val="28"/>
        </w:rPr>
        <w:t>
</w:t>
      </w:r>
      <w:r>
        <w:rPr>
          <w:rFonts w:ascii="Times New Roman"/>
          <w:b w:val="false"/>
          <w:i w:val="false"/>
          <w:color w:val="000000"/>
          <w:sz w:val="28"/>
        </w:rPr>
        <w:t>
      көлiк қызметтерi.</w:t>
      </w:r>
      <w:r>
        <w:br/>
      </w:r>
      <w:r>
        <w:rPr>
          <w:rFonts w:ascii="Times New Roman"/>
          <w:b w:val="false"/>
          <w:i w:val="false"/>
          <w:color w:val="000000"/>
          <w:sz w:val="28"/>
        </w:rPr>
        <w:t>
</w:t>
      </w:r>
      <w:r>
        <w:rPr>
          <w:rFonts w:ascii="Times New Roman"/>
          <w:b w:val="false"/>
          <w:i w:val="false"/>
          <w:color w:val="000000"/>
          <w:sz w:val="28"/>
        </w:rPr>
        <w:t>
      49. 136 «Техникалық персоналдың ел ішіндегі іссапарлары мен қызметтік сапарлары», 137 «Алқабилердің іссапарлық шығыстары», 161 «Ел iшiндегi iссапарлар мен қызметтiк сапарлар» ерекшелiктері бойынша шығыстарды есептеу үшін мемлекеттік мекемелер ел iшiндегi қызметтiк сапарларға арналған шығыстарды есептеу үшін (47-қосымша) </w:t>
      </w:r>
      <w:r>
        <w:rPr>
          <w:rFonts w:ascii="Times New Roman"/>
          <w:b w:val="false"/>
          <w:i w:val="false"/>
          <w:color w:val="000000"/>
          <w:sz w:val="28"/>
        </w:rPr>
        <w:t>01-161-нысанды</w:t>
      </w:r>
      <w:r>
        <w:rPr>
          <w:rFonts w:ascii="Times New Roman"/>
          <w:b w:val="false"/>
          <w:i w:val="false"/>
          <w:color w:val="000000"/>
          <w:sz w:val="28"/>
        </w:rPr>
        <w:t xml:space="preserve"> толтырады.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01-161-нысаны</w:t>
      </w:r>
      <w:r>
        <w:rPr>
          <w:rFonts w:ascii="Times New Roman"/>
          <w:b w:val="false"/>
          <w:i w:val="false"/>
          <w:color w:val="000000"/>
          <w:sz w:val="28"/>
        </w:rPr>
        <w:t xml:space="preserve"> бойынша шығыстарды есептеу кезiнде «Мемлекеттiк бюджеттiң есебiнен ұсталатын мемлекеттiк мекемелер қызметкерлерiнiң, сондай-ақ, Қазақстан Республикасының Парламентi депутаттарының Қазақстан Республикасының шегiндегi қызметтiк iссапарлары туралы ереженi бекiту туралы» Қазақстан Республикасы Үкiметiнiң 2000 жылғы 22 қыркүйектегi № 1428 </w:t>
      </w:r>
      <w:r>
        <w:rPr>
          <w:rFonts w:ascii="Times New Roman"/>
          <w:b w:val="false"/>
          <w:i w:val="false"/>
          <w:color w:val="000000"/>
          <w:sz w:val="28"/>
        </w:rPr>
        <w:t>қаулысын</w:t>
      </w:r>
      <w:r>
        <w:rPr>
          <w:rFonts w:ascii="Times New Roman"/>
          <w:b w:val="false"/>
          <w:i w:val="false"/>
          <w:color w:val="000000"/>
          <w:sz w:val="28"/>
        </w:rPr>
        <w:t xml:space="preserve"> басшылыққа алу керек.</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01-162-нысанды</w:t>
      </w:r>
      <w:r>
        <w:rPr>
          <w:rFonts w:ascii="Times New Roman"/>
          <w:b w:val="false"/>
          <w:i w:val="false"/>
          <w:color w:val="000000"/>
          <w:sz w:val="28"/>
        </w:rPr>
        <w:t xml:space="preserve"> (48-қосымша) мемлекеттiк мекемелер елден тыс жерлерге қызметтiк iссапарларға арналған шығыстарды есептеу үшiн толтырады.</w:t>
      </w:r>
      <w:r>
        <w:br/>
      </w:r>
      <w:r>
        <w:rPr>
          <w:rFonts w:ascii="Times New Roman"/>
          <w:b w:val="false"/>
          <w:i w:val="false"/>
          <w:color w:val="000000"/>
          <w:sz w:val="28"/>
        </w:rPr>
        <w:t>
</w:t>
      </w:r>
      <w:r>
        <w:rPr>
          <w:rFonts w:ascii="Times New Roman"/>
          <w:b w:val="false"/>
          <w:i w:val="false"/>
          <w:color w:val="000000"/>
          <w:sz w:val="28"/>
        </w:rPr>
        <w:t>
      Осы есептеудi жасаған кезде «Мемлекеттiк қызметшiлерге республикалық және жергiлiктi бюджеттер қаражаты есебiнен қызметтiк шетелдiк iссапарларға арналған шығыстарды өтеу туралы» Қазақстан Республикасы Үкiметiнiң 2008 жылғы 6 ақпандағы № 108 </w:t>
      </w:r>
      <w:r>
        <w:rPr>
          <w:rFonts w:ascii="Times New Roman"/>
          <w:b w:val="false"/>
          <w:i w:val="false"/>
          <w:color w:val="000000"/>
          <w:sz w:val="28"/>
        </w:rPr>
        <w:t>қаулысын</w:t>
      </w:r>
      <w:r>
        <w:rPr>
          <w:rFonts w:ascii="Times New Roman"/>
          <w:b w:val="false"/>
          <w:i w:val="false"/>
          <w:color w:val="000000"/>
          <w:sz w:val="28"/>
        </w:rPr>
        <w:t xml:space="preserve"> басшылыққа алған жөн.</w:t>
      </w:r>
      <w:r>
        <w:br/>
      </w:r>
      <w:r>
        <w:rPr>
          <w:rFonts w:ascii="Times New Roman"/>
          <w:b w:val="false"/>
          <w:i w:val="false"/>
          <w:color w:val="000000"/>
          <w:sz w:val="28"/>
        </w:rPr>
        <w:t>
</w:t>
      </w:r>
      <w:r>
        <w:rPr>
          <w:rFonts w:ascii="Times New Roman"/>
          <w:b w:val="false"/>
          <w:i w:val="false"/>
          <w:color w:val="000000"/>
          <w:sz w:val="28"/>
        </w:rPr>
        <w:t>
      51. Ел iшiнде және елден тысқары жерлерге қызметтiк iссапарларға жоспарланатын шығыстарды негiздеу үшiн бюджеттiк бағдарламалар әкiмшiлерi ағымдағы жылға арналған iссапарлардың бекiтiлген жоспарларын және жоспарлы кезеңге арналған iссапарлар жоспарларының жобаларын ұсынады.</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01-324-нысанды</w:t>
      </w:r>
      <w:r>
        <w:rPr>
          <w:rFonts w:ascii="Times New Roman"/>
          <w:b w:val="false"/>
          <w:i w:val="false"/>
          <w:color w:val="000000"/>
          <w:sz w:val="28"/>
        </w:rPr>
        <w:t xml:space="preserve"> (49-қосымша) жоғары және орта оқу орындары арнайы әскери-оқу орындарының курсанттары (тыңдаушылары) мен кадеттердің стипендиясын төлеуге арналған 01-324 «Стипендиялар» ерекшелiгi бойынша шығыстардың көлемін айқындау үшін толтырады.</w:t>
      </w:r>
      <w:r>
        <w:br/>
      </w:r>
      <w:r>
        <w:rPr>
          <w:rFonts w:ascii="Times New Roman"/>
          <w:b w:val="false"/>
          <w:i w:val="false"/>
          <w:color w:val="000000"/>
          <w:sz w:val="28"/>
        </w:rPr>
        <w:t>
</w:t>
      </w:r>
      <w:r>
        <w:rPr>
          <w:rFonts w:ascii="Times New Roman"/>
          <w:b w:val="false"/>
          <w:i w:val="false"/>
          <w:color w:val="000000"/>
          <w:sz w:val="28"/>
        </w:rPr>
        <w:t>
      Осы нысанды толтыру кезiнде № 1284 </w:t>
      </w:r>
      <w:r>
        <w:rPr>
          <w:rFonts w:ascii="Times New Roman"/>
          <w:b w:val="false"/>
          <w:i w:val="false"/>
          <w:color w:val="000000"/>
          <w:sz w:val="28"/>
        </w:rPr>
        <w:t>Жарлығын</w:t>
      </w:r>
      <w:r>
        <w:rPr>
          <w:rFonts w:ascii="Times New Roman"/>
          <w:b w:val="false"/>
          <w:i w:val="false"/>
          <w:color w:val="000000"/>
          <w:sz w:val="28"/>
        </w:rPr>
        <w:t xml:space="preserve"> басшылыққа алған жөн.</w:t>
      </w:r>
      <w:r>
        <w:br/>
      </w:r>
      <w:r>
        <w:rPr>
          <w:rFonts w:ascii="Times New Roman"/>
          <w:b w:val="false"/>
          <w:i w:val="false"/>
          <w:color w:val="000000"/>
          <w:sz w:val="28"/>
        </w:rPr>
        <w:t>
</w:t>
      </w:r>
      <w:r>
        <w:rPr>
          <w:rFonts w:ascii="Times New Roman"/>
          <w:b w:val="false"/>
          <w:i w:val="false"/>
          <w:color w:val="000000"/>
          <w:sz w:val="28"/>
        </w:rPr>
        <w:t>
      53. Шығыстардың экономикалық сыныптамасының 133, 155, 156, 163, 164, 165, 166, 167, 169, 211, 212, 221, 322, 323, 325, 331, 332, 339, 341, 359, 411, 412, 415, 417, 418, 421, 422, 423, 429, 431, 432, 433, 434, 435, 436, 441, 451, 511,512, 513, 514, 519, 521, 531, 541, 611, 612, 621, 711, 712, 713, 714, 715, 721 және 722-ерекшелiктерi бойынша жоспарланатын шығыс түрлері бойынша есеп айырысулар еркiн нысанда жасалады.</w:t>
      </w:r>
      <w:r>
        <w:br/>
      </w:r>
      <w:r>
        <w:rPr>
          <w:rFonts w:ascii="Times New Roman"/>
          <w:b w:val="false"/>
          <w:i w:val="false"/>
          <w:color w:val="000000"/>
          <w:sz w:val="28"/>
        </w:rPr>
        <w:t>
</w:t>
      </w:r>
      <w:r>
        <w:rPr>
          <w:rFonts w:ascii="Times New Roman"/>
          <w:b w:val="false"/>
          <w:i w:val="false"/>
          <w:color w:val="000000"/>
          <w:sz w:val="28"/>
        </w:rPr>
        <w:t>
      Бұл ретте 421, 435 және 423-ерекшелiктері бойынша есептердi ұсыну кезiнде жобалық-сметалық құжаттамаға мемлекеттiк сараптаманың қорытындысын және жұмыстардың (қызметтердiң) құнын негiздейтiн құжаттарды қоса ұсынады, қорларды сатып алуға арналған есептеулерге ағымдағы жылғы 1 қаңтардағы жағдай бойынша мемлекеттік мекеменің балансында тұрған қорлардың іс жүзіндегі қалдықтарының болуы туралы ақпаратты ұсынады.</w:t>
      </w:r>
      <w:r>
        <w:br/>
      </w:r>
      <w:r>
        <w:rPr>
          <w:rFonts w:ascii="Times New Roman"/>
          <w:b w:val="false"/>
          <w:i w:val="false"/>
          <w:color w:val="000000"/>
          <w:sz w:val="28"/>
        </w:rPr>
        <w:t>
</w:t>
      </w:r>
      <w:r>
        <w:rPr>
          <w:rFonts w:ascii="Times New Roman"/>
          <w:b w:val="false"/>
          <w:i w:val="false"/>
          <w:color w:val="000000"/>
          <w:sz w:val="28"/>
        </w:rPr>
        <w:t>
      Мәслихат депутаттарына олардың негізгі жұмыс орны бойынша орташа жалақыны өтеу жөніндегі шығыстарды есептеу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22-бабына</w:t>
      </w:r>
      <w:r>
        <w:rPr>
          <w:rFonts w:ascii="Times New Roman"/>
          <w:b w:val="false"/>
          <w:i w:val="false"/>
          <w:color w:val="000000"/>
          <w:sz w:val="28"/>
        </w:rPr>
        <w:t xml:space="preserve"> сәйкес, осы қызметте бiр жылға дейiнгi жұмыс өтілі бар тиiстi әкiмшiлiк-аумақтық бірлік әкiмi аппараты басшысының жалақысынан аспайтын мөлшерде жүзеге асырылады, есептеуге жұмыс берушілердің Мемлекеттік әлеуметтік сақтандыру қорына әлеуметтік салық пен әлеуметтік аударымдар бойынша жарналары кіреді.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«Болашақ» халықаралық стипендиясын тағайындау үшiн үмiткерлердi iрiктеу ережесiн бекiту туралы» Қазақстан Республикасы Үкiметiнiң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сәйкес 164 ерекшелiк бойынша есептеудi ұсынған кезде шетелдiк жоғары оқу орындары (әлемнiң ғылыми орталықтары мен зертханалары) мен шетелде кадрларды даярлау, қайта даярлау және бiлiктiлiгiн арттыру халықаралық бағдарламаларын iске асыру жөнiндегi қызметтердi, Қазақстан Республикасы Президентiнiң «Болашақ» халықаралық стипендиясын берушi болып Қазақстан Республикасының Үкiметi анықтаған заңды тұлға арасында жасалған шарттың көшiрмелерi ұсынылады.</w:t>
      </w:r>
      <w:r>
        <w:br/>
      </w:r>
      <w:r>
        <w:rPr>
          <w:rFonts w:ascii="Times New Roman"/>
          <w:b w:val="false"/>
          <w:i w:val="false"/>
          <w:color w:val="000000"/>
          <w:sz w:val="28"/>
        </w:rPr>
        <w:t>
</w:t>
      </w:r>
      <w:r>
        <w:rPr>
          <w:rFonts w:ascii="Times New Roman"/>
          <w:b w:val="false"/>
          <w:i w:val="false"/>
          <w:color w:val="000000"/>
          <w:sz w:val="28"/>
        </w:rPr>
        <w:t>
      54. Нысаналы салым салуға бағытталған бюджеттiк бағдарлама бойынша шығыстарды жоспарлаған кезде есептеулер тиiстi құжаттарды және шығыстардың әрбiр түрi бойынша негiздеменi қоса бере отырып, басқа ерекшелiктер бойынша шығыстардың осы түрлерi үшiн көзделген нысандар бойынша шығыстардың түрлерi бойынша 166 «Нысаналы салым» ерекшелiгi бойынша жасалады.</w:t>
      </w:r>
      <w:r>
        <w:br/>
      </w:r>
      <w:r>
        <w:rPr>
          <w:rFonts w:ascii="Times New Roman"/>
          <w:b w:val="false"/>
          <w:i w:val="false"/>
          <w:color w:val="000000"/>
          <w:sz w:val="28"/>
        </w:rPr>
        <w:t>
</w:t>
      </w:r>
      <w:r>
        <w:rPr>
          <w:rFonts w:ascii="Times New Roman"/>
          <w:b w:val="false"/>
          <w:i w:val="false"/>
          <w:color w:val="000000"/>
          <w:sz w:val="28"/>
        </w:rPr>
        <w:t>
      55. Жоғарыда көрсетiлген нысандар бойынша есептемелердiң негiзiнде мемлекеттiк мекемелер осы Қағидалардың </w:t>
      </w:r>
      <w:r>
        <w:rPr>
          <w:rFonts w:ascii="Times New Roman"/>
          <w:b w:val="false"/>
          <w:i w:val="false"/>
          <w:color w:val="000000"/>
          <w:sz w:val="28"/>
        </w:rPr>
        <w:t>50-қосымшасына</w:t>
      </w:r>
      <w:r>
        <w:rPr>
          <w:rFonts w:ascii="Times New Roman"/>
          <w:b w:val="false"/>
          <w:i w:val="false"/>
          <w:color w:val="000000"/>
          <w:sz w:val="28"/>
        </w:rPr>
        <w:t xml:space="preserve"> сәйкес, бюджеттiк бағдарламалар (кiшi бюджеттiк бағдарламалар) бойынша жиынтық есептеме (бұдан әрi - MM нысаны)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ММ-нысанында</w:t>
      </w:r>
      <w:r>
        <w:rPr>
          <w:rFonts w:ascii="Times New Roman"/>
          <w:b w:val="false"/>
          <w:i w:val="false"/>
          <w:color w:val="000000"/>
          <w:sz w:val="28"/>
        </w:rPr>
        <w:t xml:space="preserve"> шығыстардың, оның iшiнде шығыстардың экономикалық сыныптаманың ерекшелiктерi бөлiнiсiнде жалпы сома көрсетiледi. Шығыстардың экономикалық жiктемесiнiң әрбiр ерекшелiгi бойынша болжамды жылға арналған шығыстардың сомасы осы нысанға қоса берiлген шығыстардың экономикалық жiктемесiнiң ерекшелiктерi бойынша шығыстардың есептемелерiнде көрсетiлген жиынтық сомаға сәйкес келуi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ММ-нысанында</w:t>
      </w:r>
      <w:r>
        <w:rPr>
          <w:rFonts w:ascii="Times New Roman"/>
          <w:b w:val="false"/>
          <w:i w:val="false"/>
          <w:color w:val="000000"/>
          <w:sz w:val="28"/>
        </w:rPr>
        <w:t xml:space="preserve"> өткен қаржы жылы үшiн есеп деректерi (кассалық және iс жүзiндегi шығыстар) (2, 3-бағандар), ағымдағы қаржы жылына арналған нақтыланған жоспар (өзгерiстер туралы барлық анықтамаларды ескере отырып бекiтiлген жеке смета) (4-баған) және алдағы жоспарлы кезеңге арналған болжамды деректер (5, 6 және 7-бағандар) келтiрiледi.</w:t>
      </w:r>
      <w:r>
        <w:br/>
      </w:r>
      <w:r>
        <w:rPr>
          <w:rFonts w:ascii="Times New Roman"/>
          <w:b w:val="false"/>
          <w:i w:val="false"/>
          <w:color w:val="000000"/>
          <w:sz w:val="28"/>
        </w:rPr>
        <w:t>
</w:t>
      </w:r>
      <w:r>
        <w:rPr>
          <w:rFonts w:ascii="Times New Roman"/>
          <w:b w:val="false"/>
          <w:i w:val="false"/>
          <w:color w:val="000000"/>
          <w:sz w:val="28"/>
        </w:rPr>
        <w:t>
      56. Мемлекеттiк мекемелер </w:t>
      </w:r>
      <w:r>
        <w:rPr>
          <w:rFonts w:ascii="Times New Roman"/>
          <w:b w:val="false"/>
          <w:i w:val="false"/>
          <w:color w:val="000000"/>
          <w:sz w:val="28"/>
        </w:rPr>
        <w:t>ММ-нысанын</w:t>
      </w:r>
      <w:r>
        <w:rPr>
          <w:rFonts w:ascii="Times New Roman"/>
          <w:b w:val="false"/>
          <w:i w:val="false"/>
          <w:color w:val="000000"/>
          <w:sz w:val="28"/>
        </w:rPr>
        <w:t xml:space="preserve"> шығыстардың экономикалық жiктемесiнiң әрбiр ерекшелiгi бойынша шығыстардың есептемелерiн қоса бере отырып, бағдарламалардың әкiмшiсiне ұсынады.</w:t>
      </w:r>
      <w:r>
        <w:br/>
      </w:r>
      <w:r>
        <w:rPr>
          <w:rFonts w:ascii="Times New Roman"/>
          <w:b w:val="false"/>
          <w:i w:val="false"/>
          <w:color w:val="000000"/>
          <w:sz w:val="28"/>
        </w:rPr>
        <w:t>
</w:t>
      </w:r>
      <w:r>
        <w:rPr>
          <w:rFonts w:ascii="Times New Roman"/>
          <w:b w:val="false"/>
          <w:i w:val="false"/>
          <w:color w:val="000000"/>
          <w:sz w:val="28"/>
        </w:rPr>
        <w:t>
      57. ММ нысаны бойынша мемлекеттiк мекемелер ұсынған жиынтық есептемелердiң негiзiнде бағдарламалардың әкiмшiсi </w:t>
      </w:r>
      <w:r>
        <w:rPr>
          <w:rFonts w:ascii="Times New Roman"/>
          <w:b w:val="false"/>
          <w:i w:val="false"/>
          <w:color w:val="000000"/>
          <w:sz w:val="28"/>
        </w:rPr>
        <w:t>51-қосымшаға</w:t>
      </w:r>
      <w:r>
        <w:rPr>
          <w:rFonts w:ascii="Times New Roman"/>
          <w:b w:val="false"/>
          <w:i w:val="false"/>
          <w:color w:val="000000"/>
          <w:sz w:val="28"/>
        </w:rPr>
        <w:t xml:space="preserve"> сәйкес стратегиялық жоспар жобасына енгiзiлген әрбiр бюджеттiк бағдарлама (кiшi бюджеттiк бағдарлама) бойынша жиынтық есептеме үшiн ММ (жиынтық) нысанын жасайды.</w:t>
      </w:r>
      <w:r>
        <w:br/>
      </w:r>
      <w:r>
        <w:rPr>
          <w:rFonts w:ascii="Times New Roman"/>
          <w:b w:val="false"/>
          <w:i w:val="false"/>
          <w:color w:val="000000"/>
          <w:sz w:val="28"/>
        </w:rPr>
        <w:t>
</w:t>
      </w:r>
      <w:r>
        <w:rPr>
          <w:rFonts w:ascii="Times New Roman"/>
          <w:b w:val="false"/>
          <w:i w:val="false"/>
          <w:color w:val="000000"/>
          <w:sz w:val="28"/>
        </w:rPr>
        <w:t>
      58. ММ нысаны негiзiнде осы Қағидалардың </w:t>
      </w:r>
      <w:r>
        <w:rPr>
          <w:rFonts w:ascii="Times New Roman"/>
          <w:b w:val="false"/>
          <w:i w:val="false"/>
          <w:color w:val="000000"/>
          <w:sz w:val="28"/>
        </w:rPr>
        <w:t>52-қосымшасына</w:t>
      </w:r>
      <w:r>
        <w:rPr>
          <w:rFonts w:ascii="Times New Roman"/>
          <w:b w:val="false"/>
          <w:i w:val="false"/>
          <w:color w:val="000000"/>
          <w:sz w:val="28"/>
        </w:rPr>
        <w:t xml:space="preserve"> сәйкес нысан бойынша бюджеттiк бағдарламалар бөлiнiсiнде бюджеттiк бағдарламалар әкiмшiлерi бойынша жиынтық (жиынтық) тiзбе жасалады.</w:t>
      </w:r>
      <w:r>
        <w:br/>
      </w:r>
      <w:r>
        <w:rPr>
          <w:rFonts w:ascii="Times New Roman"/>
          <w:b w:val="false"/>
          <w:i w:val="false"/>
          <w:color w:val="000000"/>
          <w:sz w:val="28"/>
        </w:rPr>
        <w:t>
</w:t>
      </w:r>
      <w:r>
        <w:rPr>
          <w:rFonts w:ascii="Times New Roman"/>
          <w:b w:val="false"/>
          <w:i w:val="false"/>
          <w:color w:val="000000"/>
          <w:sz w:val="28"/>
        </w:rPr>
        <w:t>
      59. </w:t>
      </w:r>
      <w:r>
        <w:rPr>
          <w:rFonts w:ascii="Times New Roman"/>
          <w:b w:val="false"/>
          <w:i w:val="false"/>
          <w:color w:val="000000"/>
          <w:sz w:val="28"/>
        </w:rPr>
        <w:t>53-қосымшаға</w:t>
      </w:r>
      <w:r>
        <w:rPr>
          <w:rFonts w:ascii="Times New Roman"/>
          <w:b w:val="false"/>
          <w:i w:val="false"/>
          <w:color w:val="000000"/>
          <w:sz w:val="28"/>
        </w:rPr>
        <w:t xml:space="preserve"> сәйкес, шығыстар есептерiнiң негiзiнде базалық шығыстар мен жаңа бастамаларға арналған шығыстарды қоса алғандағы ағымдағы бюджеттiк бағдарламалар мен бюджеттiк даму бағдарламалары бойынша шығыстардың жиынтық кестесi жасалады.</w:t>
      </w:r>
      <w:r>
        <w:br/>
      </w:r>
      <w:r>
        <w:rPr>
          <w:rFonts w:ascii="Times New Roman"/>
          <w:b w:val="false"/>
          <w:i w:val="false"/>
          <w:color w:val="000000"/>
          <w:sz w:val="28"/>
        </w:rPr>
        <w:t>
</w:t>
      </w:r>
      <w:r>
        <w:rPr>
          <w:rFonts w:ascii="Times New Roman"/>
          <w:b w:val="false"/>
          <w:i w:val="false"/>
          <w:color w:val="000000"/>
          <w:sz w:val="28"/>
        </w:rPr>
        <w:t>
      60. Автомобиль көлiк құралдарын сатып алуға арналған шығыстарды жоспарлаған кезде «Автомобиль көлiгi туралы» Қазақстан Республикасының Заңына сәйкес </w:t>
      </w:r>
      <w:r>
        <w:rPr>
          <w:rFonts w:ascii="Times New Roman"/>
          <w:b w:val="false"/>
          <w:i w:val="false"/>
          <w:color w:val="000000"/>
          <w:sz w:val="28"/>
        </w:rPr>
        <w:t>02-413-нысаны</w:t>
      </w:r>
      <w:r>
        <w:rPr>
          <w:rFonts w:ascii="Times New Roman"/>
          <w:b w:val="false"/>
          <w:i w:val="false"/>
          <w:color w:val="000000"/>
          <w:sz w:val="28"/>
        </w:rPr>
        <w:t xml:space="preserve"> (54-қосымша) толтырылады.</w:t>
      </w:r>
      <w:r>
        <w:br/>
      </w:r>
      <w:r>
        <w:rPr>
          <w:rFonts w:ascii="Times New Roman"/>
          <w:b w:val="false"/>
          <w:i w:val="false"/>
          <w:color w:val="000000"/>
          <w:sz w:val="28"/>
        </w:rPr>
        <w:t>
</w:t>
      </w:r>
      <w:r>
        <w:rPr>
          <w:rFonts w:ascii="Times New Roman"/>
          <w:b w:val="false"/>
          <w:i w:val="false"/>
          <w:color w:val="000000"/>
          <w:sz w:val="28"/>
        </w:rPr>
        <w:t>
      61. Республикалық бюджеттiк бағдарламалар әкiмшiлерi кепiлдiктi қызмет көрсету және техникалық қолдау жөнiндегi қызметтердi қоса алғанда, есептеу техникаларын, телекоммуникациялық жабдықтарды, лицензиялық бағдарламалық қамтамасыз етудi, ақпараттық жүйелердi әзiрлеу және дамыту қызметтерiн жоспарлаған кезде бюджеттiк өтiнiмге тауарлардың (жұмыстардың, қызметтердiң) бiрлiгi құнын негiздейтiн құжаттарды бере отырып, ақпараттандыру және байланыс саласындағы уәкiлеттi органның қорытындысы берiлуi тиiс.</w:t>
      </w:r>
      <w:r>
        <w:br/>
      </w:r>
      <w:r>
        <w:rPr>
          <w:rFonts w:ascii="Times New Roman"/>
          <w:b w:val="false"/>
          <w:i w:val="false"/>
          <w:color w:val="000000"/>
          <w:sz w:val="28"/>
        </w:rPr>
        <w:t>
</w:t>
      </w:r>
      <w:r>
        <w:rPr>
          <w:rFonts w:ascii="Times New Roman"/>
          <w:b w:val="false"/>
          <w:i w:val="false"/>
          <w:color w:val="000000"/>
          <w:sz w:val="28"/>
        </w:rPr>
        <w:t>
      Есептеу және басқа жабдықтарын сатып алуға арналған шығыстар көлемiн есептеген кезде </w:t>
      </w:r>
      <w:r>
        <w:rPr>
          <w:rFonts w:ascii="Times New Roman"/>
          <w:b w:val="false"/>
          <w:i w:val="false"/>
          <w:color w:val="000000"/>
          <w:sz w:val="28"/>
        </w:rPr>
        <w:t>01-414-нысаны</w:t>
      </w:r>
      <w:r>
        <w:rPr>
          <w:rFonts w:ascii="Times New Roman"/>
          <w:b w:val="false"/>
          <w:i w:val="false"/>
          <w:color w:val="000000"/>
          <w:sz w:val="28"/>
        </w:rPr>
        <w:t xml:space="preserve"> (55-қосымша) толтырылады. Есептеу және басқа жабдықтарды сатып алу ақпараттандырудың бюджеттiк бағдарламалары бойынша ғана жоспарлануы мүмкiн. Есептеу жабдықтарын сатып алу жөнiндегi қажеттiлiк енгiзiлетiн немесе көбейтiлетiн ақпараттық жобалардың талаптары мен мерзiмдерiне не жабдықтың табиғи немесе моральдық тозу себептерiне негiзделуге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02-414-нысаны</w:t>
      </w:r>
      <w:r>
        <w:rPr>
          <w:rFonts w:ascii="Times New Roman"/>
          <w:b w:val="false"/>
          <w:i w:val="false"/>
          <w:color w:val="000000"/>
          <w:sz w:val="28"/>
        </w:rPr>
        <w:t xml:space="preserve"> (56-қосымша) мемлекеттiк органдармен кеңсе жиһазы шығыстары бойынша толтырылады.</w:t>
      </w:r>
      <w:r>
        <w:br/>
      </w:r>
      <w:r>
        <w:rPr>
          <w:rFonts w:ascii="Times New Roman"/>
          <w:b w:val="false"/>
          <w:i w:val="false"/>
          <w:color w:val="000000"/>
          <w:sz w:val="28"/>
        </w:rPr>
        <w:t>
</w:t>
      </w:r>
      <w:r>
        <w:rPr>
          <w:rFonts w:ascii="Times New Roman"/>
          <w:b w:val="false"/>
          <w:i w:val="false"/>
          <w:color w:val="000000"/>
          <w:sz w:val="28"/>
        </w:rPr>
        <w:t>
      Кеңсе жиһазын сатып алуға арналған нормативтi және тозу нормаларын анықтау кезінде Қазақстан Республикасы Үкiметiнiң «Кеңселiк жиһаз сатып алуға арналған нормативтердi белгiлеу туралы» 2009 жылғы 11 тамыздағы № 1209 </w:t>
      </w:r>
      <w:r>
        <w:rPr>
          <w:rFonts w:ascii="Times New Roman"/>
          <w:b w:val="false"/>
          <w:i w:val="false"/>
          <w:color w:val="000000"/>
          <w:sz w:val="28"/>
        </w:rPr>
        <w:t>қаулысын</w:t>
      </w:r>
      <w:r>
        <w:rPr>
          <w:rFonts w:ascii="Times New Roman"/>
          <w:b w:val="false"/>
          <w:i w:val="false"/>
          <w:color w:val="000000"/>
          <w:sz w:val="28"/>
        </w:rPr>
        <w:t xml:space="preserve"> және Қазақстан Республикасы Үкiметiнiң «Мемлекеттiк мекемелердiң негiзгi құрал-жабдықтары (активтерi) бойынша тозудың жылдық нормаларын бекiту туралы» 1999 жылғы 3 қыркүйектегi № 1308 </w:t>
      </w:r>
      <w:r>
        <w:rPr>
          <w:rFonts w:ascii="Times New Roman"/>
          <w:b w:val="false"/>
          <w:i w:val="false"/>
          <w:color w:val="000000"/>
          <w:sz w:val="28"/>
        </w:rPr>
        <w:t>қаулысын</w:t>
      </w:r>
      <w:r>
        <w:rPr>
          <w:rFonts w:ascii="Times New Roman"/>
          <w:b w:val="false"/>
          <w:i w:val="false"/>
          <w:color w:val="000000"/>
          <w:sz w:val="28"/>
        </w:rPr>
        <w:t xml:space="preserve"> тиiсiнше басшылыққа алу қажет.</w:t>
      </w:r>
      <w:r>
        <w:br/>
      </w:r>
      <w:r>
        <w:rPr>
          <w:rFonts w:ascii="Times New Roman"/>
          <w:b w:val="false"/>
          <w:i w:val="false"/>
          <w:color w:val="000000"/>
          <w:sz w:val="28"/>
        </w:rPr>
        <w:t>
</w:t>
      </w:r>
      <w:r>
        <w:rPr>
          <w:rFonts w:ascii="Times New Roman"/>
          <w:b w:val="false"/>
          <w:i w:val="false"/>
          <w:color w:val="000000"/>
          <w:sz w:val="28"/>
        </w:rPr>
        <w:t>
      62. </w:t>
      </w:r>
      <w:r>
        <w:rPr>
          <w:rFonts w:ascii="Times New Roman"/>
          <w:b w:val="false"/>
          <w:i w:val="false"/>
          <w:color w:val="000000"/>
          <w:sz w:val="28"/>
        </w:rPr>
        <w:t>01-416-нысаны</w:t>
      </w:r>
      <w:r>
        <w:rPr>
          <w:rFonts w:ascii="Times New Roman"/>
          <w:b w:val="false"/>
          <w:i w:val="false"/>
          <w:color w:val="000000"/>
          <w:sz w:val="28"/>
        </w:rPr>
        <w:t xml:space="preserve"> (57-қосымша) лицензиялық бағдарламалық қамтамасыз ету, кепiлдiк қызмет көрсету және техникалық қолдау жөнiндегi қызметтердi қоса алғанда, операциялық жүйелердi және деректер базаларын басқару жүйелерiн сатып алуға шаралар жоспарлау кезiнде толтырылады.</w:t>
      </w:r>
      <w:r>
        <w:br/>
      </w:r>
      <w:r>
        <w:rPr>
          <w:rFonts w:ascii="Times New Roman"/>
          <w:b w:val="false"/>
          <w:i w:val="false"/>
          <w:color w:val="000000"/>
          <w:sz w:val="28"/>
        </w:rPr>
        <w:t>
</w:t>
      </w:r>
      <w:r>
        <w:rPr>
          <w:rFonts w:ascii="Times New Roman"/>
          <w:b w:val="false"/>
          <w:i w:val="false"/>
          <w:color w:val="000000"/>
          <w:sz w:val="28"/>
        </w:rPr>
        <w:t>
      Сатып алынатын бағдарламалық өнiмдер бюджеттiк бағдарламаның мiндетi мен мақсатына сәйкес келуге тиiс, лицензиялардың саны мен сатып алу уақыты ақпараттық жобаны енгiзу және көбейту уақытымен үйлестiрiлуге тиiс. Әдетте, лицензиялар жылдық техникалық қолдаумен берiледi, сондықтан, лицензиялар сатып алуға жұмсалатын шығыстарға жылдық техникалық қолдаудың құнын қосуға болады.</w:t>
      </w:r>
      <w:r>
        <w:br/>
      </w:r>
      <w:r>
        <w:rPr>
          <w:rFonts w:ascii="Times New Roman"/>
          <w:b w:val="false"/>
          <w:i w:val="false"/>
          <w:color w:val="000000"/>
          <w:sz w:val="28"/>
        </w:rPr>
        <w:t>
</w:t>
      </w:r>
      <w:r>
        <w:rPr>
          <w:rFonts w:ascii="Times New Roman"/>
          <w:b w:val="false"/>
          <w:i w:val="false"/>
          <w:color w:val="000000"/>
          <w:sz w:val="28"/>
        </w:rPr>
        <w:t>
      63. </w:t>
      </w:r>
      <w:r>
        <w:rPr>
          <w:rFonts w:ascii="Times New Roman"/>
          <w:b w:val="false"/>
          <w:i w:val="false"/>
          <w:color w:val="000000"/>
          <w:sz w:val="28"/>
        </w:rPr>
        <w:t>01-311-нысаны</w:t>
      </w:r>
      <w:r>
        <w:rPr>
          <w:rFonts w:ascii="Times New Roman"/>
          <w:b w:val="false"/>
          <w:i w:val="false"/>
          <w:color w:val="000000"/>
          <w:sz w:val="28"/>
        </w:rPr>
        <w:t xml:space="preserve"> осы Қағидалардың </w:t>
      </w:r>
      <w:r>
        <w:rPr>
          <w:rFonts w:ascii="Times New Roman"/>
          <w:b w:val="false"/>
          <w:i w:val="false"/>
          <w:color w:val="000000"/>
          <w:sz w:val="28"/>
        </w:rPr>
        <w:t>58-қосымшасына</w:t>
      </w:r>
      <w:r>
        <w:rPr>
          <w:rFonts w:ascii="Times New Roman"/>
          <w:b w:val="false"/>
          <w:i w:val="false"/>
          <w:color w:val="000000"/>
          <w:sz w:val="28"/>
        </w:rPr>
        <w:t xml:space="preserve"> сәйкес заңды тұлғаларға берiлетiн бюджеттiк субсидиялар бойынша шығыстарды есептеуге арналған бюджеттiк бағдарламалар бойынша шығыстардың көлемiн анықтау үшiн толтырылады.</w:t>
      </w:r>
      <w:r>
        <w:br/>
      </w:r>
      <w:r>
        <w:rPr>
          <w:rFonts w:ascii="Times New Roman"/>
          <w:b w:val="false"/>
          <w:i w:val="false"/>
          <w:color w:val="000000"/>
          <w:sz w:val="28"/>
        </w:rPr>
        <w:t>
</w:t>
      </w:r>
      <w:r>
        <w:rPr>
          <w:rFonts w:ascii="Times New Roman"/>
          <w:b w:val="false"/>
          <w:i w:val="false"/>
          <w:color w:val="000000"/>
          <w:sz w:val="28"/>
        </w:rPr>
        <w:t>
      Осы нысан бойынша есеп айырысу үш бөлiмнен тұрады.</w:t>
      </w:r>
      <w:r>
        <w:br/>
      </w:r>
      <w:r>
        <w:rPr>
          <w:rFonts w:ascii="Times New Roman"/>
          <w:b w:val="false"/>
          <w:i w:val="false"/>
          <w:color w:val="000000"/>
          <w:sz w:val="28"/>
        </w:rPr>
        <w:t>
</w:t>
      </w:r>
      <w:r>
        <w:rPr>
          <w:rFonts w:ascii="Times New Roman"/>
          <w:b w:val="false"/>
          <w:i w:val="false"/>
          <w:color w:val="000000"/>
          <w:sz w:val="28"/>
        </w:rPr>
        <w:t>
      Бiрiншi бөлiмдe заңды тұлғаның шаруашылық қызметтi жүзеге асырудан алатын кiрiстерiнiң жалпы сомасы көрсетiледi.</w:t>
      </w:r>
      <w:r>
        <w:br/>
      </w:r>
      <w:r>
        <w:rPr>
          <w:rFonts w:ascii="Times New Roman"/>
          <w:b w:val="false"/>
          <w:i w:val="false"/>
          <w:color w:val="000000"/>
          <w:sz w:val="28"/>
        </w:rPr>
        <w:t>
</w:t>
      </w:r>
      <w:r>
        <w:rPr>
          <w:rFonts w:ascii="Times New Roman"/>
          <w:b w:val="false"/>
          <w:i w:val="false"/>
          <w:color w:val="000000"/>
          <w:sz w:val="28"/>
        </w:rPr>
        <w:t>
      Екiншi бөлiмде шығыстардың негізгі түрлерi бойынша таратып жазуды келтiре отырып, шығыстардың жалпы сомасы көрсетiледi.</w:t>
      </w:r>
      <w:r>
        <w:br/>
      </w:r>
      <w:r>
        <w:rPr>
          <w:rFonts w:ascii="Times New Roman"/>
          <w:b w:val="false"/>
          <w:i w:val="false"/>
          <w:color w:val="000000"/>
          <w:sz w:val="28"/>
        </w:rPr>
        <w:t>
</w:t>
      </w:r>
      <w:r>
        <w:rPr>
          <w:rFonts w:ascii="Times New Roman"/>
          <w:b w:val="false"/>
          <w:i w:val="false"/>
          <w:color w:val="000000"/>
          <w:sz w:val="28"/>
        </w:rPr>
        <w:t>
      Үшiншi бөлiмде заңды тұлғалардың кiрiстерінен шығыстарының асып түсу сомасы, яғни бюджеттен өтелетiн сома көрсетiледi.</w:t>
      </w:r>
      <w:r>
        <w:br/>
      </w:r>
      <w:r>
        <w:rPr>
          <w:rFonts w:ascii="Times New Roman"/>
          <w:b w:val="false"/>
          <w:i w:val="false"/>
          <w:color w:val="000000"/>
          <w:sz w:val="28"/>
        </w:rPr>
        <w:t>
</w:t>
      </w:r>
      <w:r>
        <w:rPr>
          <w:rFonts w:ascii="Times New Roman"/>
          <w:b w:val="false"/>
          <w:i w:val="false"/>
          <w:color w:val="000000"/>
          <w:sz w:val="28"/>
        </w:rPr>
        <w:t>
      Заңды тұлғалар берген </w:t>
      </w:r>
      <w:r>
        <w:rPr>
          <w:rFonts w:ascii="Times New Roman"/>
          <w:b w:val="false"/>
          <w:i w:val="false"/>
          <w:color w:val="000000"/>
          <w:sz w:val="28"/>
        </w:rPr>
        <w:t>01-311-нысаны</w:t>
      </w:r>
      <w:r>
        <w:rPr>
          <w:rFonts w:ascii="Times New Roman"/>
          <w:b w:val="false"/>
          <w:i w:val="false"/>
          <w:color w:val="000000"/>
          <w:sz w:val="28"/>
        </w:rPr>
        <w:t xml:space="preserve"> бойынша есептердiң негiзiнде бюджеттiк бағдарламалар әкiмшiсi тұтастай алғанда бюджеттiк субсидиялар берудi көздейтiн бюджеттiк бағдарламалар бойынша шығыстар есебi үшiн 59-бағдарлама бойынша </w:t>
      </w:r>
      <w:r>
        <w:rPr>
          <w:rFonts w:ascii="Times New Roman"/>
          <w:b w:val="false"/>
          <w:i w:val="false"/>
          <w:color w:val="000000"/>
          <w:sz w:val="28"/>
        </w:rPr>
        <w:t>01-311</w:t>
      </w:r>
      <w:r>
        <w:rPr>
          <w:rFonts w:ascii="Times New Roman"/>
          <w:b w:val="false"/>
          <w:i w:val="false"/>
          <w:color w:val="000000"/>
          <w:sz w:val="28"/>
        </w:rPr>
        <w:t xml:space="preserve"> жиынтық нысанын жасайды.</w:t>
      </w:r>
      <w:r>
        <w:br/>
      </w:r>
      <w:r>
        <w:rPr>
          <w:rFonts w:ascii="Times New Roman"/>
          <w:b w:val="false"/>
          <w:i w:val="false"/>
          <w:color w:val="000000"/>
          <w:sz w:val="28"/>
        </w:rPr>
        <w:t>
</w:t>
      </w:r>
      <w:r>
        <w:rPr>
          <w:rFonts w:ascii="Times New Roman"/>
          <w:b w:val="false"/>
          <w:i w:val="false"/>
          <w:color w:val="000000"/>
          <w:sz w:val="28"/>
        </w:rPr>
        <w:t>
      Осы есептер негіздемелерімен ұсынылуға және мiндеттi түрде шығыстардың әрбiр түрi бойынша ашып жазыла отырып, берiлуi және оған бас бухгалтер немесе қаржы-экономикалық қызмет бастығы қол қоюы тиiс.</w:t>
      </w:r>
      <w:r>
        <w:br/>
      </w:r>
      <w:r>
        <w:rPr>
          <w:rFonts w:ascii="Times New Roman"/>
          <w:b w:val="false"/>
          <w:i w:val="false"/>
          <w:color w:val="000000"/>
          <w:sz w:val="28"/>
        </w:rPr>
        <w:t>
</w:t>
      </w:r>
      <w:r>
        <w:rPr>
          <w:rFonts w:ascii="Times New Roman"/>
          <w:b w:val="false"/>
          <w:i w:val="false"/>
          <w:color w:val="000000"/>
          <w:sz w:val="28"/>
        </w:rPr>
        <w:t>
      64. Трансферттер, бюджеттiк кредиттер беруге бағытталған бюджеттiк бағдарламалар бойынша шығыстар көлемiн айқындау, күрделi шығыстарды жүзеге асыру, мемлекет мiндеттемелерін орындау үшiн бюджеттiк бағдарламалардың әкiмшiлерi есептердi еркiн нысанда жасайды.</w:t>
      </w:r>
      <w:r>
        <w:br/>
      </w:r>
      <w:r>
        <w:rPr>
          <w:rFonts w:ascii="Times New Roman"/>
          <w:b w:val="false"/>
          <w:i w:val="false"/>
          <w:color w:val="000000"/>
          <w:sz w:val="28"/>
        </w:rPr>
        <w:t>
</w:t>
      </w:r>
      <w:r>
        <w:rPr>
          <w:rFonts w:ascii="Times New Roman"/>
          <w:b w:val="false"/>
          <w:i w:val="false"/>
          <w:color w:val="000000"/>
          <w:sz w:val="28"/>
        </w:rPr>
        <w:t>
      Осы есептер негіздемелерімен ұсынылуға және мiндеттi түрде шығыстардың әрбiр түрi бойынша ашып жазыла отырып, берiлуi және оған бас бухгалтер немесе қаржы-экономикалық қызмет бастығы қол қоюы тиiс.</w:t>
      </w:r>
      <w:r>
        <w:br/>
      </w:r>
      <w:r>
        <w:rPr>
          <w:rFonts w:ascii="Times New Roman"/>
          <w:b w:val="false"/>
          <w:i w:val="false"/>
          <w:color w:val="000000"/>
          <w:sz w:val="28"/>
        </w:rPr>
        <w:t>
</w:t>
      </w:r>
      <w:r>
        <w:rPr>
          <w:rFonts w:ascii="Times New Roman"/>
          <w:b w:val="false"/>
          <w:i w:val="false"/>
          <w:color w:val="000000"/>
          <w:sz w:val="28"/>
        </w:rPr>
        <w:t>
      Сатып алынатын негiзгi құралдар бойынша есеп айырысуларда олардың тиiстi нормаларының сәйкестiгi, iс жүзiнде болуы, шығарылған жылы мен тозуы бойынша сәйкес келетiн мәлiметтердi қамтуы тиiс.</w:t>
      </w:r>
      <w:r>
        <w:br/>
      </w:r>
      <w:r>
        <w:rPr>
          <w:rFonts w:ascii="Times New Roman"/>
          <w:b w:val="false"/>
          <w:i w:val="false"/>
          <w:color w:val="000000"/>
          <w:sz w:val="28"/>
        </w:rPr>
        <w:t>
</w:t>
      </w:r>
      <w:r>
        <w:rPr>
          <w:rFonts w:ascii="Times New Roman"/>
          <w:b w:val="false"/>
          <w:i w:val="false"/>
          <w:color w:val="000000"/>
          <w:sz w:val="28"/>
        </w:rPr>
        <w:t>
      65. Бюджеттiк бағдарламалардың әкiмшiлерiнде инвестициялық жобалар бар болса, бюджеттiк инвестициялық жобаларды таратып жазу осы Қағидалардың </w:t>
      </w:r>
      <w:r>
        <w:rPr>
          <w:rFonts w:ascii="Times New Roman"/>
          <w:b w:val="false"/>
          <w:i w:val="false"/>
          <w:color w:val="000000"/>
          <w:sz w:val="28"/>
        </w:rPr>
        <w:t>66-қосымшасына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Бюджеттiк инвестициялық жобаларында мыналар көрсетiледi:</w:t>
      </w:r>
      <w:r>
        <w:br/>
      </w:r>
      <w:r>
        <w:rPr>
          <w:rFonts w:ascii="Times New Roman"/>
          <w:b w:val="false"/>
          <w:i w:val="false"/>
          <w:color w:val="000000"/>
          <w:sz w:val="28"/>
        </w:rPr>
        <w:t>
</w:t>
      </w:r>
      <w:r>
        <w:rPr>
          <w:rFonts w:ascii="Times New Roman"/>
          <w:b w:val="false"/>
          <w:i w:val="false"/>
          <w:color w:val="000000"/>
          <w:sz w:val="28"/>
        </w:rPr>
        <w:t>
      қаржыландыру көзi (республикалық бюджет, жергiлiктi бюджет бөлiнiсiнде) (3-баған);</w:t>
      </w:r>
      <w:r>
        <w:br/>
      </w:r>
      <w:r>
        <w:rPr>
          <w:rFonts w:ascii="Times New Roman"/>
          <w:b w:val="false"/>
          <w:i w:val="false"/>
          <w:color w:val="000000"/>
          <w:sz w:val="28"/>
        </w:rPr>
        <w:t>
</w:t>
      </w:r>
      <w:r>
        <w:rPr>
          <w:rFonts w:ascii="Times New Roman"/>
          <w:b w:val="false"/>
          <w:i w:val="false"/>
          <w:color w:val="000000"/>
          <w:sz w:val="28"/>
        </w:rPr>
        <w:t>
      жылдар бөлiнiсiнде жоспарлы кезеңнiң басталуына дейiнгi қаржыландыру (5-баған);</w:t>
      </w:r>
      <w:r>
        <w:br/>
      </w:r>
      <w:r>
        <w:rPr>
          <w:rFonts w:ascii="Times New Roman"/>
          <w:b w:val="false"/>
          <w:i w:val="false"/>
          <w:color w:val="000000"/>
          <w:sz w:val="28"/>
        </w:rPr>
        <w:t>
</w:t>
      </w:r>
      <w:r>
        <w:rPr>
          <w:rFonts w:ascii="Times New Roman"/>
          <w:b w:val="false"/>
          <w:i w:val="false"/>
          <w:color w:val="000000"/>
          <w:sz w:val="28"/>
        </w:rPr>
        <w:t>
      инвестициялық жоба деңгейiнде жоспарлы кезеңнiң басталуына дейiнгi жалпы қаржыландыру (6, 7-баған).</w:t>
      </w:r>
      <w:r>
        <w:br/>
      </w:r>
      <w:r>
        <w:rPr>
          <w:rFonts w:ascii="Times New Roman"/>
          <w:b w:val="false"/>
          <w:i w:val="false"/>
          <w:color w:val="000000"/>
          <w:sz w:val="28"/>
        </w:rPr>
        <w:t>
</w:t>
      </w:r>
      <w:r>
        <w:rPr>
          <w:rFonts w:ascii="Times New Roman"/>
          <w:b w:val="false"/>
          <w:i w:val="false"/>
          <w:color w:val="000000"/>
          <w:sz w:val="28"/>
        </w:rPr>
        <w:t>
      66. Бюджеттiк өтiнiм құрамына нысаналы ағымдағы трансферттердi енгiзген бюджеттiк бағдарлама әкiмшiлерi осы Қағидалардың </w:t>
      </w:r>
      <w:r>
        <w:rPr>
          <w:rFonts w:ascii="Times New Roman"/>
          <w:b w:val="false"/>
          <w:i w:val="false"/>
          <w:color w:val="000000"/>
          <w:sz w:val="28"/>
        </w:rPr>
        <w:t>61-қосымшасына</w:t>
      </w:r>
      <w:r>
        <w:rPr>
          <w:rFonts w:ascii="Times New Roman"/>
          <w:b w:val="false"/>
          <w:i w:val="false"/>
          <w:color w:val="000000"/>
          <w:sz w:val="28"/>
        </w:rPr>
        <w:t xml:space="preserve"> сәйкес өңiрлер және нысан бойынша бағыттар жөнiнде соманы бөлудi ұсынады.</w:t>
      </w:r>
      <w:r>
        <w:br/>
      </w:r>
      <w:r>
        <w:rPr>
          <w:rFonts w:ascii="Times New Roman"/>
          <w:b w:val="false"/>
          <w:i w:val="false"/>
          <w:color w:val="000000"/>
          <w:sz w:val="28"/>
        </w:rPr>
        <w:t>
</w:t>
      </w:r>
      <w:r>
        <w:rPr>
          <w:rFonts w:ascii="Times New Roman"/>
          <w:b w:val="false"/>
          <w:i w:val="false"/>
          <w:color w:val="000000"/>
          <w:sz w:val="28"/>
        </w:rPr>
        <w:t>
      67. </w:t>
      </w:r>
      <w:r>
        <w:rPr>
          <w:rFonts w:ascii="Times New Roman"/>
          <w:b w:val="false"/>
          <w:i w:val="false"/>
          <w:color w:val="000000"/>
          <w:sz w:val="28"/>
        </w:rPr>
        <w:t>62-қосымшасына</w:t>
      </w:r>
      <w:r>
        <w:rPr>
          <w:rFonts w:ascii="Times New Roman"/>
          <w:b w:val="false"/>
          <w:i w:val="false"/>
          <w:color w:val="000000"/>
          <w:sz w:val="28"/>
        </w:rPr>
        <w:t xml:space="preserve"> сәйкес бюджеттiк жоспарлау жөніндегі орталық уәкілетті органның немесе мемлекеттік жоспарлау жөніндегі уәкілетті органның сұрау салуы бойынша бюджеттiк бағдарламалардың әкiмшiлерi жоспарлы кезеңге іс-шаралар бөлінісінде ерекшеліктерімен бюджеттік бағдарлама (кіші бағдарлама) бойынша шығыстар тізбесін береді.</w:t>
      </w:r>
    </w:p>
    <w:bookmarkEnd w:id="8"/>
    <w:bookmarkStart w:name="z248" w:id="9"/>
    <w:p>
      <w:pPr>
        <w:spacing w:after="0"/>
        <w:ind w:left="0"/>
        <w:jc w:val="left"/>
      </w:pPr>
      <w:r>
        <w:rPr>
          <w:rFonts w:ascii="Times New Roman"/>
          <w:b/>
          <w:i w:val="false"/>
          <w:color w:val="000000"/>
        </w:rPr>
        <w:t xml:space="preserve"> 
4. Алынған және пайдаланылған байланысты гранттар туралы ақпарат</w:t>
      </w:r>
    </w:p>
    <w:bookmarkEnd w:id="9"/>
    <w:bookmarkStart w:name="z249" w:id="10"/>
    <w:p>
      <w:pPr>
        <w:spacing w:after="0"/>
        <w:ind w:left="0"/>
        <w:jc w:val="both"/>
      </w:pPr>
      <w:r>
        <w:rPr>
          <w:rFonts w:ascii="Times New Roman"/>
          <w:b w:val="false"/>
          <w:i w:val="false"/>
          <w:color w:val="000000"/>
          <w:sz w:val="28"/>
        </w:rPr>
        <w:t>
      68. Жұмсалу бағыттары бойынша (құрауыштарға) гранттар сомасын мiндеттi түрде бөле отырып, ағымдағы қаржы жылының 1 қаңтарындағы жағдай бойынша, алынған және пайдаланылған байланысты гранттар тiзбесi ұсынылады және осы Қағидалардың </w:t>
      </w:r>
      <w:r>
        <w:rPr>
          <w:rFonts w:ascii="Times New Roman"/>
          <w:b w:val="false"/>
          <w:i w:val="false"/>
          <w:color w:val="000000"/>
          <w:sz w:val="28"/>
        </w:rPr>
        <w:t>63-қосымшасына</w:t>
      </w:r>
      <w:r>
        <w:rPr>
          <w:rFonts w:ascii="Times New Roman"/>
          <w:b w:val="false"/>
          <w:i w:val="false"/>
          <w:color w:val="000000"/>
          <w:sz w:val="28"/>
        </w:rPr>
        <w:t xml:space="preserve"> сәйкес нысанда жасалады.</w:t>
      </w:r>
    </w:p>
    <w:bookmarkEnd w:id="10"/>
    <w:bookmarkStart w:name="z250" w:id="11"/>
    <w:p>
      <w:pPr>
        <w:spacing w:after="0"/>
        <w:ind w:left="0"/>
        <w:jc w:val="left"/>
      </w:pPr>
      <w:r>
        <w:rPr>
          <w:rFonts w:ascii="Times New Roman"/>
          <w:b/>
          <w:i w:val="false"/>
          <w:color w:val="000000"/>
        </w:rPr>
        <w:t xml:space="preserve"> 
5. Алынған және пайдаланылған байланыссыз гранттар туралы ақпарат</w:t>
      </w:r>
    </w:p>
    <w:bookmarkEnd w:id="11"/>
    <w:bookmarkStart w:name="z251" w:id="12"/>
    <w:p>
      <w:pPr>
        <w:spacing w:after="0"/>
        <w:ind w:left="0"/>
        <w:jc w:val="both"/>
      </w:pPr>
      <w:r>
        <w:rPr>
          <w:rFonts w:ascii="Times New Roman"/>
          <w:b w:val="false"/>
          <w:i w:val="false"/>
          <w:color w:val="000000"/>
          <w:sz w:val="28"/>
        </w:rPr>
        <w:t>
      69. Ағымдағы қаржы жылының 1 қаңтарындағы жағдай бойынша алынған және пайдаланылған байланыссыз гранттар туралы ақпарат мынадай нысандар бойынша тапсырылады: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64-қосымшасына</w:t>
      </w:r>
      <w:r>
        <w:rPr>
          <w:rFonts w:ascii="Times New Roman"/>
          <w:b w:val="false"/>
          <w:i w:val="false"/>
          <w:color w:val="000000"/>
          <w:sz w:val="28"/>
        </w:rPr>
        <w:t xml:space="preserve"> (бұдан әрi – 64 қосымша) сәйкес шетелде оқытуды қоспағанда, тауарларды жеткiзуге, жұмыстарды орындауға және қызметтердi көрсетуге байланыссыз гранттар беру туралы мәлiметтер;</w:t>
      </w:r>
      <w:r>
        <w:br/>
      </w:r>
      <w:r>
        <w:rPr>
          <w:rFonts w:ascii="Times New Roman"/>
          <w:b w:val="false"/>
          <w:i w:val="false"/>
          <w:color w:val="000000"/>
          <w:sz w:val="28"/>
        </w:rPr>
        <w:t>
</w:t>
      </w:r>
      <w:r>
        <w:rPr>
          <w:rFonts w:ascii="Times New Roman"/>
          <w:b w:val="false"/>
          <w:i w:val="false"/>
          <w:color w:val="000000"/>
          <w:sz w:val="28"/>
        </w:rPr>
        <w:t>
      Мәлiметтерге анықтама ретiнде </w:t>
      </w:r>
      <w:r>
        <w:rPr>
          <w:rFonts w:ascii="Times New Roman"/>
          <w:b w:val="false"/>
          <w:i w:val="false"/>
          <w:color w:val="000000"/>
          <w:sz w:val="28"/>
        </w:rPr>
        <w:t>64-қосымшаның</w:t>
      </w:r>
      <w:r>
        <w:rPr>
          <w:rFonts w:ascii="Times New Roman"/>
          <w:b w:val="false"/>
          <w:i w:val="false"/>
          <w:color w:val="000000"/>
          <w:sz w:val="28"/>
        </w:rPr>
        <w:t xml:space="preserve"> 5, 6 және 7-бағандарында АҚШ долларында көрсетiлген сомалар бойынша байланыссыз грант туралы келiсiмге қол қойылған күнге валюталардың айырбас бағамы туралы ақпарат қоса берiледi, </w:t>
      </w:r>
      <w:r>
        <w:rPr>
          <w:rFonts w:ascii="Times New Roman"/>
          <w:b w:val="false"/>
          <w:i w:val="false"/>
          <w:color w:val="000000"/>
          <w:sz w:val="28"/>
        </w:rPr>
        <w:t>64-қосымшаның</w:t>
      </w:r>
      <w:r>
        <w:rPr>
          <w:rFonts w:ascii="Times New Roman"/>
          <w:b w:val="false"/>
          <w:i w:val="false"/>
          <w:color w:val="000000"/>
          <w:sz w:val="28"/>
        </w:rPr>
        <w:t xml:space="preserve"> 14-бағанында жобаны iске асыру кезiнде қол жеткiзiлген мақсаттар көрсетiледi;</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65-қосымшасына</w:t>
      </w:r>
      <w:r>
        <w:rPr>
          <w:rFonts w:ascii="Times New Roman"/>
          <w:b w:val="false"/>
          <w:i w:val="false"/>
          <w:color w:val="000000"/>
          <w:sz w:val="28"/>
        </w:rPr>
        <w:t xml:space="preserve"> сәйкес шетелде оқытуға байланыссыз гранттар беру туралы мәлiметтер;</w:t>
      </w:r>
      <w:r>
        <w:br/>
      </w:r>
      <w:r>
        <w:rPr>
          <w:rFonts w:ascii="Times New Roman"/>
          <w:b w:val="false"/>
          <w:i w:val="false"/>
          <w:color w:val="000000"/>
          <w:sz w:val="28"/>
        </w:rPr>
        <w:t>
</w:t>
      </w:r>
      <w:r>
        <w:rPr>
          <w:rFonts w:ascii="Times New Roman"/>
          <w:b w:val="false"/>
          <w:i w:val="false"/>
          <w:color w:val="000000"/>
          <w:sz w:val="28"/>
        </w:rPr>
        <w:t>
      Шетелде оқыту дегенiмiз курстар, семинарлар, тренингтер және шетелде Қазақстан Республикасының мемлекеттiк ұйымдары лауазымды тұлғаларының (техникалық персоналды қоспағанда) бiлiктiлiгiн арттырудың басқа да түрлерi.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65-қосымшаның</w:t>
      </w:r>
      <w:r>
        <w:rPr>
          <w:rFonts w:ascii="Times New Roman"/>
          <w:b w:val="false"/>
          <w:i w:val="false"/>
          <w:color w:val="000000"/>
          <w:sz w:val="28"/>
        </w:rPr>
        <w:t xml:space="preserve"> 4 және 5-бағандарында қатысушылар саны әрбiр лауазым санаты (деңгейi) бойынша көрсетiледi.</w:t>
      </w:r>
    </w:p>
    <w:bookmarkEnd w:id="12"/>
    <w:bookmarkStart w:name="z257" w:id="13"/>
    <w:p>
      <w:pPr>
        <w:spacing w:after="0"/>
        <w:ind w:left="0"/>
        <w:jc w:val="left"/>
      </w:pPr>
      <w:r>
        <w:rPr>
          <w:rFonts w:ascii="Times New Roman"/>
          <w:b/>
          <w:i w:val="false"/>
          <w:color w:val="000000"/>
        </w:rPr>
        <w:t xml:space="preserve"> 
6. Мемлекеттiк мекемелердiң олардың иелiгiнде қалатын</w:t>
      </w:r>
      <w:r>
        <w:br/>
      </w:r>
      <w:r>
        <w:rPr>
          <w:rFonts w:ascii="Times New Roman"/>
          <w:b/>
          <w:i w:val="false"/>
          <w:color w:val="000000"/>
        </w:rPr>
        <w:t>
тауарларды (жұмыстарды, көрсетiлетiн қызметтердi) сатудан</w:t>
      </w:r>
      <w:r>
        <w:br/>
      </w:r>
      <w:r>
        <w:rPr>
          <w:rFonts w:ascii="Times New Roman"/>
          <w:b/>
          <w:i w:val="false"/>
          <w:color w:val="000000"/>
        </w:rPr>
        <w:t>
түскен ақша түсiмдерi мен шығыстарының болжамы</w:t>
      </w:r>
    </w:p>
    <w:bookmarkEnd w:id="13"/>
    <w:bookmarkStart w:name="z258" w:id="14"/>
    <w:p>
      <w:pPr>
        <w:spacing w:after="0"/>
        <w:ind w:left="0"/>
        <w:jc w:val="both"/>
      </w:pPr>
      <w:r>
        <w:rPr>
          <w:rFonts w:ascii="Times New Roman"/>
          <w:b w:val="false"/>
          <w:i w:val="false"/>
          <w:color w:val="000000"/>
          <w:sz w:val="28"/>
        </w:rPr>
        <w:t>
      70. Мемлекеттiк мекемелердiң олардың иелiгiнде қалатын тауарларды (жұмыстарды, көрсетiлетiн қызметтердi) сатудан түскен ақша түсiмдерi мен шығыстарының тиiстi қаржы жылына арналған болжамы осы Қағидалардың </w:t>
      </w:r>
      <w:r>
        <w:rPr>
          <w:rFonts w:ascii="Times New Roman"/>
          <w:b w:val="false"/>
          <w:i w:val="false"/>
          <w:color w:val="000000"/>
          <w:sz w:val="28"/>
        </w:rPr>
        <w:t>66-қосымшасына</w:t>
      </w:r>
      <w:r>
        <w:rPr>
          <w:rFonts w:ascii="Times New Roman"/>
          <w:b w:val="false"/>
          <w:i w:val="false"/>
          <w:color w:val="000000"/>
          <w:sz w:val="28"/>
        </w:rPr>
        <w:t xml:space="preserve"> сәйкес нысан бойынша жасалады.</w:t>
      </w:r>
    </w:p>
    <w:bookmarkEnd w:id="14"/>
    <w:bookmarkStart w:name="z259" w:id="15"/>
    <w:p>
      <w:pPr>
        <w:spacing w:after="0"/>
        <w:ind w:left="0"/>
        <w:jc w:val="both"/>
      </w:pPr>
      <w:r>
        <w:rPr>
          <w:rFonts w:ascii="Times New Roman"/>
          <w:b w:val="false"/>
          <w:i w:val="false"/>
          <w:color w:val="000000"/>
          <w:sz w:val="28"/>
        </w:rPr>
        <w:t>
Бюджеттiк өтiнiмдi жасау және ұсыну</w:t>
      </w:r>
      <w:r>
        <w:br/>
      </w:r>
      <w:r>
        <w:rPr>
          <w:rFonts w:ascii="Times New Roman"/>
          <w:b w:val="false"/>
          <w:i w:val="false"/>
          <w:color w:val="000000"/>
          <w:sz w:val="28"/>
        </w:rPr>
        <w:t xml:space="preserve">
қағидаларына 1-қосымша     </w:t>
      </w:r>
    </w:p>
    <w:bookmarkEnd w:id="15"/>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Бюджеттiк бағдарламаның әкiмшiсi</w:t>
      </w:r>
    </w:p>
    <w:bookmarkStart w:name="z260" w:id="16"/>
    <w:p>
      <w:pPr>
        <w:spacing w:after="0"/>
        <w:ind w:left="0"/>
        <w:jc w:val="left"/>
      </w:pPr>
      <w:r>
        <w:rPr>
          <w:rFonts w:ascii="Times New Roman"/>
          <w:b/>
          <w:i w:val="false"/>
          <w:color w:val="000000"/>
        </w:rPr>
        <w:t xml:space="preserve"> 
__________ ЖЫЛҒА АРНАЛҒАН</w:t>
      </w:r>
      <w:r>
        <w:br/>
      </w:r>
      <w:r>
        <w:rPr>
          <w:rFonts w:ascii="Times New Roman"/>
          <w:b/>
          <w:i w:val="false"/>
          <w:color w:val="000000"/>
        </w:rPr>
        <w:t>
БЮДЖЕТТIК ӨТIНIМ</w:t>
      </w:r>
    </w:p>
    <w:bookmarkEnd w:id="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(орталық атқару органының жауапты хатшысының/мемлекеттiк мекеме басшысының қолы)</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(жауапты орындаушының мәліметтері)</w:t>
      </w:r>
    </w:p>
    <w:bookmarkStart w:name="z261" w:id="17"/>
    <w:p>
      <w:pPr>
        <w:spacing w:after="0"/>
        <w:ind w:left="0"/>
        <w:jc w:val="both"/>
      </w:pPr>
      <w:r>
        <w:rPr>
          <w:rFonts w:ascii="Times New Roman"/>
          <w:b w:val="false"/>
          <w:i w:val="false"/>
          <w:color w:val="000000"/>
          <w:sz w:val="28"/>
        </w:rPr>
        <w:t>
Бюджеттiк өтiнiмдi жасау және ұсыну</w:t>
      </w:r>
      <w:r>
        <w:br/>
      </w:r>
      <w:r>
        <w:rPr>
          <w:rFonts w:ascii="Times New Roman"/>
          <w:b w:val="false"/>
          <w:i w:val="false"/>
          <w:color w:val="000000"/>
          <w:sz w:val="28"/>
        </w:rPr>
        <w:t xml:space="preserve">
қағидаларына 2-қосымша     </w:t>
      </w:r>
    </w:p>
    <w:bookmarkEnd w:id="17"/>
    <w:bookmarkStart w:name="z262" w:id="18"/>
    <w:p>
      <w:pPr>
        <w:spacing w:after="0"/>
        <w:ind w:left="0"/>
        <w:jc w:val="both"/>
      </w:pPr>
      <w:r>
        <w:rPr>
          <w:rFonts w:ascii="Times New Roman"/>
          <w:b w:val="false"/>
          <w:i w:val="false"/>
          <w:color w:val="000000"/>
          <w:sz w:val="28"/>
        </w:rPr>
        <w:t>
01-111-нысан</w:t>
      </w:r>
    </w:p>
    <w:bookmarkEnd w:id="18"/>
    <w:bookmarkStart w:name="z263" w:id="19"/>
    <w:p>
      <w:pPr>
        <w:spacing w:after="0"/>
        <w:ind w:left="0"/>
        <w:jc w:val="left"/>
      </w:pPr>
      <w:r>
        <w:rPr>
          <w:rFonts w:ascii="Times New Roman"/>
          <w:b/>
          <w:i w:val="false"/>
          <w:color w:val="000000"/>
        </w:rPr>
        <w:t xml:space="preserve"> 
Әкiмшiлiк мемлекеттiк қызметшiлердiң</w:t>
      </w:r>
      <w:r>
        <w:br/>
      </w:r>
      <w:r>
        <w:rPr>
          <w:rFonts w:ascii="Times New Roman"/>
          <w:b/>
          <w:i w:val="false"/>
          <w:color w:val="000000"/>
        </w:rPr>
        <w:t>
еңбекақыларына арналған шығыcтарды есептеу</w:t>
      </w:r>
    </w:p>
    <w:bookmarkEnd w:id="19"/>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295"/>
        <w:gridCol w:w="1295"/>
        <w:gridCol w:w="1378"/>
        <w:gridCol w:w="1812"/>
        <w:gridCol w:w="1791"/>
        <w:gridCol w:w="1623"/>
        <w:gridCol w:w="1709"/>
        <w:gridCol w:w="862"/>
      </w:tblGrid>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атауы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Жылдармен мемлекеттiк қызмет өтiлi</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бiрлiктерiнiң саны</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қызметкерлердiң лауазымдық айлық ақысын есептеуге арналған түзету коэффициентi</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 (4-бағ х лауазымдық жалақы х түзету.коэфф.х 5-бағ.х 6-бағ.)/1000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еңбек жағдайлары үшiн өтемақы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 алатын мемлекеттiк қызметшiлердiң саны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7-ге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805"/>
        <w:gridCol w:w="1704"/>
        <w:gridCol w:w="1772"/>
        <w:gridCol w:w="1779"/>
        <w:gridCol w:w="1768"/>
        <w:gridCol w:w="28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 Қосымша ақы алатын мемлекеттiк қызметшiлердiң саны</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(АЕКх(2х11-бағ.+1,75х12-бағ+х1,5 х13-бағ+1,25х14-бағ+1х15-бағ))/1000</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2 коэффициент бойынша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1,75 коэффициент бойынша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1,5 коэффициент бойынша</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1,25 коэффициент бойынша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 коэффициент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609"/>
        <w:gridCol w:w="1610"/>
        <w:gridCol w:w="1610"/>
        <w:gridCol w:w="3486"/>
        <w:gridCol w:w="1983"/>
        <w:gridCol w:w="14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7-бағ.+9-бағ.+16-бағ.+21-бағ.</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жалпы еңбек ақы сомасы 12х22-бағ.</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c>
          <w:tcPr>
            <w:tcW w:w="3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(лауазымдық жалақы х(1,5х18-бағ.+1,3х19-бағ+1,2х20-бағ.))/1000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1,5 коэффициент бойынша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1,3 коэффициент бойынша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1,2 коэффициент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Санат бойынша жиыны</w:t>
      </w:r>
      <w:r>
        <w:br/>
      </w:r>
      <w:r>
        <w:rPr>
          <w:rFonts w:ascii="Times New Roman"/>
          <w:b w:val="false"/>
          <w:i w:val="false"/>
          <w:color w:val="000000"/>
          <w:sz w:val="28"/>
        </w:rPr>
        <w:t>
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Ескерту: Әрбiр санат бойынша толтырылады</w:t>
      </w:r>
    </w:p>
    <w:bookmarkStart w:name="z264" w:id="20"/>
    <w:p>
      <w:pPr>
        <w:spacing w:after="0"/>
        <w:ind w:left="0"/>
        <w:jc w:val="both"/>
      </w:pPr>
      <w:r>
        <w:rPr>
          <w:rFonts w:ascii="Times New Roman"/>
          <w:b w:val="false"/>
          <w:i w:val="false"/>
          <w:color w:val="000000"/>
          <w:sz w:val="28"/>
        </w:rPr>
        <w:t>
Бюджеттiк өтiнiмдi жасау және ұсыну</w:t>
      </w:r>
      <w:r>
        <w:br/>
      </w:r>
      <w:r>
        <w:rPr>
          <w:rFonts w:ascii="Times New Roman"/>
          <w:b w:val="false"/>
          <w:i w:val="false"/>
          <w:color w:val="000000"/>
          <w:sz w:val="28"/>
        </w:rPr>
        <w:t xml:space="preserve">
қағидаларына 3-қосымша     </w:t>
      </w:r>
    </w:p>
    <w:bookmarkEnd w:id="20"/>
    <w:bookmarkStart w:name="z265" w:id="21"/>
    <w:p>
      <w:pPr>
        <w:spacing w:after="0"/>
        <w:ind w:left="0"/>
        <w:jc w:val="both"/>
      </w:pPr>
      <w:r>
        <w:rPr>
          <w:rFonts w:ascii="Times New Roman"/>
          <w:b w:val="false"/>
          <w:i w:val="false"/>
          <w:color w:val="000000"/>
          <w:sz w:val="28"/>
        </w:rPr>
        <w:t>
02-111-нысан</w:t>
      </w:r>
    </w:p>
    <w:bookmarkEnd w:id="21"/>
    <w:bookmarkStart w:name="z266" w:id="22"/>
    <w:p>
      <w:pPr>
        <w:spacing w:after="0"/>
        <w:ind w:left="0"/>
        <w:jc w:val="left"/>
      </w:pPr>
      <w:r>
        <w:rPr>
          <w:rFonts w:ascii="Times New Roman"/>
          <w:b/>
          <w:i w:val="false"/>
          <w:color w:val="000000"/>
        </w:rPr>
        <w:t xml:space="preserve"> 
Саяси мемлекеттік қызметшілердің, депутаттардың, судьялардың</w:t>
      </w:r>
      <w:r>
        <w:br/>
      </w:r>
      <w:r>
        <w:rPr>
          <w:rFonts w:ascii="Times New Roman"/>
          <w:b/>
          <w:i w:val="false"/>
          <w:color w:val="000000"/>
        </w:rPr>
        <w:t>
еңбекақыларына арналған шығыcтарды есептеу</w:t>
      </w:r>
    </w:p>
    <w:bookmarkEnd w:id="22"/>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919"/>
        <w:gridCol w:w="1003"/>
        <w:gridCol w:w="1115"/>
        <w:gridCol w:w="1222"/>
        <w:gridCol w:w="637"/>
        <w:gridCol w:w="734"/>
        <w:gridCol w:w="942"/>
        <w:gridCol w:w="916"/>
        <w:gridCol w:w="942"/>
        <w:gridCol w:w="1046"/>
        <w:gridCol w:w="2730"/>
      </w:tblGrid>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атауы</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Жылдармен мемлекеттiк қызмет өтiлi</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бiрлiктерiнiң саны</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 (3-бағ х лауазымдық жалақы х түзету.коэфф.х 4-бағ.х)/1000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Радияциялық қауiп-қатер аумақтарында тұрғаны үшiн қосымша еңбекақы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(АЕКх(2х7-бағ.+1,75х8-бағ+х1,5 х9-бағ+1,25х10-бағ+1х11-бағ))/1000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2 коэффициент бойынша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1,75 коэффициент бойынша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1,5 коэффициент бойынша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1,25 коэффициент бойынша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 коэффициент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7-ге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64"/>
        <w:gridCol w:w="565"/>
        <w:gridCol w:w="556"/>
        <w:gridCol w:w="3753"/>
        <w:gridCol w:w="644"/>
        <w:gridCol w:w="594"/>
        <w:gridCol w:w="628"/>
        <w:gridCol w:w="628"/>
        <w:gridCol w:w="527"/>
        <w:gridCol w:w="527"/>
        <w:gridCol w:w="1072"/>
        <w:gridCol w:w="645"/>
        <w:gridCol w:w="595"/>
        <w:gridCol w:w="1254"/>
        <w:gridCol w:w="8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 Жарлығымен көзделген үстемелер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Оклад по</w:t>
            </w:r>
            <w:r>
              <w:br/>
            </w:r>
            <w:r>
              <w:rPr>
                <w:rFonts w:ascii="Times New Roman"/>
                <w:b w:val="false"/>
                <w:i w:val="false"/>
                <w:color w:val="000000"/>
                <w:sz w:val="20"/>
              </w:rPr>
              <w:t>
</w:t>
            </w:r>
            <w:r>
              <w:rPr>
                <w:rFonts w:ascii="Times New Roman"/>
                <w:b w:val="false"/>
                <w:i w:val="false"/>
                <w:color w:val="000000"/>
                <w:sz w:val="20"/>
              </w:rPr>
              <w:t>воинским</w:t>
            </w:r>
            <w:r>
              <w:br/>
            </w:r>
            <w:r>
              <w:rPr>
                <w:rFonts w:ascii="Times New Roman"/>
                <w:b w:val="false"/>
                <w:i w:val="false"/>
                <w:color w:val="000000"/>
                <w:sz w:val="20"/>
              </w:rPr>
              <w:t>
</w:t>
            </w:r>
            <w:r>
              <w:rPr>
                <w:rFonts w:ascii="Times New Roman"/>
                <w:b w:val="false"/>
                <w:i w:val="false"/>
                <w:color w:val="000000"/>
                <w:sz w:val="20"/>
              </w:rPr>
              <w:t>званиям</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w:t>
            </w:r>
            <w:r>
              <w:br/>
            </w:r>
            <w:r>
              <w:rPr>
                <w:rFonts w:ascii="Times New Roman"/>
                <w:b w:val="false"/>
                <w:i w:val="false"/>
                <w:color w:val="000000"/>
                <w:sz w:val="20"/>
              </w:rPr>
              <w:t>
</w:t>
            </w:r>
            <w:r>
              <w:rPr>
                <w:rFonts w:ascii="Times New Roman"/>
                <w:b w:val="false"/>
                <w:i w:val="false"/>
                <w:color w:val="000000"/>
                <w:sz w:val="20"/>
              </w:rPr>
              <w:t>5-бағ.+</w:t>
            </w:r>
            <w:r>
              <w:br/>
            </w:r>
            <w:r>
              <w:rPr>
                <w:rFonts w:ascii="Times New Roman"/>
                <w:b w:val="false"/>
                <w:i w:val="false"/>
                <w:color w:val="000000"/>
                <w:sz w:val="20"/>
              </w:rPr>
              <w:t>
</w:t>
            </w:r>
            <w:r>
              <w:rPr>
                <w:rFonts w:ascii="Times New Roman"/>
                <w:b w:val="false"/>
                <w:i w:val="false"/>
                <w:color w:val="000000"/>
                <w:sz w:val="20"/>
              </w:rPr>
              <w:t>12-бағ.+</w:t>
            </w:r>
            <w:r>
              <w:br/>
            </w:r>
            <w:r>
              <w:rPr>
                <w:rFonts w:ascii="Times New Roman"/>
                <w:b w:val="false"/>
                <w:i w:val="false"/>
                <w:color w:val="000000"/>
                <w:sz w:val="20"/>
              </w:rPr>
              <w:t>
</w:t>
            </w:r>
            <w:r>
              <w:rPr>
                <w:rFonts w:ascii="Times New Roman"/>
                <w:b w:val="false"/>
                <w:i w:val="false"/>
                <w:color w:val="000000"/>
                <w:sz w:val="20"/>
              </w:rPr>
              <w:t>17-бағ.+</w:t>
            </w:r>
            <w:r>
              <w:br/>
            </w:r>
            <w:r>
              <w:rPr>
                <w:rFonts w:ascii="Times New Roman"/>
                <w:b w:val="false"/>
                <w:i w:val="false"/>
                <w:color w:val="000000"/>
                <w:sz w:val="20"/>
              </w:rPr>
              <w:t>
</w:t>
            </w:r>
            <w:r>
              <w:rPr>
                <w:rFonts w:ascii="Times New Roman"/>
                <w:b w:val="false"/>
                <w:i w:val="false"/>
                <w:color w:val="000000"/>
                <w:sz w:val="20"/>
              </w:rPr>
              <w:t>19-бағ.+21-бағ.+</w:t>
            </w:r>
            <w:r>
              <w:br/>
            </w:r>
            <w:r>
              <w:rPr>
                <w:rFonts w:ascii="Times New Roman"/>
                <w:b w:val="false"/>
                <w:i w:val="false"/>
                <w:color w:val="000000"/>
                <w:sz w:val="20"/>
              </w:rPr>
              <w:t>
</w:t>
            </w:r>
            <w:r>
              <w:rPr>
                <w:rFonts w:ascii="Times New Roman"/>
                <w:b w:val="false"/>
                <w:i w:val="false"/>
                <w:color w:val="000000"/>
                <w:sz w:val="20"/>
              </w:rPr>
              <w:t>24-бағ.+ 26-бағ.</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ақысының жалпы сомасы27-бағ.</w:t>
            </w:r>
            <w:r>
              <w:br/>
            </w:r>
            <w:r>
              <w:rPr>
                <w:rFonts w:ascii="Times New Roman"/>
                <w:b w:val="false"/>
                <w:i w:val="false"/>
                <w:color w:val="000000"/>
                <w:sz w:val="20"/>
              </w:rPr>
              <w:t>
</w:t>
            </w:r>
            <w:r>
              <w:rPr>
                <w:rFonts w:ascii="Times New Roman"/>
                <w:b w:val="false"/>
                <w:i w:val="false"/>
                <w:color w:val="000000"/>
                <w:sz w:val="20"/>
              </w:rPr>
              <w:t>х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шенi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атақтар үшiн</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(лауазымдық жалақы х(1,75х14-бағ.+1,5х15-бағ+1,25х16-бағ.))/1000</w:t>
            </w: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 алатын мемлекеттiк қызметшiлердiң саны</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(АЕКх(х22-бағ.+ х23-бағ/1000</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государственных служащих, получающих</w:t>
            </w:r>
            <w:r>
              <w:br/>
            </w:r>
            <w:r>
              <w:rPr>
                <w:rFonts w:ascii="Times New Roman"/>
                <w:b w:val="false"/>
                <w:i w:val="false"/>
                <w:color w:val="000000"/>
                <w:sz w:val="20"/>
              </w:rPr>
              <w:t>
</w:t>
            </w:r>
            <w:r>
              <w:rPr>
                <w:rFonts w:ascii="Times New Roman"/>
                <w:b w:val="false"/>
                <w:i w:val="false"/>
                <w:color w:val="000000"/>
                <w:sz w:val="20"/>
              </w:rPr>
              <w:t>доп.</w:t>
            </w:r>
            <w:r>
              <w:br/>
            </w:r>
            <w:r>
              <w:rPr>
                <w:rFonts w:ascii="Times New Roman"/>
                <w:b w:val="false"/>
                <w:i w:val="false"/>
                <w:color w:val="000000"/>
                <w:sz w:val="20"/>
              </w:rPr>
              <w:t>
</w:t>
            </w:r>
            <w:r>
              <w:rPr>
                <w:rFonts w:ascii="Times New Roman"/>
                <w:b w:val="false"/>
                <w:i w:val="false"/>
                <w:color w:val="000000"/>
                <w:sz w:val="20"/>
              </w:rPr>
              <w:t>оклад</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1,5 коэффициент бойынша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1,3 коэффициент бойынша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1,2 коэффициент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Санат бойынша жиыны</w:t>
      </w:r>
      <w:r>
        <w:br/>
      </w:r>
      <w:r>
        <w:rPr>
          <w:rFonts w:ascii="Times New Roman"/>
          <w:b w:val="false"/>
          <w:i w:val="false"/>
          <w:color w:val="000000"/>
          <w:sz w:val="28"/>
        </w:rPr>
        <w:t>
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67" w:id="23"/>
    <w:p>
      <w:pPr>
        <w:spacing w:after="0"/>
        <w:ind w:left="0"/>
        <w:jc w:val="both"/>
      </w:pPr>
      <w:r>
        <w:rPr>
          <w:rFonts w:ascii="Times New Roman"/>
          <w:b w:val="false"/>
          <w:i w:val="false"/>
          <w:color w:val="000000"/>
          <w:sz w:val="28"/>
        </w:rPr>
        <w:t>
Ескерту: әрбiр санат бойынша толтырылады</w:t>
      </w:r>
    </w:p>
    <w:bookmarkEnd w:id="23"/>
    <w:bookmarkStart w:name="z268" w:id="24"/>
    <w:p>
      <w:pPr>
        <w:spacing w:after="0"/>
        <w:ind w:left="0"/>
        <w:jc w:val="both"/>
      </w:pPr>
      <w:r>
        <w:rPr>
          <w:rFonts w:ascii="Times New Roman"/>
          <w:b w:val="false"/>
          <w:i w:val="false"/>
          <w:color w:val="000000"/>
          <w:sz w:val="28"/>
        </w:rPr>
        <w:t>
Бюджеттiк өтiнiмдi жасау және ұсыну</w:t>
      </w:r>
      <w:r>
        <w:br/>
      </w:r>
      <w:r>
        <w:rPr>
          <w:rFonts w:ascii="Times New Roman"/>
          <w:b w:val="false"/>
          <w:i w:val="false"/>
          <w:color w:val="000000"/>
          <w:sz w:val="28"/>
        </w:rPr>
        <w:t xml:space="preserve">
қағидаларына 4-қосымша     </w:t>
      </w:r>
    </w:p>
    <w:bookmarkEnd w:id="24"/>
    <w:bookmarkStart w:name="z269" w:id="25"/>
    <w:p>
      <w:pPr>
        <w:spacing w:after="0"/>
        <w:ind w:left="0"/>
        <w:jc w:val="both"/>
      </w:pPr>
      <w:r>
        <w:rPr>
          <w:rFonts w:ascii="Times New Roman"/>
          <w:b w:val="false"/>
          <w:i w:val="false"/>
          <w:color w:val="000000"/>
          <w:sz w:val="28"/>
        </w:rPr>
        <w:t>
03-111-нысан</w:t>
      </w:r>
    </w:p>
    <w:bookmarkEnd w:id="25"/>
    <w:bookmarkStart w:name="z270" w:id="26"/>
    <w:p>
      <w:pPr>
        <w:spacing w:after="0"/>
        <w:ind w:left="0"/>
        <w:jc w:val="left"/>
      </w:pPr>
      <w:r>
        <w:rPr>
          <w:rFonts w:ascii="Times New Roman"/>
          <w:b/>
          <w:i w:val="false"/>
          <w:color w:val="000000"/>
        </w:rPr>
        <w:t xml:space="preserve"> 
Төтенше және өкiлеттi елшiлерiнiң және шет елдердегi мекемелерi</w:t>
      </w:r>
      <w:r>
        <w:br/>
      </w:r>
      <w:r>
        <w:rPr>
          <w:rFonts w:ascii="Times New Roman"/>
          <w:b/>
          <w:i w:val="false"/>
          <w:color w:val="000000"/>
        </w:rPr>
        <w:t>
қызметкерлердiң еңбекақыларына арналған шығыстарды есептеу</w:t>
      </w:r>
    </w:p>
    <w:bookmarkEnd w:id="26"/>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278"/>
        <w:gridCol w:w="1299"/>
        <w:gridCol w:w="1278"/>
        <w:gridCol w:w="1278"/>
        <w:gridCol w:w="1298"/>
        <w:gridCol w:w="1280"/>
        <w:gridCol w:w="1052"/>
        <w:gridCol w:w="1593"/>
        <w:gridCol w:w="1446"/>
      </w:tblGrid>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атауы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бiрлiктерiнiң саны</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 (2-бағ. х теңгемен лауазымдық жалақы)/1000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3-бағ.+6-бағ.+8-бағ.</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жылғы жалақының жиыны 9-бағ. х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4 бағ. х 5-бағ.)/1000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71" w:id="27"/>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5-қосымша       </w:t>
      </w:r>
    </w:p>
    <w:bookmarkEnd w:id="27"/>
    <w:bookmarkStart w:name="z272" w:id="28"/>
    <w:p>
      <w:pPr>
        <w:spacing w:after="0"/>
        <w:ind w:left="0"/>
        <w:jc w:val="both"/>
      </w:pPr>
      <w:r>
        <w:rPr>
          <w:rFonts w:ascii="Times New Roman"/>
          <w:b w:val="false"/>
          <w:i w:val="false"/>
          <w:color w:val="000000"/>
          <w:sz w:val="28"/>
        </w:rPr>
        <w:t>
04-111-нысан</w:t>
      </w:r>
    </w:p>
    <w:bookmarkEnd w:id="28"/>
    <w:bookmarkStart w:name="z273" w:id="29"/>
    <w:p>
      <w:pPr>
        <w:spacing w:after="0"/>
        <w:ind w:left="0"/>
        <w:jc w:val="left"/>
      </w:pPr>
      <w:r>
        <w:rPr>
          <w:rFonts w:ascii="Times New Roman"/>
          <w:b/>
          <w:i w:val="false"/>
          <w:color w:val="000000"/>
        </w:rPr>
        <w:t xml:space="preserve"> 
Мемлекеттiк бiлiм беру мекемелерi қызметкерлерiнiң еңбекақысына</w:t>
      </w:r>
      <w:r>
        <w:br/>
      </w:r>
      <w:r>
        <w:rPr>
          <w:rFonts w:ascii="Times New Roman"/>
          <w:b/>
          <w:i w:val="false"/>
          <w:color w:val="000000"/>
        </w:rPr>
        <w:t>
арналған шығыстарды есептеу</w:t>
      </w:r>
    </w:p>
    <w:bookmarkEnd w:id="29"/>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891"/>
        <w:gridCol w:w="891"/>
        <w:gridCol w:w="891"/>
        <w:gridCol w:w="891"/>
        <w:gridCol w:w="891"/>
        <w:gridCol w:w="891"/>
        <w:gridCol w:w="892"/>
        <w:gridCol w:w="898"/>
        <w:gridCol w:w="639"/>
        <w:gridCol w:w="919"/>
        <w:gridCol w:w="891"/>
        <w:gridCol w:w="1049"/>
        <w:gridCol w:w="1555"/>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 + 3 бағ +…+11 бағ +12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733"/>
        <w:gridCol w:w="1100"/>
        <w:gridCol w:w="1489"/>
        <w:gridCol w:w="733"/>
        <w:gridCol w:w="1489"/>
        <w:gridCol w:w="733"/>
        <w:gridCol w:w="1490"/>
        <w:gridCol w:w="733"/>
        <w:gridCol w:w="1490"/>
        <w:gridCol w:w="16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жалақысын арттыру</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Арттыру есебiмен лауазымдық жалақының (ставканың) сомасы 14-бағ. + 16-бағ.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арттыру белгiленген қызметкерлердiң саны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жетекшiлiгi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Дәптерлер мен жұмыстарын тексергенi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Оқуды басқару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үшiн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615"/>
        <w:gridCol w:w="1264"/>
        <w:gridCol w:w="615"/>
        <w:gridCol w:w="1265"/>
        <w:gridCol w:w="745"/>
        <w:gridCol w:w="1598"/>
        <w:gridCol w:w="1079"/>
        <w:gridCol w:w="708"/>
        <w:gridCol w:w="1024"/>
        <w:gridCol w:w="782"/>
        <w:gridCol w:w="1005"/>
        <w:gridCol w:w="111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Еңбектiң ерекше жағдайлары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Тереңдетiп оқытқаны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Түнгi уақытта жұмыс iстегенi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күндерiндегi жұмыс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тыс жұмыс үшiн</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мөлшерi</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30 -бағ.х 31-бағ./1000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599"/>
        <w:gridCol w:w="1227"/>
        <w:gridCol w:w="1126"/>
        <w:gridCol w:w="599"/>
        <w:gridCol w:w="855"/>
        <w:gridCol w:w="615"/>
        <w:gridCol w:w="1322"/>
        <w:gridCol w:w="855"/>
        <w:gridCol w:w="539"/>
        <w:gridCol w:w="1255"/>
        <w:gridCol w:w="1677"/>
        <w:gridCol w:w="128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Үстемеақылар</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17-бағ.+46-бағ.+49-бағ.</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50-бағ. х12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болмаған қызметкердiң мiндеттерiн орындағаны үшiн қосымша ақы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қосымша ақылардың сомасы (19-бағ. + 21-бағ. + 23 + 29-бағ. + 32-бағ. + 34-бағ. + 36-бағ. + 38-бағ. + 41-бағ. + 43-бағ. + 45-бағ.)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Құрметтi атағы үшiн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39 бағ. х 40-бағ.)/1000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47-бағ.х 48-бағ./1000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74" w:id="30"/>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6-қосымша       </w:t>
      </w:r>
    </w:p>
    <w:bookmarkEnd w:id="30"/>
    <w:bookmarkStart w:name="z275" w:id="31"/>
    <w:p>
      <w:pPr>
        <w:spacing w:after="0"/>
        <w:ind w:left="0"/>
        <w:jc w:val="both"/>
      </w:pPr>
      <w:r>
        <w:rPr>
          <w:rFonts w:ascii="Times New Roman"/>
          <w:b w:val="false"/>
          <w:i w:val="false"/>
          <w:color w:val="000000"/>
          <w:sz w:val="28"/>
        </w:rPr>
        <w:t>
05-111-нысан</w:t>
      </w:r>
    </w:p>
    <w:bookmarkEnd w:id="31"/>
    <w:bookmarkStart w:name="z276" w:id="32"/>
    <w:p>
      <w:pPr>
        <w:spacing w:after="0"/>
        <w:ind w:left="0"/>
        <w:jc w:val="left"/>
      </w:pPr>
      <w:r>
        <w:rPr>
          <w:rFonts w:ascii="Times New Roman"/>
          <w:b/>
          <w:i w:val="false"/>
          <w:color w:val="000000"/>
        </w:rPr>
        <w:t xml:space="preserve"> 
Мемлекеттiк жоғары бiлiм және ғылым мекемелерi қызметкерлерiнiң</w:t>
      </w:r>
      <w:r>
        <w:br/>
      </w:r>
      <w:r>
        <w:rPr>
          <w:rFonts w:ascii="Times New Roman"/>
          <w:b/>
          <w:i w:val="false"/>
          <w:color w:val="000000"/>
        </w:rPr>
        <w:t>
еңбекақысына арналған шығыстарды есептеу</w:t>
      </w:r>
    </w:p>
    <w:bookmarkEnd w:id="32"/>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669"/>
        <w:gridCol w:w="756"/>
        <w:gridCol w:w="776"/>
        <w:gridCol w:w="817"/>
        <w:gridCol w:w="777"/>
        <w:gridCol w:w="797"/>
        <w:gridCol w:w="844"/>
        <w:gridCol w:w="812"/>
        <w:gridCol w:w="952"/>
        <w:gridCol w:w="852"/>
        <w:gridCol w:w="817"/>
        <w:gridCol w:w="1066"/>
        <w:gridCol w:w="2243"/>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7-ге дейiн</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бағ+3 бағ+…+11 бағ+12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 xml:space="preserve">кестенiң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966"/>
        <w:gridCol w:w="1205"/>
        <w:gridCol w:w="1559"/>
        <w:gridCol w:w="1110"/>
        <w:gridCol w:w="1164"/>
        <w:gridCol w:w="1039"/>
        <w:gridCol w:w="1164"/>
        <w:gridCol w:w="1021"/>
        <w:gridCol w:w="1003"/>
        <w:gridCol w:w="100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Емдеу-диагностикалық жұмыстарды орындағаны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Кафедраны меңгергенi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Еңбектiң ерекше жағдайлары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Түнгi уақытта жұмыс iстегенi үшiн</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АЕЖАх15- бағ.х16-бағ./1000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 xml:space="preserve">кестенiң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969"/>
        <w:gridCol w:w="1275"/>
        <w:gridCol w:w="1185"/>
        <w:gridCol w:w="1149"/>
        <w:gridCol w:w="969"/>
        <w:gridCol w:w="1023"/>
        <w:gridCol w:w="915"/>
        <w:gridCol w:w="1138"/>
        <w:gridCol w:w="1204"/>
        <w:gridCol w:w="138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күндерiндегi жұмыс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тыс жұмыс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болмаған қызметкердiң мiндеттерiн орындағаны үшiн қосымша ақы</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33-бағ.х 32-бағ./1000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мың 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5"/>
        <w:gridCol w:w="746"/>
        <w:gridCol w:w="519"/>
        <w:gridCol w:w="6613"/>
        <w:gridCol w:w="656"/>
        <w:gridCol w:w="539"/>
        <w:gridCol w:w="608"/>
        <w:gridCol w:w="540"/>
        <w:gridCol w:w="733"/>
        <w:gridCol w:w="8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Қызметтердi қоса атқарғаны үшiн (қызмет көрсету аймағын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6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қосымша ақылардың сомасы (17-бағ.+19-бағ.+21+23-бағ.+25-бағ.+27-бағ.+29-бағ.+31-бағ.+34-бағ.+36-бағ.+38-бағ.+40 бағ)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Iргелi және қолданбалы зерттеулер салаларындағы жоғары нәтижелер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бағдарламаларды үйлестiру және iске асыру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ауыр жұмысты орындағаны үшiн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792"/>
        <w:gridCol w:w="1609"/>
        <w:gridCol w:w="792"/>
        <w:gridCol w:w="1610"/>
        <w:gridCol w:w="901"/>
        <w:gridCol w:w="1401"/>
        <w:gridCol w:w="1524"/>
        <w:gridCol w:w="1378"/>
        <w:gridCol w:w="146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Үстемеақылар</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(14-бағ. + 41-бағ. + 55-бағ.)</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жалақының жиыны 56 бағ. 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Елiмiздiң басшылығына ұсынылатын ғылыми зерттеулер мен есеп материалдарының жоғары сапасы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тiлдерiн бiлгенi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Құрметтi атағы үшiн</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үстеме ақының сомасы (43-бағ. + 45-бағ. + 47-бағ. + 49-бағ. + 51-бағ. + 54-бағ.)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52-бағ х 53-бағ/1000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77" w:id="33"/>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7-қосымша       </w:t>
      </w:r>
    </w:p>
    <w:bookmarkEnd w:id="33"/>
    <w:bookmarkStart w:name="z278" w:id="34"/>
    <w:p>
      <w:pPr>
        <w:spacing w:after="0"/>
        <w:ind w:left="0"/>
        <w:jc w:val="both"/>
      </w:pPr>
      <w:r>
        <w:rPr>
          <w:rFonts w:ascii="Times New Roman"/>
          <w:b w:val="false"/>
          <w:i w:val="false"/>
          <w:color w:val="000000"/>
          <w:sz w:val="28"/>
        </w:rPr>
        <w:t>
06-111-нысан</w:t>
      </w:r>
    </w:p>
    <w:bookmarkEnd w:id="34"/>
    <w:bookmarkStart w:name="z279" w:id="35"/>
    <w:p>
      <w:pPr>
        <w:spacing w:after="0"/>
        <w:ind w:left="0"/>
        <w:jc w:val="left"/>
      </w:pPr>
      <w:r>
        <w:rPr>
          <w:rFonts w:ascii="Times New Roman"/>
          <w:b/>
          <w:i w:val="false"/>
          <w:color w:val="000000"/>
        </w:rPr>
        <w:t xml:space="preserve"> 
Мемлекеттiк жоғары бiлiм және ғылым мекемелерi қызметкерлерiнiң</w:t>
      </w:r>
      <w:r>
        <w:br/>
      </w:r>
      <w:r>
        <w:rPr>
          <w:rFonts w:ascii="Times New Roman"/>
          <w:b/>
          <w:i w:val="false"/>
          <w:color w:val="000000"/>
        </w:rPr>
        <w:t>
еңбекақысына арналған шығыстарды есептеу</w:t>
      </w:r>
    </w:p>
    <w:bookmarkEnd w:id="35"/>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891"/>
        <w:gridCol w:w="892"/>
        <w:gridCol w:w="892"/>
        <w:gridCol w:w="892"/>
        <w:gridCol w:w="892"/>
        <w:gridCol w:w="892"/>
        <w:gridCol w:w="975"/>
        <w:gridCol w:w="940"/>
        <w:gridCol w:w="820"/>
        <w:gridCol w:w="1000"/>
        <w:gridCol w:w="724"/>
        <w:gridCol w:w="1040"/>
        <w:gridCol w:w="1339"/>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7-ге дейiн</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бағ+3 бағ+…+11 бағ+12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829"/>
        <w:gridCol w:w="1407"/>
        <w:gridCol w:w="1209"/>
        <w:gridCol w:w="886"/>
        <w:gridCol w:w="1475"/>
        <w:gridCol w:w="867"/>
        <w:gridCol w:w="1494"/>
        <w:gridCol w:w="848"/>
        <w:gridCol w:w="1362"/>
        <w:gridCol w:w="119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санаты жұмыс iстегенi үшiн лауазымдық жалақысын (ставкасын) арттыру</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Арттыру есебiмен лауазымдық жалақының (ставканың) сомасы 14-бағ. + 16-бағ.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Қызметтердi қоса атқарғаны үшiн (қызмет көрсету аймағын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болмаған қызметкердiң мiндеттерiн орындағаны үшiн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Еңбектiң ерекше жағдайлары үшiн</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824"/>
        <w:gridCol w:w="1312"/>
        <w:gridCol w:w="824"/>
        <w:gridCol w:w="1312"/>
        <w:gridCol w:w="824"/>
        <w:gridCol w:w="1312"/>
        <w:gridCol w:w="768"/>
        <w:gridCol w:w="1313"/>
        <w:gridCol w:w="768"/>
        <w:gridCol w:w="1388"/>
        <w:gridCol w:w="11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Бөлiмшенi меңгергенi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участке жағдайында медициналық көмек көрсеткенi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Психоэмоционалдық және дене күшi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станциясының (бөлiмшесiнiң) жұмысын ұйымдастыру және басшылық ету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Түнгi уақытта жұмыс iстегенi үшiн</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591"/>
        <w:gridCol w:w="1046"/>
        <w:gridCol w:w="537"/>
        <w:gridCol w:w="1119"/>
        <w:gridCol w:w="628"/>
        <w:gridCol w:w="1072"/>
        <w:gridCol w:w="1083"/>
        <w:gridCol w:w="792"/>
        <w:gridCol w:w="1228"/>
        <w:gridCol w:w="592"/>
        <w:gridCol w:w="347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күндерiндегi жұмыс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тыс жұмыс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Радияциялық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санаты үшiн</w:t>
            </w:r>
          </w:p>
        </w:tc>
        <w:tc>
          <w:tcPr>
            <w:tcW w:w="3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қосымша ақылардың сомасы (19-бағ. + 21-бағ. + 23-бағ. + 25-бағ. + 27-бағ. + 29-бағ. + 31-бағ. + 33-бағ. + 35-бағ. + 37-бағ. + 39-бағ.+ 41-бағ. + 44-бағ. + 46-бағ.+ 48-бағ.)</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АЕК х 42-бағ х 43-бағ/1000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r>
      <w:tr>
        <w:trPr>
          <w:trHeight w:val="45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821"/>
        <w:gridCol w:w="1118"/>
        <w:gridCol w:w="804"/>
        <w:gridCol w:w="1202"/>
        <w:gridCol w:w="771"/>
        <w:gridCol w:w="1202"/>
        <w:gridCol w:w="705"/>
        <w:gridCol w:w="1300"/>
        <w:gridCol w:w="1376"/>
        <w:gridCol w:w="1329"/>
        <w:gridCol w:w="130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Үстемеақылар</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17-бағ. + 49-бағ. + 59-бағ.</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жалақының жиыны 60 бағ 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және шұғыл жұмыстарда iске асыру кезiнде төтенше жағдайларға шығуға ұдайы дайындығы үшiн үстемақы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Практикаға диагностика мен емдеудiң жаңа әдiстерiн енгiзгенi үшiн, жұмыстағы жоғары жетiстiктер, немесе жедел жұмыстарды орындағаны үшiн, жұмыстағы қиындық пен ауыртпалық үшiн үстеме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Мекеменi дамытуға бағытталған жұмыс диагностика мен ауруларды емдеудiң, жаңа дәрiлiк құралдардың және медициналық жабдықтаудың алдыңғы әдiстерiн ұйымдастыруды практикада қолданғаны үшiн үстемеақы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Құрметтi атағы үшiн</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үстеме ақының сомасы (51-бағ. + 53-бағ. + 55-бағ.+58-бағ.)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56-бағ.х 57-бағ./1000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80" w:id="36"/>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8-қосымша       </w:t>
      </w:r>
    </w:p>
    <w:bookmarkEnd w:id="36"/>
    <w:bookmarkStart w:name="z281" w:id="37"/>
    <w:p>
      <w:pPr>
        <w:spacing w:after="0"/>
        <w:ind w:left="0"/>
        <w:jc w:val="both"/>
      </w:pPr>
      <w:r>
        <w:rPr>
          <w:rFonts w:ascii="Times New Roman"/>
          <w:b w:val="false"/>
          <w:i w:val="false"/>
          <w:color w:val="000000"/>
          <w:sz w:val="28"/>
        </w:rPr>
        <w:t>
07-111-нысан</w:t>
      </w:r>
    </w:p>
    <w:bookmarkEnd w:id="37"/>
    <w:bookmarkStart w:name="z282" w:id="38"/>
    <w:p>
      <w:pPr>
        <w:spacing w:after="0"/>
        <w:ind w:left="0"/>
        <w:jc w:val="left"/>
      </w:pPr>
      <w:r>
        <w:rPr>
          <w:rFonts w:ascii="Times New Roman"/>
          <w:b/>
          <w:i w:val="false"/>
          <w:color w:val="000000"/>
        </w:rPr>
        <w:t xml:space="preserve"> 
Мемлекеттiк әлеуметтiк қамтамасыз ету қызметкерлерiнiң</w:t>
      </w:r>
      <w:r>
        <w:br/>
      </w:r>
      <w:r>
        <w:rPr>
          <w:rFonts w:ascii="Times New Roman"/>
          <w:b/>
          <w:i w:val="false"/>
          <w:color w:val="000000"/>
        </w:rPr>
        <w:t>
еңбек ақысына арналған шығыстарды есептеу</w:t>
      </w:r>
    </w:p>
    <w:bookmarkEnd w:id="38"/>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774"/>
        <w:gridCol w:w="998"/>
        <w:gridCol w:w="908"/>
        <w:gridCol w:w="908"/>
        <w:gridCol w:w="909"/>
        <w:gridCol w:w="909"/>
        <w:gridCol w:w="562"/>
        <w:gridCol w:w="814"/>
        <w:gridCol w:w="796"/>
        <w:gridCol w:w="652"/>
        <w:gridCol w:w="787"/>
        <w:gridCol w:w="1042"/>
        <w:gridCol w:w="2114"/>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7-ге дейiн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бағ+3 бағ+…+11 бағ+12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722"/>
        <w:gridCol w:w="1304"/>
        <w:gridCol w:w="1292"/>
        <w:gridCol w:w="979"/>
        <w:gridCol w:w="1475"/>
        <w:gridCol w:w="869"/>
        <w:gridCol w:w="1494"/>
        <w:gridCol w:w="906"/>
        <w:gridCol w:w="1402"/>
        <w:gridCol w:w="118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санаты жұмыс iстегенi үшiн лауазымдық жалақысын (ставкасын) арттыру</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Арттыру есебiмен лауазымдық жалақының (ставканың) сомасы 14-бағ. + 16-бағ.</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Еңбектiң ерекше жағдайлары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 меңгергенi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болмаған қызметкердiң мiндеттерiн орындағаны үшiн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үшiн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821"/>
        <w:gridCol w:w="1437"/>
        <w:gridCol w:w="877"/>
        <w:gridCol w:w="1456"/>
        <w:gridCol w:w="859"/>
        <w:gridCol w:w="1307"/>
        <w:gridCol w:w="803"/>
        <w:gridCol w:w="1358"/>
        <w:gridCol w:w="1457"/>
        <w:gridCol w:w="125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Түнгi уақытта жұмыс iстегенi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күндерiндегi жұмыс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тыс жұмыс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32-бағ.х 33-бағ./1000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842"/>
        <w:gridCol w:w="2716"/>
        <w:gridCol w:w="917"/>
        <w:gridCol w:w="2098"/>
        <w:gridCol w:w="2014"/>
        <w:gridCol w:w="17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17-бағ. + 41-бағ.</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жалақының жиыны 42 бағ 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Қызметтердi қоса атқарғаны үшiн (қызмет көрсету аймағын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қосымша ақылардың сомасы (19-бағ. + 21-бағ. + 23 + 25-бағ. + 27-бағ. +29-бағ. + 31-бағ. + 34-бағ. + 36-бағ. + 38-бағ. + 40-бағ.)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83" w:id="39"/>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9-қосымша       </w:t>
      </w:r>
    </w:p>
    <w:bookmarkEnd w:id="39"/>
    <w:bookmarkStart w:name="z284" w:id="40"/>
    <w:p>
      <w:pPr>
        <w:spacing w:after="0"/>
        <w:ind w:left="0"/>
        <w:jc w:val="both"/>
      </w:pPr>
      <w:r>
        <w:rPr>
          <w:rFonts w:ascii="Times New Roman"/>
          <w:b w:val="false"/>
          <w:i w:val="false"/>
          <w:color w:val="000000"/>
          <w:sz w:val="28"/>
        </w:rPr>
        <w:t>
08-111-нысан</w:t>
      </w:r>
    </w:p>
    <w:bookmarkEnd w:id="40"/>
    <w:bookmarkStart w:name="z285" w:id="41"/>
    <w:p>
      <w:pPr>
        <w:spacing w:after="0"/>
        <w:ind w:left="0"/>
        <w:jc w:val="left"/>
      </w:pPr>
      <w:r>
        <w:rPr>
          <w:rFonts w:ascii="Times New Roman"/>
          <w:b/>
          <w:i w:val="false"/>
          <w:color w:val="000000"/>
        </w:rPr>
        <w:t xml:space="preserve"> 
Мемлекеттiк мәдениет және мұрағат iстерi мекемелерi</w:t>
      </w:r>
      <w:r>
        <w:br/>
      </w:r>
      <w:r>
        <w:rPr>
          <w:rFonts w:ascii="Times New Roman"/>
          <w:b/>
          <w:i w:val="false"/>
          <w:color w:val="000000"/>
        </w:rPr>
        <w:t>
қызметкерлерiнiң еңбекақысына арналған шығыстарды есептеу</w:t>
      </w:r>
    </w:p>
    <w:bookmarkEnd w:id="41"/>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Еңбекақы        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18"/>
        <w:gridCol w:w="769"/>
        <w:gridCol w:w="769"/>
        <w:gridCol w:w="713"/>
        <w:gridCol w:w="618"/>
        <w:gridCol w:w="845"/>
        <w:gridCol w:w="758"/>
        <w:gridCol w:w="853"/>
        <w:gridCol w:w="947"/>
        <w:gridCol w:w="796"/>
        <w:gridCol w:w="886"/>
        <w:gridCol w:w="1257"/>
        <w:gridCol w:w="2545"/>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270" w:hRule="atLeast"/>
        </w:trPr>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 + 3 бағ+…+11 бағ +12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798"/>
        <w:gridCol w:w="994"/>
        <w:gridCol w:w="1111"/>
        <w:gridCol w:w="816"/>
        <w:gridCol w:w="1241"/>
        <w:gridCol w:w="927"/>
        <w:gridCol w:w="1223"/>
        <w:gridCol w:w="854"/>
        <w:gridCol w:w="1020"/>
        <w:gridCol w:w="1020"/>
        <w:gridCol w:w="1168"/>
        <w:gridCol w:w="81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санаты жұмыс iстегенi үшiн лауазымдық жалақысын (ставкасын) арттыру</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Арттыру есебiмен лауазымдық жалақының (ставканың) сомасы 14-бағ. + 16-бағ.</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Еңбектiң ерекше жағдайлары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Түнгi уақытта жұмыс iстегенi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күндерiндегi жұмыс үшiн</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721"/>
        <w:gridCol w:w="1035"/>
        <w:gridCol w:w="722"/>
        <w:gridCol w:w="1138"/>
        <w:gridCol w:w="1052"/>
        <w:gridCol w:w="669"/>
        <w:gridCol w:w="1018"/>
        <w:gridCol w:w="739"/>
        <w:gridCol w:w="1053"/>
        <w:gridCol w:w="705"/>
        <w:gridCol w:w="1036"/>
        <w:gridCol w:w="722"/>
        <w:gridCol w:w="1437"/>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тыс жұмыс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Қызметтердi қоса атқарғаны үшiн (қызмет көрсету аймағын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болмаған қызметкердiң мiндеттерiн орындағаны үшiн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талаптар үшiн</w:t>
            </w: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қосымша ақылардың сомасы (19-бағ. + 21-бағ. + 23 + 25-бағ. + 27-бағ. + 29-бағ. + 32-бағ. + 34-бағ. + 36-бағ. + 38-бағ.+40-бағ.)</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31-бағ.х 30-бағ./1000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658"/>
        <w:gridCol w:w="1510"/>
        <w:gridCol w:w="746"/>
        <w:gridCol w:w="1357"/>
        <w:gridCol w:w="1049"/>
        <w:gridCol w:w="836"/>
        <w:gridCol w:w="1072"/>
        <w:gridCol w:w="1403"/>
        <w:gridCol w:w="1129"/>
        <w:gridCol w:w="181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үстемақылардың сомасы (43-бағ. + 46-бағ.+ 49-бағ.)</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17-бағ. + 41-бағ. + 50-бағ.)</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жалақының жиыны 51-бағ. 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Жүлделi орын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Құрметтi атағы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шеберлiгi үшiн қосымша 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44-бағ х 45-бағ/1000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47-бағ х 48-бағ/1000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86" w:id="42"/>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10-қосымша       </w:t>
      </w:r>
    </w:p>
    <w:bookmarkEnd w:id="42"/>
    <w:bookmarkStart w:name="z287" w:id="43"/>
    <w:p>
      <w:pPr>
        <w:spacing w:after="0"/>
        <w:ind w:left="0"/>
        <w:jc w:val="both"/>
      </w:pPr>
      <w:r>
        <w:rPr>
          <w:rFonts w:ascii="Times New Roman"/>
          <w:b w:val="false"/>
          <w:i w:val="false"/>
          <w:color w:val="000000"/>
          <w:sz w:val="28"/>
        </w:rPr>
        <w:t>
09-111-нысан</w:t>
      </w:r>
    </w:p>
    <w:bookmarkEnd w:id="43"/>
    <w:bookmarkStart w:name="z288" w:id="44"/>
    <w:p>
      <w:pPr>
        <w:spacing w:after="0"/>
        <w:ind w:left="0"/>
        <w:jc w:val="left"/>
      </w:pPr>
      <w:r>
        <w:rPr>
          <w:rFonts w:ascii="Times New Roman"/>
          <w:b/>
          <w:i w:val="false"/>
          <w:color w:val="000000"/>
        </w:rPr>
        <w:t xml:space="preserve"> 
Мемлекеттiк дене шынықтыру және спорт мекемелерi</w:t>
      </w:r>
      <w:r>
        <w:br/>
      </w:r>
      <w:r>
        <w:rPr>
          <w:rFonts w:ascii="Times New Roman"/>
          <w:b/>
          <w:i w:val="false"/>
          <w:color w:val="000000"/>
        </w:rPr>
        <w:t>
қызметкерлерiнiң еңбекақысына арналған шығыстарды есептеу</w:t>
      </w:r>
    </w:p>
    <w:bookmarkEnd w:id="44"/>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1220"/>
        <w:gridCol w:w="644"/>
        <w:gridCol w:w="644"/>
        <w:gridCol w:w="644"/>
        <w:gridCol w:w="644"/>
        <w:gridCol w:w="655"/>
        <w:gridCol w:w="655"/>
        <w:gridCol w:w="655"/>
        <w:gridCol w:w="655"/>
        <w:gridCol w:w="1233"/>
        <w:gridCol w:w="1214"/>
        <w:gridCol w:w="1277"/>
        <w:gridCol w:w="1714"/>
      </w:tblGrid>
      <w:tr>
        <w:trPr>
          <w:trHeight w:val="42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 + 3 бағ+…+ 11 бағ + 12 бағ</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742"/>
        <w:gridCol w:w="1171"/>
        <w:gridCol w:w="897"/>
        <w:gridCol w:w="819"/>
        <w:gridCol w:w="1072"/>
        <w:gridCol w:w="897"/>
        <w:gridCol w:w="1130"/>
        <w:gridCol w:w="820"/>
        <w:gridCol w:w="1285"/>
        <w:gridCol w:w="994"/>
        <w:gridCol w:w="1014"/>
        <w:gridCol w:w="89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санаты жұмыс iстегенi үшiн лауазымдық жалақысын (ставкасын) арттыру</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Арттыру есебiмен лауазымдық жалақының (ставканың) сомасы 14-бағ.+16-бағ.</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сапалы оқыту-жаттықтандыру процесiн тiкелей қамтамасыз ету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сайыстарының чемпиондары мен жүлдегерлерiн дайындағаны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сайыстарына қызмет көрсеткенi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сайыстары мен оқыту жаттықтыру жиындарына қызмет көрсеткенi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атағы үшiн</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664"/>
        <w:gridCol w:w="964"/>
        <w:gridCol w:w="1292"/>
        <w:gridCol w:w="1373"/>
        <w:gridCol w:w="901"/>
        <w:gridCol w:w="1155"/>
        <w:gridCol w:w="792"/>
        <w:gridCol w:w="1446"/>
        <w:gridCol w:w="883"/>
        <w:gridCol w:w="1283"/>
        <w:gridCol w:w="9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Құрметтi атағы үшiн</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үстемақылардың сомасы (19-бағ. + 21-бағ.+ 23-бағ + 25 бағ + 27 бағ + 30 бағ)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Түнгi уақытта жұмыс iстегенi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күндерiндегi жұмыс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тыс жұмыс үшiн</w:t>
            </w:r>
          </w:p>
        </w:tc>
      </w:tr>
      <w:tr>
        <w:trPr>
          <w:trHeight w:val="585"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29-бағ.х 28- бағ.)/1000</w:t>
            </w: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695"/>
        <w:gridCol w:w="920"/>
        <w:gridCol w:w="677"/>
        <w:gridCol w:w="570"/>
        <w:gridCol w:w="1285"/>
        <w:gridCol w:w="570"/>
        <w:gridCol w:w="927"/>
        <w:gridCol w:w="892"/>
        <w:gridCol w:w="945"/>
        <w:gridCol w:w="749"/>
        <w:gridCol w:w="1115"/>
        <w:gridCol w:w="1168"/>
        <w:gridCol w:w="128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17-бағ. + 31-бағ. + 51-бағ.)</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жалақының жиыны 52 бағ х12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Қызметтердi қоса атқарғаны үшiн (қызмет көрсету аймағын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болмаған қызметкердiң мiндеттерiн орындағаны үшiн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қосымша ақылардың сомасы (33-бағ. + 35-бағ. + 37 + 39-бағ. + 42-бағ. + 44-бағ. + 46-бағ. + 48-бағ. + 50-бағ.)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(МРП х гр.40 х гр. 41)/ 1000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89" w:id="4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11-қосымша       </w:t>
      </w:r>
    </w:p>
    <w:bookmarkEnd w:id="45"/>
    <w:bookmarkStart w:name="z290" w:id="46"/>
    <w:p>
      <w:pPr>
        <w:spacing w:after="0"/>
        <w:ind w:left="0"/>
        <w:jc w:val="both"/>
      </w:pPr>
      <w:r>
        <w:rPr>
          <w:rFonts w:ascii="Times New Roman"/>
          <w:b w:val="false"/>
          <w:i w:val="false"/>
          <w:color w:val="000000"/>
          <w:sz w:val="28"/>
        </w:rPr>
        <w:t>
10-111-нысан</w:t>
      </w:r>
    </w:p>
    <w:bookmarkEnd w:id="46"/>
    <w:bookmarkStart w:name="z291" w:id="47"/>
    <w:p>
      <w:pPr>
        <w:spacing w:after="0"/>
        <w:ind w:left="0"/>
        <w:jc w:val="left"/>
      </w:pPr>
      <w:r>
        <w:rPr>
          <w:rFonts w:ascii="Times New Roman"/>
          <w:b/>
          <w:i w:val="false"/>
          <w:color w:val="000000"/>
        </w:rPr>
        <w:t xml:space="preserve"> 
Өзге де мемлекеттiк қызметкерлерiнiң еңбекақысына арналған</w:t>
      </w:r>
      <w:r>
        <w:br/>
      </w:r>
      <w:r>
        <w:rPr>
          <w:rFonts w:ascii="Times New Roman"/>
          <w:b/>
          <w:i w:val="false"/>
          <w:color w:val="000000"/>
        </w:rPr>
        <w:t>
шығыстарды есептеу</w:t>
      </w:r>
    </w:p>
    <w:bookmarkEnd w:id="47"/>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684"/>
        <w:gridCol w:w="692"/>
        <w:gridCol w:w="693"/>
        <w:gridCol w:w="693"/>
        <w:gridCol w:w="693"/>
        <w:gridCol w:w="693"/>
        <w:gridCol w:w="706"/>
        <w:gridCol w:w="706"/>
        <w:gridCol w:w="706"/>
        <w:gridCol w:w="706"/>
        <w:gridCol w:w="823"/>
        <w:gridCol w:w="1006"/>
        <w:gridCol w:w="2618"/>
      </w:tblGrid>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Кәсiптердiң, лауазымдардың атауы, қызметкерлер санаты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30" w:hRule="atLeast"/>
        </w:trPr>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7-ке дейiн</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 + 3 бағ +…+11 бағ +12 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790"/>
        <w:gridCol w:w="1224"/>
        <w:gridCol w:w="935"/>
        <w:gridCol w:w="1138"/>
        <w:gridCol w:w="681"/>
        <w:gridCol w:w="844"/>
        <w:gridCol w:w="1062"/>
        <w:gridCol w:w="826"/>
        <w:gridCol w:w="1008"/>
        <w:gridCol w:w="1207"/>
        <w:gridCol w:w="827"/>
        <w:gridCol w:w="153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Еңбектiң ерекше жағдайлары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Қызметтердi қоса атқарғаны (қызмет көрсету аймағын кеңейту) және уақытша болмаған қызметкердiң мiндеттерiн орындағаны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шенi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Түнгi уақытта жұмыс iстегенi</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АЕЖА х 19 -бағ.х 20-бағ./1000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529"/>
        <w:gridCol w:w="1168"/>
        <w:gridCol w:w="529"/>
        <w:gridCol w:w="1168"/>
        <w:gridCol w:w="598"/>
        <w:gridCol w:w="1138"/>
        <w:gridCol w:w="1168"/>
        <w:gridCol w:w="529"/>
        <w:gridCol w:w="1169"/>
        <w:gridCol w:w="529"/>
        <w:gridCol w:w="1413"/>
        <w:gridCol w:w="996"/>
        <w:gridCol w:w="97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күндерiндегi жұмыс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тыс жұмыс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санаты үшiн</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қосымша ақылардың сомасы (16-бағ. + 18-бағ. + 21 + 23-бағ. + 25-бағ. +27-бағ. + 29-бағ. + 31-бағ. + 34-бағ. + 36-бағ. +38-бағ.)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жауынгерлiк дайындықты қамтамасыз еткенi үшiн</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33-бағ.х 32-бағ./1000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519"/>
        <w:gridCol w:w="1193"/>
        <w:gridCol w:w="519"/>
        <w:gridCol w:w="1193"/>
        <w:gridCol w:w="519"/>
        <w:gridCol w:w="1193"/>
        <w:gridCol w:w="519"/>
        <w:gridCol w:w="1194"/>
        <w:gridCol w:w="519"/>
        <w:gridCol w:w="1194"/>
        <w:gridCol w:w="884"/>
        <w:gridCol w:w="1394"/>
        <w:gridCol w:w="1048"/>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Жауынгерлiк кезекшiлiктi жасағаны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өтудiң ерекше жағдайы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Парашютпен секiргенi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және шұғыл жұмыстарды iске асыру кезiндегi төтенше жағдайларға шығуға ұдайы дайындығы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Сыныптылығы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өткерген жылдары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Шифровальдық байланыс қызметтерiндегi жұмысы үшiн</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564"/>
        <w:gridCol w:w="1089"/>
        <w:gridCol w:w="565"/>
        <w:gridCol w:w="1090"/>
        <w:gridCol w:w="565"/>
        <w:gridCol w:w="1090"/>
        <w:gridCol w:w="565"/>
        <w:gridCol w:w="1090"/>
        <w:gridCol w:w="597"/>
        <w:gridCol w:w="1227"/>
        <w:gridCol w:w="1401"/>
        <w:gridCol w:w="1190"/>
        <w:gridCol w:w="98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14-бағ. + 39-бағ. + 67-бағ)</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жылдағы жалақының жиыны 68-бағ.х12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Станцияға жедел қызмет көрсеткенi және олардың ескiрмеуiн қамтамасыз еткенi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хат-хабарларды және мерзiмдi басылымдарды сараптағаны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Мекеменi дамытуға бағытталған жұмыс, практикада алдыңғы әдiстердi қолданғаны үшiн, жұмыстағы жоғары жетiстiктер, аса маңызды немесе жедел жұмыстарды орындағаны үшiн, жұмыстағы қиындық пен ауыртпалық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шеберлiгi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Құрметтi атағы үшiн</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үстеме ақының сомасы (41-бағ. + 43-бағ. + 45-бағ. + 47-бағ.+49-бағ + 51-бағ. + 53-бағ.+ 55-бағ + 57-бағ + 59-бағ + 61-бағ + 63-бағ.+ 66-бағ)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2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Үстемеақы белгiленген қызметкерлердiң саны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(АЕҚх 64-бағ.х 65-бағ./1000)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92" w:id="48"/>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12-қосымша       </w:t>
      </w:r>
    </w:p>
    <w:bookmarkEnd w:id="48"/>
    <w:bookmarkStart w:name="z293" w:id="49"/>
    <w:p>
      <w:pPr>
        <w:spacing w:after="0"/>
        <w:ind w:left="0"/>
        <w:jc w:val="both"/>
      </w:pPr>
      <w:r>
        <w:rPr>
          <w:rFonts w:ascii="Times New Roman"/>
          <w:b w:val="false"/>
          <w:i w:val="false"/>
          <w:color w:val="000000"/>
          <w:sz w:val="28"/>
        </w:rPr>
        <w:t>
11-111-нысан</w:t>
      </w:r>
    </w:p>
    <w:bookmarkEnd w:id="49"/>
    <w:bookmarkStart w:name="z294" w:id="50"/>
    <w:p>
      <w:pPr>
        <w:spacing w:after="0"/>
        <w:ind w:left="0"/>
        <w:jc w:val="left"/>
      </w:pPr>
      <w:r>
        <w:rPr>
          <w:rFonts w:ascii="Times New Roman"/>
          <w:b/>
          <w:i w:val="false"/>
          <w:color w:val="000000"/>
        </w:rPr>
        <w:t xml:space="preserve"> 
Мемлекеттiк мекемелерi жұмысшысының еңбекақысына</w:t>
      </w:r>
      <w:r>
        <w:br/>
      </w:r>
      <w:r>
        <w:rPr>
          <w:rFonts w:ascii="Times New Roman"/>
          <w:b/>
          <w:i w:val="false"/>
          <w:color w:val="000000"/>
        </w:rPr>
        <w:t>
арналған шығыcтарды есептеу</w:t>
      </w:r>
    </w:p>
    <w:bookmarkEnd w:id="50"/>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297"/>
        <w:gridCol w:w="1936"/>
        <w:gridCol w:w="1433"/>
        <w:gridCol w:w="879"/>
        <w:gridCol w:w="1027"/>
        <w:gridCol w:w="898"/>
        <w:gridCol w:w="1101"/>
        <w:gridCol w:w="806"/>
        <w:gridCol w:w="1664"/>
        <w:gridCol w:w="1019"/>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разряды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бiрлiктерiнiң саны</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жалақылардың сомасы (базалық лауазымдық жалақы х коэф. х 2-бағ)/1000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Бригадаға басшылық жасағаны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Қызметтердi қоса атқарғаны (қызмет көрсету аймағын кеңейту) және уақытша болмаған қызметкердiң мiндеттерiн орындағаны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Еңбектiң ерекше жағдайлары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603"/>
        <w:gridCol w:w="1379"/>
        <w:gridCol w:w="603"/>
        <w:gridCol w:w="1379"/>
        <w:gridCol w:w="603"/>
        <w:gridCol w:w="1380"/>
        <w:gridCol w:w="691"/>
        <w:gridCol w:w="1161"/>
        <w:gridCol w:w="1380"/>
        <w:gridCol w:w="603"/>
        <w:gridCol w:w="192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Түнгi уақытта жұмыс iстегенi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және демалыс күндерiндегi жұмыс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Мерзiмiнен тыс жұмыс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қосымша ақылардың сомасы (5-бағ. + 7-бағ. + 9-бағ + 11-бағ. + 13-бағ. + 15-бағ. + 17-бағ. + 20-бағ. + 22-бағ.)</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 х 18-бағ х 19-бағ)/1000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белгiленген қызметкерлердiң 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956"/>
        <w:gridCol w:w="1671"/>
        <w:gridCol w:w="1126"/>
        <w:gridCol w:w="1672"/>
        <w:gridCol w:w="1653"/>
        <w:gridCol w:w="1461"/>
        <w:gridCol w:w="1720"/>
        <w:gridCol w:w="152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Үстемақылар</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3-бағ. + 23-бағ. + 30-бағ)</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жалақының жиыны 31-бағ 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Тiркемесi бар автомобильдермен жұмыс iстегенi үшiн үстемақы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бiлiктiлiгi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Күштерде, басқа да әскерлерде және әскери құрамаларда, құқық қорғау органдарында, мемлекеттiк өртке қарсы қызметте жұмыс iстегенi үшiн</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үстеме ақының сомасы (25-бағ. + 27-бағ. + 29-бағ.)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Үстемақы белгiленген қызметкерлердiң 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95" w:id="51"/>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13-қосымша       </w:t>
      </w:r>
    </w:p>
    <w:bookmarkEnd w:id="51"/>
    <w:bookmarkStart w:name="z296" w:id="52"/>
    <w:p>
      <w:pPr>
        <w:spacing w:after="0"/>
        <w:ind w:left="0"/>
        <w:jc w:val="both"/>
      </w:pPr>
      <w:r>
        <w:rPr>
          <w:rFonts w:ascii="Times New Roman"/>
          <w:b w:val="false"/>
          <w:i w:val="false"/>
          <w:color w:val="000000"/>
          <w:sz w:val="28"/>
        </w:rPr>
        <w:t>
12-111-нысан</w:t>
      </w:r>
    </w:p>
    <w:bookmarkEnd w:id="52"/>
    <w:bookmarkStart w:name="z297" w:id="53"/>
    <w:p>
      <w:pPr>
        <w:spacing w:after="0"/>
        <w:ind w:left="0"/>
        <w:jc w:val="left"/>
      </w:pPr>
      <w:r>
        <w:rPr>
          <w:rFonts w:ascii="Times New Roman"/>
          <w:b/>
          <w:i w:val="false"/>
          <w:color w:val="000000"/>
        </w:rPr>
        <w:t xml:space="preserve"> 
Прокуратура органдары қызметкерлерiнiң еңбекақысына</w:t>
      </w:r>
      <w:r>
        <w:br/>
      </w:r>
      <w:r>
        <w:rPr>
          <w:rFonts w:ascii="Times New Roman"/>
          <w:b/>
          <w:i w:val="false"/>
          <w:color w:val="000000"/>
        </w:rPr>
        <w:t>
арналған шығыстарды есептеу</w:t>
      </w:r>
    </w:p>
    <w:bookmarkEnd w:id="53"/>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73"/>
        <w:gridCol w:w="1231"/>
        <w:gridCol w:w="1171"/>
        <w:gridCol w:w="807"/>
        <w:gridCol w:w="1114"/>
        <w:gridCol w:w="438"/>
        <w:gridCol w:w="512"/>
        <w:gridCol w:w="986"/>
        <w:gridCol w:w="448"/>
        <w:gridCol w:w="522"/>
        <w:gridCol w:w="1107"/>
        <w:gridCol w:w="559"/>
        <w:gridCol w:w="744"/>
        <w:gridCol w:w="1496"/>
      </w:tblGrid>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атауы</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мен арнаулы қызмет өтiлi</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бiрлiктерiнiң саны</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 (4-бағ. х базалық лауазымдық жалақы х 5-бағ. түзетiлген кэфф.)/1000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шен үшiн үстемеақы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7-бағ.х базалық лауазымдық жалақы х 8-бағ.</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10-бағ.х базалық лауазымдық жалақы х 11-бағ.</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10-бағ.х базалық лауазымдық жалақы х 11-бағ.</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7-ге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805"/>
        <w:gridCol w:w="1523"/>
        <w:gridCol w:w="986"/>
        <w:gridCol w:w="752"/>
        <w:gridCol w:w="1325"/>
        <w:gridCol w:w="788"/>
        <w:gridCol w:w="788"/>
        <w:gridCol w:w="1362"/>
        <w:gridCol w:w="950"/>
        <w:gridCol w:w="986"/>
        <w:gridCol w:w="215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шен үшiн үстемақы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Подполковник, II дәрежелi капитан, әдiлет кеңесшiсi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Подполковник, I дәрежелi капитан, аға әдiлет кеңесшiсi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рангтегi генерал-майор, III сыныпты мемлекеттiк әдiлет кеңесшiсi</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16-бағ.х базалық лауазымдық жалақы х 17-бағ.</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19-бағ.х базалық лауазымдық жалақы х 20-бағ.</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22-бағ.х базалық лауазымдық жалақы х 23-бағ.</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25-бағ.х базалық лауазымдық жалақы х 26-бағ.</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29"/>
        <w:gridCol w:w="1209"/>
        <w:gridCol w:w="520"/>
        <w:gridCol w:w="630"/>
        <w:gridCol w:w="1210"/>
        <w:gridCol w:w="520"/>
        <w:gridCol w:w="630"/>
        <w:gridCol w:w="1210"/>
        <w:gridCol w:w="2102"/>
        <w:gridCol w:w="831"/>
        <w:gridCol w:w="1142"/>
        <w:gridCol w:w="192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шен үшiн үстемақы</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сыныптық шендер үшiн үстемеақылардың жиыны (9-бағ.+ 12-бағ.+ 15-бағ+ 18 бағ.+ 21 бағ. + 24 бағ.+ 27 бағ.+ 30-бағ. + 33-бағ. + 36-бағ)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шен үшiн үстемақы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 полковник, I сыныпты мемлекеттiк әдiлет кеңесшiсi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Армия генералы, жоғары сыныпты мемлекеттiк әдiлет кеңесшiсi</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28-бағ.х базалық лауазымдық жалақы х 29-бағ.</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31-бағ.х базалық лауазымдық жалақы х 32-бағ.</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сомасы 34-бағ.х базалық лауазымдық жалақы х 35-бағ.</w:t>
            </w: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2 коэффициент бойынша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1,75 коэффициент бойынша</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75"/>
        <w:gridCol w:w="374"/>
        <w:gridCol w:w="5033"/>
        <w:gridCol w:w="374"/>
        <w:gridCol w:w="441"/>
        <w:gridCol w:w="441"/>
        <w:gridCol w:w="441"/>
        <w:gridCol w:w="1227"/>
        <w:gridCol w:w="374"/>
        <w:gridCol w:w="2645"/>
        <w:gridCol w:w="797"/>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1,5 коэффициент бойынша</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1,25 коэффициент бойынша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 коэффициент бойынша</w:t>
            </w:r>
          </w:p>
        </w:tc>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(АЕКх(2х39-бағ+1,75х40-бағ.+1,5х41-бағ.+1,25х42-бағ+1х43-бағ)/1000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үстемеақылар (құпиялылық)</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жалақының жиыны (6-бағ.+37-бағ+44-бағ.+49-бағ.+50)</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жылғы жалақының жиыны 51-бағ.х12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мемлекеттiк қызметшiлердiң саны</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(лауазымдық жалақы х1,5 х 46-бағ.+ 1,3 х 47-бағ.+1,2х 48-бағ.)/1000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1,5 коэффициент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1,3 коэффициент бойынша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1,2 коэффициент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Санат бойынша жиыны*</w:t>
      </w:r>
    </w:p>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298" w:id="54"/>
    <w:p>
      <w:pPr>
        <w:spacing w:after="0"/>
        <w:ind w:left="0"/>
        <w:jc w:val="both"/>
      </w:pPr>
      <w:r>
        <w:rPr>
          <w:rFonts w:ascii="Times New Roman"/>
          <w:b w:val="false"/>
          <w:i w:val="false"/>
          <w:color w:val="000000"/>
          <w:sz w:val="28"/>
        </w:rPr>
        <w:t>
Ескерту: Әрбiр санат бойынша толтырылады</w:t>
      </w:r>
    </w:p>
    <w:bookmarkEnd w:id="54"/>
    <w:bookmarkStart w:name="z299" w:id="5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14-қосымша       </w:t>
      </w:r>
    </w:p>
    <w:bookmarkEnd w:id="55"/>
    <w:bookmarkStart w:name="z300" w:id="56"/>
    <w:p>
      <w:pPr>
        <w:spacing w:after="0"/>
        <w:ind w:left="0"/>
        <w:jc w:val="both"/>
      </w:pPr>
      <w:r>
        <w:rPr>
          <w:rFonts w:ascii="Times New Roman"/>
          <w:b w:val="false"/>
          <w:i w:val="false"/>
          <w:color w:val="000000"/>
          <w:sz w:val="28"/>
        </w:rPr>
        <w:t>
13-111-нысан</w:t>
      </w:r>
    </w:p>
    <w:bookmarkEnd w:id="56"/>
    <w:bookmarkStart w:name="z301" w:id="57"/>
    <w:p>
      <w:pPr>
        <w:spacing w:after="0"/>
        <w:ind w:left="0"/>
        <w:jc w:val="left"/>
      </w:pPr>
      <w:r>
        <w:rPr>
          <w:rFonts w:ascii="Times New Roman"/>
          <w:b/>
          <w:i w:val="false"/>
          <w:color w:val="000000"/>
        </w:rPr>
        <w:t xml:space="preserve"> 
Құқық қорғау органдары, мемлекеттiк өртке қарсы қызмет,</w:t>
      </w:r>
      <w:r>
        <w:br/>
      </w:r>
      <w:r>
        <w:rPr>
          <w:rFonts w:ascii="Times New Roman"/>
          <w:b/>
          <w:i w:val="false"/>
          <w:color w:val="000000"/>
        </w:rPr>
        <w:t>
мемлекеттiк фельдъегерлiк қызмет, қылмыстық-атқару жүйесi</w:t>
      </w:r>
      <w:r>
        <w:br/>
      </w:r>
      <w:r>
        <w:rPr>
          <w:rFonts w:ascii="Times New Roman"/>
          <w:b/>
          <w:i w:val="false"/>
          <w:color w:val="000000"/>
        </w:rPr>
        <w:t>
органдары қызметкерлерiнiң еңбекақысына арналған</w:t>
      </w:r>
      <w:r>
        <w:br/>
      </w:r>
      <w:r>
        <w:rPr>
          <w:rFonts w:ascii="Times New Roman"/>
          <w:b/>
          <w:i w:val="false"/>
          <w:color w:val="000000"/>
        </w:rPr>
        <w:t>
шығыстарды есептеу</w:t>
      </w:r>
    </w:p>
    <w:bookmarkEnd w:id="57"/>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72"/>
        <w:gridCol w:w="655"/>
        <w:gridCol w:w="799"/>
        <w:gridCol w:w="692"/>
        <w:gridCol w:w="781"/>
        <w:gridCol w:w="656"/>
        <w:gridCol w:w="813"/>
        <w:gridCol w:w="813"/>
        <w:gridCol w:w="867"/>
        <w:gridCol w:w="885"/>
        <w:gridCol w:w="822"/>
        <w:gridCol w:w="1114"/>
        <w:gridCol w:w="2721"/>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7-ге дейiн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 + 3 бағ +…+11 бағ +12 бағ</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993"/>
        <w:gridCol w:w="866"/>
        <w:gridCol w:w="866"/>
        <w:gridCol w:w="866"/>
        <w:gridCol w:w="994"/>
        <w:gridCol w:w="1123"/>
        <w:gridCol w:w="1123"/>
        <w:gridCol w:w="1123"/>
        <w:gridCol w:w="1470"/>
        <w:gridCol w:w="886"/>
        <w:gridCol w:w="166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атақтары үшiн қосымша ақы алатын қызметкерлердiң саны</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Ефрейтор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сержант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сержант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Старшина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сыныптағы сержант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сыныптағы сержант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сыныптағы сержант</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Штаб-сержант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Сержант-шебер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Прапорщик</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973"/>
        <w:gridCol w:w="966"/>
        <w:gridCol w:w="960"/>
        <w:gridCol w:w="974"/>
        <w:gridCol w:w="1241"/>
        <w:gridCol w:w="960"/>
        <w:gridCol w:w="1065"/>
        <w:gridCol w:w="1205"/>
        <w:gridCol w:w="1235"/>
        <w:gridCol w:w="176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атақтары үшiн қосымша ақы алатын қызметкерлердiң саны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прапорщик</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лейтенант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Лейтенант, кеден қызметiнiң III-дәрежелi инспекторы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лейтенант, кеден қызметiнiң II-дәрежелi инспекторы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 кеден қызметiнiң I-дәрежелi инспекторы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 кеден қызметiнiң III-дәрежелi кеңесшiсi</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Подполковник, кеден қызметiнiң II-дәрежелi кеңесшiсi</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Полковник, кеден қызметiнiң I-дәрежелi кеңесшiсi</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Генерал-майор, кеден қызметiнiң III-дәрежелi мемлекеттiк кеңесшiсi</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Генерал-лейтенант, кеден қызметiнiң II-дәрежелi мемлекеттiк кеңесшiсi</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Генерал-полковник, кеден қызметiнiң I-дәрежелi мемлекеттiк кеңесшiсi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Армия генералы, нағыз мемлекеттiк кеңесшi</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044"/>
        <w:gridCol w:w="530"/>
        <w:gridCol w:w="988"/>
        <w:gridCol w:w="586"/>
        <w:gridCol w:w="1227"/>
        <w:gridCol w:w="586"/>
        <w:gridCol w:w="1227"/>
        <w:gridCol w:w="1045"/>
        <w:gridCol w:w="531"/>
        <w:gridCol w:w="2934"/>
        <w:gridCol w:w="1075"/>
      </w:tblGrid>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 атақтар үшiн қосымша ақының сомасы (15-бағ.х базалық лауазымдық жалақы х коэфф.+...+33-бағ.х базалық лауазымдық жалақы х коэфф.)/1000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өткерудiң ерекше жағдайлары үшiн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 қоры (14-бағ.+34-бағ.+36-бағ.+39-бағ.+41-бағ)</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жалақы қоры (42-бағ. х 12)</w:t>
            </w:r>
          </w:p>
        </w:tc>
      </w:tr>
      <w:tr>
        <w:trPr>
          <w:trHeight w:val="30" w:hRule="atLeast"/>
        </w:trPr>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үстемақыны алатын қызметкерлердiң саны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қызметшiлердiң саны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(АЕҚ х 37-бағ.х 38-бағ.)/1000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(АЕҚ х 37-бағ.х 38-бағ.)/1000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үстемақыны алатын қызметкерлердiң саны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02" w:id="58"/>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15-қосымша       </w:t>
      </w:r>
    </w:p>
    <w:bookmarkEnd w:id="58"/>
    <w:bookmarkStart w:name="z303" w:id="59"/>
    <w:p>
      <w:pPr>
        <w:spacing w:after="0"/>
        <w:ind w:left="0"/>
        <w:jc w:val="both"/>
      </w:pPr>
      <w:r>
        <w:rPr>
          <w:rFonts w:ascii="Times New Roman"/>
          <w:b w:val="false"/>
          <w:i w:val="false"/>
          <w:color w:val="000000"/>
          <w:sz w:val="28"/>
        </w:rPr>
        <w:t>
14-111-нысан</w:t>
      </w:r>
    </w:p>
    <w:bookmarkEnd w:id="59"/>
    <w:bookmarkStart w:name="z304" w:id="60"/>
    <w:p>
      <w:pPr>
        <w:spacing w:after="0"/>
        <w:ind w:left="0"/>
        <w:jc w:val="left"/>
      </w:pPr>
      <w:r>
        <w:rPr>
          <w:rFonts w:ascii="Times New Roman"/>
          <w:b/>
          <w:i w:val="false"/>
          <w:color w:val="000000"/>
        </w:rPr>
        <w:t xml:space="preserve"> 
Әскери қызметшiлердiң еңбекақысына арналған шығыстарды есептеу</w:t>
      </w:r>
    </w:p>
    <w:bookmarkEnd w:id="60"/>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663"/>
        <w:gridCol w:w="624"/>
        <w:gridCol w:w="744"/>
        <w:gridCol w:w="604"/>
        <w:gridCol w:w="764"/>
        <w:gridCol w:w="705"/>
        <w:gridCol w:w="847"/>
        <w:gridCol w:w="749"/>
        <w:gridCol w:w="909"/>
        <w:gridCol w:w="829"/>
        <w:gridCol w:w="805"/>
        <w:gridCol w:w="1375"/>
        <w:gridCol w:w="2251"/>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бiрлiк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дейiн</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дейiн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3-ке дейiн</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дейiн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7-ге дейiн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9-ға дейiн</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11-ге дейiн</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14-ке дейiн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17-ге дейiн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20-ға дейiн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жылдан жоғары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бағ + 3 бағ + … + 11 бағ + 12 бағ</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(2-бағ. х базалық лауазымдық жалақы х коэфф. +... + 12-бағ х базалық лауазымдық жалақы х коэфф.)/1000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081"/>
        <w:gridCol w:w="909"/>
        <w:gridCol w:w="795"/>
        <w:gridCol w:w="910"/>
        <w:gridCol w:w="967"/>
        <w:gridCol w:w="938"/>
        <w:gridCol w:w="977"/>
        <w:gridCol w:w="977"/>
        <w:gridCol w:w="1245"/>
        <w:gridCol w:w="843"/>
        <w:gridCol w:w="1025"/>
        <w:gridCol w:w="131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қызметкерлерінің саны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матрос</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Ефрейтор, аға матрос</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сержант, II статьялы сержант</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 I статьялы сержант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сержант, аға старшина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Старшина, кеменiң аға старшина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сыныптағы сержант, 3 сыныптағы старшина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сыныптағы сержант, 2 сыныптағы старшина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сыныптағы сержант, 1 сыныптағы старшина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Штаб-сержант, ӘТҚ штаб-сержантi</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Сержант-шебер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Прапорщик, мичман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прапорщик, аға мичман</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917"/>
        <w:gridCol w:w="917"/>
        <w:gridCol w:w="917"/>
        <w:gridCol w:w="842"/>
        <w:gridCol w:w="1288"/>
        <w:gridCol w:w="1009"/>
        <w:gridCol w:w="827"/>
        <w:gridCol w:w="1009"/>
        <w:gridCol w:w="1009"/>
        <w:gridCol w:w="918"/>
        <w:gridCol w:w="251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қызметкерлерінің саны</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атақтары үшiн қосымша ақының сомасы (15-бағ.х базалық лауазымдық жалақы х коэфф.+...+33-бағ.х базалық лауазымдық жалақы х коэфф.)/1000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лейтенант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Лейтенант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лейтенант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 капитан-лейтенант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 III-дәрежелi капитан</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Подполковник, II-дәрежелi капитан</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Полковник, I-дәрежелi капитан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Генерал-майор, контр-адмирал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Генерал-лейтенант, вице-адмирал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Генерал-полковник, адмирал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Армия генералы, флот адмиралы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800"/>
        <w:gridCol w:w="1550"/>
        <w:gridCol w:w="903"/>
        <w:gridCol w:w="1335"/>
        <w:gridCol w:w="1550"/>
        <w:gridCol w:w="800"/>
        <w:gridCol w:w="2934"/>
        <w:gridCol w:w="15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өткерудiң ерекше жағдайлары үшiн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қауiп-қатер аумақтарында тұрғаны үшiн қосымша еңбекақы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аймақтарында тұрғаны үшiн коэффициент</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жалақы қоры (14-бағ.+34-бағ.+36-бағ.+39-бағ.+41-бағ)</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жалақы қоры (42-бағ. х 12)</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үстемақыны алатын қызметкерлердiң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қызметшiлердiң саны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(АЕҚ х 37-бағ.х 38-бағ.)/1000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ақы алатын қызметшiлердiң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05" w:id="61"/>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16-қосымша       </w:t>
      </w:r>
    </w:p>
    <w:bookmarkEnd w:id="61"/>
    <w:bookmarkStart w:name="z306" w:id="62"/>
    <w:p>
      <w:pPr>
        <w:spacing w:after="0"/>
        <w:ind w:left="0"/>
        <w:jc w:val="both"/>
      </w:pPr>
      <w:r>
        <w:rPr>
          <w:rFonts w:ascii="Times New Roman"/>
          <w:b w:val="false"/>
          <w:i w:val="false"/>
          <w:color w:val="000000"/>
          <w:sz w:val="28"/>
        </w:rPr>
        <w:t>
15-111-нысан</w:t>
      </w:r>
    </w:p>
    <w:bookmarkEnd w:id="62"/>
    <w:bookmarkStart w:name="z307" w:id="63"/>
    <w:p>
      <w:pPr>
        <w:spacing w:after="0"/>
        <w:ind w:left="0"/>
        <w:jc w:val="left"/>
      </w:pPr>
      <w:r>
        <w:rPr>
          <w:rFonts w:ascii="Times New Roman"/>
          <w:b/>
          <w:i w:val="false"/>
          <w:color w:val="000000"/>
        </w:rPr>
        <w:t xml:space="preserve"> 
Жедел әскери қызмет әскери қызметшiлерiнiң лауазымдық</w:t>
      </w:r>
      <w:r>
        <w:br/>
      </w:r>
      <w:r>
        <w:rPr>
          <w:rFonts w:ascii="Times New Roman"/>
          <w:b/>
          <w:i w:val="false"/>
          <w:color w:val="000000"/>
        </w:rPr>
        <w:t>
жалақысы бойынша шығыcтарды есептеу</w:t>
      </w:r>
    </w:p>
    <w:bookmarkEnd w:id="63"/>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193"/>
        <w:gridCol w:w="3248"/>
        <w:gridCol w:w="3446"/>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Тарифтiк разряд</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әскери қызмет әскери қызметшiлерiнiң саны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айлықақының сомасы (базалық лауазымдық айлықақы х коэфф.х 2-бағ.)/1000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лауазымдық айлықақының сомасы (3-бағ.х 12)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08" w:id="64"/>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17-қосымша       </w:t>
      </w:r>
    </w:p>
    <w:bookmarkEnd w:id="64"/>
    <w:bookmarkStart w:name="z309" w:id="65"/>
    <w:p>
      <w:pPr>
        <w:spacing w:after="0"/>
        <w:ind w:left="0"/>
        <w:jc w:val="both"/>
      </w:pPr>
      <w:r>
        <w:rPr>
          <w:rFonts w:ascii="Times New Roman"/>
          <w:b w:val="false"/>
          <w:i w:val="false"/>
          <w:color w:val="000000"/>
          <w:sz w:val="28"/>
        </w:rPr>
        <w:t>
01-112-нысан</w:t>
      </w:r>
    </w:p>
    <w:bookmarkEnd w:id="65"/>
    <w:bookmarkStart w:name="z310" w:id="66"/>
    <w:p>
      <w:pPr>
        <w:spacing w:after="0"/>
        <w:ind w:left="0"/>
        <w:jc w:val="left"/>
      </w:pPr>
      <w:r>
        <w:rPr>
          <w:rFonts w:ascii="Times New Roman"/>
          <w:b/>
          <w:i w:val="false"/>
          <w:color w:val="000000"/>
        </w:rPr>
        <w:t xml:space="preserve"> 
Қосымша ақшалай төлемдердiң есебi</w:t>
      </w:r>
    </w:p>
    <w:bookmarkEnd w:id="66"/>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Кіші бағдарлама                             |_______________________|</w:t>
      </w:r>
      <w:r>
        <w:br/>
      </w:r>
      <w:r>
        <w:rPr>
          <w:rFonts w:ascii="Times New Roman"/>
          <w:b w:val="false"/>
          <w:i w:val="false"/>
          <w:color w:val="000000"/>
          <w:sz w:val="28"/>
        </w:rPr>
        <w:t>
Ерекшелiк                                   |_______________________|</w:t>
      </w:r>
    </w:p>
    <w:bookmarkStart w:name="z311" w:id="67"/>
    <w:p>
      <w:pPr>
        <w:spacing w:after="0"/>
        <w:ind w:left="0"/>
        <w:jc w:val="left"/>
      </w:pPr>
      <w:r>
        <w:rPr>
          <w:rFonts w:ascii="Times New Roman"/>
          <w:b/>
          <w:i w:val="false"/>
          <w:color w:val="000000"/>
        </w:rPr>
        <w:t xml:space="preserve"> 
Қосымша ақша төлемдерi</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1718"/>
        <w:gridCol w:w="1711"/>
        <w:gridCol w:w="1945"/>
        <w:gridCol w:w="2181"/>
        <w:gridCol w:w="1729"/>
        <w:gridCol w:w="3204"/>
      </w:tblGrid>
      <w:tr>
        <w:trPr>
          <w:trHeight w:val="24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лауазымдық жалақының сомасы (7 бағ. 01-111 нысаннан)</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лауазымдық жалақының сомасы сыйлықақы (бағ.2 х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келiсiмшарттың мерзiмiне байланысты солдаттар (матростар), сержанттар (старшиналар) лауазымына келiсiмшарт бойынша әскери қызметке алғаш кiрiскен азаматтарға бiржолғы ақшалай сыйақы</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қызметкерлеріне және Қазақстан Республикасы Әділет құрылымдық бөлімшелерінің қызметкерлеріне қосымша ақшалай төлемдері</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қызметке кiрiскен азаматтарға бiржолғы ақшалай сыйақыны саны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ақшалай сыйақының мөлшерi</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бағ.4 х бағ.5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r>
      <w:tr>
        <w:trPr>
          <w:trHeight w:val="195"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12" w:id="68"/>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18-қосымша       </w:t>
      </w:r>
    </w:p>
    <w:bookmarkEnd w:id="68"/>
    <w:bookmarkStart w:name="z313" w:id="69"/>
    <w:p>
      <w:pPr>
        <w:spacing w:after="0"/>
        <w:ind w:left="0"/>
        <w:jc w:val="both"/>
      </w:pPr>
      <w:r>
        <w:rPr>
          <w:rFonts w:ascii="Times New Roman"/>
          <w:b w:val="false"/>
          <w:i w:val="false"/>
          <w:color w:val="000000"/>
          <w:sz w:val="28"/>
        </w:rPr>
        <w:t>
01-113-нысан</w:t>
      </w:r>
    </w:p>
    <w:bookmarkEnd w:id="69"/>
    <w:bookmarkStart w:name="z314" w:id="70"/>
    <w:p>
      <w:pPr>
        <w:spacing w:after="0"/>
        <w:ind w:left="0"/>
        <w:jc w:val="left"/>
      </w:pPr>
      <w:r>
        <w:rPr>
          <w:rFonts w:ascii="Times New Roman"/>
          <w:b/>
          <w:i w:val="false"/>
          <w:color w:val="000000"/>
        </w:rPr>
        <w:t xml:space="preserve"> 
Өтемақы төлемдерiне арналған шығыстарды есептеу</w:t>
      </w:r>
    </w:p>
    <w:bookmarkEnd w:id="70"/>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27"/>
        <w:gridCol w:w="1427"/>
        <w:gridCol w:w="1437"/>
        <w:gridCol w:w="1428"/>
        <w:gridCol w:w="1427"/>
        <w:gridCol w:w="1622"/>
        <w:gridCol w:w="1583"/>
        <w:gridCol w:w="1297"/>
      </w:tblGrid>
      <w:tr>
        <w:trPr>
          <w:trHeight w:val="30" w:hRule="atLeast"/>
        </w:trPr>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санаты</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ақыға арналған шығыстарды есептеу тиiстi нысандар бойынша 1 айдағы лауазымдық еңбек ақы мөлшерi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және азаматтық қызметкерлерiне сауықтыруға арналған жәрдемақы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апат аймағында тұратын қызметкерлерiне сауықтыруға арналған жәрдемақы</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сауықтыруға арналған жәрдемақы сомасы (4-бағ.+ 6-бағ.)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ауыстыру кезiндегi көтерме жәрдемақы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Мөлшерi</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2-бағ.х 3-бағ.</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Қызметшiлердің саны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әскери қызметкерлерiнiң, қызметшiлерiнiң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2882"/>
        <w:gridCol w:w="1229"/>
        <w:gridCol w:w="931"/>
        <w:gridCol w:w="1415"/>
        <w:gridCol w:w="1061"/>
        <w:gridCol w:w="20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қызметтен босаған кездегi бiрыңғай жәрдемақы, отставкаға кетер кездегi судьяларға демалыс жәрдемақысы және оның өкiлеттiгiнiң мерзiмi өту жөнiнде депутатқа жәрдемақы, сондай-ақ мерзiмдiк қызмет әскери қызметшiлерiне әскери қызметтен босаған кездегi бiрыңғай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 және қауiптi еңбек жағдайлары үшiн өтемақы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еңбек жағдайлары үшiн өтемақы</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 + 9-бағ. + 11-бағ. + 13-бағ. + 15-бағ. + 113-ерекшелiк бойынша жиыны</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 саны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 саны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15" w:id="71"/>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19-қосымша       </w:t>
      </w:r>
    </w:p>
    <w:bookmarkEnd w:id="71"/>
    <w:bookmarkStart w:name="z316" w:id="72"/>
    <w:p>
      <w:pPr>
        <w:spacing w:after="0"/>
        <w:ind w:left="0"/>
        <w:jc w:val="both"/>
      </w:pPr>
      <w:r>
        <w:rPr>
          <w:rFonts w:ascii="Times New Roman"/>
          <w:b w:val="false"/>
          <w:i w:val="false"/>
          <w:color w:val="000000"/>
          <w:sz w:val="28"/>
        </w:rPr>
        <w:t>
01-114-нысан</w:t>
      </w:r>
    </w:p>
    <w:bookmarkEnd w:id="72"/>
    <w:bookmarkStart w:name="z317" w:id="73"/>
    <w:p>
      <w:pPr>
        <w:spacing w:after="0"/>
        <w:ind w:left="0"/>
        <w:jc w:val="left"/>
      </w:pPr>
      <w:r>
        <w:rPr>
          <w:rFonts w:ascii="Times New Roman"/>
          <w:b/>
          <w:i w:val="false"/>
          <w:color w:val="000000"/>
        </w:rPr>
        <w:t xml:space="preserve"> 
Соттардың белгiленген мiндеттi зейнетақы жарналарына қосымша</w:t>
      </w:r>
      <w:r>
        <w:br/>
      </w:r>
      <w:r>
        <w:rPr>
          <w:rFonts w:ascii="Times New Roman"/>
          <w:b/>
          <w:i w:val="false"/>
          <w:color w:val="000000"/>
        </w:rPr>
        <w:t>
және әскери қызметшiлердiң, iшкi iстер органдары және Әдiлет</w:t>
      </w:r>
      <w:r>
        <w:br/>
      </w:r>
      <w:r>
        <w:rPr>
          <w:rFonts w:ascii="Times New Roman"/>
          <w:b/>
          <w:i w:val="false"/>
          <w:color w:val="000000"/>
        </w:rPr>
        <w:t>
министрлiгi Қылмыстық атқару жүйесi комитетi, қаржы полиция</w:t>
      </w:r>
      <w:r>
        <w:br/>
      </w:r>
      <w:r>
        <w:rPr>
          <w:rFonts w:ascii="Times New Roman"/>
          <w:b/>
          <w:i w:val="false"/>
          <w:color w:val="000000"/>
        </w:rPr>
        <w:t>
органдары және мемлекеттiк өртке қарсы қызмет қызметкерлерiнiң</w:t>
      </w:r>
      <w:r>
        <w:br/>
      </w:r>
      <w:r>
        <w:rPr>
          <w:rFonts w:ascii="Times New Roman"/>
          <w:b/>
          <w:i w:val="false"/>
          <w:color w:val="000000"/>
        </w:rPr>
        <w:t>
жинақтаушы зейнетақы қорларына түсетiн мiндеттi зейнетақы</w:t>
      </w:r>
      <w:r>
        <w:br/>
      </w:r>
      <w:r>
        <w:rPr>
          <w:rFonts w:ascii="Times New Roman"/>
          <w:b/>
          <w:i w:val="false"/>
          <w:color w:val="000000"/>
        </w:rPr>
        <w:t>
жарналарына арналған шығыcтарды есептеу</w:t>
      </w:r>
    </w:p>
    <w:bookmarkEnd w:id="73"/>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bookmarkStart w:name="z318" w:id="74"/>
    <w:p>
      <w:pPr>
        <w:spacing w:after="0"/>
        <w:ind w:left="0"/>
        <w:jc w:val="left"/>
      </w:pPr>
      <w:r>
        <w:rPr>
          <w:rFonts w:ascii="Times New Roman"/>
          <w:b/>
          <w:i w:val="false"/>
          <w:color w:val="000000"/>
        </w:rPr>
        <w:t xml:space="preserve"> 
Соттардың белгiленген мiндеттi зейнетақы жарналарына қосымша</w:t>
      </w:r>
      <w:r>
        <w:br/>
      </w:r>
      <w:r>
        <w:rPr>
          <w:rFonts w:ascii="Times New Roman"/>
          <w:b/>
          <w:i w:val="false"/>
          <w:color w:val="000000"/>
        </w:rPr>
        <w:t>
және әскери қызметшiлердiң, iшкi iстер органдары және Әдiлет</w:t>
      </w:r>
      <w:r>
        <w:br/>
      </w:r>
      <w:r>
        <w:rPr>
          <w:rFonts w:ascii="Times New Roman"/>
          <w:b/>
          <w:i w:val="false"/>
          <w:color w:val="000000"/>
        </w:rPr>
        <w:t>
министрлiгi Қылмыстық атқару жүйесi комитетi, қаржы полиция</w:t>
      </w:r>
      <w:r>
        <w:br/>
      </w:r>
      <w:r>
        <w:rPr>
          <w:rFonts w:ascii="Times New Roman"/>
          <w:b/>
          <w:i w:val="false"/>
          <w:color w:val="000000"/>
        </w:rPr>
        <w:t>
органдары және мемлекеттiк өртке қарсы қызмет қызметкерлерiнiң</w:t>
      </w:r>
      <w:r>
        <w:br/>
      </w:r>
      <w:r>
        <w:rPr>
          <w:rFonts w:ascii="Times New Roman"/>
          <w:b/>
          <w:i w:val="false"/>
          <w:color w:val="000000"/>
        </w:rPr>
        <w:t>
жинақтаушы зейнетақы қорларына түсетiн мiндеттi зейнетақы</w:t>
      </w:r>
      <w:r>
        <w:br/>
      </w:r>
      <w:r>
        <w:rPr>
          <w:rFonts w:ascii="Times New Roman"/>
          <w:b/>
          <w:i w:val="false"/>
          <w:color w:val="000000"/>
        </w:rPr>
        <w:t>
жарналарына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3483"/>
        <w:gridCol w:w="2576"/>
        <w:gridCol w:w="2529"/>
        <w:gridCol w:w="2677"/>
      </w:tblGrid>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саны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 жылғы 1 қаңтардағы жағдайы бойынша әскери қызмет өтiлi бар iшкi iстер органдарындағы қызметi кем дегенде 10 жыл соттарды, әскери қызметтердiң, iшкi iстер органдары қызметтерiнiң және Әдiлет министрлiгiнiң Қылмыстық-атқарушылық жүйесi комитетiнiң, қаржы полициясы органдарының және мемлекеттiк өртке қарсы қызметтерiнiң қызметкерлерiн 1 айдағы ақшалай ұстау сомасы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жарнасының мөлшерi (20%)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жарнаның сомасы (2-бағ.х3-бағ.)/100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жылдағы жарнаның сомасы 4-бағ.х12</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19" w:id="7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20-қосымша       </w:t>
      </w:r>
    </w:p>
    <w:bookmarkEnd w:id="75"/>
    <w:bookmarkStart w:name="z320" w:id="76"/>
    <w:p>
      <w:pPr>
        <w:spacing w:after="0"/>
        <w:ind w:left="0"/>
        <w:jc w:val="both"/>
      </w:pPr>
      <w:r>
        <w:rPr>
          <w:rFonts w:ascii="Times New Roman"/>
          <w:b w:val="false"/>
          <w:i w:val="false"/>
          <w:color w:val="000000"/>
          <w:sz w:val="28"/>
        </w:rPr>
        <w:t>
01-121-нысан</w:t>
      </w:r>
    </w:p>
    <w:bookmarkEnd w:id="76"/>
    <w:bookmarkStart w:name="z321" w:id="77"/>
    <w:p>
      <w:pPr>
        <w:spacing w:after="0"/>
        <w:ind w:left="0"/>
        <w:jc w:val="left"/>
      </w:pPr>
      <w:r>
        <w:rPr>
          <w:rFonts w:ascii="Times New Roman"/>
          <w:b/>
          <w:i w:val="false"/>
          <w:color w:val="000000"/>
        </w:rPr>
        <w:t xml:space="preserve"> 
Әлеуметтiк салықты төлеуге арналған шығыстарды есептеу</w:t>
      </w:r>
    </w:p>
    <w:bookmarkEnd w:id="77"/>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4054"/>
        <w:gridCol w:w="4757"/>
      </w:tblGrid>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ақының салық салынатын қоры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 ставкасы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салық (1-бағ.х2-бағ.)/100</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22" w:id="78"/>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21-қосымша       </w:t>
      </w:r>
    </w:p>
    <w:bookmarkEnd w:id="78"/>
    <w:bookmarkStart w:name="z323" w:id="79"/>
    <w:p>
      <w:pPr>
        <w:spacing w:after="0"/>
        <w:ind w:left="0"/>
        <w:jc w:val="both"/>
      </w:pPr>
      <w:r>
        <w:rPr>
          <w:rFonts w:ascii="Times New Roman"/>
          <w:b w:val="false"/>
          <w:i w:val="false"/>
          <w:color w:val="000000"/>
          <w:sz w:val="28"/>
        </w:rPr>
        <w:t>
01-122-нысан</w:t>
      </w:r>
    </w:p>
    <w:bookmarkEnd w:id="79"/>
    <w:bookmarkStart w:name="z324" w:id="80"/>
    <w:p>
      <w:pPr>
        <w:spacing w:after="0"/>
        <w:ind w:left="0"/>
        <w:jc w:val="left"/>
      </w:pPr>
      <w:r>
        <w:rPr>
          <w:rFonts w:ascii="Times New Roman"/>
          <w:b/>
          <w:i w:val="false"/>
          <w:color w:val="000000"/>
        </w:rPr>
        <w:t xml:space="preserve"> 
Мемлекеттiк әлеуметтiк сақтандыру қорына әлеуметтiк</w:t>
      </w:r>
      <w:r>
        <w:br/>
      </w:r>
      <w:r>
        <w:rPr>
          <w:rFonts w:ascii="Times New Roman"/>
          <w:b/>
          <w:i w:val="false"/>
          <w:color w:val="000000"/>
        </w:rPr>
        <w:t>
аударымдарды төлеуге арналған шығыстардың есебi</w:t>
      </w:r>
    </w:p>
    <w:bookmarkEnd w:id="80"/>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0"/>
        <w:gridCol w:w="4379"/>
        <w:gridCol w:w="4851"/>
      </w:tblGrid>
      <w:tr>
        <w:trPr>
          <w:trHeight w:val="30" w:hRule="atLeast"/>
        </w:trPr>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төлеудiң салық салынатын қоры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аударымдар ставкасы</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iшiндегi әлеуметтiк аударымдар сомасы (1-б. х 2-б.)/100</w:t>
            </w:r>
          </w:p>
        </w:tc>
      </w:tr>
      <w:tr>
        <w:trPr>
          <w:trHeight w:val="30" w:hRule="atLeast"/>
        </w:trPr>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25" w:id="81"/>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22-қосымша       </w:t>
      </w:r>
    </w:p>
    <w:bookmarkEnd w:id="81"/>
    <w:bookmarkStart w:name="z326" w:id="82"/>
    <w:p>
      <w:pPr>
        <w:spacing w:after="0"/>
        <w:ind w:left="0"/>
        <w:jc w:val="both"/>
      </w:pPr>
      <w:r>
        <w:rPr>
          <w:rFonts w:ascii="Times New Roman"/>
          <w:b w:val="false"/>
          <w:i w:val="false"/>
          <w:color w:val="000000"/>
          <w:sz w:val="28"/>
        </w:rPr>
        <w:t>
01-123-нысан</w:t>
      </w:r>
    </w:p>
    <w:bookmarkEnd w:id="82"/>
    <w:bookmarkStart w:name="z327" w:id="83"/>
    <w:p>
      <w:pPr>
        <w:spacing w:after="0"/>
        <w:ind w:left="0"/>
        <w:jc w:val="left"/>
      </w:pPr>
      <w:r>
        <w:rPr>
          <w:rFonts w:ascii="Times New Roman"/>
          <w:b/>
          <w:i w:val="false"/>
          <w:color w:val="000000"/>
        </w:rPr>
        <w:t xml:space="preserve"> 
Автокөлiк құралдары иелерiнiң азаматтық-құқықтық</w:t>
      </w:r>
      <w:r>
        <w:br/>
      </w:r>
      <w:r>
        <w:rPr>
          <w:rFonts w:ascii="Times New Roman"/>
          <w:b/>
          <w:i w:val="false"/>
          <w:color w:val="000000"/>
        </w:rPr>
        <w:t>
жауапкершiлiгiн мiндеттi сақтандыру сыйлықақысы мөлшерiн</w:t>
      </w:r>
      <w:r>
        <w:br/>
      </w:r>
      <w:r>
        <w:rPr>
          <w:rFonts w:ascii="Times New Roman"/>
          <w:b/>
          <w:i w:val="false"/>
          <w:color w:val="000000"/>
        </w:rPr>
        <w:t>
есептеу</w:t>
      </w:r>
    </w:p>
    <w:bookmarkEnd w:id="83"/>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Мәлiметтер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1229"/>
        <w:gridCol w:w="1321"/>
        <w:gridCol w:w="1321"/>
        <w:gridCol w:w="1321"/>
        <w:gridCol w:w="1678"/>
        <w:gridCol w:w="1565"/>
        <w:gridCol w:w="1340"/>
        <w:gridCol w:w="1771"/>
      </w:tblGrid>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құралының түрi</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құралының түрi бойынша коэффициент мөлшерi 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облысы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облысы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жолаушы орыны бар автобустар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жолаушы орыны аса бар автобустар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Троллейбустар, трамвайлар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Мототранспорт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Тiркемелер (шағын тiркемелер)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1270"/>
        <w:gridCol w:w="1271"/>
        <w:gridCol w:w="1420"/>
        <w:gridCol w:w="1271"/>
        <w:gridCol w:w="1346"/>
        <w:gridCol w:w="1514"/>
        <w:gridCol w:w="1178"/>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 сомасы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құралдарының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5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4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28" w:id="84"/>
    <w:p>
      <w:pPr>
        <w:spacing w:after="0"/>
        <w:ind w:left="0"/>
        <w:jc w:val="both"/>
      </w:pPr>
      <w:r>
        <w:rPr>
          <w:rFonts w:ascii="Times New Roman"/>
          <w:b w:val="false"/>
          <w:i w:val="false"/>
          <w:color w:val="000000"/>
          <w:sz w:val="28"/>
        </w:rPr>
        <w:t>
* Бұл баған «Көлiк құралдары иелерiнiң азаматтық-құқықтық жауапкершiлiгiн мiндеттi сақтандыру туралы» Қазақстан Республикасы Заңына сәйкес толтырылады.</w:t>
      </w:r>
      <w:r>
        <w:br/>
      </w:r>
      <w:r>
        <w:rPr>
          <w:rFonts w:ascii="Times New Roman"/>
          <w:b w:val="false"/>
          <w:i w:val="false"/>
          <w:color w:val="000000"/>
          <w:sz w:val="28"/>
        </w:rPr>
        <w:t>
</w:t>
      </w:r>
      <w:r>
        <w:rPr>
          <w:rFonts w:ascii="Times New Roman"/>
          <w:b w:val="false"/>
          <w:i w:val="false"/>
          <w:color w:val="000000"/>
          <w:sz w:val="28"/>
        </w:rPr>
        <w:t>
** Бұл баған былайша есептеледi: ((көлiк құралын тiркеу аумағы бойынша 1,9 х гр.2 х 1,2 х коэфф (астана, рес. және обл. маңызы бар қалалар үшiн) х гр.3)+(көлiк құралдарын тiркеу аумағы бойынша 1,9 х гр.2 х 1,2 х коэфф.а (астана, рес. және обл. маңызы бар қалалар үшiн) х гр.4)+(1,9 х гр.2 х 1,2 х коэфф.по территории регистрации транспортного средства (астана, рес. және обл. маңызы бар қалалар үшiн) х гр.5)+(1,9 х гр.2 х 1,2 х коэфф.по территории регистрации транспортного средства (астана, рес. және обл. маңызы бар қалалар) х гр.6)+(1,9 х гр.2 х 1,2 х коэфф.по территории регистрации транспортного средства (астана, рес. және обл. маңызы бар қалалар үшiн) х гр.7)+(көлiк құралын тiркеу аумағы бойынша 1,9 х гр.2 х 1,2 х (астана, рес. және обл. маңызы бар қалалар) х гр.8)+(көлiк құралын тiркеу аумағы бойынша 1,9 х гр.2 х 1,2 х коэфф. (астана, рес. және обл. маңызы бар қалалар үшiн) х гр.9)+( көлiк құралын тiркеу аумағы бойынша 1,9 х гр.2 х 1,2 х (астана, рес. және обл. маңызы бар қалалар үшiн) х гр.10)+(кө (астана, рес. және обл. маңызы бар қалалар үшiн) х гр.13)+(көлiк құралын тiркеу аумағы бойынша 1,9 х гр.2 х 1,2 х (астана, рес. және обл. маңызы бар қалалар үшiн) х гр.14)+(көлiк құралын тiркеу аумағы бойынша 1,9 х гр.2 х 1,2 х (астана, рес. және обл. маңызы бар қалалар үшiн) х гр.15)+( көлiк құралын тiркеу аумағы бойынша 1,9 х гр.2 х 1,2 х (астана, рес. және обл. маңызы бар қалалар үшiн) х гр.16)+( көлiк құралын тiркеу аумағы бойынша 1,9 х гр.2 х 1,2 х (астана, рес. және обл. маңызы бар қалалар үшiн) х гр.17)+( көлiк құралын тiркеу аумағы бойынша 1,9 х гр.2 х 1,2 х (астана, рес. және обл. маңызы бар қалалар үшiн) х гр.18)) х МРП/1000</w:t>
      </w:r>
    </w:p>
    <w:bookmarkEnd w:id="84"/>
    <w:bookmarkStart w:name="z330" w:id="8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23-қосымша       </w:t>
      </w:r>
    </w:p>
    <w:bookmarkEnd w:id="85"/>
    <w:bookmarkStart w:name="z331" w:id="86"/>
    <w:p>
      <w:pPr>
        <w:spacing w:after="0"/>
        <w:ind w:left="0"/>
        <w:jc w:val="both"/>
      </w:pPr>
      <w:r>
        <w:rPr>
          <w:rFonts w:ascii="Times New Roman"/>
          <w:b w:val="false"/>
          <w:i w:val="false"/>
          <w:color w:val="000000"/>
          <w:sz w:val="28"/>
        </w:rPr>
        <w:t>
01-134-нысан</w:t>
      </w:r>
    </w:p>
    <w:bookmarkEnd w:id="86"/>
    <w:bookmarkStart w:name="z332" w:id="87"/>
    <w:p>
      <w:pPr>
        <w:spacing w:after="0"/>
        <w:ind w:left="0"/>
        <w:jc w:val="left"/>
      </w:pPr>
      <w:r>
        <w:rPr>
          <w:rFonts w:ascii="Times New Roman"/>
          <w:b/>
          <w:i w:val="false"/>
          <w:color w:val="000000"/>
        </w:rPr>
        <w:t xml:space="preserve"> 
Алқабилерге сыйақылар төлеу есептері</w:t>
      </w:r>
    </w:p>
    <w:bookmarkEnd w:id="87"/>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385"/>
        <w:gridCol w:w="1254"/>
        <w:gridCol w:w="1276"/>
        <w:gridCol w:w="1790"/>
        <w:gridCol w:w="1124"/>
        <w:gridCol w:w="1015"/>
        <w:gridCol w:w="1146"/>
        <w:gridCol w:w="1656"/>
        <w:gridCol w:w="1146"/>
        <w:gridCol w:w="1451"/>
        <w:gridCol w:w="929"/>
      </w:tblGrid>
      <w:tr>
        <w:trPr>
          <w:trHeight w:val="180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лауазымдық жалақы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төрағалық ететін судьяның лауазымдық жалақысының коэффициенті (өтіліне қарай)</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судьяның және оған теңестірілген соттың лауазымдық жалақысы (теңгемен)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Алқабидің лауазымдық жалақысы (4-бағ. *50%) (айына теңге)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іс саны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жылдағы алқабилердің саны (адам)</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ұзақтығы (күн)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(гр.5/ 22дн.*гр.7* гр.8/1000) (мың теңге)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(мың теңге)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сақтандыру қорына әлеуметтік аударымдар (мың теңге)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Алқабилерге төленетін сыйақы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33" w:id="88"/>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24-қосымша       </w:t>
      </w:r>
    </w:p>
    <w:bookmarkEnd w:id="88"/>
    <w:bookmarkStart w:name="z334" w:id="89"/>
    <w:p>
      <w:pPr>
        <w:spacing w:after="0"/>
        <w:ind w:left="0"/>
        <w:jc w:val="both"/>
      </w:pPr>
      <w:r>
        <w:rPr>
          <w:rFonts w:ascii="Times New Roman"/>
          <w:b w:val="false"/>
          <w:i w:val="false"/>
          <w:color w:val="000000"/>
          <w:sz w:val="28"/>
        </w:rPr>
        <w:t>
01-135-нысан</w:t>
      </w:r>
    </w:p>
    <w:bookmarkEnd w:id="89"/>
    <w:bookmarkStart w:name="z335" w:id="90"/>
    <w:p>
      <w:pPr>
        <w:spacing w:after="0"/>
        <w:ind w:left="0"/>
        <w:jc w:val="left"/>
      </w:pPr>
      <w:r>
        <w:rPr>
          <w:rFonts w:ascii="Times New Roman"/>
          <w:b/>
          <w:i w:val="false"/>
          <w:color w:val="000000"/>
        </w:rPr>
        <w:t xml:space="preserve"> 
Техникалық персонал бойынша жұмыс берушілердің жарналарына</w:t>
      </w:r>
      <w:r>
        <w:br/>
      </w:r>
      <w:r>
        <w:rPr>
          <w:rFonts w:ascii="Times New Roman"/>
          <w:b/>
          <w:i w:val="false"/>
          <w:color w:val="000000"/>
        </w:rPr>
        <w:t>
арналған шығыстарды есептеу</w:t>
      </w:r>
    </w:p>
    <w:bookmarkEnd w:id="90"/>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1935"/>
        <w:gridCol w:w="1951"/>
        <w:gridCol w:w="2484"/>
        <w:gridCol w:w="1640"/>
        <w:gridCol w:w="1654"/>
        <w:gridCol w:w="21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әлеуметтiк сақтандыру қорына </w:t>
            </w:r>
            <w:r>
              <w:rPr>
                <w:rFonts w:ascii="Times New Roman"/>
                <w:b w:val="false"/>
                <w:i w:val="false"/>
                <w:color w:val="000000"/>
                <w:sz w:val="20"/>
              </w:rPr>
              <w:t>әлеуметтiк аударымдар</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(3-бағ. +6-бағ.)</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төлеудiң салық салынатын қоры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аударымдар ставкасы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iшiндегi әлеуметтiк аударымдар сомасы (1-б. х 2-б.)/100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салынатын еңбекақы төлеу қоры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 ставкасы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әлеуметтік аударымдар сомасы (4-бағ. х 5-бағ.) /100</w:t>
            </w:r>
          </w:p>
        </w:tc>
        <w:tc>
          <w:tcPr>
            <w:tcW w:w="0" w:type="auto"/>
            <w:vMerge/>
            <w:tcBorders>
              <w:top w:val="nil"/>
              <w:left w:val="single" w:color="cfcfcf" w:sz="5"/>
              <w:bottom w:val="single" w:color="cfcfcf" w:sz="5"/>
              <w:right w:val="single" w:color="cfcfcf" w:sz="5"/>
            </w:tcBorders>
          </w:tcP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36" w:id="91"/>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25-қосымша       </w:t>
      </w:r>
    </w:p>
    <w:bookmarkEnd w:id="91"/>
    <w:bookmarkStart w:name="z337" w:id="92"/>
    <w:p>
      <w:pPr>
        <w:spacing w:after="0"/>
        <w:ind w:left="0"/>
        <w:jc w:val="both"/>
      </w:pPr>
      <w:r>
        <w:rPr>
          <w:rFonts w:ascii="Times New Roman"/>
          <w:b w:val="false"/>
          <w:i w:val="false"/>
          <w:color w:val="000000"/>
          <w:sz w:val="28"/>
        </w:rPr>
        <w:t>
01-141-нысан</w:t>
      </w:r>
    </w:p>
    <w:bookmarkEnd w:id="92"/>
    <w:bookmarkStart w:name="z338" w:id="93"/>
    <w:p>
      <w:pPr>
        <w:spacing w:after="0"/>
        <w:ind w:left="0"/>
        <w:jc w:val="left"/>
      </w:pPr>
      <w:r>
        <w:rPr>
          <w:rFonts w:ascii="Times New Roman"/>
          <w:b/>
          <w:i w:val="false"/>
          <w:color w:val="000000"/>
        </w:rPr>
        <w:t xml:space="preserve"> 
Бiлiм беру және әлеуметтiк қорғау мекемелерiнде тамақтануға</w:t>
      </w:r>
      <w:r>
        <w:br/>
      </w:r>
      <w:r>
        <w:rPr>
          <w:rFonts w:ascii="Times New Roman"/>
          <w:b/>
          <w:i w:val="false"/>
          <w:color w:val="000000"/>
        </w:rPr>
        <w:t>
арналған шығыстарды есептеу</w:t>
      </w:r>
    </w:p>
    <w:bookmarkEnd w:id="93"/>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468"/>
        <w:gridCol w:w="2205"/>
        <w:gridCol w:w="2508"/>
        <w:gridCol w:w="1844"/>
        <w:gridCol w:w="3342"/>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атауы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Тамақтанатындардың бiр күндегi орташа саны (бiрл.)</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Мекемелердiң жұмыс iстеу (күндер) күндерi</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күнде 1 бiрлiкке тамақтану нормасы (теңге)</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сомасы (мың теңге) (3-б.х4-б.х5-б.)/1000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39" w:id="94"/>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26-қосымша       </w:t>
      </w:r>
    </w:p>
    <w:bookmarkEnd w:id="94"/>
    <w:bookmarkStart w:name="z340" w:id="95"/>
    <w:p>
      <w:pPr>
        <w:spacing w:after="0"/>
        <w:ind w:left="0"/>
        <w:jc w:val="both"/>
      </w:pPr>
      <w:r>
        <w:rPr>
          <w:rFonts w:ascii="Times New Roman"/>
          <w:b w:val="false"/>
          <w:i w:val="false"/>
          <w:color w:val="000000"/>
          <w:sz w:val="28"/>
        </w:rPr>
        <w:t>
02-141-нысан</w:t>
      </w:r>
    </w:p>
    <w:bookmarkEnd w:id="95"/>
    <w:bookmarkStart w:name="z341" w:id="96"/>
    <w:p>
      <w:pPr>
        <w:spacing w:after="0"/>
        <w:ind w:left="0"/>
        <w:jc w:val="left"/>
      </w:pPr>
      <w:r>
        <w:rPr>
          <w:rFonts w:ascii="Times New Roman"/>
          <w:b/>
          <w:i w:val="false"/>
          <w:color w:val="000000"/>
        </w:rPr>
        <w:t xml:space="preserve"> 
Әскери қызметшiлерге, iшкi iстер органдары, қылмыстық-атқару</w:t>
      </w:r>
      <w:r>
        <w:br/>
      </w:r>
      <w:r>
        <w:rPr>
          <w:rFonts w:ascii="Times New Roman"/>
          <w:b/>
          <w:i w:val="false"/>
          <w:color w:val="000000"/>
        </w:rPr>
        <w:t>
жүйесi, қаржы полициясы қызметкерлерiне, кәсiптiк</w:t>
      </w:r>
      <w:r>
        <w:br/>
      </w:r>
      <w:r>
        <w:rPr>
          <w:rFonts w:ascii="Times New Roman"/>
          <w:b/>
          <w:i w:val="false"/>
          <w:color w:val="000000"/>
        </w:rPr>
        <w:t>
апаттан-құтқару құрылымдарының құтқарушыларына, әскери және</w:t>
      </w:r>
      <w:r>
        <w:br/>
      </w:r>
      <w:r>
        <w:rPr>
          <w:rFonts w:ascii="Times New Roman"/>
          <w:b/>
          <w:i w:val="false"/>
          <w:color w:val="000000"/>
        </w:rPr>
        <w:t>
арнайы оқу орындарының курсанттарына, әскери</w:t>
      </w:r>
      <w:r>
        <w:br/>
      </w:r>
      <w:r>
        <w:rPr>
          <w:rFonts w:ascii="Times New Roman"/>
          <w:b/>
          <w:i w:val="false"/>
          <w:color w:val="000000"/>
        </w:rPr>
        <w:t>
мектеп-интернаттарының тәрбиеленушiлерiне тамақ өнiмдерiн сатып</w:t>
      </w:r>
      <w:r>
        <w:br/>
      </w:r>
      <w:r>
        <w:rPr>
          <w:rFonts w:ascii="Times New Roman"/>
          <w:b/>
          <w:i w:val="false"/>
          <w:color w:val="000000"/>
        </w:rPr>
        <w:t>
алуға арналған шығыстарды есептеу</w:t>
      </w:r>
    </w:p>
    <w:bookmarkEnd w:id="96"/>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657"/>
        <w:gridCol w:w="1697"/>
        <w:gridCol w:w="1522"/>
        <w:gridCol w:w="1628"/>
        <w:gridCol w:w="1769"/>
        <w:gridCol w:w="1496"/>
        <w:gridCol w:w="2779"/>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r>
              <w:br/>
            </w:r>
            <w:r>
              <w:rPr>
                <w:rFonts w:ascii="Times New Roman"/>
                <w:b w:val="false"/>
                <w:i w:val="false"/>
                <w:color w:val="000000"/>
                <w:sz w:val="20"/>
              </w:rPr>
              <w:t>
</w:t>
            </w:r>
            <w:r>
              <w:rPr>
                <w:rFonts w:ascii="Times New Roman"/>
                <w:b w:val="false"/>
                <w:i w:val="false"/>
                <w:color w:val="000000"/>
                <w:sz w:val="20"/>
              </w:rPr>
              <w:t>№</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атауы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Тамақтанатындардың бiр күндегi орташа саны (бiрл.)</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Мекемелердiң жұмыс iстеу (күндер)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күнiне 1 бiрлiкке тамақтану нормасы (теңге)</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 мерзiмдi қызметтегi 1 әскери қызм.-ге темекi бұйымдарын босату нормасы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Айлардың саны (айл.)</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сомасы (мың теңге) (3-б.х4-б.х5-б.+3-б.х6-б.х7-б.)/1000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42" w:id="97"/>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27-қосымша       </w:t>
      </w:r>
    </w:p>
    <w:bookmarkEnd w:id="97"/>
    <w:bookmarkStart w:name="z343" w:id="98"/>
    <w:p>
      <w:pPr>
        <w:spacing w:after="0"/>
        <w:ind w:left="0"/>
        <w:jc w:val="both"/>
      </w:pPr>
      <w:r>
        <w:rPr>
          <w:rFonts w:ascii="Times New Roman"/>
          <w:b w:val="false"/>
          <w:i w:val="false"/>
          <w:color w:val="000000"/>
          <w:sz w:val="28"/>
        </w:rPr>
        <w:t>
03-141-нысан</w:t>
      </w:r>
    </w:p>
    <w:bookmarkEnd w:id="98"/>
    <w:bookmarkStart w:name="z344" w:id="99"/>
    <w:p>
      <w:pPr>
        <w:spacing w:after="0"/>
        <w:ind w:left="0"/>
        <w:jc w:val="left"/>
      </w:pPr>
      <w:r>
        <w:rPr>
          <w:rFonts w:ascii="Times New Roman"/>
          <w:b/>
          <w:i w:val="false"/>
          <w:color w:val="000000"/>
        </w:rPr>
        <w:t xml:space="preserve"> 
Ветеринариялық мекемелерiнде тамақтануға арналған шығыстарды</w:t>
      </w:r>
      <w:r>
        <w:br/>
      </w:r>
      <w:r>
        <w:rPr>
          <w:rFonts w:ascii="Times New Roman"/>
          <w:b/>
          <w:i w:val="false"/>
          <w:color w:val="000000"/>
        </w:rPr>
        <w:t>
есептеу</w:t>
      </w:r>
    </w:p>
    <w:bookmarkEnd w:id="99"/>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895"/>
        <w:gridCol w:w="2759"/>
        <w:gridCol w:w="2139"/>
        <w:gridCol w:w="1899"/>
        <w:gridCol w:w="360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атауы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Тамақтанатындардың бiр күндегi орташа саны (бiрл.)</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Мекемелердiң жұмыс iстеуi (күндер)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күнiне 1 бiрлiкке тамақтану нормасы (теңге)</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сомасы (мың теңге) (3-б.х4-б.х5-б.)/1000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45" w:id="100"/>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28-қосымша       </w:t>
      </w:r>
    </w:p>
    <w:bookmarkEnd w:id="100"/>
    <w:bookmarkStart w:name="z346" w:id="101"/>
    <w:p>
      <w:pPr>
        <w:spacing w:after="0"/>
        <w:ind w:left="0"/>
        <w:jc w:val="both"/>
      </w:pPr>
      <w:r>
        <w:rPr>
          <w:rFonts w:ascii="Times New Roman"/>
          <w:b w:val="false"/>
          <w:i w:val="false"/>
          <w:color w:val="000000"/>
          <w:sz w:val="28"/>
        </w:rPr>
        <w:t>
04-141-нысан</w:t>
      </w:r>
    </w:p>
    <w:bookmarkEnd w:id="101"/>
    <w:bookmarkStart w:name="z347" w:id="102"/>
    <w:p>
      <w:pPr>
        <w:spacing w:after="0"/>
        <w:ind w:left="0"/>
        <w:jc w:val="left"/>
      </w:pPr>
      <w:r>
        <w:rPr>
          <w:rFonts w:ascii="Times New Roman"/>
          <w:b/>
          <w:i w:val="false"/>
          <w:color w:val="000000"/>
        </w:rPr>
        <w:t xml:space="preserve"> 
Денсаулық сақтау мекемелерiндегi тамақтануға арналған</w:t>
      </w:r>
      <w:r>
        <w:br/>
      </w:r>
      <w:r>
        <w:rPr>
          <w:rFonts w:ascii="Times New Roman"/>
          <w:b/>
          <w:i w:val="false"/>
          <w:color w:val="000000"/>
        </w:rPr>
        <w:t>
шығыстарды есептеу</w:t>
      </w:r>
    </w:p>
    <w:bookmarkEnd w:id="102"/>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767"/>
        <w:gridCol w:w="1915"/>
        <w:gridCol w:w="2701"/>
        <w:gridCol w:w="332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Бөлiмшелердiң (жеке ұйымдардың) атауы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Төсек-күндер саны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төсек-күнiне арналған тамақтану шығыстарының нормасы, теңгемен</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Тамақтануға арналған барлық шығындар, мың тенге (3-б.х4-б.)/1000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гемотологиялық</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күйiктi емдеу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3 жасқа дейiнгi балалар үшiн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7 жасқа дейiнгi балалар үшiн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7-ден 14 жасқа дейiнгi балалар үшiн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жүктi және босанған әйелдер үшiн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ҰОС-ның қатысушылары мен мүгедектерi үшiн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туберкулездiк емес санаторийлер: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дейiнгi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7 жасқа дейiнгi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14 жасқа дейiнгi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 үйi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тапсырған күнгi донорлар үшiн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күндiзгi стационарлар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ауруханалар мен бөлiмшелер: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үшiн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дейiнгi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7 жасқа дейiнгi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14 жасқа дейiнгi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16 жасқа дейiнгi</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48" w:id="103"/>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29-қосымша       </w:t>
      </w:r>
    </w:p>
    <w:bookmarkEnd w:id="103"/>
    <w:bookmarkStart w:name="z349" w:id="104"/>
    <w:p>
      <w:pPr>
        <w:spacing w:after="0"/>
        <w:ind w:left="0"/>
        <w:jc w:val="both"/>
      </w:pPr>
      <w:r>
        <w:rPr>
          <w:rFonts w:ascii="Times New Roman"/>
          <w:b w:val="false"/>
          <w:i w:val="false"/>
          <w:color w:val="000000"/>
          <w:sz w:val="28"/>
        </w:rPr>
        <w:t>
01-142-нысан</w:t>
      </w:r>
    </w:p>
    <w:bookmarkEnd w:id="104"/>
    <w:bookmarkStart w:name="z350" w:id="105"/>
    <w:p>
      <w:pPr>
        <w:spacing w:after="0"/>
        <w:ind w:left="0"/>
        <w:jc w:val="left"/>
      </w:pPr>
      <w:r>
        <w:rPr>
          <w:rFonts w:ascii="Times New Roman"/>
          <w:b/>
          <w:i w:val="false"/>
          <w:color w:val="000000"/>
        </w:rPr>
        <w:t xml:space="preserve"> 
Дәрi-дәрмектерге және медициналық тағайындаудың</w:t>
      </w:r>
      <w:r>
        <w:br/>
      </w:r>
      <w:r>
        <w:rPr>
          <w:rFonts w:ascii="Times New Roman"/>
          <w:b/>
          <w:i w:val="false"/>
          <w:color w:val="000000"/>
        </w:rPr>
        <w:t>
өзге де құралдарына арналған шығындарды</w:t>
      </w:r>
      <w:r>
        <w:br/>
      </w:r>
      <w:r>
        <w:rPr>
          <w:rFonts w:ascii="Times New Roman"/>
          <w:b/>
          <w:i w:val="false"/>
          <w:color w:val="000000"/>
        </w:rPr>
        <w:t>
Есептеу</w:t>
      </w:r>
    </w:p>
    <w:bookmarkEnd w:id="105"/>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973"/>
        <w:gridCol w:w="2597"/>
        <w:gridCol w:w="2457"/>
        <w:gridCol w:w="2901"/>
        <w:gridCol w:w="2346"/>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атауы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Тамақтанатындардың бiр күндегi орташа саны (бiрл.)</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Мекемелердiң жұмыс iстеуi (күндер)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күнiне 1 бiрлiкке тамақтану нормасы (теңге)</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сомасы (мың теңге) (3-б.х4-б.х5-б.)/1000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51" w:id="106"/>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30-қосымша       </w:t>
      </w:r>
    </w:p>
    <w:bookmarkEnd w:id="106"/>
    <w:bookmarkStart w:name="z352" w:id="107"/>
    <w:p>
      <w:pPr>
        <w:spacing w:after="0"/>
        <w:ind w:left="0"/>
        <w:jc w:val="both"/>
      </w:pPr>
      <w:r>
        <w:rPr>
          <w:rFonts w:ascii="Times New Roman"/>
          <w:b w:val="false"/>
          <w:i w:val="false"/>
          <w:color w:val="000000"/>
          <w:sz w:val="28"/>
        </w:rPr>
        <w:t>
02-142-нысан</w:t>
      </w:r>
    </w:p>
    <w:bookmarkEnd w:id="107"/>
    <w:bookmarkStart w:name="z353" w:id="108"/>
    <w:p>
      <w:pPr>
        <w:spacing w:after="0"/>
        <w:ind w:left="0"/>
        <w:jc w:val="left"/>
      </w:pPr>
      <w:r>
        <w:rPr>
          <w:rFonts w:ascii="Times New Roman"/>
          <w:b/>
          <w:i w:val="false"/>
          <w:color w:val="000000"/>
        </w:rPr>
        <w:t xml:space="preserve"> 
Стационарлық денсаулық сақтау мекемелерiндегi дәрi-дәрмектерге</w:t>
      </w:r>
      <w:r>
        <w:br/>
      </w:r>
      <w:r>
        <w:rPr>
          <w:rFonts w:ascii="Times New Roman"/>
          <w:b/>
          <w:i w:val="false"/>
          <w:color w:val="000000"/>
        </w:rPr>
        <w:t>
арналған шығыстарды есептеу</w:t>
      </w:r>
      <w:r>
        <w:br/>
      </w:r>
      <w:r>
        <w:rPr>
          <w:rFonts w:ascii="Times New Roman"/>
          <w:b/>
          <w:i w:val="false"/>
          <w:color w:val="000000"/>
        </w:rPr>
        <w:t>
Кодтары</w:t>
      </w:r>
    </w:p>
    <w:bookmarkEnd w:id="108"/>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621"/>
        <w:gridCol w:w="2287"/>
        <w:gridCol w:w="2213"/>
        <w:gridCol w:w="2140"/>
        <w:gridCol w:w="3327"/>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Бөлiмшелердiң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Емделiп бiткен науқастардың саны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күнде 1 науқасты емдеу курсының құны, теңге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күнде төсекте болған күндерiнiң орташа саны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Дәрi-дәрмектерге арналған барлық шығындар сомасы (мың теңге) (3-б.х4-б.х5-б.)/1000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54" w:id="109"/>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31-қосымша       </w:t>
      </w:r>
    </w:p>
    <w:bookmarkEnd w:id="109"/>
    <w:bookmarkStart w:name="z355" w:id="110"/>
    <w:p>
      <w:pPr>
        <w:spacing w:after="0"/>
        <w:ind w:left="0"/>
        <w:jc w:val="both"/>
      </w:pPr>
      <w:r>
        <w:rPr>
          <w:rFonts w:ascii="Times New Roman"/>
          <w:b w:val="false"/>
          <w:i w:val="false"/>
          <w:color w:val="000000"/>
          <w:sz w:val="28"/>
        </w:rPr>
        <w:t>
03-142-нысан</w:t>
      </w:r>
    </w:p>
    <w:bookmarkEnd w:id="110"/>
    <w:bookmarkStart w:name="z356" w:id="111"/>
    <w:p>
      <w:pPr>
        <w:spacing w:after="0"/>
        <w:ind w:left="0"/>
        <w:jc w:val="left"/>
      </w:pPr>
      <w:r>
        <w:rPr>
          <w:rFonts w:ascii="Times New Roman"/>
          <w:b/>
          <w:i w:val="false"/>
          <w:color w:val="000000"/>
        </w:rPr>
        <w:t xml:space="preserve"> 
Амбулаториялық-емханалық денсаулық сақтау мекемелерiндегi</w:t>
      </w:r>
      <w:r>
        <w:br/>
      </w:r>
      <w:r>
        <w:rPr>
          <w:rFonts w:ascii="Times New Roman"/>
          <w:b/>
          <w:i w:val="false"/>
          <w:color w:val="000000"/>
        </w:rPr>
        <w:t>
дәрi-дәрмектерге арналған шығыстарды есептеу</w:t>
      </w:r>
      <w:r>
        <w:br/>
      </w:r>
      <w:r>
        <w:rPr>
          <w:rFonts w:ascii="Times New Roman"/>
          <w:b/>
          <w:i w:val="false"/>
          <w:color w:val="000000"/>
        </w:rPr>
        <w:t>
Кодтары</w:t>
      </w:r>
    </w:p>
    <w:bookmarkEnd w:id="111"/>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4441"/>
        <w:gridCol w:w="5543"/>
      </w:tblGrid>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Дәрiгерлiк қатынастардың саны бiр жылға</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дәрiгерлiк қатынастарға арналған дәрi-дәрмектердiң құны (теңге)</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Дәрi-дәрмектерге арналған шығындар сомасы (мың теңге) (1-б.х2-б.)/1000</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57" w:id="112"/>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32-қосымша       </w:t>
      </w:r>
    </w:p>
    <w:bookmarkEnd w:id="112"/>
    <w:bookmarkStart w:name="z358" w:id="113"/>
    <w:p>
      <w:pPr>
        <w:spacing w:after="0"/>
        <w:ind w:left="0"/>
        <w:jc w:val="both"/>
      </w:pPr>
      <w:r>
        <w:rPr>
          <w:rFonts w:ascii="Times New Roman"/>
          <w:b w:val="false"/>
          <w:i w:val="false"/>
          <w:color w:val="000000"/>
          <w:sz w:val="28"/>
        </w:rPr>
        <w:t>
01-143-нысан</w:t>
      </w:r>
    </w:p>
    <w:bookmarkEnd w:id="113"/>
    <w:bookmarkStart w:name="z359" w:id="114"/>
    <w:p>
      <w:pPr>
        <w:spacing w:after="0"/>
        <w:ind w:left="0"/>
        <w:jc w:val="left"/>
      </w:pPr>
      <w:r>
        <w:rPr>
          <w:rFonts w:ascii="Times New Roman"/>
          <w:b/>
          <w:i w:val="false"/>
          <w:color w:val="000000"/>
        </w:rPr>
        <w:t xml:space="preserve"> 
Мүлiктiк керек-жарақ заттарын сатып алу, тiгу және жөндеу және</w:t>
      </w:r>
      <w:r>
        <w:br/>
      </w:r>
      <w:r>
        <w:rPr>
          <w:rFonts w:ascii="Times New Roman"/>
          <w:b/>
          <w:i w:val="false"/>
          <w:color w:val="000000"/>
        </w:rPr>
        <w:t>
басқа да пiшiмдiк және арнайы киiм-кешектердi сатып алуға</w:t>
      </w:r>
      <w:r>
        <w:br/>
      </w:r>
      <w:r>
        <w:rPr>
          <w:rFonts w:ascii="Times New Roman"/>
          <w:b/>
          <w:i w:val="false"/>
          <w:color w:val="000000"/>
        </w:rPr>
        <w:t>
арналған шығыстарды есептеу</w:t>
      </w:r>
    </w:p>
    <w:bookmarkEnd w:id="114"/>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6"/>
        <w:gridCol w:w="2466"/>
        <w:gridCol w:w="3239"/>
        <w:gridCol w:w="4289"/>
      </w:tblGrid>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Алушылардың атауы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саны (бiрл.)</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жылға бiр бiрлiкке арналған норма (теңге)</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сомасы (мың теңге) (2-б. х 3-б.)/ 1000</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60" w:id="11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33-қосымша       </w:t>
      </w:r>
    </w:p>
    <w:bookmarkEnd w:id="115"/>
    <w:bookmarkStart w:name="z361" w:id="116"/>
    <w:p>
      <w:pPr>
        <w:spacing w:after="0"/>
        <w:ind w:left="0"/>
        <w:jc w:val="both"/>
      </w:pPr>
      <w:r>
        <w:rPr>
          <w:rFonts w:ascii="Times New Roman"/>
          <w:b w:val="false"/>
          <w:i w:val="false"/>
          <w:color w:val="000000"/>
          <w:sz w:val="28"/>
        </w:rPr>
        <w:t>
04-144-нысан</w:t>
      </w:r>
    </w:p>
    <w:bookmarkEnd w:id="116"/>
    <w:bookmarkStart w:name="z362" w:id="117"/>
    <w:p>
      <w:pPr>
        <w:spacing w:after="0"/>
        <w:ind w:left="0"/>
        <w:jc w:val="left"/>
      </w:pPr>
      <w:r>
        <w:rPr>
          <w:rFonts w:ascii="Times New Roman"/>
          <w:b/>
          <w:i w:val="false"/>
          <w:color w:val="000000"/>
        </w:rPr>
        <w:t xml:space="preserve"> 
Мемлекеттiк органның жанар-жағармай материалдарына арналған</w:t>
      </w:r>
      <w:r>
        <w:br/>
      </w:r>
      <w:r>
        <w:rPr>
          <w:rFonts w:ascii="Times New Roman"/>
          <w:b/>
          <w:i w:val="false"/>
          <w:color w:val="000000"/>
        </w:rPr>
        <w:t>
шығыстарды есептеу</w:t>
      </w:r>
      <w:r>
        <w:br/>
      </w:r>
      <w:r>
        <w:rPr>
          <w:rFonts w:ascii="Times New Roman"/>
          <w:b/>
          <w:i w:val="false"/>
          <w:color w:val="000000"/>
        </w:rPr>
        <w:t>
Кодтары</w:t>
      </w:r>
    </w:p>
    <w:bookmarkEnd w:id="117"/>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416"/>
        <w:gridCol w:w="1361"/>
        <w:gridCol w:w="962"/>
        <w:gridCol w:w="1123"/>
        <w:gridCol w:w="1671"/>
        <w:gridCol w:w="881"/>
        <w:gridCol w:w="2064"/>
        <w:gridCol w:w="2242"/>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маркасы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автокөлiктер саны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көлемi, см. куб.</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норма л/100 км**</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жүру лимитi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жүру лимитiне шаққандағы ЖЖМ шығыстарының нормасы (5бағ/100)*4бағ</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ЖЖМ бағасы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автокөлiкке шаққандағы ЖЖМ шығыстарының сомасы бiр айға мың.теңге 6 бағ х 7бағ</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машинаға шаққандағы ЖЖМ шығыстарының сомасы жылына мың.теңге 8 бағх 12*2бағ</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63" w:id="11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Жалпы саны «Қазақстан Республикасының мемлекеттiк органдарына көлiк қызметiн көрсету үшiн қызметтiк автомобильдердi пайдалануды ретке келтiру туралы» ҚРҮ 1999 жылғы 27 мамырдағы № 663 </w:t>
      </w:r>
      <w:r>
        <w:rPr>
          <w:rFonts w:ascii="Times New Roman"/>
          <w:b w:val="false"/>
          <w:i w:val="false"/>
          <w:color w:val="000000"/>
          <w:sz w:val="28"/>
        </w:rPr>
        <w:t>қаулысына</w:t>
      </w:r>
      <w:r>
        <w:rPr>
          <w:rFonts w:ascii="Times New Roman"/>
          <w:b w:val="false"/>
          <w:i w:val="false"/>
          <w:color w:val="000000"/>
          <w:sz w:val="28"/>
        </w:rPr>
        <w:t xml:space="preserve"> сәйкес тиесiлiк нормативiнен аспау тиiс</w:t>
      </w:r>
      <w:r>
        <w:br/>
      </w:r>
      <w:r>
        <w:rPr>
          <w:rFonts w:ascii="Times New Roman"/>
          <w:b w:val="false"/>
          <w:i w:val="false"/>
          <w:color w:val="000000"/>
          <w:sz w:val="28"/>
        </w:rPr>
        <w:t>
</w:t>
      </w:r>
      <w:r>
        <w:rPr>
          <w:rFonts w:ascii="Times New Roman"/>
          <w:b w:val="false"/>
          <w:i w:val="false"/>
          <w:color w:val="000000"/>
          <w:sz w:val="28"/>
        </w:rPr>
        <w:t>
** «Жанар-жағармай материалдары шығыстарының және автокөлікті күтіп ұстауға арналған шығыстардың нормаларын бекіту туралы» ҚРҮ 2009 жылғы 11 тамыздағы № 1210 </w:t>
      </w:r>
      <w:r>
        <w:rPr>
          <w:rFonts w:ascii="Times New Roman"/>
          <w:b w:val="false"/>
          <w:i w:val="false"/>
          <w:color w:val="000000"/>
          <w:sz w:val="28"/>
        </w:rPr>
        <w:t>қаулысымен</w:t>
      </w:r>
      <w:r>
        <w:rPr>
          <w:rFonts w:ascii="Times New Roman"/>
          <w:b w:val="false"/>
          <w:i w:val="false"/>
          <w:color w:val="000000"/>
          <w:sz w:val="28"/>
        </w:rPr>
        <w:t xml:space="preserve"> белгiленген нормалар шегiнде</w:t>
      </w:r>
      <w:r>
        <w:br/>
      </w:r>
      <w:r>
        <w:rPr>
          <w:rFonts w:ascii="Times New Roman"/>
          <w:b w:val="false"/>
          <w:i w:val="false"/>
          <w:color w:val="000000"/>
          <w:sz w:val="28"/>
        </w:rPr>
        <w:t>
</w:t>
      </w:r>
      <w:r>
        <w:rPr>
          <w:rFonts w:ascii="Times New Roman"/>
          <w:b w:val="false"/>
          <w:i w:val="false"/>
          <w:color w:val="000000"/>
          <w:sz w:val="28"/>
        </w:rPr>
        <w:t>
*** «Қазақстан Республикасының мемлекеттiк органдарына көлiк қызметiн көрсету үшiн қызметтiк автомобильдердi пайдалануды ретке келтiру туралы» ҚРҮ 27 мамырдағы № 663 қаулысымен анықталған лимит шегiнде</w:t>
      </w:r>
    </w:p>
    <w:bookmarkEnd w:id="118"/>
    <w:bookmarkStart w:name="z367" w:id="119"/>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34-қосымша       </w:t>
      </w:r>
    </w:p>
    <w:bookmarkEnd w:id="119"/>
    <w:bookmarkStart w:name="z368" w:id="120"/>
    <w:p>
      <w:pPr>
        <w:spacing w:after="0"/>
        <w:ind w:left="0"/>
        <w:jc w:val="both"/>
      </w:pPr>
      <w:r>
        <w:rPr>
          <w:rFonts w:ascii="Times New Roman"/>
          <w:b w:val="false"/>
          <w:i w:val="false"/>
          <w:color w:val="000000"/>
          <w:sz w:val="28"/>
        </w:rPr>
        <w:t>
01-149-нысан</w:t>
      </w:r>
    </w:p>
    <w:bookmarkEnd w:id="120"/>
    <w:bookmarkStart w:name="z369" w:id="121"/>
    <w:p>
      <w:pPr>
        <w:spacing w:after="0"/>
        <w:ind w:left="0"/>
        <w:jc w:val="left"/>
      </w:pPr>
      <w:r>
        <w:rPr>
          <w:rFonts w:ascii="Times New Roman"/>
          <w:b/>
          <w:i w:val="false"/>
          <w:color w:val="000000"/>
        </w:rPr>
        <w:t xml:space="preserve"> 
Денсаулық сақтау мекемелерiндегi жұмсақ мүкәммал сатып алуға</w:t>
      </w:r>
      <w:r>
        <w:br/>
      </w:r>
      <w:r>
        <w:rPr>
          <w:rFonts w:ascii="Times New Roman"/>
          <w:b/>
          <w:i w:val="false"/>
          <w:color w:val="000000"/>
        </w:rPr>
        <w:t>
арналған шығыстарды есептеу</w:t>
      </w:r>
    </w:p>
    <w:bookmarkEnd w:id="121"/>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2578"/>
        <w:gridCol w:w="1776"/>
        <w:gridCol w:w="1396"/>
        <w:gridCol w:w="1456"/>
        <w:gridCol w:w="2475"/>
      </w:tblGrid>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Бөлiмшелердiң (жекелеген ұйымдардың)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Дәрiгерлiк лауазымдардың саны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дәрiгерлiк лауазымға арналған норма құны, теңге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Төсектер саны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төсекке норма құны, теңге</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мүкәммалға шығыстар сомасы арналған (мың теңге) (2-б.х3-б.)+(4-б.х5-б.))/1000</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амбулаторлық-емханалық ұйымдар (бөлiмшелер)</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консультациялары (перзентханалардың, ауруханалардың құрамына кiретiн дербес)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терапевттiк</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неврологиялық, кардиологиялық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терi-венерологиялық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күйiктi емдеу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отоларингологиялық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палаталары бар анестезиологиялық-реанимациялық және жеделдетiлген терапия</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туберкулездiк</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акушерлiк, жүктiлiк патологиясының бөлiмшесi</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жүктi және босанған әйелдер үшiн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үшiн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бөлiмшесi</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дейiн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жастан 3 жасқа дейiн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7 жасқа дейiн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жастан 15 жасқа дейiн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аналар үшiн</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70" w:id="122"/>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35-қосымша       </w:t>
      </w:r>
    </w:p>
    <w:bookmarkEnd w:id="122"/>
    <w:bookmarkStart w:name="z371" w:id="123"/>
    <w:p>
      <w:pPr>
        <w:spacing w:after="0"/>
        <w:ind w:left="0"/>
        <w:jc w:val="both"/>
      </w:pPr>
      <w:r>
        <w:rPr>
          <w:rFonts w:ascii="Times New Roman"/>
          <w:b w:val="false"/>
          <w:i w:val="false"/>
          <w:color w:val="000000"/>
          <w:sz w:val="28"/>
        </w:rPr>
        <w:t>
02-149-нысан</w:t>
      </w:r>
    </w:p>
    <w:bookmarkEnd w:id="123"/>
    <w:bookmarkStart w:name="z372" w:id="124"/>
    <w:p>
      <w:pPr>
        <w:spacing w:after="0"/>
        <w:ind w:left="0"/>
        <w:jc w:val="left"/>
      </w:pPr>
      <w:r>
        <w:rPr>
          <w:rFonts w:ascii="Times New Roman"/>
          <w:b/>
          <w:i w:val="false"/>
          <w:color w:val="000000"/>
        </w:rPr>
        <w:t xml:space="preserve"> 
Жұмсалатын материалдарды</w:t>
      </w:r>
      <w:r>
        <w:br/>
      </w:r>
      <w:r>
        <w:rPr>
          <w:rFonts w:ascii="Times New Roman"/>
          <w:b/>
          <w:i w:val="false"/>
          <w:color w:val="000000"/>
        </w:rPr>
        <w:t>
сатып алу бойынша шығыстарын есептеу</w:t>
      </w:r>
    </w:p>
    <w:bookmarkEnd w:id="124"/>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1840"/>
        <w:gridCol w:w="1481"/>
        <w:gridCol w:w="1916"/>
        <w:gridCol w:w="3620"/>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құны, теңге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мың теңге (3бағ.х 4бағ.)/1000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Принтерлер және көшiру</w:t>
            </w:r>
            <w:r>
              <w:br/>
            </w:r>
            <w:r>
              <w:rPr>
                <w:rFonts w:ascii="Times New Roman"/>
                <w:b w:val="false"/>
                <w:i w:val="false"/>
                <w:color w:val="000000"/>
                <w:sz w:val="20"/>
              </w:rPr>
              <w:t>
</w:t>
            </w:r>
            <w:r>
              <w:rPr>
                <w:rFonts w:ascii="Times New Roman"/>
                <w:b w:val="false"/>
                <w:i w:val="false"/>
                <w:color w:val="000000"/>
                <w:sz w:val="20"/>
              </w:rPr>
              <w:t>аппараттары үшiн қағаз</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А4, А5 пiшiнi</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Рулонды, кесiлген БПҚ</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факстер үшiн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Картридждер: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лазерлiк, тасқынды принтерлер үшiн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көшiру аппараттары үшiн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факстер үшiн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Тонерлер:</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лазерлiк, тасқынды принтерлер үшiн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көшiру аппараттары үшiн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факстер үшiн</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үшiн басқа шығыс материалдарын сатып алу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73" w:id="12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36-қосымша       </w:t>
      </w:r>
    </w:p>
    <w:bookmarkEnd w:id="125"/>
    <w:bookmarkStart w:name="z374" w:id="126"/>
    <w:p>
      <w:pPr>
        <w:spacing w:after="0"/>
        <w:ind w:left="0"/>
        <w:jc w:val="both"/>
      </w:pPr>
      <w:r>
        <w:rPr>
          <w:rFonts w:ascii="Times New Roman"/>
          <w:b w:val="false"/>
          <w:i w:val="false"/>
          <w:color w:val="000000"/>
          <w:sz w:val="28"/>
        </w:rPr>
        <w:t>
03-149-нысан</w:t>
      </w:r>
    </w:p>
    <w:bookmarkEnd w:id="126"/>
    <w:bookmarkStart w:name="z375" w:id="127"/>
    <w:p>
      <w:pPr>
        <w:spacing w:after="0"/>
        <w:ind w:left="0"/>
        <w:jc w:val="left"/>
      </w:pPr>
      <w:r>
        <w:rPr>
          <w:rFonts w:ascii="Times New Roman"/>
          <w:b/>
          <w:i w:val="false"/>
          <w:color w:val="000000"/>
        </w:rPr>
        <w:t xml:space="preserve"> 
Негiзгi құралдарды жөндеуге пайдаланылатын негiзгi құралдарға,</w:t>
      </w:r>
      <w:r>
        <w:br/>
      </w:r>
      <w:r>
        <w:rPr>
          <w:rFonts w:ascii="Times New Roman"/>
          <w:b/>
          <w:i w:val="false"/>
          <w:color w:val="000000"/>
        </w:rPr>
        <w:t>
құрылыс материалдарына, жабдықтауға қажеттi қосалқы</w:t>
      </w:r>
      <w:r>
        <w:br/>
      </w:r>
      <w:r>
        <w:rPr>
          <w:rFonts w:ascii="Times New Roman"/>
          <w:b/>
          <w:i w:val="false"/>
          <w:color w:val="000000"/>
        </w:rPr>
        <w:t>
бөлшектерге, көлiк құралдарына қызмет көрсету және ұстау үшiн</w:t>
      </w:r>
      <w:r>
        <w:br/>
      </w:r>
      <w:r>
        <w:rPr>
          <w:rFonts w:ascii="Times New Roman"/>
          <w:b/>
          <w:i w:val="false"/>
          <w:color w:val="000000"/>
        </w:rPr>
        <w:t>
қажеттi тауарларды сатып алу жөнiндегi шығыстар есебi және</w:t>
      </w:r>
      <w:r>
        <w:br/>
      </w:r>
      <w:r>
        <w:rPr>
          <w:rFonts w:ascii="Times New Roman"/>
          <w:b/>
          <w:i w:val="false"/>
          <w:color w:val="000000"/>
        </w:rPr>
        <w:t>
тiкелей ұстауға, қызмет көрсету мен жөндеуге</w:t>
      </w:r>
      <w:r>
        <w:br/>
      </w:r>
      <w:r>
        <w:rPr>
          <w:rFonts w:ascii="Times New Roman"/>
          <w:b/>
          <w:i w:val="false"/>
          <w:color w:val="000000"/>
        </w:rPr>
        <w:t>
байланысты басқа да шығындар</w:t>
      </w:r>
    </w:p>
    <w:bookmarkEnd w:id="127"/>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1433"/>
        <w:gridCol w:w="1813"/>
        <w:gridCol w:w="2633"/>
        <w:gridCol w:w="295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құны, 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мың теңге 3бағ.х 4бағ.</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көлік құралдары үшін негізгі құралдарды, қосалқы бөліктерді жөндеуге пайдаланылатын негізгі құралды, құрылыс материалдарын ұстауға және қызмет көрсетуге қажетті тауарлар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76" w:id="128"/>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37-қосымша       </w:t>
      </w:r>
    </w:p>
    <w:bookmarkEnd w:id="128"/>
    <w:bookmarkStart w:name="z377" w:id="129"/>
    <w:p>
      <w:pPr>
        <w:spacing w:after="0"/>
        <w:ind w:left="0"/>
        <w:jc w:val="both"/>
      </w:pPr>
      <w:r>
        <w:rPr>
          <w:rFonts w:ascii="Times New Roman"/>
          <w:b w:val="false"/>
          <w:i w:val="false"/>
          <w:color w:val="000000"/>
          <w:sz w:val="28"/>
        </w:rPr>
        <w:t>
01-151-нысан</w:t>
      </w:r>
    </w:p>
    <w:bookmarkEnd w:id="129"/>
    <w:bookmarkStart w:name="z378" w:id="130"/>
    <w:p>
      <w:pPr>
        <w:spacing w:after="0"/>
        <w:ind w:left="0"/>
        <w:jc w:val="left"/>
      </w:pPr>
      <w:r>
        <w:rPr>
          <w:rFonts w:ascii="Times New Roman"/>
          <w:b/>
          <w:i w:val="false"/>
          <w:color w:val="000000"/>
        </w:rPr>
        <w:t xml:space="preserve"> 
Ыстық және суық суға, кәрiз бен газға арналған шығыстарды</w:t>
      </w:r>
      <w:r>
        <w:br/>
      </w:r>
      <w:r>
        <w:rPr>
          <w:rFonts w:ascii="Times New Roman"/>
          <w:b/>
          <w:i w:val="false"/>
          <w:color w:val="000000"/>
        </w:rPr>
        <w:t>
есептеу</w:t>
      </w:r>
    </w:p>
    <w:bookmarkEnd w:id="130"/>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7"/>
        <w:gridCol w:w="2004"/>
        <w:gridCol w:w="2017"/>
        <w:gridCol w:w="2195"/>
        <w:gridCol w:w="2270"/>
        <w:gridCol w:w="2777"/>
      </w:tblGrid>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көрiнiстегi норма</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көрiнiстегi норма 2-бағ.х 3-бағ.</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бiрлiгiнiң саны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4-бағ.х 5-бағ./1000</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куб.м</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дайындауға арналған газ</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79" w:id="131"/>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38-қосымша       </w:t>
      </w:r>
    </w:p>
    <w:bookmarkEnd w:id="131"/>
    <w:bookmarkStart w:name="z380" w:id="132"/>
    <w:p>
      <w:pPr>
        <w:spacing w:after="0"/>
        <w:ind w:left="0"/>
        <w:jc w:val="both"/>
      </w:pPr>
      <w:r>
        <w:rPr>
          <w:rFonts w:ascii="Times New Roman"/>
          <w:b w:val="false"/>
          <w:i w:val="false"/>
          <w:color w:val="000000"/>
          <w:sz w:val="28"/>
        </w:rPr>
        <w:t>
02-151-нысан</w:t>
      </w:r>
    </w:p>
    <w:bookmarkEnd w:id="132"/>
    <w:bookmarkStart w:name="z381" w:id="133"/>
    <w:p>
      <w:pPr>
        <w:spacing w:after="0"/>
        <w:ind w:left="0"/>
        <w:jc w:val="left"/>
      </w:pPr>
      <w:r>
        <w:rPr>
          <w:rFonts w:ascii="Times New Roman"/>
          <w:b/>
          <w:i w:val="false"/>
          <w:color w:val="000000"/>
        </w:rPr>
        <w:t xml:space="preserve"> 
Жетiлдiрiлген топырақ бетiн және жасыл екпенi, объектiлер</w:t>
      </w:r>
      <w:r>
        <w:br/>
      </w:r>
      <w:r>
        <w:rPr>
          <w:rFonts w:ascii="Times New Roman"/>
          <w:b/>
          <w:i w:val="false"/>
          <w:color w:val="000000"/>
        </w:rPr>
        <w:t>
аумағын суаруға жұмсалатын су шығыстарын есептеу</w:t>
      </w:r>
    </w:p>
    <w:bookmarkEnd w:id="133"/>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833"/>
        <w:gridCol w:w="2133"/>
        <w:gridCol w:w="2313"/>
        <w:gridCol w:w="2073"/>
        <w:gridCol w:w="193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көрiнiстегi норма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көрiнiстегi норма 2-бағ.х 3-бағ.</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бiрлiгiнiң саны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4-бағ.х 5-бағ./1000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жабындарды суару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екпелерді суару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82" w:id="134"/>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39-қосымша       </w:t>
      </w:r>
    </w:p>
    <w:bookmarkEnd w:id="134"/>
    <w:bookmarkStart w:name="z383" w:id="135"/>
    <w:p>
      <w:pPr>
        <w:spacing w:after="0"/>
        <w:ind w:left="0"/>
        <w:jc w:val="both"/>
      </w:pPr>
      <w:r>
        <w:rPr>
          <w:rFonts w:ascii="Times New Roman"/>
          <w:b w:val="false"/>
          <w:i w:val="false"/>
          <w:color w:val="000000"/>
          <w:sz w:val="28"/>
        </w:rPr>
        <w:t>
03-151-нысан</w:t>
      </w:r>
    </w:p>
    <w:bookmarkEnd w:id="135"/>
    <w:bookmarkStart w:name="z384" w:id="136"/>
    <w:p>
      <w:pPr>
        <w:spacing w:after="0"/>
        <w:ind w:left="0"/>
        <w:jc w:val="left"/>
      </w:pPr>
      <w:r>
        <w:rPr>
          <w:rFonts w:ascii="Times New Roman"/>
          <w:b/>
          <w:i w:val="false"/>
          <w:color w:val="000000"/>
        </w:rPr>
        <w:t xml:space="preserve"> 
Электр энергиясына ақы төлеуге арналған шығыстарды есептеу</w:t>
      </w:r>
    </w:p>
    <w:bookmarkEnd w:id="136"/>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0"/>
        <w:gridCol w:w="2447"/>
        <w:gridCol w:w="2496"/>
        <w:gridCol w:w="2366"/>
        <w:gridCol w:w="3281"/>
      </w:tblGrid>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көрiнiстегi бiр бiрлiкке электр энергиясының жылдық шығыс нормасы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энергиясына арналған тариф</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көрiнiстегi бiр бiрлiкке электр энергиясының жылдық шығыс нормасы 1-бағ.х 2-бағ.</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бiрлiгiнiң саны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(3-бағ.х 4-бағ.) /1000</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85" w:id="137"/>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40-қосымша       </w:t>
      </w:r>
    </w:p>
    <w:bookmarkEnd w:id="137"/>
    <w:bookmarkStart w:name="z386" w:id="138"/>
    <w:p>
      <w:pPr>
        <w:spacing w:after="0"/>
        <w:ind w:left="0"/>
        <w:jc w:val="both"/>
      </w:pPr>
      <w:r>
        <w:rPr>
          <w:rFonts w:ascii="Times New Roman"/>
          <w:b w:val="false"/>
          <w:i w:val="false"/>
          <w:color w:val="000000"/>
          <w:sz w:val="28"/>
        </w:rPr>
        <w:t>
04-151-нысан</w:t>
      </w:r>
    </w:p>
    <w:bookmarkEnd w:id="138"/>
    <w:bookmarkStart w:name="z387" w:id="139"/>
    <w:p>
      <w:pPr>
        <w:spacing w:after="0"/>
        <w:ind w:left="0"/>
        <w:jc w:val="left"/>
      </w:pPr>
      <w:r>
        <w:rPr>
          <w:rFonts w:ascii="Times New Roman"/>
          <w:b/>
          <w:i w:val="false"/>
          <w:color w:val="000000"/>
        </w:rPr>
        <w:t xml:space="preserve"> 
Орталық жылу жүйесiмен мемлекеттiк мекемелердегi ғимараттарды,</w:t>
      </w:r>
      <w:r>
        <w:br/>
      </w:r>
      <w:r>
        <w:rPr>
          <w:rFonts w:ascii="Times New Roman"/>
          <w:b/>
          <w:i w:val="false"/>
          <w:color w:val="000000"/>
        </w:rPr>
        <w:t>
үй-жайларды жылытуға жұмсалатын жылу шығыстарын есептеу</w:t>
      </w:r>
    </w:p>
    <w:bookmarkEnd w:id="139"/>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2322"/>
        <w:gridCol w:w="2513"/>
        <w:gridCol w:w="2458"/>
        <w:gridCol w:w="3280"/>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алаң</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айға ш.м (т.м.) үшiн жылуға арналған орташа құн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алаңға арналған бiр айдағы шығындар сомасы (1-бағ.х 2-бағ.)</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шығындар сомасы (3-бағ.х. 4-бағ.)/1000</w:t>
            </w:r>
          </w:p>
        </w:tc>
      </w:tr>
      <w:tr>
        <w:trPr>
          <w:trHeight w:val="42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 (т.м.)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88" w:id="140"/>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41-қосымша       </w:t>
      </w:r>
    </w:p>
    <w:bookmarkEnd w:id="140"/>
    <w:bookmarkStart w:name="z389" w:id="141"/>
    <w:p>
      <w:pPr>
        <w:spacing w:after="0"/>
        <w:ind w:left="0"/>
        <w:jc w:val="both"/>
      </w:pPr>
      <w:r>
        <w:rPr>
          <w:rFonts w:ascii="Times New Roman"/>
          <w:b w:val="false"/>
          <w:i w:val="false"/>
          <w:color w:val="000000"/>
          <w:sz w:val="28"/>
        </w:rPr>
        <w:t>
05-151-нысан</w:t>
      </w:r>
    </w:p>
    <w:bookmarkEnd w:id="141"/>
    <w:bookmarkStart w:name="z390" w:id="142"/>
    <w:p>
      <w:pPr>
        <w:spacing w:after="0"/>
        <w:ind w:left="0"/>
        <w:jc w:val="left"/>
      </w:pPr>
      <w:r>
        <w:rPr>
          <w:rFonts w:ascii="Times New Roman"/>
          <w:b/>
          <w:i w:val="false"/>
          <w:color w:val="000000"/>
        </w:rPr>
        <w:t xml:space="preserve"> 
Дербес жылыту жүйесi бар мемлекеттiк мекемелер үшiн үй-жайларды</w:t>
      </w:r>
      <w:r>
        <w:br/>
      </w:r>
      <w:r>
        <w:rPr>
          <w:rFonts w:ascii="Times New Roman"/>
          <w:b/>
          <w:i w:val="false"/>
          <w:color w:val="000000"/>
        </w:rPr>
        <w:t xml:space="preserve">
жылытуға жылу шығыстарын есептеу </w:t>
      </w:r>
    </w:p>
    <w:bookmarkEnd w:id="142"/>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1824"/>
        <w:gridCol w:w="1837"/>
        <w:gridCol w:w="1819"/>
        <w:gridCol w:w="1836"/>
        <w:gridCol w:w="1597"/>
        <w:gridCol w:w="2362"/>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түрi</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ш.м. алаңға отын шығынының өткен жылы нақты шығындар</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 алаң</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маусымының ұзақтығы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отын көлемi (2-бағ.х 3-бағ.х 4-бағ.)</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бiрлiкке отын құны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шығыстар сомасы (5-бағ.х 6-бағ.)/1000</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(көмiр, ағаш)</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тонна/ш.м.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теңге/тонна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(дизель отыны)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91" w:id="143"/>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42-қосымша       </w:t>
      </w:r>
    </w:p>
    <w:bookmarkEnd w:id="143"/>
    <w:bookmarkStart w:name="z392" w:id="144"/>
    <w:p>
      <w:pPr>
        <w:spacing w:after="0"/>
        <w:ind w:left="0"/>
        <w:jc w:val="both"/>
      </w:pPr>
      <w:r>
        <w:rPr>
          <w:rFonts w:ascii="Times New Roman"/>
          <w:b w:val="false"/>
          <w:i w:val="false"/>
          <w:color w:val="000000"/>
          <w:sz w:val="28"/>
        </w:rPr>
        <w:t>
01-152-нысан</w:t>
      </w:r>
    </w:p>
    <w:bookmarkEnd w:id="144"/>
    <w:bookmarkStart w:name="z393" w:id="145"/>
    <w:p>
      <w:pPr>
        <w:spacing w:after="0"/>
        <w:ind w:left="0"/>
        <w:jc w:val="left"/>
      </w:pPr>
      <w:r>
        <w:rPr>
          <w:rFonts w:ascii="Times New Roman"/>
          <w:b/>
          <w:i w:val="false"/>
          <w:color w:val="000000"/>
        </w:rPr>
        <w:t xml:space="preserve"> 
Байланыс қызметтерiне ақы төлеуге арналған шығыстарды есептеу</w:t>
      </w:r>
    </w:p>
    <w:bookmarkEnd w:id="145"/>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792"/>
        <w:gridCol w:w="1112"/>
        <w:gridCol w:w="1137"/>
        <w:gridCol w:w="1027"/>
        <w:gridCol w:w="1467"/>
        <w:gridCol w:w="1119"/>
        <w:gridCol w:w="693"/>
        <w:gridCol w:w="1061"/>
        <w:gridCol w:w="796"/>
        <w:gridCol w:w="2017"/>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түрлерi</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Нөмiрлер (нүктелер, арналар) саны (бiрлiк)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бiрлiкке арналған абоненттiк ақы (теңге)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бiрлiкке арналған уақыттық ақы (теңге)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арнасын пайдаланғаны үшiн жылына 1 рет ақы төлеу мөлшерi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бiрлiкке арналған орташа шығындар (теңге)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саны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бiрлiкке арналған жалгерлiк төлем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трафик үшiн төлем</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((4-бағ.х 8-бағ. + 5-бағ.х 8-бағ. + 6-бағ.+ 7-бағ. х 8-бағ.+ 9-бағ. х 8-бағ.+ 10-бағ. х 8-бағ.)х 3-бағ.) /1000 (мың теңге)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Үкiметтiк байланыс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Радиотелефондар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Модем бойынша деректер беру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Тiкелей байланыс арналары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Коммутациялық байланыс арналары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Телетайп</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Қалалық телефон нөмiрлерi (о.i. факс):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Iшкi (мекемелiк) байланыс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Транктiк байланыс (Моторола, Маяк)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Ұялы байланыс</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Почта-телеграф шығыстары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Радио</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Интернет желiсiне кiру қызметтерi</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белгiлеушiлер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VPDN қызметтерi</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суффикстi қолдау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Кбит/с</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Спутниктiк байланыс қызметтерi</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Өзге де байланыс түрлерi</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94" w:id="146"/>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43-қосымша       </w:t>
      </w:r>
    </w:p>
    <w:bookmarkEnd w:id="146"/>
    <w:bookmarkStart w:name="z395" w:id="147"/>
    <w:p>
      <w:pPr>
        <w:spacing w:after="0"/>
        <w:ind w:left="0"/>
        <w:jc w:val="both"/>
      </w:pPr>
      <w:r>
        <w:rPr>
          <w:rFonts w:ascii="Times New Roman"/>
          <w:b w:val="false"/>
          <w:i w:val="false"/>
          <w:color w:val="000000"/>
          <w:sz w:val="28"/>
        </w:rPr>
        <w:t>
01-153-нысан</w:t>
      </w:r>
    </w:p>
    <w:bookmarkEnd w:id="147"/>
    <w:bookmarkStart w:name="z396" w:id="148"/>
    <w:p>
      <w:pPr>
        <w:spacing w:after="0"/>
        <w:ind w:left="0"/>
        <w:jc w:val="left"/>
      </w:pPr>
      <w:r>
        <w:rPr>
          <w:rFonts w:ascii="Times New Roman"/>
          <w:b/>
          <w:i w:val="false"/>
          <w:color w:val="000000"/>
        </w:rPr>
        <w:t xml:space="preserve"> 
Көлiк қызметтерiне ақы төлеу жөнiндегi шығыстарды есептеу</w:t>
      </w:r>
    </w:p>
    <w:bookmarkEnd w:id="148"/>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6"/>
        <w:gridCol w:w="2216"/>
        <w:gridCol w:w="2485"/>
        <w:gridCol w:w="1924"/>
        <w:gridCol w:w="3769"/>
      </w:tblGrid>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түрлерi</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(бiрлiк)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көлiк қызметтерiне ақы төлеуге арналған шығындар (теңге)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саны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теңгемен жылына барлық шығыстар (2-бағ. х 3-бағ. х 4-бағ.)/1000</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автомобильдер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автокөлiк</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автомобильдерi</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көлiгi</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көлiгi</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397" w:id="149"/>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44-қосымша       </w:t>
      </w:r>
    </w:p>
    <w:bookmarkEnd w:id="149"/>
    <w:bookmarkStart w:name="z398" w:id="150"/>
    <w:p>
      <w:pPr>
        <w:spacing w:after="0"/>
        <w:ind w:left="0"/>
        <w:jc w:val="both"/>
      </w:pPr>
      <w:r>
        <w:rPr>
          <w:rFonts w:ascii="Times New Roman"/>
          <w:b w:val="false"/>
          <w:i w:val="false"/>
          <w:color w:val="000000"/>
          <w:sz w:val="28"/>
        </w:rPr>
        <w:t>
01-154-нысан</w:t>
      </w:r>
    </w:p>
    <w:bookmarkEnd w:id="150"/>
    <w:bookmarkStart w:name="z399" w:id="151"/>
    <w:p>
      <w:pPr>
        <w:spacing w:after="0"/>
        <w:ind w:left="0"/>
        <w:jc w:val="left"/>
      </w:pPr>
      <w:r>
        <w:rPr>
          <w:rFonts w:ascii="Times New Roman"/>
          <w:b/>
          <w:i w:val="false"/>
          <w:color w:val="000000"/>
        </w:rPr>
        <w:t xml:space="preserve"> 
Үй-жайды жалдау ақысына арналған шығыстарды есептеу</w:t>
      </w:r>
    </w:p>
    <w:bookmarkEnd w:id="151"/>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943"/>
        <w:gridCol w:w="1923"/>
        <w:gridCol w:w="2213"/>
        <w:gridCol w:w="1348"/>
        <w:gridCol w:w="3749"/>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атауы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берiлетiн алаң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айға ш.м үшiн жалгерлiк ақы теңге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айдағы жалгерлiк ақы 2-бағ.х 3-бағ.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 саны</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сомасы(4-бағ.х 5-бағ.)/1000 мың теңге</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00" w:id="152"/>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45-қосымша       </w:t>
      </w:r>
    </w:p>
    <w:bookmarkEnd w:id="152"/>
    <w:bookmarkStart w:name="z401" w:id="153"/>
    <w:p>
      <w:pPr>
        <w:spacing w:after="0"/>
        <w:ind w:left="0"/>
        <w:jc w:val="both"/>
      </w:pPr>
      <w:r>
        <w:rPr>
          <w:rFonts w:ascii="Times New Roman"/>
          <w:b w:val="false"/>
          <w:i w:val="false"/>
          <w:color w:val="000000"/>
          <w:sz w:val="28"/>
        </w:rPr>
        <w:t>
01-159-нысан</w:t>
      </w:r>
    </w:p>
    <w:bookmarkEnd w:id="153"/>
    <w:bookmarkStart w:name="z402" w:id="154"/>
    <w:p>
      <w:pPr>
        <w:spacing w:after="0"/>
        <w:ind w:left="0"/>
        <w:jc w:val="left"/>
      </w:pPr>
      <w:r>
        <w:rPr>
          <w:rFonts w:ascii="Times New Roman"/>
          <w:b/>
          <w:i w:val="false"/>
          <w:color w:val="000000"/>
        </w:rPr>
        <w:t xml:space="preserve"> 
Ғимараттарды, үй-жайларды, жабдықтарды және басқа да құралдарды</w:t>
      </w:r>
      <w:r>
        <w:br/>
      </w:r>
      <w:r>
        <w:rPr>
          <w:rFonts w:ascii="Times New Roman"/>
          <w:b/>
          <w:i w:val="false"/>
          <w:color w:val="000000"/>
        </w:rPr>
        <w:t>
ұстау, қызмет көрсету, ағымдағы жөндеу бойынша шығыстарды</w:t>
      </w:r>
      <w:r>
        <w:br/>
      </w:r>
      <w:r>
        <w:rPr>
          <w:rFonts w:ascii="Times New Roman"/>
          <w:b/>
          <w:i w:val="false"/>
          <w:color w:val="000000"/>
        </w:rPr>
        <w:t>
есептеу</w:t>
      </w:r>
    </w:p>
    <w:bookmarkEnd w:id="154"/>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940"/>
        <w:gridCol w:w="730"/>
        <w:gridCol w:w="1693"/>
        <w:gridCol w:w="1061"/>
        <w:gridCol w:w="1300"/>
        <w:gridCol w:w="1777"/>
        <w:gridCol w:w="1778"/>
        <w:gridCol w:w="2001"/>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бiрлiгi үшiн айына қызмет құны (штаттан тыс 1 қызметкерге төленетiн еңбекақының айлық сомасы)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отырған алаңы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ш.м. айына шығыстар сомасы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шығыстар сомасы (3-бағ. х 4-бағ.+5-бағ. х 6-бағ.)х12/1000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ағымдағы, күрделi жөндеуге шығыстар сомасы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шығыстар сомасы (7-бағ.+8-бағ)</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кш.м.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Ғимараттарды ұстау, қызмет көрсету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 мен үй-жайларды ағымдағы жөндеу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Есептеу техникасы құралдарын және басқа да құралдарды күтiп ұстау, оларға техникалық қызмет көрсету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Жабдықтарды және басқа да құралдарды ағымдағы жөндеу</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03" w:id="15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46-қосымша       </w:t>
      </w:r>
    </w:p>
    <w:bookmarkEnd w:id="155"/>
    <w:bookmarkStart w:name="z404" w:id="156"/>
    <w:p>
      <w:pPr>
        <w:spacing w:after="0"/>
        <w:ind w:left="0"/>
        <w:jc w:val="both"/>
      </w:pPr>
      <w:r>
        <w:rPr>
          <w:rFonts w:ascii="Times New Roman"/>
          <w:b w:val="false"/>
          <w:i w:val="false"/>
          <w:color w:val="000000"/>
          <w:sz w:val="28"/>
        </w:rPr>
        <w:t>
02-159-нысан</w:t>
      </w:r>
    </w:p>
    <w:bookmarkEnd w:id="156"/>
    <w:bookmarkStart w:name="z405" w:id="157"/>
    <w:p>
      <w:pPr>
        <w:spacing w:after="0"/>
        <w:ind w:left="0"/>
        <w:jc w:val="left"/>
      </w:pPr>
      <w:r>
        <w:rPr>
          <w:rFonts w:ascii="Times New Roman"/>
          <w:b/>
          <w:i w:val="false"/>
          <w:color w:val="000000"/>
        </w:rPr>
        <w:t xml:space="preserve"> 
Заңды және жеке тұлғалар көрсеткен жұмыстар мен қызметтерге</w:t>
      </w:r>
      <w:r>
        <w:br/>
      </w:r>
      <w:r>
        <w:rPr>
          <w:rFonts w:ascii="Times New Roman"/>
          <w:b/>
          <w:i w:val="false"/>
          <w:color w:val="000000"/>
        </w:rPr>
        <w:t>
ақы төлеу жөнiндегi шығыстарды есептеу</w:t>
      </w:r>
    </w:p>
    <w:bookmarkEnd w:id="157"/>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541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шығындар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 шығыстары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төленетiн басқа да мiндеттi төлемдер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о.i.</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Корпорациялық табыс салығы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сақтандырудың мемлекеттiк қорына әлеуметтiк аударымдар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сатып алу</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қызметтерi</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қызметтерi</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Құралдарды ағымдағы жөндеу</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Құралдарды күрделi жөндеу</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үй-жайларды ұстау, қызмет көрсету</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Жалгерлiк ақы</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Банктiк қызметтер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06" w:id="158"/>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47-қосымша       </w:t>
      </w:r>
    </w:p>
    <w:bookmarkEnd w:id="158"/>
    <w:bookmarkStart w:name="z407" w:id="159"/>
    <w:p>
      <w:pPr>
        <w:spacing w:after="0"/>
        <w:ind w:left="0"/>
        <w:jc w:val="both"/>
      </w:pPr>
      <w:r>
        <w:rPr>
          <w:rFonts w:ascii="Times New Roman"/>
          <w:b w:val="false"/>
          <w:i w:val="false"/>
          <w:color w:val="000000"/>
          <w:sz w:val="28"/>
        </w:rPr>
        <w:t>
01-161-нысан</w:t>
      </w:r>
    </w:p>
    <w:bookmarkEnd w:id="159"/>
    <w:bookmarkStart w:name="z408" w:id="160"/>
    <w:p>
      <w:pPr>
        <w:spacing w:after="0"/>
        <w:ind w:left="0"/>
        <w:jc w:val="left"/>
      </w:pPr>
      <w:r>
        <w:rPr>
          <w:rFonts w:ascii="Times New Roman"/>
          <w:b/>
          <w:i w:val="false"/>
          <w:color w:val="000000"/>
        </w:rPr>
        <w:t xml:space="preserve"> 
Ел iшiндегi қызметтiк iссапарларға арналған шығыстарды есептеу</w:t>
      </w:r>
    </w:p>
    <w:bookmarkEnd w:id="160"/>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327"/>
        <w:gridCol w:w="1975"/>
        <w:gridCol w:w="1975"/>
        <w:gridCol w:w="1574"/>
        <w:gridCol w:w="1551"/>
        <w:gridCol w:w="3019"/>
      </w:tblGrid>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арналған тәулiктiк шығыстарды өтеу нормасы (2 х АЕК) (теңге)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тәулiгiне тұрғын үй-жайды жалдау жөнiндегi шығыстар (теңге)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Тәулiктiк шығыстарды есептеуге арналған адам/күндердiң орташа жылдық саны (адам/күн)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үй-жайды жалдау жөнiндегi шығыстарды есептеуге арналған адам/күндердiң орташа жылдық саны (адам/күн)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Iссапарға жiберiлетiн адамдардың орташа жылдық саны (адам)</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Бару-қайтудың бiр жақ жолының орташа құны (теңге)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 (1-б.х3-б.)+2-б.х4-б.+5-б.х6-б.)/1000</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09" w:id="161"/>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48-қосымша       </w:t>
      </w:r>
    </w:p>
    <w:bookmarkEnd w:id="161"/>
    <w:bookmarkStart w:name="z410" w:id="162"/>
    <w:p>
      <w:pPr>
        <w:spacing w:after="0"/>
        <w:ind w:left="0"/>
        <w:jc w:val="both"/>
      </w:pPr>
      <w:r>
        <w:rPr>
          <w:rFonts w:ascii="Times New Roman"/>
          <w:b w:val="false"/>
          <w:i w:val="false"/>
          <w:color w:val="000000"/>
          <w:sz w:val="28"/>
        </w:rPr>
        <w:t>
01-162-нысан</w:t>
      </w:r>
    </w:p>
    <w:bookmarkEnd w:id="162"/>
    <w:bookmarkStart w:name="z411" w:id="163"/>
    <w:p>
      <w:pPr>
        <w:spacing w:after="0"/>
        <w:ind w:left="0"/>
        <w:jc w:val="left"/>
      </w:pPr>
      <w:r>
        <w:rPr>
          <w:rFonts w:ascii="Times New Roman"/>
          <w:b/>
          <w:i w:val="false"/>
          <w:color w:val="000000"/>
        </w:rPr>
        <w:t xml:space="preserve"> 
Ел тыс жерлерге қызметтiк iссапарларға арналған шығыстарды</w:t>
      </w:r>
      <w:r>
        <w:br/>
      </w:r>
      <w:r>
        <w:rPr>
          <w:rFonts w:ascii="Times New Roman"/>
          <w:b/>
          <w:i w:val="false"/>
          <w:color w:val="000000"/>
        </w:rPr>
        <w:t>
есептеу</w:t>
      </w:r>
    </w:p>
    <w:bookmarkEnd w:id="163"/>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327"/>
        <w:gridCol w:w="1975"/>
        <w:gridCol w:w="1975"/>
        <w:gridCol w:w="1574"/>
        <w:gridCol w:w="1551"/>
        <w:gridCol w:w="3019"/>
      </w:tblGrid>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арналған тәулiктiк шығыстарды өтеу нормасы (2 х АЕК) (теңге)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тәулiгiне тұрғын үй-жайды жалдау жөнiндегi шығыстар (теңге)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Тәулiктiк шығыстарды есептеуге арналған адам/күндердiң орташа жылдық саны (адам/күн)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үй-жайды жалдау жөнiндегi шығыстарды есептеуге арналған адам/күндердiң орташа жылдық саны (адам/күн)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Iссапарға жiберiлетiн адамдардың орташа жылдық саны (адам)</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Бару-қайтудың бiр жақ жолының орташа құны (теңге)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 (1-б.х3-б.)+2-б.х4-б.+5-б.х6-б.)/1000</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12" w:id="164"/>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49-қосымша       </w:t>
      </w:r>
    </w:p>
    <w:bookmarkEnd w:id="164"/>
    <w:bookmarkStart w:name="z413" w:id="165"/>
    <w:p>
      <w:pPr>
        <w:spacing w:after="0"/>
        <w:ind w:left="0"/>
        <w:jc w:val="both"/>
      </w:pPr>
      <w:r>
        <w:rPr>
          <w:rFonts w:ascii="Times New Roman"/>
          <w:b w:val="false"/>
          <w:i w:val="false"/>
          <w:color w:val="000000"/>
          <w:sz w:val="28"/>
        </w:rPr>
        <w:t>
01-324-нысан</w:t>
      </w:r>
    </w:p>
    <w:bookmarkEnd w:id="165"/>
    <w:p>
      <w:pPr>
        <w:spacing w:after="0"/>
        <w:ind w:left="0"/>
        <w:jc w:val="left"/>
      </w:pPr>
      <w:r>
        <w:rPr>
          <w:rFonts w:ascii="Times New Roman"/>
          <w:b/>
          <w:i w:val="false"/>
          <w:color w:val="000000"/>
        </w:rPr>
        <w:t xml:space="preserve"> Әскери-оқу арнайы оқу орындары мен кадеттерiнiң студенттеріне,</w:t>
      </w:r>
      <w:r>
        <w:br/>
      </w:r>
      <w:r>
        <w:rPr>
          <w:rFonts w:ascii="Times New Roman"/>
          <w:b/>
          <w:i w:val="false"/>
          <w:color w:val="000000"/>
        </w:rPr>
        <w:t>
интернаттарына, магистранттарына, докторанттарға,</w:t>
      </w:r>
      <w:r>
        <w:br/>
      </w:r>
      <w:r>
        <w:rPr>
          <w:rFonts w:ascii="Times New Roman"/>
          <w:b/>
          <w:i w:val="false"/>
          <w:color w:val="000000"/>
        </w:rPr>
        <w:t>
тыңдаушыларына курсанттарына стипендиялар төлеуге арналған</w:t>
      </w:r>
      <w:r>
        <w:br/>
      </w:r>
      <w:r>
        <w:rPr>
          <w:rFonts w:ascii="Times New Roman"/>
          <w:b/>
          <w:i w:val="false"/>
          <w:color w:val="000000"/>
        </w:rPr>
        <w:t>
шығыстарды есептеу</w:t>
      </w:r>
    </w:p>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7"/>
        <w:gridCol w:w="1752"/>
        <w:gridCol w:w="2066"/>
        <w:gridCol w:w="1959"/>
        <w:gridCol w:w="3206"/>
      </w:tblGrid>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Курсанттардың (тыңдаушылардың) санаттары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саны бiрл.</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(стипендия) л/жалақының сомасы (баз. л/жалақы х коэфф. х 2-бағ.) теңге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зейнетақы жарналары (ақшалай ырыздықақының 20 %) (3-б.х 0,2)</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лауазымдық жалақы (стипендия) ((3-бағ. + 4-бағ.) х 12)|/1000 мың теңге</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Оқуға қабылданардың алдында iс жүзiндегi мерзiмдi әскери қызметте тiркеуде тұрмаған тұлғалардың iшiндегi курсанттар (тыңдаушылар) (1 бет+2 бет):</w:t>
            </w:r>
            <w:r>
              <w:br/>
            </w:r>
            <w:r>
              <w:rPr>
                <w:rFonts w:ascii="Times New Roman"/>
                <w:b w:val="false"/>
                <w:i w:val="false"/>
                <w:color w:val="000000"/>
                <w:sz w:val="20"/>
              </w:rPr>
              <w:t>
</w:t>
            </w:r>
            <w:r>
              <w:rPr>
                <w:rFonts w:ascii="Times New Roman"/>
                <w:b w:val="false"/>
                <w:i w:val="false"/>
                <w:color w:val="000000"/>
                <w:sz w:val="20"/>
              </w:rPr>
              <w:t>1. жоғары оқу орындарына оның iшiнде (а бет+б бет):</w:t>
            </w:r>
            <w:r>
              <w:br/>
            </w:r>
            <w:r>
              <w:rPr>
                <w:rFonts w:ascii="Times New Roman"/>
                <w:b w:val="false"/>
                <w:i w:val="false"/>
                <w:color w:val="000000"/>
                <w:sz w:val="20"/>
              </w:rPr>
              <w:t>
</w:t>
            </w:r>
            <w:r>
              <w:rPr>
                <w:rFonts w:ascii="Times New Roman"/>
                <w:b w:val="false"/>
                <w:i w:val="false"/>
                <w:color w:val="000000"/>
                <w:sz w:val="20"/>
              </w:rPr>
              <w:t>а) бiрiншi және екiншi курстарға</w:t>
            </w:r>
            <w:r>
              <w:br/>
            </w:r>
            <w:r>
              <w:rPr>
                <w:rFonts w:ascii="Times New Roman"/>
                <w:b w:val="false"/>
                <w:i w:val="false"/>
                <w:color w:val="000000"/>
                <w:sz w:val="20"/>
              </w:rPr>
              <w:t>
</w:t>
            </w:r>
            <w:r>
              <w:rPr>
                <w:rFonts w:ascii="Times New Roman"/>
                <w:b w:val="false"/>
                <w:i w:val="false"/>
                <w:color w:val="000000"/>
                <w:sz w:val="20"/>
              </w:rPr>
              <w:t>б) үшiншi және кейiнгi курстарға</w:t>
            </w:r>
            <w:r>
              <w:br/>
            </w:r>
            <w:r>
              <w:rPr>
                <w:rFonts w:ascii="Times New Roman"/>
                <w:b w:val="false"/>
                <w:i w:val="false"/>
                <w:color w:val="000000"/>
                <w:sz w:val="20"/>
              </w:rPr>
              <w:t>
</w:t>
            </w:r>
            <w:r>
              <w:rPr>
                <w:rFonts w:ascii="Times New Roman"/>
                <w:b w:val="false"/>
                <w:i w:val="false"/>
                <w:color w:val="000000"/>
                <w:sz w:val="20"/>
              </w:rPr>
              <w:t>2. орта әскери оқу орындарына, оның iшiнде (а бет+б бет):</w:t>
            </w:r>
            <w:r>
              <w:br/>
            </w:r>
            <w:r>
              <w:rPr>
                <w:rFonts w:ascii="Times New Roman"/>
                <w:b w:val="false"/>
                <w:i w:val="false"/>
                <w:color w:val="000000"/>
                <w:sz w:val="20"/>
              </w:rPr>
              <w:t>
</w:t>
            </w:r>
            <w:r>
              <w:rPr>
                <w:rFonts w:ascii="Times New Roman"/>
                <w:b w:val="false"/>
                <w:i w:val="false"/>
                <w:color w:val="000000"/>
                <w:sz w:val="20"/>
              </w:rPr>
              <w:t>а) бiрiншi және екiншi курстарға</w:t>
            </w:r>
            <w:r>
              <w:br/>
            </w:r>
            <w:r>
              <w:rPr>
                <w:rFonts w:ascii="Times New Roman"/>
                <w:b w:val="false"/>
                <w:i w:val="false"/>
                <w:color w:val="000000"/>
                <w:sz w:val="20"/>
              </w:rPr>
              <w:t>
</w:t>
            </w:r>
            <w:r>
              <w:rPr>
                <w:rFonts w:ascii="Times New Roman"/>
                <w:b w:val="false"/>
                <w:i w:val="false"/>
                <w:color w:val="000000"/>
                <w:sz w:val="20"/>
              </w:rPr>
              <w:t>б) үшiншi және кейiнгi курстарға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Iс жүзiндегi мерзiмдi әскери қызметке тiкелей шақырылғаннан кейiн оқуға алынған тұлғалардың iшiндегi курсанттар (тыңдаушылар):</w:t>
            </w:r>
            <w:r>
              <w:br/>
            </w:r>
            <w:r>
              <w:rPr>
                <w:rFonts w:ascii="Times New Roman"/>
                <w:b w:val="false"/>
                <w:i w:val="false"/>
                <w:color w:val="000000"/>
                <w:sz w:val="20"/>
              </w:rPr>
              <w:t>
</w:t>
            </w:r>
            <w:r>
              <w:rPr>
                <w:rFonts w:ascii="Times New Roman"/>
                <w:b w:val="false"/>
                <w:i w:val="false"/>
                <w:color w:val="000000"/>
                <w:sz w:val="20"/>
              </w:rPr>
              <w:t>- техниктер, прапорщиктер мектептерiне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Мерзiмдi қызмет әскери қызметшiлерiнiң iшiндегi курсанттар (2-тармақта көрсетiлген курсанттардан басқа)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Казармалық ережеде ұсталмайтын жоғары әскери және арнаулы оқу орындарының тыңдаушылары (дайындау және қайта дайындау ағындарын)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Адъюнктер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Республика IIМ Академиясы 1 факультетiнiң тыңдаушылары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Кадеттер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14" w:id="166"/>
    <w:p>
      <w:pPr>
        <w:spacing w:after="0"/>
        <w:ind w:left="0"/>
        <w:jc w:val="both"/>
      </w:pPr>
      <w:r>
        <w:rPr>
          <w:rFonts w:ascii="Times New Roman"/>
          <w:b w:val="false"/>
          <w:i w:val="false"/>
          <w:color w:val="000000"/>
          <w:sz w:val="28"/>
        </w:rPr>
        <w:t>
Ескертпе: 4-бағанда ҚР IIМ Академиясы 1 факультетiнiң адъюнктерi мен тыңдаушыларының лауазымдық жалақысы соңғы (уақытша орындалмайтын) оқуға жiберiлгенге дейiн штат лауазымы бойынша ақшалай ырыздықақының орташа есеппен 70% басшылыққа ала отырып есептеледi. 6-бағанда зейнеткерлiк жарналар ҚР IIМ Академиясы 1 факультетiнiң адъюнктерi мен тыңдаушыларының ақшалай ырыздықақының орташа есеппен 20% есептен анықталады.</w:t>
      </w:r>
    </w:p>
    <w:bookmarkEnd w:id="166"/>
    <w:bookmarkStart w:name="z415" w:id="167"/>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50-қосымша       </w:t>
      </w:r>
    </w:p>
    <w:bookmarkEnd w:id="167"/>
    <w:bookmarkStart w:name="z416" w:id="168"/>
    <w:p>
      <w:pPr>
        <w:spacing w:after="0"/>
        <w:ind w:left="0"/>
        <w:jc w:val="both"/>
      </w:pPr>
      <w:r>
        <w:rPr>
          <w:rFonts w:ascii="Times New Roman"/>
          <w:b w:val="false"/>
          <w:i w:val="false"/>
          <w:color w:val="000000"/>
          <w:sz w:val="28"/>
        </w:rPr>
        <w:t>
ММ нысаны</w:t>
      </w:r>
    </w:p>
    <w:bookmarkEnd w:id="168"/>
    <w:bookmarkStart w:name="z417" w:id="169"/>
    <w:p>
      <w:pPr>
        <w:spacing w:after="0"/>
        <w:ind w:left="0"/>
        <w:jc w:val="left"/>
      </w:pPr>
      <w:r>
        <w:rPr>
          <w:rFonts w:ascii="Times New Roman"/>
          <w:b/>
          <w:i w:val="false"/>
          <w:color w:val="000000"/>
        </w:rPr>
        <w:t xml:space="preserve"> 
Бағдарламалар (кiшi бағдарламалар) бойынша шығыстарды</w:t>
      </w:r>
      <w:r>
        <w:br/>
      </w:r>
      <w:r>
        <w:rPr>
          <w:rFonts w:ascii="Times New Roman"/>
          <w:b/>
          <w:i w:val="false"/>
          <w:color w:val="000000"/>
        </w:rPr>
        <w:t>
жиынтық есептеу</w:t>
      </w:r>
    </w:p>
    <w:bookmarkEnd w:id="169"/>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Жоспарлы кезеңі                             |_______________________|</w:t>
      </w:r>
      <w:r>
        <w:br/>
      </w:r>
      <w:r>
        <w:rPr>
          <w:rFonts w:ascii="Times New Roman"/>
          <w:b w:val="false"/>
          <w:i w:val="false"/>
          <w:color w:val="000000"/>
          <w:sz w:val="28"/>
        </w:rPr>
        <w:t>
Деректің түрi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5"/>
        <w:gridCol w:w="1684"/>
        <w:gridCol w:w="1514"/>
        <w:gridCol w:w="1789"/>
        <w:gridCol w:w="1362"/>
        <w:gridCol w:w="1343"/>
        <w:gridCol w:w="1643"/>
      </w:tblGrid>
      <w:tr>
        <w:trPr>
          <w:trHeight w:val="30" w:hRule="atLeast"/>
        </w:trPr>
        <w:tc>
          <w:tcPr>
            <w:tcW w:w="3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жылға арн. есеп</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 жоспарын нақтылау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шығыстар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жүзiндегi шығыстар</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шығындар (мың теңге)</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шығыст. экономикалық сыныптамасының ерекшелiктерi бойынша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18" w:id="170"/>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51-қосымша       </w:t>
      </w:r>
    </w:p>
    <w:bookmarkEnd w:id="170"/>
    <w:bookmarkStart w:name="z419" w:id="171"/>
    <w:p>
      <w:pPr>
        <w:spacing w:after="0"/>
        <w:ind w:left="0"/>
        <w:jc w:val="both"/>
      </w:pPr>
      <w:r>
        <w:rPr>
          <w:rFonts w:ascii="Times New Roman"/>
          <w:b w:val="false"/>
          <w:i w:val="false"/>
          <w:color w:val="000000"/>
          <w:sz w:val="28"/>
        </w:rPr>
        <w:t>
ММ (жиынт) нысаны</w:t>
      </w:r>
    </w:p>
    <w:bookmarkEnd w:id="171"/>
    <w:bookmarkStart w:name="z420" w:id="172"/>
    <w:p>
      <w:pPr>
        <w:spacing w:after="0"/>
        <w:ind w:left="0"/>
        <w:jc w:val="left"/>
      </w:pPr>
      <w:r>
        <w:rPr>
          <w:rFonts w:ascii="Times New Roman"/>
          <w:b/>
          <w:i w:val="false"/>
          <w:color w:val="000000"/>
        </w:rPr>
        <w:t xml:space="preserve"> 
Бағдарламалар (кiшi бағдарламалар) шығыстарды жиынтық есептеу</w:t>
      </w:r>
    </w:p>
    <w:bookmarkEnd w:id="172"/>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Жоспарлы кезеңі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9"/>
        <w:gridCol w:w="1659"/>
        <w:gridCol w:w="2227"/>
        <w:gridCol w:w="1356"/>
        <w:gridCol w:w="1173"/>
        <w:gridCol w:w="1416"/>
        <w:gridCol w:w="1510"/>
      </w:tblGrid>
      <w:tr>
        <w:trPr>
          <w:trHeight w:val="30" w:hRule="atLeast"/>
        </w:trPr>
        <w:tc>
          <w:tcPr>
            <w:tcW w:w="3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жылға арн. есеп</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 жоспарын нақтылау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шығыстар</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жүзiндегi шығыстар</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шығындар (мың теңге)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шығыст. экономикалық сыныптамасының ерекшелiктерi бойынша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21" w:id="173"/>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52-қосымша       </w:t>
      </w:r>
    </w:p>
    <w:bookmarkEnd w:id="173"/>
    <w:bookmarkStart w:name="z422" w:id="174"/>
    <w:p>
      <w:pPr>
        <w:spacing w:after="0"/>
        <w:ind w:left="0"/>
        <w:jc w:val="left"/>
      </w:pPr>
      <w:r>
        <w:rPr>
          <w:rFonts w:ascii="Times New Roman"/>
          <w:b/>
          <w:i w:val="false"/>
          <w:color w:val="000000"/>
        </w:rPr>
        <w:t xml:space="preserve"> 
Бюджеттiк бағдарламалардың жиынтық тiзбесi</w:t>
      </w:r>
    </w:p>
    <w:bookmarkEnd w:id="174"/>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Жоспарлы кезеңі                             |_______________________|</w:t>
      </w:r>
      <w:r>
        <w:br/>
      </w:r>
      <w:r>
        <w:rPr>
          <w:rFonts w:ascii="Times New Roman"/>
          <w:b w:val="false"/>
          <w:i w:val="false"/>
          <w:color w:val="000000"/>
          <w:sz w:val="28"/>
        </w:rPr>
        <w:t>
Бағдарламалардың әкiмшiсi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1663"/>
        <w:gridCol w:w="2461"/>
        <w:gridCol w:w="1528"/>
        <w:gridCol w:w="1250"/>
        <w:gridCol w:w="1119"/>
        <w:gridCol w:w="1307"/>
      </w:tblGrid>
      <w:tr>
        <w:trPr>
          <w:trHeight w:val="30" w:hRule="atLeast"/>
        </w:trPr>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жылға арн. есеп</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 жоспарын нақтылау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шығыстар</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жүзiндегi шығыстар</w:t>
            </w: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Барлығы, о.і.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23" w:id="17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53-қосымша       </w:t>
      </w:r>
    </w:p>
    <w:bookmarkEnd w:id="175"/>
    <w:bookmarkStart w:name="z424" w:id="176"/>
    <w:p>
      <w:pPr>
        <w:spacing w:after="0"/>
        <w:ind w:left="0"/>
        <w:jc w:val="left"/>
      </w:pPr>
      <w:r>
        <w:rPr>
          <w:rFonts w:ascii="Times New Roman"/>
          <w:b/>
          <w:i w:val="false"/>
          <w:color w:val="000000"/>
        </w:rPr>
        <w:t xml:space="preserve"> 
Базалық шығыстар мен жаңа бастамаларға арналған шығыстарды қоса</w:t>
      </w:r>
      <w:r>
        <w:br/>
      </w:r>
      <w:r>
        <w:rPr>
          <w:rFonts w:ascii="Times New Roman"/>
          <w:b/>
          <w:i w:val="false"/>
          <w:color w:val="000000"/>
        </w:rPr>
        <w:t>
алғанда ағымдағы бюджеттiк бағдарламалар мен бюджеттiк даму</w:t>
      </w:r>
      <w:r>
        <w:br/>
      </w:r>
      <w:r>
        <w:rPr>
          <w:rFonts w:ascii="Times New Roman"/>
          <w:b/>
          <w:i w:val="false"/>
          <w:color w:val="000000"/>
        </w:rPr>
        <w:t>
бағдарламалары бойынша шығыстардың жиынтық кестесi</w:t>
      </w:r>
    </w:p>
    <w:bookmarkEnd w:id="176"/>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Жоспарлы кезеңі                             |_______________________|</w:t>
      </w:r>
      <w:r>
        <w:br/>
      </w:r>
      <w:r>
        <w:rPr>
          <w:rFonts w:ascii="Times New Roman"/>
          <w:b w:val="false"/>
          <w:i w:val="false"/>
          <w:color w:val="000000"/>
          <w:sz w:val="28"/>
        </w:rPr>
        <w:t>
Деректің түрi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471"/>
        <w:gridCol w:w="1471"/>
        <w:gridCol w:w="1472"/>
        <w:gridCol w:w="1806"/>
        <w:gridCol w:w="2196"/>
        <w:gridCol w:w="2586"/>
      </w:tblGrid>
      <w:tr>
        <w:trPr>
          <w:trHeight w:val="30" w:hRule="atLeast"/>
        </w:trPr>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жоспарлы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жоспарлы кезеңнiң 1-шi жылы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жоспарлы кезеңнiң 2-шi жылы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жоспарлы кезеңнiң 3-шi жылы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кезеңнiң 1-шi жылы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кезеңнiң 2-шi жылы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кезеңнiң 3-шi жылы</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(мың теңге)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бюджеттiк бағдарламалар, барлығы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шығыстар, барлығы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бюджеттiк бағдарламалар бойынша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 барлығы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бюджеттiк бағдарламалар бойынша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бюджеттiк даму бағдарламалары, барлығы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шығыстар, барлығы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бюджеттiк бағдарламалар бойынша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 барлығы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бюджеттiк бағдарламалар бойынша</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25" w:id="177"/>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54-қосымша       </w:t>
      </w:r>
    </w:p>
    <w:bookmarkEnd w:id="177"/>
    <w:bookmarkStart w:name="z470" w:id="178"/>
    <w:p>
      <w:pPr>
        <w:spacing w:after="0"/>
        <w:ind w:left="0"/>
        <w:jc w:val="both"/>
      </w:pPr>
      <w:r>
        <w:rPr>
          <w:rFonts w:ascii="Times New Roman"/>
          <w:b w:val="false"/>
          <w:i w:val="false"/>
          <w:color w:val="000000"/>
          <w:sz w:val="28"/>
        </w:rPr>
        <w:t>
01-413-нысан</w:t>
      </w:r>
    </w:p>
    <w:bookmarkEnd w:id="178"/>
    <w:bookmarkStart w:name="z426" w:id="179"/>
    <w:p>
      <w:pPr>
        <w:spacing w:after="0"/>
        <w:ind w:left="0"/>
        <w:jc w:val="left"/>
      </w:pPr>
      <w:r>
        <w:rPr>
          <w:rFonts w:ascii="Times New Roman"/>
          <w:b/>
          <w:i w:val="false"/>
          <w:color w:val="000000"/>
        </w:rPr>
        <w:t xml:space="preserve"> 
Автомобильдiк көлiк құралдарын сатып алуға жұмсалатын</w:t>
      </w:r>
      <w:r>
        <w:br/>
      </w:r>
      <w:r>
        <w:rPr>
          <w:rFonts w:ascii="Times New Roman"/>
          <w:b/>
          <w:i w:val="false"/>
          <w:color w:val="000000"/>
        </w:rPr>
        <w:t>
шығыстарды есептеу</w:t>
      </w:r>
    </w:p>
    <w:bookmarkEnd w:id="179"/>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Жоспарлы кезеңі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Бюджеттік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Бюджеттік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432"/>
        <w:gridCol w:w="1066"/>
        <w:gridCol w:w="844"/>
        <w:gridCol w:w="1214"/>
        <w:gridCol w:w="809"/>
        <w:gridCol w:w="1363"/>
        <w:gridCol w:w="1728"/>
        <w:gridCol w:w="1147"/>
        <w:gridCol w:w="1686"/>
      </w:tblGrid>
      <w:tr>
        <w:trPr>
          <w:trHeight w:val="30" w:hRule="atLeast"/>
        </w:trPr>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Автомобильдiк көлiк құралының атауы</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 нормативтер бойынша саны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автомобильдiк көлiк құралдарының iс жүзiндегi саны (бiрл.)</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бюджетiнде көзделген сома (мың теңге)</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жоспарланатын көлiк құралдарының саны (бiрл.)</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бiрлiгi үшiн құны (теңге)</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(8-бағ.х 9-бағ.)/1000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Қызметтiк жеңiл автомобильдер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Кезекшi жеңiл автомобильдер: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Арнайы жеңiл автомобильдер: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27" w:id="180"/>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55-қосымша       </w:t>
      </w:r>
    </w:p>
    <w:bookmarkEnd w:id="180"/>
    <w:bookmarkStart w:name="z428" w:id="181"/>
    <w:p>
      <w:pPr>
        <w:spacing w:after="0"/>
        <w:ind w:left="0"/>
        <w:jc w:val="both"/>
      </w:pPr>
      <w:r>
        <w:rPr>
          <w:rFonts w:ascii="Times New Roman"/>
          <w:b w:val="false"/>
          <w:i w:val="false"/>
          <w:color w:val="000000"/>
          <w:sz w:val="28"/>
        </w:rPr>
        <w:t>
01-414-нысан</w:t>
      </w:r>
    </w:p>
    <w:bookmarkEnd w:id="181"/>
    <w:bookmarkStart w:name="z429" w:id="182"/>
    <w:p>
      <w:pPr>
        <w:spacing w:after="0"/>
        <w:ind w:left="0"/>
        <w:jc w:val="left"/>
      </w:pPr>
      <w:r>
        <w:rPr>
          <w:rFonts w:ascii="Times New Roman"/>
          <w:b/>
          <w:i w:val="false"/>
          <w:color w:val="000000"/>
        </w:rPr>
        <w:t xml:space="preserve"> 
Есептеу және басқа да жабдықтар сатып алу жөнiндегi</w:t>
      </w:r>
      <w:r>
        <w:br/>
      </w:r>
      <w:r>
        <w:rPr>
          <w:rFonts w:ascii="Times New Roman"/>
          <w:b/>
          <w:i w:val="false"/>
          <w:color w:val="000000"/>
        </w:rPr>
        <w:t>
шығыстарды есептеу</w:t>
      </w:r>
    </w:p>
    <w:bookmarkEnd w:id="182"/>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Жоспарлы кезеңі                             |_______________________|</w:t>
      </w:r>
      <w:r>
        <w:br/>
      </w:r>
      <w:r>
        <w:rPr>
          <w:rFonts w:ascii="Times New Roman"/>
          <w:b w:val="false"/>
          <w:i w:val="false"/>
          <w:color w:val="000000"/>
          <w:sz w:val="28"/>
        </w:rPr>
        <w:t>
Деректің түрi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4"/>
        <w:gridCol w:w="1179"/>
        <w:gridCol w:w="2067"/>
        <w:gridCol w:w="2036"/>
        <w:gridCol w:w="3004"/>
      </w:tblGrid>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теңге үшiн орташа құн</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мың теңге (3бх4б)/ 1000</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сыныпты сервер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сыныпты сервер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топтарға арналған сервер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стансалары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жұмыс стансалары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ұстап жүретiн компьютер (Notebook)</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Принтерлер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принтер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Желiлiк принтер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Лазерлi принтер, түрлi-түстi</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Тасқынды принтер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принтерлер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Сканерлер, плоттерлер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 сканерi</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 шығарып беретiн тасқынды көшiрiп алу сканерi</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плоттер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Желiлердi қорғау жабдығы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Желiаралық қорғау экраны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Белсендi желiлiк жабдық</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белгiлеушi</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Коммутатор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Концентратор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Телекоммуникациялық жабдық</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Dial-Up қосылыстарына арналған модем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Бөлiнген желiлерге арналған модем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 желiлерге арналған модем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кВт дейiн толассыз қоректендiру көзi</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кВт астам толассыз қоректендiру көзi</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кВт дейiн желiлерге арналған дизель-генератор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100 кВт дейiн желiлерге арналған дизель-генератор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кВт астам желiлерге арналған дизель-генератор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техникасы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Көшiру аппараты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Факсимильдiк аппарат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Түптеу аппараты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Ламинатор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30" w:id="183"/>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56-қосымша       </w:t>
      </w:r>
    </w:p>
    <w:bookmarkEnd w:id="183"/>
    <w:bookmarkStart w:name="z431" w:id="184"/>
    <w:p>
      <w:pPr>
        <w:spacing w:after="0"/>
        <w:ind w:left="0"/>
        <w:jc w:val="both"/>
      </w:pPr>
      <w:r>
        <w:rPr>
          <w:rFonts w:ascii="Times New Roman"/>
          <w:b w:val="false"/>
          <w:i w:val="false"/>
          <w:color w:val="000000"/>
          <w:sz w:val="28"/>
        </w:rPr>
        <w:t>
02-414-нысан</w:t>
      </w:r>
    </w:p>
    <w:bookmarkEnd w:id="184"/>
    <w:bookmarkStart w:name="z432" w:id="185"/>
    <w:p>
      <w:pPr>
        <w:spacing w:after="0"/>
        <w:ind w:left="0"/>
        <w:jc w:val="left"/>
      </w:pPr>
      <w:r>
        <w:rPr>
          <w:rFonts w:ascii="Times New Roman"/>
          <w:b/>
          <w:i w:val="false"/>
          <w:color w:val="000000"/>
        </w:rPr>
        <w:t xml:space="preserve"> 
Мемлекеттiк мекеменiң кеңселiк жиһазды сатып алуға арналған шығыстарын есептеу</w:t>
      </w:r>
    </w:p>
    <w:bookmarkEnd w:id="185"/>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Жоспарлы кезеңі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290"/>
        <w:gridCol w:w="1252"/>
        <w:gridCol w:w="1422"/>
        <w:gridCol w:w="951"/>
        <w:gridCol w:w="1276"/>
        <w:gridCol w:w="1818"/>
        <w:gridCol w:w="1526"/>
        <w:gridCol w:w="1974"/>
      </w:tblGrid>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атауы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Жиһаздың атауы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Кеңселiк жиһаз сатып алу нормативi</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кеңсе жиһазының нақты саны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жылы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сәйкес тозу</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алынылуды жоспарланып отырған кеңсе жиһаздарының саны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тауар бiрлiгiнiң құны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(7 бағ.х 8 бағ.)</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мың.теңге</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33" w:id="186"/>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57-қосымша       </w:t>
      </w:r>
    </w:p>
    <w:bookmarkEnd w:id="186"/>
    <w:bookmarkStart w:name="z434" w:id="187"/>
    <w:p>
      <w:pPr>
        <w:spacing w:after="0"/>
        <w:ind w:left="0"/>
        <w:jc w:val="both"/>
      </w:pPr>
      <w:r>
        <w:rPr>
          <w:rFonts w:ascii="Times New Roman"/>
          <w:b w:val="false"/>
          <w:i w:val="false"/>
          <w:color w:val="000000"/>
          <w:sz w:val="28"/>
        </w:rPr>
        <w:t>
01-416-нысан</w:t>
      </w:r>
    </w:p>
    <w:bookmarkEnd w:id="187"/>
    <w:bookmarkStart w:name="z435" w:id="188"/>
    <w:p>
      <w:pPr>
        <w:spacing w:after="0"/>
        <w:ind w:left="0"/>
        <w:jc w:val="left"/>
      </w:pPr>
      <w:r>
        <w:rPr>
          <w:rFonts w:ascii="Times New Roman"/>
          <w:b/>
          <w:i w:val="false"/>
          <w:color w:val="000000"/>
        </w:rPr>
        <w:t xml:space="preserve"> 
Лицензияланған бағдарламалық өнiмдердi, ЖЖ және БДБЖ сатып алу</w:t>
      </w:r>
      <w:r>
        <w:br/>
      </w:r>
      <w:r>
        <w:rPr>
          <w:rFonts w:ascii="Times New Roman"/>
          <w:b/>
          <w:i w:val="false"/>
          <w:color w:val="000000"/>
        </w:rPr>
        <w:t>
шығыстарын есептеу</w:t>
      </w:r>
    </w:p>
    <w:bookmarkEnd w:id="188"/>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Жоспарлы кезеңі                             |_______________________|</w:t>
      </w:r>
      <w:r>
        <w:br/>
      </w:r>
      <w:r>
        <w:rPr>
          <w:rFonts w:ascii="Times New Roman"/>
          <w:b w:val="false"/>
          <w:i w:val="false"/>
          <w:color w:val="000000"/>
          <w:sz w:val="28"/>
        </w:rPr>
        <w:t>
Деректің түрi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1884"/>
        <w:gridCol w:w="1865"/>
        <w:gridCol w:w="2020"/>
        <w:gridCol w:w="3310"/>
      </w:tblGrid>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 теңге үшiн орташа құн</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мың теңге (3бх4б)/1000</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 және БДБЖ</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Желiнi басқару және мониторинг құралдары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қорғауды қамтамасыз ету құралдары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Антивирустық бағдарламалар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лицензияланған өнiмдер</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БҚ</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36" w:id="189"/>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58-қосымша       </w:t>
      </w:r>
    </w:p>
    <w:bookmarkEnd w:id="189"/>
    <w:bookmarkStart w:name="z437" w:id="190"/>
    <w:p>
      <w:pPr>
        <w:spacing w:after="0"/>
        <w:ind w:left="0"/>
        <w:jc w:val="both"/>
      </w:pPr>
      <w:r>
        <w:rPr>
          <w:rFonts w:ascii="Times New Roman"/>
          <w:b w:val="false"/>
          <w:i w:val="false"/>
          <w:color w:val="000000"/>
          <w:sz w:val="28"/>
        </w:rPr>
        <w:t>
01-311-нысан</w:t>
      </w:r>
    </w:p>
    <w:bookmarkEnd w:id="190"/>
    <w:bookmarkStart w:name="z438" w:id="191"/>
    <w:p>
      <w:pPr>
        <w:spacing w:after="0"/>
        <w:ind w:left="0"/>
        <w:jc w:val="left"/>
      </w:pPr>
      <w:r>
        <w:rPr>
          <w:rFonts w:ascii="Times New Roman"/>
          <w:b/>
          <w:i w:val="false"/>
          <w:color w:val="000000"/>
        </w:rPr>
        <w:t xml:space="preserve"> 
Заңды тұлғаларға соның iшiнде шаруа (фермер) қожалықтарына</w:t>
      </w:r>
      <w:r>
        <w:br/>
      </w:r>
      <w:r>
        <w:rPr>
          <w:rFonts w:ascii="Times New Roman"/>
          <w:b/>
          <w:i w:val="false"/>
          <w:color w:val="000000"/>
        </w:rPr>
        <w:t>
берiлетiн субсидияларға арналған шығыстарды есептеу</w:t>
      </w:r>
    </w:p>
    <w:bookmarkEnd w:id="191"/>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7"/>
        <w:gridCol w:w="6903"/>
      </w:tblGrid>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сомасы (мың теңге)</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 барлығы (мың теңге)</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 барлығы (мың теңге)*</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шығыстардың түрлері бойынша:</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 шығыстары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төленетiн басқа да мiндеттi төлемдер</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о.i.</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Корпоративтiк табыс салығы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сақтандырудың мемлекеттiк қорына әлеуметтiк аударымдар</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салықтар</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сатып алу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қызметтерi</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қызметтерi</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ағымдағы ағымдағы жөндеу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күрделi жөндеу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үй-жайларды ұстау, қызмет көрсету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ақысы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Шығыстардың кiрiстерден асып түсуi</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39" w:id="192"/>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59-қосымша       </w:t>
      </w:r>
    </w:p>
    <w:bookmarkEnd w:id="192"/>
    <w:bookmarkStart w:name="z440" w:id="193"/>
    <w:p>
      <w:pPr>
        <w:spacing w:after="0"/>
        <w:ind w:left="0"/>
        <w:jc w:val="both"/>
      </w:pPr>
      <w:r>
        <w:rPr>
          <w:rFonts w:ascii="Times New Roman"/>
          <w:b w:val="false"/>
          <w:i w:val="false"/>
          <w:color w:val="000000"/>
          <w:sz w:val="28"/>
        </w:rPr>
        <w:t>
01-311-жиынтық нысан</w:t>
      </w:r>
    </w:p>
    <w:bookmarkEnd w:id="193"/>
    <w:bookmarkStart w:name="z441" w:id="194"/>
    <w:p>
      <w:pPr>
        <w:spacing w:after="0"/>
        <w:ind w:left="0"/>
        <w:jc w:val="left"/>
      </w:pPr>
      <w:r>
        <w:rPr>
          <w:rFonts w:ascii="Times New Roman"/>
          <w:b/>
          <w:i w:val="false"/>
          <w:color w:val="000000"/>
        </w:rPr>
        <w:t xml:space="preserve"> 
Заңды тұлғаларға соның iшiнде шаруа (фермер) қожалықтарына</w:t>
      </w:r>
      <w:r>
        <w:br/>
      </w:r>
      <w:r>
        <w:rPr>
          <w:rFonts w:ascii="Times New Roman"/>
          <w:b/>
          <w:i w:val="false"/>
          <w:color w:val="000000"/>
        </w:rPr>
        <w:t>
берiлетiн субсидияларға арналған шығыстарды есептеу</w:t>
      </w:r>
    </w:p>
    <w:bookmarkEnd w:id="194"/>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5"/>
        <w:gridCol w:w="1660"/>
        <w:gridCol w:w="2020"/>
        <w:gridCol w:w="1637"/>
        <w:gridCol w:w="1454"/>
        <w:gridCol w:w="1304"/>
        <w:gridCol w:w="1360"/>
      </w:tblGrid>
      <w:tr>
        <w:trPr>
          <w:trHeight w:val="30"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жылға арн. есеп</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 жоспарын нақтылау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шығыстар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жүзiндегi шығыстар</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___ж.</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 барлығы (мың теңге)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 барлығы (мың теңге)*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 шығыстары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төленетiн басқа да мiндеттi төлемдер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о.i.</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Корпоративтiк табыс салығы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сақтандырудың мемлекеттiк қорына әлеуметтiк аударымдар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сатып алу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қызметтерi</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қызметтерi</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ағымдағы жөндеу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күрделi жөндеу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үй-жайларды ұстау, қызмет көрсету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ақысы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шығыстар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Шығыстардың кiрiстерден асып түсуi</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42" w:id="195"/>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60-қосымша       </w:t>
      </w:r>
    </w:p>
    <w:bookmarkEnd w:id="195"/>
    <w:bookmarkStart w:name="z443" w:id="196"/>
    <w:p>
      <w:pPr>
        <w:spacing w:after="0"/>
        <w:ind w:left="0"/>
        <w:jc w:val="left"/>
      </w:pPr>
      <w:r>
        <w:rPr>
          <w:rFonts w:ascii="Times New Roman"/>
          <w:b/>
          <w:i w:val="false"/>
          <w:color w:val="000000"/>
        </w:rPr>
        <w:t xml:space="preserve"> 
Бюджеттiк инвестициялық жобаларды таратып жазу</w:t>
      </w:r>
    </w:p>
    <w:bookmarkEnd w:id="196"/>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715"/>
        <w:gridCol w:w="1722"/>
        <w:gridCol w:w="826"/>
        <w:gridCol w:w="1140"/>
        <w:gridCol w:w="918"/>
        <w:gridCol w:w="715"/>
        <w:gridCol w:w="851"/>
        <w:gridCol w:w="888"/>
        <w:gridCol w:w="855"/>
        <w:gridCol w:w="947"/>
        <w:gridCol w:w="1809"/>
      </w:tblGrid>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кезеңi</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көздерi (бөлуiмен)</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басталғанға дейiнгi қаржыландыру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кезеңге арналған сома (мың теңге)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кезеңнiң кейiн сомасы</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құжаттар тiзбесi**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құжаттың атауы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орналасу орны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 инвестициялық жобалар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Мынаны көрсету керек:</w:t>
            </w:r>
            <w:r>
              <w:br/>
            </w:r>
            <w:r>
              <w:rPr>
                <w:rFonts w:ascii="Times New Roman"/>
                <w:b w:val="false"/>
                <w:i w:val="false"/>
                <w:color w:val="000000"/>
                <w:sz w:val="20"/>
              </w:rPr>
              <w:t>
</w:t>
            </w:r>
            <w:r>
              <w:rPr>
                <w:rFonts w:ascii="Times New Roman"/>
                <w:b w:val="false"/>
                <w:i w:val="false"/>
                <w:color w:val="000000"/>
                <w:sz w:val="20"/>
              </w:rPr>
              <w:t>1. ТЭН әзiрлеудi талап етпейтiн БИЖ қоспағанда, ТЭН болуы;</w:t>
            </w:r>
            <w:r>
              <w:br/>
            </w:r>
            <w:r>
              <w:rPr>
                <w:rFonts w:ascii="Times New Roman"/>
                <w:b w:val="false"/>
                <w:i w:val="false"/>
                <w:color w:val="000000"/>
                <w:sz w:val="20"/>
              </w:rPr>
              <w:t>
</w:t>
            </w:r>
            <w:r>
              <w:rPr>
                <w:rFonts w:ascii="Times New Roman"/>
                <w:b w:val="false"/>
                <w:i w:val="false"/>
                <w:color w:val="000000"/>
                <w:sz w:val="20"/>
              </w:rPr>
              <w:t>2. БИЖ ТЭН бойынша экономикалық сараптаманың оң қорытынды, салалық қорытынды;</w:t>
            </w:r>
            <w:r>
              <w:br/>
            </w:r>
            <w:r>
              <w:rPr>
                <w:rFonts w:ascii="Times New Roman"/>
                <w:b w:val="false"/>
                <w:i w:val="false"/>
                <w:color w:val="000000"/>
                <w:sz w:val="20"/>
              </w:rPr>
              <w:t>
</w:t>
            </w:r>
            <w:r>
              <w:rPr>
                <w:rFonts w:ascii="Times New Roman"/>
                <w:b w:val="false"/>
                <w:i w:val="false"/>
                <w:color w:val="000000"/>
                <w:sz w:val="20"/>
              </w:rPr>
              <w:t>3. үлгiлiк жоба;</w:t>
            </w:r>
            <w:r>
              <w:br/>
            </w:r>
            <w:r>
              <w:rPr>
                <w:rFonts w:ascii="Times New Roman"/>
                <w:b w:val="false"/>
                <w:i w:val="false"/>
                <w:color w:val="000000"/>
                <w:sz w:val="20"/>
              </w:rPr>
              <w:t>
</w:t>
            </w:r>
            <w:r>
              <w:rPr>
                <w:rFonts w:ascii="Times New Roman"/>
                <w:b w:val="false"/>
                <w:i w:val="false"/>
                <w:color w:val="000000"/>
                <w:sz w:val="20"/>
              </w:rPr>
              <w:t xml:space="preserve">4. ЖСҚ мемлекеттiк сараптаманың нөмiрi мен күнi, ЖСҚ сараптамасы бойынша құны; ЖСҚ әзiрлеудiң құны және қаржыландыру көздерi. </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туралы келiсiмнiң болуы (нөмiрi мен күнi)</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44" w:id="19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Деректемелерiн көрсете отырып «Бюджеттiк инвестициялық жобаларды қарау, iрiктеу, мониторингi және iске асырылуын бағалау ережесiн бекiту туралы» Үкiмет қаулысына сәйкес</w:t>
      </w:r>
      <w:r>
        <w:br/>
      </w:r>
      <w:r>
        <w:rPr>
          <w:rFonts w:ascii="Times New Roman"/>
          <w:b w:val="false"/>
          <w:i w:val="false"/>
          <w:color w:val="000000"/>
          <w:sz w:val="28"/>
        </w:rPr>
        <w:t>
</w:t>
      </w:r>
      <w:r>
        <w:rPr>
          <w:rFonts w:ascii="Times New Roman"/>
          <w:b w:val="false"/>
          <w:i w:val="false"/>
          <w:color w:val="000000"/>
          <w:sz w:val="28"/>
        </w:rPr>
        <w:t>
* Соңғы күнгi есептi деректер.</w:t>
      </w:r>
    </w:p>
    <w:bookmarkEnd w:id="197"/>
    <w:bookmarkStart w:name="z447" w:id="198"/>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61-қосымша       </w:t>
      </w:r>
      <w:r>
        <w:br/>
      </w:r>
      <w:r>
        <w:rPr>
          <w:rFonts w:ascii="Times New Roman"/>
          <w:b w:val="false"/>
          <w:i w:val="false"/>
          <w:color w:val="000000"/>
          <w:sz w:val="28"/>
        </w:rPr>
        <w:t>
</w:t>
      </w:r>
      <w:r>
        <w:rPr>
          <w:rFonts w:ascii="Times New Roman"/>
          <w:b w:val="false"/>
          <w:i w:val="false"/>
          <w:color w:val="000000"/>
          <w:sz w:val="28"/>
        </w:rPr>
        <w:t>
нысан</w:t>
      </w:r>
    </w:p>
    <w:bookmarkEnd w:id="198"/>
    <w:bookmarkStart w:name="z448" w:id="199"/>
    <w:p>
      <w:pPr>
        <w:spacing w:after="0"/>
        <w:ind w:left="0"/>
        <w:jc w:val="left"/>
      </w:pPr>
      <w:r>
        <w:rPr>
          <w:rFonts w:ascii="Times New Roman"/>
          <w:b/>
          <w:i w:val="false"/>
          <w:color w:val="000000"/>
        </w:rPr>
        <w:t xml:space="preserve"> 
Нысаналы ағымдағы трансферттердi бөлу</w:t>
      </w:r>
    </w:p>
    <w:bookmarkEnd w:id="199"/>
    <w:p>
      <w:pPr>
        <w:spacing w:after="0"/>
        <w:ind w:left="0"/>
        <w:jc w:val="both"/>
      </w:pPr>
      <w:r>
        <w:rPr>
          <w:rFonts w:ascii="Times New Roman"/>
          <w:b w:val="false"/>
          <w:i w:val="false"/>
          <w:color w:val="000000"/>
          <w:sz w:val="28"/>
        </w:rPr>
        <w:t>Жылы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(атауы)                  |_______________________|</w:t>
      </w:r>
      <w:r>
        <w:br/>
      </w:r>
      <w:r>
        <w:rPr>
          <w:rFonts w:ascii="Times New Roman"/>
          <w:b w:val="false"/>
          <w:i w:val="false"/>
          <w:color w:val="000000"/>
          <w:sz w:val="28"/>
        </w:rPr>
        <w:t>
Бағдарлама                                  |_______________________|</w:t>
      </w:r>
      <w:r>
        <w:br/>
      </w: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7"/>
        <w:gridCol w:w="1577"/>
        <w:gridCol w:w="2072"/>
        <w:gridCol w:w="1741"/>
        <w:gridCol w:w="1542"/>
        <w:gridCol w:w="1941"/>
      </w:tblGrid>
      <w:tr>
        <w:trPr>
          <w:trHeight w:val="240" w:hRule="atLeast"/>
        </w:trPr>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жылғы есеп</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Түзетiлген жоспар ___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_____ж.</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_____ж.</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_____ж.</w:t>
            </w:r>
          </w:p>
        </w:tc>
      </w:tr>
      <w:tr>
        <w:trPr>
          <w:trHeight w:val="285"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Өңiрдiң атауы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1-1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1-2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2-1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2-2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3-1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атауы** 3-2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*бағыттар бойынша бөлу қажеттілігі болған жағдайда толтырылады</w:t>
      </w:r>
      <w:r>
        <w:br/>
      </w:r>
      <w:r>
        <w:rPr>
          <w:rFonts w:ascii="Times New Roman"/>
          <w:b w:val="false"/>
          <w:i w:val="false"/>
          <w:color w:val="000000"/>
          <w:sz w:val="28"/>
        </w:rPr>
        <w:t>
**түрлер бойынша бағыттарды бөлу қажеттілігі болған жағдайда толтырылады</w:t>
      </w:r>
    </w:p>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49" w:id="200"/>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62-қосымша       </w:t>
      </w:r>
    </w:p>
    <w:bookmarkEnd w:id="200"/>
    <w:bookmarkStart w:name="z450" w:id="201"/>
    <w:p>
      <w:pPr>
        <w:spacing w:after="0"/>
        <w:ind w:left="0"/>
        <w:jc w:val="both"/>
      </w:pPr>
      <w:r>
        <w:rPr>
          <w:rFonts w:ascii="Times New Roman"/>
          <w:b w:val="false"/>
          <w:i w:val="false"/>
          <w:color w:val="000000"/>
          <w:sz w:val="28"/>
        </w:rPr>
        <w:t>
нысан</w:t>
      </w:r>
    </w:p>
    <w:bookmarkEnd w:id="201"/>
    <w:bookmarkStart w:name="z451" w:id="202"/>
    <w:p>
      <w:pPr>
        <w:spacing w:after="0"/>
        <w:ind w:left="0"/>
        <w:jc w:val="left"/>
      </w:pPr>
      <w:r>
        <w:rPr>
          <w:rFonts w:ascii="Times New Roman"/>
          <w:b/>
          <w:i w:val="false"/>
          <w:color w:val="000000"/>
        </w:rPr>
        <w:t xml:space="preserve"> 
Іс-шаралар бөліндісіндегі бюджеттік бағдарлама бойынша</w:t>
      </w:r>
      <w:r>
        <w:br/>
      </w:r>
      <w:r>
        <w:rPr>
          <w:rFonts w:ascii="Times New Roman"/>
          <w:b/>
          <w:i w:val="false"/>
          <w:color w:val="000000"/>
        </w:rPr>
        <w:t>
шығындар тізбесі</w:t>
      </w:r>
    </w:p>
    <w:bookmarkEnd w:id="202"/>
    <w:p>
      <w:pPr>
        <w:spacing w:after="0"/>
        <w:ind w:left="0"/>
        <w:jc w:val="both"/>
      </w:pPr>
      <w:r>
        <w:rPr>
          <w:rFonts w:ascii="Times New Roman"/>
          <w:b w:val="false"/>
          <w:i w:val="false"/>
          <w:color w:val="000000"/>
          <w:sz w:val="28"/>
        </w:rPr>
        <w:t>Жылы                                        |_______________________|</w:t>
      </w:r>
      <w:r>
        <w:br/>
      </w:r>
      <w:r>
        <w:rPr>
          <w:rFonts w:ascii="Times New Roman"/>
          <w:b w:val="false"/>
          <w:i w:val="false"/>
          <w:color w:val="000000"/>
          <w:sz w:val="28"/>
        </w:rPr>
        <w:t>
Деректің түрi (болжам, жоспар, есеп)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Бағдарламалардың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3426"/>
        <w:gridCol w:w="2326"/>
        <w:gridCol w:w="2563"/>
        <w:gridCol w:w="3174"/>
      </w:tblGrid>
      <w:tr>
        <w:trPr>
          <w:trHeight w:val="3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3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бюджеттік бағдарламалар (кіші бағдарламалар) бойынша іс-шаралардың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кезеңнiң 1-шi жылы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кезеңнiң 1-шi жылы</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жоспарлы кезеңнiң 1-шi жылы</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бойынша жиыны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бойынша жиыны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52" w:id="203"/>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63-қосымша       </w:t>
      </w:r>
    </w:p>
    <w:bookmarkEnd w:id="203"/>
    <w:bookmarkStart w:name="z453" w:id="204"/>
    <w:p>
      <w:pPr>
        <w:spacing w:after="0"/>
        <w:ind w:left="0"/>
        <w:jc w:val="both"/>
      </w:pPr>
      <w:r>
        <w:rPr>
          <w:rFonts w:ascii="Times New Roman"/>
          <w:b w:val="false"/>
          <w:i w:val="false"/>
          <w:color w:val="000000"/>
          <w:sz w:val="28"/>
        </w:rPr>
        <w:t>
нысан</w:t>
      </w:r>
    </w:p>
    <w:bookmarkEnd w:id="204"/>
    <w:bookmarkStart w:name="z454" w:id="205"/>
    <w:p>
      <w:pPr>
        <w:spacing w:after="0"/>
        <w:ind w:left="0"/>
        <w:jc w:val="left"/>
      </w:pPr>
      <w:r>
        <w:rPr>
          <w:rFonts w:ascii="Times New Roman"/>
          <w:b/>
          <w:i w:val="false"/>
          <w:color w:val="000000"/>
        </w:rPr>
        <w:t xml:space="preserve"> ___ жылы алынған және пайдаланылған байланысты гранттардың</w:t>
      </w:r>
      <w:r>
        <w:br/>
      </w:r>
      <w:r>
        <w:rPr>
          <w:rFonts w:ascii="Times New Roman"/>
          <w:b/>
          <w:i w:val="false"/>
          <w:color w:val="000000"/>
        </w:rPr>
        <w:t>
тізбесі</w:t>
      </w:r>
    </w:p>
    <w:bookmarkEnd w:id="205"/>
    <w:p>
      <w:pPr>
        <w:spacing w:after="0"/>
        <w:ind w:left="0"/>
        <w:jc w:val="both"/>
      </w:pPr>
      <w:r>
        <w:rPr>
          <w:rFonts w:ascii="Times New Roman"/>
          <w:b w:val="false"/>
          <w:i w:val="false"/>
          <w:color w:val="000000"/>
          <w:sz w:val="28"/>
        </w:rPr>
        <w:t>Республикалық бюджет/жергiлiктi бюджет       ________________________</w:t>
      </w:r>
      <w:r>
        <w:br/>
      </w:r>
      <w:r>
        <w:rPr>
          <w:rFonts w:ascii="Times New Roman"/>
          <w:b w:val="false"/>
          <w:i w:val="false"/>
          <w:color w:val="000000"/>
          <w:sz w:val="28"/>
        </w:rPr>
        <w:t>
Бағдарламалардың әкiмшiсi                    ________________________</w:t>
      </w:r>
      <w:r>
        <w:br/>
      </w:r>
      <w:r>
        <w:rPr>
          <w:rFonts w:ascii="Times New Roman"/>
          <w:b w:val="false"/>
          <w:i w:val="false"/>
          <w:color w:val="000000"/>
          <w:sz w:val="28"/>
        </w:rPr>
        <w:t>
Мемлекеттік мекеме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699"/>
        <w:gridCol w:w="1620"/>
        <w:gridCol w:w="2254"/>
        <w:gridCol w:w="1303"/>
        <w:gridCol w:w="1284"/>
        <w:gridCol w:w="2730"/>
        <w:gridCol w:w="1680"/>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Құрауыш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Жобанын атауы (компоненті)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беруші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беру, қабылданған заңнама және нормативтік актілер туралы келісімді жасау күні</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Гранттың іске асырылу кезеңі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881"/>
        <w:gridCol w:w="1310"/>
        <w:gridCol w:w="3054"/>
        <w:gridCol w:w="1845"/>
        <w:gridCol w:w="25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сомасы, АҚШ доллары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бірлесіп қаржыландырылатын сома, АҚШ доллары</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Гранттың мақсаты</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Гранттың іске асырылу нәтижелері</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игерілгені</w:t>
            </w:r>
            <w:r>
              <w:br/>
            </w:r>
            <w:r>
              <w:rPr>
                <w:rFonts w:ascii="Times New Roman"/>
                <w:b w:val="false"/>
                <w:i w:val="false"/>
                <w:color w:val="000000"/>
                <w:sz w:val="20"/>
              </w:rPr>
              <w:t>
</w:t>
            </w:r>
            <w:r>
              <w:rPr>
                <w:rFonts w:ascii="Times New Roman"/>
                <w:b w:val="false"/>
                <w:i w:val="false"/>
                <w:color w:val="000000"/>
                <w:sz w:val="20"/>
              </w:rPr>
              <w:t>01.01. ______ ж.</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игерілгені</w:t>
            </w:r>
            <w:r>
              <w:br/>
            </w:r>
            <w:r>
              <w:rPr>
                <w:rFonts w:ascii="Times New Roman"/>
                <w:b w:val="false"/>
                <w:i w:val="false"/>
                <w:color w:val="000000"/>
                <w:sz w:val="20"/>
              </w:rPr>
              <w:t>
</w:t>
            </w:r>
            <w:r>
              <w:rPr>
                <w:rFonts w:ascii="Times New Roman"/>
                <w:b w:val="false"/>
                <w:i w:val="false"/>
                <w:color w:val="000000"/>
                <w:sz w:val="20"/>
              </w:rPr>
              <w:t>01.01. ______ 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Аты-жөнi, тегi ______________________________________________________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тел. ________________________________________________________________</w:t>
      </w:r>
    </w:p>
    <w:bookmarkStart w:name="z455" w:id="206"/>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64-қосымша       </w:t>
      </w:r>
    </w:p>
    <w:bookmarkEnd w:id="206"/>
    <w:bookmarkStart w:name="z456" w:id="207"/>
    <w:p>
      <w:pPr>
        <w:spacing w:after="0"/>
        <w:ind w:left="0"/>
        <w:jc w:val="left"/>
      </w:pPr>
      <w:r>
        <w:rPr>
          <w:rFonts w:ascii="Times New Roman"/>
          <w:b/>
          <w:i w:val="false"/>
          <w:color w:val="000000"/>
        </w:rPr>
        <w:t xml:space="preserve"> 
___ жылғы шетелде оқытуды қоспағанда, тауарларды жеткізуге,</w:t>
      </w:r>
      <w:r>
        <w:br/>
      </w:r>
      <w:r>
        <w:rPr>
          <w:rFonts w:ascii="Times New Roman"/>
          <w:b/>
          <w:i w:val="false"/>
          <w:color w:val="000000"/>
        </w:rPr>
        <w:t>
жұмыстарды орындауға және қызметтердi көрсетуге байланыссыз</w:t>
      </w:r>
      <w:r>
        <w:br/>
      </w:r>
      <w:r>
        <w:rPr>
          <w:rFonts w:ascii="Times New Roman"/>
          <w:b/>
          <w:i w:val="false"/>
          <w:color w:val="000000"/>
        </w:rPr>
        <w:t>
гранттар беру туралы мәлiметтер</w:t>
      </w:r>
    </w:p>
    <w:bookmarkEnd w:id="207"/>
    <w:p>
      <w:pPr>
        <w:spacing w:after="0"/>
        <w:ind w:left="0"/>
        <w:jc w:val="both"/>
      </w:pPr>
      <w:r>
        <w:rPr>
          <w:rFonts w:ascii="Times New Roman"/>
          <w:b w:val="false"/>
          <w:i w:val="false"/>
          <w:color w:val="000000"/>
          <w:sz w:val="28"/>
        </w:rPr>
        <w:t>Республикалық бюджет/жергiлiктi бюджет       ________________________</w:t>
      </w:r>
      <w:r>
        <w:br/>
      </w:r>
      <w:r>
        <w:rPr>
          <w:rFonts w:ascii="Times New Roman"/>
          <w:b w:val="false"/>
          <w:i w:val="false"/>
          <w:color w:val="000000"/>
          <w:sz w:val="28"/>
        </w:rPr>
        <w:t>
Бағдарламалардың әкiмшiсi                    ________________________</w:t>
      </w:r>
      <w:r>
        <w:br/>
      </w:r>
      <w:r>
        <w:rPr>
          <w:rFonts w:ascii="Times New Roman"/>
          <w:b w:val="false"/>
          <w:i w:val="false"/>
          <w:color w:val="000000"/>
          <w:sz w:val="28"/>
        </w:rPr>
        <w:t>
Мемлекеттік мекеме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372"/>
        <w:gridCol w:w="2380"/>
        <w:gridCol w:w="2473"/>
        <w:gridCol w:w="1297"/>
        <w:gridCol w:w="2311"/>
        <w:gridCol w:w="2805"/>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(байланыссыз грантты алған (алатын) мемлекеттiк ұйым)</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(шеңберінде жоба жүзеге асырылған (жүзеге асырылатын) келісімдер, меморандумдар, 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Гранттың сомасы (АҚШ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игерілгені</w:t>
            </w:r>
            <w:r>
              <w:br/>
            </w:r>
            <w:r>
              <w:rPr>
                <w:rFonts w:ascii="Times New Roman"/>
                <w:b w:val="false"/>
                <w:i w:val="false"/>
                <w:color w:val="000000"/>
                <w:sz w:val="20"/>
              </w:rPr>
              <w:t>
</w:t>
            </w:r>
            <w:r>
              <w:rPr>
                <w:rFonts w:ascii="Times New Roman"/>
                <w:b w:val="false"/>
                <w:i w:val="false"/>
                <w:color w:val="000000"/>
                <w:sz w:val="20"/>
              </w:rPr>
              <w:t>01.01. ___ ж.</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о.і. _____</w:t>
            </w:r>
            <w:r>
              <w:br/>
            </w:r>
            <w:r>
              <w:rPr>
                <w:rFonts w:ascii="Times New Roman"/>
                <w:b w:val="false"/>
                <w:i w:val="false"/>
                <w:color w:val="000000"/>
                <w:sz w:val="20"/>
              </w:rPr>
              <w:t>
</w:t>
            </w:r>
            <w:r>
              <w:rPr>
                <w:rFonts w:ascii="Times New Roman"/>
                <w:b w:val="false"/>
                <w:i w:val="false"/>
                <w:color w:val="000000"/>
                <w:sz w:val="20"/>
              </w:rPr>
              <w:t>ағымдағы қаржы жылында игерілгені</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306"/>
        <w:gridCol w:w="1561"/>
        <w:gridCol w:w="2672"/>
        <w:gridCol w:w="1887"/>
        <w:gridCol w:w="1887"/>
        <w:gridCol w:w="1887"/>
      </w:tblGrid>
      <w:tr>
        <w:trPr>
          <w:trHeight w:val="30" w:hRule="atLeast"/>
        </w:trPr>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мақсаты</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құрауыштары</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асырылған орны (облыс</w:t>
            </w:r>
            <w:r>
              <w:br/>
            </w:r>
            <w:r>
              <w:rPr>
                <w:rFonts w:ascii="Times New Roman"/>
                <w:b w:val="false"/>
                <w:i w:val="false"/>
                <w:color w:val="000000"/>
                <w:sz w:val="20"/>
              </w:rPr>
              <w:t>
</w:t>
            </w:r>
            <w:r>
              <w:rPr>
                <w:rFonts w:ascii="Times New Roman"/>
                <w:b w:val="false"/>
                <w:i w:val="false"/>
                <w:color w:val="000000"/>
                <w:sz w:val="20"/>
              </w:rPr>
              <w:t>(республикалық маңызы бар қала,</w:t>
            </w:r>
            <w:r>
              <w:br/>
            </w:r>
            <w:r>
              <w:rPr>
                <w:rFonts w:ascii="Times New Roman"/>
                <w:b w:val="false"/>
                <w:i w:val="false"/>
                <w:color w:val="000000"/>
                <w:sz w:val="20"/>
              </w:rPr>
              <w:t>
</w:t>
            </w:r>
            <w:r>
              <w:rPr>
                <w:rFonts w:ascii="Times New Roman"/>
                <w:b w:val="false"/>
                <w:i w:val="false"/>
                <w:color w:val="000000"/>
                <w:sz w:val="20"/>
              </w:rPr>
              <w:t>астана), аудан</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кезеңі</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іске асырылу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айы, жылы)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айы, жылы)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Орындаушы ______________________________________________________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тел. ________________________________________________________________</w:t>
      </w:r>
    </w:p>
    <w:bookmarkStart w:name="z457" w:id="208"/>
    <w:p>
      <w:pPr>
        <w:spacing w:after="0"/>
        <w:ind w:left="0"/>
        <w:jc w:val="both"/>
      </w:pPr>
      <w:r>
        <w:rPr>
          <w:rFonts w:ascii="Times New Roman"/>
          <w:b w:val="false"/>
          <w:i w:val="false"/>
          <w:color w:val="000000"/>
          <w:sz w:val="28"/>
        </w:rPr>
        <w:t xml:space="preserve">
Бюджеттiк өтiнiмдi жасау және </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65-қосымша          </w:t>
      </w:r>
    </w:p>
    <w:bookmarkEnd w:id="208"/>
    <w:bookmarkStart w:name="z458" w:id="209"/>
    <w:p>
      <w:pPr>
        <w:spacing w:after="0"/>
        <w:ind w:left="0"/>
        <w:jc w:val="left"/>
      </w:pPr>
      <w:r>
        <w:rPr>
          <w:rFonts w:ascii="Times New Roman"/>
          <w:b/>
          <w:i w:val="false"/>
          <w:color w:val="000000"/>
        </w:rPr>
        <w:t xml:space="preserve"> 
Шетелдерде _______жылғы оқуға байланыссыз гранттар беру туралы мәліметтер</w:t>
      </w:r>
    </w:p>
    <w:bookmarkEnd w:id="209"/>
    <w:p>
      <w:pPr>
        <w:spacing w:after="0"/>
        <w:ind w:left="0"/>
        <w:jc w:val="both"/>
      </w:pPr>
      <w:r>
        <w:rPr>
          <w:rFonts w:ascii="Times New Roman"/>
          <w:b w:val="false"/>
          <w:i w:val="false"/>
          <w:color w:val="000000"/>
          <w:sz w:val="28"/>
        </w:rPr>
        <w:t>Республикалық бюджет/жергiлiктi бюджет       ________________________</w:t>
      </w:r>
      <w:r>
        <w:br/>
      </w:r>
      <w:r>
        <w:rPr>
          <w:rFonts w:ascii="Times New Roman"/>
          <w:b w:val="false"/>
          <w:i w:val="false"/>
          <w:color w:val="000000"/>
          <w:sz w:val="28"/>
        </w:rPr>
        <w:t>
Бағдарламалардың әкiмшiсi                    ________________________</w:t>
      </w:r>
      <w:r>
        <w:br/>
      </w:r>
      <w:r>
        <w:rPr>
          <w:rFonts w:ascii="Times New Roman"/>
          <w:b w:val="false"/>
          <w:i w:val="false"/>
          <w:color w:val="000000"/>
          <w:sz w:val="28"/>
        </w:rPr>
        <w:t>
Мемлекеттік мекеме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896"/>
        <w:gridCol w:w="1881"/>
        <w:gridCol w:w="1199"/>
        <w:gridCol w:w="1504"/>
        <w:gridCol w:w="2071"/>
        <w:gridCol w:w="953"/>
        <w:gridCol w:w="1162"/>
        <w:gridCol w:w="1389"/>
        <w:gridCol w:w="1679"/>
      </w:tblGrid>
      <w:tr>
        <w:trPr>
          <w:trHeight w:val="30" w:hRule="atLeast"/>
        </w:trPr>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(байланыссыз грантты алған (алатын) мемлекеттiк ұйым)</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лауазымын көрсете отырып, қатысушылар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кезеңі</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Оқитын жері</w:t>
            </w:r>
            <w:r>
              <w:br/>
            </w:r>
            <w:r>
              <w:rPr>
                <w:rFonts w:ascii="Times New Roman"/>
                <w:b w:val="false"/>
                <w:i w:val="false"/>
                <w:color w:val="000000"/>
                <w:sz w:val="20"/>
              </w:rPr>
              <w:t>
</w:t>
            </w:r>
            <w:r>
              <w:rPr>
                <w:rFonts w:ascii="Times New Roman"/>
                <w:b w:val="false"/>
                <w:i w:val="false"/>
                <w:color w:val="000000"/>
                <w:sz w:val="20"/>
              </w:rPr>
              <w:t>(ұйым, қала, ел)</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 өткізетін тіл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(адам)</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(бірлік)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айы, жылы)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айы,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Аты-жөнi ______________________________________________________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тел. ________________________________________________________________</w:t>
      </w:r>
    </w:p>
    <w:bookmarkStart w:name="z459" w:id="210"/>
    <w:p>
      <w:pPr>
        <w:spacing w:after="0"/>
        <w:ind w:left="0"/>
        <w:jc w:val="both"/>
      </w:pPr>
      <w:r>
        <w:rPr>
          <w:rFonts w:ascii="Times New Roman"/>
          <w:b w:val="false"/>
          <w:i w:val="false"/>
          <w:color w:val="000000"/>
          <w:sz w:val="28"/>
        </w:rPr>
        <w:t xml:space="preserve">
Бюджеттiк өтiнiмдi жасау және ұсыну </w:t>
      </w:r>
      <w:r>
        <w:br/>
      </w:r>
      <w:r>
        <w:rPr>
          <w:rFonts w:ascii="Times New Roman"/>
          <w:b w:val="false"/>
          <w:i w:val="false"/>
          <w:color w:val="000000"/>
          <w:sz w:val="28"/>
        </w:rPr>
        <w:t xml:space="preserve">
қағидаларына 66-қосымша      </w:t>
      </w:r>
    </w:p>
    <w:bookmarkEnd w:id="210"/>
    <w:bookmarkStart w:name="z460" w:id="211"/>
    <w:p>
      <w:pPr>
        <w:spacing w:after="0"/>
        <w:ind w:left="0"/>
        <w:jc w:val="both"/>
      </w:pPr>
      <w:r>
        <w:rPr>
          <w:rFonts w:ascii="Times New Roman"/>
          <w:b w:val="false"/>
          <w:i w:val="false"/>
          <w:color w:val="000000"/>
          <w:sz w:val="28"/>
        </w:rPr>
        <w:t>
ПУ-нысан</w:t>
      </w:r>
    </w:p>
    <w:bookmarkEnd w:id="211"/>
    <w:bookmarkStart w:name="z461" w:id="212"/>
    <w:p>
      <w:pPr>
        <w:spacing w:after="0"/>
        <w:ind w:left="0"/>
        <w:jc w:val="left"/>
      </w:pPr>
      <w:r>
        <w:rPr>
          <w:rFonts w:ascii="Times New Roman"/>
          <w:b/>
          <w:i w:val="false"/>
          <w:color w:val="000000"/>
        </w:rPr>
        <w:t xml:space="preserve"> 
Олардың иелігінде қалатын мемлекеттік мекемелермен тауарларды</w:t>
      </w:r>
      <w:r>
        <w:br/>
      </w:r>
      <w:r>
        <w:rPr>
          <w:rFonts w:ascii="Times New Roman"/>
          <w:b/>
          <w:i w:val="false"/>
          <w:color w:val="000000"/>
        </w:rPr>
        <w:t>
(жұмыстарды, көрсетілетін қызметтерді) іске асырудан түсетін</w:t>
      </w:r>
      <w:r>
        <w:br/>
      </w:r>
      <w:r>
        <w:rPr>
          <w:rFonts w:ascii="Times New Roman"/>
          <w:b/>
          <w:i w:val="false"/>
          <w:color w:val="000000"/>
        </w:rPr>
        <w:t>
ақша түсімдерінің және шығыстарының</w:t>
      </w:r>
    </w:p>
    <w:bookmarkEnd w:id="212"/>
    <w:p>
      <w:pPr>
        <w:spacing w:after="0"/>
        <w:ind w:left="0"/>
        <w:jc w:val="both"/>
      </w:pPr>
      <w:r>
        <w:rPr>
          <w:rFonts w:ascii="Times New Roman"/>
          <w:b w:val="false"/>
          <w:i w:val="false"/>
          <w:color w:val="000000"/>
          <w:sz w:val="28"/>
        </w:rPr>
        <w:t>                                                     Кодтары</w:t>
      </w:r>
      <w:r>
        <w:br/>
      </w:r>
      <w:r>
        <w:rPr>
          <w:rFonts w:ascii="Times New Roman"/>
          <w:b w:val="false"/>
          <w:i w:val="false"/>
          <w:color w:val="000000"/>
          <w:sz w:val="28"/>
        </w:rPr>
        <w:t>
Жыл                                         |_______________________|</w:t>
      </w:r>
      <w:r>
        <w:br/>
      </w:r>
      <w:r>
        <w:rPr>
          <w:rFonts w:ascii="Times New Roman"/>
          <w:b w:val="false"/>
          <w:i w:val="false"/>
          <w:color w:val="000000"/>
          <w:sz w:val="28"/>
        </w:rPr>
        <w:t>
Деректер түрі (болжам)                      |_______________________|</w:t>
      </w:r>
      <w:r>
        <w:br/>
      </w:r>
      <w:r>
        <w:rPr>
          <w:rFonts w:ascii="Times New Roman"/>
          <w:b w:val="false"/>
          <w:i w:val="false"/>
          <w:color w:val="000000"/>
          <w:sz w:val="28"/>
        </w:rPr>
        <w:t>
Функционалдық топ                           |_______________________|</w:t>
      </w:r>
      <w:r>
        <w:br/>
      </w:r>
      <w:r>
        <w:rPr>
          <w:rFonts w:ascii="Times New Roman"/>
          <w:b w:val="false"/>
          <w:i w:val="false"/>
          <w:color w:val="000000"/>
          <w:sz w:val="28"/>
        </w:rPr>
        <w:t>
Бағдарламалар әкiмшiсi                      |_______________________|</w:t>
      </w:r>
      <w:r>
        <w:br/>
      </w:r>
      <w:r>
        <w:rPr>
          <w:rFonts w:ascii="Times New Roman"/>
          <w:b w:val="false"/>
          <w:i w:val="false"/>
          <w:color w:val="000000"/>
          <w:sz w:val="28"/>
        </w:rPr>
        <w:t>
Мемлекеттiк мекеме                          |_______________________|</w:t>
      </w:r>
      <w:r>
        <w:br/>
      </w:r>
      <w:r>
        <w:rPr>
          <w:rFonts w:ascii="Times New Roman"/>
          <w:b w:val="false"/>
          <w:i w:val="false"/>
          <w:color w:val="000000"/>
          <w:sz w:val="28"/>
        </w:rPr>
        <w:t>
Бағдарлама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974"/>
        <w:gridCol w:w="1300"/>
        <w:gridCol w:w="1413"/>
        <w:gridCol w:w="1712"/>
        <w:gridCol w:w="1451"/>
        <w:gridCol w:w="2255"/>
        <w:gridCol w:w="1919"/>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сома (мың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қаржы жылы үшін сомасы (мың теңге)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бағыты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атқарушы органның жауапты хатшысы/</w:t>
      </w:r>
      <w:r>
        <w:br/>
      </w:r>
      <w:r>
        <w:rPr>
          <w:rFonts w:ascii="Times New Roman"/>
          <w:b w:val="false"/>
          <w:i w:val="false"/>
          <w:color w:val="000000"/>
          <w:sz w:val="28"/>
        </w:rPr>
        <w:t>
мемлекеттiк мекеме басшысы _______________   ________________________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Бас бухгалтер (ҚЭБ бастығы) _______________   _______________________</w:t>
      </w:r>
      <w:r>
        <w:br/>
      </w:r>
      <w:r>
        <w:rPr>
          <w:rFonts w:ascii="Times New Roman"/>
          <w:b w:val="false"/>
          <w:i w:val="false"/>
          <w:color w:val="000000"/>
          <w:sz w:val="28"/>
        </w:rPr>
        <w:t>
                                 (қолы)               (аты-жөні)</w:t>
      </w:r>
    </w:p>
    <w:bookmarkStart w:name="z462" w:id="2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министрiнiң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 584 бұйрығымен бекiтiлген</w:t>
      </w:r>
      <w:r>
        <w:br/>
      </w:r>
      <w:r>
        <w:rPr>
          <w:rFonts w:ascii="Times New Roman"/>
          <w:b w:val="false"/>
          <w:i w:val="false"/>
          <w:color w:val="000000"/>
          <w:sz w:val="28"/>
        </w:rPr>
        <w:t xml:space="preserve">
2-қосымша         </w:t>
      </w:r>
    </w:p>
    <w:bookmarkEnd w:id="213"/>
    <w:bookmarkStart w:name="z463" w:id="214"/>
    <w:p>
      <w:pPr>
        <w:spacing w:after="0"/>
        <w:ind w:left="0"/>
        <w:jc w:val="left"/>
      </w:pPr>
      <w:r>
        <w:rPr>
          <w:rFonts w:ascii="Times New Roman"/>
          <w:b/>
          <w:i w:val="false"/>
          <w:color w:val="000000"/>
        </w:rPr>
        <w:t xml:space="preserve"> 
Қазақстан Республикасы Қаржы министрінің күшін жойған бұйрықтарының тізбесі</w:t>
      </w:r>
    </w:p>
    <w:bookmarkEnd w:id="214"/>
    <w:bookmarkStart w:name="z464" w:id="215"/>
    <w:p>
      <w:pPr>
        <w:spacing w:after="0"/>
        <w:ind w:left="0"/>
        <w:jc w:val="both"/>
      </w:pPr>
      <w:r>
        <w:rPr>
          <w:rFonts w:ascii="Times New Roman"/>
          <w:b w:val="false"/>
          <w:i w:val="false"/>
          <w:color w:val="000000"/>
          <w:sz w:val="28"/>
        </w:rPr>
        <w:t>
      1) «Бюджеттiк өтiнiмдi жасау және ұсыну ережесiн бекiту туралы» Қазақстан Республикасы Қаржы министрiнiң 2010 жылғы 19 мамырдағы № 233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 6289 болып тiркелген);</w:t>
      </w:r>
      <w:r>
        <w:br/>
      </w:r>
      <w:r>
        <w:rPr>
          <w:rFonts w:ascii="Times New Roman"/>
          <w:b w:val="false"/>
          <w:i w:val="false"/>
          <w:color w:val="000000"/>
          <w:sz w:val="28"/>
        </w:rPr>
        <w:t>
</w:t>
      </w:r>
      <w:r>
        <w:rPr>
          <w:rFonts w:ascii="Times New Roman"/>
          <w:b w:val="false"/>
          <w:i w:val="false"/>
          <w:color w:val="000000"/>
          <w:sz w:val="28"/>
        </w:rPr>
        <w:t>
      2) «Бюджеттiк өтінімдi жасау және ұсыну ережесiн бекiту туралы» Қазақстан Республикасы Қаржы министрінің 2010 жылғы 19 мамырдағы № 233 бұйрығына толықтырулар мен өзгерістер енгізу туралы» Қазақстан Республикасы Қаржы министрінің 2011 жылғы 18 наурыздағы № 136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тізіліміне № 6912 болып тіркелген, Қазақстан Республикасының орталық атқарушы және өзге де орталық мемлекеттік органдарының актілер жиынтығында 2011 жылғы № 17 болып жарияланған (тираждың шыққан күні 14.11.2011));</w:t>
      </w:r>
      <w:r>
        <w:br/>
      </w:r>
      <w:r>
        <w:rPr>
          <w:rFonts w:ascii="Times New Roman"/>
          <w:b w:val="false"/>
          <w:i w:val="false"/>
          <w:color w:val="000000"/>
          <w:sz w:val="28"/>
        </w:rPr>
        <w:t>
</w:t>
      </w:r>
      <w:r>
        <w:rPr>
          <w:rFonts w:ascii="Times New Roman"/>
          <w:b w:val="false"/>
          <w:i w:val="false"/>
          <w:color w:val="000000"/>
          <w:sz w:val="28"/>
        </w:rPr>
        <w:t>
      3) «Бюджеттiк өтінімдi жасау және ұсыну ережесiн бекiту туралы» Қазақстан Республикасы Қаржы министрінің 2010 жылғы 19 мамырдағы № 233 бұйрығына толықтырулар мен өзгерістер енгізу туралы» Қазақстан Республикасы Қаржы министрінің 2011 жылғы 20 қыркүйектегі № 481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тізіліміне № 7192 болып енгізілген);</w:t>
      </w:r>
      <w:r>
        <w:br/>
      </w:r>
      <w:r>
        <w:rPr>
          <w:rFonts w:ascii="Times New Roman"/>
          <w:b w:val="false"/>
          <w:i w:val="false"/>
          <w:color w:val="000000"/>
          <w:sz w:val="28"/>
        </w:rPr>
        <w:t>
</w:t>
      </w:r>
      <w:r>
        <w:rPr>
          <w:rFonts w:ascii="Times New Roman"/>
          <w:b w:val="false"/>
          <w:i w:val="false"/>
          <w:color w:val="000000"/>
          <w:sz w:val="28"/>
        </w:rPr>
        <w:t>
      4) «Бюджеттiк өтінімдi жасау және ұсыну ережесiн бекiту туралы» Қазақстан Республикасы Қаржы министрінің 2010 жылғы 19 мамырдағы № 233 бұйрығына толықтырулар мен өзгерістер енгізу туралы» Қазақстан Республикасы Қаржы министрінің 2011 жылғы 23 желтоқсандағы № 651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тізіліміне № 7359 болып енгізілген);</w:t>
      </w:r>
      <w:r>
        <w:br/>
      </w:r>
      <w:r>
        <w:rPr>
          <w:rFonts w:ascii="Times New Roman"/>
          <w:b w:val="false"/>
          <w:i w:val="false"/>
          <w:color w:val="000000"/>
          <w:sz w:val="28"/>
        </w:rPr>
        <w:t>
</w:t>
      </w:r>
      <w:r>
        <w:rPr>
          <w:rFonts w:ascii="Times New Roman"/>
          <w:b w:val="false"/>
          <w:i w:val="false"/>
          <w:color w:val="000000"/>
          <w:sz w:val="28"/>
        </w:rPr>
        <w:t>
      5) «Бюджеттiк өтінімдi жасау және ұсыну ережесiн бекiту туралы» Қазақстан Республикасы Қаржы министрінің 2010 жылғы 19 мамырдағы № 233 бұйрығына толықтырулар мен өзгерістер енгізу туралы» Қазақстан Республикасы Қаржы министрінің 2012 жылғы 1 наурыздағы № 127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тізіліміне № 7489 болып енгізілген);</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министрінің кейбір бұйрықтарына өзгерістер мен толықтырулар енгізу туралы» Қазақстан Республикасы Қаржы министрінің 2012 жылғы 20 шілдедегі № 346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тіркеудің тізіліміне № 7836 болып енгізілген).</w:t>
      </w:r>
    </w:p>
    <w:bookmarkEnd w:id="2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