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7fb8" w14:textId="65a7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мониторингінің шеңберінде әкімшілік деректер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27 желтоқсандағы № 570 Бұйрығы. Қазақстан Республикасының Әділет министрлігінде 2013 жылы 11 наурызда № 8369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беру мониторингі шеңберінде Қазақстан Республикасы Оқу-ағарту министрлігінің әкімшілік деректерінің нысандары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97-қосымшаларға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18.04.2023 </w:t>
      </w:r>
      <w:r>
        <w:rPr>
          <w:rFonts w:ascii="Times New Roman"/>
          <w:b w:val="false"/>
          <w:i w:val="false"/>
          <w:color w:val="00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Мектепке дейінгі, бастауыш, негізгі орта және жалпы орта, арнайы және мамандандырылған, қосымша, техникалық және кәсіптік және орта білімнен кейінгі білім беру, жетім балалар мен ата-анасының қамқорлығынсыз қалған балаларға арналған білім беру ұйымдары меншік нысанына және ведомстволық бағыныстылығына қарамастан әкімшілік деректерді білім беру саласындағы ақпараттандыру объектілеріне беруді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1-1-тармақпен толықтырылды - ҚР Білім және ғылым министрінің 14.12.2021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18.04.2023 </w:t>
      </w:r>
      <w:r>
        <w:rPr>
          <w:rFonts w:ascii="Times New Roman"/>
          <w:b w:val="false"/>
          <w:i w:val="false"/>
          <w:color w:val="00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Стратегиялық жоспарлау және ақпараттық технологиялар департаменті (Э.М. Төлеков):</w:t>
      </w:r>
    </w:p>
    <w:bookmarkEnd w:id="1"/>
    <w:bookmarkStart w:name="z4" w:id="2"/>
    <w:p>
      <w:pPr>
        <w:spacing w:after="0"/>
        <w:ind w:left="0"/>
        <w:jc w:val="both"/>
      </w:pPr>
      <w:r>
        <w:rPr>
          <w:rFonts w:ascii="Times New Roman"/>
          <w:b w:val="false"/>
          <w:i w:val="false"/>
          <w:color w:val="000000"/>
          <w:sz w:val="28"/>
        </w:rPr>
        <w:t>
      1) осы бұйрықты заңнамада белгіленген тәртіп бойынша Қазақстан Республикасы Әділет министрлігінде мемлекеттік тіркеуден өткізуді және одан әрі оның бұқаралық ақпарат құралдарында ресми жариялануын;</w:t>
      </w:r>
    </w:p>
    <w:bookmarkEnd w:id="2"/>
    <w:bookmarkStart w:name="z5" w:id="3"/>
    <w:p>
      <w:pPr>
        <w:spacing w:after="0"/>
        <w:ind w:left="0"/>
        <w:jc w:val="both"/>
      </w:pPr>
      <w:r>
        <w:rPr>
          <w:rFonts w:ascii="Times New Roman"/>
          <w:b w:val="false"/>
          <w:i w:val="false"/>
          <w:color w:val="000000"/>
          <w:sz w:val="28"/>
        </w:rPr>
        <w:t>
      2) білім беру мониторингінің барлық рәсімдерін салалық үйлестіруді;</w:t>
      </w:r>
    </w:p>
    <w:bookmarkEnd w:id="3"/>
    <w:bookmarkStart w:name="z6" w:id="4"/>
    <w:p>
      <w:pPr>
        <w:spacing w:after="0"/>
        <w:ind w:left="0"/>
        <w:jc w:val="both"/>
      </w:pPr>
      <w:r>
        <w:rPr>
          <w:rFonts w:ascii="Times New Roman"/>
          <w:b w:val="false"/>
          <w:i w:val="false"/>
          <w:color w:val="000000"/>
          <w:sz w:val="28"/>
        </w:rPr>
        <w:t>
      3) "Ұлттық білім беру статистикасы және бағалау орталығы" Республикалық мемлекеттік қазыналық кәсіпорнымен (бұдан әрі - ҰБСБО) (А.Ж. Құлтуманова) бірлесіп, ҰБСБО-ның бар ақпараттық жүйелері мен Министрліктің электрондық оқыту жүйесін интеграциялауды қамтамасыз етсін.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Министрліктің құрылымдық бөлімшелері осы бұйрықты меншік нысанына қарамастан Министрліктің ведомстволық бағынысты ұйымдарына, республикалық білім беру ұйымдарына, білім саласында сапаны қамтамасыз ету департаменттеріне, облыстық, Астана және Алматы, Шымкент қалаларының білім басқармаларына жеткізсін.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18.04.2023 </w:t>
      </w:r>
      <w:r>
        <w:rPr>
          <w:rFonts w:ascii="Times New Roman"/>
          <w:b w:val="false"/>
          <w:i w:val="false"/>
          <w:color w:val="00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Меншік нысанына қарамастан Министрлікке бағынысты ұйымдардың, республикалық білім беру ұйымдарының және білім саласында сапаны қамтамасыз ету департаменттерінің, Астана және Алматы, Шымкент қалаларының және облыстық білім беру басқармаларының басшылары әкімшілік деректердің сапалылығын, дұрыстығын және уақытылы электронды түрде ұсынылуын жыл сайын нысандарда белгіленген мерзімдерге сәйкес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18.04.2023 </w:t>
      </w:r>
      <w:r>
        <w:rPr>
          <w:rFonts w:ascii="Times New Roman"/>
          <w:b w:val="false"/>
          <w:i w:val="false"/>
          <w:color w:val="00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5. Осы бұйрықтың орындалуын бақылау вице-министр С.Б. Шаяхметовке жүктелсін.</w:t>
      </w:r>
    </w:p>
    <w:bookmarkEnd w:id="5"/>
    <w:bookmarkStart w:name="z10" w:id="6"/>
    <w:p>
      <w:pPr>
        <w:spacing w:after="0"/>
        <w:ind w:left="0"/>
        <w:jc w:val="both"/>
      </w:pPr>
      <w:r>
        <w:rPr>
          <w:rFonts w:ascii="Times New Roman"/>
          <w:b w:val="false"/>
          <w:i w:val="false"/>
          <w:color w:val="000000"/>
          <w:sz w:val="28"/>
        </w:rPr>
        <w:t>
      6. Осы бұйрық алғаш рет ресми жарияланғананнан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Жұмағұлов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 Ә. Смайылов   </w:t>
      </w:r>
    </w:p>
    <w:p>
      <w:pPr>
        <w:spacing w:after="0"/>
        <w:ind w:left="0"/>
        <w:jc w:val="both"/>
      </w:pPr>
      <w:r>
        <w:rPr>
          <w:rFonts w:ascii="Times New Roman"/>
          <w:b w:val="false"/>
          <w:i w:val="false"/>
          <w:color w:val="000000"/>
          <w:sz w:val="28"/>
        </w:rPr>
        <w:t>
      2013 жылғы 12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27 желтоқсандағы</w:t>
            </w:r>
            <w:r>
              <w:br/>
            </w:r>
            <w:r>
              <w:rPr>
                <w:rFonts w:ascii="Times New Roman"/>
                <w:b w:val="false"/>
                <w:i w:val="false"/>
                <w:color w:val="000000"/>
                <w:sz w:val="20"/>
              </w:rPr>
              <w:t>№ 570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Мектепке дейінгі ұйымдардың желісі және балалардың контингенті туралы мәліметтер</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ұйымдардын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орындар,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ұйымдардын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1-6(7) жастағы балалар,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білім берумен қамтылған</w:t>
            </w:r>
          </w:p>
          <w:p>
            <w:pPr>
              <w:spacing w:after="20"/>
              <w:ind w:left="20"/>
              <w:jc w:val="both"/>
            </w:pPr>
            <w:r>
              <w:rPr>
                <w:rFonts w:ascii="Times New Roman"/>
                <w:b w:val="false"/>
                <w:i w:val="false"/>
                <w:color w:val="000000"/>
                <w:sz w:val="20"/>
              </w:rPr>
              <w:t>
1-6(7) жастағы балалар,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2-6 (7) жастағы балалар,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білім берумен қамтылған</w:t>
            </w:r>
          </w:p>
          <w:p>
            <w:pPr>
              <w:spacing w:after="20"/>
              <w:ind w:left="20"/>
              <w:jc w:val="both"/>
            </w:pPr>
            <w:r>
              <w:rPr>
                <w:rFonts w:ascii="Times New Roman"/>
                <w:b w:val="false"/>
                <w:i w:val="false"/>
                <w:color w:val="000000"/>
                <w:sz w:val="20"/>
              </w:rPr>
              <w:t>
3-6(7) жастағы балалар,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3-6 (7) жастағы балалар,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білім берумен қамтылған</w:t>
            </w:r>
          </w:p>
          <w:p>
            <w:pPr>
              <w:spacing w:after="20"/>
              <w:ind w:left="20"/>
              <w:jc w:val="both"/>
            </w:pPr>
            <w:r>
              <w:rPr>
                <w:rFonts w:ascii="Times New Roman"/>
                <w:b w:val="false"/>
                <w:i w:val="false"/>
                <w:color w:val="000000"/>
                <w:sz w:val="20"/>
              </w:rPr>
              <w:t>
3-6(7) жастағы балалар, адам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толық күн болуымен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3" w:id="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"Мектепке дейінгі ұйымдардың желісі және балалардың контингенті туралы мәліметтер"  (Индекс: № 1-МҰ, кезеңділігі –жылдық)</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түсініктеме:</w:t>
      </w:r>
    </w:p>
    <w:p>
      <w:pPr>
        <w:spacing w:after="0"/>
        <w:ind w:left="0"/>
        <w:jc w:val="both"/>
      </w:pPr>
      <w:r>
        <w:rPr>
          <w:rFonts w:ascii="Times New Roman"/>
          <w:b w:val="false"/>
          <w:i w:val="false"/>
          <w:color w:val="000000"/>
          <w:sz w:val="28"/>
        </w:rPr>
        <w:t>
      1-бағанда мектепке дейінгі ұйымдардың саны көрсетіледі.</w:t>
      </w:r>
    </w:p>
    <w:p>
      <w:pPr>
        <w:spacing w:after="0"/>
        <w:ind w:left="0"/>
        <w:jc w:val="both"/>
      </w:pPr>
      <w:r>
        <w:rPr>
          <w:rFonts w:ascii="Times New Roman"/>
          <w:b w:val="false"/>
          <w:i w:val="false"/>
          <w:color w:val="000000"/>
          <w:sz w:val="28"/>
        </w:rPr>
        <w:t>
      2-бағанда мектепке дейінгі ұйымдардағы барлық орындар көрсетіледі.</w:t>
      </w:r>
    </w:p>
    <w:p>
      <w:pPr>
        <w:spacing w:after="0"/>
        <w:ind w:left="0"/>
        <w:jc w:val="both"/>
      </w:pPr>
      <w:r>
        <w:rPr>
          <w:rFonts w:ascii="Times New Roman"/>
          <w:b w:val="false"/>
          <w:i w:val="false"/>
          <w:color w:val="000000"/>
          <w:sz w:val="28"/>
        </w:rPr>
        <w:t>
      3-бағанда мектепке дейінгі ұйымдардағы балалардың саны көрсетіледі.</w:t>
      </w:r>
    </w:p>
    <w:p>
      <w:pPr>
        <w:spacing w:after="0"/>
        <w:ind w:left="0"/>
        <w:jc w:val="both"/>
      </w:pPr>
      <w:r>
        <w:rPr>
          <w:rFonts w:ascii="Times New Roman"/>
          <w:b w:val="false"/>
          <w:i w:val="false"/>
          <w:color w:val="000000"/>
          <w:sz w:val="28"/>
        </w:rPr>
        <w:t>
      4, 5, 6, 7-бағандарда мектепке дейінгі ұйымдардың және олардағы балалардың саны аумақтық тиесілігі бойынша бөліністе көрсетіледі.</w:t>
      </w:r>
    </w:p>
    <w:p>
      <w:pPr>
        <w:spacing w:after="0"/>
        <w:ind w:left="0"/>
        <w:jc w:val="both"/>
      </w:pPr>
      <w:r>
        <w:rPr>
          <w:rFonts w:ascii="Times New Roman"/>
          <w:b w:val="false"/>
          <w:i w:val="false"/>
          <w:color w:val="000000"/>
          <w:sz w:val="28"/>
        </w:rPr>
        <w:t>
      8-бағанда толық күн болатын мектепке дейінгі ұйымдардың саны көрсетіледі.</w:t>
      </w:r>
    </w:p>
    <w:p>
      <w:pPr>
        <w:spacing w:after="0"/>
        <w:ind w:left="0"/>
        <w:jc w:val="both"/>
      </w:pPr>
      <w:r>
        <w:rPr>
          <w:rFonts w:ascii="Times New Roman"/>
          <w:b w:val="false"/>
          <w:i w:val="false"/>
          <w:color w:val="000000"/>
          <w:sz w:val="28"/>
        </w:rPr>
        <w:t>
      9-17-бағандарда мектепке дейінгі тәрбиемен және оқытумен қамтылған балалардың саны және оларды қамту пайызы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Арифметикалық-логикалық</w:t>
      </w:r>
      <w:r>
        <w:rPr>
          <w:rFonts w:ascii="Times New Roman"/>
          <w:b w:val="false"/>
          <w:i w:val="false"/>
          <w:color w:val="000000"/>
          <w:sz w:val="28"/>
        </w:rPr>
        <w:t xml:space="preserve"> </w:t>
      </w:r>
      <w:r>
        <w:rPr>
          <w:rFonts w:ascii="Times New Roman"/>
          <w:b/>
          <w:i w:val="false"/>
          <w:color w:val="000000"/>
          <w:sz w:val="28"/>
        </w:rPr>
        <w:t>бақылау: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баған = ∑ 4 және 6 бағандар;</w:t>
      </w:r>
    </w:p>
    <w:p>
      <w:pPr>
        <w:spacing w:after="0"/>
        <w:ind w:left="0"/>
        <w:jc w:val="both"/>
      </w:pPr>
      <w:r>
        <w:rPr>
          <w:rFonts w:ascii="Times New Roman"/>
          <w:b w:val="false"/>
          <w:i w:val="false"/>
          <w:color w:val="000000"/>
          <w:sz w:val="28"/>
        </w:rPr>
        <w:t>
      3 баған = ∑ 5 және 7 бағандар.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Нысандар</w:t>
      </w:r>
      <w:r>
        <w:rPr>
          <w:rFonts w:ascii="Times New Roman"/>
          <w:b w:val="false"/>
          <w:i w:val="false"/>
          <w:color w:val="000000"/>
          <w:sz w:val="28"/>
        </w:rPr>
        <w:t xml:space="preserve"> </w:t>
      </w:r>
      <w:r>
        <w:rPr>
          <w:rFonts w:ascii="Times New Roman"/>
          <w:b/>
          <w:i w:val="false"/>
          <w:color w:val="000000"/>
          <w:sz w:val="28"/>
        </w:rPr>
        <w:t>арасын</w:t>
      </w:r>
      <w:r>
        <w:rPr>
          <w:rFonts w:ascii="Times New Roman"/>
          <w:b w:val="false"/>
          <w:i w:val="false"/>
          <w:color w:val="000000"/>
          <w:sz w:val="28"/>
        </w:rPr>
        <w:t xml:space="preserve"> </w:t>
      </w:r>
      <w:r>
        <w:rPr>
          <w:rFonts w:ascii="Times New Roman"/>
          <w:b/>
          <w:i w:val="false"/>
          <w:color w:val="000000"/>
          <w:sz w:val="28"/>
        </w:rPr>
        <w:t>бақылау:</w:t>
      </w:r>
    </w:p>
    <w:p>
      <w:pPr>
        <w:spacing w:after="0"/>
        <w:ind w:left="0"/>
        <w:jc w:val="both"/>
      </w:pPr>
      <w:r>
        <w:rPr>
          <w:rFonts w:ascii="Times New Roman"/>
          <w:b w:val="false"/>
          <w:i w:val="false"/>
          <w:color w:val="000000"/>
          <w:sz w:val="28"/>
        </w:rPr>
        <w:t>
      1) Барлық мектепке дейінгі ұйымдар:</w:t>
      </w:r>
    </w:p>
    <w:p>
      <w:pPr>
        <w:spacing w:after="0"/>
        <w:ind w:left="0"/>
        <w:jc w:val="both"/>
      </w:pPr>
      <w:r>
        <w:rPr>
          <w:rFonts w:ascii="Times New Roman"/>
          <w:b w:val="false"/>
          <w:i w:val="false"/>
          <w:color w:val="000000"/>
          <w:sz w:val="28"/>
        </w:rPr>
        <w:t>
      МҰ-1 нысан 1 жол 1 баған = МҰ-8 нысан 1 баған 1 = МҰ-9 нысан 1 баған 1 = МҰ-13 нысан 1 баған 1</w:t>
      </w:r>
    </w:p>
    <w:p>
      <w:pPr>
        <w:spacing w:after="0"/>
        <w:ind w:left="0"/>
        <w:jc w:val="both"/>
      </w:pPr>
      <w:r>
        <w:rPr>
          <w:rFonts w:ascii="Times New Roman"/>
          <w:b w:val="false"/>
          <w:i w:val="false"/>
          <w:color w:val="000000"/>
          <w:sz w:val="28"/>
        </w:rPr>
        <w:t>
      2) Қалалық жердегі барлық мектепке дейінгі ұйымдар:</w:t>
      </w:r>
    </w:p>
    <w:p>
      <w:pPr>
        <w:spacing w:after="0"/>
        <w:ind w:left="0"/>
        <w:jc w:val="both"/>
      </w:pPr>
      <w:r>
        <w:rPr>
          <w:rFonts w:ascii="Times New Roman"/>
          <w:b w:val="false"/>
          <w:i w:val="false"/>
          <w:color w:val="000000"/>
          <w:sz w:val="28"/>
        </w:rPr>
        <w:t>
      МҰ-1 нысан 1 жол 4 баған = МҰ-8 нысан 1 баған 1.1 = МҰ-9 нысан 1 баған 1.1 жол = МҰ-13 нысан 1 баған 1.2</w:t>
      </w:r>
    </w:p>
    <w:p>
      <w:pPr>
        <w:spacing w:after="0"/>
        <w:ind w:left="0"/>
        <w:jc w:val="both"/>
      </w:pPr>
      <w:r>
        <w:rPr>
          <w:rFonts w:ascii="Times New Roman"/>
          <w:b w:val="false"/>
          <w:i w:val="false"/>
          <w:color w:val="000000"/>
          <w:sz w:val="28"/>
        </w:rPr>
        <w:t>
      3) ауылдық жердегі барлық мектепке дейінгі ұйымдар:</w:t>
      </w:r>
    </w:p>
    <w:p>
      <w:pPr>
        <w:spacing w:after="0"/>
        <w:ind w:left="0"/>
        <w:jc w:val="both"/>
      </w:pPr>
      <w:r>
        <w:rPr>
          <w:rFonts w:ascii="Times New Roman"/>
          <w:b w:val="false"/>
          <w:i w:val="false"/>
          <w:color w:val="000000"/>
          <w:sz w:val="28"/>
        </w:rPr>
        <w:t>
      МҰ-1 нысан 1жол 6 баған = МҰ-8 нысан 1 баған 1.2 жол = МҰ-13 нысан 1 баған 1.3жол</w:t>
      </w:r>
    </w:p>
    <w:p>
      <w:pPr>
        <w:spacing w:after="0"/>
        <w:ind w:left="0"/>
        <w:jc w:val="both"/>
      </w:pPr>
      <w:r>
        <w:rPr>
          <w:rFonts w:ascii="Times New Roman"/>
          <w:b w:val="false"/>
          <w:i w:val="false"/>
          <w:color w:val="000000"/>
          <w:sz w:val="28"/>
        </w:rPr>
        <w:t>
      4) Барлық балалар саны:</w:t>
      </w:r>
    </w:p>
    <w:p>
      <w:pPr>
        <w:spacing w:after="0"/>
        <w:ind w:left="0"/>
        <w:jc w:val="both"/>
      </w:pPr>
      <w:r>
        <w:rPr>
          <w:rFonts w:ascii="Times New Roman"/>
          <w:b w:val="false"/>
          <w:i w:val="false"/>
          <w:color w:val="000000"/>
          <w:sz w:val="28"/>
        </w:rPr>
        <w:t>
      МҰ-1 нысан 1 жол 3 баған = МҰ-3 нысан 1 баған 1 жол = МҰ-6 нысан 1 баған 1 жол = МҰ-13 нысан 1 баған 1.1 жол</w:t>
      </w:r>
    </w:p>
    <w:p>
      <w:pPr>
        <w:spacing w:after="0"/>
        <w:ind w:left="0"/>
        <w:jc w:val="both"/>
      </w:pPr>
      <w:r>
        <w:rPr>
          <w:rFonts w:ascii="Times New Roman"/>
          <w:b w:val="false"/>
          <w:i w:val="false"/>
          <w:color w:val="000000"/>
          <w:sz w:val="28"/>
        </w:rPr>
        <w:t>
      5) Қалалық жердегі барлық балалар саны:</w:t>
      </w:r>
    </w:p>
    <w:p>
      <w:pPr>
        <w:spacing w:after="0"/>
        <w:ind w:left="0"/>
        <w:jc w:val="both"/>
      </w:pPr>
      <w:r>
        <w:rPr>
          <w:rFonts w:ascii="Times New Roman"/>
          <w:b w:val="false"/>
          <w:i w:val="false"/>
          <w:color w:val="000000"/>
          <w:sz w:val="28"/>
        </w:rPr>
        <w:t>
      МҰ-1 нысан 1жол 5 баған = МҰ-6 нысан 1 баған 1.1 жол = МҰ-13 нысан 1 баған 1.2.1 жол</w:t>
      </w:r>
    </w:p>
    <w:p>
      <w:pPr>
        <w:spacing w:after="0"/>
        <w:ind w:left="0"/>
        <w:jc w:val="both"/>
      </w:pPr>
      <w:r>
        <w:rPr>
          <w:rFonts w:ascii="Times New Roman"/>
          <w:b w:val="false"/>
          <w:i w:val="false"/>
          <w:color w:val="000000"/>
          <w:sz w:val="28"/>
        </w:rPr>
        <w:t>
      6) Ауылдық жердегі барлық балалар саны:</w:t>
      </w:r>
    </w:p>
    <w:p>
      <w:pPr>
        <w:spacing w:after="0"/>
        <w:ind w:left="0"/>
        <w:jc w:val="both"/>
      </w:pPr>
      <w:r>
        <w:rPr>
          <w:rFonts w:ascii="Times New Roman"/>
          <w:b w:val="false"/>
          <w:i w:val="false"/>
          <w:color w:val="000000"/>
          <w:sz w:val="28"/>
        </w:rPr>
        <w:t>
      МҰ-1 нысан 1 жол 7 баған = МҰ-6 нысан 1 баған 1.2 жол = МҰ-13 нысан 1 баған 1.3.1 жол</w:t>
      </w:r>
    </w:p>
    <w:p>
      <w:pPr>
        <w:spacing w:after="0"/>
        <w:ind w:left="0"/>
        <w:jc w:val="both"/>
      </w:pPr>
      <w:r>
        <w:rPr>
          <w:rFonts w:ascii="Times New Roman"/>
          <w:b w:val="false"/>
          <w:i w:val="false"/>
          <w:color w:val="000000"/>
          <w:sz w:val="28"/>
        </w:rPr>
        <w:t>
      1) 11 баған – мектепке дейінгі ұйымдарға баратын 1-6(7) жастағы балаларды қамту көрсеткішін есептеу үшін:</w:t>
      </w:r>
    </w:p>
    <w:p>
      <w:pPr>
        <w:spacing w:after="0"/>
        <w:ind w:left="0"/>
        <w:jc w:val="both"/>
      </w:pPr>
      <w:r>
        <w:rPr>
          <w:rFonts w:ascii="Times New Roman"/>
          <w:b w:val="false"/>
          <w:i w:val="false"/>
          <w:color w:val="000000"/>
          <w:sz w:val="28"/>
        </w:rPr>
        <w:t>
      кезекте тұрған 1-6(7) жастағы балалардың санына - 9 баған (шартты белгісі- D) оған мектепке дейінгі оқумен қамтылған және мектептегі мектепалды даярлық сыныптарына баратын 1-6 жастағы балаларды қосу (шартты белгісі- P).</w:t>
      </w:r>
    </w:p>
    <w:p>
      <w:pPr>
        <w:spacing w:after="0"/>
        <w:ind w:left="0"/>
        <w:jc w:val="both"/>
      </w:pPr>
      <w:r>
        <w:rPr>
          <w:rFonts w:ascii="Times New Roman"/>
          <w:b w:val="false"/>
          <w:i w:val="false"/>
          <w:color w:val="000000"/>
          <w:sz w:val="28"/>
        </w:rPr>
        <w:t>
      F = D+P, F –МҰ қамтуға жататын 1-6(7) жастағы балалардың саны.</w:t>
      </w:r>
    </w:p>
    <w:p>
      <w:pPr>
        <w:spacing w:after="0"/>
        <w:ind w:left="0"/>
        <w:jc w:val="both"/>
      </w:pPr>
      <w:r>
        <w:rPr>
          <w:rFonts w:ascii="Times New Roman"/>
          <w:b w:val="false"/>
          <w:i w:val="false"/>
          <w:color w:val="000000"/>
          <w:sz w:val="28"/>
        </w:rPr>
        <w:t>
      2) МҰ қамтылған 1-6(7) жастағы балалардың санын – 10 баған (шартты белгісі- G) мектепке дейінгі ұйымдардың қамтылуына жататын 1-6(7) жастағы балалардың санына бөлеміз 9 баған (шартты белгісі - F):</w:t>
      </w:r>
    </w:p>
    <w:p>
      <w:pPr>
        <w:spacing w:after="0"/>
        <w:ind w:left="0"/>
        <w:jc w:val="both"/>
      </w:pPr>
      <w:r>
        <w:rPr>
          <w:rFonts w:ascii="Times New Roman"/>
          <w:b w:val="false"/>
          <w:i w:val="false"/>
          <w:color w:val="000000"/>
          <w:sz w:val="28"/>
        </w:rPr>
        <w:t>
      Есептеу формуласы:</w:t>
      </w:r>
    </w:p>
    <w:p>
      <w:pPr>
        <w:spacing w:after="0"/>
        <w:ind w:left="0"/>
        <w:jc w:val="both"/>
      </w:pPr>
      <w:r>
        <w:rPr>
          <w:rFonts w:ascii="Times New Roman"/>
          <w:b w:val="false"/>
          <w:i w:val="false"/>
          <w:color w:val="000000"/>
          <w:sz w:val="28"/>
        </w:rPr>
        <w:t>
      H = G / F * 100%</w:t>
      </w:r>
    </w:p>
    <w:p>
      <w:pPr>
        <w:spacing w:after="0"/>
        <w:ind w:left="0"/>
        <w:jc w:val="both"/>
      </w:pPr>
      <w:r>
        <w:rPr>
          <w:rFonts w:ascii="Times New Roman"/>
          <w:b w:val="false"/>
          <w:i w:val="false"/>
          <w:color w:val="000000"/>
          <w:sz w:val="28"/>
        </w:rPr>
        <w:t>
      H – мектепке дейінгі білім және тәрбиемен қамтылған 1-6(7) жастағы балалардың үлесі;</w:t>
      </w:r>
    </w:p>
    <w:p>
      <w:pPr>
        <w:spacing w:after="0"/>
        <w:ind w:left="0"/>
        <w:jc w:val="both"/>
      </w:pPr>
      <w:r>
        <w:rPr>
          <w:rFonts w:ascii="Times New Roman"/>
          <w:b w:val="false"/>
          <w:i w:val="false"/>
          <w:color w:val="000000"/>
          <w:sz w:val="28"/>
        </w:rPr>
        <w:t>
      3) 14 баған - мектепке дейінгі ұйымдарға баратын 2-6(7) жастағы балаларды қамту көрсеткішін есептеу үшін:</w:t>
      </w:r>
    </w:p>
    <w:p>
      <w:pPr>
        <w:spacing w:after="0"/>
        <w:ind w:left="0"/>
        <w:jc w:val="both"/>
      </w:pPr>
      <w:r>
        <w:rPr>
          <w:rFonts w:ascii="Times New Roman"/>
          <w:b w:val="false"/>
          <w:i w:val="false"/>
          <w:color w:val="000000"/>
          <w:sz w:val="28"/>
        </w:rPr>
        <w:t>
      кезекте тұрған 2-6(7) жастағы балалардың санына - 12 баған (шартты белгісі- D) оған мектепке дейінгі оқумен қамтылған және мектептегі мектепалды даярлық сыныптарына баратын 2-6 жастағы балаларды қосу(шартты белгісі- P).</w:t>
      </w:r>
    </w:p>
    <w:p>
      <w:pPr>
        <w:spacing w:after="0"/>
        <w:ind w:left="0"/>
        <w:jc w:val="both"/>
      </w:pPr>
      <w:r>
        <w:rPr>
          <w:rFonts w:ascii="Times New Roman"/>
          <w:b w:val="false"/>
          <w:i w:val="false"/>
          <w:color w:val="000000"/>
          <w:sz w:val="28"/>
        </w:rPr>
        <w:t>
      F = D+P, F –МҰ қамтуға жататын 2-6(7) жастағы балалардың саны.</w:t>
      </w:r>
    </w:p>
    <w:p>
      <w:pPr>
        <w:spacing w:after="0"/>
        <w:ind w:left="0"/>
        <w:jc w:val="both"/>
      </w:pPr>
      <w:r>
        <w:rPr>
          <w:rFonts w:ascii="Times New Roman"/>
          <w:b w:val="false"/>
          <w:i w:val="false"/>
          <w:color w:val="000000"/>
          <w:sz w:val="28"/>
        </w:rPr>
        <w:t>
      4) мектепке дейінгі ұйымдарда қамтылған 2-6(7) жастағы балалардың санын – 13 баған (шартты белгісі – G) мектепке дейінгі ұйымдардың қамтылуына жататын 2-6(7) жастағы балалардың санына бөлеміз 12 баған (шартты белгісі - F):</w:t>
      </w:r>
    </w:p>
    <w:p>
      <w:pPr>
        <w:spacing w:after="0"/>
        <w:ind w:left="0"/>
        <w:jc w:val="both"/>
      </w:pPr>
      <w:r>
        <w:rPr>
          <w:rFonts w:ascii="Times New Roman"/>
          <w:b w:val="false"/>
          <w:i w:val="false"/>
          <w:color w:val="000000"/>
          <w:sz w:val="28"/>
        </w:rPr>
        <w:t>
      Есептеу формуласы:</w:t>
      </w:r>
    </w:p>
    <w:p>
      <w:pPr>
        <w:spacing w:after="0"/>
        <w:ind w:left="0"/>
        <w:jc w:val="both"/>
      </w:pPr>
      <w:r>
        <w:rPr>
          <w:rFonts w:ascii="Times New Roman"/>
          <w:b w:val="false"/>
          <w:i w:val="false"/>
          <w:color w:val="000000"/>
          <w:sz w:val="28"/>
        </w:rPr>
        <w:t>
      H = G / F * 100%</w:t>
      </w:r>
    </w:p>
    <w:p>
      <w:pPr>
        <w:spacing w:after="0"/>
        <w:ind w:left="0"/>
        <w:jc w:val="both"/>
      </w:pPr>
      <w:r>
        <w:rPr>
          <w:rFonts w:ascii="Times New Roman"/>
          <w:b w:val="false"/>
          <w:i w:val="false"/>
          <w:color w:val="000000"/>
          <w:sz w:val="28"/>
        </w:rPr>
        <w:t>
      H мектепке дейінгі білім және тәрбиемен қамтылған 2-6(7) жастағы балалардың үлесі</w:t>
      </w:r>
    </w:p>
    <w:p>
      <w:pPr>
        <w:spacing w:after="0"/>
        <w:ind w:left="0"/>
        <w:jc w:val="both"/>
      </w:pPr>
      <w:r>
        <w:rPr>
          <w:rFonts w:ascii="Times New Roman"/>
          <w:b w:val="false"/>
          <w:i w:val="false"/>
          <w:color w:val="000000"/>
          <w:sz w:val="28"/>
        </w:rPr>
        <w:t>
      5) 17 баған - мектепке дейінгі ұйымдарға баратын 3-6(7) жастағы балаларды қамту көрсеткішін есептеу үшін:</w:t>
      </w:r>
    </w:p>
    <w:p>
      <w:pPr>
        <w:spacing w:after="0"/>
        <w:ind w:left="0"/>
        <w:jc w:val="both"/>
      </w:pPr>
      <w:r>
        <w:rPr>
          <w:rFonts w:ascii="Times New Roman"/>
          <w:b w:val="false"/>
          <w:i w:val="false"/>
          <w:color w:val="000000"/>
          <w:sz w:val="28"/>
        </w:rPr>
        <w:t>
      кезекте тұрған 3-6(7) жастағы балалардың санына - 15 баған (шартты белгісі- D) оған мектепке дейінгі оқумен қамтылған және мектептегі мектепалды даярлық сыныптарына баратын 3-6 жастағы балаларды қосу(шартты белгісі- P).</w:t>
      </w:r>
    </w:p>
    <w:p>
      <w:pPr>
        <w:spacing w:after="0"/>
        <w:ind w:left="0"/>
        <w:jc w:val="both"/>
      </w:pPr>
      <w:r>
        <w:rPr>
          <w:rFonts w:ascii="Times New Roman"/>
          <w:b w:val="false"/>
          <w:i w:val="false"/>
          <w:color w:val="000000"/>
          <w:sz w:val="28"/>
        </w:rPr>
        <w:t>
      F = D+P, F –МҰ қамтуға жататын 3-6(7) жастағы балалардың саны.</w:t>
      </w:r>
    </w:p>
    <w:p>
      <w:pPr>
        <w:spacing w:after="0"/>
        <w:ind w:left="0"/>
        <w:jc w:val="both"/>
      </w:pPr>
      <w:r>
        <w:rPr>
          <w:rFonts w:ascii="Times New Roman"/>
          <w:b w:val="false"/>
          <w:i w:val="false"/>
          <w:color w:val="000000"/>
          <w:sz w:val="28"/>
        </w:rPr>
        <w:t>
      6) мектепке дейінгі ұйымдарда қамтылған 3-6(7) жастағы балалардың санын – 16 баған (шартты белгісі – G) мектепке дейінгі ұйымдардың қамтылуына жататын 3-6(7) жастағы балалардың санына бөлеміз 15 баған (шартты белгісі - F):</w:t>
      </w:r>
    </w:p>
    <w:p>
      <w:pPr>
        <w:spacing w:after="0"/>
        <w:ind w:left="0"/>
        <w:jc w:val="both"/>
      </w:pPr>
      <w:r>
        <w:rPr>
          <w:rFonts w:ascii="Times New Roman"/>
          <w:b w:val="false"/>
          <w:i w:val="false"/>
          <w:color w:val="000000"/>
          <w:sz w:val="28"/>
        </w:rPr>
        <w:t>
      Есептеу формуласы:</w:t>
      </w:r>
    </w:p>
    <w:p>
      <w:pPr>
        <w:spacing w:after="0"/>
        <w:ind w:left="0"/>
        <w:jc w:val="both"/>
      </w:pPr>
      <w:r>
        <w:rPr>
          <w:rFonts w:ascii="Times New Roman"/>
          <w:b w:val="false"/>
          <w:i w:val="false"/>
          <w:color w:val="000000"/>
          <w:sz w:val="28"/>
        </w:rPr>
        <w:t>
      H = G / F * 100%</w:t>
      </w:r>
    </w:p>
    <w:p>
      <w:pPr>
        <w:spacing w:after="0"/>
        <w:ind w:left="0"/>
        <w:jc w:val="both"/>
      </w:pPr>
      <w:r>
        <w:rPr>
          <w:rFonts w:ascii="Times New Roman"/>
          <w:b w:val="false"/>
          <w:i w:val="false"/>
          <w:color w:val="000000"/>
          <w:sz w:val="28"/>
        </w:rPr>
        <w:t>
      H мектепке дейінгі білім және тәрбиемен қамтылған 3-6(7) жастағы балалардың үлесі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 – қосымша</w:t>
            </w:r>
          </w:p>
        </w:tc>
      </w:tr>
    </w:tbl>
    <w:bookmarkStart w:name="z114" w:id="8"/>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Шағын орталықтардан басқа мектепке дейінгі ұйымдар желісі және ондағы балалардың контингенті туралы мәліметтер</w:t>
      </w:r>
    </w:p>
    <w:bookmarkEnd w:id="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2-МҰ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балабақшалар,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5" w:id="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"Шағын орталықтардан басқа мектепке дейінгі ұйымдар желісіжәне ондағы балалардың контингенті туралы мәліметтер"  (Индекс: № 2-МҰ, кезеңділігі –жылдық)</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түсініктеме:</w:t>
      </w:r>
    </w:p>
    <w:p>
      <w:pPr>
        <w:spacing w:after="0"/>
        <w:ind w:left="0"/>
        <w:jc w:val="both"/>
      </w:pPr>
      <w:r>
        <w:rPr>
          <w:rFonts w:ascii="Times New Roman"/>
          <w:b w:val="false"/>
          <w:i w:val="false"/>
          <w:color w:val="000000"/>
          <w:sz w:val="28"/>
        </w:rPr>
        <w:t>
      1-бағанда балабақшалардың саны көрсетіледі.</w:t>
      </w:r>
    </w:p>
    <w:p>
      <w:pPr>
        <w:spacing w:after="0"/>
        <w:ind w:left="0"/>
        <w:jc w:val="both"/>
      </w:pPr>
      <w:r>
        <w:rPr>
          <w:rFonts w:ascii="Times New Roman"/>
          <w:b w:val="false"/>
          <w:i w:val="false"/>
          <w:color w:val="000000"/>
          <w:sz w:val="28"/>
        </w:rPr>
        <w:t>
      2-бағанда балабақшалардағы орындар саны көрсетіледі.</w:t>
      </w:r>
    </w:p>
    <w:p>
      <w:pPr>
        <w:spacing w:after="0"/>
        <w:ind w:left="0"/>
        <w:jc w:val="both"/>
      </w:pPr>
      <w:r>
        <w:rPr>
          <w:rFonts w:ascii="Times New Roman"/>
          <w:b w:val="false"/>
          <w:i w:val="false"/>
          <w:color w:val="000000"/>
          <w:sz w:val="28"/>
        </w:rPr>
        <w:t>
      3-бағанда балабақшалардағы балалардың саны көрсетіледі.</w:t>
      </w:r>
    </w:p>
    <w:p>
      <w:pPr>
        <w:spacing w:after="0"/>
        <w:ind w:left="0"/>
        <w:jc w:val="both"/>
      </w:pPr>
      <w:r>
        <w:rPr>
          <w:rFonts w:ascii="Times New Roman"/>
          <w:b w:val="false"/>
          <w:i w:val="false"/>
          <w:color w:val="000000"/>
          <w:sz w:val="28"/>
        </w:rPr>
        <w:t>
      4, 5, 6, 7 бағандарда аумақтық тиесілігі бойынша балабақшалар саны мен ондағы балалардың саны көрсетіледі.</w:t>
      </w:r>
    </w:p>
    <w:p>
      <w:pPr>
        <w:spacing w:after="0"/>
        <w:ind w:left="0"/>
        <w:jc w:val="both"/>
      </w:pPr>
      <w:r>
        <w:rPr>
          <w:rFonts w:ascii="Times New Roman"/>
          <w:b w:val="false"/>
          <w:i w:val="false"/>
          <w:color w:val="000000"/>
          <w:sz w:val="28"/>
        </w:rPr>
        <w:t>
      8-бағанда санаторлық балабақшалардың саны көрсетіледі.</w:t>
      </w:r>
    </w:p>
    <w:p>
      <w:pPr>
        <w:spacing w:after="0"/>
        <w:ind w:left="0"/>
        <w:jc w:val="both"/>
      </w:pPr>
      <w:r>
        <w:rPr>
          <w:rFonts w:ascii="Times New Roman"/>
          <w:b w:val="false"/>
          <w:i w:val="false"/>
          <w:color w:val="000000"/>
          <w:sz w:val="28"/>
        </w:rPr>
        <w:t>
      9-бағанда санаторлық балабақшалардағы топтардың саны көрсетіледі.</w:t>
      </w:r>
    </w:p>
    <w:p>
      <w:pPr>
        <w:spacing w:after="0"/>
        <w:ind w:left="0"/>
        <w:jc w:val="both"/>
      </w:pPr>
      <w:r>
        <w:rPr>
          <w:rFonts w:ascii="Times New Roman"/>
          <w:b w:val="false"/>
          <w:i w:val="false"/>
          <w:color w:val="000000"/>
          <w:sz w:val="28"/>
        </w:rPr>
        <w:t>
      10-бағанда санаторлық балабақшалардағы балалардың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Арифметикалық-</w:t>
      </w:r>
      <w:r>
        <w:rPr>
          <w:rFonts w:ascii="Times New Roman"/>
          <w:b w:val="false"/>
          <w:i w:val="false"/>
          <w:color w:val="000000"/>
          <w:sz w:val="28"/>
        </w:rPr>
        <w:t xml:space="preserve"> </w:t>
      </w:r>
      <w:r>
        <w:rPr>
          <w:rFonts w:ascii="Times New Roman"/>
          <w:b/>
          <w:i w:val="false"/>
          <w:color w:val="000000"/>
          <w:sz w:val="28"/>
        </w:rPr>
        <w:t>логикалық</w:t>
      </w:r>
      <w:r>
        <w:rPr>
          <w:rFonts w:ascii="Times New Roman"/>
          <w:b w:val="false"/>
          <w:i w:val="false"/>
          <w:color w:val="000000"/>
          <w:sz w:val="28"/>
        </w:rPr>
        <w:t xml:space="preserve"> </w:t>
      </w:r>
      <w:r>
        <w:rPr>
          <w:rFonts w:ascii="Times New Roman"/>
          <w:b/>
          <w:i w:val="false"/>
          <w:color w:val="000000"/>
          <w:sz w:val="28"/>
        </w:rPr>
        <w:t>бақылау:</w:t>
      </w:r>
    </w:p>
    <w:p>
      <w:pPr>
        <w:spacing w:after="0"/>
        <w:ind w:left="0"/>
        <w:jc w:val="both"/>
      </w:pPr>
      <w:r>
        <w:rPr>
          <w:rFonts w:ascii="Times New Roman"/>
          <w:b w:val="false"/>
          <w:i w:val="false"/>
          <w:color w:val="000000"/>
          <w:sz w:val="28"/>
        </w:rPr>
        <w:t>
      1 баған = ∑ 4 және 6 бағандар;</w:t>
      </w:r>
    </w:p>
    <w:p>
      <w:pPr>
        <w:spacing w:after="0"/>
        <w:ind w:left="0"/>
        <w:jc w:val="both"/>
      </w:pPr>
      <w:r>
        <w:rPr>
          <w:rFonts w:ascii="Times New Roman"/>
          <w:b w:val="false"/>
          <w:i w:val="false"/>
          <w:color w:val="000000"/>
          <w:sz w:val="28"/>
        </w:rPr>
        <w:t>
      3 баған = ∑ 5 және 7 бағандар.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Нысандар</w:t>
      </w:r>
      <w:r>
        <w:rPr>
          <w:rFonts w:ascii="Times New Roman"/>
          <w:b w:val="false"/>
          <w:i w:val="false"/>
          <w:color w:val="000000"/>
          <w:sz w:val="28"/>
        </w:rPr>
        <w:t xml:space="preserve"> </w:t>
      </w:r>
      <w:r>
        <w:rPr>
          <w:rFonts w:ascii="Times New Roman"/>
          <w:b/>
          <w:i w:val="false"/>
          <w:color w:val="000000"/>
          <w:sz w:val="28"/>
        </w:rPr>
        <w:t>арасын</w:t>
      </w:r>
      <w:r>
        <w:rPr>
          <w:rFonts w:ascii="Times New Roman"/>
          <w:b w:val="false"/>
          <w:i w:val="false"/>
          <w:color w:val="000000"/>
          <w:sz w:val="28"/>
        </w:rPr>
        <w:t xml:space="preserve"> </w:t>
      </w:r>
      <w:r>
        <w:rPr>
          <w:rFonts w:ascii="Times New Roman"/>
          <w:b/>
          <w:i w:val="false"/>
          <w:color w:val="000000"/>
          <w:sz w:val="28"/>
        </w:rPr>
        <w:t>бақылау:</w:t>
      </w:r>
    </w:p>
    <w:p>
      <w:pPr>
        <w:spacing w:after="0"/>
        <w:ind w:left="0"/>
        <w:jc w:val="both"/>
      </w:pPr>
      <w:r>
        <w:rPr>
          <w:rFonts w:ascii="Times New Roman"/>
          <w:b w:val="false"/>
          <w:i w:val="false"/>
          <w:color w:val="000000"/>
          <w:sz w:val="28"/>
        </w:rPr>
        <w:t>
      1) Барлық балалар саны:</w:t>
      </w:r>
    </w:p>
    <w:p>
      <w:pPr>
        <w:spacing w:after="0"/>
        <w:ind w:left="0"/>
        <w:jc w:val="both"/>
      </w:pPr>
      <w:r>
        <w:rPr>
          <w:rFonts w:ascii="Times New Roman"/>
          <w:b w:val="false"/>
          <w:i w:val="false"/>
          <w:color w:val="000000"/>
          <w:sz w:val="28"/>
        </w:rPr>
        <w:t>
      МҰ-2 нысан 1 жол 3 баған = МҰ-3 нысан (1 бөлім) 1 баған 1.1 жол</w:t>
      </w:r>
    </w:p>
    <w:p>
      <w:pPr>
        <w:spacing w:after="0"/>
        <w:ind w:left="0"/>
        <w:jc w:val="both"/>
      </w:pPr>
      <w:r>
        <w:rPr>
          <w:rFonts w:ascii="Times New Roman"/>
          <w:b w:val="false"/>
          <w:i w:val="false"/>
          <w:color w:val="000000"/>
          <w:sz w:val="28"/>
        </w:rPr>
        <w:t>
      2) Ауылдық жердегі барлық балалар саны:</w:t>
      </w:r>
    </w:p>
    <w:p>
      <w:pPr>
        <w:spacing w:after="0"/>
        <w:ind w:left="0"/>
        <w:jc w:val="both"/>
      </w:pPr>
      <w:r>
        <w:rPr>
          <w:rFonts w:ascii="Times New Roman"/>
          <w:b w:val="false"/>
          <w:i w:val="false"/>
          <w:color w:val="000000"/>
          <w:sz w:val="28"/>
        </w:rPr>
        <w:t>
      МҰ-2 нысан 1 жол 7 баған = МҰ-3 нысан 1 баған 1.1.1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3 - қосымша</w:t>
            </w:r>
          </w:p>
        </w:tc>
      </w:tr>
    </w:tbl>
    <w:bookmarkStart w:name="z116" w:id="10"/>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Ағымдағы жылдың 1 қыркүйегінде 1, 2, 3 және 4, 5, 6 жасқа толған 0 жастан 7 жасқа дейінгі балалардың жас мөлшері туралы мәліметтер</w:t>
      </w:r>
    </w:p>
    <w:bookmarkEnd w:id="1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3-МҰ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балалардың саны,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(1 графадан)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жас) туған жастан бастап балалар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жастағы балалар,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жастағы балалар,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жастағы балалар,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w:t>
            </w:r>
          </w:p>
          <w:p>
            <w:pPr>
              <w:spacing w:after="20"/>
              <w:ind w:left="20"/>
              <w:jc w:val="both"/>
            </w:pPr>
            <w:r>
              <w:rPr>
                <w:rFonts w:ascii="Times New Roman"/>
                <w:b w:val="false"/>
                <w:i w:val="false"/>
                <w:color w:val="000000"/>
                <w:sz w:val="20"/>
              </w:rPr>
              <w:t>
маңызы бар қала, астана</w:t>
            </w:r>
          </w:p>
          <w:p>
            <w:pPr>
              <w:spacing w:after="20"/>
              <w:ind w:left="20"/>
              <w:jc w:val="both"/>
            </w:pPr>
            <w:r>
              <w:rPr>
                <w:rFonts w:ascii="Times New Roman"/>
                <w:b w:val="false"/>
                <w:i w:val="false"/>
                <w:color w:val="000000"/>
                <w:sz w:val="20"/>
              </w:rPr>
              <w:t>
бойынша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шағын орталықтарда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мектепалды сыныптарында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жастағы барлық балалар,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жастағы балалар,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жастағы балалар,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жастағы балалар,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балабақшаның мектепке дейінгі топтарында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шағын орталықтарда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мектепалды сыныптарда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7" w:id="1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"Ағымдағы жылдың 1 қыркүйегінде 1, 2, 3 және 4, 5, 6 жасқа толған 0 жастан 7 жасқа дейінгі балалардың жасмөлшері туралы мәліметтер"  (Индекс: № 3-МҰ, кезеңділігі –жылдық)</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түсініктеме:</w:t>
      </w:r>
    </w:p>
    <w:p>
      <w:pPr>
        <w:spacing w:after="0"/>
        <w:ind w:left="0"/>
        <w:jc w:val="both"/>
      </w:pPr>
      <w:r>
        <w:rPr>
          <w:rFonts w:ascii="Times New Roman"/>
          <w:b w:val="false"/>
          <w:i w:val="false"/>
          <w:color w:val="000000"/>
          <w:sz w:val="28"/>
        </w:rPr>
        <w:t>
      1-бағанда 0-7 жастағы мектепке дейінгі ұйымдардағы барлық балалар көрсетіледі.</w:t>
      </w:r>
    </w:p>
    <w:p>
      <w:pPr>
        <w:spacing w:after="0"/>
        <w:ind w:left="0"/>
        <w:jc w:val="both"/>
      </w:pPr>
      <w:r>
        <w:rPr>
          <w:rFonts w:ascii="Times New Roman"/>
          <w:b w:val="false"/>
          <w:i w:val="false"/>
          <w:color w:val="000000"/>
          <w:sz w:val="28"/>
        </w:rPr>
        <w:t>
      2-бағанда мектепке дейінгі ұйымдардағы қыздардың саны көрсетіледі.</w:t>
      </w:r>
    </w:p>
    <w:p>
      <w:pPr>
        <w:spacing w:after="0"/>
        <w:ind w:left="0"/>
        <w:jc w:val="both"/>
      </w:pPr>
      <w:r>
        <w:rPr>
          <w:rFonts w:ascii="Times New Roman"/>
          <w:b w:val="false"/>
          <w:i w:val="false"/>
          <w:color w:val="000000"/>
          <w:sz w:val="28"/>
        </w:rPr>
        <w:t>
      3, 5, 7, 9, 11-бағандарда ағымдағы жылдың 1 қыркүйегіне толық 1, 2, 3, 4 жасқа толған мектепке дейінгі ұйымдардағы балалардың саны көрсетіледі.</w:t>
      </w:r>
    </w:p>
    <w:p>
      <w:pPr>
        <w:spacing w:after="0"/>
        <w:ind w:left="0"/>
        <w:jc w:val="both"/>
      </w:pPr>
      <w:r>
        <w:rPr>
          <w:rFonts w:ascii="Times New Roman"/>
          <w:b w:val="false"/>
          <w:i w:val="false"/>
          <w:color w:val="000000"/>
          <w:sz w:val="28"/>
        </w:rPr>
        <w:t>
      4, 6, 8, 10 ,12-бағандарда ағымдағы жылдың 1 қыркүйегіне толық 1, 2, 3, 4 жасқа толған мектепке дейінгі ұйымдардағы қыздардың саны көрсетіледі.</w:t>
      </w:r>
    </w:p>
    <w:p>
      <w:pPr>
        <w:spacing w:after="0"/>
        <w:ind w:left="0"/>
        <w:jc w:val="both"/>
      </w:pPr>
      <w:r>
        <w:rPr>
          <w:rFonts w:ascii="Times New Roman"/>
          <w:b w:val="false"/>
          <w:i w:val="false"/>
          <w:color w:val="000000"/>
          <w:sz w:val="28"/>
        </w:rPr>
        <w:t>
      13-бағанда мектепке дейінгі ұйымдардағы 5 жастан 7 жасқа дейінгі барлық балалар көрсетіледі.</w:t>
      </w:r>
    </w:p>
    <w:p>
      <w:pPr>
        <w:spacing w:after="0"/>
        <w:ind w:left="0"/>
        <w:jc w:val="both"/>
      </w:pPr>
      <w:r>
        <w:rPr>
          <w:rFonts w:ascii="Times New Roman"/>
          <w:b w:val="false"/>
          <w:i w:val="false"/>
          <w:color w:val="000000"/>
          <w:sz w:val="28"/>
        </w:rPr>
        <w:t>
      14-бағанда мектепке дейінгі ұйымдардағы 5 жастан 7 жасқа дейінгі қыздардың саны көрсетіледі.</w:t>
      </w:r>
    </w:p>
    <w:p>
      <w:pPr>
        <w:spacing w:after="0"/>
        <w:ind w:left="0"/>
        <w:jc w:val="both"/>
      </w:pPr>
      <w:r>
        <w:rPr>
          <w:rFonts w:ascii="Times New Roman"/>
          <w:b w:val="false"/>
          <w:i w:val="false"/>
          <w:color w:val="000000"/>
          <w:sz w:val="28"/>
        </w:rPr>
        <w:t>
      15, 17, 19-бағандарда ағымдағы жылдың 1 қыркүйегіне толық 5, 6, 7 жасқа толған мектепке дейінгі ұйымдардағы балалардың саны көрсетіледі.</w:t>
      </w:r>
    </w:p>
    <w:p>
      <w:pPr>
        <w:spacing w:after="0"/>
        <w:ind w:left="0"/>
        <w:jc w:val="both"/>
      </w:pPr>
      <w:r>
        <w:rPr>
          <w:rFonts w:ascii="Times New Roman"/>
          <w:b w:val="false"/>
          <w:i w:val="false"/>
          <w:color w:val="000000"/>
          <w:sz w:val="28"/>
        </w:rPr>
        <w:t>
      16, 18, 20-бағандарда ағымдағы жылдың 1 қыркүйегіне толық 5, 6, 7 жасқа толған мектепке дейінгі ұйымдардағы қыздардың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Арифметикалық-логикалық</w:t>
      </w:r>
      <w:r>
        <w:rPr>
          <w:rFonts w:ascii="Times New Roman"/>
          <w:b w:val="false"/>
          <w:i w:val="false"/>
          <w:color w:val="000000"/>
          <w:sz w:val="28"/>
        </w:rPr>
        <w:t xml:space="preserve"> </w:t>
      </w:r>
      <w:r>
        <w:rPr>
          <w:rFonts w:ascii="Times New Roman"/>
          <w:b/>
          <w:i w:val="false"/>
          <w:color w:val="000000"/>
          <w:sz w:val="28"/>
        </w:rPr>
        <w:t>бақылау.</w:t>
      </w:r>
      <w:r>
        <w:rPr>
          <w:rFonts w:ascii="Times New Roman"/>
          <w:b w:val="false"/>
          <w:i w:val="false"/>
          <w:color w:val="000000"/>
          <w:sz w:val="28"/>
        </w:rPr>
        <w:t xml:space="preserve"> </w:t>
      </w:r>
      <w:r>
        <w:rPr>
          <w:rFonts w:ascii="Times New Roman"/>
          <w:b/>
          <w:i w:val="false"/>
          <w:color w:val="000000"/>
          <w:sz w:val="28"/>
        </w:rPr>
        <w:t>Тараулар</w:t>
      </w:r>
      <w:r>
        <w:rPr>
          <w:rFonts w:ascii="Times New Roman"/>
          <w:b w:val="false"/>
          <w:i w:val="false"/>
          <w:color w:val="000000"/>
          <w:sz w:val="28"/>
        </w:rPr>
        <w:t xml:space="preserve"> </w:t>
      </w:r>
      <w:r>
        <w:rPr>
          <w:rFonts w:ascii="Times New Roman"/>
          <w:b/>
          <w:i w:val="false"/>
          <w:color w:val="000000"/>
          <w:sz w:val="28"/>
        </w:rPr>
        <w:t>арасында</w:t>
      </w:r>
      <w:r>
        <w:rPr>
          <w:rFonts w:ascii="Times New Roman"/>
          <w:b w:val="false"/>
          <w:i w:val="false"/>
          <w:color w:val="000000"/>
          <w:sz w:val="28"/>
        </w:rPr>
        <w:t xml:space="preserve"> </w:t>
      </w:r>
      <w:r>
        <w:rPr>
          <w:rFonts w:ascii="Times New Roman"/>
          <w:b/>
          <w:i w:val="false"/>
          <w:color w:val="000000"/>
          <w:sz w:val="28"/>
        </w:rPr>
        <w:t>бақылау:</w:t>
      </w:r>
    </w:p>
    <w:p>
      <w:pPr>
        <w:spacing w:after="0"/>
        <w:ind w:left="0"/>
        <w:jc w:val="both"/>
      </w:pPr>
      <w:r>
        <w:rPr>
          <w:rFonts w:ascii="Times New Roman"/>
          <w:b w:val="false"/>
          <w:i w:val="false"/>
          <w:color w:val="000000"/>
          <w:sz w:val="28"/>
        </w:rPr>
        <w:t>
      1 баған = Ʃ 1.1 және 1.2 жолдар;</w:t>
      </w:r>
    </w:p>
    <w:p>
      <w:pPr>
        <w:spacing w:after="0"/>
        <w:ind w:left="0"/>
        <w:jc w:val="both"/>
      </w:pPr>
      <w:r>
        <w:rPr>
          <w:rFonts w:ascii="Times New Roman"/>
          <w:b w:val="false"/>
          <w:i w:val="false"/>
          <w:color w:val="000000"/>
          <w:sz w:val="28"/>
        </w:rPr>
        <w:t>
      13 баған = Ʃ 1.1, 1.2 және 1.3 жолдар;</w:t>
      </w:r>
    </w:p>
    <w:p>
      <w:pPr>
        <w:spacing w:after="0"/>
        <w:ind w:left="0"/>
        <w:jc w:val="both"/>
      </w:pPr>
      <w:r>
        <w:rPr>
          <w:rFonts w:ascii="Times New Roman"/>
          <w:b w:val="false"/>
          <w:i w:val="false"/>
          <w:color w:val="000000"/>
          <w:sz w:val="28"/>
        </w:rPr>
        <w:t>
      13 баған = Ʃ әрбір жолдар үшін 15, 17,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Нысандар</w:t>
      </w:r>
      <w:r>
        <w:rPr>
          <w:rFonts w:ascii="Times New Roman"/>
          <w:b w:val="false"/>
          <w:i w:val="false"/>
          <w:color w:val="000000"/>
          <w:sz w:val="28"/>
        </w:rPr>
        <w:t xml:space="preserve"> </w:t>
      </w:r>
      <w:r>
        <w:rPr>
          <w:rFonts w:ascii="Times New Roman"/>
          <w:b/>
          <w:i w:val="false"/>
          <w:color w:val="000000"/>
          <w:sz w:val="28"/>
        </w:rPr>
        <w:t>арасын</w:t>
      </w:r>
      <w:r>
        <w:rPr>
          <w:rFonts w:ascii="Times New Roman"/>
          <w:b w:val="false"/>
          <w:i w:val="false"/>
          <w:color w:val="000000"/>
          <w:sz w:val="28"/>
        </w:rPr>
        <w:t xml:space="preserve"> </w:t>
      </w:r>
      <w:r>
        <w:rPr>
          <w:rFonts w:ascii="Times New Roman"/>
          <w:b/>
          <w:i w:val="false"/>
          <w:color w:val="000000"/>
          <w:sz w:val="28"/>
        </w:rPr>
        <w:t>бақылау:</w:t>
      </w:r>
    </w:p>
    <w:p>
      <w:pPr>
        <w:spacing w:after="0"/>
        <w:ind w:left="0"/>
        <w:jc w:val="both"/>
      </w:pPr>
      <w:r>
        <w:rPr>
          <w:rFonts w:ascii="Times New Roman"/>
          <w:b w:val="false"/>
          <w:i w:val="false"/>
          <w:color w:val="000000"/>
          <w:sz w:val="28"/>
        </w:rPr>
        <w:t>
      1) Барлық балалар саны:</w:t>
      </w:r>
    </w:p>
    <w:p>
      <w:pPr>
        <w:spacing w:after="0"/>
        <w:ind w:left="0"/>
        <w:jc w:val="both"/>
      </w:pPr>
      <w:r>
        <w:rPr>
          <w:rFonts w:ascii="Times New Roman"/>
          <w:b w:val="false"/>
          <w:i w:val="false"/>
          <w:color w:val="000000"/>
          <w:sz w:val="28"/>
        </w:rPr>
        <w:t>
      МҰ-3 нысан 1 баған 1 жол = МҰ-1 нысан 1 жол 3 баған = МҰ-6 нысан 1 баған 1 жол = МҰ-13 нысан 1 баған 1.1 жол</w:t>
      </w:r>
    </w:p>
    <w:p>
      <w:pPr>
        <w:spacing w:after="0"/>
        <w:ind w:left="0"/>
        <w:jc w:val="both"/>
      </w:pPr>
      <w:r>
        <w:rPr>
          <w:rFonts w:ascii="Times New Roman"/>
          <w:b w:val="false"/>
          <w:i w:val="false"/>
          <w:color w:val="000000"/>
          <w:sz w:val="28"/>
        </w:rPr>
        <w:t>
      2) Ауылдық жердегі барлық балалар саны:</w:t>
      </w:r>
    </w:p>
    <w:p>
      <w:pPr>
        <w:spacing w:after="0"/>
        <w:ind w:left="0"/>
        <w:jc w:val="both"/>
      </w:pPr>
      <w:r>
        <w:rPr>
          <w:rFonts w:ascii="Times New Roman"/>
          <w:b w:val="false"/>
          <w:i w:val="false"/>
          <w:color w:val="000000"/>
          <w:sz w:val="28"/>
        </w:rPr>
        <w:t>
      МҰ-3 нысан 3 баған 1.1.1, 1.2.1 жолдар = МҰ-1 нысан 1 жол 7 баған = МҰ-6 нысан 2 баған 1.2 жол = МҰ-13 нысан 1 баған 1.1 жол</w:t>
      </w:r>
    </w:p>
    <w:p>
      <w:pPr>
        <w:spacing w:after="0"/>
        <w:ind w:left="0"/>
        <w:jc w:val="both"/>
      </w:pPr>
      <w:r>
        <w:rPr>
          <w:rFonts w:ascii="Times New Roman"/>
          <w:b w:val="false"/>
          <w:i w:val="false"/>
          <w:color w:val="000000"/>
          <w:sz w:val="28"/>
        </w:rPr>
        <w:t>
      3) Мектепке дейінгі ұйымдарындағы мектепалды топтардағы балалар саны:</w:t>
      </w:r>
    </w:p>
    <w:p>
      <w:pPr>
        <w:spacing w:after="0"/>
        <w:ind w:left="0"/>
        <w:jc w:val="both"/>
      </w:pPr>
      <w:r>
        <w:rPr>
          <w:rFonts w:ascii="Times New Roman"/>
          <w:b w:val="false"/>
          <w:i w:val="false"/>
          <w:color w:val="000000"/>
          <w:sz w:val="28"/>
        </w:rPr>
        <w:t>
      МҰ-3 нысан 13 баған 1.1-1.2 жол = МҰ-12 нысан 1-3 баған 1.1 жол</w:t>
      </w:r>
    </w:p>
    <w:p>
      <w:pPr>
        <w:spacing w:after="0"/>
        <w:ind w:left="0"/>
        <w:jc w:val="both"/>
      </w:pPr>
      <w:r>
        <w:rPr>
          <w:rFonts w:ascii="Times New Roman"/>
          <w:b w:val="false"/>
          <w:i w:val="false"/>
          <w:color w:val="000000"/>
          <w:sz w:val="28"/>
        </w:rPr>
        <w:t>
      4) Мектептегі мектепалды сыныптардағы балалар саны:</w:t>
      </w:r>
    </w:p>
    <w:p>
      <w:pPr>
        <w:spacing w:after="0"/>
        <w:ind w:left="0"/>
        <w:jc w:val="both"/>
      </w:pPr>
      <w:r>
        <w:rPr>
          <w:rFonts w:ascii="Times New Roman"/>
          <w:b w:val="false"/>
          <w:i w:val="false"/>
          <w:color w:val="000000"/>
          <w:sz w:val="28"/>
        </w:rPr>
        <w:t>
      МҰ-3 нысан 13 баған 1.3 жол = МҰ-12 нысан 5 баған 1.1 жол = РИК-76 нысан (2 бөлім) 1-7 баған 2 жол</w:t>
      </w:r>
    </w:p>
    <w:p>
      <w:pPr>
        <w:spacing w:after="0"/>
        <w:ind w:left="0"/>
        <w:jc w:val="both"/>
      </w:pPr>
      <w:r>
        <w:rPr>
          <w:rFonts w:ascii="Times New Roman"/>
          <w:b w:val="false"/>
          <w:i w:val="false"/>
          <w:color w:val="000000"/>
          <w:sz w:val="28"/>
        </w:rPr>
        <w:t>
      Ескерту: Х – берілген айқындама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 – қосымша</w:t>
            </w:r>
          </w:p>
        </w:tc>
      </w:tr>
    </w:tbl>
    <w:bookmarkStart w:name="z118" w:id="12"/>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Оқыту тілі бойынша мектепке дейінгі ұйымдар (топтар) туралы мәліметтер</w:t>
      </w:r>
    </w:p>
    <w:bookmarkEnd w:id="12"/>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4-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тілде білім және тәрбие беретін мектепке дейінгі барлық ұйымдар,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тілде білім және тәрбие беретін мектепке дейінгі барлық ұйымдар, бірлік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бағандарда көрсетілмеген тілдер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топ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9" w:id="1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"Оқыту тілі бойынша мектепке дейінгі ұйымдар (топтар) туралы мәліметтер"  (Индекс: № 4-МҰ, кезеңділігі –жылдық)</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түсініктеме:</w:t>
      </w:r>
    </w:p>
    <w:p>
      <w:pPr>
        <w:spacing w:after="0"/>
        <w:ind w:left="0"/>
        <w:jc w:val="both"/>
      </w:pPr>
      <w:r>
        <w:rPr>
          <w:rFonts w:ascii="Times New Roman"/>
          <w:b w:val="false"/>
          <w:i w:val="false"/>
          <w:color w:val="000000"/>
          <w:sz w:val="28"/>
        </w:rPr>
        <w:t>
      1-бағанда мектепке дейінгі ұйымдардың, топтардың саны және оқу тілі қазақ тілінде оқытылатын балалар саны көрсетіледі.</w:t>
      </w:r>
    </w:p>
    <w:p>
      <w:pPr>
        <w:spacing w:after="0"/>
        <w:ind w:left="0"/>
        <w:jc w:val="both"/>
      </w:pPr>
      <w:r>
        <w:rPr>
          <w:rFonts w:ascii="Times New Roman"/>
          <w:b w:val="false"/>
          <w:i w:val="false"/>
          <w:color w:val="000000"/>
          <w:sz w:val="28"/>
        </w:rPr>
        <w:t>
      2-бағанда мектепке дейінгі ұйымдардың, топтардың саны және оқу тілі орыс тілінде оқытылатын балалар саны көрсетіледі.</w:t>
      </w:r>
    </w:p>
    <w:p>
      <w:pPr>
        <w:spacing w:after="0"/>
        <w:ind w:left="0"/>
        <w:jc w:val="both"/>
      </w:pPr>
      <w:r>
        <w:rPr>
          <w:rFonts w:ascii="Times New Roman"/>
          <w:b w:val="false"/>
          <w:i w:val="false"/>
          <w:color w:val="000000"/>
          <w:sz w:val="28"/>
        </w:rPr>
        <w:t>
      3-бағанда мектепке дейінгі ұйымдардың, топтардың саны және оқу тілі ұйғыр тілінде оқытылатын балалар саны көрсетіледі.</w:t>
      </w:r>
    </w:p>
    <w:p>
      <w:pPr>
        <w:spacing w:after="0"/>
        <w:ind w:left="0"/>
        <w:jc w:val="both"/>
      </w:pPr>
      <w:r>
        <w:rPr>
          <w:rFonts w:ascii="Times New Roman"/>
          <w:b w:val="false"/>
          <w:i w:val="false"/>
          <w:color w:val="000000"/>
          <w:sz w:val="28"/>
        </w:rPr>
        <w:t>
      4-бағанда мектепке дейінгі ұйымдардың, топтардың саны және оқу тілі өзбек тілінде оқытылатын балалар саны көрсетіледі.</w:t>
      </w:r>
    </w:p>
    <w:p>
      <w:pPr>
        <w:spacing w:after="0"/>
        <w:ind w:left="0"/>
        <w:jc w:val="both"/>
      </w:pPr>
      <w:r>
        <w:rPr>
          <w:rFonts w:ascii="Times New Roman"/>
          <w:b w:val="false"/>
          <w:i w:val="false"/>
          <w:color w:val="000000"/>
          <w:sz w:val="28"/>
        </w:rPr>
        <w:t>
      5-бағанда мектепке дейінгі ұйымдардың, топтардың саны және оқу тілі ағылшын тілінде оқытылатын балалар саны көрсетіледі.</w:t>
      </w:r>
    </w:p>
    <w:p>
      <w:pPr>
        <w:spacing w:after="0"/>
        <w:ind w:left="0"/>
        <w:jc w:val="both"/>
      </w:pPr>
      <w:r>
        <w:rPr>
          <w:rFonts w:ascii="Times New Roman"/>
          <w:b w:val="false"/>
          <w:i w:val="false"/>
          <w:color w:val="000000"/>
          <w:sz w:val="28"/>
        </w:rPr>
        <w:t>
      6-бағанда мектепке дейінгі ұйымдардың, топтардың саны және оқу тілі аралас тілде оқытылатын балалар саны көрсетіледі.</w:t>
      </w:r>
    </w:p>
    <w:p>
      <w:pPr>
        <w:spacing w:after="0"/>
        <w:ind w:left="0"/>
        <w:jc w:val="both"/>
      </w:pPr>
      <w:r>
        <w:rPr>
          <w:rFonts w:ascii="Times New Roman"/>
          <w:b w:val="false"/>
          <w:i w:val="false"/>
          <w:color w:val="000000"/>
          <w:sz w:val="28"/>
        </w:rPr>
        <w:t>
      7-13-бағандарда оқу тілі аралас топтардың саны мен балалардың саны көрсетіледі.</w:t>
      </w:r>
    </w:p>
    <w:p>
      <w:pPr>
        <w:spacing w:after="0"/>
        <w:ind w:left="0"/>
        <w:jc w:val="both"/>
      </w:pPr>
      <w:r>
        <w:rPr>
          <w:rFonts w:ascii="Times New Roman"/>
          <w:b w:val="false"/>
          <w:i w:val="false"/>
          <w:color w:val="000000"/>
          <w:sz w:val="28"/>
        </w:rPr>
        <w:t>
      Ескерту: Х – берілген айқындама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 – қосымша</w:t>
            </w:r>
          </w:p>
        </w:tc>
      </w:tr>
    </w:tbl>
    <w:bookmarkStart w:name="z120" w:id="14"/>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0 жастан 7 жасқа дейінгі балалардың ұлттық құрамы туралы мәліметтер</w:t>
      </w:r>
    </w:p>
    <w:bookmarkEnd w:id="14"/>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6 -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ұйымдарында 0-7жастағы балалар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ұлтынан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бағандарда көрсетілмегендер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республикалық маңызы бар қала, астана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зірбайжандар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бағандарда көрсетілмегендер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1" w:id="1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"0 жастан 7 жасқа дейінгі балалардың ұлттық құрамы туралы мәліметтер"  (Индекс: № 6-МҰ, кезеңділігі –жылдық)</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түсініктеме:</w:t>
      </w:r>
    </w:p>
    <w:p>
      <w:pPr>
        <w:spacing w:after="0"/>
        <w:ind w:left="0"/>
        <w:jc w:val="both"/>
      </w:pPr>
      <w:r>
        <w:rPr>
          <w:rFonts w:ascii="Times New Roman"/>
          <w:b w:val="false"/>
          <w:i w:val="false"/>
          <w:color w:val="000000"/>
          <w:sz w:val="28"/>
        </w:rPr>
        <w:t>
      1-бағанда мектепке дейінгі ұйымдардағы балалардың саны көрсетіледі.</w:t>
      </w:r>
    </w:p>
    <w:p>
      <w:pPr>
        <w:spacing w:after="0"/>
        <w:ind w:left="0"/>
        <w:jc w:val="both"/>
      </w:pPr>
      <w:r>
        <w:rPr>
          <w:rFonts w:ascii="Times New Roman"/>
          <w:b w:val="false"/>
          <w:i w:val="false"/>
          <w:color w:val="000000"/>
          <w:sz w:val="28"/>
        </w:rPr>
        <w:t>
      2-37-бағандарда ұлты бойынша мектепке дейінгі ұйымдардағы балалардың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Арифметикалық</w:t>
      </w:r>
      <w:r>
        <w:rPr>
          <w:rFonts w:ascii="Times New Roman"/>
          <w:b w:val="false"/>
          <w:i w:val="false"/>
          <w:color w:val="000000"/>
          <w:sz w:val="28"/>
        </w:rPr>
        <w:t xml:space="preserve"> </w:t>
      </w:r>
      <w:r>
        <w:rPr>
          <w:rFonts w:ascii="Times New Roman"/>
          <w:b/>
          <w:i w:val="false"/>
          <w:color w:val="000000"/>
          <w:sz w:val="28"/>
        </w:rPr>
        <w:t>-логикалықбақылау:</w:t>
      </w:r>
    </w:p>
    <w:p>
      <w:pPr>
        <w:spacing w:after="0"/>
        <w:ind w:left="0"/>
        <w:jc w:val="both"/>
      </w:pPr>
      <w:r>
        <w:rPr>
          <w:rFonts w:ascii="Times New Roman"/>
          <w:b w:val="false"/>
          <w:i w:val="false"/>
          <w:color w:val="000000"/>
          <w:sz w:val="28"/>
        </w:rPr>
        <w:t>
      1 баған = ∑ 2, 3, 4, 37 бағандар, әрбір жол үшін;</w:t>
      </w:r>
    </w:p>
    <w:p>
      <w:pPr>
        <w:spacing w:after="0"/>
        <w:ind w:left="0"/>
        <w:jc w:val="both"/>
      </w:pPr>
      <w:r>
        <w:rPr>
          <w:rFonts w:ascii="Times New Roman"/>
          <w:b w:val="false"/>
          <w:i w:val="false"/>
          <w:color w:val="000000"/>
          <w:sz w:val="28"/>
        </w:rPr>
        <w:t>
      4 баған = ∑ 5-36 бағандар, әрбір жол үшін;</w:t>
      </w:r>
    </w:p>
    <w:p>
      <w:pPr>
        <w:spacing w:after="0"/>
        <w:ind w:left="0"/>
        <w:jc w:val="both"/>
      </w:pPr>
      <w:r>
        <w:rPr>
          <w:rFonts w:ascii="Times New Roman"/>
          <w:b w:val="false"/>
          <w:i w:val="false"/>
          <w:color w:val="000000"/>
          <w:sz w:val="28"/>
        </w:rPr>
        <w:t>
      1 жол = ∑ 1.1-1.2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Нысандар</w:t>
      </w:r>
      <w:r>
        <w:rPr>
          <w:rFonts w:ascii="Times New Roman"/>
          <w:b w:val="false"/>
          <w:i w:val="false"/>
          <w:color w:val="000000"/>
          <w:sz w:val="28"/>
        </w:rPr>
        <w:t xml:space="preserve"> </w:t>
      </w:r>
      <w:r>
        <w:rPr>
          <w:rFonts w:ascii="Times New Roman"/>
          <w:b/>
          <w:i w:val="false"/>
          <w:color w:val="000000"/>
          <w:sz w:val="28"/>
        </w:rPr>
        <w:t>арасын</w:t>
      </w:r>
      <w:r>
        <w:rPr>
          <w:rFonts w:ascii="Times New Roman"/>
          <w:b w:val="false"/>
          <w:i w:val="false"/>
          <w:color w:val="000000"/>
          <w:sz w:val="28"/>
        </w:rPr>
        <w:t xml:space="preserve"> </w:t>
      </w:r>
      <w:r>
        <w:rPr>
          <w:rFonts w:ascii="Times New Roman"/>
          <w:b/>
          <w:i w:val="false"/>
          <w:color w:val="000000"/>
          <w:sz w:val="28"/>
        </w:rPr>
        <w:t>бақылау:</w:t>
      </w:r>
    </w:p>
    <w:p>
      <w:pPr>
        <w:spacing w:after="0"/>
        <w:ind w:left="0"/>
        <w:jc w:val="both"/>
      </w:pPr>
      <w:r>
        <w:rPr>
          <w:rFonts w:ascii="Times New Roman"/>
          <w:b w:val="false"/>
          <w:i w:val="false"/>
          <w:color w:val="000000"/>
          <w:sz w:val="28"/>
        </w:rPr>
        <w:t>
      1) Барлық балалар саны:</w:t>
      </w:r>
    </w:p>
    <w:p>
      <w:pPr>
        <w:spacing w:after="0"/>
        <w:ind w:left="0"/>
        <w:jc w:val="both"/>
      </w:pPr>
      <w:r>
        <w:rPr>
          <w:rFonts w:ascii="Times New Roman"/>
          <w:b w:val="false"/>
          <w:i w:val="false"/>
          <w:color w:val="000000"/>
          <w:sz w:val="28"/>
        </w:rPr>
        <w:t>
      МҰ-6 нысан 1 баған 1 жол = МҰ-1 нысан 1 жол 3 баған = МҰ-3 нысан 1 жол 1 баған = МҰ-13 нысан 1.1 жол 1 баған</w:t>
      </w:r>
    </w:p>
    <w:p>
      <w:pPr>
        <w:spacing w:after="0"/>
        <w:ind w:left="0"/>
        <w:jc w:val="both"/>
      </w:pPr>
      <w:r>
        <w:rPr>
          <w:rFonts w:ascii="Times New Roman"/>
          <w:b w:val="false"/>
          <w:i w:val="false"/>
          <w:color w:val="000000"/>
          <w:sz w:val="28"/>
        </w:rPr>
        <w:t>
      2) Қалалық жердегі барлық балалар саны:</w:t>
      </w:r>
    </w:p>
    <w:p>
      <w:pPr>
        <w:spacing w:after="0"/>
        <w:ind w:left="0"/>
        <w:jc w:val="both"/>
      </w:pPr>
      <w:r>
        <w:rPr>
          <w:rFonts w:ascii="Times New Roman"/>
          <w:b w:val="false"/>
          <w:i w:val="false"/>
          <w:color w:val="000000"/>
          <w:sz w:val="28"/>
        </w:rPr>
        <w:t>
      МҰ-6 нысан 1 баған 1.1 жол = МҰ-1 нысан 1 жол 5 баған = МҰ-13 нысан 1.3 жол 1.2.1 баған</w:t>
      </w:r>
    </w:p>
    <w:p>
      <w:pPr>
        <w:spacing w:after="0"/>
        <w:ind w:left="0"/>
        <w:jc w:val="both"/>
      </w:pPr>
      <w:r>
        <w:rPr>
          <w:rFonts w:ascii="Times New Roman"/>
          <w:b w:val="false"/>
          <w:i w:val="false"/>
          <w:color w:val="000000"/>
          <w:sz w:val="28"/>
        </w:rPr>
        <w:t>
      3) Ауылдық жердегі барлық балалар саны:</w:t>
      </w:r>
    </w:p>
    <w:p>
      <w:pPr>
        <w:spacing w:after="0"/>
        <w:ind w:left="0"/>
        <w:jc w:val="both"/>
      </w:pPr>
      <w:r>
        <w:rPr>
          <w:rFonts w:ascii="Times New Roman"/>
          <w:b w:val="false"/>
          <w:i w:val="false"/>
          <w:color w:val="000000"/>
          <w:sz w:val="28"/>
        </w:rPr>
        <w:t>
      МҰ-6 нысан 1 баған 1.2 жол = МҰ-1 нысан 1жол 7 баған = МҰ-13 нысан 1. жол 1.3.1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6 - қосымша</w:t>
            </w:r>
          </w:p>
        </w:tc>
      </w:tr>
    </w:tbl>
    <w:bookmarkStart w:name="z122" w:id="16"/>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Мектепке дейінгі ұйымдардың педагогтерінің сапалық құрамы туралы мәліметтер</w:t>
      </w:r>
    </w:p>
    <w:bookmarkEnd w:id="16"/>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7 -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мектепке дейінгі жоғары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мектепке дейінгі техникалық және кәсіби білімімен ,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педсыныпты аяқтағандар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жетекшісі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нұсқаушысы (жүзу)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педагогі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хареограф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келген жас мамандар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адам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59-дан жоғары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адам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деген сұраныс,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және одан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15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 және одан да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Ауылдық жерде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мектепке дейінгі жоғары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мектепке дейінгі техникалық және кәсіби білімімен ,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педсыныпты аяқтағандар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жетекшісі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нұсқаушысы (жүзу)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педагогі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хареограф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мұғалімі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келген жас мамандар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адам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59-дан жоғары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адам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деген сұраныс, адам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және одан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11-ден 15 жылға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 және одан да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Жеке меншік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мектепке дейінгі жоғары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мектепке дейінгі техникалық және кәсіби білімімен ,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педсыныпты аяқтағандар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жетекшісі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нұсқаушысы (жүзу)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педагогі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хареограф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мұғалімі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келген жас мамандар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адам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59-дан жоғары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бейіндік білімімен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адам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деген сұраныс, адам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және одан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11-ден 15 жылға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 және одан да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3" w:id="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"Мектепке дейінгі ұйымдардың педагог сапалық құрамы туралы мәліметтер"  (Индекс: № 7-МҰ, кезеңділігі –жылдық)</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1.Төмендегі анықтамалар әкімшілік есеп берудің аталған нысанын толтыру мақсатында қолданылады:</w:t>
      </w:r>
    </w:p>
    <w:p>
      <w:pPr>
        <w:spacing w:after="0"/>
        <w:ind w:left="0"/>
        <w:jc w:val="both"/>
      </w:pPr>
      <w:r>
        <w:rPr>
          <w:rFonts w:ascii="Times New Roman"/>
          <w:b w:val="false"/>
          <w:i w:val="false"/>
          <w:color w:val="000000"/>
          <w:sz w:val="28"/>
        </w:rPr>
        <w:t xml:space="preserve">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"Педагог мәртебесі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Нысанды толтыру бойынша түсініктеме:</w:t>
      </w:r>
    </w:p>
    <w:p>
      <w:pPr>
        <w:spacing w:after="0"/>
        <w:ind w:left="0"/>
        <w:jc w:val="both"/>
      </w:pPr>
      <w:r>
        <w:rPr>
          <w:rFonts w:ascii="Times New Roman"/>
          <w:b w:val="false"/>
          <w:i w:val="false"/>
          <w:color w:val="000000"/>
          <w:sz w:val="28"/>
        </w:rPr>
        <w:t>
      1-бағанда мектепке дейінгі ұйымдардағы педагогтер саны көрсетіледі.</w:t>
      </w:r>
    </w:p>
    <w:p>
      <w:pPr>
        <w:spacing w:after="0"/>
        <w:ind w:left="0"/>
        <w:jc w:val="both"/>
      </w:pPr>
      <w:r>
        <w:rPr>
          <w:rFonts w:ascii="Times New Roman"/>
          <w:b w:val="false"/>
          <w:i w:val="false"/>
          <w:color w:val="000000"/>
          <w:sz w:val="28"/>
        </w:rPr>
        <w:t>
      2, 3, 4, 5, 6, 7, 8 бағанда білімі бойынша педагогтер саны көрсетіледі.</w:t>
      </w:r>
    </w:p>
    <w:p>
      <w:pPr>
        <w:spacing w:after="0"/>
        <w:ind w:left="0"/>
        <w:jc w:val="both"/>
      </w:pPr>
      <w:r>
        <w:rPr>
          <w:rFonts w:ascii="Times New Roman"/>
          <w:b w:val="false"/>
          <w:i w:val="false"/>
          <w:color w:val="000000"/>
          <w:sz w:val="28"/>
        </w:rPr>
        <w:t>
      9, 10,11,12,13,14,15,16 бағандарда санаттар бойынша педагогтер саны көрсетіледі.</w:t>
      </w:r>
    </w:p>
    <w:p>
      <w:pPr>
        <w:spacing w:after="0"/>
        <w:ind w:left="0"/>
        <w:jc w:val="both"/>
      </w:pPr>
      <w:r>
        <w:rPr>
          <w:rFonts w:ascii="Times New Roman"/>
          <w:b w:val="false"/>
          <w:i w:val="false"/>
          <w:color w:val="000000"/>
          <w:sz w:val="28"/>
        </w:rPr>
        <w:t>
      17-бағанда ғылыми дәрежесі бар мектепке дейінгі ұйымдардағы педагогтер саны көрсетіледі.</w:t>
      </w:r>
    </w:p>
    <w:p>
      <w:pPr>
        <w:spacing w:after="0"/>
        <w:ind w:left="0"/>
        <w:jc w:val="both"/>
      </w:pPr>
      <w:r>
        <w:rPr>
          <w:rFonts w:ascii="Times New Roman"/>
          <w:b w:val="false"/>
          <w:i w:val="false"/>
          <w:color w:val="000000"/>
          <w:sz w:val="28"/>
        </w:rPr>
        <w:t>
      18-бағанда мектепке дейінгі ұйымдарға келген жас мамандардың саны көрсетіледі.</w:t>
      </w:r>
    </w:p>
    <w:p>
      <w:pPr>
        <w:spacing w:after="0"/>
        <w:ind w:left="0"/>
        <w:jc w:val="both"/>
      </w:pPr>
      <w:r>
        <w:rPr>
          <w:rFonts w:ascii="Times New Roman"/>
          <w:b w:val="false"/>
          <w:i w:val="false"/>
          <w:color w:val="000000"/>
          <w:sz w:val="28"/>
        </w:rPr>
        <w:t>
      19, 21, 23, 25, 27 - бағандарда жасы бойынша педагогтер саны көрсетіледі.</w:t>
      </w:r>
    </w:p>
    <w:p>
      <w:pPr>
        <w:spacing w:after="0"/>
        <w:ind w:left="0"/>
        <w:jc w:val="both"/>
      </w:pPr>
      <w:r>
        <w:rPr>
          <w:rFonts w:ascii="Times New Roman"/>
          <w:b w:val="false"/>
          <w:i w:val="false"/>
          <w:color w:val="000000"/>
          <w:sz w:val="28"/>
        </w:rPr>
        <w:t>
      20, 22, 24, 26, 28 - бағандарда жасы бойынша бейіндік білімі бар педагогтер саны көрсетіледі.</w:t>
      </w:r>
    </w:p>
    <w:p>
      <w:pPr>
        <w:spacing w:after="0"/>
        <w:ind w:left="0"/>
        <w:jc w:val="both"/>
      </w:pPr>
      <w:r>
        <w:rPr>
          <w:rFonts w:ascii="Times New Roman"/>
          <w:b w:val="false"/>
          <w:i w:val="false"/>
          <w:color w:val="000000"/>
          <w:sz w:val="28"/>
        </w:rPr>
        <w:t>
      29-бағанда зейнет жасындағы мектепке дейінгі ұйымдардағы педагогтер саны көрсетіледі.</w:t>
      </w:r>
    </w:p>
    <w:p>
      <w:pPr>
        <w:spacing w:after="0"/>
        <w:ind w:left="0"/>
        <w:jc w:val="both"/>
      </w:pPr>
      <w:r>
        <w:rPr>
          <w:rFonts w:ascii="Times New Roman"/>
          <w:b w:val="false"/>
          <w:i w:val="false"/>
          <w:color w:val="000000"/>
          <w:sz w:val="28"/>
        </w:rPr>
        <w:t>
      30, 31, 32, 33 - бағандарда еңбек өтілі бойынша педагогтер саны көрсетіледі.</w:t>
      </w:r>
    </w:p>
    <w:p>
      <w:pPr>
        <w:spacing w:after="0"/>
        <w:ind w:left="0"/>
        <w:jc w:val="both"/>
      </w:pPr>
      <w:r>
        <w:rPr>
          <w:rFonts w:ascii="Times New Roman"/>
          <w:b w:val="false"/>
          <w:i w:val="false"/>
          <w:color w:val="000000"/>
          <w:sz w:val="28"/>
        </w:rPr>
        <w:t>
      34-бағанда кадралдың қажеттілігі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1 баған = ∑ 2, 3,5,7 бағандар = ∑ 9, 10, 11, 12, 13, 14, 15, 16 бағандар = ∑ 23, 25, 27, 29, 31 бағандар =∑ 30, 31, 32, 33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7 - қосымша</w:t>
            </w:r>
          </w:p>
        </w:tc>
      </w:tr>
    </w:tbl>
    <w:bookmarkStart w:name="z124" w:id="18"/>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Мемлекеттік емес меншік түріндегі мектепке дейінгі ұйымдардың желісі мен контингенті туралы мәліметтер</w:t>
      </w:r>
    </w:p>
    <w:bookmarkEnd w:id="1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8 -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барлығы,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меншік мектепке дейінгі ұйымдардар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балаладың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балаладың саны,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меншік балабақшалар,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 жасқа</w:t>
            </w:r>
          </w:p>
          <w:p>
            <w:pPr>
              <w:spacing w:after="20"/>
              <w:ind w:left="20"/>
              <w:jc w:val="both"/>
            </w:pPr>
            <w:r>
              <w:rPr>
                <w:rFonts w:ascii="Times New Roman"/>
                <w:b w:val="false"/>
                <w:i w:val="false"/>
                <w:color w:val="000000"/>
                <w:sz w:val="20"/>
              </w:rPr>
              <w:t>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6 (7)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(7)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 по городу республиканского значения, столице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балаладың саны,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меншік шағын орталықтар,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балаладың саны, адам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 жасқа</w:t>
            </w:r>
          </w:p>
          <w:p>
            <w:pPr>
              <w:spacing w:after="20"/>
              <w:ind w:left="20"/>
              <w:jc w:val="both"/>
            </w:pPr>
            <w:r>
              <w:rPr>
                <w:rFonts w:ascii="Times New Roman"/>
                <w:b w:val="false"/>
                <w:i w:val="false"/>
                <w:color w:val="000000"/>
                <w:sz w:val="20"/>
              </w:rPr>
              <w:t>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6 (7)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(7)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 жасқа</w:t>
            </w:r>
          </w:p>
          <w:p>
            <w:pPr>
              <w:spacing w:after="20"/>
              <w:ind w:left="20"/>
              <w:jc w:val="both"/>
            </w:pPr>
            <w:r>
              <w:rPr>
                <w:rFonts w:ascii="Times New Roman"/>
                <w:b w:val="false"/>
                <w:i w:val="false"/>
                <w:color w:val="000000"/>
                <w:sz w:val="20"/>
              </w:rPr>
              <w:t>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6 (7)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(7) жасқа дейін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5" w:id="1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"Мемлекеттік емес меншік түріндегі мектепке дейінгі ұйымдардың желісі мен контингенті туралы мәліметтер"  (Индекс: № 8-МҰ, кезеңділігі –жылдық)</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мектепке дейінгі ұйымдардың саны көрсетіледі.</w:t>
      </w:r>
    </w:p>
    <w:p>
      <w:pPr>
        <w:spacing w:after="0"/>
        <w:ind w:left="0"/>
        <w:jc w:val="both"/>
      </w:pPr>
      <w:r>
        <w:rPr>
          <w:rFonts w:ascii="Times New Roman"/>
          <w:b w:val="false"/>
          <w:i w:val="false"/>
          <w:color w:val="000000"/>
          <w:sz w:val="28"/>
        </w:rPr>
        <w:t>
      2-бағанда жекеменшік мектепке дейінгі ұйымдардың саны көрсетіледі.</w:t>
      </w:r>
    </w:p>
    <w:p>
      <w:pPr>
        <w:spacing w:after="0"/>
        <w:ind w:left="0"/>
        <w:jc w:val="both"/>
      </w:pPr>
      <w:r>
        <w:rPr>
          <w:rFonts w:ascii="Times New Roman"/>
          <w:b w:val="false"/>
          <w:i w:val="false"/>
          <w:color w:val="000000"/>
          <w:sz w:val="28"/>
        </w:rPr>
        <w:t>
      3-бағанда орындардың саны көрсетіледі.</w:t>
      </w:r>
    </w:p>
    <w:p>
      <w:pPr>
        <w:spacing w:after="0"/>
        <w:ind w:left="0"/>
        <w:jc w:val="both"/>
      </w:pPr>
      <w:r>
        <w:rPr>
          <w:rFonts w:ascii="Times New Roman"/>
          <w:b w:val="false"/>
          <w:i w:val="false"/>
          <w:color w:val="000000"/>
          <w:sz w:val="28"/>
        </w:rPr>
        <w:t>
      4, 6, 8-бағандарда жекеменшік мектепке дейінгі ұйымдардағы балалардың жасы бойынша бөліністегі саны көрсетіледі.</w:t>
      </w:r>
    </w:p>
    <w:p>
      <w:pPr>
        <w:spacing w:after="0"/>
        <w:ind w:left="0"/>
        <w:jc w:val="both"/>
      </w:pPr>
      <w:r>
        <w:rPr>
          <w:rFonts w:ascii="Times New Roman"/>
          <w:b w:val="false"/>
          <w:i w:val="false"/>
          <w:color w:val="000000"/>
          <w:sz w:val="28"/>
        </w:rPr>
        <w:t>
      5, 7, 9-бағандарда қыздардың жекеменшік мектепке дейінгі ұйымдарындағы балалардың саны көрсетіледі.</w:t>
      </w:r>
    </w:p>
    <w:p>
      <w:pPr>
        <w:spacing w:after="0"/>
        <w:ind w:left="0"/>
        <w:jc w:val="both"/>
      </w:pPr>
      <w:r>
        <w:rPr>
          <w:rFonts w:ascii="Times New Roman"/>
          <w:b w:val="false"/>
          <w:i w:val="false"/>
          <w:color w:val="000000"/>
          <w:sz w:val="28"/>
        </w:rPr>
        <w:t>
      10-бағанда жеке меншік балабақшалардың саны көрсетіледі.</w:t>
      </w:r>
    </w:p>
    <w:p>
      <w:pPr>
        <w:spacing w:after="0"/>
        <w:ind w:left="0"/>
        <w:jc w:val="both"/>
      </w:pPr>
      <w:r>
        <w:rPr>
          <w:rFonts w:ascii="Times New Roman"/>
          <w:b w:val="false"/>
          <w:i w:val="false"/>
          <w:color w:val="000000"/>
          <w:sz w:val="28"/>
        </w:rPr>
        <w:t>
      11, 13, 15-бағандарда жеке меншік балабақшалардағы балалардың саны жасына қарай бөлінеді.</w:t>
      </w:r>
    </w:p>
    <w:p>
      <w:pPr>
        <w:spacing w:after="0"/>
        <w:ind w:left="0"/>
        <w:jc w:val="both"/>
      </w:pPr>
      <w:r>
        <w:rPr>
          <w:rFonts w:ascii="Times New Roman"/>
          <w:b w:val="false"/>
          <w:i w:val="false"/>
          <w:color w:val="000000"/>
          <w:sz w:val="28"/>
        </w:rPr>
        <w:t>
      12, 14, 16-бағандарда қыздардың жеке балабақшаларындағы балалардың саны көрсетіледі.</w:t>
      </w:r>
    </w:p>
    <w:p>
      <w:pPr>
        <w:spacing w:after="0"/>
        <w:ind w:left="0"/>
        <w:jc w:val="both"/>
      </w:pPr>
      <w:r>
        <w:rPr>
          <w:rFonts w:ascii="Times New Roman"/>
          <w:b w:val="false"/>
          <w:i w:val="false"/>
          <w:color w:val="000000"/>
          <w:sz w:val="28"/>
        </w:rPr>
        <w:t>
      17-бағанда жеке шағын орталықтардың саны көрсетіледі.</w:t>
      </w:r>
    </w:p>
    <w:p>
      <w:pPr>
        <w:spacing w:after="0"/>
        <w:ind w:left="0"/>
        <w:jc w:val="both"/>
      </w:pPr>
      <w:r>
        <w:rPr>
          <w:rFonts w:ascii="Times New Roman"/>
          <w:b w:val="false"/>
          <w:i w:val="false"/>
          <w:color w:val="000000"/>
          <w:sz w:val="28"/>
        </w:rPr>
        <w:t>
      18, 20, 22-бағандарда жеке шағын орталықтардағы балалардың саны жасына қарай бөлінеді.</w:t>
      </w:r>
    </w:p>
    <w:p>
      <w:pPr>
        <w:spacing w:after="0"/>
        <w:ind w:left="0"/>
        <w:jc w:val="both"/>
      </w:pPr>
      <w:r>
        <w:rPr>
          <w:rFonts w:ascii="Times New Roman"/>
          <w:b w:val="false"/>
          <w:i w:val="false"/>
          <w:color w:val="000000"/>
          <w:sz w:val="28"/>
        </w:rPr>
        <w:t>
      19, 21, 23-бағандарда қыздардың жеке балабақшаларындағы балалардың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 -логикалық бақылау</w:t>
      </w:r>
      <w:r>
        <w:rPr>
          <w:rFonts w:ascii="Times New Roman"/>
          <w:b w:val="false"/>
          <w:i w:val="false"/>
          <w:color w:val="000000"/>
          <w:sz w:val="28"/>
        </w:rPr>
        <w:t>: 1 жол = ∑ 1.1 – 1.2 жолдар, әрбір бағанда;</w:t>
      </w:r>
    </w:p>
    <w:p>
      <w:pPr>
        <w:spacing w:after="0"/>
        <w:ind w:left="0"/>
        <w:jc w:val="both"/>
      </w:pPr>
      <w:r>
        <w:rPr>
          <w:rFonts w:ascii="Times New Roman"/>
          <w:b w:val="false"/>
          <w:i w:val="false"/>
          <w:color w:val="000000"/>
          <w:sz w:val="28"/>
        </w:rPr>
        <w:t>
      2 баған= ∑ 8, 13 бағандар, әрбір жолда;</w:t>
      </w:r>
    </w:p>
    <w:p>
      <w:pPr>
        <w:spacing w:after="0"/>
        <w:ind w:left="0"/>
        <w:jc w:val="both"/>
      </w:pPr>
      <w:r>
        <w:rPr>
          <w:rFonts w:ascii="Times New Roman"/>
          <w:b w:val="false"/>
          <w:i w:val="false"/>
          <w:color w:val="000000"/>
          <w:sz w:val="28"/>
        </w:rPr>
        <w:t>
      4 баған = ∑ 9, 14 бағандар, әрбір жолда;</w:t>
      </w:r>
    </w:p>
    <w:p>
      <w:pPr>
        <w:spacing w:after="0"/>
        <w:ind w:left="0"/>
        <w:jc w:val="both"/>
      </w:pPr>
      <w:r>
        <w:rPr>
          <w:rFonts w:ascii="Times New Roman"/>
          <w:b w:val="false"/>
          <w:i w:val="false"/>
          <w:color w:val="000000"/>
          <w:sz w:val="28"/>
        </w:rPr>
        <w:t>
      5 баған = ∑ 11, 16 бағандар, әрбір жолда.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 бақылау:</w:t>
      </w:r>
    </w:p>
    <w:p>
      <w:pPr>
        <w:spacing w:after="0"/>
        <w:ind w:left="0"/>
        <w:jc w:val="both"/>
      </w:pPr>
      <w:r>
        <w:rPr>
          <w:rFonts w:ascii="Times New Roman"/>
          <w:b w:val="false"/>
          <w:i w:val="false"/>
          <w:color w:val="000000"/>
          <w:sz w:val="28"/>
        </w:rPr>
        <w:t>
      1) Барлық мектепке дейінгі ұйымдар:</w:t>
      </w:r>
    </w:p>
    <w:p>
      <w:pPr>
        <w:spacing w:after="0"/>
        <w:ind w:left="0"/>
        <w:jc w:val="both"/>
      </w:pPr>
      <w:r>
        <w:rPr>
          <w:rFonts w:ascii="Times New Roman"/>
          <w:b w:val="false"/>
          <w:i w:val="false"/>
          <w:color w:val="000000"/>
          <w:sz w:val="28"/>
        </w:rPr>
        <w:t>
      МҰ-8 нысан 1 жол 1 баған = МҰ-1 нысан 1 жол 1 баған = МҰ-9 нысан 1 жол 1 баған = МҰ-13 нысан 1 жол 1 баған</w:t>
      </w:r>
    </w:p>
    <w:p>
      <w:pPr>
        <w:spacing w:after="0"/>
        <w:ind w:left="0"/>
        <w:jc w:val="both"/>
      </w:pPr>
      <w:r>
        <w:rPr>
          <w:rFonts w:ascii="Times New Roman"/>
          <w:b w:val="false"/>
          <w:i w:val="false"/>
          <w:color w:val="000000"/>
          <w:sz w:val="28"/>
        </w:rPr>
        <w:t>
      2) Қалалық жердегі барлық мектепке дейінгі ұйымдар:</w:t>
      </w:r>
    </w:p>
    <w:p>
      <w:pPr>
        <w:spacing w:after="0"/>
        <w:ind w:left="0"/>
        <w:jc w:val="both"/>
      </w:pPr>
      <w:r>
        <w:rPr>
          <w:rFonts w:ascii="Times New Roman"/>
          <w:b w:val="false"/>
          <w:i w:val="false"/>
          <w:color w:val="000000"/>
          <w:sz w:val="28"/>
        </w:rPr>
        <w:t>
      МҰ-8 нысан 1.1 жол 1 баған = МҰ-1 нысан 4 баған 1 жол = МҰ-9 нысан 1 жол 1 баған = МҰ-13 нысан 1.2 жол 1 баған</w:t>
      </w:r>
    </w:p>
    <w:p>
      <w:pPr>
        <w:spacing w:after="0"/>
        <w:ind w:left="0"/>
        <w:jc w:val="both"/>
      </w:pPr>
      <w:r>
        <w:rPr>
          <w:rFonts w:ascii="Times New Roman"/>
          <w:b w:val="false"/>
          <w:i w:val="false"/>
          <w:color w:val="000000"/>
          <w:sz w:val="28"/>
        </w:rPr>
        <w:t>
      3) Ауылдық жердегі барлық мектепке дейінгі ұйымдар::</w:t>
      </w:r>
    </w:p>
    <w:p>
      <w:pPr>
        <w:spacing w:after="0"/>
        <w:ind w:left="0"/>
        <w:jc w:val="both"/>
      </w:pPr>
      <w:r>
        <w:rPr>
          <w:rFonts w:ascii="Times New Roman"/>
          <w:b w:val="false"/>
          <w:i w:val="false"/>
          <w:color w:val="000000"/>
          <w:sz w:val="28"/>
        </w:rPr>
        <w:t>
      МҰ-8 нысан 1.2 жол 1 баған = МҰ-1 нысан 6 баған 1 жол = МҰ-9 нысан 1 жол 1 баған = МҰ-13 нысан 1.3 жол 1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8 – қосымша</w:t>
            </w:r>
          </w:p>
        </w:tc>
      </w:tr>
    </w:tbl>
    <w:bookmarkStart w:name="z126" w:id="20"/>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Мектепке дейінгі ұйымдардың материалдық базасы туралы мәліметтер</w:t>
      </w:r>
    </w:p>
    <w:bookmarkEnd w:id="2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9 -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мектепке дейінгі ұйымдар,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орналасқан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жағдайындағы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сусыз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шеттен әкелу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жылытумен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канализациясыз</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есептегіші орнатумен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өлшеуішімен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жылытумен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кедергісіз қол жетімдлікпен қамтылған мектепке дейінгі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бейнебақылаудың бар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дәретханалардың бар болуы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және жабдықтарымен қамтылған мектепке дейінгі ұйымдардың саны (жеке компьютерлер, мультимедиялық проекторлар, сенсорлы интерактивті тақталар және компьютерлық дамыту ойындары)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 арқылы мемлекеттік көрсетілетін қызметтермен қамтылған мектепке дейінгі 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ауладағы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және ауладағы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7" w:id="2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"Мектепке дейінгі ұйымдардың материалдық базасы туралы мәліметтер"  (Индекс:№ 9-МҰ, кезеңділігі –жылдық)</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Нысанды толтыру бойынша түсініктеме: </w:t>
      </w:r>
    </w:p>
    <w:p>
      <w:pPr>
        <w:spacing w:after="0"/>
        <w:ind w:left="0"/>
        <w:jc w:val="both"/>
      </w:pPr>
      <w:r>
        <w:rPr>
          <w:rFonts w:ascii="Times New Roman"/>
          <w:b w:val="false"/>
          <w:i w:val="false"/>
          <w:color w:val="000000"/>
          <w:sz w:val="28"/>
        </w:rPr>
        <w:t>
      1-бағанда мектепке дейінгі ұйымдардың саны көрсетіледі.</w:t>
      </w:r>
    </w:p>
    <w:p>
      <w:pPr>
        <w:spacing w:after="0"/>
        <w:ind w:left="0"/>
        <w:jc w:val="both"/>
      </w:pPr>
      <w:r>
        <w:rPr>
          <w:rFonts w:ascii="Times New Roman"/>
          <w:b w:val="false"/>
          <w:i w:val="false"/>
          <w:color w:val="000000"/>
          <w:sz w:val="28"/>
        </w:rPr>
        <w:t>
      2-бағанда үлгілік ғимараттарда орналасқан мектепке дейінгі ұйымдардың саны көрсетіледі.</w:t>
      </w:r>
    </w:p>
    <w:p>
      <w:pPr>
        <w:spacing w:after="0"/>
        <w:ind w:left="0"/>
        <w:jc w:val="both"/>
      </w:pPr>
      <w:r>
        <w:rPr>
          <w:rFonts w:ascii="Times New Roman"/>
          <w:b w:val="false"/>
          <w:i w:val="false"/>
          <w:color w:val="000000"/>
          <w:sz w:val="28"/>
        </w:rPr>
        <w:t>
      3-бағанда бейімделген ғимараттарда орналасқан мектепке дейінгі ұйымдардың саны көрсетіледі.</w:t>
      </w:r>
    </w:p>
    <w:p>
      <w:pPr>
        <w:spacing w:after="0"/>
        <w:ind w:left="0"/>
        <w:jc w:val="both"/>
      </w:pPr>
      <w:r>
        <w:rPr>
          <w:rFonts w:ascii="Times New Roman"/>
          <w:b w:val="false"/>
          <w:i w:val="false"/>
          <w:color w:val="000000"/>
          <w:sz w:val="28"/>
        </w:rPr>
        <w:t>
      4-бағанда авариялық жағдайдағы мектепке дейінгі ұйымдардың саны көрсетіледі.</w:t>
      </w:r>
    </w:p>
    <w:p>
      <w:pPr>
        <w:spacing w:after="0"/>
        <w:ind w:left="0"/>
        <w:jc w:val="both"/>
      </w:pPr>
      <w:r>
        <w:rPr>
          <w:rFonts w:ascii="Times New Roman"/>
          <w:b w:val="false"/>
          <w:i w:val="false"/>
          <w:color w:val="000000"/>
          <w:sz w:val="28"/>
        </w:rPr>
        <w:t>
      5-бағанда ыстық суы жоқ мектепке дейінгі ұйымдардың саны көрсетіледі.</w:t>
      </w:r>
    </w:p>
    <w:p>
      <w:pPr>
        <w:spacing w:after="0"/>
        <w:ind w:left="0"/>
        <w:jc w:val="both"/>
      </w:pPr>
      <w:r>
        <w:rPr>
          <w:rFonts w:ascii="Times New Roman"/>
          <w:b w:val="false"/>
          <w:i w:val="false"/>
          <w:color w:val="000000"/>
          <w:sz w:val="28"/>
        </w:rPr>
        <w:t>
      6-бағанда тасымалданатын суы бар мектепке дейінгі ұйымдардың саны көрсетіледі.</w:t>
      </w:r>
    </w:p>
    <w:p>
      <w:pPr>
        <w:spacing w:after="0"/>
        <w:ind w:left="0"/>
        <w:jc w:val="both"/>
      </w:pPr>
      <w:r>
        <w:rPr>
          <w:rFonts w:ascii="Times New Roman"/>
          <w:b w:val="false"/>
          <w:i w:val="false"/>
          <w:color w:val="000000"/>
          <w:sz w:val="28"/>
        </w:rPr>
        <w:t>
      7-бағанда жеке жылытылатын мектепке дейінгі ұйымдардың саны көрсетіледі.</w:t>
      </w:r>
    </w:p>
    <w:p>
      <w:pPr>
        <w:spacing w:after="0"/>
        <w:ind w:left="0"/>
        <w:jc w:val="both"/>
      </w:pPr>
      <w:r>
        <w:rPr>
          <w:rFonts w:ascii="Times New Roman"/>
          <w:b w:val="false"/>
          <w:i w:val="false"/>
          <w:color w:val="000000"/>
          <w:sz w:val="28"/>
        </w:rPr>
        <w:t>
      8-бағанда канализациясы жоқ мектепке дейінгі ұйымдардың саны көрсетіледі.</w:t>
      </w:r>
    </w:p>
    <w:p>
      <w:pPr>
        <w:spacing w:after="0"/>
        <w:ind w:left="0"/>
        <w:jc w:val="both"/>
      </w:pPr>
      <w:r>
        <w:rPr>
          <w:rFonts w:ascii="Times New Roman"/>
          <w:b w:val="false"/>
          <w:i w:val="false"/>
          <w:color w:val="000000"/>
          <w:sz w:val="28"/>
        </w:rPr>
        <w:t>
      9-бағанда жылу есептегіші орнатылған мектепке дейінгі ұйымдардың саны көрсетіледі.</w:t>
      </w:r>
    </w:p>
    <w:p>
      <w:pPr>
        <w:spacing w:after="0"/>
        <w:ind w:left="0"/>
        <w:jc w:val="both"/>
      </w:pPr>
      <w:r>
        <w:rPr>
          <w:rFonts w:ascii="Times New Roman"/>
          <w:b w:val="false"/>
          <w:i w:val="false"/>
          <w:color w:val="000000"/>
          <w:sz w:val="28"/>
        </w:rPr>
        <w:t>
      10-бағанда су өлшегіштері бар мектепке дейінгі ұйымдардың саны көрсетіледі.</w:t>
      </w:r>
    </w:p>
    <w:p>
      <w:pPr>
        <w:spacing w:after="0"/>
        <w:ind w:left="0"/>
        <w:jc w:val="both"/>
      </w:pPr>
      <w:r>
        <w:rPr>
          <w:rFonts w:ascii="Times New Roman"/>
          <w:b w:val="false"/>
          <w:i w:val="false"/>
          <w:color w:val="000000"/>
          <w:sz w:val="28"/>
        </w:rPr>
        <w:t>
      11-бағанда дербес жылытылатын мектепке дейінгі ұйымдардың саны көрсетіледі.</w:t>
      </w:r>
    </w:p>
    <w:p>
      <w:pPr>
        <w:spacing w:after="0"/>
        <w:ind w:left="0"/>
        <w:jc w:val="both"/>
      </w:pPr>
      <w:r>
        <w:rPr>
          <w:rFonts w:ascii="Times New Roman"/>
          <w:b w:val="false"/>
          <w:i w:val="false"/>
          <w:color w:val="000000"/>
          <w:sz w:val="28"/>
        </w:rPr>
        <w:t>
      12-бағанда кедергісіз қолжетімді мектепке дейінгі ұйымдардың саны көрсетіледі.</w:t>
      </w:r>
    </w:p>
    <w:p>
      <w:pPr>
        <w:spacing w:after="0"/>
        <w:ind w:left="0"/>
        <w:jc w:val="both"/>
      </w:pPr>
      <w:r>
        <w:rPr>
          <w:rFonts w:ascii="Times New Roman"/>
          <w:b w:val="false"/>
          <w:i w:val="false"/>
          <w:color w:val="000000"/>
          <w:sz w:val="28"/>
        </w:rPr>
        <w:t>
      13, 14, 15-бағандарда бейнебақылау бар мектепке дейінгі ұйымдардың саны көрсетіледі.</w:t>
      </w:r>
    </w:p>
    <w:p>
      <w:pPr>
        <w:spacing w:after="0"/>
        <w:ind w:left="0"/>
        <w:jc w:val="both"/>
      </w:pPr>
      <w:r>
        <w:rPr>
          <w:rFonts w:ascii="Times New Roman"/>
          <w:b w:val="false"/>
          <w:i w:val="false"/>
          <w:color w:val="000000"/>
          <w:sz w:val="28"/>
        </w:rPr>
        <w:t>
      16, 17, 18-бағандарда дәретханалары бар мектепке дейінгі ұйымдардың саны көрсетіледі.</w:t>
      </w:r>
    </w:p>
    <w:p>
      <w:pPr>
        <w:spacing w:after="0"/>
        <w:ind w:left="0"/>
        <w:jc w:val="both"/>
      </w:pPr>
      <w:r>
        <w:rPr>
          <w:rFonts w:ascii="Times New Roman"/>
          <w:b w:val="false"/>
          <w:i w:val="false"/>
          <w:color w:val="000000"/>
          <w:sz w:val="28"/>
        </w:rPr>
        <w:t>
      19-бағанда ақпараттық-коммуникациялық технологиялар және жабдықтарымен (дербес компьютерлер, мультимедиялық проекторлар, сенсорлық интерактивті тақталар және дамытушы компьютерлік ойындар) жабдықталған мектепке дейінгі ұйымдардың саны көрсетіледі.</w:t>
      </w:r>
    </w:p>
    <w:p>
      <w:pPr>
        <w:spacing w:after="0"/>
        <w:ind w:left="0"/>
        <w:jc w:val="both"/>
      </w:pPr>
      <w:r>
        <w:rPr>
          <w:rFonts w:ascii="Times New Roman"/>
          <w:b w:val="false"/>
          <w:i w:val="false"/>
          <w:color w:val="000000"/>
          <w:sz w:val="28"/>
        </w:rPr>
        <w:t>
      20-бағанда электрондық үкімет порталы арқылы мемлекеттік көрсетілетін қызметтермен қамтылған мектепке дейінгі ұйымдардың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 -логикалық бақылау:</w:t>
      </w:r>
    </w:p>
    <w:p>
      <w:pPr>
        <w:spacing w:after="0"/>
        <w:ind w:left="0"/>
        <w:jc w:val="both"/>
      </w:pPr>
      <w:r>
        <w:rPr>
          <w:rFonts w:ascii="Times New Roman"/>
          <w:b w:val="false"/>
          <w:i w:val="false"/>
          <w:color w:val="000000"/>
          <w:sz w:val="28"/>
        </w:rPr>
        <w:t>
      1 баған= ∑ 2 және 3 бағандар әрбір жол үшін;</w:t>
      </w:r>
    </w:p>
    <w:p>
      <w:pPr>
        <w:spacing w:after="0"/>
        <w:ind w:left="0"/>
        <w:jc w:val="both"/>
      </w:pPr>
      <w:r>
        <w:rPr>
          <w:rFonts w:ascii="Times New Roman"/>
          <w:b w:val="false"/>
          <w:i w:val="false"/>
          <w:color w:val="000000"/>
          <w:sz w:val="28"/>
        </w:rPr>
        <w:t>
      1 жол = ∑ 1.1 және 1.2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Нысандар арасын бақылау:</w:t>
      </w:r>
    </w:p>
    <w:p>
      <w:pPr>
        <w:spacing w:after="0"/>
        <w:ind w:left="0"/>
        <w:jc w:val="both"/>
      </w:pPr>
      <w:r>
        <w:rPr>
          <w:rFonts w:ascii="Times New Roman"/>
          <w:b w:val="false"/>
          <w:i w:val="false"/>
          <w:color w:val="000000"/>
          <w:sz w:val="28"/>
        </w:rPr>
        <w:t>
      1) Барлық мектепке дейінгі ұйымдар: МҰ-9 нысан 1 жол 1 баған = МҰ-1 нысан 1 жол 1 баған = МҰ-8 нысан 1 жол 1 баған = МҰ-13 нысан 1 жол 1 баған</w:t>
      </w:r>
    </w:p>
    <w:p>
      <w:pPr>
        <w:spacing w:after="0"/>
        <w:ind w:left="0"/>
        <w:jc w:val="both"/>
      </w:pPr>
      <w:r>
        <w:rPr>
          <w:rFonts w:ascii="Times New Roman"/>
          <w:b w:val="false"/>
          <w:i w:val="false"/>
          <w:color w:val="000000"/>
          <w:sz w:val="28"/>
        </w:rPr>
        <w:t>
      2) Қалалық жердегі барлық мектепке дейінгі ұйымдар: МҰ-9 нысан 1.1 жол 1 баған = МҰ-1 нысан 4 баған 1 жол = МҰ-8 нысан 1 жол 1 баған = МҰ-13 нысан 1.2 жол 1 баған</w:t>
      </w:r>
    </w:p>
    <w:p>
      <w:pPr>
        <w:spacing w:after="0"/>
        <w:ind w:left="0"/>
        <w:jc w:val="both"/>
      </w:pPr>
      <w:r>
        <w:rPr>
          <w:rFonts w:ascii="Times New Roman"/>
          <w:b w:val="false"/>
          <w:i w:val="false"/>
          <w:color w:val="000000"/>
          <w:sz w:val="28"/>
        </w:rPr>
        <w:t>
      3) Ауылдық жердегі барлық мектепке дейінгі ұйымдар: МҰ-9 нысан 1.2 жол 1 баған = МҰ-1 нысан 6 баған 1 жол = МҰ-8 нысан 1 жол 1 баған = МҰ-13 нысан 1.3 жол 1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9 – қосымша</w:t>
            </w:r>
          </w:p>
        </w:tc>
      </w:tr>
    </w:tbl>
    <w:bookmarkStart w:name="z128" w:id="22"/>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Арнайы мектепке дейінгі ұйымдар туралы мәлімет. Педагог туралы мәлімет</w:t>
      </w:r>
    </w:p>
    <w:bookmarkEnd w:id="22"/>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11 -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1-бөлім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бұзылыстары бар балаларға арналған барлық мектепке дейінгі ұйымдар,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балаларға арналған барлық мектепке дейінгі ұйымдар,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балаларға арналған барлық мектепке дейінгі ұйымдар,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функциялары бұзылған балаларға арналған барлық мектепке дейінгі ұйымдар,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ақыл-ойының дамуы кенжелеп қалған барлық мектепке дейінгі ұйымдар,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дамуы тежелген балаларға арналған барлық мектепке дейінгі ұйымдар, бірлік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эмоциялық-еркі жіне мінез-құлқы бұзылған барлық мектепке дейінгі ұйымдар, бірлік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бұзылыстары бар, оның ішінде соқыр-саңырау болып қалған балаларға арналған барлық мектепке дейінгі ұйымдар,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(кейіннен естімей саңырау болып қалған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мектепке дейінгі ұйымдар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топтар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балалардың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балаларға жағдай жасаған, мектепке дейінгі тәрбиелеу және оқытумен қамтылған балалардың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дефектологиялық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қосымша жұмыс істейтіндер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мектепке дейінгі ұйымдарында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ерекше балаларды тәрбиелеу және оқыту үшін жағдай жасаған мектепке дейінгі ұйымдарында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қажеттілігі,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қосымша жұмыс істейтіндер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9" w:id="2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"Арнайы мектепке дейінгі ұйымдар туралы мәлімет. Педагог туралы мәлімет"  (Индекс: № 11-МҰ, кезеңділігі –жылдық)</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1. Төмендегі анықтамалар әкімшілік есеп берудің аталған нысанын толтыру мақсатында қолданылады:</w:t>
      </w:r>
    </w:p>
    <w:p>
      <w:pPr>
        <w:spacing w:after="0"/>
        <w:ind w:left="0"/>
        <w:jc w:val="both"/>
      </w:pPr>
      <w:r>
        <w:rPr>
          <w:rFonts w:ascii="Times New Roman"/>
          <w:b w:val="false"/>
          <w:i w:val="false"/>
          <w:color w:val="000000"/>
          <w:sz w:val="28"/>
        </w:rPr>
        <w:t xml:space="preserve">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"Педагог мәртебесі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Нысанды толтыру бойынша түсініктеме:</w:t>
      </w:r>
    </w:p>
    <w:p>
      <w:pPr>
        <w:spacing w:after="0"/>
        <w:ind w:left="0"/>
        <w:jc w:val="both"/>
      </w:pPr>
      <w:r>
        <w:rPr>
          <w:rFonts w:ascii="Times New Roman"/>
          <w:b w:val="false"/>
          <w:i w:val="false"/>
          <w:color w:val="000000"/>
          <w:sz w:val="28"/>
        </w:rPr>
        <w:t>
      1-жолда бұзушылықтардың түрлері бойынша бөліністе арнайы мектепке дейінгі ұйымдардың саны көрсетіледі.</w:t>
      </w:r>
    </w:p>
    <w:p>
      <w:pPr>
        <w:spacing w:after="0"/>
        <w:ind w:left="0"/>
        <w:jc w:val="both"/>
      </w:pPr>
      <w:r>
        <w:rPr>
          <w:rFonts w:ascii="Times New Roman"/>
          <w:b w:val="false"/>
          <w:i w:val="false"/>
          <w:color w:val="000000"/>
          <w:sz w:val="28"/>
        </w:rPr>
        <w:t>
      1.1-жолда арнайы мектепке дейінгі ұйымдарда бұзушылықтардың түрлері бойынша бөліністе топтардың саны көрсетіледі.</w:t>
      </w:r>
    </w:p>
    <w:p>
      <w:pPr>
        <w:spacing w:after="0"/>
        <w:ind w:left="0"/>
        <w:jc w:val="both"/>
      </w:pPr>
      <w:r>
        <w:rPr>
          <w:rFonts w:ascii="Times New Roman"/>
          <w:b w:val="false"/>
          <w:i w:val="false"/>
          <w:color w:val="000000"/>
          <w:sz w:val="28"/>
        </w:rPr>
        <w:t>
      1.2-жолда арнайы мектепке дейінгі ұйымдарда бұзушылықтардың түрлері бойынша бөліністе балалардың саны көрсетіледі.</w:t>
      </w:r>
    </w:p>
    <w:p>
      <w:pPr>
        <w:spacing w:after="0"/>
        <w:ind w:left="0"/>
        <w:jc w:val="both"/>
      </w:pPr>
      <w:r>
        <w:rPr>
          <w:rFonts w:ascii="Times New Roman"/>
          <w:b w:val="false"/>
          <w:i w:val="false"/>
          <w:color w:val="000000"/>
          <w:sz w:val="28"/>
        </w:rPr>
        <w:t>
      1.3-жолда бұзушылықтардың түрлері бойынша бөлуде жалпы үлгідегі мектепке дейінгі ұйымдарда мектепке дейінгі тәрбиемен және оқытумен қамтылған балалардың саны көрсетіледі.</w:t>
      </w:r>
    </w:p>
    <w:p>
      <w:pPr>
        <w:spacing w:after="0"/>
        <w:ind w:left="0"/>
        <w:jc w:val="both"/>
      </w:pPr>
      <w:r>
        <w:rPr>
          <w:rFonts w:ascii="Times New Roman"/>
          <w:b w:val="false"/>
          <w:i w:val="false"/>
          <w:color w:val="000000"/>
          <w:sz w:val="28"/>
        </w:rPr>
        <w:t>
      1-жолда лауазымдар бойынша және қажеттілік бойынша арнайы мектепке дейінгі ұйымдардағы педагогтердің саны көрсетіледі.</w:t>
      </w:r>
    </w:p>
    <w:p>
      <w:pPr>
        <w:spacing w:after="0"/>
        <w:ind w:left="0"/>
        <w:jc w:val="both"/>
      </w:pPr>
      <w:r>
        <w:rPr>
          <w:rFonts w:ascii="Times New Roman"/>
          <w:b w:val="false"/>
          <w:i w:val="false"/>
          <w:color w:val="000000"/>
          <w:sz w:val="28"/>
        </w:rPr>
        <w:t>
      1. 1-жолда лауазымдар бойынша және қажеттілік бойынша жалпы үлгідегі мектепке дейінгі ұйымдардағы педагогтердің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Арифметикалық-логикалық бақылау:</w:t>
      </w:r>
    </w:p>
    <w:p>
      <w:pPr>
        <w:spacing w:after="0"/>
        <w:ind w:left="0"/>
        <w:jc w:val="both"/>
      </w:pPr>
      <w:r>
        <w:rPr>
          <w:rFonts w:ascii="Times New Roman"/>
          <w:b w:val="false"/>
          <w:i w:val="false"/>
          <w:color w:val="000000"/>
          <w:sz w:val="28"/>
        </w:rPr>
        <w:t>
      2 жол = ∑ 2 – 11 бағандар;</w:t>
      </w:r>
    </w:p>
    <w:p>
      <w:pPr>
        <w:spacing w:after="0"/>
        <w:ind w:left="0"/>
        <w:jc w:val="both"/>
      </w:pPr>
      <w:r>
        <w:rPr>
          <w:rFonts w:ascii="Times New Roman"/>
          <w:b w:val="false"/>
          <w:i w:val="false"/>
          <w:color w:val="000000"/>
          <w:sz w:val="28"/>
        </w:rPr>
        <w:t>
      1. 1 жол = ∑ 2 – 11 бағандар;</w:t>
      </w:r>
    </w:p>
    <w:p>
      <w:pPr>
        <w:spacing w:after="0"/>
        <w:ind w:left="0"/>
        <w:jc w:val="both"/>
      </w:pPr>
      <w:r>
        <w:rPr>
          <w:rFonts w:ascii="Times New Roman"/>
          <w:b w:val="false"/>
          <w:i w:val="false"/>
          <w:color w:val="000000"/>
          <w:sz w:val="28"/>
        </w:rPr>
        <w:t>
      1. 2жол = ∑ 2 – 11 бағандар;</w:t>
      </w:r>
    </w:p>
    <w:p>
      <w:pPr>
        <w:spacing w:after="0"/>
        <w:ind w:left="0"/>
        <w:jc w:val="both"/>
      </w:pPr>
      <w:r>
        <w:rPr>
          <w:rFonts w:ascii="Times New Roman"/>
          <w:b w:val="false"/>
          <w:i w:val="false"/>
          <w:color w:val="000000"/>
          <w:sz w:val="28"/>
        </w:rPr>
        <w:t>
      1. 3жол = ∑ 2 – 11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10 – қосымша</w:t>
            </w:r>
          </w:p>
        </w:tc>
      </w:tr>
    </w:tbl>
    <w:bookmarkStart w:name="z130" w:id="24"/>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5-6 (7) жастағы балаларды міндетті мектепалды даярлықпен қамту туралы мәліметтер</w:t>
      </w:r>
    </w:p>
    <w:bookmarkEnd w:id="24"/>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12-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топтары бар балабақшалардың саны,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мектепке дейінгі топтар,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топтары бар шағын орталықтар саны,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мектепке дейінгі топтар,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сыныптары бар мектептер саны,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мектепке дейінгі сыныптар,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педагогтар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1" w:id="2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5-6 (7) жастағы балаларды міндетті мектепалды даярлықпен қамту туралы мәліметтер (Индекс: № 12-МҰ, кезеңділігі –жылдық)</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мектепалды топтары бар балабақшалар саны көрсетіледі.</w:t>
      </w:r>
    </w:p>
    <w:p>
      <w:pPr>
        <w:spacing w:after="0"/>
        <w:ind w:left="0"/>
        <w:jc w:val="both"/>
      </w:pPr>
      <w:r>
        <w:rPr>
          <w:rFonts w:ascii="Times New Roman"/>
          <w:b w:val="false"/>
          <w:i w:val="false"/>
          <w:color w:val="000000"/>
          <w:sz w:val="28"/>
        </w:rPr>
        <w:t>
      2-бағанда балабақшалардағы мектепалды топтардың саны көрсетіледі.</w:t>
      </w:r>
    </w:p>
    <w:p>
      <w:pPr>
        <w:spacing w:after="0"/>
        <w:ind w:left="0"/>
        <w:jc w:val="both"/>
      </w:pPr>
      <w:r>
        <w:rPr>
          <w:rFonts w:ascii="Times New Roman"/>
          <w:b w:val="false"/>
          <w:i w:val="false"/>
          <w:color w:val="000000"/>
          <w:sz w:val="28"/>
        </w:rPr>
        <w:t>
      3-бағанда мектепалды топтары бар мектепке дейінгі шағын орталықтардың саны көрсетіледі.</w:t>
      </w:r>
    </w:p>
    <w:p>
      <w:pPr>
        <w:spacing w:after="0"/>
        <w:ind w:left="0"/>
        <w:jc w:val="both"/>
      </w:pPr>
      <w:r>
        <w:rPr>
          <w:rFonts w:ascii="Times New Roman"/>
          <w:b w:val="false"/>
          <w:i w:val="false"/>
          <w:color w:val="000000"/>
          <w:sz w:val="28"/>
        </w:rPr>
        <w:t>
      4-бағанда мектепке дейінгі шағын орталықтардағы мектепалды топтардың саны көрсетіледі.</w:t>
      </w:r>
    </w:p>
    <w:p>
      <w:pPr>
        <w:spacing w:after="0"/>
        <w:ind w:left="0"/>
        <w:jc w:val="both"/>
      </w:pPr>
      <w:r>
        <w:rPr>
          <w:rFonts w:ascii="Times New Roman"/>
          <w:b w:val="false"/>
          <w:i w:val="false"/>
          <w:color w:val="000000"/>
          <w:sz w:val="28"/>
        </w:rPr>
        <w:t>
      5-бағанда мектепалды сыныптары бар мектептер саны көрсетіледі.</w:t>
      </w:r>
    </w:p>
    <w:p>
      <w:pPr>
        <w:spacing w:after="0"/>
        <w:ind w:left="0"/>
        <w:jc w:val="both"/>
      </w:pPr>
      <w:r>
        <w:rPr>
          <w:rFonts w:ascii="Times New Roman"/>
          <w:b w:val="false"/>
          <w:i w:val="false"/>
          <w:color w:val="000000"/>
          <w:sz w:val="28"/>
        </w:rPr>
        <w:t>
      6-бағанда мектептердегі мектеп алды сыныптарының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Нысандар арасын бақылау:</w:t>
      </w:r>
    </w:p>
    <w:p>
      <w:pPr>
        <w:spacing w:after="0"/>
        <w:ind w:left="0"/>
        <w:jc w:val="both"/>
      </w:pPr>
      <w:r>
        <w:rPr>
          <w:rFonts w:ascii="Times New Roman"/>
          <w:b w:val="false"/>
          <w:i w:val="false"/>
          <w:color w:val="000000"/>
          <w:sz w:val="28"/>
        </w:rPr>
        <w:t>
      1) Мектепалды сыныптары бар мектептер:</w:t>
      </w:r>
    </w:p>
    <w:p>
      <w:pPr>
        <w:spacing w:after="0"/>
        <w:ind w:left="0"/>
        <w:jc w:val="both"/>
      </w:pPr>
      <w:r>
        <w:rPr>
          <w:rFonts w:ascii="Times New Roman"/>
          <w:b w:val="false"/>
          <w:i w:val="false"/>
          <w:color w:val="000000"/>
          <w:sz w:val="28"/>
        </w:rPr>
        <w:t>
      МҰ-12 нысан 5 баған 1 жол = РИК-76 нысан (2 бөлім) 1-7 бағандар 1 жол</w:t>
      </w:r>
    </w:p>
    <w:p>
      <w:pPr>
        <w:spacing w:after="0"/>
        <w:ind w:left="0"/>
        <w:jc w:val="both"/>
      </w:pPr>
      <w:r>
        <w:rPr>
          <w:rFonts w:ascii="Times New Roman"/>
          <w:b w:val="false"/>
          <w:i w:val="false"/>
          <w:color w:val="000000"/>
          <w:sz w:val="28"/>
        </w:rPr>
        <w:t>
      2) Мектептегі мектепалды сыныптардағы балалар саны:</w:t>
      </w:r>
    </w:p>
    <w:p>
      <w:pPr>
        <w:spacing w:after="0"/>
        <w:ind w:left="0"/>
        <w:jc w:val="both"/>
      </w:pPr>
      <w:r>
        <w:rPr>
          <w:rFonts w:ascii="Times New Roman"/>
          <w:b w:val="false"/>
          <w:i w:val="false"/>
          <w:color w:val="000000"/>
          <w:sz w:val="28"/>
        </w:rPr>
        <w:t>
      МҰ-12 нысан 5 баған 1.1 жол = МҰ-3 нысан 13 баған 1.3 жол = РИК-76 нысан (2 бөлім) 1-7 бағандар 2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11 – қосымша</w:t>
            </w:r>
          </w:p>
        </w:tc>
      </w:tr>
    </w:tbl>
    <w:bookmarkStart w:name="z132" w:id="26"/>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Балабақшалардан басқа балабақшалар желісі және балалардың контингенті туралы мәліметтер</w:t>
      </w:r>
    </w:p>
    <w:bookmarkEnd w:id="26"/>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13-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барлығы,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орталықтардың саны,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орталықтар,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жанында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қатысумен шағын орталықтары,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3" w:id="2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"Балабақшалардан басқа балабақшалар желісі және балалардың контингенті туралы мәліметтер"  (Индекс: № 13-МҰ, кезеңділігі –жылдық)</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мектепке дейінгі ұйымдардың саны көрсетіледі.</w:t>
      </w:r>
    </w:p>
    <w:p>
      <w:pPr>
        <w:spacing w:after="0"/>
        <w:ind w:left="0"/>
        <w:jc w:val="both"/>
      </w:pPr>
      <w:r>
        <w:rPr>
          <w:rFonts w:ascii="Times New Roman"/>
          <w:b w:val="false"/>
          <w:i w:val="false"/>
          <w:color w:val="000000"/>
          <w:sz w:val="28"/>
        </w:rPr>
        <w:t>
      2-бағанда мектепке дейінгі шағын орталықтардың саны көрсетіледі.</w:t>
      </w:r>
    </w:p>
    <w:p>
      <w:pPr>
        <w:spacing w:after="0"/>
        <w:ind w:left="0"/>
        <w:jc w:val="both"/>
      </w:pPr>
      <w:r>
        <w:rPr>
          <w:rFonts w:ascii="Times New Roman"/>
          <w:b w:val="false"/>
          <w:i w:val="false"/>
          <w:color w:val="000000"/>
          <w:sz w:val="28"/>
        </w:rPr>
        <w:t>
      3 , 4, 5, 6-бағандарда мектепке дейінгі ұйымның, мектептің, басқа да ұйымдардың жанындағы және дербес мектепке дейінгі шағын орталықтардың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 -логикалықбақылау:</w:t>
      </w:r>
    </w:p>
    <w:p>
      <w:pPr>
        <w:spacing w:after="0"/>
        <w:ind w:left="0"/>
        <w:jc w:val="both"/>
      </w:pPr>
      <w:r>
        <w:rPr>
          <w:rFonts w:ascii="Times New Roman"/>
          <w:b w:val="false"/>
          <w:i w:val="false"/>
          <w:color w:val="000000"/>
          <w:sz w:val="28"/>
        </w:rPr>
        <w:t>
      2 баған = ∑ 4, 5, 6, 7 бағандар, әрбір жол үшін;</w:t>
      </w:r>
    </w:p>
    <w:p>
      <w:pPr>
        <w:spacing w:after="0"/>
        <w:ind w:left="0"/>
        <w:jc w:val="both"/>
      </w:pPr>
      <w:r>
        <w:rPr>
          <w:rFonts w:ascii="Times New Roman"/>
          <w:b w:val="false"/>
          <w:i w:val="false"/>
          <w:color w:val="000000"/>
          <w:sz w:val="28"/>
        </w:rPr>
        <w:t>
      1 жол = ∑ 1.2 және 1.3 жолдар, әрбір баған үшін;</w:t>
      </w:r>
    </w:p>
    <w:p>
      <w:pPr>
        <w:spacing w:after="0"/>
        <w:ind w:left="0"/>
        <w:jc w:val="both"/>
      </w:pPr>
      <w:r>
        <w:rPr>
          <w:rFonts w:ascii="Times New Roman"/>
          <w:b w:val="false"/>
          <w:i w:val="false"/>
          <w:color w:val="000000"/>
          <w:sz w:val="28"/>
        </w:rPr>
        <w:t>
      1. 1 жол = ∑ 1.2.1 және 1.3.1 жолдар, әрбір баған үшін;</w:t>
      </w:r>
    </w:p>
    <w:p>
      <w:pPr>
        <w:spacing w:after="0"/>
        <w:ind w:left="0"/>
        <w:jc w:val="both"/>
      </w:pPr>
      <w:r>
        <w:rPr>
          <w:rFonts w:ascii="Times New Roman"/>
          <w:b w:val="false"/>
          <w:i w:val="false"/>
          <w:color w:val="000000"/>
          <w:sz w:val="28"/>
        </w:rPr>
        <w:t>
      2 жол = ∑ 2.2 және 2.3 жолдар, әрбір баған үшін;</w:t>
      </w:r>
    </w:p>
    <w:p>
      <w:pPr>
        <w:spacing w:after="0"/>
        <w:ind w:left="0"/>
        <w:jc w:val="both"/>
      </w:pPr>
      <w:r>
        <w:rPr>
          <w:rFonts w:ascii="Times New Roman"/>
          <w:b w:val="false"/>
          <w:i w:val="false"/>
          <w:color w:val="000000"/>
          <w:sz w:val="28"/>
        </w:rPr>
        <w:t>
      2. 1 жол = ∑ 2.2.1 және 2.3.1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 бақылау:</w:t>
      </w:r>
    </w:p>
    <w:p>
      <w:pPr>
        <w:spacing w:after="0"/>
        <w:ind w:left="0"/>
        <w:jc w:val="both"/>
      </w:pPr>
      <w:r>
        <w:rPr>
          <w:rFonts w:ascii="Times New Roman"/>
          <w:b w:val="false"/>
          <w:i w:val="false"/>
          <w:color w:val="000000"/>
          <w:sz w:val="28"/>
        </w:rPr>
        <w:t>
      1) Барлық мектепке дейінгі ұйымдар:</w:t>
      </w:r>
    </w:p>
    <w:p>
      <w:pPr>
        <w:spacing w:after="0"/>
        <w:ind w:left="0"/>
        <w:jc w:val="both"/>
      </w:pPr>
      <w:r>
        <w:rPr>
          <w:rFonts w:ascii="Times New Roman"/>
          <w:b w:val="false"/>
          <w:i w:val="false"/>
          <w:color w:val="000000"/>
          <w:sz w:val="28"/>
        </w:rPr>
        <w:t>
      МҰ-13 нысан 1 жол 1 баған = МҰ-1 нысан 1 жол 1 баған = МҰ-8 нысан 1 жол 1 баған</w:t>
      </w:r>
    </w:p>
    <w:p>
      <w:pPr>
        <w:spacing w:after="0"/>
        <w:ind w:left="0"/>
        <w:jc w:val="both"/>
      </w:pPr>
      <w:r>
        <w:rPr>
          <w:rFonts w:ascii="Times New Roman"/>
          <w:b w:val="false"/>
          <w:i w:val="false"/>
          <w:color w:val="000000"/>
          <w:sz w:val="28"/>
        </w:rPr>
        <w:t>
      2) Қалалық жердегі барлық мектепке дейінгі ұйымдар:</w:t>
      </w:r>
    </w:p>
    <w:p>
      <w:pPr>
        <w:spacing w:after="0"/>
        <w:ind w:left="0"/>
        <w:jc w:val="both"/>
      </w:pPr>
      <w:r>
        <w:rPr>
          <w:rFonts w:ascii="Times New Roman"/>
          <w:b w:val="false"/>
          <w:i w:val="false"/>
          <w:color w:val="000000"/>
          <w:sz w:val="28"/>
        </w:rPr>
        <w:t>
      МҰ-13 нысан 1.2 жол 1 баған = МҰ-1 нысан 11 жол 1 баған = МҰ-8 нысан 1.1 жол 1 баған</w:t>
      </w:r>
    </w:p>
    <w:p>
      <w:pPr>
        <w:spacing w:after="0"/>
        <w:ind w:left="0"/>
        <w:jc w:val="both"/>
      </w:pPr>
      <w:r>
        <w:rPr>
          <w:rFonts w:ascii="Times New Roman"/>
          <w:b w:val="false"/>
          <w:i w:val="false"/>
          <w:color w:val="000000"/>
          <w:sz w:val="28"/>
        </w:rPr>
        <w:t>
      3) Ауылдық жердегі барлық мектепке дейінгі ұйымдар:</w:t>
      </w:r>
    </w:p>
    <w:p>
      <w:pPr>
        <w:spacing w:after="0"/>
        <w:ind w:left="0"/>
        <w:jc w:val="both"/>
      </w:pPr>
      <w:r>
        <w:rPr>
          <w:rFonts w:ascii="Times New Roman"/>
          <w:b w:val="false"/>
          <w:i w:val="false"/>
          <w:color w:val="000000"/>
          <w:sz w:val="28"/>
        </w:rPr>
        <w:t>
      МҰ-13 нысан 1.3 жол 1 баған = МҰ-1 нысан 13 жол 1 баған = МҰ-8 нысан 1.2 жол 1 баған</w:t>
      </w:r>
    </w:p>
    <w:p>
      <w:pPr>
        <w:spacing w:after="0"/>
        <w:ind w:left="0"/>
        <w:jc w:val="both"/>
      </w:pPr>
      <w:r>
        <w:rPr>
          <w:rFonts w:ascii="Times New Roman"/>
          <w:b w:val="false"/>
          <w:i w:val="false"/>
          <w:color w:val="000000"/>
          <w:sz w:val="28"/>
        </w:rPr>
        <w:t>
      4) Барлық балалар саны:</w:t>
      </w:r>
    </w:p>
    <w:p>
      <w:pPr>
        <w:spacing w:after="0"/>
        <w:ind w:left="0"/>
        <w:jc w:val="both"/>
      </w:pPr>
      <w:r>
        <w:rPr>
          <w:rFonts w:ascii="Times New Roman"/>
          <w:b w:val="false"/>
          <w:i w:val="false"/>
          <w:color w:val="000000"/>
          <w:sz w:val="28"/>
        </w:rPr>
        <w:t>
      МҰ-13 нысан 1.1 жол 1 баған = МҰ-1 нысан 1 жол 3 баған = МҰ-3 нысан 1 жол 3 баған = МҰ-6 нысан 1 жол 2 баған</w:t>
      </w:r>
    </w:p>
    <w:p>
      <w:pPr>
        <w:spacing w:after="0"/>
        <w:ind w:left="0"/>
        <w:jc w:val="both"/>
      </w:pPr>
      <w:r>
        <w:rPr>
          <w:rFonts w:ascii="Times New Roman"/>
          <w:b w:val="false"/>
          <w:i w:val="false"/>
          <w:color w:val="000000"/>
          <w:sz w:val="28"/>
        </w:rPr>
        <w:t>
      5) Қалалық жердегі барлық балалар саны:</w:t>
      </w:r>
    </w:p>
    <w:p>
      <w:pPr>
        <w:spacing w:after="0"/>
        <w:ind w:left="0"/>
        <w:jc w:val="both"/>
      </w:pPr>
      <w:r>
        <w:rPr>
          <w:rFonts w:ascii="Times New Roman"/>
          <w:b w:val="false"/>
          <w:i w:val="false"/>
          <w:color w:val="000000"/>
          <w:sz w:val="28"/>
        </w:rPr>
        <w:t>
      МҰ-13 нысан 1.2.1 жол 1 баған = МҰ-1 нысан 1 жол 12 баған = МҰ-6 нысан 1.1 жол 2 баған</w:t>
      </w:r>
    </w:p>
    <w:p>
      <w:pPr>
        <w:spacing w:after="0"/>
        <w:ind w:left="0"/>
        <w:jc w:val="both"/>
      </w:pPr>
      <w:r>
        <w:rPr>
          <w:rFonts w:ascii="Times New Roman"/>
          <w:b w:val="false"/>
          <w:i w:val="false"/>
          <w:color w:val="000000"/>
          <w:sz w:val="28"/>
        </w:rPr>
        <w:t>
      6) Ауылдық жердегі барлық балалар саны:</w:t>
      </w:r>
    </w:p>
    <w:p>
      <w:pPr>
        <w:spacing w:after="0"/>
        <w:ind w:left="0"/>
        <w:jc w:val="both"/>
      </w:pPr>
      <w:r>
        <w:rPr>
          <w:rFonts w:ascii="Times New Roman"/>
          <w:b w:val="false"/>
          <w:i w:val="false"/>
          <w:color w:val="000000"/>
          <w:sz w:val="28"/>
        </w:rPr>
        <w:t>
      МҰ-13 нысан 1.3.1 жол 1 баған = МҰ-1 нысан 1 жол 14 баған = МҰ-6 нысан 1.2 жол 2 баған</w:t>
      </w:r>
    </w:p>
    <w:p>
      <w:pPr>
        <w:spacing w:after="0"/>
        <w:ind w:left="0"/>
        <w:jc w:val="both"/>
      </w:pPr>
      <w:r>
        <w:rPr>
          <w:rFonts w:ascii="Times New Roman"/>
          <w:b w:val="false"/>
          <w:i w:val="false"/>
          <w:color w:val="000000"/>
          <w:sz w:val="28"/>
        </w:rPr>
        <w:t>
      7) Барлық шағын орталықтардың саны:</w:t>
      </w:r>
    </w:p>
    <w:p>
      <w:pPr>
        <w:spacing w:after="0"/>
        <w:ind w:left="0"/>
        <w:jc w:val="both"/>
      </w:pPr>
      <w:r>
        <w:rPr>
          <w:rFonts w:ascii="Times New Roman"/>
          <w:b w:val="false"/>
          <w:i w:val="false"/>
          <w:color w:val="000000"/>
          <w:sz w:val="28"/>
        </w:rPr>
        <w:t>
      МҰ-13 нысан 1.1 жол 2 баған = МҰ-3 нысан 1.3 жол 3 баған</w:t>
      </w:r>
    </w:p>
    <w:p>
      <w:pPr>
        <w:spacing w:after="0"/>
        <w:ind w:left="0"/>
        <w:jc w:val="both"/>
      </w:pPr>
      <w:r>
        <w:rPr>
          <w:rFonts w:ascii="Times New Roman"/>
          <w:b w:val="false"/>
          <w:i w:val="false"/>
          <w:color w:val="000000"/>
          <w:sz w:val="28"/>
        </w:rPr>
        <w:t>
      8) Ауылдық жердегі барлық балалар саны:</w:t>
      </w:r>
    </w:p>
    <w:p>
      <w:pPr>
        <w:spacing w:after="0"/>
        <w:ind w:left="0"/>
        <w:jc w:val="both"/>
      </w:pPr>
      <w:r>
        <w:rPr>
          <w:rFonts w:ascii="Times New Roman"/>
          <w:b w:val="false"/>
          <w:i w:val="false"/>
          <w:color w:val="000000"/>
          <w:sz w:val="28"/>
        </w:rPr>
        <w:t>
      Ескерту: Х – берілген айқындама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12 – қосымша</w:t>
            </w:r>
          </w:p>
        </w:tc>
      </w:tr>
    </w:tbl>
    <w:bookmarkStart w:name="z134" w:id="28"/>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Балалардын мемлекеттік мектепке дейінгі білім беру ұйымдарының кезектілігі туралы мәліметтер</w:t>
      </w:r>
    </w:p>
    <w:bookmarkEnd w:id="2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14 -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жастан балабақшаларда кезекте тұрған балалардың саны,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 жасқа дейінгі балалар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дейінгі балалар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жасар балалар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жасар балалар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жасар балалар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жасар балалар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жасар балалар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5" w:id="2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"Балалардын мемлекеттік мектепке дейінгі білім беру ұйымдарының кезектілігі туралы мәліметтер"  (Индекс: № 14-МҰ, кезеңділігі –жылдық)</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мектепке дейінгі ұйымдарға кезекте тұрған 0-6 жастағы балалардың саны көрсетіледі.</w:t>
      </w:r>
    </w:p>
    <w:p>
      <w:pPr>
        <w:spacing w:after="0"/>
        <w:ind w:left="0"/>
        <w:jc w:val="both"/>
      </w:pPr>
      <w:r>
        <w:rPr>
          <w:rFonts w:ascii="Times New Roman"/>
          <w:b w:val="false"/>
          <w:i w:val="false"/>
          <w:color w:val="000000"/>
          <w:sz w:val="28"/>
        </w:rPr>
        <w:t>
      2-бағанда мектепке дейінгі ұйымдарға кезекте тұрған 0-1 жастағы балалардың саны көрсетіледі.</w:t>
      </w:r>
    </w:p>
    <w:p>
      <w:pPr>
        <w:spacing w:after="0"/>
        <w:ind w:left="0"/>
        <w:jc w:val="both"/>
      </w:pPr>
      <w:r>
        <w:rPr>
          <w:rFonts w:ascii="Times New Roman"/>
          <w:b w:val="false"/>
          <w:i w:val="false"/>
          <w:color w:val="000000"/>
          <w:sz w:val="28"/>
        </w:rPr>
        <w:t>
      3-бағанда мектепке дейінгі ұйымдарға кезекте тұрған 1-2 жастағы балалардың саны көрсетіледі.</w:t>
      </w:r>
    </w:p>
    <w:p>
      <w:pPr>
        <w:spacing w:after="0"/>
        <w:ind w:left="0"/>
        <w:jc w:val="both"/>
      </w:pPr>
      <w:r>
        <w:rPr>
          <w:rFonts w:ascii="Times New Roman"/>
          <w:b w:val="false"/>
          <w:i w:val="false"/>
          <w:color w:val="000000"/>
          <w:sz w:val="28"/>
        </w:rPr>
        <w:t>
      4-бағанда мектепке дейінгі ұйымдарға кезекте тұрған 2 жастағы балалардың саны көрсетіледі.</w:t>
      </w:r>
    </w:p>
    <w:p>
      <w:pPr>
        <w:spacing w:after="0"/>
        <w:ind w:left="0"/>
        <w:jc w:val="both"/>
      </w:pPr>
      <w:r>
        <w:rPr>
          <w:rFonts w:ascii="Times New Roman"/>
          <w:b w:val="false"/>
          <w:i w:val="false"/>
          <w:color w:val="000000"/>
          <w:sz w:val="28"/>
        </w:rPr>
        <w:t>
      5-бағанда мектепке дейінгі ұйымдарға кезекте тұрған 3 жастағы балалардың саны көрсетіледі.</w:t>
      </w:r>
    </w:p>
    <w:p>
      <w:pPr>
        <w:spacing w:after="0"/>
        <w:ind w:left="0"/>
        <w:jc w:val="both"/>
      </w:pPr>
      <w:r>
        <w:rPr>
          <w:rFonts w:ascii="Times New Roman"/>
          <w:b w:val="false"/>
          <w:i w:val="false"/>
          <w:color w:val="000000"/>
          <w:sz w:val="28"/>
        </w:rPr>
        <w:t>
      6-бағанда мектепке дейінгі ұйымдарға кезекте тұрған 4 жастағы балалардың саны көрсетіледі.</w:t>
      </w:r>
    </w:p>
    <w:p>
      <w:pPr>
        <w:spacing w:after="0"/>
        <w:ind w:left="0"/>
        <w:jc w:val="both"/>
      </w:pPr>
      <w:r>
        <w:rPr>
          <w:rFonts w:ascii="Times New Roman"/>
          <w:b w:val="false"/>
          <w:i w:val="false"/>
          <w:color w:val="000000"/>
          <w:sz w:val="28"/>
        </w:rPr>
        <w:t>
      7-бағанда мектепке дейінгі ұйымдарға кезекте тұрған 5 жастағы балалардың саны көрсетіледі.</w:t>
      </w:r>
    </w:p>
    <w:p>
      <w:pPr>
        <w:spacing w:after="0"/>
        <w:ind w:left="0"/>
        <w:jc w:val="both"/>
      </w:pPr>
      <w:r>
        <w:rPr>
          <w:rFonts w:ascii="Times New Roman"/>
          <w:b w:val="false"/>
          <w:i w:val="false"/>
          <w:color w:val="000000"/>
          <w:sz w:val="28"/>
        </w:rPr>
        <w:t>
      8-бағанда мектепке дейінгі ұйымдарға кезекте тұрған 6 жастағы балалардың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1жол = ∑ 1.1 және 1.2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13- қосымша</w:t>
            </w:r>
          </w:p>
        </w:tc>
      </w:tr>
    </w:tbl>
    <w:bookmarkStart w:name="z136" w:id="30"/>
    <w:p>
      <w:pPr>
        <w:spacing w:after="0"/>
        <w:ind w:left="0"/>
        <w:jc w:val="left"/>
      </w:pPr>
      <w:r>
        <w:rPr>
          <w:rFonts w:ascii="Times New Roman"/>
          <w:b/>
          <w:i w:val="false"/>
          <w:color w:val="000000"/>
        </w:rPr>
        <w:t xml:space="preserve"> Ұсынылады: Қазақстан Республикасы Оқу-ағарту министрлігінің Мектепке дейінгі білім беру департаментіне Әкімшілік деректер нысаны www.gov.kz интернет қорында орналастырылған Әкімшілік деректерді жинауға арналған нысан Мектепке дейінгі ұйымдардың ашылуын және жабылуын мониторинглеу туралы мәліметтер</w:t>
      </w:r>
    </w:p>
    <w:bookmarkEnd w:id="3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15 - МҰ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құрылғандар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құрылғандар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жеке-меншік әріптестік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жекешелендіргендер 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жеке тұрған коммуналдық меншіктегі босатылған ғимараттар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 шағын орталықтар, бірлік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жанында шағын орталықтар,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1 қабатындағы мектепке дейінгі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 ашуға жарамды жаңа берілген ғимараттар мен жайлар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жеке меншік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қосымша орындар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Атауы ______________________________ Мекен-жайы 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7" w:id="3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"Мектепке дейінгі ұйымдардың ашылуын және жабылуын мониторинглеу туралы мәліметтер"  (Индекс: № 15-МҰ, кезеңділігі –жылдық)</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Республикалық бюджеттен салынған мектепке дейінгі ұйымдардың саны көрсетіледі.</w:t>
      </w:r>
    </w:p>
    <w:p>
      <w:pPr>
        <w:spacing w:after="0"/>
        <w:ind w:left="0"/>
        <w:jc w:val="both"/>
      </w:pPr>
      <w:r>
        <w:rPr>
          <w:rFonts w:ascii="Times New Roman"/>
          <w:b w:val="false"/>
          <w:i w:val="false"/>
          <w:color w:val="000000"/>
          <w:sz w:val="28"/>
        </w:rPr>
        <w:t>
      2-бағанда жергілікті бюджеттен салынған мектепке дейінгі ұйымдардың саны көрсетіледі.</w:t>
      </w:r>
    </w:p>
    <w:p>
      <w:pPr>
        <w:spacing w:after="0"/>
        <w:ind w:left="0"/>
        <w:jc w:val="both"/>
      </w:pPr>
      <w:r>
        <w:rPr>
          <w:rFonts w:ascii="Times New Roman"/>
          <w:b w:val="false"/>
          <w:i w:val="false"/>
          <w:color w:val="000000"/>
          <w:sz w:val="28"/>
        </w:rPr>
        <w:t>
      3-бағанда мемлекеттік-жекешелік әріптестік есебінен ашылған мектепке дейінгі ұйымдардың саны көрсетіледі.</w:t>
      </w:r>
    </w:p>
    <w:p>
      <w:pPr>
        <w:spacing w:after="0"/>
        <w:ind w:left="0"/>
        <w:jc w:val="both"/>
      </w:pPr>
      <w:r>
        <w:rPr>
          <w:rFonts w:ascii="Times New Roman"/>
          <w:b w:val="false"/>
          <w:i w:val="false"/>
          <w:color w:val="000000"/>
          <w:sz w:val="28"/>
        </w:rPr>
        <w:t>
      4-бағанда жекешелендірілген мектепке дейінгі ұйымдардың саны көрсетіледі.</w:t>
      </w:r>
    </w:p>
    <w:p>
      <w:pPr>
        <w:spacing w:after="0"/>
        <w:ind w:left="0"/>
        <w:jc w:val="both"/>
      </w:pPr>
      <w:r>
        <w:rPr>
          <w:rFonts w:ascii="Times New Roman"/>
          <w:b w:val="false"/>
          <w:i w:val="false"/>
          <w:color w:val="000000"/>
          <w:sz w:val="28"/>
        </w:rPr>
        <w:t>
      5-бағанда жекешелендірілген жеке меншік мектепке дейінгі ұйымдардың саны көрсетіледі.</w:t>
      </w:r>
    </w:p>
    <w:p>
      <w:pPr>
        <w:spacing w:after="0"/>
        <w:ind w:left="0"/>
        <w:jc w:val="both"/>
      </w:pPr>
      <w:r>
        <w:rPr>
          <w:rFonts w:ascii="Times New Roman"/>
          <w:b w:val="false"/>
          <w:i w:val="false"/>
          <w:color w:val="000000"/>
          <w:sz w:val="28"/>
        </w:rPr>
        <w:t>
      6-бағанда жалға алынған коммуналдық меншіктегі жеке тұрған ғимараттарды босату есебінен ашылған мектепке дейінгі ұйымдардың саны көрсетіледі.</w:t>
      </w:r>
    </w:p>
    <w:p>
      <w:pPr>
        <w:spacing w:after="0"/>
        <w:ind w:left="0"/>
        <w:jc w:val="both"/>
      </w:pPr>
      <w:r>
        <w:rPr>
          <w:rFonts w:ascii="Times New Roman"/>
          <w:b w:val="false"/>
          <w:i w:val="false"/>
          <w:color w:val="000000"/>
          <w:sz w:val="28"/>
        </w:rPr>
        <w:t>
      7-бағанда жалға алынған коммуналдық меншіктегі жеке тұрған ғимараттарды босату есебінен ашылған жеке меншік мектепке дейінгі ұйымдардың саны көрсетіледі.</w:t>
      </w:r>
    </w:p>
    <w:p>
      <w:pPr>
        <w:spacing w:after="0"/>
        <w:ind w:left="0"/>
        <w:jc w:val="both"/>
      </w:pPr>
      <w:r>
        <w:rPr>
          <w:rFonts w:ascii="Times New Roman"/>
          <w:b w:val="false"/>
          <w:i w:val="false"/>
          <w:color w:val="000000"/>
          <w:sz w:val="28"/>
        </w:rPr>
        <w:t>
      8-бағанда мектептер жанындағы ашылған шағын орталықтардың саны көрсетіледі.</w:t>
      </w:r>
    </w:p>
    <w:p>
      <w:pPr>
        <w:spacing w:after="0"/>
        <w:ind w:left="0"/>
        <w:jc w:val="both"/>
      </w:pPr>
      <w:r>
        <w:rPr>
          <w:rFonts w:ascii="Times New Roman"/>
          <w:b w:val="false"/>
          <w:i w:val="false"/>
          <w:color w:val="000000"/>
          <w:sz w:val="28"/>
        </w:rPr>
        <w:t>
      9-бағанда балабақшалар жанындағы ашылған шағын орталықтардың саны көрсетіледі.</w:t>
      </w:r>
    </w:p>
    <w:p>
      <w:pPr>
        <w:spacing w:after="0"/>
        <w:ind w:left="0"/>
        <w:jc w:val="both"/>
      </w:pPr>
      <w:r>
        <w:rPr>
          <w:rFonts w:ascii="Times New Roman"/>
          <w:b w:val="false"/>
          <w:i w:val="false"/>
          <w:color w:val="000000"/>
          <w:sz w:val="28"/>
        </w:rPr>
        <w:t>
      10-бағанда балабақшалар жанындағы ашылған жеке шағын орталықтардың саны көрсетіледі.</w:t>
      </w:r>
    </w:p>
    <w:p>
      <w:pPr>
        <w:spacing w:after="0"/>
        <w:ind w:left="0"/>
        <w:jc w:val="both"/>
      </w:pPr>
      <w:r>
        <w:rPr>
          <w:rFonts w:ascii="Times New Roman"/>
          <w:b w:val="false"/>
          <w:i w:val="false"/>
          <w:color w:val="000000"/>
          <w:sz w:val="28"/>
        </w:rPr>
        <w:t>
      11-бағанда ашылған шағын орталықтардың саны көрсетіледі.</w:t>
      </w:r>
    </w:p>
    <w:p>
      <w:pPr>
        <w:spacing w:after="0"/>
        <w:ind w:left="0"/>
        <w:jc w:val="both"/>
      </w:pPr>
      <w:r>
        <w:rPr>
          <w:rFonts w:ascii="Times New Roman"/>
          <w:b w:val="false"/>
          <w:i w:val="false"/>
          <w:color w:val="000000"/>
          <w:sz w:val="28"/>
        </w:rPr>
        <w:t>
      12-бағанда ашылған жеке шағын орталықтардың саны көрсетіледі.</w:t>
      </w:r>
    </w:p>
    <w:p>
      <w:pPr>
        <w:spacing w:after="0"/>
        <w:ind w:left="0"/>
        <w:jc w:val="both"/>
      </w:pPr>
      <w:r>
        <w:rPr>
          <w:rFonts w:ascii="Times New Roman"/>
          <w:b w:val="false"/>
          <w:i w:val="false"/>
          <w:color w:val="000000"/>
          <w:sz w:val="28"/>
        </w:rPr>
        <w:t>
      13-бағанда ашылған балабақшалар саны көрсетіледі.</w:t>
      </w:r>
    </w:p>
    <w:p>
      <w:pPr>
        <w:spacing w:after="0"/>
        <w:ind w:left="0"/>
        <w:jc w:val="both"/>
      </w:pPr>
      <w:r>
        <w:rPr>
          <w:rFonts w:ascii="Times New Roman"/>
          <w:b w:val="false"/>
          <w:i w:val="false"/>
          <w:color w:val="000000"/>
          <w:sz w:val="28"/>
        </w:rPr>
        <w:t>
      14-бағанда жеке меншік ашылған балабақшалар саны көрсетіледі.</w:t>
      </w:r>
    </w:p>
    <w:p>
      <w:pPr>
        <w:spacing w:after="0"/>
        <w:ind w:left="0"/>
        <w:jc w:val="both"/>
      </w:pPr>
      <w:r>
        <w:rPr>
          <w:rFonts w:ascii="Times New Roman"/>
          <w:b w:val="false"/>
          <w:i w:val="false"/>
          <w:color w:val="000000"/>
          <w:sz w:val="28"/>
        </w:rPr>
        <w:t>
      15-бағанда тұрғын үйлердің 1-қабаттарында ашылған мектепке дейінгі ұйымдардың саны көрсетіледі.</w:t>
      </w:r>
    </w:p>
    <w:p>
      <w:pPr>
        <w:spacing w:after="0"/>
        <w:ind w:left="0"/>
        <w:jc w:val="both"/>
      </w:pPr>
      <w:r>
        <w:rPr>
          <w:rFonts w:ascii="Times New Roman"/>
          <w:b w:val="false"/>
          <w:i w:val="false"/>
          <w:color w:val="000000"/>
          <w:sz w:val="28"/>
        </w:rPr>
        <w:t>
      16-бағанда тұрғын үйлердің 1-қабатындағы ашық жекеменшік мектепке дейінгі ұйымдардың саны көрсетіледі.</w:t>
      </w:r>
    </w:p>
    <w:p>
      <w:pPr>
        <w:spacing w:after="0"/>
        <w:ind w:left="0"/>
        <w:jc w:val="both"/>
      </w:pPr>
      <w:r>
        <w:rPr>
          <w:rFonts w:ascii="Times New Roman"/>
          <w:b w:val="false"/>
          <w:i w:val="false"/>
          <w:color w:val="000000"/>
          <w:sz w:val="28"/>
        </w:rPr>
        <w:t>
      17-бағанда мектепке дейінгі ұйымдарды ашу үшін жарамды мектепке дейінгі ұйымдардың, берілген жаңа ғимараттар мен үй-жайлардың саны көрсетіледі.</w:t>
      </w:r>
    </w:p>
    <w:p>
      <w:pPr>
        <w:spacing w:after="0"/>
        <w:ind w:left="0"/>
        <w:jc w:val="both"/>
      </w:pPr>
      <w:r>
        <w:rPr>
          <w:rFonts w:ascii="Times New Roman"/>
          <w:b w:val="false"/>
          <w:i w:val="false"/>
          <w:color w:val="000000"/>
          <w:sz w:val="28"/>
        </w:rPr>
        <w:t>
      18-бағанда ашылған жеке меншік мектепке дейінгі ұйымдардың, мектепке дейінгі ұйымдарды ашу үшін жарамды берілген жаңа ғимараттар мен үй-жайлардың саны көрсетіледі.</w:t>
      </w:r>
    </w:p>
    <w:p>
      <w:pPr>
        <w:spacing w:after="0"/>
        <w:ind w:left="0"/>
        <w:jc w:val="both"/>
      </w:pPr>
      <w:r>
        <w:rPr>
          <w:rFonts w:ascii="Times New Roman"/>
          <w:b w:val="false"/>
          <w:i w:val="false"/>
          <w:color w:val="000000"/>
          <w:sz w:val="28"/>
        </w:rPr>
        <w:t>
      19-бағанда жұмыс істеп тұрған мектепке дейінгі ұйымдардағы қосымша орындар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14 - қосымша</w:t>
            </w:r>
          </w:p>
        </w:tc>
      </w:tr>
    </w:tbl>
    <w:bookmarkStart w:name="z138" w:id="32"/>
    <w:p>
      <w:pPr>
        <w:spacing w:after="0"/>
        <w:ind w:left="0"/>
        <w:jc w:val="left"/>
      </w:pPr>
      <w:r>
        <w:rPr>
          <w:rFonts w:ascii="Times New Roman"/>
          <w:b/>
          <w:i w:val="false"/>
          <w:color w:val="000000"/>
        </w:rPr>
        <w:t xml:space="preserve"> Ұсынылады: Қазақстан Республикасы Оқу-ағарту министрлігінің  Тәрбие жұмысы және қосымша білім беру департаментіне Әкімшілік деректер нысаны www.gov.kz интернет қорында орналастырылған Әкімшілік деректерді жинауға арналған нысан Қосымша білім беру ұйымдары контингентінің желісі, контингенті, жасы және әлеуметтік мәртебесі туралы мәліметтер</w:t>
      </w:r>
    </w:p>
    <w:bookmarkEnd w:id="32"/>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МТМ-1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Қосымша білім беру ұйымдарының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натуралистер станциялары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үйлері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натуралистер станциялары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экологиялық орталығы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экобиоорталығы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қосымша білім беру ұйымдары,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жүйесінде,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ауылдық жерде (1.2 жолдан)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қазақ тілінде (1.2 жолдан)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техниктер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аула клубтары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өнер мектептері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техниктер станциялары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техникалық шығармашылық мектептері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туризм орталықтары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әскери-патриоттық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клубтардың басқа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мектептері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бағыттағы басқа мектептері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орталықтары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спорттық мектептері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резервтегі мамандандырылған балалар- жасөспірімдер спорттық мектептері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қызығушылығы мен әрекеті бойынша басқа да ұйымдар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оқу-әдістемелік орталықтар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сауықтыру лагері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уақытта ұйымдастырылатын лагерлер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үй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Қосымша білім беру ұйымдарындағы оқушылар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натуралистер станциялары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үйлері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натуралистер станциялары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экологиялық орталығы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экобиоорталығы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қазақтар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оқитын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аралас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жүйесінде,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қазақтар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оқитын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аралас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техниктер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аула клубтары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өнер мектептері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техниктер станциялары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техникалық шығармашылық мектептері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туризм орталықтары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әскери-патриоттық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клубтардың басқа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мектептері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бағыттағы басқа мектептері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орталықтары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спорттық мектептері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резервтегі мамандандырылған балалар- жасөспірімдер спорттық мектептері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қызығушылығы мен әрекеті бойынша басқа да ұйымдар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оқу-әдістемелік орталықтар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сауықтыру лагері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уақытта ұйымдастырылатын лагерлер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үй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Жасы бойынша қосымша білім беру ұйымдарындағы оқушылар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натуралистер станциялары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үйлері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натуралистер станциялары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экологиялық орталығы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экобиоорталығы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жастағы оқушылар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жастағы оқушылар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жастағы оқушылар (1.1жолдан)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қамқорлығынсыз қалған балалар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 бойынша, ерекше білім беру қажеттіліктері бар балалар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балалар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отбасылардың балалары (1.1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жүйесінде,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жастағы оқушылар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жастағы оқушылар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жастағы оқушылар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қамқорлығынсыз қалған балалар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 бойынша, ерекше білім беру қажеттіліктері бар балалар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балалар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отбасылардың балалары (1.2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техниктер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аула клубтары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өнер мектептері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техниктер станциялары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техникалық шығармашылық мектептері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туризм орталықтары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әскери-патриоттық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клубтардың басқа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мектептері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көркем-эстетикалық бағыттағы басқа мектептері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орталықтары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спорттық мектептері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резервтегі мамандандырылған балалар- жасөспірімдер спорттық мектептері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қызығушылығы мен әрекеті бойынша басқа да ұйымдар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оқу-әдістемелік орталықтар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сауықтыру лагері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уақытта ұйымдастырылатын лагерлер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үй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9" w:id="3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"Қосымша білім беру ұйымдары контингентінің желісі, контингенті, жасы және әлеуметтік мәртебесі туралы мәліметтер"  (Индекс: № МТМ-1, кезеңділігі –жылдық)</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1-тарау</w:t>
      </w:r>
    </w:p>
    <w:p>
      <w:pPr>
        <w:spacing w:after="0"/>
        <w:ind w:left="0"/>
        <w:jc w:val="both"/>
      </w:pPr>
      <w:r>
        <w:rPr>
          <w:rFonts w:ascii="Times New Roman"/>
          <w:b w:val="false"/>
          <w:i w:val="false"/>
          <w:color w:val="000000"/>
          <w:sz w:val="28"/>
        </w:rPr>
        <w:t>
      1-5-бағандарда Оқушылар сарайларының саны көрсетіледі.</w:t>
      </w:r>
    </w:p>
    <w:p>
      <w:pPr>
        <w:spacing w:after="0"/>
        <w:ind w:left="0"/>
        <w:jc w:val="both"/>
      </w:pPr>
      <w:r>
        <w:rPr>
          <w:rFonts w:ascii="Times New Roman"/>
          <w:b w:val="false"/>
          <w:i w:val="false"/>
          <w:color w:val="000000"/>
          <w:sz w:val="28"/>
        </w:rPr>
        <w:t>
      6-9-бағандарда жас натуралистер станциясының саны көрсетіледі.</w:t>
      </w:r>
    </w:p>
    <w:p>
      <w:pPr>
        <w:spacing w:after="0"/>
        <w:ind w:left="0"/>
        <w:jc w:val="both"/>
      </w:pPr>
      <w:r>
        <w:rPr>
          <w:rFonts w:ascii="Times New Roman"/>
          <w:b w:val="false"/>
          <w:i w:val="false"/>
          <w:color w:val="000000"/>
          <w:sz w:val="28"/>
        </w:rPr>
        <w:t>
      10-12-бағандарда жас техниктер станциясының саны көрсетіледі.</w:t>
      </w:r>
    </w:p>
    <w:p>
      <w:pPr>
        <w:spacing w:after="0"/>
        <w:ind w:left="0"/>
        <w:jc w:val="both"/>
      </w:pPr>
      <w:r>
        <w:rPr>
          <w:rFonts w:ascii="Times New Roman"/>
          <w:b w:val="false"/>
          <w:i w:val="false"/>
          <w:color w:val="000000"/>
          <w:sz w:val="28"/>
        </w:rPr>
        <w:t>
      13-14-бағандарда жас туристер станциясының саны көрсетіледі.</w:t>
      </w:r>
    </w:p>
    <w:p>
      <w:pPr>
        <w:spacing w:after="0"/>
        <w:ind w:left="0"/>
        <w:jc w:val="both"/>
      </w:pPr>
      <w:r>
        <w:rPr>
          <w:rFonts w:ascii="Times New Roman"/>
          <w:b w:val="false"/>
          <w:i w:val="false"/>
          <w:color w:val="000000"/>
          <w:sz w:val="28"/>
        </w:rPr>
        <w:t>
      15-17-бағандарда балалар аула клубтарының саны көрсетіледі.</w:t>
      </w:r>
    </w:p>
    <w:p>
      <w:pPr>
        <w:spacing w:after="0"/>
        <w:ind w:left="0"/>
        <w:jc w:val="both"/>
      </w:pPr>
      <w:r>
        <w:rPr>
          <w:rFonts w:ascii="Times New Roman"/>
          <w:b w:val="false"/>
          <w:i w:val="false"/>
          <w:color w:val="000000"/>
          <w:sz w:val="28"/>
        </w:rPr>
        <w:t>
      18-21-бағандарда Балалар өнер мектептерінің саны көрсетіледі.</w:t>
      </w:r>
    </w:p>
    <w:p>
      <w:pPr>
        <w:spacing w:after="0"/>
        <w:ind w:left="0"/>
        <w:jc w:val="both"/>
      </w:pPr>
      <w:r>
        <w:rPr>
          <w:rFonts w:ascii="Times New Roman"/>
          <w:b w:val="false"/>
          <w:i w:val="false"/>
          <w:color w:val="000000"/>
          <w:sz w:val="28"/>
        </w:rPr>
        <w:t>
      22-27-бағандарда балаларды сауықтыру лагерлерінің саны көрсетіледі.</w:t>
      </w:r>
    </w:p>
    <w:p>
      <w:pPr>
        <w:spacing w:after="0"/>
        <w:ind w:left="0"/>
        <w:jc w:val="both"/>
      </w:pPr>
      <w:r>
        <w:rPr>
          <w:rFonts w:ascii="Times New Roman"/>
          <w:b w:val="false"/>
          <w:i w:val="false"/>
          <w:color w:val="000000"/>
          <w:sz w:val="28"/>
        </w:rPr>
        <w:t>
      28-бағанда балалар-жасөспірімдер спорт мектептерінің саны көрсетіледі.</w:t>
      </w:r>
    </w:p>
    <w:p>
      <w:pPr>
        <w:spacing w:after="0"/>
        <w:ind w:left="0"/>
        <w:jc w:val="both"/>
      </w:pPr>
      <w:r>
        <w:rPr>
          <w:rFonts w:ascii="Times New Roman"/>
          <w:b w:val="false"/>
          <w:i w:val="false"/>
          <w:color w:val="000000"/>
          <w:sz w:val="28"/>
        </w:rPr>
        <w:t>
      29-бағанда олимпиадалық резервтің мамандандырылған балалар-жасөспірімдер мектептерінің саны көрсетіледі.</w:t>
      </w:r>
    </w:p>
    <w:p>
      <w:pPr>
        <w:spacing w:after="0"/>
        <w:ind w:left="0"/>
        <w:jc w:val="both"/>
      </w:pPr>
      <w:r>
        <w:rPr>
          <w:rFonts w:ascii="Times New Roman"/>
          <w:b w:val="false"/>
          <w:i w:val="false"/>
          <w:color w:val="000000"/>
          <w:sz w:val="28"/>
        </w:rPr>
        <w:t>
      30-бағанда балалардың қызмет бағыты мен мүдделері бойынша басқа ұйымдардың саны көрсетіледі.</w:t>
      </w:r>
    </w:p>
    <w:p>
      <w:pPr>
        <w:spacing w:after="0"/>
        <w:ind w:left="0"/>
        <w:jc w:val="both"/>
      </w:pPr>
      <w:r>
        <w:rPr>
          <w:rFonts w:ascii="Times New Roman"/>
          <w:b w:val="false"/>
          <w:i w:val="false"/>
          <w:color w:val="000000"/>
          <w:sz w:val="28"/>
        </w:rPr>
        <w:t>
      31-бағанда балаларға арналған қосымша білім беру оқу-әдістемелік орталықтарының саны көрсетіледі.</w:t>
      </w:r>
    </w:p>
    <w:p>
      <w:pPr>
        <w:spacing w:after="0"/>
        <w:ind w:left="0"/>
        <w:jc w:val="both"/>
      </w:pPr>
      <w:r>
        <w:rPr>
          <w:rFonts w:ascii="Times New Roman"/>
          <w:b w:val="false"/>
          <w:i w:val="false"/>
          <w:color w:val="000000"/>
          <w:sz w:val="28"/>
        </w:rPr>
        <w:t>
      32-бағанда барлығы.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w:t>
      </w:r>
    </w:p>
    <w:p>
      <w:pPr>
        <w:spacing w:after="0"/>
        <w:ind w:left="0"/>
        <w:jc w:val="both"/>
      </w:pPr>
      <w:r>
        <w:rPr>
          <w:rFonts w:ascii="Times New Roman"/>
          <w:b w:val="false"/>
          <w:i w:val="false"/>
          <w:color w:val="000000"/>
          <w:sz w:val="28"/>
        </w:rPr>
        <w:t>
      1-5-бағандарда оқушылар сарайларындағы балалар саны көрсетіледі.</w:t>
      </w:r>
    </w:p>
    <w:p>
      <w:pPr>
        <w:spacing w:after="0"/>
        <w:ind w:left="0"/>
        <w:jc w:val="both"/>
      </w:pPr>
      <w:r>
        <w:rPr>
          <w:rFonts w:ascii="Times New Roman"/>
          <w:b w:val="false"/>
          <w:i w:val="false"/>
          <w:color w:val="000000"/>
          <w:sz w:val="28"/>
        </w:rPr>
        <w:t>
      6-9-бағандарда жас натуралистер станцияларындағы балалардың саны көрсетіледі.</w:t>
      </w:r>
    </w:p>
    <w:p>
      <w:pPr>
        <w:spacing w:after="0"/>
        <w:ind w:left="0"/>
        <w:jc w:val="both"/>
      </w:pPr>
      <w:r>
        <w:rPr>
          <w:rFonts w:ascii="Times New Roman"/>
          <w:b w:val="false"/>
          <w:i w:val="false"/>
          <w:color w:val="000000"/>
          <w:sz w:val="28"/>
        </w:rPr>
        <w:t>
      10-12-бағандарда жас техниктер станцияларындағы балалардың саны көрсетіледі.</w:t>
      </w:r>
    </w:p>
    <w:p>
      <w:pPr>
        <w:spacing w:after="0"/>
        <w:ind w:left="0"/>
        <w:jc w:val="both"/>
      </w:pPr>
      <w:r>
        <w:rPr>
          <w:rFonts w:ascii="Times New Roman"/>
          <w:b w:val="false"/>
          <w:i w:val="false"/>
          <w:color w:val="000000"/>
          <w:sz w:val="28"/>
        </w:rPr>
        <w:t>
      13-14-бағандарда станциялардағы жас туристердің балалар саны көрсетіледі.</w:t>
      </w:r>
    </w:p>
    <w:p>
      <w:pPr>
        <w:spacing w:after="0"/>
        <w:ind w:left="0"/>
        <w:jc w:val="both"/>
      </w:pPr>
      <w:r>
        <w:rPr>
          <w:rFonts w:ascii="Times New Roman"/>
          <w:b w:val="false"/>
          <w:i w:val="false"/>
          <w:color w:val="000000"/>
          <w:sz w:val="28"/>
        </w:rPr>
        <w:t>
      15-17-бағандарда балалар аула клубтарындағы балалар саны көрсетіледі.</w:t>
      </w:r>
    </w:p>
    <w:p>
      <w:pPr>
        <w:spacing w:after="0"/>
        <w:ind w:left="0"/>
        <w:jc w:val="both"/>
      </w:pPr>
      <w:r>
        <w:rPr>
          <w:rFonts w:ascii="Times New Roman"/>
          <w:b w:val="false"/>
          <w:i w:val="false"/>
          <w:color w:val="000000"/>
          <w:sz w:val="28"/>
        </w:rPr>
        <w:t>
      18-21-бағандарда Балалар өнер мектептеріндегі балалардың саны көрсетіледі.</w:t>
      </w:r>
    </w:p>
    <w:p>
      <w:pPr>
        <w:spacing w:after="0"/>
        <w:ind w:left="0"/>
        <w:jc w:val="both"/>
      </w:pPr>
      <w:r>
        <w:rPr>
          <w:rFonts w:ascii="Times New Roman"/>
          <w:b w:val="false"/>
          <w:i w:val="false"/>
          <w:color w:val="000000"/>
          <w:sz w:val="28"/>
        </w:rPr>
        <w:t>
      22-27-бағандарда балаларды сауықтыру лагерьлеріндегі балалардың саны көрсетіледі.</w:t>
      </w:r>
    </w:p>
    <w:p>
      <w:pPr>
        <w:spacing w:after="0"/>
        <w:ind w:left="0"/>
        <w:jc w:val="both"/>
      </w:pPr>
      <w:r>
        <w:rPr>
          <w:rFonts w:ascii="Times New Roman"/>
          <w:b w:val="false"/>
          <w:i w:val="false"/>
          <w:color w:val="000000"/>
          <w:sz w:val="28"/>
        </w:rPr>
        <w:t>
      28-бағанда балалар мен жасөспірімдердің спорт мектептеріндегі балалар саны көрсетіледі.</w:t>
      </w:r>
    </w:p>
    <w:p>
      <w:pPr>
        <w:spacing w:after="0"/>
        <w:ind w:left="0"/>
        <w:jc w:val="both"/>
      </w:pPr>
      <w:r>
        <w:rPr>
          <w:rFonts w:ascii="Times New Roman"/>
          <w:b w:val="false"/>
          <w:i w:val="false"/>
          <w:color w:val="000000"/>
          <w:sz w:val="28"/>
        </w:rPr>
        <w:t>
      29-бағанда олимпиадалық резервтің мамандандырылған балалар мен жасөспірімдер мектептеріндегі балалар саны көрсетіледі.</w:t>
      </w:r>
    </w:p>
    <w:p>
      <w:pPr>
        <w:spacing w:after="0"/>
        <w:ind w:left="0"/>
        <w:jc w:val="both"/>
      </w:pPr>
      <w:r>
        <w:rPr>
          <w:rFonts w:ascii="Times New Roman"/>
          <w:b w:val="false"/>
          <w:i w:val="false"/>
          <w:color w:val="000000"/>
          <w:sz w:val="28"/>
        </w:rPr>
        <w:t>
      30-бағанда балалардың қызмет бағыты мен мүдделері бойынша басқа ұйымдардағы балалардың саны көрсетіледі.</w:t>
      </w:r>
    </w:p>
    <w:p>
      <w:pPr>
        <w:spacing w:after="0"/>
        <w:ind w:left="0"/>
        <w:jc w:val="both"/>
      </w:pPr>
      <w:r>
        <w:rPr>
          <w:rFonts w:ascii="Times New Roman"/>
          <w:b w:val="false"/>
          <w:i w:val="false"/>
          <w:color w:val="000000"/>
          <w:sz w:val="28"/>
        </w:rPr>
        <w:t>
      31-бағанда балаларға арналған қосымша білім беру оқу-әдістемелік орталықтарындағы балалардың саны көрсетіледі.</w:t>
      </w:r>
    </w:p>
    <w:p>
      <w:pPr>
        <w:spacing w:after="0"/>
        <w:ind w:left="0"/>
        <w:jc w:val="both"/>
      </w:pPr>
      <w:r>
        <w:rPr>
          <w:rFonts w:ascii="Times New Roman"/>
          <w:b w:val="false"/>
          <w:i w:val="false"/>
          <w:color w:val="000000"/>
          <w:sz w:val="28"/>
        </w:rPr>
        <w:t>
      32-бағанда барлығы.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w:t>
      </w:r>
    </w:p>
    <w:p>
      <w:pPr>
        <w:spacing w:after="0"/>
        <w:ind w:left="0"/>
        <w:jc w:val="both"/>
      </w:pPr>
      <w:r>
        <w:rPr>
          <w:rFonts w:ascii="Times New Roman"/>
          <w:b w:val="false"/>
          <w:i w:val="false"/>
          <w:color w:val="000000"/>
          <w:sz w:val="28"/>
        </w:rPr>
        <w:t>
      1-5-бағандарда оқушылар сарайларындағы балалар саны көрсетіледі.</w:t>
      </w:r>
    </w:p>
    <w:p>
      <w:pPr>
        <w:spacing w:after="0"/>
        <w:ind w:left="0"/>
        <w:jc w:val="both"/>
      </w:pPr>
      <w:r>
        <w:rPr>
          <w:rFonts w:ascii="Times New Roman"/>
          <w:b w:val="false"/>
          <w:i w:val="false"/>
          <w:color w:val="000000"/>
          <w:sz w:val="28"/>
        </w:rPr>
        <w:t>
      6-9-бағандарда жас натуралистер станцияларындағы балалардың саны көрсетіледі.</w:t>
      </w:r>
    </w:p>
    <w:p>
      <w:pPr>
        <w:spacing w:after="0"/>
        <w:ind w:left="0"/>
        <w:jc w:val="both"/>
      </w:pPr>
      <w:r>
        <w:rPr>
          <w:rFonts w:ascii="Times New Roman"/>
          <w:b w:val="false"/>
          <w:i w:val="false"/>
          <w:color w:val="000000"/>
          <w:sz w:val="28"/>
        </w:rPr>
        <w:t>
      10-12-бағандарда жас техниктер станцияларындағы балалардың саны көрсетіледі.</w:t>
      </w:r>
    </w:p>
    <w:p>
      <w:pPr>
        <w:spacing w:after="0"/>
        <w:ind w:left="0"/>
        <w:jc w:val="both"/>
      </w:pPr>
      <w:r>
        <w:rPr>
          <w:rFonts w:ascii="Times New Roman"/>
          <w:b w:val="false"/>
          <w:i w:val="false"/>
          <w:color w:val="000000"/>
          <w:sz w:val="28"/>
        </w:rPr>
        <w:t>
      13-14-бағандарда станциялардағы жас туристердің балалар саны көрсетіледі.</w:t>
      </w:r>
    </w:p>
    <w:p>
      <w:pPr>
        <w:spacing w:after="0"/>
        <w:ind w:left="0"/>
        <w:jc w:val="both"/>
      </w:pPr>
      <w:r>
        <w:rPr>
          <w:rFonts w:ascii="Times New Roman"/>
          <w:b w:val="false"/>
          <w:i w:val="false"/>
          <w:color w:val="000000"/>
          <w:sz w:val="28"/>
        </w:rPr>
        <w:t>
      15-17-бағандарда балалар аула клубтарындағы балалар саны көрсетіледі.</w:t>
      </w:r>
    </w:p>
    <w:p>
      <w:pPr>
        <w:spacing w:after="0"/>
        <w:ind w:left="0"/>
        <w:jc w:val="both"/>
      </w:pPr>
      <w:r>
        <w:rPr>
          <w:rFonts w:ascii="Times New Roman"/>
          <w:b w:val="false"/>
          <w:i w:val="false"/>
          <w:color w:val="000000"/>
          <w:sz w:val="28"/>
        </w:rPr>
        <w:t>
      18-21-бағандарда Балалар өнер мектептеріндегі балалардың саны көрсетіледі.</w:t>
      </w:r>
    </w:p>
    <w:p>
      <w:pPr>
        <w:spacing w:after="0"/>
        <w:ind w:left="0"/>
        <w:jc w:val="both"/>
      </w:pPr>
      <w:r>
        <w:rPr>
          <w:rFonts w:ascii="Times New Roman"/>
          <w:b w:val="false"/>
          <w:i w:val="false"/>
          <w:color w:val="000000"/>
          <w:sz w:val="28"/>
        </w:rPr>
        <w:t>
      22-27-бағандарда балаларды сауықтыру лагерьлеріндегі балалардың саны көрсетіледі.</w:t>
      </w:r>
    </w:p>
    <w:p>
      <w:pPr>
        <w:spacing w:after="0"/>
        <w:ind w:left="0"/>
        <w:jc w:val="both"/>
      </w:pPr>
      <w:r>
        <w:rPr>
          <w:rFonts w:ascii="Times New Roman"/>
          <w:b w:val="false"/>
          <w:i w:val="false"/>
          <w:color w:val="000000"/>
          <w:sz w:val="28"/>
        </w:rPr>
        <w:t>
      28-бағанда балалар мен жасөспірімдердің спорт мектептеріндегі балалар саны көрсетіледі.</w:t>
      </w:r>
    </w:p>
    <w:p>
      <w:pPr>
        <w:spacing w:after="0"/>
        <w:ind w:left="0"/>
        <w:jc w:val="both"/>
      </w:pPr>
      <w:r>
        <w:rPr>
          <w:rFonts w:ascii="Times New Roman"/>
          <w:b w:val="false"/>
          <w:i w:val="false"/>
          <w:color w:val="000000"/>
          <w:sz w:val="28"/>
        </w:rPr>
        <w:t>
      29-бағанда олимпиадалық резервтің мамандандырылған балалар мен жасөспірімдер мектептеріндегі балалар саны көрсетіледі.</w:t>
      </w:r>
    </w:p>
    <w:p>
      <w:pPr>
        <w:spacing w:after="0"/>
        <w:ind w:left="0"/>
        <w:jc w:val="both"/>
      </w:pPr>
      <w:r>
        <w:rPr>
          <w:rFonts w:ascii="Times New Roman"/>
          <w:b w:val="false"/>
          <w:i w:val="false"/>
          <w:color w:val="000000"/>
          <w:sz w:val="28"/>
        </w:rPr>
        <w:t>
      30-бағанда балалардың қызмет бағыты мен мүдделері бойынша басқа ұйымдардағы балалардың саны көрсетіледі.</w:t>
      </w:r>
    </w:p>
    <w:p>
      <w:pPr>
        <w:spacing w:after="0"/>
        <w:ind w:left="0"/>
        <w:jc w:val="both"/>
      </w:pPr>
      <w:r>
        <w:rPr>
          <w:rFonts w:ascii="Times New Roman"/>
          <w:b w:val="false"/>
          <w:i w:val="false"/>
          <w:color w:val="000000"/>
          <w:sz w:val="28"/>
        </w:rPr>
        <w:t>
      31-бағанда балаларға арналған қосымша білім беру оқу-әдістемелік орталықтарындағы балалардың саны көрсетіледі.</w:t>
      </w:r>
    </w:p>
    <w:p>
      <w:pPr>
        <w:spacing w:after="0"/>
        <w:ind w:left="0"/>
        <w:jc w:val="both"/>
      </w:pPr>
      <w:r>
        <w:rPr>
          <w:rFonts w:ascii="Times New Roman"/>
          <w:b w:val="false"/>
          <w:i w:val="false"/>
          <w:color w:val="000000"/>
          <w:sz w:val="28"/>
        </w:rPr>
        <w:t>
      32-бағанда барлығы.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Арифметикалық-логикалық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w:t>
      </w:r>
    </w:p>
    <w:p>
      <w:pPr>
        <w:spacing w:after="0"/>
        <w:ind w:left="0"/>
        <w:jc w:val="both"/>
      </w:pPr>
      <w:r>
        <w:rPr>
          <w:rFonts w:ascii="Times New Roman"/>
          <w:b w:val="false"/>
          <w:i w:val="false"/>
          <w:color w:val="000000"/>
          <w:sz w:val="28"/>
        </w:rPr>
        <w:t>
      32 баған = ∑ 1-31 бағандар, әрбір жол үшін</w:t>
      </w:r>
    </w:p>
    <w:p>
      <w:pPr>
        <w:spacing w:after="0"/>
        <w:ind w:left="0"/>
        <w:jc w:val="both"/>
      </w:pPr>
      <w:r>
        <w:rPr>
          <w:rFonts w:ascii="Times New Roman"/>
          <w:b w:val="false"/>
          <w:i w:val="false"/>
          <w:color w:val="000000"/>
          <w:sz w:val="28"/>
        </w:rPr>
        <w:t>
      1 жол = ∑ 1.1, 1.2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w:t>
      </w:r>
    </w:p>
    <w:p>
      <w:pPr>
        <w:spacing w:after="0"/>
        <w:ind w:left="0"/>
        <w:jc w:val="both"/>
      </w:pPr>
      <w:r>
        <w:rPr>
          <w:rFonts w:ascii="Times New Roman"/>
          <w:b w:val="false"/>
          <w:i w:val="false"/>
          <w:color w:val="000000"/>
          <w:sz w:val="28"/>
        </w:rPr>
        <w:t>
      2 1 жол = ∑ 1.1, 1.2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w:t>
      </w:r>
    </w:p>
    <w:p>
      <w:pPr>
        <w:spacing w:after="0"/>
        <w:ind w:left="0"/>
        <w:jc w:val="both"/>
      </w:pPr>
      <w:r>
        <w:rPr>
          <w:rFonts w:ascii="Times New Roman"/>
          <w:b w:val="false"/>
          <w:i w:val="false"/>
          <w:color w:val="000000"/>
          <w:sz w:val="28"/>
        </w:rPr>
        <w:t>
      32 баған = ∑ 1-31 бағандар, әрбір жол үшін.</w:t>
      </w:r>
    </w:p>
    <w:p>
      <w:pPr>
        <w:spacing w:after="0"/>
        <w:ind w:left="0"/>
        <w:jc w:val="both"/>
      </w:pPr>
      <w:r>
        <w:rPr>
          <w:rFonts w:ascii="Times New Roman"/>
          <w:b w:val="false"/>
          <w:i w:val="false"/>
          <w:color w:val="000000"/>
          <w:sz w:val="28"/>
        </w:rPr>
        <w:t>
      1 жол = ∑ 1.1, 1.2 жолдар, әрбір баған үшін.</w:t>
      </w:r>
    </w:p>
    <w:p>
      <w:pPr>
        <w:spacing w:after="0"/>
        <w:ind w:left="0"/>
        <w:jc w:val="both"/>
      </w:pPr>
      <w:r>
        <w:rPr>
          <w:rFonts w:ascii="Times New Roman"/>
          <w:b w:val="false"/>
          <w:i w:val="false"/>
          <w:color w:val="000000"/>
          <w:sz w:val="28"/>
        </w:rPr>
        <w:t>
      1. 1 жол = ∑ 1.1.1-1.1.3 жолдар, әрбір баған үшін.</w:t>
      </w:r>
    </w:p>
    <w:p>
      <w:pPr>
        <w:spacing w:after="0"/>
        <w:ind w:left="0"/>
        <w:jc w:val="both"/>
      </w:pPr>
      <w:r>
        <w:rPr>
          <w:rFonts w:ascii="Times New Roman"/>
          <w:b w:val="false"/>
          <w:i w:val="false"/>
          <w:color w:val="000000"/>
          <w:sz w:val="28"/>
        </w:rPr>
        <w:t>
      1. 2 жол = ∑ 1.2.1-1.2.3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Нысандар арасын бақылау:</w:t>
      </w:r>
    </w:p>
    <w:p>
      <w:pPr>
        <w:spacing w:after="0"/>
        <w:ind w:left="0"/>
        <w:jc w:val="both"/>
      </w:pPr>
      <w:r>
        <w:rPr>
          <w:rFonts w:ascii="Times New Roman"/>
          <w:b w:val="false"/>
          <w:i w:val="false"/>
          <w:color w:val="000000"/>
          <w:sz w:val="28"/>
        </w:rPr>
        <w:t>
      Барлық оқушылар саны:</w:t>
      </w:r>
    </w:p>
    <w:p>
      <w:pPr>
        <w:spacing w:after="0"/>
        <w:ind w:left="0"/>
        <w:jc w:val="both"/>
      </w:pPr>
      <w:r>
        <w:rPr>
          <w:rFonts w:ascii="Times New Roman"/>
          <w:b w:val="false"/>
          <w:i w:val="false"/>
          <w:color w:val="000000"/>
          <w:sz w:val="28"/>
        </w:rPr>
        <w:t>
      МТМ-1 нысан 2 тарау 1 жол 32 баған = МТМ-1 нысан 3 тарау 1 жол 32 баған = МТМ-2 нысан 2 тарау 1 жол = ∑ 1-19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15 - қосымша</w:t>
            </w:r>
          </w:p>
        </w:tc>
      </w:tr>
    </w:tbl>
    <w:bookmarkStart w:name="z140" w:id="34"/>
    <w:p>
      <w:pPr>
        <w:spacing w:after="0"/>
        <w:ind w:left="0"/>
        <w:jc w:val="left"/>
      </w:pPr>
      <w:r>
        <w:rPr>
          <w:rFonts w:ascii="Times New Roman"/>
          <w:b/>
          <w:i w:val="false"/>
          <w:color w:val="000000"/>
        </w:rPr>
        <w:t xml:space="preserve"> Ұсынылады: Қазақстан Республикасы Оқу-ағарту министрлігінің Тәрбие жұмысы және қосымша білім беру департаментіне Әкімшілік деректер нысаны www.gov.kz интернет қорында орналастырылған Әкімшілік деректерді жинауға арналған нысан Балаларға арналған қосымша білім беру ұйымдарының ресурстары, бірлестіктері мен педагог кадрлары туралы мәліметтер</w:t>
      </w:r>
    </w:p>
    <w:bookmarkEnd w:id="34"/>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МТМ-2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ведомствоға қарасты мемлекеттік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Қосымша білім беру ұйымдарының материалдық-техникалық базасы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қосымша білім беру ұйымдары,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техникалық жағдайы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турникеті бар ұйымдардың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кітапханалары бар ұйымдардың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мұражайы бар ұйымдардың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лагері бар ұйымдардың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жөндеуді қажет ететін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жүйесінде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Үйірмелер мен секциялардағы балалар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спорт секциялары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тебу спорты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тебу спорты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балалар,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балалар,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жүйесінде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балалар,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сыныптар)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спорт секциялары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үйірмелер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(барлық түрлері)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шахматтық-шашкалық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спорттық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виолончель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сыныптар)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үйірмелер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қылқобыз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сазсырнай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сыбызғы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балалайка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аккордеон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сыныптар)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үйірмелер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валторна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 аспаптар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сынып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бөлімі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вокал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эстрадалық-джаз 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билері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билері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билер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билер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билер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(хормен ән айту)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 модельдеу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қағазпластика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гильоширлеу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 тоқу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емес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көркем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көркем өңдеу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сәндік-қолданбалы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үйірмелер (секциялар)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үйірмелер (секциялар)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үйірмелер (секциялар)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экологиялық-биологиялық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туристік-өлкетану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техникалық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дебаттық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әскери-патриоттық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Қосымша білім беру ұйымдарындағы педагог қызметкерлердің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ұйымдарындағы штаттағы педагогтар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(педагогикалық)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жүйесінде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ұйымдарындағы штаттағы педагогтар саны, адам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жастан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ұйымдарындағы қоса атқарушылар саны, адам</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(педагогикалық)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ұйымдарындағы қоса атқарушылар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 (ағымдағы жылғы педагогикалық жоғары оқу орындары мен колледждердің түлектері),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кадрларға қажеттілік, адам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төмен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жастан жоғары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41" w:id="3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"Балаларға арналған қосымша білім беру ұйымдарының ресурстары, бірлестіктері мен педагог кадрлары туралы мәліметтер"  (Индекс: № МТМ-2, кезеңділігі –жылдық)</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1 -тарау</w:t>
      </w:r>
    </w:p>
    <w:p>
      <w:pPr>
        <w:spacing w:after="0"/>
        <w:ind w:left="0"/>
        <w:jc w:val="both"/>
      </w:pPr>
      <w:r>
        <w:rPr>
          <w:rFonts w:ascii="Times New Roman"/>
          <w:b w:val="false"/>
          <w:i w:val="false"/>
          <w:color w:val="000000"/>
          <w:sz w:val="28"/>
        </w:rPr>
        <w:t>
      1-бағанда қосымша білім беру ұйымдарының саны көрсетіледі.</w:t>
      </w:r>
    </w:p>
    <w:p>
      <w:pPr>
        <w:spacing w:after="0"/>
        <w:ind w:left="0"/>
        <w:jc w:val="both"/>
      </w:pPr>
      <w:r>
        <w:rPr>
          <w:rFonts w:ascii="Times New Roman"/>
          <w:b w:val="false"/>
          <w:i w:val="false"/>
          <w:color w:val="000000"/>
          <w:sz w:val="28"/>
        </w:rPr>
        <w:t>
      2-3-бағандарда қосымша білім беру ұйымы ғимаратының үлгісі көрсетіледі.</w:t>
      </w:r>
    </w:p>
    <w:p>
      <w:pPr>
        <w:spacing w:after="0"/>
        <w:ind w:left="0"/>
        <w:jc w:val="both"/>
      </w:pPr>
      <w:r>
        <w:rPr>
          <w:rFonts w:ascii="Times New Roman"/>
          <w:b w:val="false"/>
          <w:i w:val="false"/>
          <w:color w:val="000000"/>
          <w:sz w:val="28"/>
        </w:rPr>
        <w:t>
      4-6-бағандарда қосымша білім беру ұйымы ғимаратының техникалық жай-күйі көрсетіледі.</w:t>
      </w:r>
    </w:p>
    <w:p>
      <w:pPr>
        <w:spacing w:after="0"/>
        <w:ind w:left="0"/>
        <w:jc w:val="both"/>
      </w:pPr>
      <w:r>
        <w:rPr>
          <w:rFonts w:ascii="Times New Roman"/>
          <w:b w:val="false"/>
          <w:i w:val="false"/>
          <w:color w:val="000000"/>
          <w:sz w:val="28"/>
        </w:rPr>
        <w:t>
      7-бағанда турникеттері бар қосымша білім беру ұйымдарының саны көрсетіледі.</w:t>
      </w:r>
    </w:p>
    <w:p>
      <w:pPr>
        <w:spacing w:after="0"/>
        <w:ind w:left="0"/>
        <w:jc w:val="both"/>
      </w:pPr>
      <w:r>
        <w:rPr>
          <w:rFonts w:ascii="Times New Roman"/>
          <w:b w:val="false"/>
          <w:i w:val="false"/>
          <w:color w:val="000000"/>
          <w:sz w:val="28"/>
        </w:rPr>
        <w:t>
      8-бағанда кітапханалары бар қосымша білім беру ұйымдарының саны көрсетіледі.</w:t>
      </w:r>
    </w:p>
    <w:p>
      <w:pPr>
        <w:spacing w:after="0"/>
        <w:ind w:left="0"/>
        <w:jc w:val="both"/>
      </w:pPr>
      <w:r>
        <w:rPr>
          <w:rFonts w:ascii="Times New Roman"/>
          <w:b w:val="false"/>
          <w:i w:val="false"/>
          <w:color w:val="000000"/>
          <w:sz w:val="28"/>
        </w:rPr>
        <w:t>
      9-бағанда мұражайлары бар қосымша білім беру ұйымдарының саны көрсетіледі.</w:t>
      </w:r>
    </w:p>
    <w:p>
      <w:pPr>
        <w:spacing w:after="0"/>
        <w:ind w:left="0"/>
        <w:jc w:val="both"/>
      </w:pPr>
      <w:r>
        <w:rPr>
          <w:rFonts w:ascii="Times New Roman"/>
          <w:b w:val="false"/>
          <w:i w:val="false"/>
          <w:color w:val="000000"/>
          <w:sz w:val="28"/>
        </w:rPr>
        <w:t>
      10-бағанда лагерлері бар қосымша білім беру ұйымдарының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2 -тарау</w:t>
      </w:r>
    </w:p>
    <w:p>
      <w:pPr>
        <w:spacing w:after="0"/>
        <w:ind w:left="0"/>
        <w:jc w:val="both"/>
      </w:pPr>
      <w:r>
        <w:rPr>
          <w:rFonts w:ascii="Times New Roman"/>
          <w:b w:val="false"/>
          <w:i w:val="false"/>
          <w:color w:val="000000"/>
          <w:sz w:val="28"/>
        </w:rPr>
        <w:t>
      1-бағанда спорт секцияларының барлық саны көрсетіледі.</w:t>
      </w:r>
    </w:p>
    <w:p>
      <w:pPr>
        <w:spacing w:after="0"/>
        <w:ind w:left="0"/>
        <w:jc w:val="both"/>
      </w:pPr>
      <w:r>
        <w:rPr>
          <w:rFonts w:ascii="Times New Roman"/>
          <w:b w:val="false"/>
          <w:i w:val="false"/>
          <w:color w:val="000000"/>
          <w:sz w:val="28"/>
        </w:rPr>
        <w:t>
      2-11-бағандарда түрлері бойынша спорт секцияларының саны көрсетіледі.</w:t>
      </w:r>
    </w:p>
    <w:p>
      <w:pPr>
        <w:spacing w:after="0"/>
        <w:ind w:left="0"/>
        <w:jc w:val="both"/>
      </w:pPr>
      <w:r>
        <w:rPr>
          <w:rFonts w:ascii="Times New Roman"/>
          <w:b w:val="false"/>
          <w:i w:val="false"/>
          <w:color w:val="000000"/>
          <w:sz w:val="28"/>
        </w:rPr>
        <w:t>
      12-бағанда үйірмелердің (секциялардың) барлық саны көрсетіледі.</w:t>
      </w:r>
    </w:p>
    <w:p>
      <w:pPr>
        <w:spacing w:after="0"/>
        <w:ind w:left="0"/>
        <w:jc w:val="both"/>
      </w:pPr>
      <w:r>
        <w:rPr>
          <w:rFonts w:ascii="Times New Roman"/>
          <w:b w:val="false"/>
          <w:i w:val="false"/>
          <w:color w:val="000000"/>
          <w:sz w:val="28"/>
        </w:rPr>
        <w:t>
      13-86-бағандарда түрлері бойынша үйірмелер (секциялар) саны көрсетіледі.</w:t>
      </w:r>
    </w:p>
    <w:p>
      <w:pPr>
        <w:spacing w:after="0"/>
        <w:ind w:left="0"/>
        <w:jc w:val="both"/>
      </w:pPr>
      <w:r>
        <w:rPr>
          <w:rFonts w:ascii="Times New Roman"/>
          <w:b w:val="false"/>
          <w:i w:val="false"/>
          <w:color w:val="000000"/>
          <w:sz w:val="28"/>
        </w:rPr>
        <w:t>
      87-бағанда қазақ тілінде оқытатын үйірмелер (секциялар) саны көрсетіледі.</w:t>
      </w:r>
    </w:p>
    <w:p>
      <w:pPr>
        <w:spacing w:after="0"/>
        <w:ind w:left="0"/>
        <w:jc w:val="both"/>
      </w:pPr>
      <w:r>
        <w:rPr>
          <w:rFonts w:ascii="Times New Roman"/>
          <w:b w:val="false"/>
          <w:i w:val="false"/>
          <w:color w:val="000000"/>
          <w:sz w:val="28"/>
        </w:rPr>
        <w:t>
      88-бағанда тегін үйірмелер саны көрсетіледі.</w:t>
      </w:r>
    </w:p>
    <w:p>
      <w:pPr>
        <w:spacing w:after="0"/>
        <w:ind w:left="0"/>
        <w:jc w:val="both"/>
      </w:pPr>
      <w:r>
        <w:rPr>
          <w:rFonts w:ascii="Times New Roman"/>
          <w:b w:val="false"/>
          <w:i w:val="false"/>
          <w:color w:val="000000"/>
          <w:sz w:val="28"/>
        </w:rPr>
        <w:t>
      89-бағанда ақылы үйірмелер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3 -тарау</w:t>
      </w:r>
    </w:p>
    <w:p>
      <w:pPr>
        <w:spacing w:after="0"/>
        <w:ind w:left="0"/>
        <w:jc w:val="both"/>
      </w:pPr>
      <w:r>
        <w:rPr>
          <w:rFonts w:ascii="Times New Roman"/>
          <w:b w:val="false"/>
          <w:i w:val="false"/>
          <w:color w:val="000000"/>
          <w:sz w:val="28"/>
        </w:rPr>
        <w:t>
      1-бағанда қосымша білім беру ұйымдарындағы педагог қызметкерлердің саны көрсетіледі (штаттық).</w:t>
      </w:r>
    </w:p>
    <w:p>
      <w:pPr>
        <w:spacing w:after="0"/>
        <w:ind w:left="0"/>
        <w:jc w:val="both"/>
      </w:pPr>
      <w:r>
        <w:rPr>
          <w:rFonts w:ascii="Times New Roman"/>
          <w:b w:val="false"/>
          <w:i w:val="false"/>
          <w:color w:val="000000"/>
          <w:sz w:val="28"/>
        </w:rPr>
        <w:t>
      2-7-бағандарда білімі бойынша педагог қызметкерлердің барлық саны көрсетіледі (штаттық).</w:t>
      </w:r>
    </w:p>
    <w:p>
      <w:pPr>
        <w:spacing w:after="0"/>
        <w:ind w:left="0"/>
        <w:jc w:val="both"/>
      </w:pPr>
      <w:r>
        <w:rPr>
          <w:rFonts w:ascii="Times New Roman"/>
          <w:b w:val="false"/>
          <w:i w:val="false"/>
          <w:color w:val="000000"/>
          <w:sz w:val="28"/>
        </w:rPr>
        <w:t>
      8-15-бағандарда біліктілігі бойынша педагог қызметкерлердің саны көрсетіледі (штаттық).</w:t>
      </w:r>
    </w:p>
    <w:p>
      <w:pPr>
        <w:spacing w:after="0"/>
        <w:ind w:left="0"/>
        <w:jc w:val="both"/>
      </w:pPr>
      <w:r>
        <w:rPr>
          <w:rFonts w:ascii="Times New Roman"/>
          <w:b w:val="false"/>
          <w:i w:val="false"/>
          <w:color w:val="000000"/>
          <w:sz w:val="28"/>
        </w:rPr>
        <w:t>
      16-20-бағандарда жасы бойынша педагог қызметкерлердің саны көрсетіледі (штаттық).</w:t>
      </w:r>
    </w:p>
    <w:p>
      <w:pPr>
        <w:spacing w:after="0"/>
        <w:ind w:left="0"/>
        <w:jc w:val="both"/>
      </w:pPr>
      <w:r>
        <w:rPr>
          <w:rFonts w:ascii="Times New Roman"/>
          <w:b w:val="false"/>
          <w:i w:val="false"/>
          <w:color w:val="000000"/>
          <w:sz w:val="28"/>
        </w:rPr>
        <w:t>
      21-бағанда қосымша білім беру ұйымдарындағы педагог қызметкерлердің саны көрсетіледі (қоса атқарушылар).</w:t>
      </w:r>
    </w:p>
    <w:p>
      <w:pPr>
        <w:spacing w:after="0"/>
        <w:ind w:left="0"/>
        <w:jc w:val="both"/>
      </w:pPr>
      <w:r>
        <w:rPr>
          <w:rFonts w:ascii="Times New Roman"/>
          <w:b w:val="false"/>
          <w:i w:val="false"/>
          <w:color w:val="000000"/>
          <w:sz w:val="28"/>
        </w:rPr>
        <w:t>
      22-27-бағандарда білімі бойынша педагог қызметкерлердің барлық саны көрсетіледі (қоса атқарушылар).</w:t>
      </w:r>
    </w:p>
    <w:p>
      <w:pPr>
        <w:spacing w:after="0"/>
        <w:ind w:left="0"/>
        <w:jc w:val="both"/>
      </w:pPr>
      <w:r>
        <w:rPr>
          <w:rFonts w:ascii="Times New Roman"/>
          <w:b w:val="false"/>
          <w:i w:val="false"/>
          <w:color w:val="000000"/>
          <w:sz w:val="28"/>
        </w:rPr>
        <w:t>
      28-35-бағандарда біліктілігі бойынша педагог қызметкерлердің саны көрсетіледі (қоса атқарушылар).</w:t>
      </w:r>
    </w:p>
    <w:p>
      <w:pPr>
        <w:spacing w:after="0"/>
        <w:ind w:left="0"/>
        <w:jc w:val="both"/>
      </w:pPr>
      <w:r>
        <w:rPr>
          <w:rFonts w:ascii="Times New Roman"/>
          <w:b w:val="false"/>
          <w:i w:val="false"/>
          <w:color w:val="000000"/>
          <w:sz w:val="28"/>
        </w:rPr>
        <w:t>
      36-40-бағандарда жасы бойынша педагог қызметкерлердің саны көрсетіледі (қоса атқарушылар).</w:t>
      </w:r>
    </w:p>
    <w:p>
      <w:pPr>
        <w:spacing w:after="0"/>
        <w:ind w:left="0"/>
        <w:jc w:val="both"/>
      </w:pPr>
      <w:r>
        <w:rPr>
          <w:rFonts w:ascii="Times New Roman"/>
          <w:b w:val="false"/>
          <w:i w:val="false"/>
          <w:color w:val="000000"/>
          <w:sz w:val="28"/>
        </w:rPr>
        <w:t>
      41-бағанда жас мамандардың барлық саны көрсетіледі.</w:t>
      </w:r>
    </w:p>
    <w:p>
      <w:pPr>
        <w:spacing w:after="0"/>
        <w:ind w:left="0"/>
        <w:jc w:val="both"/>
      </w:pPr>
      <w:r>
        <w:rPr>
          <w:rFonts w:ascii="Times New Roman"/>
          <w:b w:val="false"/>
          <w:i w:val="false"/>
          <w:color w:val="000000"/>
          <w:sz w:val="28"/>
        </w:rPr>
        <w:t>
      42-46-бағандарда білімі бойынша жас мамандардың саны көрсетіледі.</w:t>
      </w:r>
    </w:p>
    <w:p>
      <w:pPr>
        <w:spacing w:after="0"/>
        <w:ind w:left="0"/>
        <w:jc w:val="both"/>
      </w:pPr>
      <w:r>
        <w:rPr>
          <w:rFonts w:ascii="Times New Roman"/>
          <w:b w:val="false"/>
          <w:i w:val="false"/>
          <w:color w:val="000000"/>
          <w:sz w:val="28"/>
        </w:rPr>
        <w:t>
      47-бағанда кадрларға қажеттілік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1 -тарау</w:t>
      </w:r>
    </w:p>
    <w:p>
      <w:pPr>
        <w:spacing w:after="0"/>
        <w:ind w:left="0"/>
        <w:jc w:val="both"/>
      </w:pPr>
      <w:r>
        <w:rPr>
          <w:rFonts w:ascii="Times New Roman"/>
          <w:b w:val="false"/>
          <w:i w:val="false"/>
          <w:color w:val="000000"/>
          <w:sz w:val="28"/>
        </w:rPr>
        <w:t>
      1-жол = ∑ 1.2, 1.3-жолдар әрбір баған үшін</w:t>
      </w:r>
    </w:p>
    <w:p>
      <w:pPr>
        <w:spacing w:after="0"/>
        <w:ind w:left="0"/>
        <w:jc w:val="both"/>
      </w:pPr>
      <w:r>
        <w:rPr>
          <w:rFonts w:ascii="Times New Roman"/>
          <w:b w:val="false"/>
          <w:i w:val="false"/>
          <w:color w:val="000000"/>
          <w:sz w:val="28"/>
        </w:rPr>
        <w:t>
      1. 1-жол = ∑ 1.2.1, 1.3.1-жолдар әрбір баған үшін</w:t>
      </w:r>
    </w:p>
    <w:p>
      <w:pPr>
        <w:spacing w:after="0"/>
        <w:ind w:left="0"/>
        <w:jc w:val="both"/>
      </w:pPr>
      <w:r>
        <w:rPr>
          <w:rFonts w:ascii="Times New Roman"/>
          <w:b w:val="false"/>
          <w:i w:val="false"/>
          <w:color w:val="000000"/>
          <w:sz w:val="28"/>
        </w:rPr>
        <w:t>
      1-баған = ∑ 2, 3-бағандар әрбір жол үшін</w:t>
      </w:r>
    </w:p>
    <w:p>
      <w:pPr>
        <w:spacing w:after="0"/>
        <w:ind w:left="0"/>
        <w:jc w:val="both"/>
      </w:pPr>
      <w:r>
        <w:rPr>
          <w:rFonts w:ascii="Times New Roman"/>
          <w:b w:val="false"/>
          <w:i w:val="false"/>
          <w:color w:val="000000"/>
          <w:sz w:val="28"/>
        </w:rPr>
        <w:t>
      2 -тарау</w:t>
      </w:r>
    </w:p>
    <w:p>
      <w:pPr>
        <w:spacing w:after="0"/>
        <w:ind w:left="0"/>
        <w:jc w:val="both"/>
      </w:pPr>
      <w:r>
        <w:rPr>
          <w:rFonts w:ascii="Times New Roman"/>
          <w:b w:val="false"/>
          <w:i w:val="false"/>
          <w:color w:val="000000"/>
          <w:sz w:val="28"/>
        </w:rPr>
        <w:t>
      1-жол = ∑ 2, 3-жолдар әрбір баған үшін</w:t>
      </w:r>
    </w:p>
    <w:p>
      <w:pPr>
        <w:spacing w:after="0"/>
        <w:ind w:left="0"/>
        <w:jc w:val="both"/>
      </w:pPr>
      <w:r>
        <w:rPr>
          <w:rFonts w:ascii="Times New Roman"/>
          <w:b w:val="false"/>
          <w:i w:val="false"/>
          <w:color w:val="000000"/>
          <w:sz w:val="28"/>
        </w:rPr>
        <w:t>
      1. 1-жол = ∑ 2.1, 3.1-жолдар әрбір баған үшін</w:t>
      </w:r>
    </w:p>
    <w:p>
      <w:pPr>
        <w:spacing w:after="0"/>
        <w:ind w:left="0"/>
        <w:jc w:val="both"/>
      </w:pPr>
      <w:r>
        <w:rPr>
          <w:rFonts w:ascii="Times New Roman"/>
          <w:b w:val="false"/>
          <w:i w:val="false"/>
          <w:color w:val="000000"/>
          <w:sz w:val="28"/>
        </w:rPr>
        <w:t>
      1. 1.1-жол = ∑ 2.1.1, 3.1.1-жолдар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3 -тарау</w:t>
      </w:r>
    </w:p>
    <w:p>
      <w:pPr>
        <w:spacing w:after="0"/>
        <w:ind w:left="0"/>
        <w:jc w:val="both"/>
      </w:pPr>
      <w:r>
        <w:rPr>
          <w:rFonts w:ascii="Times New Roman"/>
          <w:b w:val="false"/>
          <w:i w:val="false"/>
          <w:color w:val="000000"/>
          <w:sz w:val="28"/>
        </w:rPr>
        <w:t>
      1-жол = ∑ 1.2, 1.3-жолдар әрбір баған үшін</w:t>
      </w:r>
    </w:p>
    <w:p>
      <w:pPr>
        <w:spacing w:after="0"/>
        <w:ind w:left="0"/>
        <w:jc w:val="both"/>
      </w:pPr>
      <w:r>
        <w:rPr>
          <w:rFonts w:ascii="Times New Roman"/>
          <w:b w:val="false"/>
          <w:i w:val="false"/>
          <w:color w:val="000000"/>
          <w:sz w:val="28"/>
        </w:rPr>
        <w:t>
      1. 1-жол = ∑ 1.2.1, 1.3.1-жолдар әрбір баған үшін</w:t>
      </w:r>
    </w:p>
    <w:p>
      <w:pPr>
        <w:spacing w:after="0"/>
        <w:ind w:left="0"/>
        <w:jc w:val="both"/>
      </w:pPr>
      <w:r>
        <w:rPr>
          <w:rFonts w:ascii="Times New Roman"/>
          <w:b w:val="false"/>
          <w:i w:val="false"/>
          <w:color w:val="000000"/>
          <w:sz w:val="28"/>
        </w:rPr>
        <w:t>
      1-баған = ∑ 2-7-бағандар = ∑ 8-15-бағандар = ∑ 16-20-бағандар әрбір жол үшін</w:t>
      </w:r>
    </w:p>
    <w:p>
      <w:pPr>
        <w:spacing w:after="0"/>
        <w:ind w:left="0"/>
        <w:jc w:val="both"/>
      </w:pPr>
      <w:r>
        <w:rPr>
          <w:rFonts w:ascii="Times New Roman"/>
          <w:b w:val="false"/>
          <w:i w:val="false"/>
          <w:color w:val="000000"/>
          <w:sz w:val="28"/>
        </w:rPr>
        <w:t>
      21-баған = ∑ 22-27-бағандар = ∑ 28-35-бағандар=∑ 36-40-бағандар әрбір жол үшін</w:t>
      </w:r>
    </w:p>
    <w:p>
      <w:pPr>
        <w:spacing w:after="0"/>
        <w:ind w:left="0"/>
        <w:jc w:val="both"/>
      </w:pPr>
      <w:r>
        <w:rPr>
          <w:rFonts w:ascii="Times New Roman"/>
          <w:b w:val="false"/>
          <w:i w:val="false"/>
          <w:color w:val="000000"/>
          <w:sz w:val="28"/>
        </w:rPr>
        <w:t>
      41-баған = ∑ 42-46-бағандар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16 - қосымша</w:t>
            </w:r>
          </w:p>
        </w:tc>
      </w:tr>
    </w:tbl>
    <w:bookmarkStart w:name="z142" w:id="36"/>
    <w:p>
      <w:pPr>
        <w:spacing w:after="0"/>
        <w:ind w:left="0"/>
        <w:jc w:val="left"/>
      </w:pPr>
      <w:r>
        <w:rPr>
          <w:rFonts w:ascii="Times New Roman"/>
          <w:b/>
          <w:i w:val="false"/>
          <w:color w:val="000000"/>
        </w:rPr>
        <w:t xml:space="preserve"> Ұсынылады: Қазақстан Республикасы Оқу-ағарту министрлігінің Тәрбие жұмысы және қосымша білім беру департаментіне Әкімшілік деректер нысаны www.gov.kz интернет қорында орналастырылған Әкімшілік деректерді жинауға арналған нысан Республикалық білім беру ұйымдарының аудандық, қалалық және облыстық жасөспірімдер бірлестігі, іс-шаралар, жобалар және оқушылардың өзін-өзі басқару органы туралы мәліметтер</w:t>
      </w:r>
    </w:p>
    <w:bookmarkEnd w:id="36"/>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МТМ-3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Астана, Алматы, Шымкент қалаларының, облыстар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Ұлан' республикалық ұйымы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Қыран' республикалық ұйымы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жетекшілер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жобалардың саны,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жетекшілер саны,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жобалардың саны,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скауттық қозғалысы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дебаттық қозғалысы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бағандарында көрсетілмеген жасөспірімдербалалардың қоғамдық бірлестіктері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жетекшілер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жобалардың саны,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 саны,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мүшелерінің барлық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 мүшелері 1-11 сынып оқушылары,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жобалардың саны,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профилактикалық кеңестер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аудандық, қалалық, облыстық парламенттер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балалар-жасөспірімдер спорттық жарыстарымен (оқушылар Спартакиадасы және т.б.) қамтылған оқушылардың саны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парламенттердің жалпы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парламенттерінің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парламенттер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парламенттер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парламенттер саны,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 Мекен-жайы 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43" w:id="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"Республикалық білім беру ұйымдарының аудандық, қалалық және облыстық жасөспірімдер бірлестігі, іс-шаралар, жобалар және оқушылардың өзін-өзі басқару органы туралы мәліметтер"  (Индекс: № МТМ-3, кезеңділігі –жылдық)</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"Жас Ұлан"Республикалық ұйымдарындағы мүшелер саны көрсетіледі.</w:t>
      </w:r>
    </w:p>
    <w:p>
      <w:pPr>
        <w:spacing w:after="0"/>
        <w:ind w:left="0"/>
        <w:jc w:val="both"/>
      </w:pPr>
      <w:r>
        <w:rPr>
          <w:rFonts w:ascii="Times New Roman"/>
          <w:b w:val="false"/>
          <w:i w:val="false"/>
          <w:color w:val="000000"/>
          <w:sz w:val="28"/>
        </w:rPr>
        <w:t>
      2-бағанда "Жас Ұлан"Республикалық ұйымдарындағы жетекшілер саны көрсетіледі.</w:t>
      </w:r>
    </w:p>
    <w:p>
      <w:pPr>
        <w:spacing w:after="0"/>
        <w:ind w:left="0"/>
        <w:jc w:val="both"/>
      </w:pPr>
      <w:r>
        <w:rPr>
          <w:rFonts w:ascii="Times New Roman"/>
          <w:b w:val="false"/>
          <w:i w:val="false"/>
          <w:color w:val="000000"/>
          <w:sz w:val="28"/>
        </w:rPr>
        <w:t>
      3-бағанда "Жас Ұлан"Республикалық ұйымдарындағы тәрбие жобаларының саны көрсетіледі.</w:t>
      </w:r>
    </w:p>
    <w:p>
      <w:pPr>
        <w:spacing w:after="0"/>
        <w:ind w:left="0"/>
        <w:jc w:val="both"/>
      </w:pPr>
      <w:r>
        <w:rPr>
          <w:rFonts w:ascii="Times New Roman"/>
          <w:b w:val="false"/>
          <w:i w:val="false"/>
          <w:color w:val="000000"/>
          <w:sz w:val="28"/>
        </w:rPr>
        <w:t>
      4-бағанда "Жас Қыран"республикалық ұйымдарындағы мүшелер саны көрсетіледі.</w:t>
      </w:r>
    </w:p>
    <w:p>
      <w:pPr>
        <w:spacing w:after="0"/>
        <w:ind w:left="0"/>
        <w:jc w:val="both"/>
      </w:pPr>
      <w:r>
        <w:rPr>
          <w:rFonts w:ascii="Times New Roman"/>
          <w:b w:val="false"/>
          <w:i w:val="false"/>
          <w:color w:val="000000"/>
          <w:sz w:val="28"/>
        </w:rPr>
        <w:t>
      5-бағанда "Жас Қыран"республикалық ұйымдарындағы жетекшілер саны көрсетіледі.</w:t>
      </w:r>
    </w:p>
    <w:p>
      <w:pPr>
        <w:spacing w:after="0"/>
        <w:ind w:left="0"/>
        <w:jc w:val="both"/>
      </w:pPr>
      <w:r>
        <w:rPr>
          <w:rFonts w:ascii="Times New Roman"/>
          <w:b w:val="false"/>
          <w:i w:val="false"/>
          <w:color w:val="000000"/>
          <w:sz w:val="28"/>
        </w:rPr>
        <w:t>
      6-бағанда "Жас Қыран"республикалық ұйымдарындағы тәрбие жобаларының саны көрсетіледі.</w:t>
      </w:r>
    </w:p>
    <w:p>
      <w:pPr>
        <w:spacing w:after="0"/>
        <w:ind w:left="0"/>
        <w:jc w:val="both"/>
      </w:pPr>
      <w:r>
        <w:rPr>
          <w:rFonts w:ascii="Times New Roman"/>
          <w:b w:val="false"/>
          <w:i w:val="false"/>
          <w:color w:val="000000"/>
          <w:sz w:val="28"/>
        </w:rPr>
        <w:t>
      7-бағанда Қазақстанның Скауттық қозғалыстарындағы мүшелер саны көрсетіледі.</w:t>
      </w:r>
    </w:p>
    <w:p>
      <w:pPr>
        <w:spacing w:after="0"/>
        <w:ind w:left="0"/>
        <w:jc w:val="both"/>
      </w:pPr>
      <w:r>
        <w:rPr>
          <w:rFonts w:ascii="Times New Roman"/>
          <w:b w:val="false"/>
          <w:i w:val="false"/>
          <w:color w:val="000000"/>
          <w:sz w:val="28"/>
        </w:rPr>
        <w:t>
      8-бағанда Қазақстанның Скауттық қозғалыстарындағы басшылардың саны көрсетіледі.</w:t>
      </w:r>
    </w:p>
    <w:p>
      <w:pPr>
        <w:spacing w:after="0"/>
        <w:ind w:left="0"/>
        <w:jc w:val="both"/>
      </w:pPr>
      <w:r>
        <w:rPr>
          <w:rFonts w:ascii="Times New Roman"/>
          <w:b w:val="false"/>
          <w:i w:val="false"/>
          <w:color w:val="000000"/>
          <w:sz w:val="28"/>
        </w:rPr>
        <w:t>
      9-бағанда Қазақстанның Скауттық қозғалыстарындағы тәрбие жобаларының саны көрсетіледі.</w:t>
      </w:r>
    </w:p>
    <w:p>
      <w:pPr>
        <w:spacing w:after="0"/>
        <w:ind w:left="0"/>
        <w:jc w:val="both"/>
      </w:pPr>
      <w:r>
        <w:rPr>
          <w:rFonts w:ascii="Times New Roman"/>
          <w:b w:val="false"/>
          <w:i w:val="false"/>
          <w:color w:val="000000"/>
          <w:sz w:val="28"/>
        </w:rPr>
        <w:t>
      10-бағанда оқушылардың дебаттық қозғалыстарындағы клубтар саны көрсетіледі.</w:t>
      </w:r>
    </w:p>
    <w:p>
      <w:pPr>
        <w:spacing w:after="0"/>
        <w:ind w:left="0"/>
        <w:jc w:val="both"/>
      </w:pPr>
      <w:r>
        <w:rPr>
          <w:rFonts w:ascii="Times New Roman"/>
          <w:b w:val="false"/>
          <w:i w:val="false"/>
          <w:color w:val="000000"/>
          <w:sz w:val="28"/>
        </w:rPr>
        <w:t>
      11-бағанда оқушылардың дебаттық қозғалыстарындағы мүшелер саны көрсетіледі.</w:t>
      </w:r>
    </w:p>
    <w:p>
      <w:pPr>
        <w:spacing w:after="0"/>
        <w:ind w:left="0"/>
        <w:jc w:val="both"/>
      </w:pPr>
      <w:r>
        <w:rPr>
          <w:rFonts w:ascii="Times New Roman"/>
          <w:b w:val="false"/>
          <w:i w:val="false"/>
          <w:color w:val="000000"/>
          <w:sz w:val="28"/>
        </w:rPr>
        <w:t>
      12-бағанда балалар-жасөспірімдер қоғамдық бірлестіктеріне мүшелер саны көрсетіледі.</w:t>
      </w:r>
    </w:p>
    <w:p>
      <w:pPr>
        <w:spacing w:after="0"/>
        <w:ind w:left="0"/>
        <w:jc w:val="both"/>
      </w:pPr>
      <w:r>
        <w:rPr>
          <w:rFonts w:ascii="Times New Roman"/>
          <w:b w:val="false"/>
          <w:i w:val="false"/>
          <w:color w:val="000000"/>
          <w:sz w:val="28"/>
        </w:rPr>
        <w:t>
      13-бағанда балалар-жасөспірімдер қоғамдық бірлестіктеріндегі басшылардың саны көрсетіледі.</w:t>
      </w:r>
    </w:p>
    <w:p>
      <w:pPr>
        <w:spacing w:after="0"/>
        <w:ind w:left="0"/>
        <w:jc w:val="both"/>
      </w:pPr>
      <w:r>
        <w:rPr>
          <w:rFonts w:ascii="Times New Roman"/>
          <w:b w:val="false"/>
          <w:i w:val="false"/>
          <w:color w:val="000000"/>
          <w:sz w:val="28"/>
        </w:rPr>
        <w:t>
      14-бағанда балалар-жасөспірімдер қоғамдық бірлестіктеріне тәрбие жобаларының саны көрсетіледі.</w:t>
      </w:r>
    </w:p>
    <w:p>
      <w:pPr>
        <w:spacing w:after="0"/>
        <w:ind w:left="0"/>
        <w:jc w:val="both"/>
      </w:pPr>
      <w:r>
        <w:rPr>
          <w:rFonts w:ascii="Times New Roman"/>
          <w:b w:val="false"/>
          <w:i w:val="false"/>
          <w:color w:val="000000"/>
          <w:sz w:val="28"/>
        </w:rPr>
        <w:t>
      15-бағанда мектептің алдын алу кеңестеріндегі кеңестердің саны көрсетіледі.</w:t>
      </w:r>
    </w:p>
    <w:p>
      <w:pPr>
        <w:spacing w:after="0"/>
        <w:ind w:left="0"/>
        <w:jc w:val="both"/>
      </w:pPr>
      <w:r>
        <w:rPr>
          <w:rFonts w:ascii="Times New Roman"/>
          <w:b w:val="false"/>
          <w:i w:val="false"/>
          <w:color w:val="000000"/>
          <w:sz w:val="28"/>
        </w:rPr>
        <w:t>
      16-бағанда мектептің алдын алу кеңестеріндегі мүшелер саны көрсетіледі.</w:t>
      </w:r>
    </w:p>
    <w:p>
      <w:pPr>
        <w:spacing w:after="0"/>
        <w:ind w:left="0"/>
        <w:jc w:val="both"/>
      </w:pPr>
      <w:r>
        <w:rPr>
          <w:rFonts w:ascii="Times New Roman"/>
          <w:b w:val="false"/>
          <w:i w:val="false"/>
          <w:color w:val="000000"/>
          <w:sz w:val="28"/>
        </w:rPr>
        <w:t>
      17-бағанда парламенттердің жалпы саны көрсетіледі.</w:t>
      </w:r>
    </w:p>
    <w:p>
      <w:pPr>
        <w:spacing w:after="0"/>
        <w:ind w:left="0"/>
        <w:jc w:val="both"/>
      </w:pPr>
      <w:r>
        <w:rPr>
          <w:rFonts w:ascii="Times New Roman"/>
          <w:b w:val="false"/>
          <w:i w:val="false"/>
          <w:color w:val="000000"/>
          <w:sz w:val="28"/>
        </w:rPr>
        <w:t>
      18-бағанда Парламенттегі мүшелер саны көрсетіледі.</w:t>
      </w:r>
    </w:p>
    <w:p>
      <w:pPr>
        <w:spacing w:after="0"/>
        <w:ind w:left="0"/>
        <w:jc w:val="both"/>
      </w:pPr>
      <w:r>
        <w:rPr>
          <w:rFonts w:ascii="Times New Roman"/>
          <w:b w:val="false"/>
          <w:i w:val="false"/>
          <w:color w:val="000000"/>
          <w:sz w:val="28"/>
        </w:rPr>
        <w:t>
      19, 21, 23, 25-бағандарда мектеп, аудан, қала, облыс парламенттерінің саны көрсетіледі.</w:t>
      </w:r>
    </w:p>
    <w:p>
      <w:pPr>
        <w:spacing w:after="0"/>
        <w:ind w:left="0"/>
        <w:jc w:val="both"/>
      </w:pPr>
      <w:r>
        <w:rPr>
          <w:rFonts w:ascii="Times New Roman"/>
          <w:b w:val="false"/>
          <w:i w:val="false"/>
          <w:color w:val="000000"/>
          <w:sz w:val="28"/>
        </w:rPr>
        <w:t>
      20, 22, 24, 26-бағандарда мектеп, аудандық, қалалық, облыстық парламенттердегі мүшелер саны көрсетіледі.</w:t>
      </w:r>
    </w:p>
    <w:p>
      <w:pPr>
        <w:spacing w:after="0"/>
        <w:ind w:left="0"/>
        <w:jc w:val="both"/>
      </w:pPr>
      <w:r>
        <w:rPr>
          <w:rFonts w:ascii="Times New Roman"/>
          <w:b w:val="false"/>
          <w:i w:val="false"/>
          <w:color w:val="000000"/>
          <w:sz w:val="28"/>
        </w:rPr>
        <w:t>
      27-бағанда Республикалық балалар-жасөспірімдер спорттық турнирлерімен қамтылған Оқушылар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17 – қосымша</w:t>
            </w:r>
          </w:p>
        </w:tc>
      </w:tr>
    </w:tbl>
    <w:bookmarkStart w:name="z144" w:id="38"/>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Мектептер, сыныптар, кешкі (ауысымдық) мектептердің оқушылары мен ресурстары туралы мәліметтер</w:t>
      </w:r>
    </w:p>
    <w:bookmarkEnd w:id="3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КА-1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Кешкі (ауысымдық) мектептер, сыныптар және олардағы оқушылар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оқушылар,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(ауысымдық) жеке жалпы білім беретін мектептер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күндізгі оқу 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сырттай оқу нысандарымен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күндізгі және сырттай оқу нысандарымен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жасайтын жастар үшін оқу кеңес беру пунктері, сырттай оқитын топтары, күндіз оқитын сыныптары ашылған күндізгі жалпы білім беретін мектептер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2 жолдарының қосындысы)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барлық</w:t>
            </w:r>
          </w:p>
          <w:p>
            <w:pPr>
              <w:spacing w:after="20"/>
              <w:ind w:left="20"/>
              <w:jc w:val="both"/>
            </w:pPr>
            <w:r>
              <w:rPr>
                <w:rFonts w:ascii="Times New Roman"/>
                <w:b w:val="false"/>
                <w:i w:val="false"/>
                <w:color w:val="000000"/>
                <w:sz w:val="20"/>
              </w:rPr>
              <w:t>
оқушылар(4.1-4.4 жолдарының қосындысы)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5-9сыныптар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10-сынып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11-сынып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 жанындағы жалпы орта білім беретін мектептер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Кешкі (ауысымды) мектептердің материалдық-техникалық базасы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типі,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техникалық жағдайы,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кітапхана қоры,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жөндеуді қажет ететін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 Мекен-жайы 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45" w:id="3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"Мектептер, сыныптар, кешкі (ауысымдық) мектептердің оқушылары мен ресурстары туралы мәліметтер"  (Индекс: № КА-1, кезеңділігі –жылдық)</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1 -тарау</w:t>
      </w:r>
    </w:p>
    <w:p>
      <w:pPr>
        <w:spacing w:after="0"/>
        <w:ind w:left="0"/>
        <w:jc w:val="both"/>
      </w:pPr>
      <w:r>
        <w:rPr>
          <w:rFonts w:ascii="Times New Roman"/>
          <w:b w:val="false"/>
          <w:i w:val="false"/>
          <w:color w:val="000000"/>
          <w:sz w:val="28"/>
        </w:rPr>
        <w:t>
      1-бағанда мектептердің барлық саны көрсетіледі.</w:t>
      </w:r>
    </w:p>
    <w:p>
      <w:pPr>
        <w:spacing w:after="0"/>
        <w:ind w:left="0"/>
        <w:jc w:val="both"/>
      </w:pPr>
      <w:r>
        <w:rPr>
          <w:rFonts w:ascii="Times New Roman"/>
          <w:b w:val="false"/>
          <w:i w:val="false"/>
          <w:color w:val="000000"/>
          <w:sz w:val="28"/>
        </w:rPr>
        <w:t>
      2-бағанда сыныптар саны көрсетіледі.</w:t>
      </w:r>
    </w:p>
    <w:p>
      <w:pPr>
        <w:spacing w:after="0"/>
        <w:ind w:left="0"/>
        <w:jc w:val="both"/>
      </w:pPr>
      <w:r>
        <w:rPr>
          <w:rFonts w:ascii="Times New Roman"/>
          <w:b w:val="false"/>
          <w:i w:val="false"/>
          <w:color w:val="000000"/>
          <w:sz w:val="28"/>
        </w:rPr>
        <w:t>
      3-бағанда оқушылардың саны көрсетіледі.</w:t>
      </w:r>
    </w:p>
    <w:p>
      <w:pPr>
        <w:spacing w:after="0"/>
        <w:ind w:left="0"/>
        <w:jc w:val="both"/>
      </w:pPr>
      <w:r>
        <w:rPr>
          <w:rFonts w:ascii="Times New Roman"/>
          <w:b w:val="false"/>
          <w:i w:val="false"/>
          <w:color w:val="000000"/>
          <w:sz w:val="28"/>
        </w:rPr>
        <w:t>
      4-7-бағандарда оқыту тілдері бойынша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2 -тарау</w:t>
      </w:r>
    </w:p>
    <w:p>
      <w:pPr>
        <w:spacing w:after="0"/>
        <w:ind w:left="0"/>
        <w:jc w:val="both"/>
      </w:pPr>
      <w:r>
        <w:rPr>
          <w:rFonts w:ascii="Times New Roman"/>
          <w:b w:val="false"/>
          <w:i w:val="false"/>
          <w:color w:val="000000"/>
          <w:sz w:val="28"/>
        </w:rPr>
        <w:t>
      1-бағанда мектептердің барлық саны көрсетіледі.</w:t>
      </w:r>
    </w:p>
    <w:p>
      <w:pPr>
        <w:spacing w:after="0"/>
        <w:ind w:left="0"/>
        <w:jc w:val="both"/>
      </w:pPr>
      <w:r>
        <w:rPr>
          <w:rFonts w:ascii="Times New Roman"/>
          <w:b w:val="false"/>
          <w:i w:val="false"/>
          <w:color w:val="000000"/>
          <w:sz w:val="28"/>
        </w:rPr>
        <w:t>
      2-3-бағандарда ғимараттың түрі көрсетіледі.</w:t>
      </w:r>
    </w:p>
    <w:p>
      <w:pPr>
        <w:spacing w:after="0"/>
        <w:ind w:left="0"/>
        <w:jc w:val="both"/>
      </w:pPr>
      <w:r>
        <w:rPr>
          <w:rFonts w:ascii="Times New Roman"/>
          <w:b w:val="false"/>
          <w:i w:val="false"/>
          <w:color w:val="000000"/>
          <w:sz w:val="28"/>
        </w:rPr>
        <w:t>
      4-6-бағандарда ғимараттың техникалық жай-күйі көрсетіледі.</w:t>
      </w:r>
    </w:p>
    <w:p>
      <w:pPr>
        <w:spacing w:after="0"/>
        <w:ind w:left="0"/>
        <w:jc w:val="both"/>
      </w:pPr>
      <w:r>
        <w:rPr>
          <w:rFonts w:ascii="Times New Roman"/>
          <w:b w:val="false"/>
          <w:i w:val="false"/>
          <w:color w:val="000000"/>
          <w:sz w:val="28"/>
        </w:rPr>
        <w:t>
      7-бағанда кітапханалардың саны көрсетіледі.</w:t>
      </w:r>
    </w:p>
    <w:p>
      <w:pPr>
        <w:spacing w:after="0"/>
        <w:ind w:left="0"/>
        <w:jc w:val="both"/>
      </w:pPr>
      <w:r>
        <w:rPr>
          <w:rFonts w:ascii="Times New Roman"/>
          <w:b w:val="false"/>
          <w:i w:val="false"/>
          <w:color w:val="000000"/>
          <w:sz w:val="28"/>
        </w:rPr>
        <w:t>
      8-бағанда кітапхананың барлық қоры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w:t>
      </w:r>
    </w:p>
    <w:p>
      <w:pPr>
        <w:spacing w:after="0"/>
        <w:ind w:left="0"/>
        <w:jc w:val="both"/>
      </w:pPr>
      <w:r>
        <w:rPr>
          <w:rFonts w:ascii="Times New Roman"/>
          <w:b w:val="false"/>
          <w:i w:val="false"/>
          <w:color w:val="000000"/>
          <w:sz w:val="28"/>
        </w:rPr>
        <w:t>
      3 баған = ∑ 4-7 бағандар, әрбір жол үшін</w:t>
      </w:r>
    </w:p>
    <w:p>
      <w:pPr>
        <w:spacing w:after="0"/>
        <w:ind w:left="0"/>
        <w:jc w:val="both"/>
      </w:pPr>
      <w:r>
        <w:rPr>
          <w:rFonts w:ascii="Times New Roman"/>
          <w:b w:val="false"/>
          <w:i w:val="false"/>
          <w:color w:val="000000"/>
          <w:sz w:val="28"/>
        </w:rPr>
        <w:t>
      1 жол = ∑ 1.2-1.4 жолдар, әрбір баған үшін</w:t>
      </w:r>
    </w:p>
    <w:p>
      <w:pPr>
        <w:spacing w:after="0"/>
        <w:ind w:left="0"/>
        <w:jc w:val="both"/>
      </w:pPr>
      <w:r>
        <w:rPr>
          <w:rFonts w:ascii="Times New Roman"/>
          <w:b w:val="false"/>
          <w:i w:val="false"/>
          <w:color w:val="000000"/>
          <w:sz w:val="28"/>
        </w:rPr>
        <w:t>
      3 жол = ∑ 1, 2 жолдар, әрбір баған үшін</w:t>
      </w:r>
    </w:p>
    <w:p>
      <w:pPr>
        <w:spacing w:after="0"/>
        <w:ind w:left="0"/>
        <w:jc w:val="both"/>
      </w:pPr>
      <w:r>
        <w:rPr>
          <w:rFonts w:ascii="Times New Roman"/>
          <w:b w:val="false"/>
          <w:i w:val="false"/>
          <w:color w:val="000000"/>
          <w:sz w:val="28"/>
        </w:rPr>
        <w:t>
      жол = ∑ 4.1-4.4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18 – қосымша</w:t>
            </w:r>
          </w:p>
        </w:tc>
      </w:tr>
    </w:tbl>
    <w:bookmarkStart w:name="z146" w:id="40"/>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Кешкі (ауысымдық) мектептердің сыныпары және жас бойынша оқушылардың саны</w:t>
      </w:r>
    </w:p>
    <w:bookmarkEnd w:id="4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КА-2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жас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жас </w:t>
            </w:r>
          </w:p>
          <w:p>
            <w:pPr>
              <w:spacing w:after="20"/>
              <w:ind w:left="20"/>
              <w:jc w:val="both"/>
            </w:pPr>
            <w:r>
              <w:rPr>
                <w:rFonts w:ascii="Times New Roman"/>
                <w:b w:val="false"/>
                <w:i w:val="false"/>
                <w:color w:val="000000"/>
                <w:sz w:val="20"/>
              </w:rPr>
              <w:t>
24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жастан үлкен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(1-17 жолдарының қосындысы)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47" w:id="4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"Кешкі (ауысымдық) мектептердің сыныпары және жас бойынша оқушылардың саны"  (Индекс: № КА-2, кезеңділігі –жылдық)</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1-2-бағандарда 1-сынып оқушыларының, оның ішінде қыздардың саны көрсетіледі.</w:t>
      </w:r>
    </w:p>
    <w:p>
      <w:pPr>
        <w:spacing w:after="0"/>
        <w:ind w:left="0"/>
        <w:jc w:val="both"/>
      </w:pPr>
      <w:r>
        <w:rPr>
          <w:rFonts w:ascii="Times New Roman"/>
          <w:b w:val="false"/>
          <w:i w:val="false"/>
          <w:color w:val="000000"/>
          <w:sz w:val="28"/>
        </w:rPr>
        <w:t>
      3-4-бағандарда 2-сынып оқушыларының, оның ішінде қыздардың саны көрсетіледі.</w:t>
      </w:r>
    </w:p>
    <w:p>
      <w:pPr>
        <w:spacing w:after="0"/>
        <w:ind w:left="0"/>
        <w:jc w:val="both"/>
      </w:pPr>
      <w:r>
        <w:rPr>
          <w:rFonts w:ascii="Times New Roman"/>
          <w:b w:val="false"/>
          <w:i w:val="false"/>
          <w:color w:val="000000"/>
          <w:sz w:val="28"/>
        </w:rPr>
        <w:t>
      5-6-бағандарда 3-сынып оқушыларының, оның ішінде қыздардың саны көрсетіледі.</w:t>
      </w:r>
    </w:p>
    <w:p>
      <w:pPr>
        <w:spacing w:after="0"/>
        <w:ind w:left="0"/>
        <w:jc w:val="both"/>
      </w:pPr>
      <w:r>
        <w:rPr>
          <w:rFonts w:ascii="Times New Roman"/>
          <w:b w:val="false"/>
          <w:i w:val="false"/>
          <w:color w:val="000000"/>
          <w:sz w:val="28"/>
        </w:rPr>
        <w:t>
      7-8-бағандарда 4-сынып оқушыларының, оның ішінде қыздардың саны көрсетіледі.</w:t>
      </w:r>
    </w:p>
    <w:p>
      <w:pPr>
        <w:spacing w:after="0"/>
        <w:ind w:left="0"/>
        <w:jc w:val="both"/>
      </w:pPr>
      <w:r>
        <w:rPr>
          <w:rFonts w:ascii="Times New Roman"/>
          <w:b w:val="false"/>
          <w:i w:val="false"/>
          <w:color w:val="000000"/>
          <w:sz w:val="28"/>
        </w:rPr>
        <w:t>
      9-10-бағандарда 5-сынып оқушыларының, оның ішінде қыздардың саны көрсетіледі.</w:t>
      </w:r>
    </w:p>
    <w:p>
      <w:pPr>
        <w:spacing w:after="0"/>
        <w:ind w:left="0"/>
        <w:jc w:val="both"/>
      </w:pPr>
      <w:r>
        <w:rPr>
          <w:rFonts w:ascii="Times New Roman"/>
          <w:b w:val="false"/>
          <w:i w:val="false"/>
          <w:color w:val="000000"/>
          <w:sz w:val="28"/>
        </w:rPr>
        <w:t>
      11-12-бағандарда 6-сынып оқушыларының, оның ішінде қыздардың саны көрсетіледі.</w:t>
      </w:r>
    </w:p>
    <w:p>
      <w:pPr>
        <w:spacing w:after="0"/>
        <w:ind w:left="0"/>
        <w:jc w:val="both"/>
      </w:pPr>
      <w:r>
        <w:rPr>
          <w:rFonts w:ascii="Times New Roman"/>
          <w:b w:val="false"/>
          <w:i w:val="false"/>
          <w:color w:val="000000"/>
          <w:sz w:val="28"/>
        </w:rPr>
        <w:t>
      13-14-бағандарда 7-сынып оқушыларының, оның ішінде қыздардың саны көрсетіледі.</w:t>
      </w:r>
    </w:p>
    <w:p>
      <w:pPr>
        <w:spacing w:after="0"/>
        <w:ind w:left="0"/>
        <w:jc w:val="both"/>
      </w:pPr>
      <w:r>
        <w:rPr>
          <w:rFonts w:ascii="Times New Roman"/>
          <w:b w:val="false"/>
          <w:i w:val="false"/>
          <w:color w:val="000000"/>
          <w:sz w:val="28"/>
        </w:rPr>
        <w:t>
      15-16-бағандарда 8-сынып оқушыларының, оның ішінде қыздардың саны көрсетіледі.</w:t>
      </w:r>
    </w:p>
    <w:p>
      <w:pPr>
        <w:spacing w:after="0"/>
        <w:ind w:left="0"/>
        <w:jc w:val="both"/>
      </w:pPr>
      <w:r>
        <w:rPr>
          <w:rFonts w:ascii="Times New Roman"/>
          <w:b w:val="false"/>
          <w:i w:val="false"/>
          <w:color w:val="000000"/>
          <w:sz w:val="28"/>
        </w:rPr>
        <w:t>
      17-18-бағандарда 9-сынып оқушыларының, оның ішінде қыздардың саны көрсетіледі.</w:t>
      </w:r>
    </w:p>
    <w:p>
      <w:pPr>
        <w:spacing w:after="0"/>
        <w:ind w:left="0"/>
        <w:jc w:val="both"/>
      </w:pPr>
      <w:r>
        <w:rPr>
          <w:rFonts w:ascii="Times New Roman"/>
          <w:b w:val="false"/>
          <w:i w:val="false"/>
          <w:color w:val="000000"/>
          <w:sz w:val="28"/>
        </w:rPr>
        <w:t>
      19-20-бағандарда 10-сынып оқушыларының, оның ішінде қыздардың саны көрсетіледі.</w:t>
      </w:r>
    </w:p>
    <w:p>
      <w:pPr>
        <w:spacing w:after="0"/>
        <w:ind w:left="0"/>
        <w:jc w:val="both"/>
      </w:pPr>
      <w:r>
        <w:rPr>
          <w:rFonts w:ascii="Times New Roman"/>
          <w:b w:val="false"/>
          <w:i w:val="false"/>
          <w:color w:val="000000"/>
          <w:sz w:val="28"/>
        </w:rPr>
        <w:t>
      21-22-бағандарда 11-сынып оқушыларының, оның ішінде қыздардың саны көрсетіледі.</w:t>
      </w:r>
    </w:p>
    <w:p>
      <w:pPr>
        <w:spacing w:after="0"/>
        <w:ind w:left="0"/>
        <w:jc w:val="both"/>
      </w:pPr>
      <w:r>
        <w:rPr>
          <w:rFonts w:ascii="Times New Roman"/>
          <w:b w:val="false"/>
          <w:i w:val="false"/>
          <w:color w:val="000000"/>
          <w:sz w:val="28"/>
        </w:rPr>
        <w:t>
      23-24-бағандарда 12-сынып оқушыларының, оның ішінде қыздардың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18 жол =∑ 1-17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19 – қосымша</w:t>
            </w:r>
          </w:p>
        </w:tc>
      </w:tr>
    </w:tbl>
    <w:bookmarkStart w:name="z148" w:id="42"/>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Оқу жылындағы күндізгі жалпы білім беретін мектептердің материалдық базасы туралы мәліметтер (арнайы білім беру мекемелерінен басқа)</w:t>
      </w:r>
    </w:p>
    <w:bookmarkEnd w:id="42"/>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№Д-4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тарау. Күндізгі жалпы білім беретін мектептер</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ғимараттың жалпы ауданы, шаршы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ғимараттың пайдалы ауданы шаршы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кабинеттерінің саны, оқу кабинеттерімен зертханаларды қосқанда,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ауданы, шаршы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оқу ғимаратының техникалық жағдайы,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ғимараттарда орналасқан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ғимараттарда орналасқан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жастағы балаларға арналған ойын бөлмелері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барлық түрі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абаттандырылған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тасылатын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дәретханалары және далада орналасқан дәретханалары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 орналасқан дәретханалары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дәретханалары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орталықтандырылған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жылытылатын,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қазандықпен жылытылатын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3.9.2-3.9.5-жолдарда көрсетілмеген жылыту түрлерімен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ішіндегі қазандық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ғимараттағы қазандық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интерактивті құралдары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лингафонды кабинеттер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қоғам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тілді кластардағы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лингафонды керек-жарақпен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тілінде (өзбек, ұйғыр немесе тәжік) оқытылатын сыныптардағы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ондағы отыратын орын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әскери дайындық құралдармен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модификациялы оқу кабинеттері бар мектептер саны, бірлік: (1жолдан)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лингафонды-мультимедиялық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(СТЕМ)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психологтің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кабинет (пункт)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лицензиясы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ұйымдастырған (көтергіш құрылғылар, пандустар, бейімделген санаторлық бөлмелерде арнайы құрал-жабдықтар, тұтқалар және арнайы үстел, орындықтармен жабдықталу)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мектептер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шеберханалары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металл өңдеу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ағаш өңдеу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еңбегі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құралдармен жабдықталған спорт залы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типтік ғимаратта орналасқандар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 ғимаратта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алаңы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буфеті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буфеттегі отыратын орындар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да, буфет те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инспекторының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турникеттері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бейнебақылауы бар мектептер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тарау. Күндізгі мемлекеттік жалпы білім беретін мектептер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ғимараттың жалпы ауданы, шаршы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ғимараттың пайдалы ауданы шаршы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кабинеттерінің саны,</w:t>
            </w:r>
          </w:p>
          <w:p>
            <w:pPr>
              <w:spacing w:after="20"/>
              <w:ind w:left="20"/>
              <w:jc w:val="both"/>
            </w:pPr>
            <w:r>
              <w:rPr>
                <w:rFonts w:ascii="Times New Roman"/>
                <w:b w:val="false"/>
                <w:i w:val="false"/>
                <w:color w:val="000000"/>
                <w:sz w:val="20"/>
              </w:rPr>
              <w:t>
оқу кабинеттерімен зертханаларды қосқанда,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ауданы, шаршы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оқу ғимаратының техникалық жағдайы,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ғимараттарда орналасқан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ғимараттарда орналасқан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жастағы балаларға арналған ойын бөлмелері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барлық түрі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абаттандырылған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тасылатын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дәретханалары және далада орналасқан</w:t>
            </w:r>
          </w:p>
          <w:p>
            <w:pPr>
              <w:spacing w:after="20"/>
              <w:ind w:left="20"/>
              <w:jc w:val="both"/>
            </w:pPr>
            <w:r>
              <w:rPr>
                <w:rFonts w:ascii="Times New Roman"/>
                <w:b w:val="false"/>
                <w:i w:val="false"/>
                <w:color w:val="000000"/>
                <w:sz w:val="20"/>
              </w:rPr>
              <w:t>
дәретханалары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 орналасқан дәретханалары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дәретханалары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орталықтандырылған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жылытылатын,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отын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қазандықпен жылытылатын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3.9.2-3.9.5-жолдарда көрсетілмеген жылыту түрлерімен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ішіндегі қазандық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ғимараттағы қазандық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интерактивті құралдары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лингафонды кабинеттер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қоғам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тілді кластардағы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лингафонды керек-жарақпен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тілінде (өзбек, ұйғыр немесе тәжік) оқытылатын сыныптардағы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лингафонмен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ондағы отыратын орын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әскери дайындық құралдармен жабдықталған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модификациялы оқу кабинеттері бар мектептер саны, бірлік: (1жолдан)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лингафонды-мультимедиялық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(СТЕМ)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психологтің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компьютерлер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желісіне қосылған компьютер бар кабинеттер саны (жол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кабинет (пункт)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лицензиясы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ұйымдастырған (көтергіш құрылғылар, пандустар, бейімделген санаторлық бөлмелерде арнайы құрал-жабдықтар, тұтқалар және арнайы үстел, орындықтармен жабдықталу)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мектептер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шеберханалары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металл өңдеу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ағаш өңдеу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еңбегі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құралдармен жабдықталған спорт залы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типтік ғимаратта орналасқандар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 ғимаратта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алаңы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буфеті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буфеттегі отыратын орындар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да, буфет те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залындағы отыратын орын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инспекторының кабинеті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турникеттері бар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бейнебақылауы бар мектептер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49" w:id="4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 жылындағы күндізгі жалпы білім беретін мектептердің материалдық базасы туралы мәліметтер (арнайы білім беру мекемелерінен басқа)"  (Индекс: № Д-4, кезеңділігі –жылдық)</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1-4 бағанда білім деңгейі бойынша орта білім беру ұйымдар саны көрсетіледі.</w:t>
      </w:r>
    </w:p>
    <w:p>
      <w:pPr>
        <w:spacing w:after="0"/>
        <w:ind w:left="0"/>
        <w:jc w:val="both"/>
      </w:pPr>
      <w:r>
        <w:rPr>
          <w:rFonts w:ascii="Times New Roman"/>
          <w:b w:val="false"/>
          <w:i w:val="false"/>
          <w:color w:val="000000"/>
          <w:sz w:val="28"/>
        </w:rPr>
        <w:t>
      5-8 бағанда білім беру деңгейі бойынша қалалық жердегі орта білім беру ұйымдар саны көрсетіледі.</w:t>
      </w:r>
    </w:p>
    <w:p>
      <w:pPr>
        <w:spacing w:after="0"/>
        <w:ind w:left="0"/>
        <w:jc w:val="both"/>
      </w:pPr>
      <w:r>
        <w:rPr>
          <w:rFonts w:ascii="Times New Roman"/>
          <w:b w:val="false"/>
          <w:i w:val="false"/>
          <w:color w:val="000000"/>
          <w:sz w:val="28"/>
        </w:rPr>
        <w:t>
      9-12 бағанда білім беру деңгейі бойынша ауылдық жердегі орта білім беру ұйымдар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5 және 9 бағандар</w:t>
      </w:r>
    </w:p>
    <w:p>
      <w:pPr>
        <w:spacing w:after="0"/>
        <w:ind w:left="0"/>
        <w:jc w:val="both"/>
      </w:pPr>
      <w:r>
        <w:rPr>
          <w:rFonts w:ascii="Times New Roman"/>
          <w:b w:val="false"/>
          <w:i w:val="false"/>
          <w:color w:val="000000"/>
          <w:sz w:val="28"/>
        </w:rPr>
        <w:t>
      2 баған = ∑ 6 және 10 бағандар</w:t>
      </w:r>
    </w:p>
    <w:p>
      <w:pPr>
        <w:spacing w:after="0"/>
        <w:ind w:left="0"/>
        <w:jc w:val="both"/>
      </w:pPr>
      <w:r>
        <w:rPr>
          <w:rFonts w:ascii="Times New Roman"/>
          <w:b w:val="false"/>
          <w:i w:val="false"/>
          <w:color w:val="000000"/>
          <w:sz w:val="28"/>
        </w:rPr>
        <w:t>
      3 баған = ∑ 7 және 11бағандар</w:t>
      </w:r>
    </w:p>
    <w:p>
      <w:pPr>
        <w:spacing w:after="0"/>
        <w:ind w:left="0"/>
        <w:jc w:val="both"/>
      </w:pPr>
      <w:r>
        <w:rPr>
          <w:rFonts w:ascii="Times New Roman"/>
          <w:b w:val="false"/>
          <w:i w:val="false"/>
          <w:color w:val="000000"/>
          <w:sz w:val="28"/>
        </w:rPr>
        <w:t>
      4 баған = ∑ 8 және 12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20 - қосымша</w:t>
            </w:r>
          </w:p>
        </w:tc>
      </w:tr>
    </w:tbl>
    <w:bookmarkStart w:name="z150" w:id="44"/>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Арнайы білім беретін мектептердің, мектеп-интернаттардың, педагогтері мен оқушыларының саны туралы мәліметтер</w:t>
      </w:r>
    </w:p>
    <w:bookmarkEnd w:id="44"/>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Д-9 нысан I тарау</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саны,</w:t>
            </w:r>
          </w:p>
          <w:p>
            <w:pPr>
              <w:spacing w:after="20"/>
              <w:ind w:left="20"/>
              <w:jc w:val="both"/>
            </w:pPr>
            <w:r>
              <w:rPr>
                <w:rFonts w:ascii="Times New Roman"/>
                <w:b w:val="false"/>
                <w:i w:val="false"/>
                <w:color w:val="000000"/>
                <w:sz w:val="20"/>
              </w:rPr>
              <w:t>
1-11 (12) сыныптар,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қосымша жұмыс істеушілер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бөбекжай-бақшалар және оның ішінде балабақшалар: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балалар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 балалар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балалар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ақыл-ойы бұзылған балалар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тармақта көзделген балалар санаттарын қоса атқару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мектептер,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ақыл-ойы бұзылған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эмоционалды-еріктік саласы мен мінез-құлқы бұзылған балаларға арналған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тармақта көзделген балалар санаттарын қоса атқару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Аутизмі бар (аутистік спектрдің бұзылуы) балаларды қолдау орталығы (autism-орталық)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Логопедтік пункттердің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беруді қолдау кабинеті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арнайы педагогтер,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51" w:id="4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"Арнайы білім беретін мектептердің, мектеп-интернаттардың, педагогтері мен оқушыларының саны туралы мәліметтер"  (Индекс: № Д-9 нысан I тарау, кезеңділігі –жылдық)</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мектептердің жалпы саны көрсетіледі.</w:t>
      </w:r>
    </w:p>
    <w:p>
      <w:pPr>
        <w:spacing w:after="0"/>
        <w:ind w:left="0"/>
        <w:jc w:val="both"/>
      </w:pPr>
      <w:r>
        <w:rPr>
          <w:rFonts w:ascii="Times New Roman"/>
          <w:b w:val="false"/>
          <w:i w:val="false"/>
          <w:color w:val="000000"/>
          <w:sz w:val="28"/>
        </w:rPr>
        <w:t>
      2-3-бағанда сыныптардың және оларда оқушылардың саны көрсетіледі.</w:t>
      </w:r>
    </w:p>
    <w:p>
      <w:pPr>
        <w:spacing w:after="0"/>
        <w:ind w:left="0"/>
        <w:jc w:val="both"/>
      </w:pPr>
      <w:r>
        <w:rPr>
          <w:rFonts w:ascii="Times New Roman"/>
          <w:b w:val="false"/>
          <w:i w:val="false"/>
          <w:color w:val="000000"/>
          <w:sz w:val="28"/>
        </w:rPr>
        <w:t>
      4-5-бағанда интернаттары бар мектептердің саны көрсетіледі.</w:t>
      </w:r>
    </w:p>
    <w:p>
      <w:pPr>
        <w:spacing w:after="0"/>
        <w:ind w:left="0"/>
        <w:jc w:val="both"/>
      </w:pPr>
      <w:r>
        <w:rPr>
          <w:rFonts w:ascii="Times New Roman"/>
          <w:b w:val="false"/>
          <w:i w:val="false"/>
          <w:color w:val="000000"/>
          <w:sz w:val="28"/>
        </w:rPr>
        <w:t>
      6-7-бағанда педагогтердің саны көрсетіледі .</w:t>
      </w:r>
    </w:p>
    <w:p>
      <w:pPr>
        <w:spacing w:after="0"/>
        <w:ind w:left="0"/>
        <w:jc w:val="both"/>
      </w:pPr>
      <w:r>
        <w:rPr>
          <w:rFonts w:ascii="Times New Roman"/>
          <w:b w:val="false"/>
          <w:i w:val="false"/>
          <w:color w:val="000000"/>
          <w:sz w:val="28"/>
        </w:rPr>
        <w:t>
      8-12-бағанда арнайы педагогтардың саны көрсетіледі.</w:t>
      </w:r>
    </w:p>
    <w:p>
      <w:pPr>
        <w:spacing w:after="0"/>
        <w:ind w:left="0"/>
        <w:jc w:val="both"/>
      </w:pPr>
      <w:r>
        <w:rPr>
          <w:rFonts w:ascii="Times New Roman"/>
          <w:b w:val="false"/>
          <w:i w:val="false"/>
          <w:color w:val="000000"/>
          <w:sz w:val="28"/>
        </w:rPr>
        <w:t>
      13-14-бағанда мамандардың саны көрсетіледі.</w:t>
      </w:r>
    </w:p>
    <w:p>
      <w:pPr>
        <w:spacing w:after="0"/>
        <w:ind w:left="0"/>
        <w:jc w:val="both"/>
      </w:pPr>
      <w:r>
        <w:rPr>
          <w:rFonts w:ascii="Times New Roman"/>
          <w:b w:val="false"/>
          <w:i w:val="false"/>
          <w:color w:val="000000"/>
          <w:sz w:val="28"/>
        </w:rPr>
        <w:t>
      15-20-бағанда кадрларға қажеттілік саны көрсетіледі.</w:t>
      </w:r>
    </w:p>
    <w:p>
      <w:pPr>
        <w:spacing w:after="0"/>
        <w:ind w:left="0"/>
        <w:jc w:val="both"/>
      </w:pPr>
      <w:r>
        <w:rPr>
          <w:rFonts w:ascii="Times New Roman"/>
          <w:b w:val="false"/>
          <w:i w:val="false"/>
          <w:color w:val="000000"/>
          <w:sz w:val="28"/>
        </w:rPr>
        <w:t>
      21-22-бағанда жас мамандардың саны көрсетіледі.</w:t>
      </w:r>
    </w:p>
    <w:p>
      <w:pPr>
        <w:spacing w:after="0"/>
        <w:ind w:left="0"/>
        <w:jc w:val="both"/>
      </w:pPr>
      <w:r>
        <w:rPr>
          <w:rFonts w:ascii="Times New Roman"/>
          <w:b w:val="false"/>
          <w:i w:val="false"/>
          <w:color w:val="000000"/>
          <w:sz w:val="28"/>
        </w:rPr>
        <w:t>
      23-24-бағанда жас дефектолог мамандардың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Әкімшілік деректердің осы нысанын толтыру мақсатында мынадай анықтамалар қолданылады:</w:t>
      </w:r>
    </w:p>
    <w:p>
      <w:pPr>
        <w:spacing w:after="0"/>
        <w:ind w:left="0"/>
        <w:jc w:val="both"/>
      </w:pPr>
      <w:r>
        <w:rPr>
          <w:rFonts w:ascii="Times New Roman"/>
          <w:b w:val="false"/>
          <w:i w:val="false"/>
          <w:color w:val="000000"/>
          <w:sz w:val="28"/>
        </w:rPr>
        <w:t xml:space="preserve">
      ерекше білім беру қажеттіліктері бар адамдар (балалар) – денсаулығына байланысты білім алуда тұрақты немесе уақытша қиындықтарды бастан кешіретін, арнайы, жалпы білім беретін оқу бағдарламалары мен қосымша білім берудің білім беру бағдарламаларына мұқтаж адамдар ("Білім туралы"Қазақстан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бағанның 1-жолы 1, 2, 3, 4, 5, 6, 7, 8, 9, 10, 11, 12, 13, 14, 15, 16, 17 = ∑ әрбір бағанның 1.1 - 1.8-жолдары</w:t>
      </w:r>
    </w:p>
    <w:p>
      <w:pPr>
        <w:spacing w:after="0"/>
        <w:ind w:left="0"/>
        <w:jc w:val="both"/>
      </w:pPr>
      <w:r>
        <w:rPr>
          <w:rFonts w:ascii="Times New Roman"/>
          <w:b w:val="false"/>
          <w:i w:val="false"/>
          <w:color w:val="000000"/>
          <w:sz w:val="28"/>
        </w:rPr>
        <w:t>
      бағанның 6-жолы 1, 2, 3, 4, 5, 6, 7, 8, 9, 10, 11, 12, 13, 14, 15, 16, 17 = ∑ әрбір бағанның 6.1 - 6.2 жолдары</w:t>
      </w:r>
    </w:p>
    <w:p>
      <w:pPr>
        <w:spacing w:after="0"/>
        <w:ind w:left="0"/>
        <w:jc w:val="both"/>
      </w:pPr>
      <w:r>
        <w:rPr>
          <w:rFonts w:ascii="Times New Roman"/>
          <w:b w:val="false"/>
          <w:i w:val="false"/>
          <w:color w:val="000000"/>
          <w:sz w:val="28"/>
        </w:rPr>
        <w:t>
      бағанның 7-жолы 1, 2, 3, 4, 5, 6, 7, 8, 9, 10, 11, 12, 13, 14, 15, 16, 17 = ∑ әрбір бағанның 7.1 - 7.2-жолдары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21 - қосымша</w:t>
            </w:r>
          </w:p>
        </w:tc>
      </w:tr>
    </w:tbl>
    <w:bookmarkStart w:name="z152" w:id="46"/>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Оқушыларды сыныптар бойынша бөлу туралы мәліметтер</w:t>
      </w:r>
    </w:p>
    <w:bookmarkEnd w:id="46"/>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Д-9 нысан II тарау</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түрлері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тілдері бойынша барлығы,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 тұратындар,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аралас</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сынып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мектеп: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ақыл-ойы бұзылған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эмоционалды-еріктік саласы мен мінез-құлқы бұзылған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тармақта көзделген балалар санаттарын қоса атқару кезінде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ерекше білім берілуіне қажеттілігі бар балалар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тұрақты (мүмкіндігі шектеулі балалар және/немесе мүгедектер)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қашықтықтан білім алатын балалар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 (1-бағаннан)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 (1-бағаннан)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қыздар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53" w:id="4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"Оқушыларды сыныптар бойынша бөлу туралы мәліметтер"  (Индекс: № Д-9 нысан II тарау, кезеңділігі – жылдық)</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 бағанда оқушылардың жалпы саны көрсетіледі.</w:t>
      </w:r>
    </w:p>
    <w:p>
      <w:pPr>
        <w:spacing w:after="0"/>
        <w:ind w:left="0"/>
        <w:jc w:val="both"/>
      </w:pPr>
      <w:r>
        <w:rPr>
          <w:rFonts w:ascii="Times New Roman"/>
          <w:b w:val="false"/>
          <w:i w:val="false"/>
          <w:color w:val="000000"/>
          <w:sz w:val="28"/>
        </w:rPr>
        <w:t>
      2 - бағанда ауылдық жерлердегі оқушылардың жалпы санынан көрсетіледі.</w:t>
      </w:r>
    </w:p>
    <w:p>
      <w:pPr>
        <w:spacing w:after="0"/>
        <w:ind w:left="0"/>
        <w:jc w:val="both"/>
      </w:pPr>
      <w:r>
        <w:rPr>
          <w:rFonts w:ascii="Times New Roman"/>
          <w:b w:val="false"/>
          <w:i w:val="false"/>
          <w:color w:val="000000"/>
          <w:sz w:val="28"/>
        </w:rPr>
        <w:t>
      3-5 - бағанда оқыту тілдері бойынша оқушылардың саны көрсетіледі.</w:t>
      </w:r>
    </w:p>
    <w:p>
      <w:pPr>
        <w:spacing w:after="0"/>
        <w:ind w:left="0"/>
        <w:jc w:val="both"/>
      </w:pPr>
      <w:r>
        <w:rPr>
          <w:rFonts w:ascii="Times New Roman"/>
          <w:b w:val="false"/>
          <w:i w:val="false"/>
          <w:color w:val="000000"/>
          <w:sz w:val="28"/>
        </w:rPr>
        <w:t>
      6 - бағанда интернатта тұратын оқушылардың саны көрсетіледі.</w:t>
      </w:r>
    </w:p>
    <w:p>
      <w:pPr>
        <w:spacing w:after="0"/>
        <w:ind w:left="0"/>
        <w:jc w:val="both"/>
      </w:pPr>
      <w:r>
        <w:rPr>
          <w:rFonts w:ascii="Times New Roman"/>
          <w:b w:val="false"/>
          <w:i w:val="false"/>
          <w:color w:val="000000"/>
          <w:sz w:val="28"/>
        </w:rPr>
        <w:t>
      7-32 - бағанда сыныптар бойынша оқушылардың және ондағы қыздардың жалпы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жол 1 баған = ∑ 1 баған 1.1 – 1.8 жолдар.</w:t>
      </w:r>
    </w:p>
    <w:p>
      <w:pPr>
        <w:spacing w:after="0"/>
        <w:ind w:left="0"/>
        <w:jc w:val="both"/>
      </w:pPr>
      <w:r>
        <w:rPr>
          <w:rFonts w:ascii="Times New Roman"/>
          <w:b w:val="false"/>
          <w:i w:val="false"/>
          <w:color w:val="000000"/>
          <w:sz w:val="28"/>
        </w:rPr>
        <w:t>
      1 баған = ∑ 3-5 бағандар, әрбір жол үшін.</w:t>
      </w:r>
    </w:p>
    <w:p>
      <w:pPr>
        <w:spacing w:after="0"/>
        <w:ind w:left="0"/>
        <w:jc w:val="both"/>
      </w:pPr>
      <w:r>
        <w:rPr>
          <w:rFonts w:ascii="Times New Roman"/>
          <w:b w:val="false"/>
          <w:i w:val="false"/>
          <w:color w:val="000000"/>
          <w:sz w:val="28"/>
        </w:rPr>
        <w:t>
      1 баған = ∑ 7,9,11,13,15,17,19,21,23,25,27, 29, 31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22 - қосымша</w:t>
            </w:r>
          </w:p>
        </w:tc>
      </w:tr>
    </w:tbl>
    <w:bookmarkStart w:name="z154" w:id="48"/>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Арнайы білім беру ұйымдарының материалдық базасы туралы мәліметтер</w:t>
      </w:r>
    </w:p>
    <w:bookmarkEnd w:id="4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Д-9 нысан III тарау</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мектеп-балабақша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мектеп-интернат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"балабақша-мектеп-интернат"арнайы кешені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мектеп-интернат-колледж "арнайы кешені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аутизмі бар (аутистік спектрдің бұзылуы) балаларды қолдау орталығы (autism-орталық).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арнайы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ғимараттарының техникалық жағдайы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ғимарат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алынған ғимарат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жөндеу қажет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аппаты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типтік ғимараттарда орналасқан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бейімделген ғимараттарда орналасқан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(оқушы орындарының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ұйымдар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залы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зал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ауыл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кабинеттері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кабинеттердің бар болуы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жүйке ауруы дәрігерінің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лингофонды мультимедиялық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балаларды компьютерлік техникамен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55" w:id="4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"Арнайы білім беру ұйымдарының материалдық базасы туралы мәліметтер" (Индекс: № Д-9 нысан III тарау , кезеңділігі –жылдық)</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1-9-бағанда арнаулы білім беру ұйымдарының материалдық базасы бойынша мектептердің жалпы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баған 1 – 9 әрбір жолдар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23 – қосымша</w:t>
            </w:r>
          </w:p>
        </w:tc>
      </w:tr>
    </w:tbl>
    <w:bookmarkStart w:name="z156" w:id="50"/>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Шағын жинақты мектептердің желісі мен контингенті</w:t>
      </w:r>
    </w:p>
    <w:bookmarkEnd w:id="5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 ШЖМ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түрлері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мектептердегі оқушы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жерде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бастауыш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57" w:id="5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"Шағын жинақты мектептердің желісі мен контингенті"  (Индекс: № 1- ШЖМ, кезеңділігі –жылдық)</w:t>
      </w:r>
    </w:p>
    <w:bookmarkEnd w:id="51"/>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шағын жинақты мектептердің саны көрсетіледі.</w:t>
      </w:r>
    </w:p>
    <w:p>
      <w:pPr>
        <w:spacing w:after="0"/>
        <w:ind w:left="0"/>
        <w:jc w:val="both"/>
      </w:pPr>
      <w:r>
        <w:rPr>
          <w:rFonts w:ascii="Times New Roman"/>
          <w:b w:val="false"/>
          <w:i w:val="false"/>
          <w:color w:val="000000"/>
          <w:sz w:val="28"/>
        </w:rPr>
        <w:t>
      2-3 бағандарда аумақтық тиесілігі бойынша шағын жинақты мектептердің саны көрсетіледі.</w:t>
      </w:r>
    </w:p>
    <w:p>
      <w:pPr>
        <w:spacing w:after="0"/>
        <w:ind w:left="0"/>
        <w:jc w:val="both"/>
      </w:pPr>
      <w:r>
        <w:rPr>
          <w:rFonts w:ascii="Times New Roman"/>
          <w:b w:val="false"/>
          <w:i w:val="false"/>
          <w:color w:val="000000"/>
          <w:sz w:val="28"/>
        </w:rPr>
        <w:t>
      4-бағанда шағын жинақты мектептердегі оқушылардың саны көрсетіледі.</w:t>
      </w:r>
    </w:p>
    <w:p>
      <w:pPr>
        <w:spacing w:after="0"/>
        <w:ind w:left="0"/>
        <w:jc w:val="both"/>
      </w:pPr>
      <w:r>
        <w:rPr>
          <w:rFonts w:ascii="Times New Roman"/>
          <w:b w:val="false"/>
          <w:i w:val="false"/>
          <w:color w:val="000000"/>
          <w:sz w:val="28"/>
        </w:rPr>
        <w:t>
      5-6 бағандарда аумақтық тиесілігі бойынша шағын жинақты мектептердегі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2 - 3 бағандар әрбір жол үшін;</w:t>
      </w:r>
    </w:p>
    <w:p>
      <w:pPr>
        <w:spacing w:after="0"/>
        <w:ind w:left="0"/>
        <w:jc w:val="both"/>
      </w:pPr>
      <w:r>
        <w:rPr>
          <w:rFonts w:ascii="Times New Roman"/>
          <w:b w:val="false"/>
          <w:i w:val="false"/>
          <w:color w:val="000000"/>
          <w:sz w:val="28"/>
        </w:rPr>
        <w:t>
      4-баған = ∑ 5 - 6 бағандар әрбір жол үшін;</w:t>
      </w:r>
    </w:p>
    <w:p>
      <w:pPr>
        <w:spacing w:after="0"/>
        <w:ind w:left="0"/>
        <w:jc w:val="both"/>
      </w:pPr>
      <w:r>
        <w:rPr>
          <w:rFonts w:ascii="Times New Roman"/>
          <w:b w:val="false"/>
          <w:i w:val="false"/>
          <w:color w:val="000000"/>
          <w:sz w:val="28"/>
        </w:rPr>
        <w:t>
      1-жол= ∑ 1.1-1.3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Нысандар арасын бақылау:</w:t>
      </w:r>
    </w:p>
    <w:p>
      <w:pPr>
        <w:spacing w:after="0"/>
        <w:ind w:left="0"/>
        <w:jc w:val="both"/>
      </w:pPr>
      <w:r>
        <w:rPr>
          <w:rFonts w:ascii="Times New Roman"/>
          <w:b w:val="false"/>
          <w:i w:val="false"/>
          <w:color w:val="000000"/>
          <w:sz w:val="28"/>
        </w:rPr>
        <w:t>
      ШЖМ – 1 нысан 1, 1.1, 1.2, 1.3 жолдар 1 баған = ШЖМ – 3 нысан 1, 1.1, 1.2, 1.3 жолдар 1 баған = ШЖМ – 4 нысан 1, 1.1, 1.2, 1.3 жолдар 1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24 – қосымша</w:t>
            </w:r>
          </w:p>
        </w:tc>
      </w:tr>
    </w:tbl>
    <w:bookmarkStart w:name="z158" w:id="52"/>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Шағын жинақты мектептердегі біріктірілген сыныптар мен окушылар контингенті туралы мәліметтер және оқушылар саны бойынша бастауыш, негізгі және орта мектептер</w:t>
      </w:r>
    </w:p>
    <w:bookmarkEnd w:id="52"/>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2- ШЖМ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1 - тарау Біріктірілген сыныптар мен окушылар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түрлері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сынаптар саны,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біріктірілмеген сыныптар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біріктірілген сыныптар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мектептерде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бастауыш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мектептер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 тарау Оқушылар саны бойынша бастауыш, негізгі және орта мектептер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 саны, бірлік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санымен,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санымен,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мектептер саны, бірлік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санымен,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және одан көп</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да 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және одан да көп</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 саны, бірлік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санымен,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1 121-1 360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1 361-1 600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және одан көп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59" w:id="5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"Шағын жинақты мектептердегі біріктірілген сыныптар мен окушылар контингенті туралы мәліметтер және оқушылар саны бойынша бастауыш, негізгі және орта мектептер"  (Индекс: № 2-ШЖМ, кезеңділігі –жылдық)</w:t>
      </w:r>
    </w:p>
    <w:bookmarkEnd w:id="53"/>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w:t>
      </w:r>
      <w:r>
        <w:rPr>
          <w:rFonts w:ascii="Times New Roman"/>
          <w:b w:val="false"/>
          <w:i w:val="false"/>
          <w:color w:val="000000"/>
          <w:sz w:val="28"/>
        </w:rPr>
        <w:t xml:space="preserve"> 1-бағанда шағын жинақты мектептердің саны көрсетіледі.</w:t>
      </w:r>
    </w:p>
    <w:p>
      <w:pPr>
        <w:spacing w:after="0"/>
        <w:ind w:left="0"/>
        <w:jc w:val="both"/>
      </w:pPr>
      <w:r>
        <w:rPr>
          <w:rFonts w:ascii="Times New Roman"/>
          <w:b w:val="false"/>
          <w:i w:val="false"/>
          <w:color w:val="000000"/>
          <w:sz w:val="28"/>
        </w:rPr>
        <w:t>
      2-3 бағандарда біріктірілмеген және біріктірілген сыныптардың саны көрсетіледі.</w:t>
      </w:r>
    </w:p>
    <w:p>
      <w:pPr>
        <w:spacing w:after="0"/>
        <w:ind w:left="0"/>
        <w:jc w:val="both"/>
      </w:pPr>
      <w:r>
        <w:rPr>
          <w:rFonts w:ascii="Times New Roman"/>
          <w:b w:val="false"/>
          <w:i w:val="false"/>
          <w:color w:val="000000"/>
          <w:sz w:val="28"/>
        </w:rPr>
        <w:t>
      4-6 бағандарда біріктірілген сыныптардың саны сыныптар бөлінісінде көрсетіледі.</w:t>
      </w:r>
    </w:p>
    <w:p>
      <w:pPr>
        <w:spacing w:after="0"/>
        <w:ind w:left="0"/>
        <w:jc w:val="both"/>
      </w:pPr>
      <w:r>
        <w:rPr>
          <w:rFonts w:ascii="Times New Roman"/>
          <w:b w:val="false"/>
          <w:i w:val="false"/>
          <w:color w:val="000000"/>
          <w:sz w:val="28"/>
        </w:rPr>
        <w:t>
      7-бағанда біріктірілген сыныптардағы оқушылардың саны көрсетіледі.</w:t>
      </w:r>
    </w:p>
    <w:p>
      <w:pPr>
        <w:spacing w:after="0"/>
        <w:ind w:left="0"/>
        <w:jc w:val="both"/>
      </w:pPr>
      <w:r>
        <w:rPr>
          <w:rFonts w:ascii="Times New Roman"/>
          <w:b w:val="false"/>
          <w:i w:val="false"/>
          <w:color w:val="000000"/>
          <w:sz w:val="28"/>
        </w:rPr>
        <w:t>
      8-бағанда біріктірілген сыныптардағы қазақ тілінде оқитын оқушылардың саны көрсетіледі.</w:t>
      </w:r>
    </w:p>
    <w:p>
      <w:pPr>
        <w:spacing w:after="0"/>
        <w:ind w:left="0"/>
        <w:jc w:val="both"/>
      </w:pPr>
      <w:r>
        <w:rPr>
          <w:rFonts w:ascii="Times New Roman"/>
          <w:b w:val="false"/>
          <w:i w:val="false"/>
          <w:color w:val="000000"/>
          <w:sz w:val="28"/>
        </w:rPr>
        <w:t>
      9-14 бағандарда біріктірілген сыныптардағы оқушылардың саны сыныптар бөлінісінде және оның ішінде қазақ тілінде оқитын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w:t>
      </w:r>
      <w:r>
        <w:rPr>
          <w:rFonts w:ascii="Times New Roman"/>
          <w:b w:val="false"/>
          <w:i w:val="false"/>
          <w:color w:val="000000"/>
          <w:sz w:val="28"/>
        </w:rPr>
        <w:t xml:space="preserve"> 1-бағанда бастауыш мектептердің саны көрсетіледі.</w:t>
      </w:r>
    </w:p>
    <w:p>
      <w:pPr>
        <w:spacing w:after="0"/>
        <w:ind w:left="0"/>
        <w:jc w:val="both"/>
      </w:pPr>
      <w:r>
        <w:rPr>
          <w:rFonts w:ascii="Times New Roman"/>
          <w:b w:val="false"/>
          <w:i w:val="false"/>
          <w:color w:val="000000"/>
          <w:sz w:val="28"/>
        </w:rPr>
        <w:t>
      2-13 оқушылар саны бойынша бастауыш мектептердерің саны көрсетіледі.</w:t>
      </w:r>
    </w:p>
    <w:p>
      <w:pPr>
        <w:spacing w:after="0"/>
        <w:ind w:left="0"/>
        <w:jc w:val="both"/>
      </w:pPr>
      <w:r>
        <w:rPr>
          <w:rFonts w:ascii="Times New Roman"/>
          <w:b w:val="false"/>
          <w:i w:val="false"/>
          <w:color w:val="000000"/>
          <w:sz w:val="28"/>
        </w:rPr>
        <w:t>
      14-бағанда негізгі мектептердің саны көрсетіледі.</w:t>
      </w:r>
    </w:p>
    <w:p>
      <w:pPr>
        <w:spacing w:after="0"/>
        <w:ind w:left="0"/>
        <w:jc w:val="both"/>
      </w:pPr>
      <w:r>
        <w:rPr>
          <w:rFonts w:ascii="Times New Roman"/>
          <w:b w:val="false"/>
          <w:i w:val="false"/>
          <w:color w:val="000000"/>
          <w:sz w:val="28"/>
        </w:rPr>
        <w:t>
      15-21 оқушылар саны бойынша негізгі мектептердерің саны көрсетіледі.</w:t>
      </w:r>
    </w:p>
    <w:p>
      <w:pPr>
        <w:spacing w:after="0"/>
        <w:ind w:left="0"/>
        <w:jc w:val="both"/>
      </w:pPr>
      <w:r>
        <w:rPr>
          <w:rFonts w:ascii="Times New Roman"/>
          <w:b w:val="false"/>
          <w:i w:val="false"/>
          <w:color w:val="000000"/>
          <w:sz w:val="28"/>
        </w:rPr>
        <w:t>
      22-бағанда орта мектептердің саны көрсетіледі.</w:t>
      </w:r>
    </w:p>
    <w:p>
      <w:pPr>
        <w:spacing w:after="0"/>
        <w:ind w:left="0"/>
        <w:jc w:val="both"/>
      </w:pPr>
      <w:r>
        <w:rPr>
          <w:rFonts w:ascii="Times New Roman"/>
          <w:b w:val="false"/>
          <w:i w:val="false"/>
          <w:color w:val="000000"/>
          <w:sz w:val="28"/>
        </w:rPr>
        <w:t>
      23-32 оқушылар саны бойынша орта мектептердерің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1баған 1 тарау = ∑ 2 -3 бағандар әрбір жол үшін;</w:t>
      </w:r>
    </w:p>
    <w:p>
      <w:pPr>
        <w:spacing w:after="0"/>
        <w:ind w:left="0"/>
        <w:jc w:val="both"/>
      </w:pPr>
      <w:r>
        <w:rPr>
          <w:rFonts w:ascii="Times New Roman"/>
          <w:b w:val="false"/>
          <w:i w:val="false"/>
          <w:color w:val="000000"/>
          <w:sz w:val="28"/>
        </w:rPr>
        <w:t>
      3 баған 1 тарау = ∑ 4 - 6 бағандар әрбір жол үшін;</w:t>
      </w:r>
    </w:p>
    <w:p>
      <w:pPr>
        <w:spacing w:after="0"/>
        <w:ind w:left="0"/>
        <w:jc w:val="both"/>
      </w:pPr>
      <w:r>
        <w:rPr>
          <w:rFonts w:ascii="Times New Roman"/>
          <w:b w:val="false"/>
          <w:i w:val="false"/>
          <w:color w:val="000000"/>
          <w:sz w:val="28"/>
        </w:rPr>
        <w:t>
      7 баған 1 тарау = ∑ 9, 11, 13 бағандар әрбір жол үшін;</w:t>
      </w:r>
    </w:p>
    <w:p>
      <w:pPr>
        <w:spacing w:after="0"/>
        <w:ind w:left="0"/>
        <w:jc w:val="both"/>
      </w:pPr>
      <w:r>
        <w:rPr>
          <w:rFonts w:ascii="Times New Roman"/>
          <w:b w:val="false"/>
          <w:i w:val="false"/>
          <w:color w:val="000000"/>
          <w:sz w:val="28"/>
        </w:rPr>
        <w:t>
      8 баған 1 тарау = ∑ 10, 12, 14 бағандар әрбір жол үшін;</w:t>
      </w:r>
    </w:p>
    <w:p>
      <w:pPr>
        <w:spacing w:after="0"/>
        <w:ind w:left="0"/>
        <w:jc w:val="both"/>
      </w:pPr>
      <w:r>
        <w:rPr>
          <w:rFonts w:ascii="Times New Roman"/>
          <w:b w:val="false"/>
          <w:i w:val="false"/>
          <w:color w:val="000000"/>
          <w:sz w:val="28"/>
        </w:rPr>
        <w:t>
      1 жол 1 тарау = ∑ 1.1-1.3 жолдар әрбір баған үшін.</w:t>
      </w:r>
    </w:p>
    <w:p>
      <w:pPr>
        <w:spacing w:after="0"/>
        <w:ind w:left="0"/>
        <w:jc w:val="both"/>
      </w:pPr>
      <w:r>
        <w:rPr>
          <w:rFonts w:ascii="Times New Roman"/>
          <w:b w:val="false"/>
          <w:i w:val="false"/>
          <w:color w:val="000000"/>
          <w:sz w:val="28"/>
        </w:rPr>
        <w:t>
      1 баған 2 тарау = ∑ 2-13 бағандар әрбір жол үшін</w:t>
      </w:r>
    </w:p>
    <w:p>
      <w:pPr>
        <w:spacing w:after="0"/>
        <w:ind w:left="0"/>
        <w:jc w:val="both"/>
      </w:pPr>
      <w:r>
        <w:rPr>
          <w:rFonts w:ascii="Times New Roman"/>
          <w:b w:val="false"/>
          <w:i w:val="false"/>
          <w:color w:val="000000"/>
          <w:sz w:val="28"/>
        </w:rPr>
        <w:t>
      14 баған 2 тарау = ∑ 15-21 бағандар әрбір жол үшін</w:t>
      </w:r>
    </w:p>
    <w:p>
      <w:pPr>
        <w:spacing w:after="0"/>
        <w:ind w:left="0"/>
        <w:jc w:val="both"/>
      </w:pPr>
      <w:r>
        <w:rPr>
          <w:rFonts w:ascii="Times New Roman"/>
          <w:b w:val="false"/>
          <w:i w:val="false"/>
          <w:color w:val="000000"/>
          <w:sz w:val="28"/>
        </w:rPr>
        <w:t>
      22 баған 2 тарау = ∑ 23-32 бағандар әрбір жол үшін</w:t>
      </w:r>
    </w:p>
    <w:p>
      <w:pPr>
        <w:spacing w:after="0"/>
        <w:ind w:left="0"/>
        <w:jc w:val="both"/>
      </w:pPr>
      <w:r>
        <w:rPr>
          <w:rFonts w:ascii="Times New Roman"/>
          <w:b w:val="false"/>
          <w:i w:val="false"/>
          <w:color w:val="000000"/>
          <w:sz w:val="28"/>
        </w:rPr>
        <w:t>
      1 жол 2 тарау = ∑ 1.1-1.2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25 – қосымша</w:t>
            </w:r>
          </w:p>
        </w:tc>
      </w:tr>
    </w:tbl>
    <w:bookmarkStart w:name="z160" w:id="54"/>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Оқыту тілі мен сыныптар бойынша шағын жинақты мектептер туралы мәліметтер</w:t>
      </w:r>
    </w:p>
    <w:bookmarkEnd w:id="54"/>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3 - ШЖМ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түрлері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шағын жинақталған мектептер,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тіліне қарай,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тіліне қарай,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тілде оқытатын,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 саны, бірлік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бағандарда көрсетілгеннен басқа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1" w:id="5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"Оқыту тілі мен сыныптар бойынша шағын жинақты мектептер туралы мәліметтер"  (Индекс: № 3- ШЖМ, кезеңділігі –жылдық)</w:t>
      </w:r>
    </w:p>
    <w:bookmarkEnd w:id="5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2 -бағандарда шағын жинақты мектептердің саны және оның ішінде ауылдық жердегі саны көрсетіледі.</w:t>
      </w:r>
    </w:p>
    <w:p>
      <w:pPr>
        <w:spacing w:after="0"/>
        <w:ind w:left="0"/>
        <w:jc w:val="both"/>
      </w:pPr>
      <w:r>
        <w:rPr>
          <w:rFonts w:ascii="Times New Roman"/>
          <w:b w:val="false"/>
          <w:i w:val="false"/>
          <w:color w:val="000000"/>
          <w:sz w:val="28"/>
        </w:rPr>
        <w:t>
      3-14 -бағандарда оқыту тілі бойынша шағын жинақталған мектептердің саны және оның ішінде ауылдық жердегі саны көрсетіледі.</w:t>
      </w:r>
    </w:p>
    <w:p>
      <w:pPr>
        <w:spacing w:after="0"/>
        <w:ind w:left="0"/>
        <w:jc w:val="both"/>
      </w:pPr>
      <w:r>
        <w:rPr>
          <w:rFonts w:ascii="Times New Roman"/>
          <w:b w:val="false"/>
          <w:i w:val="false"/>
          <w:color w:val="000000"/>
          <w:sz w:val="28"/>
        </w:rPr>
        <w:t>
      15, 16 бағандарда аралас тілде оқытатын шағын жинақты мектептердің саны көрсетіледі.</w:t>
      </w:r>
    </w:p>
    <w:p>
      <w:pPr>
        <w:spacing w:after="0"/>
        <w:ind w:left="0"/>
        <w:jc w:val="both"/>
      </w:pPr>
      <w:r>
        <w:rPr>
          <w:rFonts w:ascii="Times New Roman"/>
          <w:b w:val="false"/>
          <w:i w:val="false"/>
          <w:color w:val="000000"/>
          <w:sz w:val="28"/>
        </w:rPr>
        <w:t>
      17-бағанда 1-4 сыныптардың саны көрсетіледі.</w:t>
      </w:r>
    </w:p>
    <w:p>
      <w:pPr>
        <w:spacing w:after="0"/>
        <w:ind w:left="0"/>
        <w:jc w:val="both"/>
      </w:pPr>
      <w:r>
        <w:rPr>
          <w:rFonts w:ascii="Times New Roman"/>
          <w:b w:val="false"/>
          <w:i w:val="false"/>
          <w:color w:val="000000"/>
          <w:sz w:val="28"/>
        </w:rPr>
        <w:t>
      18-бағанда 5-9 сыныптардың саны көрсетіледі.</w:t>
      </w:r>
    </w:p>
    <w:p>
      <w:pPr>
        <w:spacing w:after="0"/>
        <w:ind w:left="0"/>
        <w:jc w:val="both"/>
      </w:pPr>
      <w:r>
        <w:rPr>
          <w:rFonts w:ascii="Times New Roman"/>
          <w:b w:val="false"/>
          <w:i w:val="false"/>
          <w:color w:val="000000"/>
          <w:sz w:val="28"/>
        </w:rPr>
        <w:t>
      19-бағанда 10-11 сыныптардың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1-баған = ∑ 3, 5, 7, 9, 11, 13, 15 бағандар;</w:t>
      </w:r>
    </w:p>
    <w:p>
      <w:pPr>
        <w:spacing w:after="0"/>
        <w:ind w:left="0"/>
        <w:jc w:val="both"/>
      </w:pPr>
      <w:r>
        <w:rPr>
          <w:rFonts w:ascii="Times New Roman"/>
          <w:b w:val="false"/>
          <w:i w:val="false"/>
          <w:color w:val="000000"/>
          <w:sz w:val="28"/>
        </w:rPr>
        <w:t>
      2-баған = ∑ 4, 6, 8, 10, 12, 14, 16 бағандар;</w:t>
      </w:r>
    </w:p>
    <w:p>
      <w:pPr>
        <w:spacing w:after="0"/>
        <w:ind w:left="0"/>
        <w:jc w:val="both"/>
      </w:pPr>
      <w:r>
        <w:rPr>
          <w:rFonts w:ascii="Times New Roman"/>
          <w:b w:val="false"/>
          <w:i w:val="false"/>
          <w:color w:val="000000"/>
          <w:sz w:val="28"/>
        </w:rPr>
        <w:t>
      1-жол = ∑ 1.1- 1.3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 бақылау:</w:t>
      </w:r>
    </w:p>
    <w:p>
      <w:pPr>
        <w:spacing w:after="0"/>
        <w:ind w:left="0"/>
        <w:jc w:val="both"/>
      </w:pPr>
      <w:r>
        <w:rPr>
          <w:rFonts w:ascii="Times New Roman"/>
          <w:b w:val="false"/>
          <w:i w:val="false"/>
          <w:color w:val="000000"/>
          <w:sz w:val="28"/>
        </w:rPr>
        <w:t>
      ШЖМ – 3 нысан 1, 1.1, 1.2, 1.3 жолдар 1 баған = ШЖМ – 1 нысан 1, 1.1, 1.2, 1.3 жолдар 1 баған = ШЖМ – 4 нысан 1, 1.1, 1.2, 1.3 жолдар 1 баған</w:t>
      </w:r>
    </w:p>
    <w:p>
      <w:pPr>
        <w:spacing w:after="0"/>
        <w:ind w:left="0"/>
        <w:jc w:val="both"/>
      </w:pPr>
      <w:r>
        <w:rPr>
          <w:rFonts w:ascii="Times New Roman"/>
          <w:b w:val="false"/>
          <w:i w:val="false"/>
          <w:color w:val="000000"/>
          <w:sz w:val="28"/>
        </w:rPr>
        <w:t>
      ШЖМ – 3 нысан 1 жол 3 баған = П-4 нысан 5 баған</w:t>
      </w:r>
    </w:p>
    <w:p>
      <w:pPr>
        <w:spacing w:after="0"/>
        <w:ind w:left="0"/>
        <w:jc w:val="both"/>
      </w:pPr>
      <w:r>
        <w:rPr>
          <w:rFonts w:ascii="Times New Roman"/>
          <w:b w:val="false"/>
          <w:i w:val="false"/>
          <w:color w:val="000000"/>
          <w:sz w:val="28"/>
        </w:rPr>
        <w:t>
      ШЖМ – 3 нысан 1 жол 4 баған = П-4 нысан 6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26 – қосымша</w:t>
            </w:r>
          </w:p>
        </w:tc>
      </w:tr>
    </w:tbl>
    <w:bookmarkStart w:name="z162" w:id="56"/>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Шағын жинақты мектептердің материалдық базасы туралы мәліметтер</w:t>
      </w:r>
    </w:p>
    <w:bookmarkEnd w:id="56"/>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4 - ШЖМ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шағын жинақты мектептер,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бірлік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етеді,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 бар, бірлік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 бар, бірлік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асханасы бар,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лингофондық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3" w:id="5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"Шағын жинақты мектептердің материалдық базасы туралы мәліметтер"  (Индекс: № 4- ШЖМ, кезеңділігі –жылдық)</w:t>
      </w:r>
    </w:p>
    <w:bookmarkEnd w:id="57"/>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шағын жинақты мектептердің саны көрсетіледі.</w:t>
      </w:r>
    </w:p>
    <w:p>
      <w:pPr>
        <w:spacing w:after="0"/>
        <w:ind w:left="0"/>
        <w:jc w:val="both"/>
      </w:pPr>
      <w:r>
        <w:rPr>
          <w:rFonts w:ascii="Times New Roman"/>
          <w:b w:val="false"/>
          <w:i w:val="false"/>
          <w:color w:val="000000"/>
          <w:sz w:val="28"/>
        </w:rPr>
        <w:t>
      2-бағанда ауылдық жердегі шағын жинақты мектептердің саны көрсетіледі.</w:t>
      </w:r>
    </w:p>
    <w:p>
      <w:pPr>
        <w:spacing w:after="0"/>
        <w:ind w:left="0"/>
        <w:jc w:val="both"/>
      </w:pPr>
      <w:r>
        <w:rPr>
          <w:rFonts w:ascii="Times New Roman"/>
          <w:b w:val="false"/>
          <w:i w:val="false"/>
          <w:color w:val="000000"/>
          <w:sz w:val="28"/>
        </w:rPr>
        <w:t>
      3-бағанда шағын жинақты мектептердегі оқушыларды саны көрсетіледі.</w:t>
      </w:r>
    </w:p>
    <w:p>
      <w:pPr>
        <w:spacing w:after="0"/>
        <w:ind w:left="0"/>
        <w:jc w:val="both"/>
      </w:pPr>
      <w:r>
        <w:rPr>
          <w:rFonts w:ascii="Times New Roman"/>
          <w:b w:val="false"/>
          <w:i w:val="false"/>
          <w:color w:val="000000"/>
          <w:sz w:val="28"/>
        </w:rPr>
        <w:t>
      4, 6 - бағандарда ғимараттың типі бойынша шағын жинақты мектептердің саны көрсетіледі.</w:t>
      </w:r>
    </w:p>
    <w:p>
      <w:pPr>
        <w:spacing w:after="0"/>
        <w:ind w:left="0"/>
        <w:jc w:val="both"/>
      </w:pPr>
      <w:r>
        <w:rPr>
          <w:rFonts w:ascii="Times New Roman"/>
          <w:b w:val="false"/>
          <w:i w:val="false"/>
          <w:color w:val="000000"/>
          <w:sz w:val="28"/>
        </w:rPr>
        <w:t>
      5,7 -бағандарда ғимараттың типі бойынша шағын жинақты мектептердегі оқушыларды саны көрсетіледі.</w:t>
      </w:r>
    </w:p>
    <w:p>
      <w:pPr>
        <w:spacing w:after="0"/>
        <w:ind w:left="0"/>
        <w:jc w:val="both"/>
      </w:pPr>
      <w:r>
        <w:rPr>
          <w:rFonts w:ascii="Times New Roman"/>
          <w:b w:val="false"/>
          <w:i w:val="false"/>
          <w:color w:val="000000"/>
          <w:sz w:val="28"/>
        </w:rPr>
        <w:t>
      8, 10-бағандарда техникалық жағдайы бойынша шағын жинақты мектептердің саны көрсетіледі.</w:t>
      </w:r>
    </w:p>
    <w:p>
      <w:pPr>
        <w:spacing w:after="0"/>
        <w:ind w:left="0"/>
        <w:jc w:val="both"/>
      </w:pPr>
      <w:r>
        <w:rPr>
          <w:rFonts w:ascii="Times New Roman"/>
          <w:b w:val="false"/>
          <w:i w:val="false"/>
          <w:color w:val="000000"/>
          <w:sz w:val="28"/>
        </w:rPr>
        <w:t>
      9, 11-бағандарда техникалық жағдайы бойынша шағын жинақты мектептердегі оқушыларды саны көрсетіледі.</w:t>
      </w:r>
    </w:p>
    <w:p>
      <w:pPr>
        <w:spacing w:after="0"/>
        <w:ind w:left="0"/>
        <w:jc w:val="both"/>
      </w:pPr>
      <w:r>
        <w:rPr>
          <w:rFonts w:ascii="Times New Roman"/>
          <w:b w:val="false"/>
          <w:i w:val="false"/>
          <w:color w:val="000000"/>
          <w:sz w:val="28"/>
        </w:rPr>
        <w:t>
      12-17 бағандарда оқу кабинеттері бар шағын жинақты мектептердің саны көрсетіледі.</w:t>
      </w:r>
    </w:p>
    <w:p>
      <w:pPr>
        <w:spacing w:after="0"/>
        <w:ind w:left="0"/>
        <w:jc w:val="both"/>
      </w:pPr>
      <w:r>
        <w:rPr>
          <w:rFonts w:ascii="Times New Roman"/>
          <w:b w:val="false"/>
          <w:i w:val="false"/>
          <w:color w:val="000000"/>
          <w:sz w:val="28"/>
        </w:rPr>
        <w:t>
      18-бағанда спорт залдары бар шағын жинақты мектептердің саны көрсетіледі.</w:t>
      </w:r>
    </w:p>
    <w:p>
      <w:pPr>
        <w:spacing w:after="0"/>
        <w:ind w:left="0"/>
        <w:jc w:val="both"/>
      </w:pPr>
      <w:r>
        <w:rPr>
          <w:rFonts w:ascii="Times New Roman"/>
          <w:b w:val="false"/>
          <w:i w:val="false"/>
          <w:color w:val="000000"/>
          <w:sz w:val="28"/>
        </w:rPr>
        <w:t>
      19-бағанда асханасы бар шағын жинақты мектептердің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∑4,6 бағандар әрбір жол үшін;</w:t>
      </w:r>
    </w:p>
    <w:p>
      <w:pPr>
        <w:spacing w:after="0"/>
        <w:ind w:left="0"/>
        <w:jc w:val="both"/>
      </w:pPr>
      <w:r>
        <w:rPr>
          <w:rFonts w:ascii="Times New Roman"/>
          <w:b w:val="false"/>
          <w:i w:val="false"/>
          <w:color w:val="000000"/>
          <w:sz w:val="28"/>
        </w:rPr>
        <w:t>
      3 баған = ∑ 5,7 бағандар әрбір жол үшін;</w:t>
      </w:r>
    </w:p>
    <w:p>
      <w:pPr>
        <w:spacing w:after="0"/>
        <w:ind w:left="0"/>
        <w:jc w:val="both"/>
      </w:pPr>
      <w:r>
        <w:rPr>
          <w:rFonts w:ascii="Times New Roman"/>
          <w:b w:val="false"/>
          <w:i w:val="false"/>
          <w:color w:val="000000"/>
          <w:sz w:val="28"/>
        </w:rPr>
        <w:t>
      1 жол= ∑ 1.1-1.3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 бақылау:</w:t>
      </w:r>
    </w:p>
    <w:p>
      <w:pPr>
        <w:spacing w:after="0"/>
        <w:ind w:left="0"/>
        <w:jc w:val="both"/>
      </w:pPr>
      <w:r>
        <w:rPr>
          <w:rFonts w:ascii="Times New Roman"/>
          <w:b w:val="false"/>
          <w:i w:val="false"/>
          <w:color w:val="000000"/>
          <w:sz w:val="28"/>
        </w:rPr>
        <w:t>
      ШЖМ – 4 нысан 1, 1.1, 1.2, 1.3 жолдар 1 баған = ШЖМ – 1 нысан 1, 1.1, 1.2, 1.3 жолдар 1 баған = ШЖМ – 3 нысан 1, 1.1, 1.2, 1.3 жолдар 1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27 – қосымша</w:t>
            </w:r>
          </w:p>
        </w:tc>
      </w:tr>
    </w:tbl>
    <w:bookmarkStart w:name="z164" w:id="58"/>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Шағын жинақты мектептердің педагогтерінің сапалық құрамы туралы мәліметтер</w:t>
      </w:r>
    </w:p>
    <w:bookmarkEnd w:id="5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6 - ШЖМ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педагогтардың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білімі бойынша,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бар, адам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қажеттілігі,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орынан кейінгі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 оқытылатындар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5" w:id="5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"Шағын жинақты мектептердің педагогерінің сапалық құрамы туралы мәліметтер"  (Индекс: № 6- ШЖМ, кезеңділігі –жылдық)</w:t>
      </w:r>
    </w:p>
    <w:bookmarkEnd w:id="59"/>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барлық педагогтердің саны көрсетіледі.</w:t>
      </w:r>
    </w:p>
    <w:p>
      <w:pPr>
        <w:spacing w:after="0"/>
        <w:ind w:left="0"/>
        <w:jc w:val="both"/>
      </w:pPr>
      <w:r>
        <w:rPr>
          <w:rFonts w:ascii="Times New Roman"/>
          <w:b w:val="false"/>
          <w:i w:val="false"/>
          <w:color w:val="000000"/>
          <w:sz w:val="28"/>
        </w:rPr>
        <w:t>
      2-5 -бағандарда білімі бойынша педагогтердің саны көрсетіледі.</w:t>
      </w:r>
    </w:p>
    <w:p>
      <w:pPr>
        <w:spacing w:after="0"/>
        <w:ind w:left="0"/>
        <w:jc w:val="both"/>
      </w:pPr>
      <w:r>
        <w:rPr>
          <w:rFonts w:ascii="Times New Roman"/>
          <w:b w:val="false"/>
          <w:i w:val="false"/>
          <w:color w:val="000000"/>
          <w:sz w:val="28"/>
        </w:rPr>
        <w:t>
      6-13 -бағандарда санаты бойынша педагогтердің саны көрсетіледі.</w:t>
      </w:r>
    </w:p>
    <w:p>
      <w:pPr>
        <w:spacing w:after="0"/>
        <w:ind w:left="0"/>
        <w:jc w:val="both"/>
      </w:pPr>
      <w:r>
        <w:rPr>
          <w:rFonts w:ascii="Times New Roman"/>
          <w:b w:val="false"/>
          <w:i w:val="false"/>
          <w:color w:val="000000"/>
          <w:sz w:val="28"/>
        </w:rPr>
        <w:t>
      14-бағанда қажет педагогтердің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1баған= ∑ 2-5 бағандар = ∑ 6-13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28 - қосымша</w:t>
            </w:r>
          </w:p>
        </w:tc>
      </w:tr>
    </w:tbl>
    <w:bookmarkStart w:name="z166" w:id="60"/>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Ресурс орталықтарының желісі</w:t>
      </w:r>
    </w:p>
    <w:bookmarkEnd w:id="6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10-ШЖМ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тірек мектептер (ресурстық орталықтар),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орталықтарға бекітілген магниттік мектептер, барлығы,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мектептердегі барлық оқушылар,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тірек мектептерге (ресурстық орталықтарға) бекітілген сыныптардағы оқушылар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интернаттарымен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интернатпен және тасымалдаумен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7" w:id="6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"Ресурстық орталық желісі"  (Индекс: № 10- ШЖМ, кезеңділігі –жылдық)</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тірек мектептердің саны көрсетіледі.</w:t>
      </w:r>
    </w:p>
    <w:p>
      <w:pPr>
        <w:spacing w:after="0"/>
        <w:ind w:left="0"/>
        <w:jc w:val="both"/>
      </w:pPr>
      <w:r>
        <w:rPr>
          <w:rFonts w:ascii="Times New Roman"/>
          <w:b w:val="false"/>
          <w:i w:val="false"/>
          <w:color w:val="000000"/>
          <w:sz w:val="28"/>
        </w:rPr>
        <w:t>
      2-бағанда интернаты бар тірек мектептердің саны көрсетіледі.</w:t>
      </w:r>
    </w:p>
    <w:p>
      <w:pPr>
        <w:spacing w:after="0"/>
        <w:ind w:left="0"/>
        <w:jc w:val="both"/>
      </w:pPr>
      <w:r>
        <w:rPr>
          <w:rFonts w:ascii="Times New Roman"/>
          <w:b w:val="false"/>
          <w:i w:val="false"/>
          <w:color w:val="000000"/>
          <w:sz w:val="28"/>
        </w:rPr>
        <w:t>
      3-бағанда тасымалдауы бар тірек мектептердің саны көрсетіледі.</w:t>
      </w:r>
    </w:p>
    <w:p>
      <w:pPr>
        <w:spacing w:after="0"/>
        <w:ind w:left="0"/>
        <w:jc w:val="both"/>
      </w:pPr>
      <w:r>
        <w:rPr>
          <w:rFonts w:ascii="Times New Roman"/>
          <w:b w:val="false"/>
          <w:i w:val="false"/>
          <w:color w:val="000000"/>
          <w:sz w:val="28"/>
        </w:rPr>
        <w:t>
      4-бағанда интернаты және тасымалдауы бар тірек мектептердің саны көрсетіледі.</w:t>
      </w:r>
    </w:p>
    <w:p>
      <w:pPr>
        <w:spacing w:after="0"/>
        <w:ind w:left="0"/>
        <w:jc w:val="both"/>
      </w:pPr>
      <w:r>
        <w:rPr>
          <w:rFonts w:ascii="Times New Roman"/>
          <w:b w:val="false"/>
          <w:i w:val="false"/>
          <w:color w:val="000000"/>
          <w:sz w:val="28"/>
        </w:rPr>
        <w:t>
      5-7 бағандарда ресурстық орталықтарға бекітілген магниттік мектептердің саны көрсетіледі, оның ішінде деңгейі бойынша.</w:t>
      </w:r>
    </w:p>
    <w:p>
      <w:pPr>
        <w:spacing w:after="0"/>
        <w:ind w:left="0"/>
        <w:jc w:val="both"/>
      </w:pPr>
      <w:r>
        <w:rPr>
          <w:rFonts w:ascii="Times New Roman"/>
          <w:b w:val="false"/>
          <w:i w:val="false"/>
          <w:color w:val="000000"/>
          <w:sz w:val="28"/>
        </w:rPr>
        <w:t>
      8-бағанда магниттік мектептердгі оқушылар саны көрсетіледі.</w:t>
      </w:r>
    </w:p>
    <w:p>
      <w:pPr>
        <w:spacing w:after="0"/>
        <w:ind w:left="0"/>
        <w:jc w:val="both"/>
      </w:pPr>
      <w:r>
        <w:rPr>
          <w:rFonts w:ascii="Times New Roman"/>
          <w:b w:val="false"/>
          <w:i w:val="false"/>
          <w:color w:val="000000"/>
          <w:sz w:val="28"/>
        </w:rPr>
        <w:t>
      9-бағанда тірек мектептерге бекітілген сыныптардағы оқушылар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5 баған = ∑ 6 - 7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29 - қосымша</w:t>
            </w:r>
          </w:p>
        </w:tc>
      </w:tr>
    </w:tbl>
    <w:bookmarkStart w:name="z168" w:id="62"/>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Орта білім жүйесінің негізгі көрсеткіштерінің есебі</w:t>
      </w:r>
    </w:p>
    <w:bookmarkEnd w:id="62"/>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1-СК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алдыңғы оқу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ағымдағы оқу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орта білім беру ұйымдары,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беретін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оқытатын мектептердің,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оқытатын мектептердің,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 оқытатын мектептердің,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 оқытатын мектептердің,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тілінде оқытатын мектептердің,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гимназиялар,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мектеп-гимназиялар,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балалар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лицейлер,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мектеп-лицейлер,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мектептер (ресурстық орталық),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 жанындағы жалпы орта білім беретін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білім беру ұйымдар,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режимде ұстайтын балаларға арналған білім беру ұйымдар,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жанындағы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интернаттық білім беру ұйымдары,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балалар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білім беру ұйымдары,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интернатта тұратындар,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жалпы білім беру мектептеріндегі ерекше білім берілуіне қажеттілігі бар балаларға арналған сыныптар, бірлік,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(естiмейтін, нашар еститiн, кейiннен естімей саңырау болып қалған)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(көзi көрмейтiн, нашар көретiн, кейiннен соқыр болып қалған)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тiрек-қозғалыс аппаратының функциялары бұзылған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қабiлетi бұзылған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ақыл-ойы бұзылған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эмоциялық-еркі және мiнез-құлқы бұзылған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бұзылыстары бар, оның iшiнде соқыр-саңырау болып қалған балаларға арналған,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7-18 жастағы ерекше білім беру қажеттіліктері бар балалардың барлық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инклюзивті ортаға қатыстырылған, ерекше білім беру қажеттіліктері бар балалар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денсаулығы бойынша, ерекше білім беру қажеттіліктері бар балалар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мектептеріндегі, ерекше білім беру қажеттіліктері бар үйде оқитын балалар саны, адам,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 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ұйымдарының,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балалар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"мектеп-бөбекжай" кешені,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жанындағы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жанындағы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мектептер,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жағдайдағы мектептер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 мектептер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жүргізілген мектептер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орнының тапшылығы,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 мектептер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ауысымды мектептер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мектептер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ұйымдардағы барлық педагогтер,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9" w:id="6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"Орта білім жүйесінің негізгі көрсеткіштерінің есебі"  (Индекс: № 1-СК, кезеңділігі - жылдық)</w:t>
      </w:r>
    </w:p>
    <w:bookmarkEnd w:id="63"/>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алдыңғы оқу жылының деректері көрсетіледі</w:t>
      </w:r>
    </w:p>
    <w:p>
      <w:pPr>
        <w:spacing w:after="0"/>
        <w:ind w:left="0"/>
        <w:jc w:val="both"/>
      </w:pPr>
      <w:r>
        <w:rPr>
          <w:rFonts w:ascii="Times New Roman"/>
          <w:b w:val="false"/>
          <w:i w:val="false"/>
          <w:color w:val="000000"/>
          <w:sz w:val="28"/>
        </w:rPr>
        <w:t>
      2-бағанда ағымдағы оқу жылының деректері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 айырысу (46 жол):</w:t>
      </w:r>
    </w:p>
    <w:p>
      <w:pPr>
        <w:spacing w:after="0"/>
        <w:ind w:left="0"/>
        <w:jc w:val="both"/>
      </w:pPr>
      <w:r>
        <w:rPr>
          <w:rFonts w:ascii="Times New Roman"/>
          <w:b w:val="false"/>
          <w:i w:val="false"/>
          <w:color w:val="000000"/>
          <w:sz w:val="28"/>
        </w:rPr>
        <w:t>
      Р * С – К = оқушы орнының тапшылығы</w:t>
      </w:r>
    </w:p>
    <w:p>
      <w:pPr>
        <w:spacing w:after="0"/>
        <w:ind w:left="0"/>
        <w:jc w:val="both"/>
      </w:pPr>
      <w:r>
        <w:rPr>
          <w:rFonts w:ascii="Times New Roman"/>
          <w:b w:val="false"/>
          <w:i w:val="false"/>
          <w:color w:val="000000"/>
          <w:sz w:val="28"/>
        </w:rPr>
        <w:t>
      Р – Жобалық қуаты</w:t>
      </w:r>
    </w:p>
    <w:p>
      <w:pPr>
        <w:spacing w:after="0"/>
        <w:ind w:left="0"/>
        <w:jc w:val="both"/>
      </w:pPr>
      <w:r>
        <w:rPr>
          <w:rFonts w:ascii="Times New Roman"/>
          <w:b w:val="false"/>
          <w:i w:val="false"/>
          <w:color w:val="000000"/>
          <w:sz w:val="28"/>
        </w:rPr>
        <w:t>
      С – Ауысым коэффиценті</w:t>
      </w:r>
    </w:p>
    <w:p>
      <w:pPr>
        <w:spacing w:after="0"/>
        <w:ind w:left="0"/>
        <w:jc w:val="both"/>
      </w:pPr>
      <w:r>
        <w:rPr>
          <w:rFonts w:ascii="Times New Roman"/>
          <w:b w:val="false"/>
          <w:i w:val="false"/>
          <w:color w:val="000000"/>
          <w:sz w:val="28"/>
        </w:rPr>
        <w:t>
      К – 0-11(12) сыныптардың оқушыларының контингенті</w:t>
      </w:r>
    </w:p>
    <w:p>
      <w:pPr>
        <w:spacing w:after="0"/>
        <w:ind w:left="0"/>
        <w:jc w:val="both"/>
      </w:pPr>
      <w:r>
        <w:rPr>
          <w:rFonts w:ascii="Times New Roman"/>
          <w:b w:val="false"/>
          <w:i w:val="false"/>
          <w:color w:val="000000"/>
          <w:sz w:val="28"/>
        </w:rPr>
        <w:t>
      Ауысым коэффиценті:</w:t>
      </w:r>
    </w:p>
    <w:p>
      <w:pPr>
        <w:spacing w:after="0"/>
        <w:ind w:left="0"/>
        <w:jc w:val="both"/>
      </w:pPr>
      <w:r>
        <w:rPr>
          <w:rFonts w:ascii="Times New Roman"/>
          <w:b w:val="false"/>
          <w:i w:val="false"/>
          <w:color w:val="000000"/>
          <w:sz w:val="28"/>
        </w:rPr>
        <w:t>
      2003 жылға дейін мектептің эксплуатацияға кіруі . - 1 оқушыға келетін 1,5</w:t>
      </w:r>
    </w:p>
    <w:p>
      <w:pPr>
        <w:spacing w:after="0"/>
        <w:ind w:left="0"/>
        <w:jc w:val="both"/>
      </w:pPr>
      <w:r>
        <w:rPr>
          <w:rFonts w:ascii="Times New Roman"/>
          <w:b w:val="false"/>
          <w:i w:val="false"/>
          <w:color w:val="000000"/>
          <w:sz w:val="28"/>
        </w:rPr>
        <w:t>
      2003 жылдан бастап мектептің эксплуатацияға кіруі - 1 оқушыға келетін 2</w:t>
      </w:r>
    </w:p>
    <w:p>
      <w:pPr>
        <w:spacing w:after="0"/>
        <w:ind w:left="0"/>
        <w:jc w:val="both"/>
      </w:pPr>
      <w:r>
        <w:rPr>
          <w:rFonts w:ascii="Times New Roman"/>
          <w:b w:val="false"/>
          <w:i w:val="false"/>
          <w:color w:val="000000"/>
          <w:sz w:val="28"/>
        </w:rPr>
        <w:t>
      (1 және 3 ауысым мектептер есептемейді)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арасындағы бақылау:</w:t>
      </w:r>
    </w:p>
    <w:p>
      <w:pPr>
        <w:spacing w:after="0"/>
        <w:ind w:left="0"/>
        <w:jc w:val="both"/>
      </w:pPr>
      <w:r>
        <w:rPr>
          <w:rFonts w:ascii="Times New Roman"/>
          <w:b w:val="false"/>
          <w:i w:val="false"/>
          <w:color w:val="000000"/>
          <w:sz w:val="28"/>
        </w:rPr>
        <w:t>
      1) Орта білім беру ұйымдары:</w:t>
      </w:r>
    </w:p>
    <w:p>
      <w:pPr>
        <w:spacing w:after="0"/>
        <w:ind w:left="0"/>
        <w:jc w:val="both"/>
      </w:pPr>
      <w:r>
        <w:rPr>
          <w:rFonts w:ascii="Times New Roman"/>
          <w:b w:val="false"/>
          <w:i w:val="false"/>
          <w:color w:val="000000"/>
          <w:sz w:val="28"/>
        </w:rPr>
        <w:t>
      СК-1 нысан 1 жол 2 баған = П-1 нысан 1 жол 1 баған</w:t>
      </w:r>
    </w:p>
    <w:p>
      <w:pPr>
        <w:spacing w:after="0"/>
        <w:ind w:left="0"/>
        <w:jc w:val="both"/>
      </w:pPr>
      <w:r>
        <w:rPr>
          <w:rFonts w:ascii="Times New Roman"/>
          <w:b w:val="false"/>
          <w:i w:val="false"/>
          <w:color w:val="000000"/>
          <w:sz w:val="28"/>
        </w:rPr>
        <w:t>
      2) Ауылдық жердегі орта білім беру ұйымдары:</w:t>
      </w:r>
    </w:p>
    <w:p>
      <w:pPr>
        <w:spacing w:after="0"/>
        <w:ind w:left="0"/>
        <w:jc w:val="both"/>
      </w:pPr>
      <w:r>
        <w:rPr>
          <w:rFonts w:ascii="Times New Roman"/>
          <w:b w:val="false"/>
          <w:i w:val="false"/>
          <w:color w:val="000000"/>
          <w:sz w:val="28"/>
        </w:rPr>
        <w:t>
      СК-1 нысан 1.1 жол 2 баған = П-1 нысан 1 жол 3 баған</w:t>
      </w:r>
    </w:p>
    <w:p>
      <w:pPr>
        <w:spacing w:after="0"/>
        <w:ind w:left="0"/>
        <w:jc w:val="both"/>
      </w:pPr>
      <w:r>
        <w:rPr>
          <w:rFonts w:ascii="Times New Roman"/>
          <w:b w:val="false"/>
          <w:i w:val="false"/>
          <w:color w:val="000000"/>
          <w:sz w:val="28"/>
        </w:rPr>
        <w:t>
      3) Оқушылардың саны:</w:t>
      </w:r>
    </w:p>
    <w:p>
      <w:pPr>
        <w:spacing w:after="0"/>
        <w:ind w:left="0"/>
        <w:jc w:val="both"/>
      </w:pPr>
      <w:r>
        <w:rPr>
          <w:rFonts w:ascii="Times New Roman"/>
          <w:b w:val="false"/>
          <w:i w:val="false"/>
          <w:color w:val="000000"/>
          <w:sz w:val="28"/>
        </w:rPr>
        <w:t>
      СК-1 нысан 1.2 жол 2 баған = П-1 нысан 2 жол 1 баған</w:t>
      </w:r>
    </w:p>
    <w:p>
      <w:pPr>
        <w:spacing w:after="0"/>
        <w:ind w:left="0"/>
        <w:jc w:val="both"/>
      </w:pPr>
      <w:r>
        <w:rPr>
          <w:rFonts w:ascii="Times New Roman"/>
          <w:b w:val="false"/>
          <w:i w:val="false"/>
          <w:color w:val="000000"/>
          <w:sz w:val="28"/>
        </w:rPr>
        <w:t>
      4) Ауылдық жердегі оқушылардың саны:</w:t>
      </w:r>
    </w:p>
    <w:p>
      <w:pPr>
        <w:spacing w:after="0"/>
        <w:ind w:left="0"/>
        <w:jc w:val="both"/>
      </w:pPr>
      <w:r>
        <w:rPr>
          <w:rFonts w:ascii="Times New Roman"/>
          <w:b w:val="false"/>
          <w:i w:val="false"/>
          <w:color w:val="000000"/>
          <w:sz w:val="28"/>
        </w:rPr>
        <w:t>
      СК-1 нысан 1.2.1 жол 2 баған = П-1 нысан 2 жол 3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30- қосымша</w:t>
            </w:r>
          </w:p>
        </w:tc>
      </w:tr>
    </w:tbl>
    <w:bookmarkStart w:name="z170" w:id="64"/>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Мектептердің жалпы саны және оқушылар саны</w:t>
      </w:r>
    </w:p>
    <w:bookmarkEnd w:id="64"/>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ұйымдары,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жалпы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мектептер,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күндізгі мемлекеттік жалпы орта білім беретін мектептер саны, бірлік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мектептер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мектептер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71" w:id="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"Мектептердің жалпы саны және оқушылар саны"  (Индекс: № П-1, кезеңділігі –жылдық)</w:t>
      </w:r>
    </w:p>
    <w:bookmarkEnd w:id="6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барлық мектептердің саны көрсетіледі.</w:t>
      </w:r>
    </w:p>
    <w:p>
      <w:pPr>
        <w:spacing w:after="0"/>
        <w:ind w:left="0"/>
        <w:jc w:val="both"/>
      </w:pPr>
      <w:r>
        <w:rPr>
          <w:rFonts w:ascii="Times New Roman"/>
          <w:b w:val="false"/>
          <w:i w:val="false"/>
          <w:color w:val="000000"/>
          <w:sz w:val="28"/>
        </w:rPr>
        <w:t>
      2-3 бағандарда аумақтық тиесілігі бойынша мектептердің саны көрсетіледі.</w:t>
      </w:r>
    </w:p>
    <w:p>
      <w:pPr>
        <w:spacing w:after="0"/>
        <w:ind w:left="0"/>
        <w:jc w:val="both"/>
      </w:pPr>
      <w:r>
        <w:rPr>
          <w:rFonts w:ascii="Times New Roman"/>
          <w:b w:val="false"/>
          <w:i w:val="false"/>
          <w:color w:val="000000"/>
          <w:sz w:val="28"/>
        </w:rPr>
        <w:t>
      4-бағанда күндізгі мемлекеттік жалпы білім беретін мектептердің саны көрсетіледі.</w:t>
      </w:r>
    </w:p>
    <w:p>
      <w:pPr>
        <w:spacing w:after="0"/>
        <w:ind w:left="0"/>
        <w:jc w:val="both"/>
      </w:pPr>
      <w:r>
        <w:rPr>
          <w:rFonts w:ascii="Times New Roman"/>
          <w:b w:val="false"/>
          <w:i w:val="false"/>
          <w:color w:val="000000"/>
          <w:sz w:val="28"/>
        </w:rPr>
        <w:t>
      5-6 бағандарда аумақтық тиесілігі бойынша күндізгі мемлекеттік жалпы білім беретін мектептердің саны көрсетіледі.</w:t>
      </w:r>
    </w:p>
    <w:p>
      <w:pPr>
        <w:spacing w:after="0"/>
        <w:ind w:left="0"/>
        <w:jc w:val="both"/>
      </w:pPr>
      <w:r>
        <w:rPr>
          <w:rFonts w:ascii="Times New Roman"/>
          <w:b w:val="false"/>
          <w:i w:val="false"/>
          <w:color w:val="000000"/>
          <w:sz w:val="28"/>
        </w:rPr>
        <w:t>
      7-15 бағандарда деңгейі және аумақтық тиесілігі бойынша күндізгі мемлекеттік жалпы білім беретін мектептердің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2-3 бағандар әрбір жол үшін</w:t>
      </w:r>
    </w:p>
    <w:p>
      <w:pPr>
        <w:spacing w:after="0"/>
        <w:ind w:left="0"/>
        <w:jc w:val="both"/>
      </w:pPr>
      <w:r>
        <w:rPr>
          <w:rFonts w:ascii="Times New Roman"/>
          <w:b w:val="false"/>
          <w:i w:val="false"/>
          <w:color w:val="000000"/>
          <w:sz w:val="28"/>
        </w:rPr>
        <w:t>
      4 баған = ∑ 5-6 бағандар әрбір жол үшін = ∑ 7, 10 и 13 бағандар әрбір жол үшін</w:t>
      </w:r>
    </w:p>
    <w:p>
      <w:pPr>
        <w:spacing w:after="0"/>
        <w:ind w:left="0"/>
        <w:jc w:val="both"/>
      </w:pPr>
      <w:r>
        <w:rPr>
          <w:rFonts w:ascii="Times New Roman"/>
          <w:b w:val="false"/>
          <w:i w:val="false"/>
          <w:color w:val="000000"/>
          <w:sz w:val="28"/>
        </w:rPr>
        <w:t>
      5 баған = ∑ 8, 11 и 14 бағандар әрбір жол үшін</w:t>
      </w:r>
    </w:p>
    <w:p>
      <w:pPr>
        <w:spacing w:after="0"/>
        <w:ind w:left="0"/>
        <w:jc w:val="both"/>
      </w:pPr>
      <w:r>
        <w:rPr>
          <w:rFonts w:ascii="Times New Roman"/>
          <w:b w:val="false"/>
          <w:i w:val="false"/>
          <w:color w:val="000000"/>
          <w:sz w:val="28"/>
        </w:rPr>
        <w:t>
      6 баған = ∑ 9, 12 и 15 бағандар әрбір жол үшін</w:t>
      </w:r>
    </w:p>
    <w:p>
      <w:pPr>
        <w:spacing w:after="0"/>
        <w:ind w:left="0"/>
        <w:jc w:val="both"/>
      </w:pPr>
      <w:r>
        <w:rPr>
          <w:rFonts w:ascii="Times New Roman"/>
          <w:b w:val="false"/>
          <w:i w:val="false"/>
          <w:color w:val="000000"/>
          <w:sz w:val="28"/>
        </w:rPr>
        <w:t>
      7 баған = ∑ 8-9 бағандар әрбір жол үшін</w:t>
      </w:r>
    </w:p>
    <w:p>
      <w:pPr>
        <w:spacing w:after="0"/>
        <w:ind w:left="0"/>
        <w:jc w:val="both"/>
      </w:pPr>
      <w:r>
        <w:rPr>
          <w:rFonts w:ascii="Times New Roman"/>
          <w:b w:val="false"/>
          <w:i w:val="false"/>
          <w:color w:val="000000"/>
          <w:sz w:val="28"/>
        </w:rPr>
        <w:t>
      10 баған = ∑ 11-12 бағандар әрбір жол үшін</w:t>
      </w:r>
    </w:p>
    <w:p>
      <w:pPr>
        <w:spacing w:after="0"/>
        <w:ind w:left="0"/>
        <w:jc w:val="both"/>
      </w:pPr>
      <w:r>
        <w:rPr>
          <w:rFonts w:ascii="Times New Roman"/>
          <w:b w:val="false"/>
          <w:i w:val="false"/>
          <w:color w:val="000000"/>
          <w:sz w:val="28"/>
        </w:rPr>
        <w:t>
      13 баған = ∑ 14-15 бағандар әрбір жол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 бақылау:</w:t>
      </w:r>
    </w:p>
    <w:p>
      <w:pPr>
        <w:spacing w:after="0"/>
        <w:ind w:left="0"/>
        <w:jc w:val="both"/>
      </w:pPr>
      <w:r>
        <w:rPr>
          <w:rFonts w:ascii="Times New Roman"/>
          <w:b w:val="false"/>
          <w:i w:val="false"/>
          <w:color w:val="000000"/>
          <w:sz w:val="28"/>
        </w:rPr>
        <w:t>
      1) Мектептердің барлығы:</w:t>
      </w:r>
    </w:p>
    <w:p>
      <w:pPr>
        <w:spacing w:after="0"/>
        <w:ind w:left="0"/>
        <w:jc w:val="both"/>
      </w:pPr>
      <w:r>
        <w:rPr>
          <w:rFonts w:ascii="Times New Roman"/>
          <w:b w:val="false"/>
          <w:i w:val="false"/>
          <w:color w:val="000000"/>
          <w:sz w:val="28"/>
        </w:rPr>
        <w:t>
      П-1 нысан 1 жол 4 баған = П-3 нысан (1 бөлім) 2 баған = П-13 нысан 1 баған = К-1 нысан 3 жол 1 баған</w:t>
      </w:r>
    </w:p>
    <w:p>
      <w:pPr>
        <w:spacing w:after="0"/>
        <w:ind w:left="0"/>
        <w:jc w:val="both"/>
      </w:pPr>
      <w:r>
        <w:rPr>
          <w:rFonts w:ascii="Times New Roman"/>
          <w:b w:val="false"/>
          <w:i w:val="false"/>
          <w:color w:val="000000"/>
          <w:sz w:val="28"/>
        </w:rPr>
        <w:t>
      2) Оқушылардың барлығы:</w:t>
      </w:r>
    </w:p>
    <w:p>
      <w:pPr>
        <w:spacing w:after="0"/>
        <w:ind w:left="0"/>
        <w:jc w:val="both"/>
      </w:pPr>
      <w:r>
        <w:rPr>
          <w:rFonts w:ascii="Times New Roman"/>
          <w:b w:val="false"/>
          <w:i w:val="false"/>
          <w:color w:val="000000"/>
          <w:sz w:val="28"/>
        </w:rPr>
        <w:t>
      П-1 нысан 2 жол 4 баған = П-3 нысан (2 бөлім) 2 баған = П-13 нысан 2 баған = П-18 нысан 1 баған = К-1 нысан 3 жол 2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31- қосымша</w:t>
            </w:r>
          </w:p>
        </w:tc>
      </w:tr>
    </w:tbl>
    <w:bookmarkStart w:name="z172" w:id="66"/>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Алдыңғы оқу жылымен салыстырғанда мектептердің және оқушылардың оқыту тіліне қарай бөлінуі туралы мәліметтер</w:t>
      </w:r>
    </w:p>
    <w:bookmarkEnd w:id="66"/>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П-3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1-бөлім Оқыту тілі бойынша мектертедің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жалпы саны,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дамиды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тіліне қарай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2-бөлім Оқыту тілі бойынша оқушылардың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оқитын орыс және басқа ұлт балалары,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жалпы санынан: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 оқитын қазақ ұлты балалары,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Атауы _____________________________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73" w:id="6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"Алдыңғы оқу жылымен салыстырғанда мектептердің және оқушылардың оқыту тіліне қарай бөлінуі туралы мәліметтер"  (Индекс: № П-3, кезеңділігі –жылдық)</w:t>
      </w:r>
    </w:p>
    <w:bookmarkEnd w:id="67"/>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1-бөлім</w:t>
      </w:r>
    </w:p>
    <w:p>
      <w:pPr>
        <w:spacing w:after="0"/>
        <w:ind w:left="0"/>
        <w:jc w:val="both"/>
      </w:pPr>
      <w:r>
        <w:rPr>
          <w:rFonts w:ascii="Times New Roman"/>
          <w:b w:val="false"/>
          <w:i w:val="false"/>
          <w:color w:val="000000"/>
          <w:sz w:val="28"/>
        </w:rPr>
        <w:t>
      1-2 бағандарда мектептердің саны көрсетіледі.</w:t>
      </w:r>
    </w:p>
    <w:p>
      <w:pPr>
        <w:spacing w:after="0"/>
        <w:ind w:left="0"/>
        <w:jc w:val="both"/>
      </w:pPr>
      <w:r>
        <w:rPr>
          <w:rFonts w:ascii="Times New Roman"/>
          <w:b w:val="false"/>
          <w:i w:val="false"/>
          <w:color w:val="000000"/>
          <w:sz w:val="28"/>
        </w:rPr>
        <w:t>
      3-8, 13-18 бағандарда оқыту тілі бойынша мектептердің саны көрсетіледі.</w:t>
      </w:r>
    </w:p>
    <w:p>
      <w:pPr>
        <w:spacing w:after="0"/>
        <w:ind w:left="0"/>
        <w:jc w:val="both"/>
      </w:pPr>
      <w:r>
        <w:rPr>
          <w:rFonts w:ascii="Times New Roman"/>
          <w:b w:val="false"/>
          <w:i w:val="false"/>
          <w:color w:val="000000"/>
          <w:sz w:val="28"/>
        </w:rPr>
        <w:t>
      9-12 бағандарда даму тілі жағына қарай мектептердің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w:t>
      </w:r>
    </w:p>
    <w:p>
      <w:pPr>
        <w:spacing w:after="0"/>
        <w:ind w:left="0"/>
        <w:jc w:val="both"/>
      </w:pPr>
      <w:r>
        <w:rPr>
          <w:rFonts w:ascii="Times New Roman"/>
          <w:b w:val="false"/>
          <w:i w:val="false"/>
          <w:color w:val="000000"/>
          <w:sz w:val="28"/>
        </w:rPr>
        <w:t>
      1-2 бағандарда оқушылардың саны көрсетіледі.</w:t>
      </w:r>
    </w:p>
    <w:p>
      <w:pPr>
        <w:spacing w:after="0"/>
        <w:ind w:left="0"/>
        <w:jc w:val="both"/>
      </w:pPr>
      <w:r>
        <w:rPr>
          <w:rFonts w:ascii="Times New Roman"/>
          <w:b w:val="false"/>
          <w:i w:val="false"/>
          <w:color w:val="000000"/>
          <w:sz w:val="28"/>
        </w:rPr>
        <w:t>
      3, 4, 7, 8, 11-16 оқыту тілі бойынша оқушылардың саны көрсетіледі.</w:t>
      </w:r>
    </w:p>
    <w:p>
      <w:pPr>
        <w:spacing w:after="0"/>
        <w:ind w:left="0"/>
        <w:jc w:val="both"/>
      </w:pPr>
      <w:r>
        <w:rPr>
          <w:rFonts w:ascii="Times New Roman"/>
          <w:b w:val="false"/>
          <w:i w:val="false"/>
          <w:color w:val="000000"/>
          <w:sz w:val="28"/>
        </w:rPr>
        <w:t>
      5-6, 9-10 бағандарда оқу тілі бойынша ұлты қазақ оқушыларының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бөлім</w:t>
      </w:r>
    </w:p>
    <w:p>
      <w:pPr>
        <w:spacing w:after="0"/>
        <w:ind w:left="0"/>
        <w:jc w:val="both"/>
      </w:pPr>
      <w:r>
        <w:rPr>
          <w:rFonts w:ascii="Times New Roman"/>
          <w:b w:val="false"/>
          <w:i w:val="false"/>
          <w:color w:val="000000"/>
          <w:sz w:val="28"/>
        </w:rPr>
        <w:t>
      1 баған = ∑ 3, 5, 7, 13, 15, 17 бағандар, әрбір жол үшін</w:t>
      </w:r>
    </w:p>
    <w:p>
      <w:pPr>
        <w:spacing w:after="0"/>
        <w:ind w:left="0"/>
        <w:jc w:val="both"/>
      </w:pPr>
      <w:r>
        <w:rPr>
          <w:rFonts w:ascii="Times New Roman"/>
          <w:b w:val="false"/>
          <w:i w:val="false"/>
          <w:color w:val="000000"/>
          <w:sz w:val="28"/>
        </w:rPr>
        <w:t>
      2 баған = ∑ 4, 6, 8, 14, 16, 18 бағандар, әрбір жол үшін</w:t>
      </w:r>
    </w:p>
    <w:p>
      <w:pPr>
        <w:spacing w:after="0"/>
        <w:ind w:left="0"/>
        <w:jc w:val="both"/>
      </w:pPr>
      <w:r>
        <w:rPr>
          <w:rFonts w:ascii="Times New Roman"/>
          <w:b w:val="false"/>
          <w:i w:val="false"/>
          <w:color w:val="000000"/>
          <w:sz w:val="28"/>
        </w:rPr>
        <w:t>
      2 бөлім</w:t>
      </w:r>
    </w:p>
    <w:p>
      <w:pPr>
        <w:spacing w:after="0"/>
        <w:ind w:left="0"/>
        <w:jc w:val="both"/>
      </w:pPr>
      <w:r>
        <w:rPr>
          <w:rFonts w:ascii="Times New Roman"/>
          <w:b w:val="false"/>
          <w:i w:val="false"/>
          <w:color w:val="000000"/>
          <w:sz w:val="28"/>
        </w:rPr>
        <w:t>
      1 баған = ∑ 3, 7, 11, 13, 15 бағандар, әрбір жол үшін</w:t>
      </w:r>
    </w:p>
    <w:p>
      <w:pPr>
        <w:spacing w:after="0"/>
        <w:ind w:left="0"/>
        <w:jc w:val="both"/>
      </w:pPr>
      <w:r>
        <w:rPr>
          <w:rFonts w:ascii="Times New Roman"/>
          <w:b w:val="false"/>
          <w:i w:val="false"/>
          <w:color w:val="000000"/>
          <w:sz w:val="28"/>
        </w:rPr>
        <w:t>
      2 баған= ∑ 4, 8, 12, 14, 16 бағандар, әрбір жол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 бақылау:</w:t>
      </w:r>
    </w:p>
    <w:p>
      <w:pPr>
        <w:spacing w:after="0"/>
        <w:ind w:left="0"/>
        <w:jc w:val="both"/>
      </w:pPr>
      <w:r>
        <w:rPr>
          <w:rFonts w:ascii="Times New Roman"/>
          <w:b w:val="false"/>
          <w:i w:val="false"/>
          <w:color w:val="000000"/>
          <w:sz w:val="28"/>
        </w:rPr>
        <w:t>
      1) Мектептердің барлығы:</w:t>
      </w:r>
    </w:p>
    <w:p>
      <w:pPr>
        <w:spacing w:after="0"/>
        <w:ind w:left="0"/>
        <w:jc w:val="both"/>
      </w:pPr>
      <w:r>
        <w:rPr>
          <w:rFonts w:ascii="Times New Roman"/>
          <w:b w:val="false"/>
          <w:i w:val="false"/>
          <w:color w:val="000000"/>
          <w:sz w:val="28"/>
        </w:rPr>
        <w:t>
      П-3 нысан (1 бөлім) 2 баған = П-1 нысан 1 жол 4 баған = П-13 нысан 1 баған = К-1 нысан 3 жол 1 баған</w:t>
      </w:r>
    </w:p>
    <w:p>
      <w:pPr>
        <w:spacing w:after="0"/>
        <w:ind w:left="0"/>
        <w:jc w:val="both"/>
      </w:pPr>
      <w:r>
        <w:rPr>
          <w:rFonts w:ascii="Times New Roman"/>
          <w:b w:val="false"/>
          <w:i w:val="false"/>
          <w:color w:val="000000"/>
          <w:sz w:val="28"/>
        </w:rPr>
        <w:t>
      2) Оқушылардың барлығы:</w:t>
      </w:r>
    </w:p>
    <w:p>
      <w:pPr>
        <w:spacing w:after="0"/>
        <w:ind w:left="0"/>
        <w:jc w:val="both"/>
      </w:pPr>
      <w:r>
        <w:rPr>
          <w:rFonts w:ascii="Times New Roman"/>
          <w:b w:val="false"/>
          <w:i w:val="false"/>
          <w:color w:val="000000"/>
          <w:sz w:val="28"/>
        </w:rPr>
        <w:t>
      П-3 нысан (2 бөлім) 2 баған = П-1 нысан 2 жол 4 баған = П-13 нысан 2 баған = П-18 нысан 1 баған = П-22 нысан 8 баған = К-1 нысан 3 жол 2 баған</w:t>
      </w:r>
    </w:p>
    <w:p>
      <w:pPr>
        <w:spacing w:after="0"/>
        <w:ind w:left="0"/>
        <w:jc w:val="both"/>
      </w:pPr>
      <w:r>
        <w:rPr>
          <w:rFonts w:ascii="Times New Roman"/>
          <w:b w:val="false"/>
          <w:i w:val="false"/>
          <w:color w:val="000000"/>
          <w:sz w:val="28"/>
        </w:rPr>
        <w:t>
      3) Қазақ тілінде оқытатын барлық мектептер:</w:t>
      </w:r>
    </w:p>
    <w:p>
      <w:pPr>
        <w:spacing w:after="0"/>
        <w:ind w:left="0"/>
        <w:jc w:val="both"/>
      </w:pPr>
      <w:r>
        <w:rPr>
          <w:rFonts w:ascii="Times New Roman"/>
          <w:b w:val="false"/>
          <w:i w:val="false"/>
          <w:color w:val="000000"/>
          <w:sz w:val="28"/>
        </w:rPr>
        <w:t>
      П-3 нысан (1 бөлім) 4 баған = П-4 нысан 1 баған</w:t>
      </w:r>
    </w:p>
    <w:p>
      <w:pPr>
        <w:spacing w:after="0"/>
        <w:ind w:left="0"/>
        <w:jc w:val="both"/>
      </w:pPr>
      <w:r>
        <w:rPr>
          <w:rFonts w:ascii="Times New Roman"/>
          <w:b w:val="false"/>
          <w:i w:val="false"/>
          <w:color w:val="000000"/>
          <w:sz w:val="28"/>
        </w:rPr>
        <w:t>
      4) Орыс тілінде оқытатын барлық мектептер:</w:t>
      </w:r>
    </w:p>
    <w:p>
      <w:pPr>
        <w:spacing w:after="0"/>
        <w:ind w:left="0"/>
        <w:jc w:val="both"/>
      </w:pPr>
      <w:r>
        <w:rPr>
          <w:rFonts w:ascii="Times New Roman"/>
          <w:b w:val="false"/>
          <w:i w:val="false"/>
          <w:color w:val="000000"/>
          <w:sz w:val="28"/>
        </w:rPr>
        <w:t>
      П-3 нысан (1 бөлім) 6 баған = П-4 нысан 9 баған</w:t>
      </w:r>
    </w:p>
    <w:p>
      <w:pPr>
        <w:spacing w:after="0"/>
        <w:ind w:left="0"/>
        <w:jc w:val="both"/>
      </w:pPr>
      <w:r>
        <w:rPr>
          <w:rFonts w:ascii="Times New Roman"/>
          <w:b w:val="false"/>
          <w:i w:val="false"/>
          <w:color w:val="000000"/>
          <w:sz w:val="28"/>
        </w:rPr>
        <w:t>
      5) Аралас тілде оқытатын барлық мектептер:</w:t>
      </w:r>
    </w:p>
    <w:p>
      <w:pPr>
        <w:spacing w:after="0"/>
        <w:ind w:left="0"/>
        <w:jc w:val="both"/>
      </w:pPr>
      <w:r>
        <w:rPr>
          <w:rFonts w:ascii="Times New Roman"/>
          <w:b w:val="false"/>
          <w:i w:val="false"/>
          <w:color w:val="000000"/>
          <w:sz w:val="28"/>
        </w:rPr>
        <w:t>
      П-3 (1 бөлім) нысан 8 баған = П-4 нысан 16 баған = П-10 нысан 1 жол 1 баған</w:t>
      </w:r>
    </w:p>
    <w:p>
      <w:pPr>
        <w:spacing w:after="0"/>
        <w:ind w:left="0"/>
        <w:jc w:val="both"/>
      </w:pPr>
      <w:r>
        <w:rPr>
          <w:rFonts w:ascii="Times New Roman"/>
          <w:b w:val="false"/>
          <w:i w:val="false"/>
          <w:color w:val="000000"/>
          <w:sz w:val="28"/>
        </w:rPr>
        <w:t>
      6) Қазақ тілінде оқитын барлық оқушылар:</w:t>
      </w:r>
    </w:p>
    <w:p>
      <w:pPr>
        <w:spacing w:after="0"/>
        <w:ind w:left="0"/>
        <w:jc w:val="both"/>
      </w:pPr>
      <w:r>
        <w:rPr>
          <w:rFonts w:ascii="Times New Roman"/>
          <w:b w:val="false"/>
          <w:i w:val="false"/>
          <w:color w:val="000000"/>
          <w:sz w:val="28"/>
        </w:rPr>
        <w:t>
      П-3 нысан (2 бөлім) 4 баған = П-4 нысан 3 баған</w:t>
      </w:r>
    </w:p>
    <w:p>
      <w:pPr>
        <w:spacing w:after="0"/>
        <w:ind w:left="0"/>
        <w:jc w:val="both"/>
      </w:pPr>
      <w:r>
        <w:rPr>
          <w:rFonts w:ascii="Times New Roman"/>
          <w:b w:val="false"/>
          <w:i w:val="false"/>
          <w:color w:val="000000"/>
          <w:sz w:val="28"/>
        </w:rPr>
        <w:t>
      7) Орыс тілінде оқитын барлық оқушылар:</w:t>
      </w:r>
    </w:p>
    <w:p>
      <w:pPr>
        <w:spacing w:after="0"/>
        <w:ind w:left="0"/>
        <w:jc w:val="both"/>
      </w:pPr>
      <w:r>
        <w:rPr>
          <w:rFonts w:ascii="Times New Roman"/>
          <w:b w:val="false"/>
          <w:i w:val="false"/>
          <w:color w:val="000000"/>
          <w:sz w:val="28"/>
        </w:rPr>
        <w:t>
      П-3 нысан (2 бөлім) 8 баған = П-4 нысан 11 баған</w:t>
      </w:r>
    </w:p>
    <w:p>
      <w:pPr>
        <w:spacing w:after="0"/>
        <w:ind w:left="0"/>
        <w:jc w:val="both"/>
      </w:pPr>
      <w:r>
        <w:rPr>
          <w:rFonts w:ascii="Times New Roman"/>
          <w:b w:val="false"/>
          <w:i w:val="false"/>
          <w:color w:val="000000"/>
          <w:sz w:val="28"/>
        </w:rPr>
        <w:t>
      8) Ұйғыр тілінде оқитын мектеп оқушыларының барлығы:</w:t>
      </w:r>
    </w:p>
    <w:p>
      <w:pPr>
        <w:spacing w:after="0"/>
        <w:ind w:left="0"/>
        <w:jc w:val="both"/>
      </w:pPr>
      <w:r>
        <w:rPr>
          <w:rFonts w:ascii="Times New Roman"/>
          <w:b w:val="false"/>
          <w:i w:val="false"/>
          <w:color w:val="000000"/>
          <w:sz w:val="28"/>
        </w:rPr>
        <w:t>
      П-3 (2 бөлім) нысан 12 баған = П-7 нысан 2.2 жол ∑2 -12 бағандар</w:t>
      </w:r>
    </w:p>
    <w:p>
      <w:pPr>
        <w:spacing w:after="0"/>
        <w:ind w:left="0"/>
        <w:jc w:val="both"/>
      </w:pPr>
      <w:r>
        <w:rPr>
          <w:rFonts w:ascii="Times New Roman"/>
          <w:b w:val="false"/>
          <w:i w:val="false"/>
          <w:color w:val="000000"/>
          <w:sz w:val="28"/>
        </w:rPr>
        <w:t>
      9) Өзбек тілінде оқитын мектеп оқушыларының барлығы:</w:t>
      </w:r>
    </w:p>
    <w:p>
      <w:pPr>
        <w:spacing w:after="0"/>
        <w:ind w:left="0"/>
        <w:jc w:val="both"/>
      </w:pPr>
      <w:r>
        <w:rPr>
          <w:rFonts w:ascii="Times New Roman"/>
          <w:b w:val="false"/>
          <w:i w:val="false"/>
          <w:color w:val="000000"/>
          <w:sz w:val="28"/>
        </w:rPr>
        <w:t>
      П-3 (2 бөлім) нысан 14 баған = П-7 нысан 1.2 жол ∑2-12 бағандар</w:t>
      </w:r>
    </w:p>
    <w:p>
      <w:pPr>
        <w:spacing w:after="0"/>
        <w:ind w:left="0"/>
        <w:jc w:val="both"/>
      </w:pPr>
      <w:r>
        <w:rPr>
          <w:rFonts w:ascii="Times New Roman"/>
          <w:b w:val="false"/>
          <w:i w:val="false"/>
          <w:color w:val="000000"/>
          <w:sz w:val="28"/>
        </w:rPr>
        <w:t>
      10) Тәжік тілінде оқитын мектеп оқушыларының барлығы:</w:t>
      </w:r>
    </w:p>
    <w:p>
      <w:pPr>
        <w:spacing w:after="0"/>
        <w:ind w:left="0"/>
        <w:jc w:val="both"/>
      </w:pPr>
      <w:r>
        <w:rPr>
          <w:rFonts w:ascii="Times New Roman"/>
          <w:b w:val="false"/>
          <w:i w:val="false"/>
          <w:color w:val="000000"/>
          <w:sz w:val="28"/>
        </w:rPr>
        <w:t>
      П-3 (2 бөлім) нысан 16 баған = П-7 нысан 3.2 жол ∑2-12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32 – қосымша</w:t>
            </w:r>
          </w:p>
        </w:tc>
      </w:tr>
    </w:tbl>
    <w:bookmarkStart w:name="z174" w:id="68"/>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Қазақ, орыс, аралас тілде оқытатын мектептер туралы мәліметтер</w:t>
      </w:r>
    </w:p>
    <w:bookmarkEnd w:id="68"/>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П-4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Ақ4аратты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шағын жинақты мектептер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 оқытатын мектептер</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сынып-комплектілер саны, бірлік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ондағыоқушылар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ұлты бойынша, адам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 оқытатын сынып-комплектілер, бірлік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ондағыоқушылар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ұлты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бағандарда көрсетілмеген ұлттар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бағандарда көрсетілмеген ұлттар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75" w:id="6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"Қазақ, орыс, аралас тілде оқытатын мектептер туралы мәліметтер"  (Индекс: № П-4, кезеңділігі –жылдық)</w:t>
      </w:r>
    </w:p>
    <w:bookmarkEnd w:id="69"/>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2-бағандарда қазақ тілінде оқытатын мектептердің саны және оның ішінде ауылдық жердегі саны көрсетіледі.</w:t>
      </w:r>
    </w:p>
    <w:p>
      <w:pPr>
        <w:spacing w:after="0"/>
        <w:ind w:left="0"/>
        <w:jc w:val="both"/>
      </w:pPr>
      <w:r>
        <w:rPr>
          <w:rFonts w:ascii="Times New Roman"/>
          <w:b w:val="false"/>
          <w:i w:val="false"/>
          <w:color w:val="000000"/>
          <w:sz w:val="28"/>
        </w:rPr>
        <w:t>
      3, 4-бағандарда қазақ тілінде оқытатын мектептердегі және оның ішінде ауылдық жерлердегі оқушылар саны көрсетіледі.</w:t>
      </w:r>
    </w:p>
    <w:p>
      <w:pPr>
        <w:spacing w:after="0"/>
        <w:ind w:left="0"/>
        <w:jc w:val="both"/>
      </w:pPr>
      <w:r>
        <w:rPr>
          <w:rFonts w:ascii="Times New Roman"/>
          <w:b w:val="false"/>
          <w:i w:val="false"/>
          <w:color w:val="000000"/>
          <w:sz w:val="28"/>
        </w:rPr>
        <w:t>
      5, 6-бағандарда қазақ тілінде оқытатын шағын жинақты мектептердің саны және оның ішінде ауылдық жердегі саны көрсетіледі.</w:t>
      </w:r>
    </w:p>
    <w:p>
      <w:pPr>
        <w:spacing w:after="0"/>
        <w:ind w:left="0"/>
        <w:jc w:val="both"/>
      </w:pPr>
      <w:r>
        <w:rPr>
          <w:rFonts w:ascii="Times New Roman"/>
          <w:b w:val="false"/>
          <w:i w:val="false"/>
          <w:color w:val="000000"/>
          <w:sz w:val="28"/>
        </w:rPr>
        <w:t>
      7, 8-бағандарда қазақ тілінде оқытатын шағын жинақталған мектеп оқушыларының саны және оның ішінде ауылдық жерлерде оқитын саны көрсетіледі.</w:t>
      </w:r>
    </w:p>
    <w:p>
      <w:pPr>
        <w:spacing w:after="0"/>
        <w:ind w:left="0"/>
        <w:jc w:val="both"/>
      </w:pPr>
      <w:r>
        <w:rPr>
          <w:rFonts w:ascii="Times New Roman"/>
          <w:b w:val="false"/>
          <w:i w:val="false"/>
          <w:color w:val="000000"/>
          <w:sz w:val="28"/>
        </w:rPr>
        <w:t>
      9-бағанда орыс тілінде оқытатын мектептердің саны көрсетіледі.</w:t>
      </w:r>
    </w:p>
    <w:p>
      <w:pPr>
        <w:spacing w:after="0"/>
        <w:ind w:left="0"/>
        <w:jc w:val="both"/>
      </w:pPr>
      <w:r>
        <w:rPr>
          <w:rFonts w:ascii="Times New Roman"/>
          <w:b w:val="false"/>
          <w:i w:val="false"/>
          <w:color w:val="000000"/>
          <w:sz w:val="28"/>
        </w:rPr>
        <w:t>
      10-бағанда орыс тілінде оқытатын мектептердегі сынып-коплектілерінің саны көрсетіледі.</w:t>
      </w:r>
    </w:p>
    <w:p>
      <w:pPr>
        <w:spacing w:after="0"/>
        <w:ind w:left="0"/>
        <w:jc w:val="both"/>
      </w:pPr>
      <w:r>
        <w:rPr>
          <w:rFonts w:ascii="Times New Roman"/>
          <w:b w:val="false"/>
          <w:i w:val="false"/>
          <w:color w:val="000000"/>
          <w:sz w:val="28"/>
        </w:rPr>
        <w:t>
      11-бағанда орыс тілінде оқытатын мектептердегі оқушылар саны көрсетіледі.</w:t>
      </w:r>
    </w:p>
    <w:p>
      <w:pPr>
        <w:spacing w:after="0"/>
        <w:ind w:left="0"/>
        <w:jc w:val="both"/>
      </w:pPr>
      <w:r>
        <w:rPr>
          <w:rFonts w:ascii="Times New Roman"/>
          <w:b w:val="false"/>
          <w:i w:val="false"/>
          <w:color w:val="000000"/>
          <w:sz w:val="28"/>
        </w:rPr>
        <w:t>
      12-15-бағандарда ұлты бойынша орыс тілінде оқытатын мектептердегі оқушылар саны көрсетіледі.</w:t>
      </w:r>
    </w:p>
    <w:p>
      <w:pPr>
        <w:spacing w:after="0"/>
        <w:ind w:left="0"/>
        <w:jc w:val="both"/>
      </w:pPr>
      <w:r>
        <w:rPr>
          <w:rFonts w:ascii="Times New Roman"/>
          <w:b w:val="false"/>
          <w:i w:val="false"/>
          <w:color w:val="000000"/>
          <w:sz w:val="28"/>
        </w:rPr>
        <w:t>
      16-бағанда аралас тілде оқытатын мектептер саны көрсетіледі.</w:t>
      </w:r>
    </w:p>
    <w:p>
      <w:pPr>
        <w:spacing w:after="0"/>
        <w:ind w:left="0"/>
        <w:jc w:val="both"/>
      </w:pPr>
      <w:r>
        <w:rPr>
          <w:rFonts w:ascii="Times New Roman"/>
          <w:b w:val="false"/>
          <w:i w:val="false"/>
          <w:color w:val="000000"/>
          <w:sz w:val="28"/>
        </w:rPr>
        <w:t>
      17-бағанда аралас тілде оқытатын мектептердегі орыс тілінде оқытатын сынып- коплектілерінің саны көрсетіледі.</w:t>
      </w:r>
    </w:p>
    <w:p>
      <w:pPr>
        <w:spacing w:after="0"/>
        <w:ind w:left="0"/>
        <w:jc w:val="both"/>
      </w:pPr>
      <w:r>
        <w:rPr>
          <w:rFonts w:ascii="Times New Roman"/>
          <w:b w:val="false"/>
          <w:i w:val="false"/>
          <w:color w:val="000000"/>
          <w:sz w:val="28"/>
        </w:rPr>
        <w:t>
      18-22-бағандарда ұлты бойынша аралас тілде оқытатын мектептердегі оқушылар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 арасын бақылау:</w:t>
      </w:r>
    </w:p>
    <w:p>
      <w:pPr>
        <w:spacing w:after="0"/>
        <w:ind w:left="0"/>
        <w:jc w:val="both"/>
      </w:pPr>
      <w:r>
        <w:rPr>
          <w:rFonts w:ascii="Times New Roman"/>
          <w:b w:val="false"/>
          <w:i w:val="false"/>
          <w:color w:val="000000"/>
          <w:sz w:val="28"/>
        </w:rPr>
        <w:t>
      1) Қазақ тілінде оқытатын барлық мектептер:</w:t>
      </w:r>
    </w:p>
    <w:p>
      <w:pPr>
        <w:spacing w:after="0"/>
        <w:ind w:left="0"/>
        <w:jc w:val="both"/>
      </w:pPr>
      <w:r>
        <w:rPr>
          <w:rFonts w:ascii="Times New Roman"/>
          <w:b w:val="false"/>
          <w:i w:val="false"/>
          <w:color w:val="000000"/>
          <w:sz w:val="28"/>
        </w:rPr>
        <w:t>
      П-4 нысан 1 баған = П-3 нысан (1 бөлім) 4 баған</w:t>
      </w:r>
    </w:p>
    <w:p>
      <w:pPr>
        <w:spacing w:after="0"/>
        <w:ind w:left="0"/>
        <w:jc w:val="both"/>
      </w:pPr>
      <w:r>
        <w:rPr>
          <w:rFonts w:ascii="Times New Roman"/>
          <w:b w:val="false"/>
          <w:i w:val="false"/>
          <w:color w:val="000000"/>
          <w:sz w:val="28"/>
        </w:rPr>
        <w:t>
      2) Қазақ тілінде оқытатын барлық шағын жинақты мектептер:</w:t>
      </w:r>
    </w:p>
    <w:p>
      <w:pPr>
        <w:spacing w:after="0"/>
        <w:ind w:left="0"/>
        <w:jc w:val="both"/>
      </w:pPr>
      <w:r>
        <w:rPr>
          <w:rFonts w:ascii="Times New Roman"/>
          <w:b w:val="false"/>
          <w:i w:val="false"/>
          <w:color w:val="000000"/>
          <w:sz w:val="28"/>
        </w:rPr>
        <w:t>
      П-4 нысан 5 баған = №3-ШЖМ нысан 1жол 3 баған</w:t>
      </w:r>
    </w:p>
    <w:p>
      <w:pPr>
        <w:spacing w:after="0"/>
        <w:ind w:left="0"/>
        <w:jc w:val="both"/>
      </w:pPr>
      <w:r>
        <w:rPr>
          <w:rFonts w:ascii="Times New Roman"/>
          <w:b w:val="false"/>
          <w:i w:val="false"/>
          <w:color w:val="000000"/>
          <w:sz w:val="28"/>
        </w:rPr>
        <w:t>
      3) Ауылдық жердегі қазақ тілінде оқытатын барлық шағын жинақты мектептер:</w:t>
      </w:r>
    </w:p>
    <w:p>
      <w:pPr>
        <w:spacing w:after="0"/>
        <w:ind w:left="0"/>
        <w:jc w:val="both"/>
      </w:pPr>
      <w:r>
        <w:rPr>
          <w:rFonts w:ascii="Times New Roman"/>
          <w:b w:val="false"/>
          <w:i w:val="false"/>
          <w:color w:val="000000"/>
          <w:sz w:val="28"/>
        </w:rPr>
        <w:t>
      П-4 нысан 6 баған = №3-ШЖМ нысан 1 жол 4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33- қосымша</w:t>
            </w:r>
          </w:p>
        </w:tc>
      </w:tr>
    </w:tbl>
    <w:bookmarkStart w:name="z176" w:id="70"/>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Жаратылыстану-математикалық пәндер ағылшын тілінде жүргізілетін республиканың мектептері туралы мәліметтер</w:t>
      </w:r>
    </w:p>
    <w:bookmarkEnd w:id="70"/>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П-6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71"/>
          <w:p>
            <w:pPr>
              <w:spacing w:after="20"/>
              <w:ind w:left="20"/>
              <w:jc w:val="both"/>
            </w:pPr>
            <w:r>
              <w:rPr>
                <w:rFonts w:ascii="Times New Roman"/>
                <w:b w:val="false"/>
                <w:i w:val="false"/>
                <w:color w:val="000000"/>
                <w:sz w:val="20"/>
              </w:rPr>
              <w:t>
№</w:t>
            </w:r>
          </w:p>
          <w:bookmarkEnd w:id="71"/>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атауы, толық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жүргізілетін пәндер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сыныптарда көп тілді оқыту енгізілген, сынып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пәндерді ағылшын тілінде жүргізетін мұғалімдер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толық енгізу (инвариант есебінен)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ішінара енгізу (вариатив /факультатив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77" w:id="7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"Жаратылыстану-математикалық пәндер ағылшын тілінде жүргізілетін республиканың көп тілді мектептері туралы мәліметтер"  (Индекс: № П-6, кезеңділігі –жылдық)</w:t>
      </w:r>
    </w:p>
    <w:bookmarkEnd w:id="7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толық мекен-жайы көрсетілген мектептің атауы көрсетіледі</w:t>
      </w:r>
    </w:p>
    <w:p>
      <w:pPr>
        <w:spacing w:after="0"/>
        <w:ind w:left="0"/>
        <w:jc w:val="both"/>
      </w:pPr>
      <w:r>
        <w:rPr>
          <w:rFonts w:ascii="Times New Roman"/>
          <w:b w:val="false"/>
          <w:i w:val="false"/>
          <w:color w:val="000000"/>
          <w:sz w:val="28"/>
        </w:rPr>
        <w:t>
      2-бағанда ағылшын тілінде оқытылатын пәндердің атауы көрсетіледі</w:t>
      </w:r>
    </w:p>
    <w:p>
      <w:pPr>
        <w:spacing w:after="0"/>
        <w:ind w:left="0"/>
        <w:jc w:val="both"/>
      </w:pPr>
      <w:r>
        <w:rPr>
          <w:rFonts w:ascii="Times New Roman"/>
          <w:b w:val="false"/>
          <w:i w:val="false"/>
          <w:color w:val="000000"/>
          <w:sz w:val="28"/>
        </w:rPr>
        <w:t>
      3-4-бағандарда толық / жартылай батырылған элементтер көрсетіледі</w:t>
      </w:r>
    </w:p>
    <w:p>
      <w:pPr>
        <w:spacing w:after="0"/>
        <w:ind w:left="0"/>
        <w:jc w:val="both"/>
      </w:pPr>
      <w:r>
        <w:rPr>
          <w:rFonts w:ascii="Times New Roman"/>
          <w:b w:val="false"/>
          <w:i w:val="false"/>
          <w:color w:val="000000"/>
          <w:sz w:val="28"/>
        </w:rPr>
        <w:t>
      5-бағанда Жаратылыстану-математикалық пәндері қай сыныптарда оқытылатыны көрсетіледі</w:t>
      </w:r>
    </w:p>
    <w:p>
      <w:pPr>
        <w:spacing w:after="0"/>
        <w:ind w:left="0"/>
        <w:jc w:val="both"/>
      </w:pPr>
      <w:r>
        <w:rPr>
          <w:rFonts w:ascii="Times New Roman"/>
          <w:b w:val="false"/>
          <w:i w:val="false"/>
          <w:color w:val="000000"/>
          <w:sz w:val="28"/>
        </w:rPr>
        <w:t>
      6-бағанда Жаратылыстану-математикалық пәндерін оқытатын оқытушылардың саны көрсетіледі</w:t>
      </w:r>
    </w:p>
    <w:p>
      <w:pPr>
        <w:spacing w:after="0"/>
        <w:ind w:left="0"/>
        <w:jc w:val="both"/>
      </w:pPr>
      <w:r>
        <w:rPr>
          <w:rFonts w:ascii="Times New Roman"/>
          <w:b w:val="false"/>
          <w:i w:val="false"/>
          <w:color w:val="000000"/>
          <w:sz w:val="28"/>
        </w:rPr>
        <w:t>
      7-10-бағандарда Жаратылыстану-математикалық пәндерін оқытатын оқытушылар саны көрсетіледі</w:t>
      </w:r>
    </w:p>
    <w:p>
      <w:pPr>
        <w:spacing w:after="0"/>
        <w:ind w:left="0"/>
        <w:jc w:val="both"/>
      </w:pPr>
      <w:r>
        <w:rPr>
          <w:rFonts w:ascii="Times New Roman"/>
          <w:b w:val="false"/>
          <w:i w:val="false"/>
          <w:color w:val="000000"/>
          <w:sz w:val="28"/>
        </w:rPr>
        <w:t>
      11-18-бағандарда Жаратылыстану-математикалық пәндерін оқытатын санаттар бойынша оқытушылардың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Аталған әкімшілік есеп беру нысанын толтыру мақсатында төмендегідей анықтамалар қолданылады:</w:t>
      </w:r>
    </w:p>
    <w:p>
      <w:pPr>
        <w:spacing w:after="0"/>
        <w:ind w:left="0"/>
        <w:jc w:val="both"/>
      </w:pPr>
      <w:r>
        <w:rPr>
          <w:rFonts w:ascii="Times New Roman"/>
          <w:b w:val="false"/>
          <w:i w:val="false"/>
          <w:color w:val="000000"/>
          <w:sz w:val="28"/>
        </w:rPr>
        <w:t xml:space="preserve">
      Көптілдік оқыту - үш не одан да көп тілде оқыту.Жаратылыстану-математикалық пәндер- математика, физика, химия, география, информатика, биология Санат – атқарылған жұмыс нәтижесін көрсеткен қызметкердің біліктілік деңгейіне талап қою. (Қазақстан Республикасы Оқу-ағарту министрінің 2016 жылғы 27 қаңтардағы № 83 </w:t>
      </w:r>
      <w:r>
        <w:rPr>
          <w:rFonts w:ascii="Times New Roman"/>
          <w:b w:val="false"/>
          <w:i w:val="false"/>
          <w:color w:val="000000"/>
          <w:sz w:val="28"/>
        </w:rPr>
        <w:t>бұйрығы</w:t>
      </w:r>
      <w:r>
        <w:rPr>
          <w:rFonts w:ascii="Times New Roman"/>
          <w:b w:val="false"/>
          <w:i w:val="false"/>
          <w:color w:val="000000"/>
          <w:sz w:val="28"/>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бұйрығы).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6 баған = ∑ 7 - 10 бағандар</w:t>
      </w:r>
    </w:p>
    <w:p>
      <w:pPr>
        <w:spacing w:after="0"/>
        <w:ind w:left="0"/>
        <w:jc w:val="both"/>
      </w:pPr>
      <w:r>
        <w:rPr>
          <w:rFonts w:ascii="Times New Roman"/>
          <w:b w:val="false"/>
          <w:i w:val="false"/>
          <w:color w:val="000000"/>
          <w:sz w:val="28"/>
        </w:rPr>
        <w:t>
      6 баған = ∑ 11 -18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34 - қосымша</w:t>
            </w:r>
          </w:p>
        </w:tc>
      </w:tr>
    </w:tbl>
    <w:bookmarkStart w:name="z178" w:id="7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Өзбек, ұйғыр, тәжік тілдерінде оқытатын мектептер туралы мәліметтер</w:t>
      </w:r>
    </w:p>
    <w:bookmarkEnd w:id="7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П-7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өзбек тілінде оқытылатын сыныптарда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ұйғыр тілінде оқытылатын сыныптарда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тәжік тілінде оқытылатын сыныптарда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педагогтер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 - сынып</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жоғарыдан кейінгі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 адам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79" w:id="7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"Өзбек, ұйғыр, тәжік тілдерінде оқытатын мектептер туралы мәліметтер"  (Индекс: № П-7, кезеңділігі –жылдық)</w:t>
      </w:r>
    </w:p>
    <w:bookmarkEnd w:id="7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1-12 бағандарда сыныптар бойынша оқушылардың саны көрсетіледі.</w:t>
      </w:r>
    </w:p>
    <w:p>
      <w:pPr>
        <w:spacing w:after="0"/>
        <w:ind w:left="0"/>
        <w:jc w:val="both"/>
      </w:pPr>
      <w:r>
        <w:rPr>
          <w:rFonts w:ascii="Times New Roman"/>
          <w:b w:val="false"/>
          <w:i w:val="false"/>
          <w:color w:val="000000"/>
          <w:sz w:val="28"/>
        </w:rPr>
        <w:t>
      13-бағанда педагогтер саны көрсетіледі.</w:t>
      </w:r>
    </w:p>
    <w:p>
      <w:pPr>
        <w:spacing w:after="0"/>
        <w:ind w:left="0"/>
        <w:jc w:val="both"/>
      </w:pPr>
      <w:r>
        <w:rPr>
          <w:rFonts w:ascii="Times New Roman"/>
          <w:b w:val="false"/>
          <w:i w:val="false"/>
          <w:color w:val="000000"/>
          <w:sz w:val="28"/>
        </w:rPr>
        <w:t>
      14-16 бағандарда білі бойынша педагогтер саны көрсетіледі.</w:t>
      </w:r>
    </w:p>
    <w:p>
      <w:pPr>
        <w:spacing w:after="0"/>
        <w:ind w:left="0"/>
        <w:jc w:val="both"/>
      </w:pPr>
      <w:r>
        <w:rPr>
          <w:rFonts w:ascii="Times New Roman"/>
          <w:b w:val="false"/>
          <w:i w:val="false"/>
          <w:color w:val="000000"/>
          <w:sz w:val="28"/>
        </w:rPr>
        <w:t>
      17-24 бағандарда санаты бойынша педагогтер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13 баған = ∑ 14-16 бағандар әрбір жол үшін = ∑ 17-24 бағандар әрбір жол үшін</w:t>
      </w:r>
    </w:p>
    <w:p>
      <w:pPr>
        <w:spacing w:after="0"/>
        <w:ind w:left="0"/>
        <w:jc w:val="both"/>
      </w:pPr>
      <w:r>
        <w:rPr>
          <w:rFonts w:ascii="Times New Roman"/>
          <w:b w:val="false"/>
          <w:i w:val="false"/>
          <w:color w:val="000000"/>
          <w:sz w:val="28"/>
        </w:rPr>
        <w:t>
      1.2 жол = ∑ 1-1.1 жолдар әрбір баған үшін</w:t>
      </w:r>
    </w:p>
    <w:p>
      <w:pPr>
        <w:spacing w:after="0"/>
        <w:ind w:left="0"/>
        <w:jc w:val="both"/>
      </w:pPr>
      <w:r>
        <w:rPr>
          <w:rFonts w:ascii="Times New Roman"/>
          <w:b w:val="false"/>
          <w:i w:val="false"/>
          <w:color w:val="000000"/>
          <w:sz w:val="28"/>
        </w:rPr>
        <w:t>
      2.2 жол= ∑ 2-2.1 жолдар әрбір баған үшін</w:t>
      </w:r>
    </w:p>
    <w:p>
      <w:pPr>
        <w:spacing w:after="0"/>
        <w:ind w:left="0"/>
        <w:jc w:val="both"/>
      </w:pPr>
      <w:r>
        <w:rPr>
          <w:rFonts w:ascii="Times New Roman"/>
          <w:b w:val="false"/>
          <w:i w:val="false"/>
          <w:color w:val="000000"/>
          <w:sz w:val="28"/>
        </w:rPr>
        <w:t>
      3.2 жол= ∑ 3-3.1 жолдар әрбір баған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Нысандар арасындағы бақылау:</w:t>
      </w:r>
    </w:p>
    <w:p>
      <w:pPr>
        <w:spacing w:after="0"/>
        <w:ind w:left="0"/>
        <w:jc w:val="both"/>
      </w:pPr>
      <w:r>
        <w:rPr>
          <w:rFonts w:ascii="Times New Roman"/>
          <w:b w:val="false"/>
          <w:i w:val="false"/>
          <w:color w:val="000000"/>
          <w:sz w:val="28"/>
        </w:rPr>
        <w:t>
      1) Ұйғыр тілінде оқитын мектеп оқушыларының барлығы:</w:t>
      </w:r>
    </w:p>
    <w:p>
      <w:pPr>
        <w:spacing w:after="0"/>
        <w:ind w:left="0"/>
        <w:jc w:val="both"/>
      </w:pPr>
      <w:r>
        <w:rPr>
          <w:rFonts w:ascii="Times New Roman"/>
          <w:b w:val="false"/>
          <w:i w:val="false"/>
          <w:color w:val="000000"/>
          <w:sz w:val="28"/>
        </w:rPr>
        <w:t>
      П-7 нысан 2.2 жол ∑2 -12 бағандар = П-3 нысан (2 бөлім) 12 баған</w:t>
      </w:r>
    </w:p>
    <w:p>
      <w:pPr>
        <w:spacing w:after="0"/>
        <w:ind w:left="0"/>
        <w:jc w:val="both"/>
      </w:pPr>
      <w:r>
        <w:rPr>
          <w:rFonts w:ascii="Times New Roman"/>
          <w:b w:val="false"/>
          <w:i w:val="false"/>
          <w:color w:val="000000"/>
          <w:sz w:val="28"/>
        </w:rPr>
        <w:t>
      2) Өзбек тілінде оқитын мектеп оқушыларының барлығы:</w:t>
      </w:r>
    </w:p>
    <w:p>
      <w:pPr>
        <w:spacing w:after="0"/>
        <w:ind w:left="0"/>
        <w:jc w:val="both"/>
      </w:pPr>
      <w:r>
        <w:rPr>
          <w:rFonts w:ascii="Times New Roman"/>
          <w:b w:val="false"/>
          <w:i w:val="false"/>
          <w:color w:val="000000"/>
          <w:sz w:val="28"/>
        </w:rPr>
        <w:t>
      П-7 нысан 1.2 жол ∑2-12 бағандар = П-3 нысан (2 бөлім) 14 баған</w:t>
      </w:r>
    </w:p>
    <w:p>
      <w:pPr>
        <w:spacing w:after="0"/>
        <w:ind w:left="0"/>
        <w:jc w:val="both"/>
      </w:pPr>
      <w:r>
        <w:rPr>
          <w:rFonts w:ascii="Times New Roman"/>
          <w:b w:val="false"/>
          <w:i w:val="false"/>
          <w:color w:val="000000"/>
          <w:sz w:val="28"/>
        </w:rPr>
        <w:t>
      3) Тәжік тілінде оқитын мектеп оқушыларының барлығы:</w:t>
      </w:r>
    </w:p>
    <w:p>
      <w:pPr>
        <w:spacing w:after="0"/>
        <w:ind w:left="0"/>
        <w:jc w:val="both"/>
      </w:pPr>
      <w:r>
        <w:rPr>
          <w:rFonts w:ascii="Times New Roman"/>
          <w:b w:val="false"/>
          <w:i w:val="false"/>
          <w:color w:val="000000"/>
          <w:sz w:val="28"/>
        </w:rPr>
        <w:t>
      П-7 нысан 3.2 жол ∑2-12 бағандар = П-3 нысан (2 бөлім) 16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35 – қосымша</w:t>
            </w:r>
          </w:p>
        </w:tc>
      </w:tr>
    </w:tbl>
    <w:bookmarkStart w:name="z180" w:id="7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Өзбек, ұйғыр, тәжік тілінде оқытатын мектептердің түлектері туралы мәлімет</w:t>
      </w:r>
    </w:p>
    <w:bookmarkEnd w:id="7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П-8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Ұлттық бірыңғай тестілеуге қатысқаны,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деңгейден өтпегені,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тілде тапсырды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оқытатын мектептерде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өзбек тілінде оқытылатын сыныптарда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оқытатын мектептерде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ұйғыр тілінде оқытылатын сыныптарда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 оқытатын мектептерде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тәжік тілінде оқытылатын сыныптарда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белгіге" үміткерлер,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үміткерлері ішінде, адам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аттестат алғандар,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 түскендері,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алғандары,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комплекстік тестілеу ді қай тілде тапсырды,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тестілеуге қатысқаны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растағаны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81" w:id="7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"Өзбек, ұйғыр, тәжік тілінде оқытатын мектептердің түлектері туралы мәлімет"  (Индекс: № П-8, кезеңділігі –жылдық)</w:t>
      </w:r>
    </w:p>
    <w:bookmarkEnd w:id="7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түлектердің саны көрсетіледі.</w:t>
      </w:r>
    </w:p>
    <w:p>
      <w:pPr>
        <w:spacing w:after="0"/>
        <w:ind w:left="0"/>
        <w:jc w:val="both"/>
      </w:pPr>
      <w:r>
        <w:rPr>
          <w:rFonts w:ascii="Times New Roman"/>
          <w:b w:val="false"/>
          <w:i w:val="false"/>
          <w:color w:val="000000"/>
          <w:sz w:val="28"/>
        </w:rPr>
        <w:t>
      2-бағанда Ұлттық бірыңғай тестілеуге қатысқан түлектердің саны көрсетіледі.</w:t>
      </w:r>
    </w:p>
    <w:p>
      <w:pPr>
        <w:spacing w:after="0"/>
        <w:ind w:left="0"/>
        <w:jc w:val="both"/>
      </w:pPr>
      <w:r>
        <w:rPr>
          <w:rFonts w:ascii="Times New Roman"/>
          <w:b w:val="false"/>
          <w:i w:val="false"/>
          <w:color w:val="000000"/>
          <w:sz w:val="28"/>
        </w:rPr>
        <w:t>
      3-4 бағандарда Ұлттық бірыңғай тестілеуді тапсыру тілі бойынша түлектердің саны көрсетіледі.</w:t>
      </w:r>
    </w:p>
    <w:p>
      <w:pPr>
        <w:spacing w:after="0"/>
        <w:ind w:left="0"/>
        <w:jc w:val="both"/>
      </w:pPr>
      <w:r>
        <w:rPr>
          <w:rFonts w:ascii="Times New Roman"/>
          <w:b w:val="false"/>
          <w:i w:val="false"/>
          <w:color w:val="000000"/>
          <w:sz w:val="28"/>
        </w:rPr>
        <w:t>
      5-бағанда Ұлттық бірыңғай тестілеудің орташа баллы көрсетіледі.</w:t>
      </w:r>
    </w:p>
    <w:p>
      <w:pPr>
        <w:spacing w:after="0"/>
        <w:ind w:left="0"/>
        <w:jc w:val="both"/>
      </w:pPr>
      <w:r>
        <w:rPr>
          <w:rFonts w:ascii="Times New Roman"/>
          <w:b w:val="false"/>
          <w:i w:val="false"/>
          <w:color w:val="000000"/>
          <w:sz w:val="28"/>
        </w:rPr>
        <w:t>
      6-бағанда шектік деңгейден өтпеген түлектердің саны көрсетіледі.</w:t>
      </w:r>
    </w:p>
    <w:p>
      <w:pPr>
        <w:spacing w:after="0"/>
        <w:ind w:left="0"/>
        <w:jc w:val="both"/>
      </w:pPr>
      <w:r>
        <w:rPr>
          <w:rFonts w:ascii="Times New Roman"/>
          <w:b w:val="false"/>
          <w:i w:val="false"/>
          <w:color w:val="000000"/>
          <w:sz w:val="28"/>
        </w:rPr>
        <w:t>
      7-бағанда "Алтын белгіге" үміткер түлектердің саны көрсетіледі.</w:t>
      </w:r>
    </w:p>
    <w:p>
      <w:pPr>
        <w:spacing w:after="0"/>
        <w:ind w:left="0"/>
        <w:jc w:val="both"/>
      </w:pPr>
      <w:r>
        <w:rPr>
          <w:rFonts w:ascii="Times New Roman"/>
          <w:b w:val="false"/>
          <w:i w:val="false"/>
          <w:color w:val="000000"/>
          <w:sz w:val="28"/>
        </w:rPr>
        <w:t>
      8-бағанда Ұлттық бірыңғай тестілеуге қатысқан "Алтын белгіге" үміткер түлектердің саны көрсетіледі.</w:t>
      </w:r>
    </w:p>
    <w:p>
      <w:pPr>
        <w:spacing w:after="0"/>
        <w:ind w:left="0"/>
        <w:jc w:val="both"/>
      </w:pPr>
      <w:r>
        <w:rPr>
          <w:rFonts w:ascii="Times New Roman"/>
          <w:b w:val="false"/>
          <w:i w:val="false"/>
          <w:color w:val="000000"/>
          <w:sz w:val="28"/>
        </w:rPr>
        <w:t>
      9-бағанда білімін растаған "Алтын белгіге" үміткер түлектердің саны көрсетіледі.</w:t>
      </w:r>
    </w:p>
    <w:p>
      <w:pPr>
        <w:spacing w:after="0"/>
        <w:ind w:left="0"/>
        <w:jc w:val="both"/>
      </w:pPr>
      <w:r>
        <w:rPr>
          <w:rFonts w:ascii="Times New Roman"/>
          <w:b w:val="false"/>
          <w:i w:val="false"/>
          <w:color w:val="000000"/>
          <w:sz w:val="28"/>
        </w:rPr>
        <w:t>
      10-бағанда үздік аттестат алған түлектердің саны көрсетіледі.</w:t>
      </w:r>
    </w:p>
    <w:p>
      <w:pPr>
        <w:spacing w:after="0"/>
        <w:ind w:left="0"/>
        <w:jc w:val="both"/>
      </w:pPr>
      <w:r>
        <w:rPr>
          <w:rFonts w:ascii="Times New Roman"/>
          <w:b w:val="false"/>
          <w:i w:val="false"/>
          <w:color w:val="000000"/>
          <w:sz w:val="28"/>
        </w:rPr>
        <w:t>
      11-бағанда жоғары оқу орындарына түскен түлектердің саны көрсетіледі.</w:t>
      </w:r>
    </w:p>
    <w:p>
      <w:pPr>
        <w:spacing w:after="0"/>
        <w:ind w:left="0"/>
        <w:jc w:val="both"/>
      </w:pPr>
      <w:r>
        <w:rPr>
          <w:rFonts w:ascii="Times New Roman"/>
          <w:b w:val="false"/>
          <w:i w:val="false"/>
          <w:color w:val="000000"/>
          <w:sz w:val="28"/>
        </w:rPr>
        <w:t>
      12-бағанда грант алған түлектердің саны көрсетіледі.</w:t>
      </w:r>
    </w:p>
    <w:p>
      <w:pPr>
        <w:spacing w:after="0"/>
        <w:ind w:left="0"/>
        <w:jc w:val="both"/>
      </w:pPr>
      <w:r>
        <w:rPr>
          <w:rFonts w:ascii="Times New Roman"/>
          <w:b w:val="false"/>
          <w:i w:val="false"/>
          <w:color w:val="000000"/>
          <w:sz w:val="28"/>
        </w:rPr>
        <w:t>
      13-14 бағандарда оқыту тілі бөлінісінде кешенді тестілеу тапсырған түлектердің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2 жол = ∑ 1-1.1 жолдар әрбір баған үшін</w:t>
      </w:r>
    </w:p>
    <w:p>
      <w:pPr>
        <w:spacing w:after="0"/>
        <w:ind w:left="0"/>
        <w:jc w:val="both"/>
      </w:pPr>
      <w:r>
        <w:rPr>
          <w:rFonts w:ascii="Times New Roman"/>
          <w:b w:val="false"/>
          <w:i w:val="false"/>
          <w:color w:val="000000"/>
          <w:sz w:val="28"/>
        </w:rPr>
        <w:t>
      2. 2 жол= ∑ 2-2.1 жолдар әрбір баған үшін</w:t>
      </w:r>
    </w:p>
    <w:p>
      <w:pPr>
        <w:spacing w:after="0"/>
        <w:ind w:left="0"/>
        <w:jc w:val="both"/>
      </w:pPr>
      <w:r>
        <w:rPr>
          <w:rFonts w:ascii="Times New Roman"/>
          <w:b w:val="false"/>
          <w:i w:val="false"/>
          <w:color w:val="000000"/>
          <w:sz w:val="28"/>
        </w:rPr>
        <w:t>
      3. 2 жол= ∑ 3-3.1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36 – қосымша</w:t>
            </w:r>
          </w:p>
        </w:tc>
      </w:tr>
    </w:tbl>
    <w:bookmarkStart w:name="z182" w:id="7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Аралас тілде оқытатын мектептер туралы мәліметтер</w:t>
      </w:r>
    </w:p>
    <w:bookmarkEnd w:id="7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П-9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 оқытатын мектептердің жалпы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тілі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оқытатын аралас мектептер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сынып-комплектілер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қазақша оқитындар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орысша оқитындар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өзбекше оқитындар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ұйғырша оқитындар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тәжікше оқитындар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өзбек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ұйғыр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тәжік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тәжік, өзбек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тәжік, ұйғыр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өзбек, ұйғыр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83" w:id="7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"Аралас тілде оқытатын мектептер туралы мәліметтер"  (Индекс: № П-9, кезеңділігі –жылдық)</w:t>
      </w:r>
    </w:p>
    <w:bookmarkEnd w:id="7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аралас тілді мектептердің саны көрсетіледі.</w:t>
      </w:r>
    </w:p>
    <w:p>
      <w:pPr>
        <w:spacing w:after="0"/>
        <w:ind w:left="0"/>
        <w:jc w:val="both"/>
      </w:pPr>
      <w:r>
        <w:rPr>
          <w:rFonts w:ascii="Times New Roman"/>
          <w:b w:val="false"/>
          <w:i w:val="false"/>
          <w:color w:val="000000"/>
          <w:sz w:val="28"/>
        </w:rPr>
        <w:t>
      2-8 бағандарда оқыту тілдері бөлінісінде аралас тілді мектептердің саны көрсетіледі.</w:t>
      </w:r>
    </w:p>
    <w:p>
      <w:pPr>
        <w:spacing w:after="0"/>
        <w:ind w:left="0"/>
        <w:jc w:val="both"/>
      </w:pPr>
      <w:r>
        <w:rPr>
          <w:rFonts w:ascii="Times New Roman"/>
          <w:b w:val="false"/>
          <w:i w:val="false"/>
          <w:color w:val="000000"/>
          <w:sz w:val="28"/>
        </w:rPr>
        <w:t>
      9-15 бағандарда үш тілді аралас тілді мектептердің 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2-9 бағандар әрбір жол үшін</w:t>
      </w:r>
    </w:p>
    <w:p>
      <w:pPr>
        <w:spacing w:after="0"/>
        <w:ind w:left="0"/>
        <w:jc w:val="both"/>
      </w:pPr>
      <w:r>
        <w:rPr>
          <w:rFonts w:ascii="Times New Roman"/>
          <w:b w:val="false"/>
          <w:i w:val="false"/>
          <w:color w:val="000000"/>
          <w:sz w:val="28"/>
        </w:rPr>
        <w:t>
      9 баған = ∑ 10-15 бағандар әрбір жол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 арасын бақылау:</w:t>
      </w:r>
    </w:p>
    <w:p>
      <w:pPr>
        <w:spacing w:after="0"/>
        <w:ind w:left="0"/>
        <w:jc w:val="both"/>
      </w:pPr>
      <w:r>
        <w:rPr>
          <w:rFonts w:ascii="Times New Roman"/>
          <w:b w:val="false"/>
          <w:i w:val="false"/>
          <w:color w:val="000000"/>
          <w:sz w:val="28"/>
        </w:rPr>
        <w:t>
      1) Аралас тілде оқытатын барлық мектептер:</w:t>
      </w:r>
    </w:p>
    <w:p>
      <w:pPr>
        <w:spacing w:after="0"/>
        <w:ind w:left="0"/>
        <w:jc w:val="both"/>
      </w:pPr>
      <w:r>
        <w:rPr>
          <w:rFonts w:ascii="Times New Roman"/>
          <w:b w:val="false"/>
          <w:i w:val="false"/>
          <w:color w:val="000000"/>
          <w:sz w:val="28"/>
        </w:rPr>
        <w:t>
      П-9 нысан 1 жол 1 баған = П-3 нысан (1 бөлім) 8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37 – қосымша</w:t>
            </w:r>
          </w:p>
        </w:tc>
      </w:tr>
    </w:tbl>
    <w:bookmarkStart w:name="z184" w:id="79"/>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Ұлты қазақ оқушылар туралы мәліметтер (алдыңғы оқу жылымен салыстырғанда)</w:t>
      </w:r>
    </w:p>
    <w:bookmarkEnd w:id="7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П-10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ұлты қазақ оқушылары,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мектептерде оқитын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 оқытатын мектептерде қазақ тілінде оқитын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мектептерде оқитын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 оқытатын мектептерде орыс тілінде оқитын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бағандарда көрсетілгеннен басқа тілде оқитын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85" w:id="8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"Ұлты қазақ оқушылар туралы мәліметтер (алдыңғы оқу жылымен салыстырғанда)"  (Индекс: № П-10, кезеңділігі –жылдық)</w:t>
      </w:r>
    </w:p>
    <w:bookmarkEnd w:id="8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ұлты қазақ оқушыларының саны көрсетіледі.</w:t>
      </w:r>
    </w:p>
    <w:p>
      <w:pPr>
        <w:spacing w:after="0"/>
        <w:ind w:left="0"/>
        <w:jc w:val="both"/>
      </w:pPr>
      <w:r>
        <w:rPr>
          <w:rFonts w:ascii="Times New Roman"/>
          <w:b w:val="false"/>
          <w:i w:val="false"/>
          <w:color w:val="000000"/>
          <w:sz w:val="28"/>
        </w:rPr>
        <w:t>
      2-бағанда ауылдық жердегі ұлты қазақ оқушыларының саны көрсетіледі.</w:t>
      </w:r>
    </w:p>
    <w:p>
      <w:pPr>
        <w:spacing w:after="0"/>
        <w:ind w:left="0"/>
        <w:jc w:val="both"/>
      </w:pPr>
      <w:r>
        <w:rPr>
          <w:rFonts w:ascii="Times New Roman"/>
          <w:b w:val="false"/>
          <w:i w:val="false"/>
          <w:color w:val="000000"/>
          <w:sz w:val="28"/>
        </w:rPr>
        <w:t>
      3-4 бағандарда оқыту тілі қазак мектептеріндегі және оның ішінде ауылдық жердегі оқушылардың саны көрсетіледі.</w:t>
      </w:r>
    </w:p>
    <w:p>
      <w:pPr>
        <w:spacing w:after="0"/>
        <w:ind w:left="0"/>
        <w:jc w:val="both"/>
      </w:pPr>
      <w:r>
        <w:rPr>
          <w:rFonts w:ascii="Times New Roman"/>
          <w:b w:val="false"/>
          <w:i w:val="false"/>
          <w:color w:val="000000"/>
          <w:sz w:val="28"/>
        </w:rPr>
        <w:t>
      5-6 бағандарда аралас тілді мектептерде қазақ тілінде оқитын және оның ішінде ауылдық жердегі оқушылардың саны көрсетіледі.</w:t>
      </w:r>
    </w:p>
    <w:p>
      <w:pPr>
        <w:spacing w:after="0"/>
        <w:ind w:left="0"/>
        <w:jc w:val="both"/>
      </w:pPr>
      <w:r>
        <w:rPr>
          <w:rFonts w:ascii="Times New Roman"/>
          <w:b w:val="false"/>
          <w:i w:val="false"/>
          <w:color w:val="000000"/>
          <w:sz w:val="28"/>
        </w:rPr>
        <w:t>
      7-8 бағандарда орыс тілінде оқытатын мектептердегі және оның ішінде ауылдық жердегі оқушылардың саны көрсетіледі.</w:t>
      </w:r>
    </w:p>
    <w:p>
      <w:pPr>
        <w:spacing w:after="0"/>
        <w:ind w:left="0"/>
        <w:jc w:val="both"/>
      </w:pPr>
      <w:r>
        <w:rPr>
          <w:rFonts w:ascii="Times New Roman"/>
          <w:b w:val="false"/>
          <w:i w:val="false"/>
          <w:color w:val="000000"/>
          <w:sz w:val="28"/>
        </w:rPr>
        <w:t>
      9-10 бағандарда аралас тілде оқытатын мектептерде орыс тілінде оқитын және оның ішінде ауылдық жердегі оқушылардың саны көрсетіледі.</w:t>
      </w:r>
    </w:p>
    <w:p>
      <w:pPr>
        <w:spacing w:after="0"/>
        <w:ind w:left="0"/>
        <w:jc w:val="both"/>
      </w:pPr>
      <w:r>
        <w:rPr>
          <w:rFonts w:ascii="Times New Roman"/>
          <w:b w:val="false"/>
          <w:i w:val="false"/>
          <w:color w:val="000000"/>
          <w:sz w:val="28"/>
        </w:rPr>
        <w:t>
      11-12 бағандар 3-10 бағандарда көрсетілмеген тілдерде оқитын және оның ішінде ауылдық жердегі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3, 5, 7, 9, 11 бағандар әрбір жол үшін</w:t>
      </w:r>
    </w:p>
    <w:p>
      <w:pPr>
        <w:spacing w:after="0"/>
        <w:ind w:left="0"/>
        <w:jc w:val="both"/>
      </w:pPr>
      <w:r>
        <w:rPr>
          <w:rFonts w:ascii="Times New Roman"/>
          <w:b w:val="false"/>
          <w:i w:val="false"/>
          <w:color w:val="000000"/>
          <w:sz w:val="28"/>
        </w:rPr>
        <w:t>
      2 баған = ∑ 4, 6, 8, 10, 12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38 – қосымша</w:t>
            </w:r>
          </w:p>
        </w:tc>
      </w:tr>
    </w:tbl>
    <w:bookmarkStart w:name="z186" w:id="8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Жалпы білім беретін және жексенбілік мектептерде ұлттық (ана) тілдерінің оқытылуы туралы мәлімет</w:t>
      </w:r>
    </w:p>
    <w:bookmarkEnd w:id="8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мектептер,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тілінде оқытатын мектептер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тілі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бағанда көрсетілгеннен басқа тіл (қандай екенін көрсету қажет)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бағанда көрсетілгеннен басқа (қандай екенін көрсету қажет)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бойынша жексенбілік мектептер,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бойынша жексенбілік мектептерге баратын барлық оқушылар саны,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бағандарда көрсетілгеннен басқа тілдер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бағандарда көрсетілгеннен басқа тілдер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87" w:id="8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"Жалпы білім беретін және жексенбілік мектептерде ұлттық (ана) тілдерінің оқытылуы туралы мәлімет"  (Индекс: № П-11, кезеңділігі –жылдық)</w:t>
      </w:r>
    </w:p>
    <w:bookmarkEnd w:id="8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ұлттық (ана) тілі оқытылатын мектептердің саны көрсетіледі.</w:t>
      </w:r>
    </w:p>
    <w:p>
      <w:pPr>
        <w:spacing w:after="0"/>
        <w:ind w:left="0"/>
        <w:jc w:val="both"/>
      </w:pPr>
      <w:r>
        <w:rPr>
          <w:rFonts w:ascii="Times New Roman"/>
          <w:b w:val="false"/>
          <w:i w:val="false"/>
          <w:color w:val="000000"/>
          <w:sz w:val="28"/>
        </w:rPr>
        <w:t>
      2-3 бағандарда ұлттық (ана) тілдері оқытылатын мектептер саны көрсетіледі.</w:t>
      </w:r>
    </w:p>
    <w:p>
      <w:pPr>
        <w:spacing w:after="0"/>
        <w:ind w:left="0"/>
        <w:jc w:val="both"/>
      </w:pPr>
      <w:r>
        <w:rPr>
          <w:rFonts w:ascii="Times New Roman"/>
          <w:b w:val="false"/>
          <w:i w:val="false"/>
          <w:color w:val="000000"/>
          <w:sz w:val="28"/>
        </w:rPr>
        <w:t>
      4-бағанда оқушылардың саны көрстеледі.</w:t>
      </w:r>
    </w:p>
    <w:p>
      <w:pPr>
        <w:spacing w:after="0"/>
        <w:ind w:left="0"/>
        <w:jc w:val="both"/>
      </w:pPr>
      <w:r>
        <w:rPr>
          <w:rFonts w:ascii="Times New Roman"/>
          <w:b w:val="false"/>
          <w:i w:val="false"/>
          <w:color w:val="000000"/>
          <w:sz w:val="28"/>
        </w:rPr>
        <w:t>
      5-6 бағандарда оқыту тілі бойынша оқушылардың саны көрсетіледі.</w:t>
      </w:r>
    </w:p>
    <w:p>
      <w:pPr>
        <w:spacing w:after="0"/>
        <w:ind w:left="0"/>
        <w:jc w:val="both"/>
      </w:pPr>
      <w:r>
        <w:rPr>
          <w:rFonts w:ascii="Times New Roman"/>
          <w:b w:val="false"/>
          <w:i w:val="false"/>
          <w:color w:val="000000"/>
          <w:sz w:val="28"/>
        </w:rPr>
        <w:t>
      7-12 бағандарда оқыту тілі бойынша жексенбілік мектептердің саны көрсетіледі.</w:t>
      </w:r>
    </w:p>
    <w:p>
      <w:pPr>
        <w:spacing w:after="0"/>
        <w:ind w:left="0"/>
        <w:jc w:val="both"/>
      </w:pPr>
      <w:r>
        <w:rPr>
          <w:rFonts w:ascii="Times New Roman"/>
          <w:b w:val="false"/>
          <w:i w:val="false"/>
          <w:color w:val="000000"/>
          <w:sz w:val="28"/>
        </w:rPr>
        <w:t>
      13-18 бағандарда жексенбілік мектептердегі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Нысандар арасын бақылау:</w:t>
      </w:r>
    </w:p>
    <w:p>
      <w:pPr>
        <w:spacing w:after="0"/>
        <w:ind w:left="0"/>
        <w:jc w:val="both"/>
      </w:pPr>
      <w:r>
        <w:rPr>
          <w:rFonts w:ascii="Times New Roman"/>
          <w:b w:val="false"/>
          <w:i w:val="false"/>
          <w:color w:val="000000"/>
          <w:sz w:val="28"/>
        </w:rPr>
        <w:t>
      1) Мектептердің барлығы:</w:t>
      </w:r>
    </w:p>
    <w:p>
      <w:pPr>
        <w:spacing w:after="0"/>
        <w:ind w:left="0"/>
        <w:jc w:val="both"/>
      </w:pPr>
      <w:r>
        <w:rPr>
          <w:rFonts w:ascii="Times New Roman"/>
          <w:b w:val="false"/>
          <w:i w:val="false"/>
          <w:color w:val="000000"/>
          <w:sz w:val="28"/>
        </w:rPr>
        <w:t>
      П-11 нысан 1 баған = П-1 нысан 1 жол 4 баған = П-3 нысан (1 бөлім) 2 баған = П-13 нысан 1 баған = К-1 нысан 3 жол 1 баған</w:t>
      </w:r>
    </w:p>
    <w:p>
      <w:pPr>
        <w:spacing w:after="0"/>
        <w:ind w:left="0"/>
        <w:jc w:val="both"/>
      </w:pPr>
      <w:r>
        <w:rPr>
          <w:rFonts w:ascii="Times New Roman"/>
          <w:b w:val="false"/>
          <w:i w:val="false"/>
          <w:color w:val="000000"/>
          <w:sz w:val="28"/>
        </w:rPr>
        <w:t>
      2) Оқушылардың барлығы:</w:t>
      </w:r>
    </w:p>
    <w:p>
      <w:pPr>
        <w:spacing w:after="0"/>
        <w:ind w:left="0"/>
        <w:jc w:val="both"/>
      </w:pPr>
      <w:r>
        <w:rPr>
          <w:rFonts w:ascii="Times New Roman"/>
          <w:b w:val="false"/>
          <w:i w:val="false"/>
          <w:color w:val="000000"/>
          <w:sz w:val="28"/>
        </w:rPr>
        <w:t>
      П-11 нысан 4 баған = П-1 нысан 2 жол 4 баған = П-3 нысан (2 бөлім) 2 баған = П-13 нысан 2 баған = К-1 нысан 3 жол 2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39 – қосымша</w:t>
            </w:r>
          </w:p>
        </w:tc>
      </w:tr>
    </w:tbl>
    <w:bookmarkStart w:name="z188" w:id="8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Шет тілін оқитын оқушылар туралы мәліметтер</w:t>
      </w:r>
    </w:p>
    <w:bookmarkEnd w:id="8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П-13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мектептер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оқитын оқушылар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 тілі ретінде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бағандарда көрсетілмеген тілде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бағандарда көрсетілмеген тілде оқыту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оқитын оқушылар саны, адам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 тілі ретінде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бағандарда көрсетілмеген тілде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бағандарда көрсетілмеген тілде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бағандарда көрсетілмеген тілде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ба бағандарда көрсетілмеген тілде оқыту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оқитын оқушылар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оқымайтын оқушылар саны, адам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бағандарда көрсетілмеген тілдер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 тілі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 тілі ретінде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 бағандарда көрсетілмеген тілде оқыту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бағандарда көрсетілмеген тілде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 бағандарда көрсетілмеген тілде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 бағандарда көрсетілмеген тілде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 бағандарда көрсетілмеген тілде оқыту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89" w:id="8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"Шет тілін оқитын оқушылар туралы мәліметтер"  (Индекс: № П-13, кезеңділігі –жылдық)</w:t>
      </w:r>
    </w:p>
    <w:bookmarkEnd w:id="8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мектептер саны көрсетіледі.</w:t>
      </w:r>
    </w:p>
    <w:p>
      <w:pPr>
        <w:spacing w:after="0"/>
        <w:ind w:left="0"/>
        <w:jc w:val="both"/>
      </w:pPr>
      <w:r>
        <w:rPr>
          <w:rFonts w:ascii="Times New Roman"/>
          <w:b w:val="false"/>
          <w:i w:val="false"/>
          <w:color w:val="000000"/>
          <w:sz w:val="28"/>
        </w:rPr>
        <w:t>
      1-бағанда оқушылар саны көрсетіледі.</w:t>
      </w:r>
    </w:p>
    <w:p>
      <w:pPr>
        <w:spacing w:after="0"/>
        <w:ind w:left="0"/>
        <w:jc w:val="both"/>
      </w:pPr>
      <w:r>
        <w:rPr>
          <w:rFonts w:ascii="Times New Roman"/>
          <w:b w:val="false"/>
          <w:i w:val="false"/>
          <w:color w:val="000000"/>
          <w:sz w:val="28"/>
        </w:rPr>
        <w:t>
      3-32 бағандарда оқитын шет тілдері бойынша оқушылар саны көрсетіледі.</w:t>
      </w:r>
    </w:p>
    <w:p>
      <w:pPr>
        <w:spacing w:after="0"/>
        <w:ind w:left="0"/>
        <w:jc w:val="both"/>
      </w:pPr>
      <w:r>
        <w:rPr>
          <w:rFonts w:ascii="Times New Roman"/>
          <w:b w:val="false"/>
          <w:i w:val="false"/>
          <w:color w:val="000000"/>
          <w:sz w:val="28"/>
        </w:rPr>
        <w:t>
      33-35 бағандарда шет тілдерін оқымайтын оқушылар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 арасын бақылау:</w:t>
      </w:r>
    </w:p>
    <w:p>
      <w:pPr>
        <w:spacing w:after="0"/>
        <w:ind w:left="0"/>
        <w:jc w:val="both"/>
      </w:pPr>
      <w:r>
        <w:rPr>
          <w:rFonts w:ascii="Times New Roman"/>
          <w:b w:val="false"/>
          <w:i w:val="false"/>
          <w:color w:val="000000"/>
          <w:sz w:val="28"/>
        </w:rPr>
        <w:t>
      1) Мектептердің барлығы:</w:t>
      </w:r>
    </w:p>
    <w:p>
      <w:pPr>
        <w:spacing w:after="0"/>
        <w:ind w:left="0"/>
        <w:jc w:val="both"/>
      </w:pPr>
      <w:r>
        <w:rPr>
          <w:rFonts w:ascii="Times New Roman"/>
          <w:b w:val="false"/>
          <w:i w:val="false"/>
          <w:color w:val="000000"/>
          <w:sz w:val="28"/>
        </w:rPr>
        <w:t>
      П-13 нысан 1 баған = П-1 нысан 1 жол 4 баған = П-3 нысан (1 бөлім) 2 баған = К-1 нысан 3 жол 1 баған</w:t>
      </w:r>
    </w:p>
    <w:p>
      <w:pPr>
        <w:spacing w:after="0"/>
        <w:ind w:left="0"/>
        <w:jc w:val="both"/>
      </w:pPr>
      <w:r>
        <w:rPr>
          <w:rFonts w:ascii="Times New Roman"/>
          <w:b w:val="false"/>
          <w:i w:val="false"/>
          <w:color w:val="000000"/>
          <w:sz w:val="28"/>
        </w:rPr>
        <w:t>
      2) Оқушылардың барлығы:</w:t>
      </w:r>
    </w:p>
    <w:p>
      <w:pPr>
        <w:spacing w:after="0"/>
        <w:ind w:left="0"/>
        <w:jc w:val="both"/>
      </w:pPr>
      <w:r>
        <w:rPr>
          <w:rFonts w:ascii="Times New Roman"/>
          <w:b w:val="false"/>
          <w:i w:val="false"/>
          <w:color w:val="000000"/>
          <w:sz w:val="28"/>
        </w:rPr>
        <w:t>
      П-13 нысан 2 баған = П-1 нысан 2 жол 4 баған = П-18 нысан 1 баған = П-22 нысан 8 баған = К-1 нысан 3 жол 2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40 - қосымша</w:t>
            </w:r>
          </w:p>
        </w:tc>
      </w:tr>
    </w:tbl>
    <w:bookmarkStart w:name="z190" w:id="8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Пәндерді тереңдетіп оқытатын сыныптары бар мектептер туралы мәлімет</w:t>
      </w:r>
    </w:p>
    <w:bookmarkEnd w:id="8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П-15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 тереңдетіп оқытатын сыныптары бар мектептер туралы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экономика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орыстіліжәне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французтілі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оқытылатын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91" w:id="8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"Пәндерді тереңдетіп оқытатын сыныптары бар мектептер туралы мәлімет"  (Индекс: № П-15, кезеңділігі –жылдық)</w:t>
      </w:r>
    </w:p>
    <w:bookmarkEnd w:id="8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3, 5, 7, 9, 11, 13, 15, 17, 19, 21, 23, 25 бағандарда пәндерді тереңдетіп оқытатын сыныптарда оқитын оқушылардың саны көрсетіледі.</w:t>
      </w:r>
    </w:p>
    <w:p>
      <w:pPr>
        <w:spacing w:after="0"/>
        <w:ind w:left="0"/>
        <w:jc w:val="both"/>
      </w:pPr>
      <w:r>
        <w:rPr>
          <w:rFonts w:ascii="Times New Roman"/>
          <w:b w:val="false"/>
          <w:i w:val="false"/>
          <w:color w:val="000000"/>
          <w:sz w:val="28"/>
        </w:rPr>
        <w:t>
      2, 4, 6, 8, 10, 12, 14, 16, 18, 20, 22, 24 бағандарда қаза тілінде пәндерді тереңдетіп оқитын оқушылардың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41 – қосымша</w:t>
            </w:r>
          </w:p>
        </w:tc>
      </w:tr>
    </w:tbl>
    <w:bookmarkStart w:name="z192" w:id="8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Жалпы білім беретін мектептердегі үздік және жақсы оқитын оқушылар туралы деректер</w:t>
      </w:r>
    </w:p>
    <w:bookmarkEnd w:id="8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П-16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оқушылар,адам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оқушылар,</w:t>
            </w:r>
          </w:p>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оқитын оқушылар,адам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93" w:id="8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"Жалпы білім беретін мектептердегі үздік және жақсы оқитын оқушылар туралы деректер"  (Индекс: № П-16, кезеңділігі –жылдық)</w:t>
      </w:r>
    </w:p>
    <w:bookmarkEnd w:id="8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тиісті жол үшін үздік және жақсы оқитын оқушылардың саны көрсетіледі.</w:t>
      </w:r>
    </w:p>
    <w:p>
      <w:pPr>
        <w:spacing w:after="0"/>
        <w:ind w:left="0"/>
        <w:jc w:val="both"/>
      </w:pPr>
      <w:r>
        <w:rPr>
          <w:rFonts w:ascii="Times New Roman"/>
          <w:b w:val="false"/>
          <w:i w:val="false"/>
          <w:color w:val="000000"/>
          <w:sz w:val="28"/>
        </w:rPr>
        <w:t>
      2-12 бағанда сыныптар бөлінісінде үздік және жақсы оқитын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2-12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42 – қосымша</w:t>
            </w:r>
          </w:p>
        </w:tc>
      </w:tr>
    </w:tbl>
    <w:bookmarkStart w:name="z194" w:id="89"/>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Жаратылыстану-математикалық пәндер бойынша оқу бағдарламасын ойдағыдай меңгерген ("жақсы" және "өте жақсы") оқушылар жөніндегі мәліметтер</w:t>
      </w:r>
    </w:p>
    <w:bookmarkEnd w:id="8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П-17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ағылшын тілінде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ағылшын тілінде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95" w:id="9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"Жаратылыстану-математикалық пәндер бойынша оқу бағдарламасын ойдағыдай меңгерген ("жақсы" және "өте жақсы") оқушылар жөніндегі мәліметтер"  (Индекс: № П-17, кезеңділігі –жылдық)</w:t>
      </w:r>
    </w:p>
    <w:bookmarkEnd w:id="9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жаратылыстану-математикалық пәндерді ойдағыдай меңгерген оқушылардың саны көрсетіледі.</w:t>
      </w:r>
    </w:p>
    <w:p>
      <w:pPr>
        <w:spacing w:after="0"/>
        <w:ind w:left="0"/>
        <w:jc w:val="both"/>
      </w:pPr>
      <w:r>
        <w:rPr>
          <w:rFonts w:ascii="Times New Roman"/>
          <w:b w:val="false"/>
          <w:i w:val="false"/>
          <w:color w:val="000000"/>
          <w:sz w:val="28"/>
        </w:rPr>
        <w:t>
      2-11, 13 бағандарда сыныптар бөлінісінде жаратылыстану-математикалық пәндерді ойдағыдай меңгерген оқушылардың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2-11,13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43 – қосымша</w:t>
            </w:r>
          </w:p>
        </w:tc>
      </w:tr>
    </w:tbl>
    <w:bookmarkStart w:name="z196" w:id="9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Бір сыныпта курсты қайта оқып жатқан оқушылар (қайта оқу жылына қалдырылған оқушылар) туралы деректер</w:t>
      </w:r>
    </w:p>
    <w:bookmarkEnd w:id="9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П-18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оқушылар,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 курсына қайта қалдырылғандар,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меңгермеген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өзгеруіне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бағандарда көрсетілмеген себептер (көрсету керек)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меңгермеген оқушылар саны, сынып бойынша</w:t>
            </w:r>
          </w:p>
          <w:p>
            <w:pPr>
              <w:spacing w:after="20"/>
              <w:ind w:left="20"/>
              <w:jc w:val="both"/>
            </w:pPr>
            <w:r>
              <w:rPr>
                <w:rFonts w:ascii="Times New Roman"/>
                <w:b w:val="false"/>
                <w:i w:val="false"/>
                <w:color w:val="000000"/>
                <w:sz w:val="20"/>
              </w:rPr>
              <w:t>
(2-графадан),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97" w:id="9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"Бір сыныпта курсты қайта оқып жатқан оқушылар (қайта оқу жылына қалдырылған оқушылар) туралы деректер"  (Индекс: № П-18, кезеңділігі –жылдық)</w:t>
      </w:r>
    </w:p>
    <w:bookmarkEnd w:id="9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оқушылардың санын көрсетіледі.</w:t>
      </w:r>
    </w:p>
    <w:p>
      <w:pPr>
        <w:spacing w:after="0"/>
        <w:ind w:left="0"/>
        <w:jc w:val="both"/>
      </w:pPr>
      <w:r>
        <w:rPr>
          <w:rFonts w:ascii="Times New Roman"/>
          <w:b w:val="false"/>
          <w:i w:val="false"/>
          <w:color w:val="000000"/>
          <w:sz w:val="28"/>
        </w:rPr>
        <w:t>
      2-5 бағандарда оқу курсына қайта қалдырылған оқушылардың санын көрсетіледі.</w:t>
      </w:r>
    </w:p>
    <w:p>
      <w:pPr>
        <w:spacing w:after="0"/>
        <w:ind w:left="0"/>
        <w:jc w:val="both"/>
      </w:pPr>
      <w:r>
        <w:rPr>
          <w:rFonts w:ascii="Times New Roman"/>
          <w:b w:val="false"/>
          <w:i w:val="false"/>
          <w:color w:val="000000"/>
          <w:sz w:val="28"/>
        </w:rPr>
        <w:t>
      6-16 бағандарда сыныптар бөлінісінде бағдарламаны меңгермеген оқушылар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 баған = ∑ 6-16 бағандар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 арасын бақылау:</w:t>
      </w:r>
    </w:p>
    <w:p>
      <w:pPr>
        <w:spacing w:after="0"/>
        <w:ind w:left="0"/>
        <w:jc w:val="both"/>
      </w:pPr>
      <w:r>
        <w:rPr>
          <w:rFonts w:ascii="Times New Roman"/>
          <w:b w:val="false"/>
          <w:i w:val="false"/>
          <w:color w:val="000000"/>
          <w:sz w:val="28"/>
        </w:rPr>
        <w:t>
      1) Оқушылардың барлығы:</w:t>
      </w:r>
    </w:p>
    <w:p>
      <w:pPr>
        <w:spacing w:after="0"/>
        <w:ind w:left="0"/>
        <w:jc w:val="both"/>
      </w:pPr>
      <w:r>
        <w:rPr>
          <w:rFonts w:ascii="Times New Roman"/>
          <w:b w:val="false"/>
          <w:i w:val="false"/>
          <w:color w:val="000000"/>
          <w:sz w:val="28"/>
        </w:rPr>
        <w:t>
      П-18 нысан 1 баған = П-1 нысан 2 жол 4 баған = П-3 нысан (2 бөлім) 2 баған = П-13 нысан 2 баған = П-22 нысан 8 баған = К-1 нысан 3 жол 2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44 – қосымша</w:t>
            </w:r>
          </w:p>
        </w:tc>
      </w:tr>
    </w:tbl>
    <w:bookmarkStart w:name="z198" w:id="9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"Алтын белгі" белгісімен марапатталғандар туралы мәліметтер</w:t>
      </w:r>
    </w:p>
    <w:bookmarkEnd w:id="9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П-19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белгісімен марапатталатын үміткерлердің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оқитындар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оқитындар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белгісін растаған үміткерлердің саны,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оқитындар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оқитындар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 оқитындар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оқитындар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оқитындар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оқитындар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оқитындар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 оқитында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99" w:id="9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"Алтын белгі" белгісімен марапатталғандар туралы мәліметтер"  (Индекс: № П-19, кезеңділігі –жылдық)</w:t>
      </w:r>
    </w:p>
    <w:bookmarkEnd w:id="9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мектептің атауы көрсетіледі.</w:t>
      </w:r>
    </w:p>
    <w:p>
      <w:pPr>
        <w:spacing w:after="0"/>
        <w:ind w:left="0"/>
        <w:jc w:val="both"/>
      </w:pPr>
      <w:r>
        <w:rPr>
          <w:rFonts w:ascii="Times New Roman"/>
          <w:b w:val="false"/>
          <w:i w:val="false"/>
          <w:color w:val="000000"/>
          <w:sz w:val="28"/>
        </w:rPr>
        <w:t>
      2-бағанда мектептің аумақтық тиесілілігі көрсетіледі.</w:t>
      </w:r>
    </w:p>
    <w:p>
      <w:pPr>
        <w:spacing w:after="0"/>
        <w:ind w:left="0"/>
        <w:jc w:val="both"/>
      </w:pPr>
      <w:r>
        <w:rPr>
          <w:rFonts w:ascii="Times New Roman"/>
          <w:b w:val="false"/>
          <w:i w:val="false"/>
          <w:color w:val="000000"/>
          <w:sz w:val="28"/>
        </w:rPr>
        <w:t>
      3-бағанда "Алтын белгі" белгісімен марапатталатын үміткерлердің саны көрсетіледі.</w:t>
      </w:r>
    </w:p>
    <w:p>
      <w:pPr>
        <w:spacing w:after="0"/>
        <w:ind w:left="0"/>
        <w:jc w:val="both"/>
      </w:pPr>
      <w:r>
        <w:rPr>
          <w:rFonts w:ascii="Times New Roman"/>
          <w:b w:val="false"/>
          <w:i w:val="false"/>
          <w:color w:val="000000"/>
          <w:sz w:val="28"/>
        </w:rPr>
        <w:t>
      4-8 бағандарда оқыту тілі бойынша "Алтын белгі" белгісімен марапатталатын үміткерлердің саны көрсетіледі.</w:t>
      </w:r>
    </w:p>
    <w:p>
      <w:pPr>
        <w:spacing w:after="0"/>
        <w:ind w:left="0"/>
        <w:jc w:val="both"/>
      </w:pPr>
      <w:r>
        <w:rPr>
          <w:rFonts w:ascii="Times New Roman"/>
          <w:b w:val="false"/>
          <w:i w:val="false"/>
          <w:color w:val="000000"/>
          <w:sz w:val="28"/>
        </w:rPr>
        <w:t>
      9-бағанда "Алтын белгі" белгісін растаған үміткерлердің саны көрсетіледі.</w:t>
      </w:r>
    </w:p>
    <w:p>
      <w:pPr>
        <w:spacing w:after="0"/>
        <w:ind w:left="0"/>
        <w:jc w:val="both"/>
      </w:pPr>
      <w:r>
        <w:rPr>
          <w:rFonts w:ascii="Times New Roman"/>
          <w:b w:val="false"/>
          <w:i w:val="false"/>
          <w:color w:val="000000"/>
          <w:sz w:val="28"/>
        </w:rPr>
        <w:t>
      10-14 бағандарда оқыту тілі бойынша "Алтын белгі" белгісін растаған үміткерлердің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Аталған әкімшілік есеп беру нысанын толтыру мақсатында төмендегідей анықтамалар қолданылады:</w:t>
      </w:r>
    </w:p>
    <w:p>
      <w:pPr>
        <w:spacing w:after="0"/>
        <w:ind w:left="0"/>
        <w:jc w:val="both"/>
      </w:pPr>
      <w:r>
        <w:rPr>
          <w:rFonts w:ascii="Times New Roman"/>
          <w:b w:val="false"/>
          <w:i w:val="false"/>
          <w:color w:val="000000"/>
          <w:sz w:val="28"/>
        </w:rPr>
        <w:t xml:space="preserve">
      "Алтын белгi" белгiсiмен оқушылар Қазақстан Республикасы Білім және ғылым министрінің 2014 жылғы 19 желтоқсандағы № 532 ""Алтын белгі" белгісі туралы ережені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10115 болып тіркелген) сай марапатталады.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3 баған = ∑ 4-8 бағандар</w:t>
      </w:r>
    </w:p>
    <w:p>
      <w:pPr>
        <w:spacing w:after="0"/>
        <w:ind w:left="0"/>
        <w:jc w:val="both"/>
      </w:pPr>
      <w:r>
        <w:rPr>
          <w:rFonts w:ascii="Times New Roman"/>
          <w:b w:val="false"/>
          <w:i w:val="false"/>
          <w:color w:val="000000"/>
          <w:sz w:val="28"/>
        </w:rPr>
        <w:t>
      9 баған = ∑ 10-14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45 – қосымша</w:t>
            </w:r>
          </w:p>
        </w:tc>
      </w:tr>
    </w:tbl>
    <w:bookmarkStart w:name="z200" w:id="9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1 қыркүйекке мемлекеттік күндізгі жалпы білім беретін мектептердің тізімі</w:t>
      </w:r>
    </w:p>
    <w:bookmarkEnd w:id="9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П-22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мекен-жайы (көше, үй)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бойынша (қалалық, ауылдық)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(оқушылар орнынын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 (сынып бөлмелерінің ауданы, оқу кабинеттері мен зертханаларды қоса алғанда) шаршы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тапшылығы (оқушылар орнының саны, бірлік)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жағдайда (иә, жоқ)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 бойынша оқушылардың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(оқушылар орнынын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(қазақ, орыс, ұйғыр, өзбек, тәжік, аралас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ғиматарын енгізу жылы,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ғимаратының типі (типтік, бейімделген)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түрі (орталық, автономды қазандық, жеке (қатты, сұйық, газ отынында), электрлі қазандық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жетекшінің тегі, аты және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қызметтік (код+телефон нөмірі), үй, ұялы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E-mail-ы және сайты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орынбасарларының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орынбасарларының бірлік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ғаламтордың жылдамдығы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ретінде тіркелген, қамқоршылық кеңестің бар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үлгідегі кабинеттері бар, кабинеттер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үлгідегі</w:t>
            </w:r>
          </w:p>
          <w:p>
            <w:pPr>
              <w:spacing w:after="20"/>
              <w:ind w:left="20"/>
              <w:jc w:val="both"/>
            </w:pPr>
            <w:r>
              <w:rPr>
                <w:rFonts w:ascii="Times New Roman"/>
                <w:b w:val="false"/>
                <w:i w:val="false"/>
                <w:color w:val="000000"/>
                <w:sz w:val="20"/>
              </w:rPr>
              <w:t>
кабинеттерге деген қажеттілік,кабинеттер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01" w:id="96"/>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түсініктеме  "1 қыркүйекке мемлекеттік күндізгі жалпы білім беретін мектептердің тізімі"  (индекс: № П-22, кезеңділігі - жылдық)</w:t>
      </w:r>
    </w:p>
    <w:bookmarkEnd w:id="9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Нысандар арасын бақылау:</w:t>
      </w:r>
    </w:p>
    <w:p>
      <w:pPr>
        <w:spacing w:after="0"/>
        <w:ind w:left="0"/>
        <w:jc w:val="both"/>
      </w:pPr>
      <w:r>
        <w:rPr>
          <w:rFonts w:ascii="Times New Roman"/>
          <w:b w:val="false"/>
          <w:i w:val="false"/>
          <w:color w:val="000000"/>
          <w:sz w:val="28"/>
        </w:rPr>
        <w:t>
      1-бағанда мектептердің атауы көрсетіледі.</w:t>
      </w:r>
    </w:p>
    <w:p>
      <w:pPr>
        <w:spacing w:after="0"/>
        <w:ind w:left="0"/>
        <w:jc w:val="both"/>
      </w:pPr>
      <w:r>
        <w:rPr>
          <w:rFonts w:ascii="Times New Roman"/>
          <w:b w:val="false"/>
          <w:i w:val="false"/>
          <w:color w:val="000000"/>
          <w:sz w:val="28"/>
        </w:rPr>
        <w:t>
      2-бағанда мектептердің мекен-жайы (көше, үй) көрсетіледі</w:t>
      </w:r>
    </w:p>
    <w:p>
      <w:pPr>
        <w:spacing w:after="0"/>
        <w:ind w:left="0"/>
        <w:jc w:val="both"/>
      </w:pPr>
      <w:r>
        <w:rPr>
          <w:rFonts w:ascii="Times New Roman"/>
          <w:b w:val="false"/>
          <w:i w:val="false"/>
          <w:color w:val="000000"/>
          <w:sz w:val="28"/>
        </w:rPr>
        <w:t>
      3-бағанда орналасқан жері бойынша (қалалық, ауылдық) көрсетіледі</w:t>
      </w:r>
    </w:p>
    <w:p>
      <w:pPr>
        <w:spacing w:after="0"/>
        <w:ind w:left="0"/>
        <w:jc w:val="both"/>
      </w:pPr>
      <w:r>
        <w:rPr>
          <w:rFonts w:ascii="Times New Roman"/>
          <w:b w:val="false"/>
          <w:i w:val="false"/>
          <w:color w:val="000000"/>
          <w:sz w:val="28"/>
        </w:rPr>
        <w:t>
      4-бағанда жобалық қуаты (оқушылар орнынын саны, бірлік) көрсетіледі</w:t>
      </w:r>
    </w:p>
    <w:p>
      <w:pPr>
        <w:spacing w:after="0"/>
        <w:ind w:left="0"/>
        <w:jc w:val="both"/>
      </w:pPr>
      <w:r>
        <w:rPr>
          <w:rFonts w:ascii="Times New Roman"/>
          <w:b w:val="false"/>
          <w:i w:val="false"/>
          <w:color w:val="000000"/>
          <w:sz w:val="28"/>
        </w:rPr>
        <w:t>
      5-бағанда пайдалы алаңы (сынып бөлмелерінің ауданы, оқу кабинеттері мен зертханаларды қоса алғанда) қанша шаршы метр екендігі көрсетіледі</w:t>
      </w:r>
    </w:p>
    <w:p>
      <w:pPr>
        <w:spacing w:after="0"/>
        <w:ind w:left="0"/>
        <w:jc w:val="both"/>
      </w:pPr>
      <w:r>
        <w:rPr>
          <w:rFonts w:ascii="Times New Roman"/>
          <w:b w:val="false"/>
          <w:i w:val="false"/>
          <w:color w:val="000000"/>
          <w:sz w:val="28"/>
        </w:rPr>
        <w:t>
      6-бағанда оқу орнының тапшылығы (оқушылар орнының саны, бірлік) көрсетіледі</w:t>
      </w:r>
    </w:p>
    <w:p>
      <w:pPr>
        <w:spacing w:after="0"/>
        <w:ind w:left="0"/>
        <w:jc w:val="both"/>
      </w:pPr>
      <w:r>
        <w:rPr>
          <w:rFonts w:ascii="Times New Roman"/>
          <w:b w:val="false"/>
          <w:i w:val="false"/>
          <w:color w:val="000000"/>
          <w:sz w:val="28"/>
        </w:rPr>
        <w:t>
      7-бағанда мектеп ғимаратының техникалық жағдайы апатты жағдайда (иә, жоқ) екендігі көрсетіледі</w:t>
      </w:r>
    </w:p>
    <w:p>
      <w:pPr>
        <w:spacing w:after="0"/>
        <w:ind w:left="0"/>
        <w:jc w:val="both"/>
      </w:pPr>
      <w:r>
        <w:rPr>
          <w:rFonts w:ascii="Times New Roman"/>
          <w:b w:val="false"/>
          <w:i w:val="false"/>
          <w:color w:val="000000"/>
          <w:sz w:val="28"/>
        </w:rPr>
        <w:t>
      8-бағанда оқушылар саны, адам көрсетіледі</w:t>
      </w:r>
    </w:p>
    <w:p>
      <w:pPr>
        <w:spacing w:after="0"/>
        <w:ind w:left="0"/>
        <w:jc w:val="both"/>
      </w:pPr>
      <w:r>
        <w:rPr>
          <w:rFonts w:ascii="Times New Roman"/>
          <w:b w:val="false"/>
          <w:i w:val="false"/>
          <w:color w:val="000000"/>
          <w:sz w:val="28"/>
        </w:rPr>
        <w:t>
      9-бағанда Мектептер неше ауысымда оқылатыны,бірлік көрсетіледі</w:t>
      </w:r>
    </w:p>
    <w:p>
      <w:pPr>
        <w:spacing w:after="0"/>
        <w:ind w:left="0"/>
        <w:jc w:val="both"/>
      </w:pPr>
      <w:r>
        <w:rPr>
          <w:rFonts w:ascii="Times New Roman"/>
          <w:b w:val="false"/>
          <w:i w:val="false"/>
          <w:color w:val="000000"/>
          <w:sz w:val="28"/>
        </w:rPr>
        <w:t>
      10-12-бағанда ауысымдар бойынша оқушылар саны, адам көрсетіледі</w:t>
      </w:r>
    </w:p>
    <w:p>
      <w:pPr>
        <w:spacing w:after="0"/>
        <w:ind w:left="0"/>
        <w:jc w:val="both"/>
      </w:pPr>
      <w:r>
        <w:rPr>
          <w:rFonts w:ascii="Times New Roman"/>
          <w:b w:val="false"/>
          <w:i w:val="false"/>
          <w:color w:val="000000"/>
          <w:sz w:val="28"/>
        </w:rPr>
        <w:t>
      13-14-бағанда мектеп жанындағы интернаттың болуы көрсетіледі</w:t>
      </w:r>
    </w:p>
    <w:p>
      <w:pPr>
        <w:spacing w:after="0"/>
        <w:ind w:left="0"/>
        <w:jc w:val="both"/>
      </w:pPr>
      <w:r>
        <w:rPr>
          <w:rFonts w:ascii="Times New Roman"/>
          <w:b w:val="false"/>
          <w:i w:val="false"/>
          <w:color w:val="000000"/>
          <w:sz w:val="28"/>
        </w:rPr>
        <w:t>
      15-бағанда оқыту тілі қай тілде оқытылатыны (қазақ, орыс, ұйғыр, өзбек, тәжік, аралас) көрсетіледі</w:t>
      </w:r>
    </w:p>
    <w:p>
      <w:pPr>
        <w:spacing w:after="0"/>
        <w:ind w:left="0"/>
        <w:jc w:val="both"/>
      </w:pPr>
      <w:r>
        <w:rPr>
          <w:rFonts w:ascii="Times New Roman"/>
          <w:b w:val="false"/>
          <w:i w:val="false"/>
          <w:color w:val="000000"/>
          <w:sz w:val="28"/>
        </w:rPr>
        <w:t>
      16-бағанда мектеп ғиматарын енгізу жылы қай жылы екені көрсетіледі</w:t>
      </w:r>
    </w:p>
    <w:p>
      <w:pPr>
        <w:spacing w:after="0"/>
        <w:ind w:left="0"/>
        <w:jc w:val="both"/>
      </w:pPr>
      <w:r>
        <w:rPr>
          <w:rFonts w:ascii="Times New Roman"/>
          <w:b w:val="false"/>
          <w:i w:val="false"/>
          <w:color w:val="000000"/>
          <w:sz w:val="28"/>
        </w:rPr>
        <w:t>
      17-бағанда мектеп ғимаратының типі қандай екені(типтік, бейімделген) көрсетіледі</w:t>
      </w:r>
    </w:p>
    <w:p>
      <w:pPr>
        <w:spacing w:after="0"/>
        <w:ind w:left="0"/>
        <w:jc w:val="both"/>
      </w:pPr>
      <w:r>
        <w:rPr>
          <w:rFonts w:ascii="Times New Roman"/>
          <w:b w:val="false"/>
          <w:i w:val="false"/>
          <w:color w:val="000000"/>
          <w:sz w:val="28"/>
        </w:rPr>
        <w:t>
      18-бағанда қай жылы салынғаны туралы ақпарат беріледі</w:t>
      </w:r>
    </w:p>
    <w:p>
      <w:pPr>
        <w:spacing w:after="0"/>
        <w:ind w:left="0"/>
        <w:jc w:val="both"/>
      </w:pPr>
      <w:r>
        <w:rPr>
          <w:rFonts w:ascii="Times New Roman"/>
          <w:b w:val="false"/>
          <w:i w:val="false"/>
          <w:color w:val="000000"/>
          <w:sz w:val="28"/>
        </w:rPr>
        <w:t>
      19-бағанда Мектептерде қандай жылыту түрін қолданатыны туралы ақпарат беріледі</w:t>
      </w:r>
    </w:p>
    <w:p>
      <w:pPr>
        <w:spacing w:after="0"/>
        <w:ind w:left="0"/>
        <w:jc w:val="both"/>
      </w:pPr>
      <w:r>
        <w:rPr>
          <w:rFonts w:ascii="Times New Roman"/>
          <w:b w:val="false"/>
          <w:i w:val="false"/>
          <w:color w:val="000000"/>
          <w:sz w:val="28"/>
        </w:rPr>
        <w:t>
      20-бағанда мектептің типі көрсетіледі</w:t>
      </w:r>
    </w:p>
    <w:p>
      <w:pPr>
        <w:spacing w:after="0"/>
        <w:ind w:left="0"/>
        <w:jc w:val="both"/>
      </w:pPr>
      <w:r>
        <w:rPr>
          <w:rFonts w:ascii="Times New Roman"/>
          <w:b w:val="false"/>
          <w:i w:val="false"/>
          <w:color w:val="000000"/>
          <w:sz w:val="28"/>
        </w:rPr>
        <w:t>
      21-бағанда мектептің түрі көрсетіледі</w:t>
      </w:r>
    </w:p>
    <w:p>
      <w:pPr>
        <w:spacing w:after="0"/>
        <w:ind w:left="0"/>
        <w:jc w:val="both"/>
      </w:pPr>
      <w:r>
        <w:rPr>
          <w:rFonts w:ascii="Times New Roman"/>
          <w:b w:val="false"/>
          <w:i w:val="false"/>
          <w:color w:val="000000"/>
          <w:sz w:val="28"/>
        </w:rPr>
        <w:t>
      22-бағанда мектеп жетекшінің тегі, аты және әкесінің аты (болған жағдайда) көрсетіледі</w:t>
      </w:r>
    </w:p>
    <w:p>
      <w:pPr>
        <w:spacing w:after="0"/>
        <w:ind w:left="0"/>
        <w:jc w:val="both"/>
      </w:pPr>
      <w:r>
        <w:rPr>
          <w:rFonts w:ascii="Times New Roman"/>
          <w:b w:val="false"/>
          <w:i w:val="false"/>
          <w:color w:val="000000"/>
          <w:sz w:val="28"/>
        </w:rPr>
        <w:t>
      23-бағанда мектептің жетекшісінің қызметтік үй, ұялы телефон номерлері көрсетіледі</w:t>
      </w:r>
    </w:p>
    <w:p>
      <w:pPr>
        <w:spacing w:after="0"/>
        <w:ind w:left="0"/>
        <w:jc w:val="both"/>
      </w:pPr>
      <w:r>
        <w:rPr>
          <w:rFonts w:ascii="Times New Roman"/>
          <w:b w:val="false"/>
          <w:i w:val="false"/>
          <w:color w:val="000000"/>
          <w:sz w:val="28"/>
        </w:rPr>
        <w:t>
      24-бағанда мектептің E-mail-ы және сайты көрсетіледі</w:t>
      </w:r>
    </w:p>
    <w:p>
      <w:pPr>
        <w:spacing w:after="0"/>
        <w:ind w:left="0"/>
        <w:jc w:val="both"/>
      </w:pPr>
      <w:r>
        <w:rPr>
          <w:rFonts w:ascii="Times New Roman"/>
          <w:b w:val="false"/>
          <w:i w:val="false"/>
          <w:color w:val="000000"/>
          <w:sz w:val="28"/>
        </w:rPr>
        <w:t>
      25-бағанда директордың орынбасарларының саны көрсетіледі</w:t>
      </w:r>
    </w:p>
    <w:p>
      <w:pPr>
        <w:spacing w:after="0"/>
        <w:ind w:left="0"/>
        <w:jc w:val="both"/>
      </w:pPr>
      <w:r>
        <w:rPr>
          <w:rFonts w:ascii="Times New Roman"/>
          <w:b w:val="false"/>
          <w:i w:val="false"/>
          <w:color w:val="000000"/>
          <w:sz w:val="28"/>
        </w:rPr>
        <w:t>
      26-бағанда директордың орынбасарларының бірлік саны көрсетіледі</w:t>
      </w:r>
    </w:p>
    <w:p>
      <w:pPr>
        <w:spacing w:after="0"/>
        <w:ind w:left="0"/>
        <w:jc w:val="both"/>
      </w:pPr>
      <w:r>
        <w:rPr>
          <w:rFonts w:ascii="Times New Roman"/>
          <w:b w:val="false"/>
          <w:i w:val="false"/>
          <w:color w:val="000000"/>
          <w:sz w:val="28"/>
        </w:rPr>
        <w:t>
      27-бағанда ғаламтордың жылдамдығы көрсетіледі</w:t>
      </w:r>
    </w:p>
    <w:p>
      <w:pPr>
        <w:spacing w:after="0"/>
        <w:ind w:left="0"/>
        <w:jc w:val="both"/>
      </w:pPr>
      <w:r>
        <w:rPr>
          <w:rFonts w:ascii="Times New Roman"/>
          <w:b w:val="false"/>
          <w:i w:val="false"/>
          <w:color w:val="000000"/>
          <w:sz w:val="28"/>
        </w:rPr>
        <w:t>
      28-бағанда заңды тұлға ретінде тіркелген, қамқоршылық кеңестің бар болуы туралы ақпарат беріледі</w:t>
      </w:r>
    </w:p>
    <w:p>
      <w:pPr>
        <w:spacing w:after="0"/>
        <w:ind w:left="0"/>
        <w:jc w:val="both"/>
      </w:pPr>
      <w:r>
        <w:rPr>
          <w:rFonts w:ascii="Times New Roman"/>
          <w:b w:val="false"/>
          <w:i w:val="false"/>
          <w:color w:val="000000"/>
          <w:sz w:val="28"/>
        </w:rPr>
        <w:t>
      29-31бағанда жаңа үлгідегі кабинеттері бар мектептердің кабинеттер саны көрсетіледі</w:t>
      </w:r>
    </w:p>
    <w:p>
      <w:pPr>
        <w:spacing w:after="0"/>
        <w:ind w:left="0"/>
        <w:jc w:val="both"/>
      </w:pPr>
      <w:r>
        <w:rPr>
          <w:rFonts w:ascii="Times New Roman"/>
          <w:b w:val="false"/>
          <w:i w:val="false"/>
          <w:color w:val="000000"/>
          <w:sz w:val="28"/>
        </w:rPr>
        <w:t>
      32-34-бағанда жаңа үлгідегі кабинеттерге деген қажеттілігі бар мектептердегі кабинеттер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 әдістемелігі (6 жол):</w:t>
      </w:r>
    </w:p>
    <w:p>
      <w:pPr>
        <w:spacing w:after="0"/>
        <w:ind w:left="0"/>
        <w:jc w:val="both"/>
      </w:pPr>
      <w:r>
        <w:rPr>
          <w:rFonts w:ascii="Times New Roman"/>
          <w:b w:val="false"/>
          <w:i w:val="false"/>
          <w:color w:val="000000"/>
          <w:sz w:val="28"/>
        </w:rPr>
        <w:t>
      Есеп формуласы</w:t>
      </w:r>
    </w:p>
    <w:p>
      <w:pPr>
        <w:spacing w:after="0"/>
        <w:ind w:left="0"/>
        <w:jc w:val="both"/>
      </w:pPr>
      <w:r>
        <w:rPr>
          <w:rFonts w:ascii="Times New Roman"/>
          <w:b w:val="false"/>
          <w:i w:val="false"/>
          <w:color w:val="000000"/>
          <w:sz w:val="28"/>
        </w:rPr>
        <w:t>
      Р * С – К = оқушы орнының тапшылығы</w:t>
      </w:r>
    </w:p>
    <w:p>
      <w:pPr>
        <w:spacing w:after="0"/>
        <w:ind w:left="0"/>
        <w:jc w:val="both"/>
      </w:pPr>
      <w:r>
        <w:rPr>
          <w:rFonts w:ascii="Times New Roman"/>
          <w:b w:val="false"/>
          <w:i w:val="false"/>
          <w:color w:val="000000"/>
          <w:sz w:val="28"/>
        </w:rPr>
        <w:t>
      Р – Жобалық қуаты</w:t>
      </w:r>
    </w:p>
    <w:p>
      <w:pPr>
        <w:spacing w:after="0"/>
        <w:ind w:left="0"/>
        <w:jc w:val="both"/>
      </w:pPr>
      <w:r>
        <w:rPr>
          <w:rFonts w:ascii="Times New Roman"/>
          <w:b w:val="false"/>
          <w:i w:val="false"/>
          <w:color w:val="000000"/>
          <w:sz w:val="28"/>
        </w:rPr>
        <w:t>
      С – Ауысым коэффиценті</w:t>
      </w:r>
    </w:p>
    <w:p>
      <w:pPr>
        <w:spacing w:after="0"/>
        <w:ind w:left="0"/>
        <w:jc w:val="both"/>
      </w:pPr>
      <w:r>
        <w:rPr>
          <w:rFonts w:ascii="Times New Roman"/>
          <w:b w:val="false"/>
          <w:i w:val="false"/>
          <w:color w:val="000000"/>
          <w:sz w:val="28"/>
        </w:rPr>
        <w:t>
      К – 0-11(12) сыныптардағы оқушылардың контингенті</w:t>
      </w:r>
    </w:p>
    <w:p>
      <w:pPr>
        <w:spacing w:after="0"/>
        <w:ind w:left="0"/>
        <w:jc w:val="both"/>
      </w:pPr>
      <w:r>
        <w:rPr>
          <w:rFonts w:ascii="Times New Roman"/>
          <w:b w:val="false"/>
          <w:i w:val="false"/>
          <w:color w:val="000000"/>
          <w:sz w:val="28"/>
        </w:rPr>
        <w:t>
      Ауысым коэффиценті:</w:t>
      </w:r>
    </w:p>
    <w:p>
      <w:pPr>
        <w:spacing w:after="0"/>
        <w:ind w:left="0"/>
        <w:jc w:val="both"/>
      </w:pPr>
      <w:r>
        <w:rPr>
          <w:rFonts w:ascii="Times New Roman"/>
          <w:b w:val="false"/>
          <w:i w:val="false"/>
          <w:color w:val="000000"/>
          <w:sz w:val="28"/>
        </w:rPr>
        <w:t>
      2003 жылға дейін мектептің пайдалануға берілуі - 1 оқушыға келетін 1,5</w:t>
      </w:r>
    </w:p>
    <w:p>
      <w:pPr>
        <w:spacing w:after="0"/>
        <w:ind w:left="0"/>
        <w:jc w:val="both"/>
      </w:pPr>
      <w:r>
        <w:rPr>
          <w:rFonts w:ascii="Times New Roman"/>
          <w:b w:val="false"/>
          <w:i w:val="false"/>
          <w:color w:val="000000"/>
          <w:sz w:val="28"/>
        </w:rPr>
        <w:t>
      2003 жылдан бастап мектептің пайдалануға берілуі - 1 оқушыға келетін 2</w:t>
      </w:r>
    </w:p>
    <w:p>
      <w:pPr>
        <w:spacing w:after="0"/>
        <w:ind w:left="0"/>
        <w:jc w:val="both"/>
      </w:pPr>
      <w:r>
        <w:rPr>
          <w:rFonts w:ascii="Times New Roman"/>
          <w:b w:val="false"/>
          <w:i w:val="false"/>
          <w:color w:val="000000"/>
          <w:sz w:val="28"/>
        </w:rPr>
        <w:t>
      (1және 3 ауысым мектептер есептемейді)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9 баған = ∑ 10-12 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46 – қосымша</w:t>
            </w:r>
          </w:p>
        </w:tc>
      </w:tr>
    </w:tbl>
    <w:bookmarkStart w:name="z202" w:id="9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Жеке күндізгі жалпы білім беретін мектептердің тізімі</w:t>
      </w:r>
    </w:p>
    <w:bookmarkEnd w:id="9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П-23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 (көшенің атауы, үйдің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жылы,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p>
            <w:pPr>
              <w:spacing w:after="20"/>
              <w:ind w:left="20"/>
              <w:jc w:val="both"/>
            </w:pPr>
            <w:r>
              <w:rPr>
                <w:rFonts w:ascii="Times New Roman"/>
                <w:b w:val="false"/>
                <w:i w:val="false"/>
                <w:color w:val="000000"/>
                <w:sz w:val="20"/>
              </w:rPr>
              <w:t>
языкобучения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(оқушылар орнының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типі (типтік, бейімделген)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түрі (орталық, автономды электрлі қазандық, жеке (қатты, сұйық, газ отынында), электрлі қазандық)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(коды, телефон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күні мен нөмірі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мәлімет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түрі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03" w:id="98"/>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түсініктеме  "Жеке күндізгі жалпы білім беретін мектептердің тізімі"  (индекс: № П-23, кезеңділігі - жылдық)</w:t>
      </w:r>
    </w:p>
    <w:bookmarkEnd w:id="9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бағанда мектептің атауы көрсетіледі.</w:t>
      </w:r>
    </w:p>
    <w:p>
      <w:pPr>
        <w:spacing w:after="0"/>
        <w:ind w:left="0"/>
        <w:jc w:val="both"/>
      </w:pPr>
      <w:r>
        <w:rPr>
          <w:rFonts w:ascii="Times New Roman"/>
          <w:b w:val="false"/>
          <w:i w:val="false"/>
          <w:color w:val="000000"/>
          <w:sz w:val="28"/>
        </w:rPr>
        <w:t>
      2- бағанда елді мекеннің атауы көрсетіледі.</w:t>
      </w:r>
    </w:p>
    <w:p>
      <w:pPr>
        <w:spacing w:after="0"/>
        <w:ind w:left="0"/>
        <w:jc w:val="both"/>
      </w:pPr>
      <w:r>
        <w:rPr>
          <w:rFonts w:ascii="Times New Roman"/>
          <w:b w:val="false"/>
          <w:i w:val="false"/>
          <w:color w:val="000000"/>
          <w:sz w:val="28"/>
        </w:rPr>
        <w:t>
      3 бағанда электрондық поштасы көрсетіледі.</w:t>
      </w:r>
    </w:p>
    <w:p>
      <w:pPr>
        <w:spacing w:after="0"/>
        <w:ind w:left="0"/>
        <w:jc w:val="both"/>
      </w:pPr>
      <w:r>
        <w:rPr>
          <w:rFonts w:ascii="Times New Roman"/>
          <w:b w:val="false"/>
          <w:i w:val="false"/>
          <w:color w:val="000000"/>
          <w:sz w:val="28"/>
        </w:rPr>
        <w:t>
      4-бағанда енгізу жылы көрсетіледі.</w:t>
      </w:r>
    </w:p>
    <w:p>
      <w:pPr>
        <w:spacing w:after="0"/>
        <w:ind w:left="0"/>
        <w:jc w:val="both"/>
      </w:pPr>
      <w:r>
        <w:rPr>
          <w:rFonts w:ascii="Times New Roman"/>
          <w:b w:val="false"/>
          <w:i w:val="false"/>
          <w:color w:val="000000"/>
          <w:sz w:val="28"/>
        </w:rPr>
        <w:t>
      5-6 бағанда оқушылар саны көрсетіледі.</w:t>
      </w:r>
    </w:p>
    <w:p>
      <w:pPr>
        <w:spacing w:after="0"/>
        <w:ind w:left="0"/>
        <w:jc w:val="both"/>
      </w:pPr>
      <w:r>
        <w:rPr>
          <w:rFonts w:ascii="Times New Roman"/>
          <w:b w:val="false"/>
          <w:i w:val="false"/>
          <w:color w:val="000000"/>
          <w:sz w:val="28"/>
        </w:rPr>
        <w:t>
      7-бағанда оқыту тілі көрсетіледі.</w:t>
      </w:r>
    </w:p>
    <w:p>
      <w:pPr>
        <w:spacing w:after="0"/>
        <w:ind w:left="0"/>
        <w:jc w:val="both"/>
      </w:pPr>
      <w:r>
        <w:rPr>
          <w:rFonts w:ascii="Times New Roman"/>
          <w:b w:val="false"/>
          <w:i w:val="false"/>
          <w:color w:val="000000"/>
          <w:sz w:val="28"/>
        </w:rPr>
        <w:t>
      8-бағанда жобалық қуаттылығы көрсетіледі.</w:t>
      </w:r>
    </w:p>
    <w:p>
      <w:pPr>
        <w:spacing w:after="0"/>
        <w:ind w:left="0"/>
        <w:jc w:val="both"/>
      </w:pPr>
      <w:r>
        <w:rPr>
          <w:rFonts w:ascii="Times New Roman"/>
          <w:b w:val="false"/>
          <w:i w:val="false"/>
          <w:color w:val="000000"/>
          <w:sz w:val="28"/>
        </w:rPr>
        <w:t>
      9-бағанда ғимараттың типі көрсетіледі.</w:t>
      </w:r>
    </w:p>
    <w:p>
      <w:pPr>
        <w:spacing w:after="0"/>
        <w:ind w:left="0"/>
        <w:jc w:val="both"/>
      </w:pPr>
      <w:r>
        <w:rPr>
          <w:rFonts w:ascii="Times New Roman"/>
          <w:b w:val="false"/>
          <w:i w:val="false"/>
          <w:color w:val="000000"/>
          <w:sz w:val="28"/>
        </w:rPr>
        <w:t>
      10-бағанда жылыту түрі көрсетіледі.</w:t>
      </w:r>
    </w:p>
    <w:p>
      <w:pPr>
        <w:spacing w:after="0"/>
        <w:ind w:left="0"/>
        <w:jc w:val="both"/>
      </w:pPr>
      <w:r>
        <w:rPr>
          <w:rFonts w:ascii="Times New Roman"/>
          <w:b w:val="false"/>
          <w:i w:val="false"/>
          <w:color w:val="000000"/>
          <w:sz w:val="28"/>
        </w:rPr>
        <w:t>
      11-бағанда жетекшінің тегі, аты және әкесінің аты (болған жағдайда) көрсетіледі.</w:t>
      </w:r>
    </w:p>
    <w:p>
      <w:pPr>
        <w:spacing w:after="0"/>
        <w:ind w:left="0"/>
        <w:jc w:val="both"/>
      </w:pPr>
      <w:r>
        <w:rPr>
          <w:rFonts w:ascii="Times New Roman"/>
          <w:b w:val="false"/>
          <w:i w:val="false"/>
          <w:color w:val="000000"/>
          <w:sz w:val="28"/>
        </w:rPr>
        <w:t>
      12-бағанда телефон коды, номері көрсетіледі.</w:t>
      </w:r>
    </w:p>
    <w:p>
      <w:pPr>
        <w:spacing w:after="0"/>
        <w:ind w:left="0"/>
        <w:jc w:val="both"/>
      </w:pPr>
      <w:r>
        <w:rPr>
          <w:rFonts w:ascii="Times New Roman"/>
          <w:b w:val="false"/>
          <w:i w:val="false"/>
          <w:color w:val="000000"/>
          <w:sz w:val="28"/>
        </w:rPr>
        <w:t>
      13-бағанда лицензия беру күні мен нөмері көрсетіледі.</w:t>
      </w:r>
    </w:p>
    <w:p>
      <w:pPr>
        <w:spacing w:after="0"/>
        <w:ind w:left="0"/>
        <w:jc w:val="both"/>
      </w:pPr>
      <w:r>
        <w:rPr>
          <w:rFonts w:ascii="Times New Roman"/>
          <w:b w:val="false"/>
          <w:i w:val="false"/>
          <w:color w:val="000000"/>
          <w:sz w:val="28"/>
        </w:rPr>
        <w:t>
      14-бағанда құрылтайшылар туралы мәлімет көрсетіледі.</w:t>
      </w:r>
    </w:p>
    <w:p>
      <w:pPr>
        <w:spacing w:after="0"/>
        <w:ind w:left="0"/>
        <w:jc w:val="both"/>
      </w:pPr>
      <w:r>
        <w:rPr>
          <w:rFonts w:ascii="Times New Roman"/>
          <w:b w:val="false"/>
          <w:i w:val="false"/>
          <w:color w:val="000000"/>
          <w:sz w:val="28"/>
        </w:rPr>
        <w:t>
      15-бағанда мектептің түрі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47 – қосымша</w:t>
            </w:r>
          </w:p>
        </w:tc>
      </w:tr>
    </w:tbl>
    <w:bookmarkStart w:name="z204" w:id="99"/>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Интернатты білім беру ұйымдары туралы мәліметтер</w:t>
      </w:r>
    </w:p>
    <w:bookmarkEnd w:id="9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П-24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жердің түрі (қалалық, ауылдық)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түрі (бастауыш, негізгі, жалпыорта)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Интернаттық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мектеп-интернат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әскеримектеп-интернат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мектеп жанындағы интернаттар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тірекмектеп жанындағы интернат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көпбалалы және әлеуметтік тұрмыс жағдайы төмен отбасыларға арналған мектеп- интернат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санаториялық типтегі мектеп-интернаттар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білім беру ұйымдары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білім беру ұйымдары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корпусы, бірлік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оқитын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 тұратын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 тұруды қажетсінетін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3 км қашықтықта тұратын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(оқушылар орнының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типі (типтік, бейімделген)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 бар (бар - 1, жоқ - 0)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(оқушылар орнының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типі (типтік, бейімделген)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әкелінетін 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душ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сақтайтын орын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 бар (бар - 1, жоқ - 0)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бөлме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дайындалатын бөлме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бөлме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бөлме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бөлмесі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алынған асхана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 бар (бар - 1, жоқ - 0)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алынған буфет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қосылу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логокабинеттер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сурдокабинеттер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тифлокабинеттер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емдеу-еңбекке баулу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кітапқоры,</w:t>
            </w:r>
          </w:p>
          <w:p>
            <w:pPr>
              <w:spacing w:after="20"/>
              <w:ind w:left="20"/>
              <w:jc w:val="both"/>
            </w:pPr>
            <w:r>
              <w:rPr>
                <w:rFonts w:ascii="Times New Roman"/>
                <w:b w:val="false"/>
                <w:i w:val="false"/>
                <w:color w:val="000000"/>
                <w:sz w:val="20"/>
              </w:rPr>
              <w:t>
мың экземпляр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интернаттың барлық бөлмелерінің жалпы көлемі, шаршы метр жалпы көлемі,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жататын бөлме ауданы,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 отырғызатын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05" w:id="10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"Интернатты білім беру ұйымдары туралы мәліметтер"  (Индекс: № П-24, кезеңділігі –жылдық)</w:t>
      </w:r>
    </w:p>
    <w:bookmarkEnd w:id="10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2- бағанда ауданның атауы көрсетіледі.</w:t>
      </w:r>
    </w:p>
    <w:p>
      <w:pPr>
        <w:spacing w:after="0"/>
        <w:ind w:left="0"/>
        <w:jc w:val="both"/>
      </w:pPr>
      <w:r>
        <w:rPr>
          <w:rFonts w:ascii="Times New Roman"/>
          <w:b w:val="false"/>
          <w:i w:val="false"/>
          <w:color w:val="000000"/>
          <w:sz w:val="28"/>
        </w:rPr>
        <w:t>
      3 бағанда ұйымнның атауы көрсетіледі.</w:t>
      </w:r>
    </w:p>
    <w:p>
      <w:pPr>
        <w:spacing w:after="0"/>
        <w:ind w:left="0"/>
        <w:jc w:val="both"/>
      </w:pPr>
      <w:r>
        <w:rPr>
          <w:rFonts w:ascii="Times New Roman"/>
          <w:b w:val="false"/>
          <w:i w:val="false"/>
          <w:color w:val="000000"/>
          <w:sz w:val="28"/>
        </w:rPr>
        <w:t>
      4-бағанда тұрғылықты жердің түрі көрсетіледі.</w:t>
      </w:r>
    </w:p>
    <w:p>
      <w:pPr>
        <w:spacing w:after="0"/>
        <w:ind w:left="0"/>
        <w:jc w:val="both"/>
      </w:pPr>
      <w:r>
        <w:rPr>
          <w:rFonts w:ascii="Times New Roman"/>
          <w:b w:val="false"/>
          <w:i w:val="false"/>
          <w:color w:val="000000"/>
          <w:sz w:val="28"/>
        </w:rPr>
        <w:t>
      5-бағанда мектептің түрі көрсетіледі.</w:t>
      </w:r>
    </w:p>
    <w:p>
      <w:pPr>
        <w:spacing w:after="0"/>
        <w:ind w:left="0"/>
        <w:jc w:val="both"/>
      </w:pPr>
      <w:r>
        <w:rPr>
          <w:rFonts w:ascii="Times New Roman"/>
          <w:b w:val="false"/>
          <w:i w:val="false"/>
          <w:color w:val="000000"/>
          <w:sz w:val="28"/>
        </w:rPr>
        <w:t>
      6-бағанда оқыту тілі көрсетіледі.</w:t>
      </w:r>
    </w:p>
    <w:p>
      <w:pPr>
        <w:spacing w:after="0"/>
        <w:ind w:left="0"/>
        <w:jc w:val="both"/>
      </w:pPr>
      <w:r>
        <w:rPr>
          <w:rFonts w:ascii="Times New Roman"/>
          <w:b w:val="false"/>
          <w:i w:val="false"/>
          <w:color w:val="000000"/>
          <w:sz w:val="28"/>
        </w:rPr>
        <w:t>
      7-13 бағанда барлық оқушылар көрсетіледі.</w:t>
      </w:r>
    </w:p>
    <w:p>
      <w:pPr>
        <w:spacing w:after="0"/>
        <w:ind w:left="0"/>
        <w:jc w:val="both"/>
      </w:pPr>
      <w:r>
        <w:rPr>
          <w:rFonts w:ascii="Times New Roman"/>
          <w:b w:val="false"/>
          <w:i w:val="false"/>
          <w:color w:val="000000"/>
          <w:sz w:val="28"/>
        </w:rPr>
        <w:t>
      14-16 бағанда оқу корпусы көрсетіледі.</w:t>
      </w:r>
    </w:p>
    <w:p>
      <w:pPr>
        <w:spacing w:after="0"/>
        <w:ind w:left="0"/>
        <w:jc w:val="both"/>
      </w:pPr>
      <w:r>
        <w:rPr>
          <w:rFonts w:ascii="Times New Roman"/>
          <w:b w:val="false"/>
          <w:i w:val="false"/>
          <w:color w:val="000000"/>
          <w:sz w:val="28"/>
        </w:rPr>
        <w:t>
      17-19 бағанда интернаттар туралы мәліметтер көрсетіледі.</w:t>
      </w:r>
    </w:p>
    <w:p>
      <w:pPr>
        <w:spacing w:after="0"/>
        <w:ind w:left="0"/>
        <w:jc w:val="both"/>
      </w:pPr>
      <w:r>
        <w:rPr>
          <w:rFonts w:ascii="Times New Roman"/>
          <w:b w:val="false"/>
          <w:i w:val="false"/>
          <w:color w:val="000000"/>
          <w:sz w:val="28"/>
        </w:rPr>
        <w:t>
      20-43 бағанда интернатта бар тізбектері көрсетіледі.</w:t>
      </w:r>
    </w:p>
    <w:p>
      <w:pPr>
        <w:spacing w:after="0"/>
        <w:ind w:left="0"/>
        <w:jc w:val="both"/>
      </w:pPr>
      <w:r>
        <w:rPr>
          <w:rFonts w:ascii="Times New Roman"/>
          <w:b w:val="false"/>
          <w:i w:val="false"/>
          <w:color w:val="000000"/>
          <w:sz w:val="28"/>
        </w:rPr>
        <w:t>
      44-бағанда кітапханалар туралы мәліметтер көрсетіледі.</w:t>
      </w:r>
    </w:p>
    <w:p>
      <w:pPr>
        <w:spacing w:after="0"/>
        <w:ind w:left="0"/>
        <w:jc w:val="both"/>
      </w:pPr>
      <w:r>
        <w:rPr>
          <w:rFonts w:ascii="Times New Roman"/>
          <w:b w:val="false"/>
          <w:i w:val="false"/>
          <w:color w:val="000000"/>
          <w:sz w:val="28"/>
        </w:rPr>
        <w:t>
      45-бағанда кітапқоры туралы мәліметтер көрсетіледі.</w:t>
      </w:r>
    </w:p>
    <w:p>
      <w:pPr>
        <w:spacing w:after="0"/>
        <w:ind w:left="0"/>
        <w:jc w:val="both"/>
      </w:pPr>
      <w:r>
        <w:rPr>
          <w:rFonts w:ascii="Times New Roman"/>
          <w:b w:val="false"/>
          <w:i w:val="false"/>
          <w:color w:val="000000"/>
          <w:sz w:val="28"/>
        </w:rPr>
        <w:t>
      46-бағанда интернаттың барлық бөлмелерінің жалпы көлемі, шаршы метр жалпы көлемі, шаршы метр көрсетіледі.</w:t>
      </w:r>
    </w:p>
    <w:p>
      <w:pPr>
        <w:spacing w:after="0"/>
        <w:ind w:left="0"/>
        <w:jc w:val="both"/>
      </w:pPr>
      <w:r>
        <w:rPr>
          <w:rFonts w:ascii="Times New Roman"/>
          <w:b w:val="false"/>
          <w:i w:val="false"/>
          <w:color w:val="000000"/>
          <w:sz w:val="28"/>
        </w:rPr>
        <w:t>
      47-бағанда оның ішінде жататын бөлме ауданы көрсетіледі.</w:t>
      </w:r>
    </w:p>
    <w:p>
      <w:pPr>
        <w:spacing w:after="0"/>
        <w:ind w:left="0"/>
        <w:jc w:val="both"/>
      </w:pPr>
      <w:r>
        <w:rPr>
          <w:rFonts w:ascii="Times New Roman"/>
          <w:b w:val="false"/>
          <w:i w:val="false"/>
          <w:color w:val="000000"/>
          <w:sz w:val="28"/>
        </w:rPr>
        <w:t>
      48-бағанда асханада отыратын орын көрсетіледі.</w:t>
      </w:r>
    </w:p>
    <w:p>
      <w:pPr>
        <w:spacing w:after="0"/>
        <w:ind w:left="0"/>
        <w:jc w:val="both"/>
      </w:pPr>
      <w:r>
        <w:rPr>
          <w:rFonts w:ascii="Times New Roman"/>
          <w:b w:val="false"/>
          <w:i w:val="false"/>
          <w:color w:val="000000"/>
          <w:sz w:val="28"/>
        </w:rPr>
        <w:t>
      49-бағанда компьютерлік сыныптар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жол = ∑ 1.1-1.6 жолдар</w:t>
      </w:r>
    </w:p>
    <w:p>
      <w:pPr>
        <w:spacing w:after="0"/>
        <w:ind w:left="0"/>
        <w:jc w:val="both"/>
      </w:pPr>
      <w:r>
        <w:rPr>
          <w:rFonts w:ascii="Times New Roman"/>
          <w:b w:val="false"/>
          <w:i w:val="false"/>
          <w:color w:val="000000"/>
          <w:sz w:val="28"/>
        </w:rPr>
        <w:t>
      6 жол = ∑ 1,2,3,4,5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48 – қосымша</w:t>
            </w:r>
          </w:p>
        </w:tc>
      </w:tr>
    </w:tbl>
    <w:bookmarkStart w:name="z206" w:id="10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Интернатты білім беру ұйымдарының педагог кадрлары туралы мәліметтер</w:t>
      </w:r>
    </w:p>
    <w:bookmarkEnd w:id="10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П-25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педагогикалық қызметкерлер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тәрбиешілер,адам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интернаттық ұйымдар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мектеп-интернат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әскеримектеп-интернат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мектеп жанындағы интернаттар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дарынды балаларға арналған</w:t>
            </w:r>
          </w:p>
          <w:p>
            <w:pPr>
              <w:spacing w:after="20"/>
              <w:ind w:left="20"/>
              <w:jc w:val="both"/>
            </w:pPr>
            <w:r>
              <w:rPr>
                <w:rFonts w:ascii="Times New Roman"/>
                <w:b w:val="false"/>
                <w:i w:val="false"/>
                <w:color w:val="000000"/>
                <w:sz w:val="20"/>
              </w:rPr>
              <w:t>
мектеп-интернаты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тірек мектеп жанындағы интернат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көпбалалы және әлеуметтік тұрмыс жағдайы төмен отбасыларға арналған мектеп- интернат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 типтегі мектеп-интернаттар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білім беру ұйымдары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білім беру ұйымдары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білім беру ұйымдары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бойынша,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7 жылға дейін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9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11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14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жылдан 17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жылдан 20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мамандар,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кадрлары, адам</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тісдәрігері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қажеттілігі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қажеттілігі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қажеттілігі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07" w:id="10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"Интернатты білім беру ұйымдарының педагог кадрлары туралы мәліметтер" (Индекс: № П-25, кезеңділігі – жылдық)</w:t>
      </w:r>
    </w:p>
    <w:bookmarkEnd w:id="10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білім беру ұйымының атауы көрсетіледі</w:t>
      </w:r>
    </w:p>
    <w:p>
      <w:pPr>
        <w:spacing w:after="0"/>
        <w:ind w:left="0"/>
        <w:jc w:val="both"/>
      </w:pPr>
      <w:r>
        <w:rPr>
          <w:rFonts w:ascii="Times New Roman"/>
          <w:b w:val="false"/>
          <w:i w:val="false"/>
          <w:color w:val="000000"/>
          <w:sz w:val="28"/>
        </w:rPr>
        <w:t>
      2-бағанда барлық педагогикалық қызметкерлер саны көрсетіледі</w:t>
      </w:r>
    </w:p>
    <w:p>
      <w:pPr>
        <w:spacing w:after="0"/>
        <w:ind w:left="0"/>
        <w:jc w:val="both"/>
      </w:pPr>
      <w:r>
        <w:rPr>
          <w:rFonts w:ascii="Times New Roman"/>
          <w:b w:val="false"/>
          <w:i w:val="false"/>
          <w:color w:val="000000"/>
          <w:sz w:val="28"/>
        </w:rPr>
        <w:t>
      3-бағанда ондағы тәрбиешілер саны көрсетіледі</w:t>
      </w:r>
    </w:p>
    <w:p>
      <w:pPr>
        <w:spacing w:after="0"/>
        <w:ind w:left="0"/>
        <w:jc w:val="both"/>
      </w:pPr>
      <w:r>
        <w:rPr>
          <w:rFonts w:ascii="Times New Roman"/>
          <w:b w:val="false"/>
          <w:i w:val="false"/>
          <w:color w:val="000000"/>
          <w:sz w:val="28"/>
        </w:rPr>
        <w:t>
      4-7 бағанда білімі бойынша педогог қызметкерлер саны көрсетіледі</w:t>
      </w:r>
    </w:p>
    <w:p>
      <w:pPr>
        <w:spacing w:after="0"/>
        <w:ind w:left="0"/>
        <w:jc w:val="both"/>
      </w:pPr>
      <w:r>
        <w:rPr>
          <w:rFonts w:ascii="Times New Roman"/>
          <w:b w:val="false"/>
          <w:i w:val="false"/>
          <w:color w:val="000000"/>
          <w:sz w:val="28"/>
        </w:rPr>
        <w:t>
      8-18 бағанда жұмыс өтелі бойынша педагог қызметкерлер саны көрсетіледі</w:t>
      </w:r>
    </w:p>
    <w:p>
      <w:pPr>
        <w:spacing w:after="0"/>
        <w:ind w:left="0"/>
        <w:jc w:val="both"/>
      </w:pPr>
      <w:r>
        <w:rPr>
          <w:rFonts w:ascii="Times New Roman"/>
          <w:b w:val="false"/>
          <w:i w:val="false"/>
          <w:color w:val="000000"/>
          <w:sz w:val="28"/>
        </w:rPr>
        <w:t>
      19-25 бағанда оның ішінде мамандар саны көрсетіледі</w:t>
      </w:r>
    </w:p>
    <w:p>
      <w:pPr>
        <w:spacing w:after="0"/>
        <w:ind w:left="0"/>
        <w:jc w:val="both"/>
      </w:pPr>
      <w:r>
        <w:rPr>
          <w:rFonts w:ascii="Times New Roman"/>
          <w:b w:val="false"/>
          <w:i w:val="false"/>
          <w:color w:val="000000"/>
          <w:sz w:val="28"/>
        </w:rPr>
        <w:t>
      26-31 бағанда медицина кадрлары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 баған = ∑ 4-7 бағандар</w:t>
      </w:r>
    </w:p>
    <w:p>
      <w:pPr>
        <w:spacing w:after="0"/>
        <w:ind w:left="0"/>
        <w:jc w:val="both"/>
      </w:pPr>
      <w:r>
        <w:rPr>
          <w:rFonts w:ascii="Times New Roman"/>
          <w:b w:val="false"/>
          <w:i w:val="false"/>
          <w:color w:val="000000"/>
          <w:sz w:val="28"/>
        </w:rPr>
        <w:t>
      2 баған = ∑ 8-18 бағандар</w:t>
      </w:r>
    </w:p>
    <w:p>
      <w:pPr>
        <w:spacing w:after="0"/>
        <w:ind w:left="0"/>
        <w:jc w:val="both"/>
      </w:pPr>
      <w:r>
        <w:rPr>
          <w:rFonts w:ascii="Times New Roman"/>
          <w:b w:val="false"/>
          <w:i w:val="false"/>
          <w:color w:val="000000"/>
          <w:sz w:val="28"/>
        </w:rPr>
        <w:t>
      1 жол = ∑ 1.1 - 1.6.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49 - қосымша</w:t>
            </w:r>
          </w:p>
        </w:tc>
      </w:tr>
    </w:tbl>
    <w:bookmarkStart w:name="z208" w:id="10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Жағдай бойынша жалпы білім беретін мектептердің 9-сынып бітірушілерін жұмысқа орналастыру туралы мәліметтер</w:t>
      </w:r>
    </w:p>
    <w:bookmarkEnd w:id="10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П-28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 барлығы,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білім беретін мектептерде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мектептерде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мектептерде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білім беру ұйымдарында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(1 жолдан),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күндізгі мемлекеттік жалпы білім беру мектептерінде (1 жолдан),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(1.3-жолдан),адам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колледждерге оқуға түсті, адам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мектепте жалғастырғандар,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сыртқа кеткендер,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орналаспағандар,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жарамайтындар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оқу орындарына түскендер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себебімен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09" w:id="10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"Жалпы білім беретін мектептердің 9-сынып бітірушілерін жұмысқа орналастыру туралы мәліметтер" (Индекс: № П-28, кезеңділігі –жылдық)</w:t>
      </w:r>
    </w:p>
    <w:bookmarkEnd w:id="10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түлектердің саны көрсетіледі.</w:t>
      </w:r>
    </w:p>
    <w:p>
      <w:pPr>
        <w:spacing w:after="0"/>
        <w:ind w:left="0"/>
        <w:jc w:val="both"/>
      </w:pPr>
      <w:r>
        <w:rPr>
          <w:rFonts w:ascii="Times New Roman"/>
          <w:b w:val="false"/>
          <w:i w:val="false"/>
          <w:color w:val="000000"/>
          <w:sz w:val="28"/>
        </w:rPr>
        <w:t>
      2-бағанда күндізгі білім беретін мектептердегі түлектердің саны көрсетіледі.</w:t>
      </w:r>
    </w:p>
    <w:p>
      <w:pPr>
        <w:spacing w:after="0"/>
        <w:ind w:left="0"/>
        <w:jc w:val="both"/>
      </w:pPr>
      <w:r>
        <w:rPr>
          <w:rFonts w:ascii="Times New Roman"/>
          <w:b w:val="false"/>
          <w:i w:val="false"/>
          <w:color w:val="000000"/>
          <w:sz w:val="28"/>
        </w:rPr>
        <w:t>
      3-бағанда кешкі мектептердегі түлектердің саны көрсетіледі.</w:t>
      </w:r>
    </w:p>
    <w:p>
      <w:pPr>
        <w:spacing w:after="0"/>
        <w:ind w:left="0"/>
        <w:jc w:val="both"/>
      </w:pPr>
      <w:r>
        <w:rPr>
          <w:rFonts w:ascii="Times New Roman"/>
          <w:b w:val="false"/>
          <w:i w:val="false"/>
          <w:color w:val="000000"/>
          <w:sz w:val="28"/>
        </w:rPr>
        <w:t>
      4-бағанда мемлекеттік емес мектептердегі түлектердің саны көрсетіледі.</w:t>
      </w:r>
    </w:p>
    <w:p>
      <w:pPr>
        <w:spacing w:after="0"/>
        <w:ind w:left="0"/>
        <w:jc w:val="both"/>
      </w:pPr>
      <w:r>
        <w:rPr>
          <w:rFonts w:ascii="Times New Roman"/>
          <w:b w:val="false"/>
          <w:i w:val="false"/>
          <w:color w:val="000000"/>
          <w:sz w:val="28"/>
        </w:rPr>
        <w:t>
      5- бағанда арнайы (түзеу) білім беру ұйымдарындағы түлектердің саны көрсетіледі.</w:t>
      </w:r>
    </w:p>
    <w:p>
      <w:pPr>
        <w:spacing w:after="0"/>
        <w:ind w:left="0"/>
        <w:jc w:val="both"/>
      </w:pPr>
      <w:r>
        <w:rPr>
          <w:rFonts w:ascii="Times New Roman"/>
          <w:b w:val="false"/>
          <w:i w:val="false"/>
          <w:color w:val="000000"/>
          <w:sz w:val="28"/>
        </w:rPr>
        <w:t>
      6-бағанда колледждерге оқуға түскен түлектердің саны көрсетіледі.</w:t>
      </w:r>
    </w:p>
    <w:p>
      <w:pPr>
        <w:spacing w:after="0"/>
        <w:ind w:left="0"/>
        <w:jc w:val="both"/>
      </w:pPr>
      <w:r>
        <w:rPr>
          <w:rFonts w:ascii="Times New Roman"/>
          <w:b w:val="false"/>
          <w:i w:val="false"/>
          <w:color w:val="000000"/>
          <w:sz w:val="28"/>
        </w:rPr>
        <w:t>
      7-бағанда оқуды мектепте жалғастырған түлектердің саны көрсетіледі.</w:t>
      </w:r>
    </w:p>
    <w:p>
      <w:pPr>
        <w:spacing w:after="0"/>
        <w:ind w:left="0"/>
        <w:jc w:val="both"/>
      </w:pPr>
      <w:r>
        <w:rPr>
          <w:rFonts w:ascii="Times New Roman"/>
          <w:b w:val="false"/>
          <w:i w:val="false"/>
          <w:color w:val="000000"/>
          <w:sz w:val="28"/>
        </w:rPr>
        <w:t>
      8-9 бағандарда елден сыртқа кеткен түлектердің саны көрсетіледі.</w:t>
      </w:r>
    </w:p>
    <w:p>
      <w:pPr>
        <w:spacing w:after="0"/>
        <w:ind w:left="0"/>
        <w:jc w:val="both"/>
      </w:pPr>
      <w:r>
        <w:rPr>
          <w:rFonts w:ascii="Times New Roman"/>
          <w:b w:val="false"/>
          <w:i w:val="false"/>
          <w:color w:val="000000"/>
          <w:sz w:val="28"/>
        </w:rPr>
        <w:t>
      10-бағанда жұмысқа орналасқан түлектердің саны көрсетіледі.</w:t>
      </w:r>
    </w:p>
    <w:p>
      <w:pPr>
        <w:spacing w:after="0"/>
        <w:ind w:left="0"/>
        <w:jc w:val="both"/>
      </w:pPr>
      <w:r>
        <w:rPr>
          <w:rFonts w:ascii="Times New Roman"/>
          <w:b w:val="false"/>
          <w:i w:val="false"/>
          <w:color w:val="000000"/>
          <w:sz w:val="28"/>
        </w:rPr>
        <w:t>
      11-бағанда жұмысқа орналаспаған түлектердің саны көрсетіледі.</w:t>
      </w:r>
    </w:p>
    <w:p>
      <w:pPr>
        <w:spacing w:after="0"/>
        <w:ind w:left="0"/>
        <w:jc w:val="both"/>
      </w:pPr>
      <w:r>
        <w:rPr>
          <w:rFonts w:ascii="Times New Roman"/>
          <w:b w:val="false"/>
          <w:i w:val="false"/>
          <w:color w:val="000000"/>
          <w:sz w:val="28"/>
        </w:rPr>
        <w:t>
      12-14 бағандарда оқуға жарамайтын түлектердің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2-5 бағандар әрбір жол үшін = ∑ 6, 7, 8, 10, 11, 12 бағандар әрбір жол үшін</w:t>
      </w:r>
    </w:p>
    <w:p>
      <w:pPr>
        <w:spacing w:after="0"/>
        <w:ind w:left="0"/>
        <w:jc w:val="both"/>
      </w:pPr>
      <w:r>
        <w:rPr>
          <w:rFonts w:ascii="Times New Roman"/>
          <w:b w:val="false"/>
          <w:i w:val="false"/>
          <w:color w:val="000000"/>
          <w:sz w:val="28"/>
        </w:rPr>
        <w:t>
      12 баған = ∑ 13-14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50 - қосымша</w:t>
            </w:r>
          </w:p>
        </w:tc>
      </w:tr>
    </w:tbl>
    <w:bookmarkStart w:name="z210" w:id="10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Жалпы білім беретін мектептердің 11-сынып бітірушілерін жұмысқа орналастыру туралы мәліметтер</w:t>
      </w:r>
    </w:p>
    <w:bookmarkEnd w:id="10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П-29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бітіргендер барлығы,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түскендер,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білім беретін мектептерде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мектептерде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мектептерде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білім беру ұйымдарында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(1-жолдан),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күндізгі мемлекеттік жалпы білім беру мектептерінде (1жолдан),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(1.3- жолдан),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 адам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тұрмыстық-коммуналдық шаруашылық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бағандарда көрсетілгмеен салалар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сыртқа кеткендер,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орналаспағандар,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жарамайтындар,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қатарына шақырылған,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оқу орындарға түскендер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24-бағанда көрсетілмеген себептермен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ауырус 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себебімен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11" w:id="10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"Жалпы білім беретін мектептердің 11-сынып бітірушілерін жұмысқа орналастыру туралы мәліметтер"  (Индекс: № П-29, кезеңділігі –жылдық)</w:t>
      </w:r>
    </w:p>
    <w:bookmarkEnd w:id="10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түлектердің саны көрсетіледі.</w:t>
      </w:r>
    </w:p>
    <w:p>
      <w:pPr>
        <w:spacing w:after="0"/>
        <w:ind w:left="0"/>
        <w:jc w:val="both"/>
      </w:pPr>
      <w:r>
        <w:rPr>
          <w:rFonts w:ascii="Times New Roman"/>
          <w:b w:val="false"/>
          <w:i w:val="false"/>
          <w:color w:val="000000"/>
          <w:sz w:val="28"/>
        </w:rPr>
        <w:t>
      2-бағанда күндізгі білім беретін мектептердегі түлектердің саны көрсетіледі.</w:t>
      </w:r>
    </w:p>
    <w:p>
      <w:pPr>
        <w:spacing w:after="0"/>
        <w:ind w:left="0"/>
        <w:jc w:val="both"/>
      </w:pPr>
      <w:r>
        <w:rPr>
          <w:rFonts w:ascii="Times New Roman"/>
          <w:b w:val="false"/>
          <w:i w:val="false"/>
          <w:color w:val="000000"/>
          <w:sz w:val="28"/>
        </w:rPr>
        <w:t>
      3-бағанда кешкі мектептердегі түлектердің саны көрсетіледі.</w:t>
      </w:r>
    </w:p>
    <w:p>
      <w:pPr>
        <w:spacing w:after="0"/>
        <w:ind w:left="0"/>
        <w:jc w:val="both"/>
      </w:pPr>
      <w:r>
        <w:rPr>
          <w:rFonts w:ascii="Times New Roman"/>
          <w:b w:val="false"/>
          <w:i w:val="false"/>
          <w:color w:val="000000"/>
          <w:sz w:val="28"/>
        </w:rPr>
        <w:t>
      4-бағанда мемлекеттік емес мектептердегі түлектердің саны көрсетіледі.</w:t>
      </w:r>
    </w:p>
    <w:p>
      <w:pPr>
        <w:spacing w:after="0"/>
        <w:ind w:left="0"/>
        <w:jc w:val="both"/>
      </w:pPr>
      <w:r>
        <w:rPr>
          <w:rFonts w:ascii="Times New Roman"/>
          <w:b w:val="false"/>
          <w:i w:val="false"/>
          <w:color w:val="000000"/>
          <w:sz w:val="28"/>
        </w:rPr>
        <w:t>
      5- бағанда арнайы (түзеу) білім беру ұйымдарындағы түлектердің саны көрсетіледі.</w:t>
      </w:r>
    </w:p>
    <w:p>
      <w:pPr>
        <w:spacing w:after="0"/>
        <w:ind w:left="0"/>
        <w:jc w:val="both"/>
      </w:pPr>
      <w:r>
        <w:rPr>
          <w:rFonts w:ascii="Times New Roman"/>
          <w:b w:val="false"/>
          <w:i w:val="false"/>
          <w:color w:val="000000"/>
          <w:sz w:val="28"/>
        </w:rPr>
        <w:t>
      6-бағанда экстернат оқыту нысанындағы түлектердің саны көрсетіледі.</w:t>
      </w:r>
    </w:p>
    <w:p>
      <w:pPr>
        <w:spacing w:after="0"/>
        <w:ind w:left="0"/>
        <w:jc w:val="both"/>
      </w:pPr>
      <w:r>
        <w:rPr>
          <w:rFonts w:ascii="Times New Roman"/>
          <w:b w:val="false"/>
          <w:i w:val="false"/>
          <w:color w:val="000000"/>
          <w:sz w:val="28"/>
        </w:rPr>
        <w:t>
      7-9 бағандарда оқуға түскен, оның ішінде колледждерге және жоғары оқу орындарына түскен түлектердің саны көрсетіледі.</w:t>
      </w:r>
    </w:p>
    <w:p>
      <w:pPr>
        <w:spacing w:after="0"/>
        <w:ind w:left="0"/>
        <w:jc w:val="both"/>
      </w:pPr>
      <w:r>
        <w:rPr>
          <w:rFonts w:ascii="Times New Roman"/>
          <w:b w:val="false"/>
          <w:i w:val="false"/>
          <w:color w:val="000000"/>
          <w:sz w:val="28"/>
        </w:rPr>
        <w:t>
      10-20 бағандарда салалар бойынша жұмысқа орналасқан түлектердің саны көрсетіледі.</w:t>
      </w:r>
    </w:p>
    <w:p>
      <w:pPr>
        <w:spacing w:after="0"/>
        <w:ind w:left="0"/>
        <w:jc w:val="both"/>
      </w:pPr>
      <w:r>
        <w:rPr>
          <w:rFonts w:ascii="Times New Roman"/>
          <w:b w:val="false"/>
          <w:i w:val="false"/>
          <w:color w:val="000000"/>
          <w:sz w:val="28"/>
        </w:rPr>
        <w:t>
      21-22 бағандарда елден сыртқа кеткен, соның ішінде оқу орындарына түскен түлектердің саны көрсетіледі.</w:t>
      </w:r>
    </w:p>
    <w:p>
      <w:pPr>
        <w:spacing w:after="0"/>
        <w:ind w:left="0"/>
        <w:jc w:val="both"/>
      </w:pPr>
      <w:r>
        <w:rPr>
          <w:rFonts w:ascii="Times New Roman"/>
          <w:b w:val="false"/>
          <w:i w:val="false"/>
          <w:color w:val="000000"/>
          <w:sz w:val="28"/>
        </w:rPr>
        <w:t>
      23-25 бағандарда себептері бойынша жұмысқа орналаспаған түлектердің саны көрсетіледі.</w:t>
      </w:r>
    </w:p>
    <w:p>
      <w:pPr>
        <w:spacing w:after="0"/>
        <w:ind w:left="0"/>
        <w:jc w:val="both"/>
      </w:pPr>
      <w:r>
        <w:rPr>
          <w:rFonts w:ascii="Times New Roman"/>
          <w:b w:val="false"/>
          <w:i w:val="false"/>
          <w:color w:val="000000"/>
          <w:sz w:val="28"/>
        </w:rPr>
        <w:t>
      26-28 бағандарда себептері бойынша оқуға жарамайтын түлектердің саны көрсетіледі.</w:t>
      </w:r>
    </w:p>
    <w:p>
      <w:pPr>
        <w:spacing w:after="0"/>
        <w:ind w:left="0"/>
        <w:jc w:val="both"/>
      </w:pPr>
      <w:r>
        <w:rPr>
          <w:rFonts w:ascii="Times New Roman"/>
          <w:b w:val="false"/>
          <w:i w:val="false"/>
          <w:color w:val="000000"/>
          <w:sz w:val="28"/>
        </w:rPr>
        <w:t>
      29-бағанда әскер қатарына шақырылған түлектердің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2-5 бағандар әрбір жол үшін = ∑ 7, 10,21, 23, 26, 29 бағандар әрбір жол үшін</w:t>
      </w:r>
    </w:p>
    <w:p>
      <w:pPr>
        <w:spacing w:after="0"/>
        <w:ind w:left="0"/>
        <w:jc w:val="both"/>
      </w:pPr>
      <w:r>
        <w:rPr>
          <w:rFonts w:ascii="Times New Roman"/>
          <w:b w:val="false"/>
          <w:i w:val="false"/>
          <w:color w:val="000000"/>
          <w:sz w:val="28"/>
        </w:rPr>
        <w:t>
      7 баған = ∑ 8-9 бағандар әрбір жол үшін</w:t>
      </w:r>
    </w:p>
    <w:p>
      <w:pPr>
        <w:spacing w:after="0"/>
        <w:ind w:left="0"/>
        <w:jc w:val="both"/>
      </w:pPr>
      <w:r>
        <w:rPr>
          <w:rFonts w:ascii="Times New Roman"/>
          <w:b w:val="false"/>
          <w:i w:val="false"/>
          <w:color w:val="000000"/>
          <w:sz w:val="28"/>
        </w:rPr>
        <w:t>
      10 баған = ∑ 11-20 бағандар әрбір жол үшін</w:t>
      </w:r>
    </w:p>
    <w:p>
      <w:pPr>
        <w:spacing w:after="0"/>
        <w:ind w:left="0"/>
        <w:jc w:val="both"/>
      </w:pPr>
      <w:r>
        <w:rPr>
          <w:rFonts w:ascii="Times New Roman"/>
          <w:b w:val="false"/>
          <w:i w:val="false"/>
          <w:color w:val="000000"/>
          <w:sz w:val="28"/>
        </w:rPr>
        <w:t>
      23 баған = ∑ 24-25 бағандар әрбір жол үшін</w:t>
      </w:r>
    </w:p>
    <w:p>
      <w:pPr>
        <w:spacing w:after="0"/>
        <w:ind w:left="0"/>
        <w:jc w:val="both"/>
      </w:pPr>
      <w:r>
        <w:rPr>
          <w:rFonts w:ascii="Times New Roman"/>
          <w:b w:val="false"/>
          <w:i w:val="false"/>
          <w:color w:val="000000"/>
          <w:sz w:val="28"/>
        </w:rPr>
        <w:t>
      26 баған = ∑ 27-28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51 – қосымша</w:t>
            </w:r>
          </w:p>
        </w:tc>
      </w:tr>
    </w:tbl>
    <w:bookmarkStart w:name="z212" w:id="10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Педагогтерді аттестаттаудан өткізу туралы мәліметтер</w:t>
      </w:r>
    </w:p>
    <w:bookmarkEnd w:id="10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П-30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 тарау. Аттестациядан өткен педагогтердің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Аттестациядан өткен педагогтардың саны, адам</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аттестациядан өткен педагогтердің саны,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қазақ тілінде оқытатын мектептерде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орыс тілде оқытатын мектептерде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аралас тілде оқытатын мектептерде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өзбек тілде оқытатын мектептерде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ұйғыр тілде оқытатын мектептерде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тәжік тілде оқытатын мектептерде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 тарау. Аттестациядан өткен педагогтердің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Аттестациядан өткен педагогтардың саны, адам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аттестациядан өткен педагогтердің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қазақ тілінде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орыс тілде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аралас тілде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өзбек тілде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ұйғыр тілде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 тәжік тілде оқытатын мектептерде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мойындалмаған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Орындаған ____________________________________________       ______________</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Басшы немесе оның міндетін атқарушы тұлға ____________________             ________</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13" w:id="10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"Педагогтерді аттестаттаудан өткізу туралы мәліметтер"  (Индекс: № П-30, кезеңділігі –жылдық)</w:t>
      </w:r>
    </w:p>
    <w:bookmarkEnd w:id="10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Бөлім 1.</w:t>
      </w:r>
    </w:p>
    <w:p>
      <w:pPr>
        <w:spacing w:after="0"/>
        <w:ind w:left="0"/>
        <w:jc w:val="both"/>
      </w:pPr>
      <w:r>
        <w:rPr>
          <w:rFonts w:ascii="Times New Roman"/>
          <w:b w:val="false"/>
          <w:i w:val="false"/>
          <w:color w:val="000000"/>
          <w:sz w:val="28"/>
        </w:rPr>
        <w:t>
      1-бағанда аттестаттаудан өткендердің жалпы саны көрсетіледі.</w:t>
      </w:r>
    </w:p>
    <w:p>
      <w:pPr>
        <w:spacing w:after="0"/>
        <w:ind w:left="0"/>
        <w:jc w:val="both"/>
      </w:pPr>
      <w:r>
        <w:rPr>
          <w:rFonts w:ascii="Times New Roman"/>
          <w:b w:val="false"/>
          <w:i w:val="false"/>
          <w:color w:val="000000"/>
          <w:sz w:val="28"/>
        </w:rPr>
        <w:t>
      2-10-бағандарда әр санат бойынша аттестаттаудан өткен педагог қызметкерлердің саны көрсетіледі.</w:t>
      </w:r>
    </w:p>
    <w:p>
      <w:pPr>
        <w:spacing w:after="0"/>
        <w:ind w:left="0"/>
        <w:jc w:val="both"/>
      </w:pPr>
      <w:r>
        <w:rPr>
          <w:rFonts w:ascii="Times New Roman"/>
          <w:b w:val="false"/>
          <w:i w:val="false"/>
          <w:color w:val="000000"/>
          <w:sz w:val="28"/>
        </w:rPr>
        <w:t>
      Бөлім 2.</w:t>
      </w:r>
    </w:p>
    <w:p>
      <w:pPr>
        <w:spacing w:after="0"/>
        <w:ind w:left="0"/>
        <w:jc w:val="both"/>
      </w:pPr>
      <w:r>
        <w:rPr>
          <w:rFonts w:ascii="Times New Roman"/>
          <w:b w:val="false"/>
          <w:i w:val="false"/>
          <w:color w:val="000000"/>
          <w:sz w:val="28"/>
        </w:rPr>
        <w:t>
      1-бағанда аттестаттаудан өткендердің жалпы саны көрсетіледі.</w:t>
      </w:r>
    </w:p>
    <w:p>
      <w:pPr>
        <w:spacing w:after="0"/>
        <w:ind w:left="0"/>
        <w:jc w:val="both"/>
      </w:pPr>
      <w:r>
        <w:rPr>
          <w:rFonts w:ascii="Times New Roman"/>
          <w:b w:val="false"/>
          <w:i w:val="false"/>
          <w:color w:val="000000"/>
          <w:sz w:val="28"/>
        </w:rPr>
        <w:t>
      2-16-бағандарда әр санат бойынша аттестаттаудан өткен педагог қызметкерлердің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Аталған әкімшілік есеп беру нысанын толтыру мақсатында төмендегідей анықтамалар қолданылады:</w:t>
      </w:r>
    </w:p>
    <w:p>
      <w:pPr>
        <w:spacing w:after="0"/>
        <w:ind w:left="0"/>
        <w:jc w:val="both"/>
      </w:pPr>
      <w:r>
        <w:rPr>
          <w:rFonts w:ascii="Times New Roman"/>
          <w:b w:val="false"/>
          <w:i w:val="false"/>
          <w:color w:val="000000"/>
          <w:sz w:val="28"/>
        </w:rPr>
        <w:t xml:space="preserve">
      Педагогтерді аттестаттау - педагогтің біліктілік деңгейінің біліктілік талаптарына сәйкестігін айқындау мақсатында жүргізілетін рәсім ("мектепке дейінгі тәрбие мен оқытудың, бастауыш, негізгі орта және жалпы орта білім берудің жалпы білім беретін оқу бағдарламаларын іске асыратын білім беру ұйымдарында лауазымдарды атқаратын педагогтерді аттестаттаудан өткізу қағидалары мен шарттарын бекіту туралы" Қазақстан Республикасы Білім Министрінің 2016 жылғы 27 қаңтардағы № 83 </w:t>
      </w:r>
      <w:r>
        <w:rPr>
          <w:rFonts w:ascii="Times New Roman"/>
          <w:b w:val="false"/>
          <w:i w:val="false"/>
          <w:color w:val="000000"/>
          <w:sz w:val="28"/>
        </w:rPr>
        <w:t>бұйрығы</w:t>
      </w:r>
      <w:r>
        <w:rPr>
          <w:rFonts w:ascii="Times New Roman"/>
          <w:b w:val="false"/>
          <w:i w:val="false"/>
          <w:color w:val="000000"/>
          <w:sz w:val="28"/>
        </w:rPr>
        <w:t>, техникалық және кәсіптік, орта білімнен кейінгі, қосымша білім берудің білім беру бағдарламалары және арнайы оқу бағдарламалары, және білім және ғылым саласындағы өзге де азаматтық қызметшілер).</w:t>
      </w:r>
    </w:p>
    <w:p>
      <w:pPr>
        <w:spacing w:after="0"/>
        <w:ind w:left="0"/>
        <w:jc w:val="both"/>
      </w:pPr>
      <w:r>
        <w:rPr>
          <w:rFonts w:ascii="Times New Roman"/>
          <w:b w:val="false"/>
          <w:i w:val="false"/>
          <w:color w:val="000000"/>
          <w:sz w:val="28"/>
        </w:rPr>
        <w:t>
      Санат-жұмыстың нәтижелілігін көрсететін қызметкердің біліктілігіне қойылатын талаптар деңгейі.</w:t>
      </w:r>
    </w:p>
    <w:p>
      <w:pPr>
        <w:spacing w:after="0"/>
        <w:ind w:left="0"/>
        <w:jc w:val="both"/>
      </w:pPr>
      <w:r>
        <w:rPr>
          <w:rFonts w:ascii="Times New Roman"/>
          <w:b w:val="false"/>
          <w:i w:val="false"/>
          <w:color w:val="000000"/>
          <w:sz w:val="28"/>
        </w:rPr>
        <w:t>
      Оқыту тілі-пән оқытылатын тіл.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1 тарау</w:t>
      </w:r>
    </w:p>
    <w:p>
      <w:pPr>
        <w:spacing w:after="0"/>
        <w:ind w:left="0"/>
        <w:jc w:val="both"/>
      </w:pPr>
      <w:r>
        <w:rPr>
          <w:rFonts w:ascii="Times New Roman"/>
          <w:b w:val="false"/>
          <w:i w:val="false"/>
          <w:color w:val="000000"/>
          <w:sz w:val="28"/>
        </w:rPr>
        <w:t>
      баған 1 = ∑ баған 2, 3, 5, 6, 8, 9;</w:t>
      </w:r>
    </w:p>
    <w:p>
      <w:pPr>
        <w:spacing w:after="0"/>
        <w:ind w:left="0"/>
        <w:jc w:val="both"/>
      </w:pPr>
      <w:r>
        <w:rPr>
          <w:rFonts w:ascii="Times New Roman"/>
          <w:b w:val="false"/>
          <w:i w:val="false"/>
          <w:color w:val="000000"/>
          <w:sz w:val="28"/>
        </w:rPr>
        <w:t>
      жол 1 = ∑ жолдар 1.1,1.2;</w:t>
      </w:r>
    </w:p>
    <w:p>
      <w:pPr>
        <w:spacing w:after="0"/>
        <w:ind w:left="0"/>
        <w:jc w:val="both"/>
      </w:pPr>
      <w:r>
        <w:rPr>
          <w:rFonts w:ascii="Times New Roman"/>
          <w:b w:val="false"/>
          <w:i w:val="false"/>
          <w:color w:val="000000"/>
          <w:sz w:val="28"/>
        </w:rPr>
        <w:t>
      жол 2 = ∑ жолдар 2.1,2.2;</w:t>
      </w:r>
    </w:p>
    <w:p>
      <w:pPr>
        <w:spacing w:after="0"/>
        <w:ind w:left="0"/>
        <w:jc w:val="both"/>
      </w:pPr>
      <w:r>
        <w:rPr>
          <w:rFonts w:ascii="Times New Roman"/>
          <w:b w:val="false"/>
          <w:i w:val="false"/>
          <w:color w:val="000000"/>
          <w:sz w:val="28"/>
        </w:rPr>
        <w:t>
      жол 3 = ∑ жолдар 3.1,3.2;</w:t>
      </w:r>
    </w:p>
    <w:p>
      <w:pPr>
        <w:spacing w:after="0"/>
        <w:ind w:left="0"/>
        <w:jc w:val="both"/>
      </w:pPr>
      <w:r>
        <w:rPr>
          <w:rFonts w:ascii="Times New Roman"/>
          <w:b w:val="false"/>
          <w:i w:val="false"/>
          <w:color w:val="000000"/>
          <w:sz w:val="28"/>
        </w:rPr>
        <w:t>
      жол 4 = ∑ жолдар 4.1, 4.2;</w:t>
      </w:r>
    </w:p>
    <w:p>
      <w:pPr>
        <w:spacing w:after="0"/>
        <w:ind w:left="0"/>
        <w:jc w:val="both"/>
      </w:pPr>
      <w:r>
        <w:rPr>
          <w:rFonts w:ascii="Times New Roman"/>
          <w:b w:val="false"/>
          <w:i w:val="false"/>
          <w:color w:val="000000"/>
          <w:sz w:val="28"/>
        </w:rPr>
        <w:t>
      жол 5 = ∑ жолдар 5.1, 5.2;</w:t>
      </w:r>
    </w:p>
    <w:p>
      <w:pPr>
        <w:spacing w:after="0"/>
        <w:ind w:left="0"/>
        <w:jc w:val="both"/>
      </w:pPr>
      <w:r>
        <w:rPr>
          <w:rFonts w:ascii="Times New Roman"/>
          <w:b w:val="false"/>
          <w:i w:val="false"/>
          <w:color w:val="000000"/>
          <w:sz w:val="28"/>
        </w:rPr>
        <w:t>
      жол 6 = ∑ жолдар 6.1, 6.2;</w:t>
      </w:r>
    </w:p>
    <w:p>
      <w:pPr>
        <w:spacing w:after="0"/>
        <w:ind w:left="0"/>
        <w:jc w:val="both"/>
      </w:pPr>
      <w:r>
        <w:rPr>
          <w:rFonts w:ascii="Times New Roman"/>
          <w:b w:val="false"/>
          <w:i w:val="false"/>
          <w:color w:val="000000"/>
          <w:sz w:val="28"/>
        </w:rPr>
        <w:t>
      2 тарау</w:t>
      </w:r>
    </w:p>
    <w:p>
      <w:pPr>
        <w:spacing w:after="0"/>
        <w:ind w:left="0"/>
        <w:jc w:val="both"/>
      </w:pPr>
      <w:r>
        <w:rPr>
          <w:rFonts w:ascii="Times New Roman"/>
          <w:b w:val="false"/>
          <w:i w:val="false"/>
          <w:color w:val="000000"/>
          <w:sz w:val="28"/>
        </w:rPr>
        <w:t>
      баған 1 = ∑ баған 2, 3, 5, 6, 8, 9; 11,12,14,15;</w:t>
      </w:r>
    </w:p>
    <w:p>
      <w:pPr>
        <w:spacing w:after="0"/>
        <w:ind w:left="0"/>
        <w:jc w:val="both"/>
      </w:pPr>
      <w:r>
        <w:rPr>
          <w:rFonts w:ascii="Times New Roman"/>
          <w:b w:val="false"/>
          <w:i w:val="false"/>
          <w:color w:val="000000"/>
          <w:sz w:val="28"/>
        </w:rPr>
        <w:t>
      жол 1 = ∑ жолдар 1.1,1.2;</w:t>
      </w:r>
    </w:p>
    <w:p>
      <w:pPr>
        <w:spacing w:after="0"/>
        <w:ind w:left="0"/>
        <w:jc w:val="both"/>
      </w:pPr>
      <w:r>
        <w:rPr>
          <w:rFonts w:ascii="Times New Roman"/>
          <w:b w:val="false"/>
          <w:i w:val="false"/>
          <w:color w:val="000000"/>
          <w:sz w:val="28"/>
        </w:rPr>
        <w:t>
      жол 2 = ∑ жолдар 2.1,2.2;</w:t>
      </w:r>
    </w:p>
    <w:p>
      <w:pPr>
        <w:spacing w:after="0"/>
        <w:ind w:left="0"/>
        <w:jc w:val="both"/>
      </w:pPr>
      <w:r>
        <w:rPr>
          <w:rFonts w:ascii="Times New Roman"/>
          <w:b w:val="false"/>
          <w:i w:val="false"/>
          <w:color w:val="000000"/>
          <w:sz w:val="28"/>
        </w:rPr>
        <w:t>
      жол 3 = ∑ жолдар 3.1,3.2;</w:t>
      </w:r>
    </w:p>
    <w:p>
      <w:pPr>
        <w:spacing w:after="0"/>
        <w:ind w:left="0"/>
        <w:jc w:val="both"/>
      </w:pPr>
      <w:r>
        <w:rPr>
          <w:rFonts w:ascii="Times New Roman"/>
          <w:b w:val="false"/>
          <w:i w:val="false"/>
          <w:color w:val="000000"/>
          <w:sz w:val="28"/>
        </w:rPr>
        <w:t>
      жол 4 = ∑ жолдар 4.1, 4.2;</w:t>
      </w:r>
    </w:p>
    <w:p>
      <w:pPr>
        <w:spacing w:after="0"/>
        <w:ind w:left="0"/>
        <w:jc w:val="both"/>
      </w:pPr>
      <w:r>
        <w:rPr>
          <w:rFonts w:ascii="Times New Roman"/>
          <w:b w:val="false"/>
          <w:i w:val="false"/>
          <w:color w:val="000000"/>
          <w:sz w:val="28"/>
        </w:rPr>
        <w:t>
      жол 5 = ∑ жолдар 5.1, 5.2;</w:t>
      </w:r>
    </w:p>
    <w:p>
      <w:pPr>
        <w:spacing w:after="0"/>
        <w:ind w:left="0"/>
        <w:jc w:val="both"/>
      </w:pPr>
      <w:r>
        <w:rPr>
          <w:rFonts w:ascii="Times New Roman"/>
          <w:b w:val="false"/>
          <w:i w:val="false"/>
          <w:color w:val="000000"/>
          <w:sz w:val="28"/>
        </w:rPr>
        <w:t>
      жол 6 = ∑ жолдар 6.1, 6.2;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52- қосымша</w:t>
            </w:r>
          </w:p>
        </w:tc>
      </w:tr>
    </w:tbl>
    <w:bookmarkStart w:name="z214" w:id="109"/>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Мектептерде жұмыс істейтін магистр дәрежесі бар мұғалімдер туралы мәліметтер</w:t>
      </w:r>
    </w:p>
    <w:bookmarkEnd w:id="10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П-31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31 қазан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Магистрант-мұғалімдер саны,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пәндер бойынша, адам</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тілім ен әдебиеті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республикалықмаңызы бар қала, астана бойынша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әйелдер(1 жолдан)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пәндер бойынша, адам</w:t>
            </w:r>
          </w:p>
        </w:tc>
      </w:tr>
      <w:tr>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жәнесызу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қауіпсіздігі негіздері және алғашқы әскери дайындық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бағандарда көрсетілмеген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Орындаған ____________________________________________       ______________</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Басшы немесе оның міндетін атқарушы тұлға ____________________             ________</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15" w:id="11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"Мектептерде жұмыс істейтін магистр дәрежесі бар мұғалімдер туралы мәліметтер" (Индекс: № П-31, кезеңділігі –жылдық)</w:t>
      </w:r>
    </w:p>
    <w:bookmarkEnd w:id="11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Б-Г бағандарында облыстың,ауданның атауы, әкімшілік-аумақтық объектілер жіктеуішінің коды көрсетіледі.</w:t>
      </w:r>
    </w:p>
    <w:p>
      <w:pPr>
        <w:spacing w:after="0"/>
        <w:ind w:left="0"/>
        <w:jc w:val="both"/>
      </w:pPr>
      <w:r>
        <w:rPr>
          <w:rFonts w:ascii="Times New Roman"/>
          <w:b w:val="false"/>
          <w:i w:val="false"/>
          <w:color w:val="000000"/>
          <w:sz w:val="28"/>
        </w:rPr>
        <w:t>
      1 бағанда магистр-мұғалімдердің жалпы саны көрсетіледі.</w:t>
      </w:r>
    </w:p>
    <w:p>
      <w:pPr>
        <w:spacing w:after="0"/>
        <w:ind w:left="0"/>
        <w:jc w:val="both"/>
      </w:pPr>
      <w:r>
        <w:rPr>
          <w:rFonts w:ascii="Times New Roman"/>
          <w:b w:val="false"/>
          <w:i w:val="false"/>
          <w:color w:val="000000"/>
          <w:sz w:val="28"/>
        </w:rPr>
        <w:t>
      2-24 – бағандарда пәндер бойынша магистр-мұғалімдердің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Аталған әкімшілік есеп беру нысанын толтыру мақсатында төмендегідей анықтамалар қолданылады:</w:t>
      </w:r>
    </w:p>
    <w:p>
      <w:pPr>
        <w:spacing w:after="0"/>
        <w:ind w:left="0"/>
        <w:jc w:val="both"/>
      </w:pPr>
      <w:r>
        <w:rPr>
          <w:rFonts w:ascii="Times New Roman"/>
          <w:b w:val="false"/>
          <w:i w:val="false"/>
          <w:color w:val="000000"/>
          <w:sz w:val="28"/>
        </w:rPr>
        <w:t>
      Магистр – жоғары оқу орнынан кейінгі кәсіптік оқу бағдарламасы бойынша білім алушы.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1 баған = ∑ 2-24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53 – қосымша</w:t>
            </w:r>
          </w:p>
        </w:tc>
      </w:tr>
    </w:tbl>
    <w:bookmarkStart w:name="z216" w:id="11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Жас мамандарды (жоғары және жоғары оқу орнынан кейінгі ұйымдарының, техникалық және кәсіптік білім беру ұйымдарының түлектері) жалпы білім беру мектептерге жұмысқа қабылдау жөніндегі мәліметтер</w:t>
      </w:r>
    </w:p>
    <w:bookmarkEnd w:id="11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П-32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31 қазан</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келгендер,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пәндер бойыша,адам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ұйымдарынан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ұйымдарынаң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пәндер бойыша,адам</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еңбекк</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қауіпсіздігі негіздері және алғашқы әскери дайындық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бағандарда көрсетілмеген пәндер</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Орындаған ____________________________________________       ______________</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Басшы немесе оның міндетін атқарушы тұлға ____________________             ________</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17" w:id="11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"Жас мамандарды (жоғары және жоғары оқу орнынан кейінгі білім беру, техникалық және кәсіптік білім беру ұйымдарының түлектері) жалпы білім беру мектептерге жұмысқа қабылдау жөніндегі мәліметтер" (Индекс: № П-32, кезеңділігі –жылдық)</w:t>
      </w:r>
    </w:p>
    <w:bookmarkEnd w:id="11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 1-бағанда жас мамандардың жалпы саны көрсетіледі.</w:t>
      </w:r>
    </w:p>
    <w:p>
      <w:pPr>
        <w:spacing w:after="0"/>
        <w:ind w:left="0"/>
        <w:jc w:val="both"/>
      </w:pPr>
      <w:r>
        <w:rPr>
          <w:rFonts w:ascii="Times New Roman"/>
          <w:b w:val="false"/>
          <w:i w:val="false"/>
          <w:color w:val="000000"/>
          <w:sz w:val="28"/>
        </w:rPr>
        <w:t>
      2-23-бағандарда пәндер бойынша жас мамандардың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2-23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54 – қосымша</w:t>
            </w:r>
          </w:p>
        </w:tc>
      </w:tr>
    </w:tbl>
    <w:bookmarkStart w:name="z218" w:id="11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Жабылған, ашылған және қайта құрылған орта, арнайы, мамандандырылған, қосымша білім беру және жетім балалар мен ата-анасының қамқорлығынсыз қалған балалар ұйымдары жөніндегі мәліметтер</w:t>
      </w:r>
    </w:p>
    <w:bookmarkEnd w:id="11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№П-35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беру ұйымдары,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жалпы білім беру ұйымдарының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қазақ тілінде оқытатын,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типі(қалалық,ауылдық)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орнынын саны,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жинақты мектептердің</w:t>
            </w:r>
          </w:p>
          <w:p>
            <w:pPr>
              <w:spacing w:after="20"/>
              <w:ind w:left="20"/>
              <w:jc w:val="both"/>
            </w:pPr>
            <w:r>
              <w:rPr>
                <w:rFonts w:ascii="Times New Roman"/>
                <w:b w:val="false"/>
                <w:i w:val="false"/>
                <w:color w:val="000000"/>
                <w:sz w:val="20"/>
              </w:rPr>
              <w:t>
саны,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ұйымдар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w:t>
            </w:r>
          </w:p>
          <w:p>
            <w:pPr>
              <w:spacing w:after="20"/>
              <w:ind w:left="20"/>
              <w:jc w:val="both"/>
            </w:pPr>
            <w:r>
              <w:rPr>
                <w:rFonts w:ascii="Times New Roman"/>
                <w:b w:val="false"/>
                <w:i w:val="false"/>
                <w:color w:val="000000"/>
                <w:sz w:val="20"/>
              </w:rPr>
              <w:t>
ұйымдар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ұйымдар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мектептер саны, бірлік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ұйымдар саны,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орнынын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жинақты мектептердің</w:t>
            </w:r>
          </w:p>
          <w:p>
            <w:pPr>
              <w:spacing w:after="20"/>
              <w:ind w:left="20"/>
              <w:jc w:val="both"/>
            </w:pPr>
            <w:r>
              <w:rPr>
                <w:rFonts w:ascii="Times New Roman"/>
                <w:b w:val="false"/>
                <w:i w:val="false"/>
                <w:color w:val="000000"/>
                <w:sz w:val="20"/>
              </w:rPr>
              <w:t>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орнынын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жинақты мектептердің</w:t>
            </w:r>
          </w:p>
          <w:p>
            <w:pPr>
              <w:spacing w:after="20"/>
              <w:ind w:left="20"/>
              <w:jc w:val="both"/>
            </w:pPr>
            <w:r>
              <w:rPr>
                <w:rFonts w:ascii="Times New Roman"/>
                <w:b w:val="false"/>
                <w:i w:val="false"/>
                <w:color w:val="000000"/>
                <w:sz w:val="20"/>
              </w:rPr>
              <w:t>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ұйымдардың</w:t>
            </w:r>
          </w:p>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w:t>
            </w:r>
          </w:p>
          <w:p>
            <w:pPr>
              <w:spacing w:after="20"/>
              <w:ind w:left="20"/>
              <w:jc w:val="both"/>
            </w:pPr>
            <w:r>
              <w:rPr>
                <w:rFonts w:ascii="Times New Roman"/>
                <w:b w:val="false"/>
                <w:i w:val="false"/>
                <w:color w:val="000000"/>
                <w:sz w:val="20"/>
              </w:rPr>
              <w:t>
интернаттың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орнынын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орнының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ұйымдар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w:t>
            </w:r>
          </w:p>
          <w:p>
            <w:pPr>
              <w:spacing w:after="20"/>
              <w:ind w:left="20"/>
              <w:jc w:val="both"/>
            </w:pPr>
            <w:r>
              <w:rPr>
                <w:rFonts w:ascii="Times New Roman"/>
                <w:b w:val="false"/>
                <w:i w:val="false"/>
                <w:color w:val="000000"/>
                <w:sz w:val="20"/>
              </w:rPr>
              <w:t>
ұйымдар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ұйымдар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p>
            <w:pPr>
              <w:spacing w:after="20"/>
              <w:ind w:left="20"/>
              <w:jc w:val="both"/>
            </w:pPr>
            <w:r>
              <w:rPr>
                <w:rFonts w:ascii="Times New Roman"/>
                <w:b w:val="false"/>
                <w:i w:val="false"/>
                <w:color w:val="000000"/>
                <w:sz w:val="20"/>
              </w:rPr>
              <w:t>
үйінің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ауылының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бағандарда көрсетілмеген білім беру ұйымдары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орнының саны,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орнының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оқушылар саны,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19" w:id="11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"Жабылған, ашылған және қайта құрылған орта, арнайы, мамандандырылған, қосымша білім беру және жетім балалар мен ата-анасының қамқорлығынсыз қалған балалар ұйымдары жөніндегі мәліметтер"  (Индекс: №П-35, кезеңділігі –жылдық)</w:t>
      </w:r>
    </w:p>
    <w:bookmarkEnd w:id="11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бағанда барлық білім беру ұйымдары көрсетіледі.</w:t>
      </w:r>
    </w:p>
    <w:p>
      <w:pPr>
        <w:spacing w:after="0"/>
        <w:ind w:left="0"/>
        <w:jc w:val="both"/>
      </w:pPr>
      <w:r>
        <w:rPr>
          <w:rFonts w:ascii="Times New Roman"/>
          <w:b w:val="false"/>
          <w:i w:val="false"/>
          <w:color w:val="000000"/>
          <w:sz w:val="28"/>
        </w:rPr>
        <w:t>
      2- бағанда жалпы білім беру ұйымдары көрсетіледі.</w:t>
      </w:r>
    </w:p>
    <w:p>
      <w:pPr>
        <w:spacing w:after="0"/>
        <w:ind w:left="0"/>
        <w:jc w:val="both"/>
      </w:pPr>
      <w:r>
        <w:rPr>
          <w:rFonts w:ascii="Times New Roman"/>
          <w:b w:val="false"/>
          <w:i w:val="false"/>
          <w:color w:val="000000"/>
          <w:sz w:val="28"/>
        </w:rPr>
        <w:t>
      3 бағанда елді мекен типі көрсетіледі.</w:t>
      </w:r>
    </w:p>
    <w:p>
      <w:pPr>
        <w:spacing w:after="0"/>
        <w:ind w:left="0"/>
        <w:jc w:val="both"/>
      </w:pPr>
      <w:r>
        <w:rPr>
          <w:rFonts w:ascii="Times New Roman"/>
          <w:b w:val="false"/>
          <w:i w:val="false"/>
          <w:color w:val="000000"/>
          <w:sz w:val="28"/>
        </w:rPr>
        <w:t>
      4-бағанда меншік түрі көрсетіледі.</w:t>
      </w:r>
    </w:p>
    <w:p>
      <w:pPr>
        <w:spacing w:after="0"/>
        <w:ind w:left="0"/>
        <w:jc w:val="both"/>
      </w:pPr>
      <w:r>
        <w:rPr>
          <w:rFonts w:ascii="Times New Roman"/>
          <w:b w:val="false"/>
          <w:i w:val="false"/>
          <w:color w:val="000000"/>
          <w:sz w:val="28"/>
        </w:rPr>
        <w:t>
      5-бағанда ондағы қазақ тілінде оқытатын мектептер көрсетіледі</w:t>
      </w:r>
    </w:p>
    <w:p>
      <w:pPr>
        <w:spacing w:after="0"/>
        <w:ind w:left="0"/>
        <w:jc w:val="both"/>
      </w:pPr>
      <w:r>
        <w:rPr>
          <w:rFonts w:ascii="Times New Roman"/>
          <w:b w:val="false"/>
          <w:i w:val="false"/>
          <w:color w:val="000000"/>
          <w:sz w:val="28"/>
        </w:rPr>
        <w:t>
      6-17 бағанда оның ішінде білім деңгейі бойынша мектептер көрсетіледі.</w:t>
      </w:r>
    </w:p>
    <w:p>
      <w:pPr>
        <w:spacing w:after="0"/>
        <w:ind w:left="0"/>
        <w:jc w:val="both"/>
      </w:pPr>
      <w:r>
        <w:rPr>
          <w:rFonts w:ascii="Times New Roman"/>
          <w:b w:val="false"/>
          <w:i w:val="false"/>
          <w:color w:val="000000"/>
          <w:sz w:val="28"/>
        </w:rPr>
        <w:t>
      18-бағанда кешкі мектептер саны көрсетіледі.</w:t>
      </w:r>
    </w:p>
    <w:p>
      <w:pPr>
        <w:spacing w:after="0"/>
        <w:ind w:left="0"/>
        <w:jc w:val="both"/>
      </w:pPr>
      <w:r>
        <w:rPr>
          <w:rFonts w:ascii="Times New Roman"/>
          <w:b w:val="false"/>
          <w:i w:val="false"/>
          <w:color w:val="000000"/>
          <w:sz w:val="28"/>
        </w:rPr>
        <w:t>
      19-бағанда оның ішінде оқушылар саны көрсетіледі.</w:t>
      </w:r>
    </w:p>
    <w:p>
      <w:pPr>
        <w:spacing w:after="0"/>
        <w:ind w:left="0"/>
        <w:jc w:val="both"/>
      </w:pPr>
      <w:r>
        <w:rPr>
          <w:rFonts w:ascii="Times New Roman"/>
          <w:b w:val="false"/>
          <w:i w:val="false"/>
          <w:color w:val="000000"/>
          <w:sz w:val="28"/>
        </w:rPr>
        <w:t>
      20 бағанда мектептен тыс ұйымдар саны көрсетіледі.</w:t>
      </w:r>
    </w:p>
    <w:p>
      <w:pPr>
        <w:spacing w:after="0"/>
        <w:ind w:left="0"/>
        <w:jc w:val="both"/>
      </w:pPr>
      <w:r>
        <w:rPr>
          <w:rFonts w:ascii="Times New Roman"/>
          <w:b w:val="false"/>
          <w:i w:val="false"/>
          <w:color w:val="000000"/>
          <w:sz w:val="28"/>
        </w:rPr>
        <w:t>
      21-23 бағанда арнайы ұйымдар саны көрсетіледі.</w:t>
      </w:r>
    </w:p>
    <w:p>
      <w:pPr>
        <w:spacing w:after="0"/>
        <w:ind w:left="0"/>
        <w:jc w:val="both"/>
      </w:pPr>
      <w:r>
        <w:rPr>
          <w:rFonts w:ascii="Times New Roman"/>
          <w:b w:val="false"/>
          <w:i w:val="false"/>
          <w:color w:val="000000"/>
          <w:sz w:val="28"/>
        </w:rPr>
        <w:t>
      24-26 бағанда мектеп жанындағы интернаттың саны көрсетіледі.</w:t>
      </w:r>
    </w:p>
    <w:p>
      <w:pPr>
        <w:spacing w:after="0"/>
        <w:ind w:left="0"/>
        <w:jc w:val="both"/>
      </w:pPr>
      <w:r>
        <w:rPr>
          <w:rFonts w:ascii="Times New Roman"/>
          <w:b w:val="false"/>
          <w:i w:val="false"/>
          <w:color w:val="000000"/>
          <w:sz w:val="28"/>
        </w:rPr>
        <w:t>
      27-29 бағанда жасөспірімдер үйінің саны көрсетіледі.</w:t>
      </w:r>
    </w:p>
    <w:p>
      <w:pPr>
        <w:spacing w:after="0"/>
        <w:ind w:left="0"/>
        <w:jc w:val="both"/>
      </w:pPr>
      <w:r>
        <w:rPr>
          <w:rFonts w:ascii="Times New Roman"/>
          <w:b w:val="false"/>
          <w:i w:val="false"/>
          <w:color w:val="000000"/>
          <w:sz w:val="28"/>
        </w:rPr>
        <w:t>
      30-32 бағанда балалар ауылының саны көрсетіледі.</w:t>
      </w:r>
    </w:p>
    <w:p>
      <w:pPr>
        <w:spacing w:after="0"/>
        <w:ind w:left="0"/>
        <w:jc w:val="both"/>
      </w:pPr>
      <w:r>
        <w:rPr>
          <w:rFonts w:ascii="Times New Roman"/>
          <w:b w:val="false"/>
          <w:i w:val="false"/>
          <w:color w:val="000000"/>
          <w:sz w:val="28"/>
        </w:rPr>
        <w:t>
      33-35 бағанда 2-35 бағандарда көрсетілмеген білім беру ұйымдар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2, 18, 20, 21, 24, 27, 30, 33</w:t>
      </w:r>
    </w:p>
    <w:p>
      <w:pPr>
        <w:spacing w:after="0"/>
        <w:ind w:left="0"/>
        <w:jc w:val="both"/>
      </w:pPr>
      <w:r>
        <w:rPr>
          <w:rFonts w:ascii="Times New Roman"/>
          <w:b w:val="false"/>
          <w:i w:val="false"/>
          <w:color w:val="000000"/>
          <w:sz w:val="28"/>
        </w:rPr>
        <w:t>
      2 баған =∑ 6, 10, 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55 – қосымша</w:t>
            </w:r>
          </w:p>
        </w:tc>
      </w:tr>
    </w:tbl>
    <w:bookmarkStart w:name="z220" w:id="11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Бес жылдықтар бойынша жалпы білім беретін мектеп объектілерін енгізу жөніндегі ақпарат</w:t>
      </w:r>
    </w:p>
    <w:bookmarkEnd w:id="11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№П-36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 жылға дейін,бірлік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1931-1935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1936-1940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1941-1945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1946-1950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1951-1955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1956-1960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1961-1965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1966-1970 жылдар,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1971-1975 жылдар,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1976-1980 жылдар,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1981-1985 жылдар,бірлік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1986-1990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1991-1995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1996-2000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2001-2005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2006-2010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2016-2020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2022-2023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бірлік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21" w:id="11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"Бес жылдықтар бойынша жалпы білім беретін мектеп объектілерін енгізу жөніндегі ақпарат"  (Индекс: №П-36, кезеңділігі –жылдық)</w:t>
      </w:r>
    </w:p>
    <w:bookmarkEnd w:id="11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1- 23 бағанда енгізілен жыл көрсетіледі.</w:t>
      </w:r>
    </w:p>
    <w:p>
      <w:pPr>
        <w:spacing w:after="0"/>
        <w:ind w:left="0"/>
        <w:jc w:val="both"/>
      </w:pPr>
      <w:r>
        <w:rPr>
          <w:rFonts w:ascii="Times New Roman"/>
          <w:b w:val="false"/>
          <w:i w:val="false"/>
          <w:color w:val="000000"/>
          <w:sz w:val="28"/>
        </w:rPr>
        <w:t>
      24- бағанда барлығы,бірлік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24 баған =∑ 1-23.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56 – қосымша</w:t>
            </w:r>
          </w:p>
        </w:tc>
      </w:tr>
    </w:tbl>
    <w:bookmarkStart w:name="z222" w:id="11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20__-20__ оқу жылындағы апаттық мектептердің тізімі (растайтын құжаттары бар) және жалпы білім беретін мектептердегі апаттылық мәселелерді шешу үшін қолданған шаралар туралы мәліметтер</w:t>
      </w:r>
    </w:p>
    <w:bookmarkEnd w:id="11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П-38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w:t>
      </w:r>
    </w:p>
    <w:p>
      <w:pPr>
        <w:spacing w:after="0"/>
        <w:ind w:left="0"/>
        <w:jc w:val="both"/>
      </w:pPr>
      <w:r>
        <w:rPr>
          <w:rFonts w:ascii="Times New Roman"/>
          <w:b w:val="false"/>
          <w:i w:val="false"/>
          <w:color w:val="000000"/>
          <w:sz w:val="28"/>
        </w:rPr>
        <w:t>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бірлік</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салу жылы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типі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қажетті жұмыстар бойынша ұсынысы (техникалық тапсырма)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құрылыс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жүргізіліп жатыр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жіктеуші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жылы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енгізілді (иә, жоқ)</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құрылыс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қайта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жүргізіліп жатыр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жүргізіліп жатыр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қарастырылған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енгізілді (иә,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енгізілді (иә, жоқ)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23" w:id="11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"20__-20__ оқу жылындағы апаттық мектептердің тізімі (растайтын құжаттары бар) және жалпы білім беретін мектептердегі апаттылық мәселелерді шешу үшін қолданған шаралар туралы мәліметтер"  (Индекс: № П - 38, кезеңділігі –жылдық)</w:t>
      </w:r>
    </w:p>
    <w:bookmarkEnd w:id="11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бағанда мектеп атауы көрсетіледі.</w:t>
      </w:r>
    </w:p>
    <w:p>
      <w:pPr>
        <w:spacing w:after="0"/>
        <w:ind w:left="0"/>
        <w:jc w:val="both"/>
      </w:pPr>
      <w:r>
        <w:rPr>
          <w:rFonts w:ascii="Times New Roman"/>
          <w:b w:val="false"/>
          <w:i w:val="false"/>
          <w:color w:val="000000"/>
          <w:sz w:val="28"/>
        </w:rPr>
        <w:t>
      2- бағанда әкімшілік-аумақтық объектілер жіктеуші коды көрсетіледі.</w:t>
      </w:r>
    </w:p>
    <w:p>
      <w:pPr>
        <w:spacing w:after="0"/>
        <w:ind w:left="0"/>
        <w:jc w:val="both"/>
      </w:pPr>
      <w:r>
        <w:rPr>
          <w:rFonts w:ascii="Times New Roman"/>
          <w:b w:val="false"/>
          <w:i w:val="false"/>
          <w:color w:val="000000"/>
          <w:sz w:val="28"/>
        </w:rPr>
        <w:t>
      3 бағанда толық мекен жайы көрсетіледі.</w:t>
      </w:r>
    </w:p>
    <w:p>
      <w:pPr>
        <w:spacing w:after="0"/>
        <w:ind w:left="0"/>
        <w:jc w:val="both"/>
      </w:pPr>
      <w:r>
        <w:rPr>
          <w:rFonts w:ascii="Times New Roman"/>
          <w:b w:val="false"/>
          <w:i w:val="false"/>
          <w:color w:val="000000"/>
          <w:sz w:val="28"/>
        </w:rPr>
        <w:t>
      4-бағанда жобалық қуаттылығы көрсетіледі.</w:t>
      </w:r>
    </w:p>
    <w:p>
      <w:pPr>
        <w:spacing w:after="0"/>
        <w:ind w:left="0"/>
        <w:jc w:val="both"/>
      </w:pPr>
      <w:r>
        <w:rPr>
          <w:rFonts w:ascii="Times New Roman"/>
          <w:b w:val="false"/>
          <w:i w:val="false"/>
          <w:color w:val="000000"/>
          <w:sz w:val="28"/>
        </w:rPr>
        <w:t>
      5-бағанда оқушылар саны көрсетіледі</w:t>
      </w:r>
    </w:p>
    <w:p>
      <w:pPr>
        <w:spacing w:after="0"/>
        <w:ind w:left="0"/>
        <w:jc w:val="both"/>
      </w:pPr>
      <w:r>
        <w:rPr>
          <w:rFonts w:ascii="Times New Roman"/>
          <w:b w:val="false"/>
          <w:i w:val="false"/>
          <w:color w:val="000000"/>
          <w:sz w:val="28"/>
        </w:rPr>
        <w:t>
      6-бағанда ғимаратты салу жылы көрсетіледі.</w:t>
      </w:r>
    </w:p>
    <w:p>
      <w:pPr>
        <w:spacing w:after="0"/>
        <w:ind w:left="0"/>
        <w:jc w:val="both"/>
      </w:pPr>
      <w:r>
        <w:rPr>
          <w:rFonts w:ascii="Times New Roman"/>
          <w:b w:val="false"/>
          <w:i w:val="false"/>
          <w:color w:val="000000"/>
          <w:sz w:val="28"/>
        </w:rPr>
        <w:t>
      7-бағанда ғимараттың типі көрсетіледі.</w:t>
      </w:r>
    </w:p>
    <w:p>
      <w:pPr>
        <w:spacing w:after="0"/>
        <w:ind w:left="0"/>
        <w:jc w:val="both"/>
      </w:pPr>
      <w:r>
        <w:rPr>
          <w:rFonts w:ascii="Times New Roman"/>
          <w:b w:val="false"/>
          <w:i w:val="false"/>
          <w:color w:val="000000"/>
          <w:sz w:val="28"/>
        </w:rPr>
        <w:t>
      8-бағанда жылыту түрі көрсетіледі.</w:t>
      </w:r>
    </w:p>
    <w:p>
      <w:pPr>
        <w:spacing w:after="0"/>
        <w:ind w:left="0"/>
        <w:jc w:val="both"/>
      </w:pPr>
      <w:r>
        <w:rPr>
          <w:rFonts w:ascii="Times New Roman"/>
          <w:b w:val="false"/>
          <w:i w:val="false"/>
          <w:color w:val="000000"/>
          <w:sz w:val="28"/>
        </w:rPr>
        <w:t>
      9-бағанда Қазақстан Республикасы Төтенше жағдайлар министрлігінің қажетті жұмыстар бойынша ұсынысы (техникалық тапсырма) көрсетіледі.</w:t>
      </w:r>
    </w:p>
    <w:p>
      <w:pPr>
        <w:spacing w:after="0"/>
        <w:ind w:left="0"/>
        <w:jc w:val="both"/>
      </w:pPr>
      <w:r>
        <w:rPr>
          <w:rFonts w:ascii="Times New Roman"/>
          <w:b w:val="false"/>
          <w:i w:val="false"/>
          <w:color w:val="000000"/>
          <w:sz w:val="28"/>
        </w:rPr>
        <w:t>
      10-16 бағандарда республикалық бюджет есебінен құрылыс көрсетіледі.</w:t>
      </w:r>
    </w:p>
    <w:p>
      <w:pPr>
        <w:spacing w:after="0"/>
        <w:ind w:left="0"/>
        <w:jc w:val="both"/>
      </w:pPr>
      <w:r>
        <w:rPr>
          <w:rFonts w:ascii="Times New Roman"/>
          <w:b w:val="false"/>
          <w:i w:val="false"/>
          <w:color w:val="000000"/>
          <w:sz w:val="28"/>
        </w:rPr>
        <w:t>
      17-23 бағандарда жергілікті бюджет есебінен құрылыс көрсетіледі.</w:t>
      </w:r>
    </w:p>
    <w:p>
      <w:pPr>
        <w:spacing w:after="0"/>
        <w:ind w:left="0"/>
        <w:jc w:val="both"/>
      </w:pPr>
      <w:r>
        <w:rPr>
          <w:rFonts w:ascii="Times New Roman"/>
          <w:b w:val="false"/>
          <w:i w:val="false"/>
          <w:color w:val="000000"/>
          <w:sz w:val="28"/>
        </w:rPr>
        <w:t>
      24-30 бағандарда күрделі жөндеу, қайта құру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57 - қосымша</w:t>
            </w:r>
          </w:p>
        </w:tc>
      </w:tr>
    </w:tbl>
    <w:bookmarkStart w:name="z224" w:id="119"/>
    <w:p>
      <w:pPr>
        <w:spacing w:after="0"/>
        <w:ind w:left="0"/>
        <w:jc w:val="left"/>
      </w:pPr>
      <w:r>
        <w:rPr>
          <w:rFonts w:ascii="Times New Roman"/>
          <w:b/>
          <w:i w:val="false"/>
          <w:color w:val="000000"/>
        </w:rPr>
        <w:t xml:space="preserve"> Ұсынылады: Қазақстан Республикасы Оқу-ағарту министрлігінің Тәрбие жұмысы және қосымша білім беру департаментіне Әкімшілік деректер нысаны www.gov.kz интернет қорында орналастырылған Әкімшілік деректерді жинауға арналған нысан Оқушылардың жалпы білім беретін мектептердегі қызығушылықтары бойынша спорт секциялары мен үйірмелерге қатысуы және оқушылардың сабақтан тыс уақытта қосымша біліммен қамтылуы туралы мәліметтер</w:t>
      </w:r>
    </w:p>
    <w:bookmarkEnd w:id="11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П-39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ұйымдары,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білім беретін мектептердегі үйірмелер, секциялар және оқушылар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спорт секциялары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үйірмелер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волейболдық</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баскетболдық</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футболдық</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спорт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спорты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(барлық түрлері)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шахмат-дойбы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спорт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виолончель</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саны,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үйірмелер (секциялар) саны,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жетім балалар мен ата-анасының қамқорлығынсыз қалған балалар,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 қамтылған отбасылардан шыққан балалар,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қолайсыз отбасылардан шыққан балалар,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 білім беру қажеттіліктері бар балалар,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(2-жолдан)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оқытылады (2-жолдан)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үйірмелер</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кылкобыз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сазсырнай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сыбызгы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балалайка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аккордеон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кларнет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гобой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үйірмелер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сынып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бөлімше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валторна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аспаптар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айту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вокал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айту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әні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эстрадалық-джаз әні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ән айту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билері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билері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билер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билер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билер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 (хор әні)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көркемдік модельдеу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қағазпластика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тоқу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гильошинг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 тоқу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емес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көркем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көркем өңдеу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сәндік-қолданбалы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экологиялық-биологиялық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туристік-өлкетану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техникалық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дебаттық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әскети-патриоттық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гуманитарлық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Балаларды сабақтан тыс уақытта жұмыспен қамту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уақытта қосымша біліммен қамтылған оқушылардың саны (оқушылардың қайталануынсыз)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балаларға арналған қосымша білім беру ұйымдарындағы спорттық секцияларға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балаларға арналған қосымша білім беру ұйымдарындағы басқа бағыттарға (спорттық бағытты қоспағанда)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мектепішілік спорттық секцияларға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мектепішілік үйірмелерге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 мен басқа бағыттарға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үйірмелер мен спорттық секцияларға қатысады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 мен басқа бағыттарға және мектепішілік үйірмелерге/спорттық секцияларға қатысады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 мен басқа бағыттарға және мектепішілік спорттық секцияларға қатысады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 мен басқа бағыттарға және мектепішілік үйірмелерге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секцияларға және мектепішілік үйірмелерге/спорттық секцияларға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басқа бағыттарға (спорттық бағытты қоспағанда) және мектепішілік үйірмелерге/спорттық секцияларға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басқа бағыттарға (спорттық бағытты қоспағанда) және мектепішілік спорттық секцияларға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секцияларға және мектепішілік үйірмелерге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спорттық секцияларға және мектепішілік спорттық секцияларға қатысады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ұйымдарындағы басқа бағыттарға (спорттық бағытты қоспағанда) және мектепішілік үйірмелерге қатысады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25" w:id="12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"Оқушылардың жалпы білім беретін мектептердегі қызығушылықтары бойынша спорт секциялары мен үйірмелерге қатысуы және оқушылардың сабақтан тыс уақытта қосымша біліммен қамтылуы туралы мәліметтер  (Индекс: № П-39, кезеңділігі –жылдық)</w:t>
      </w:r>
    </w:p>
    <w:bookmarkEnd w:id="12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1-тарау.</w:t>
      </w:r>
    </w:p>
    <w:p>
      <w:pPr>
        <w:spacing w:after="0"/>
        <w:ind w:left="0"/>
        <w:jc w:val="both"/>
      </w:pPr>
      <w:r>
        <w:rPr>
          <w:rFonts w:ascii="Times New Roman"/>
          <w:b w:val="false"/>
          <w:i w:val="false"/>
          <w:color w:val="000000"/>
          <w:sz w:val="28"/>
        </w:rPr>
        <w:t>
      1-бағанда секциялардың барлық саны көрсетіледі.</w:t>
      </w:r>
    </w:p>
    <w:p>
      <w:pPr>
        <w:spacing w:after="0"/>
        <w:ind w:left="0"/>
        <w:jc w:val="both"/>
      </w:pPr>
      <w:r>
        <w:rPr>
          <w:rFonts w:ascii="Times New Roman"/>
          <w:b w:val="false"/>
          <w:i w:val="false"/>
          <w:color w:val="000000"/>
          <w:sz w:val="28"/>
        </w:rPr>
        <w:t>
      2-11-бағандарда секциялардың саны көрсетіледі.</w:t>
      </w:r>
    </w:p>
    <w:p>
      <w:pPr>
        <w:spacing w:after="0"/>
        <w:ind w:left="0"/>
        <w:jc w:val="both"/>
      </w:pPr>
      <w:r>
        <w:rPr>
          <w:rFonts w:ascii="Times New Roman"/>
          <w:b w:val="false"/>
          <w:i w:val="false"/>
          <w:color w:val="000000"/>
          <w:sz w:val="28"/>
        </w:rPr>
        <w:t>
      12-бағанда барлық үйірмелер саны көрсетіледі.</w:t>
      </w:r>
    </w:p>
    <w:p>
      <w:pPr>
        <w:spacing w:after="0"/>
        <w:ind w:left="0"/>
        <w:jc w:val="both"/>
      </w:pPr>
      <w:r>
        <w:rPr>
          <w:rFonts w:ascii="Times New Roman"/>
          <w:b w:val="false"/>
          <w:i w:val="false"/>
          <w:color w:val="000000"/>
          <w:sz w:val="28"/>
        </w:rPr>
        <w:t>
      13-21-бағандарда үйірмелер саны көрсетіледі.</w:t>
      </w:r>
    </w:p>
    <w:p>
      <w:pPr>
        <w:spacing w:after="0"/>
        <w:ind w:left="0"/>
        <w:jc w:val="both"/>
      </w:pPr>
      <w:r>
        <w:rPr>
          <w:rFonts w:ascii="Times New Roman"/>
          <w:b w:val="false"/>
          <w:i w:val="false"/>
          <w:color w:val="000000"/>
          <w:sz w:val="28"/>
        </w:rPr>
        <w:t>
      2-тарау.</w:t>
      </w:r>
    </w:p>
    <w:p>
      <w:pPr>
        <w:spacing w:after="0"/>
        <w:ind w:left="0"/>
        <w:jc w:val="both"/>
      </w:pPr>
      <w:r>
        <w:rPr>
          <w:rFonts w:ascii="Times New Roman"/>
          <w:b w:val="false"/>
          <w:i w:val="false"/>
          <w:color w:val="000000"/>
          <w:sz w:val="28"/>
        </w:rPr>
        <w:t>
      1-бағанда сабақтан тыс уақытта (оқушыларды қайталамай) қосымша білім берумен айналысатын оқушылардың саны көрсетіледі.</w:t>
      </w:r>
    </w:p>
    <w:p>
      <w:pPr>
        <w:spacing w:after="0"/>
        <w:ind w:left="0"/>
        <w:jc w:val="both"/>
      </w:pPr>
      <w:r>
        <w:rPr>
          <w:rFonts w:ascii="Times New Roman"/>
          <w:b w:val="false"/>
          <w:i w:val="false"/>
          <w:color w:val="000000"/>
          <w:sz w:val="28"/>
        </w:rPr>
        <w:t>
      2-16-бағандарда саны көрсетіледі, оның ішінде.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Арифметико-логикалық бақылау:</w:t>
      </w:r>
    </w:p>
    <w:p>
      <w:pPr>
        <w:spacing w:after="0"/>
        <w:ind w:left="0"/>
        <w:jc w:val="both"/>
      </w:pPr>
      <w:r>
        <w:rPr>
          <w:rFonts w:ascii="Times New Roman"/>
          <w:b w:val="false"/>
          <w:i w:val="false"/>
          <w:color w:val="000000"/>
          <w:sz w:val="28"/>
        </w:rPr>
        <w:t>
      1-тарау.</w:t>
      </w:r>
    </w:p>
    <w:p>
      <w:pPr>
        <w:spacing w:after="0"/>
        <w:ind w:left="0"/>
        <w:jc w:val="both"/>
      </w:pPr>
      <w:r>
        <w:rPr>
          <w:rFonts w:ascii="Times New Roman"/>
          <w:b w:val="false"/>
          <w:i w:val="false"/>
          <w:color w:val="000000"/>
          <w:sz w:val="28"/>
        </w:rPr>
        <w:t>
      1 баған = ∑ 2-11 бағандар, әрбір жол үшін</w:t>
      </w:r>
    </w:p>
    <w:p>
      <w:pPr>
        <w:spacing w:after="0"/>
        <w:ind w:left="0"/>
        <w:jc w:val="both"/>
      </w:pPr>
      <w:r>
        <w:rPr>
          <w:rFonts w:ascii="Times New Roman"/>
          <w:b w:val="false"/>
          <w:i w:val="false"/>
          <w:color w:val="000000"/>
          <w:sz w:val="28"/>
        </w:rPr>
        <w:t>
      12 баған = ∑ 13-21 бағандар, әрбір жол үшін.</w:t>
      </w:r>
    </w:p>
    <w:p>
      <w:pPr>
        <w:spacing w:after="0"/>
        <w:ind w:left="0"/>
        <w:jc w:val="both"/>
      </w:pPr>
      <w:r>
        <w:rPr>
          <w:rFonts w:ascii="Times New Roman"/>
          <w:b w:val="false"/>
          <w:i w:val="false"/>
          <w:color w:val="000000"/>
          <w:sz w:val="28"/>
        </w:rPr>
        <w:t>
      2-тарау.</w:t>
      </w:r>
    </w:p>
    <w:p>
      <w:pPr>
        <w:spacing w:after="0"/>
        <w:ind w:left="0"/>
        <w:jc w:val="both"/>
      </w:pPr>
      <w:r>
        <w:rPr>
          <w:rFonts w:ascii="Times New Roman"/>
          <w:b w:val="false"/>
          <w:i w:val="false"/>
          <w:color w:val="000000"/>
          <w:sz w:val="28"/>
        </w:rPr>
        <w:t>
      1 баған = ∑ 2-16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58 - қосымша</w:t>
            </w:r>
          </w:p>
        </w:tc>
      </w:tr>
    </w:tbl>
    <w:bookmarkStart w:name="z226" w:id="12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Сыныптар, сынып-комплектілер туралы мәліметтер </w:t>
      </w:r>
    </w:p>
    <w:bookmarkEnd w:id="12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РИК-76 (ІІ тарау)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оқыту тілі бойынша,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мектептерде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 бағандарда көрсетілмеген оқыту тілдерінде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0-сыныптар саны,бірлік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0-сынып-комплектілер саны,бірлік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саны,бірлік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сынып-комплектілер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15-тен аз сыныптар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сынып-комплектілер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10-12(13) сыныптар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10-12(13) сынып-комплектілер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оқыту тілі бойынша,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мектептерде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мектептерде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 бағандарда көрсетілмеген оқыту тілдерінде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 бағандарда көрсетілмеген оқыту тілдерінде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27" w:id="12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"Сыныптар, сынып – комплектілері туралы мәлімет"  (Индекс: № РИК-76 (ІІ тарау), кезеңділігі – жылдық)</w:t>
      </w:r>
    </w:p>
    <w:bookmarkEnd w:id="12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1-6 бағандарда бастауыш мектептерде оқыту тілідері және сыныптар саны бойынша көрсетіледі.</w:t>
      </w:r>
    </w:p>
    <w:p>
      <w:pPr>
        <w:spacing w:after="0"/>
        <w:ind w:left="0"/>
        <w:jc w:val="both"/>
      </w:pPr>
      <w:r>
        <w:rPr>
          <w:rFonts w:ascii="Times New Roman"/>
          <w:b w:val="false"/>
          <w:i w:val="false"/>
          <w:color w:val="000000"/>
          <w:sz w:val="28"/>
        </w:rPr>
        <w:t>
      7-12 бағандарда негізгі орта мектептерде оқыту тілдері және сыныптар саны бойынша көрсетіледі.</w:t>
      </w:r>
    </w:p>
    <w:p>
      <w:pPr>
        <w:spacing w:after="0"/>
        <w:ind w:left="0"/>
        <w:jc w:val="both"/>
      </w:pPr>
      <w:r>
        <w:rPr>
          <w:rFonts w:ascii="Times New Roman"/>
          <w:b w:val="false"/>
          <w:i w:val="false"/>
          <w:color w:val="000000"/>
          <w:sz w:val="28"/>
        </w:rPr>
        <w:t>
      13-18-бағандарда жалпы орта мектептерде оқыту тілдері және сыныптар саны бойынша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59 - қосымша</w:t>
            </w:r>
          </w:p>
        </w:tc>
      </w:tr>
    </w:tbl>
    <w:bookmarkStart w:name="z228" w:id="12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Оқушыларды сыныптар және мектепалды даярлық бойынша бөлу туралы мәліметтер</w:t>
      </w:r>
    </w:p>
    <w:bookmarkEnd w:id="12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РИК-76 (ІV тарау)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саны, бірлік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саны, бірлік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саны, бірлік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оқитындар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оқитындар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оқитындар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мектепке дейінгі ұйымдарға барды: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кем және 1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және оданда көп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4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6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7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8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сыныптар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10 -сынып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11 -сынып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13 -сынып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29" w:id="12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"Оқушыларды сыныптар және мектепалды даярлық бойынша бөлу туралы мәліметтер"  (Индекс: № РИК-76 (ІV тарау), кезеңділігі – жылдық)</w:t>
      </w:r>
    </w:p>
    <w:bookmarkEnd w:id="12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5, 9-бағандарда сыныптар саны көрсетіледі.</w:t>
      </w:r>
    </w:p>
    <w:p>
      <w:pPr>
        <w:spacing w:after="0"/>
        <w:ind w:left="0"/>
        <w:jc w:val="both"/>
      </w:pPr>
      <w:r>
        <w:rPr>
          <w:rFonts w:ascii="Times New Roman"/>
          <w:b w:val="false"/>
          <w:i w:val="false"/>
          <w:color w:val="000000"/>
          <w:sz w:val="28"/>
        </w:rPr>
        <w:t>
      2, 6, 10-бағандарда оқушылар саны көрсетіледі.</w:t>
      </w:r>
    </w:p>
    <w:p>
      <w:pPr>
        <w:spacing w:after="0"/>
        <w:ind w:left="0"/>
        <w:jc w:val="both"/>
      </w:pPr>
      <w:r>
        <w:rPr>
          <w:rFonts w:ascii="Times New Roman"/>
          <w:b w:val="false"/>
          <w:i w:val="false"/>
          <w:color w:val="000000"/>
          <w:sz w:val="28"/>
        </w:rPr>
        <w:t>
      3, 7, 11-бағандарда экстернат нысанында оқитын балалардың саны көрсетіледі.</w:t>
      </w:r>
    </w:p>
    <w:p>
      <w:pPr>
        <w:spacing w:after="0"/>
        <w:ind w:left="0"/>
        <w:jc w:val="both"/>
      </w:pPr>
      <w:r>
        <w:rPr>
          <w:rFonts w:ascii="Times New Roman"/>
          <w:b w:val="false"/>
          <w:i w:val="false"/>
          <w:color w:val="000000"/>
          <w:sz w:val="28"/>
        </w:rPr>
        <w:t>
      4, 8, 12-бағандарда қыздардың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5, 9 бағандар, әрбір жол үшін;</w:t>
      </w:r>
    </w:p>
    <w:p>
      <w:pPr>
        <w:spacing w:after="0"/>
        <w:ind w:left="0"/>
        <w:jc w:val="both"/>
      </w:pPr>
      <w:r>
        <w:rPr>
          <w:rFonts w:ascii="Times New Roman"/>
          <w:b w:val="false"/>
          <w:i w:val="false"/>
          <w:color w:val="000000"/>
          <w:sz w:val="28"/>
        </w:rPr>
        <w:t>
      2 баған = ∑ 6, 10 бағандар, әрбір жол үшін;</w:t>
      </w:r>
    </w:p>
    <w:p>
      <w:pPr>
        <w:spacing w:after="0"/>
        <w:ind w:left="0"/>
        <w:jc w:val="both"/>
      </w:pPr>
      <w:r>
        <w:rPr>
          <w:rFonts w:ascii="Times New Roman"/>
          <w:b w:val="false"/>
          <w:i w:val="false"/>
          <w:color w:val="000000"/>
          <w:sz w:val="28"/>
        </w:rPr>
        <w:t>
      3 баған = ∑ 7, 11 бағандар, әрбір жол үшін;</w:t>
      </w:r>
    </w:p>
    <w:p>
      <w:pPr>
        <w:spacing w:after="0"/>
        <w:ind w:left="0"/>
        <w:jc w:val="both"/>
      </w:pPr>
      <w:r>
        <w:rPr>
          <w:rFonts w:ascii="Times New Roman"/>
          <w:b w:val="false"/>
          <w:i w:val="false"/>
          <w:color w:val="000000"/>
          <w:sz w:val="28"/>
        </w:rPr>
        <w:t>
      4 баған = ∑ 8, 12 бағандар, әрбір жол үшін;</w:t>
      </w:r>
    </w:p>
    <w:p>
      <w:pPr>
        <w:spacing w:after="0"/>
        <w:ind w:left="0"/>
        <w:jc w:val="both"/>
      </w:pPr>
      <w:r>
        <w:rPr>
          <w:rFonts w:ascii="Times New Roman"/>
          <w:b w:val="false"/>
          <w:i w:val="false"/>
          <w:color w:val="000000"/>
          <w:sz w:val="28"/>
        </w:rPr>
        <w:t>
      1 жол = ∑ 3, 4, 5 жолдар, әрбір баған үшін;</w:t>
      </w:r>
    </w:p>
    <w:p>
      <w:pPr>
        <w:spacing w:after="0"/>
        <w:ind w:left="0"/>
        <w:jc w:val="both"/>
      </w:pPr>
      <w:r>
        <w:rPr>
          <w:rFonts w:ascii="Times New Roman"/>
          <w:b w:val="false"/>
          <w:i w:val="false"/>
          <w:color w:val="000000"/>
          <w:sz w:val="28"/>
        </w:rPr>
        <w:t>
      3 жол = ∑ 3.1, 3.6-3.8 жолдар, әрбір баған үшін;</w:t>
      </w:r>
    </w:p>
    <w:p>
      <w:pPr>
        <w:spacing w:after="0"/>
        <w:ind w:left="0"/>
        <w:jc w:val="both"/>
      </w:pPr>
      <w:r>
        <w:rPr>
          <w:rFonts w:ascii="Times New Roman"/>
          <w:b w:val="false"/>
          <w:i w:val="false"/>
          <w:color w:val="000000"/>
          <w:sz w:val="28"/>
        </w:rPr>
        <w:t>
      4 жол = ∑ 4.1-4.5 жолдар, әрбір баған үшін;</w:t>
      </w:r>
    </w:p>
    <w:p>
      <w:pPr>
        <w:spacing w:after="0"/>
        <w:ind w:left="0"/>
        <w:jc w:val="both"/>
      </w:pPr>
      <w:r>
        <w:rPr>
          <w:rFonts w:ascii="Times New Roman"/>
          <w:b w:val="false"/>
          <w:i w:val="false"/>
          <w:color w:val="000000"/>
          <w:sz w:val="28"/>
        </w:rPr>
        <w:t>
      5 жол = ∑ 5.1-5.4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60 – қосымша</w:t>
            </w:r>
          </w:p>
        </w:tc>
      </w:tr>
    </w:tbl>
    <w:bookmarkStart w:name="z230" w:id="12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Орта білім беру ұйымдарындағы педагогтердің саны мен құрамы туралы мәліметтер</w:t>
      </w:r>
    </w:p>
    <w:bookmarkEnd w:id="12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 83 нысан I бөлім</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Педагогтердің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 барлығы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орнынаң кейінгі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мұғалімдер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(1-жолдан)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оқу ісі жөніндегі / мектеп директорларының орынбасарлары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тәрбие жөніндегі орынбасарлары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(мектеп директорларынсыз және мектеп директор орынбасарларынсыз)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 мұғалімдері (мектеп директорларынсыз және мектеп директор орынбасарларынсыз)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педагогтерге теңестірілген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педагог-психолог/психолог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ұйымдастырушы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логопед/логопед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оқытушы–дефектолог/дефектолог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(ағатәрбиеші)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(аға тәлімгер)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Педагог-кәсіби бағдар 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педагог-ассистенті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оқу-өндірістік (оқу) шеберханасының меңгерушісі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бастапқы әскери және технологиялық даярлығының педагог-ұйымдастырушысы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(жүзу) жөніндегі нұсқаушысы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(аға әдіскер)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ән-күй жетекшісі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7.1-7.20 жолдарда көрсетілмеген педагогтер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санынан (1 графтан) (адам)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педагогикалық өтілі бар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ішіндеәйеладамдар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15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20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санынан (1 графтан)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педагогикалық өтілі бар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жоғарысанатты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біріншісанатты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екіншісанатты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Ауылдық жерлердегі педагогтердің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 барлығы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орнынаң кейінгі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мұғалімдер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(1-жолдан)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оқу ісі жөніндегі / мектеп директорларының орынбасарлары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тәрбие жөніндегі орынбасарлары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(мектеп директорларынсыз және мектеп директор орынбасарларынсыз)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 мұғалімдері (мектеп директорларынсыз және мектеп директор орынбасарларынсыз)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педагогтерге теңестірілген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педагог-психолог/психолог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ұйымдастырушы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логопед/логопед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оқытушы–дефектолог/дефектолог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(ағатәрбиеші)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(аға тәлімгер)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Педагог-кәсіби бағдар 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педагог-ассистенті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оқу-өндірістік (оқу) шеберханасының меңгерушісі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бастапқы әскери және технологиялық даярлығының педагог-ұйымдастырушысы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(жүзу) жөніндегі нұсқаушысы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(аға әдіскер)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ән-күй жетекшісі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7.1-7.20 жолдарда көрсетілмеген педагогтер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санынан (1 графтан) (адам)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педагогикалық өтілі бар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ішіндеәйеладамдар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15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20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санынан (1 графтан) (адам)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жоғарысанатты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біріншісанатты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екіншісанатты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31" w:id="12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"Орта білім беру ұйымдарындағы педагогтердің саны және құрамы туралы мәліметтер"  (Индекс: № РИК 83 I тарау, кезеңділігі –жылдық)</w:t>
      </w:r>
    </w:p>
    <w:bookmarkEnd w:id="126"/>
    <w:p>
      <w:pPr>
        <w:spacing w:after="0"/>
        <w:ind w:left="0"/>
        <w:jc w:val="both"/>
      </w:pPr>
      <w:r>
        <w:rPr>
          <w:rFonts w:ascii="Times New Roman"/>
          <w:b w:val="false"/>
          <w:i w:val="false"/>
          <w:color w:val="000000"/>
          <w:sz w:val="28"/>
        </w:rPr>
        <w:t xml:space="preserve">
      </w:t>
      </w:r>
      <w:r>
        <w:rPr>
          <w:rFonts w:ascii="Times New Roman"/>
          <w:b/>
          <w:i w:val="false"/>
          <w:color w:val="000000"/>
          <w:sz w:val="28"/>
        </w:rPr>
        <w:t>4. Нысанды толтыру бойынша түсініктеме:</w:t>
      </w:r>
    </w:p>
    <w:p>
      <w:pPr>
        <w:spacing w:after="0"/>
        <w:ind w:left="0"/>
        <w:jc w:val="both"/>
      </w:pPr>
      <w:r>
        <w:rPr>
          <w:rFonts w:ascii="Times New Roman"/>
          <w:b w:val="false"/>
          <w:i w:val="false"/>
          <w:color w:val="000000"/>
          <w:sz w:val="28"/>
        </w:rPr>
        <w:t>
      Бұл нысан жалпы білім беретін, мамандандырылған, арнайы (түзету), кешкі (ауысымдық) мектептер, девиантты мінез-құлқы бар және ерекше ұстау режимі бар балаларға арналған білім беру ұйымдары бойынша толтырылады. Осы нысанды толтыру кезінде әрбір оқытушы бір рет ескеріледі. Бірнеше сыныптарда сабақ беретін немесе екі лауазымда жұмыс істейтін мұғалімдер ең үлкен жүктеме бойынша (ең көп жұмыс уақыты бойынша) бір рет қана бөлінеді.</w:t>
      </w:r>
    </w:p>
    <w:p>
      <w:pPr>
        <w:spacing w:after="0"/>
        <w:ind w:left="0"/>
        <w:jc w:val="both"/>
      </w:pPr>
      <w:r>
        <w:rPr>
          <w:rFonts w:ascii="Times New Roman"/>
          <w:b w:val="false"/>
          <w:i w:val="false"/>
          <w:color w:val="000000"/>
          <w:sz w:val="28"/>
        </w:rPr>
        <w:t>
      1-бағанда орта білім беру педагогтерінің жалпы саны көрсетіледі.</w:t>
      </w:r>
    </w:p>
    <w:p>
      <w:pPr>
        <w:spacing w:after="0"/>
        <w:ind w:left="0"/>
        <w:jc w:val="both"/>
      </w:pPr>
      <w:r>
        <w:rPr>
          <w:rFonts w:ascii="Times New Roman"/>
          <w:b w:val="false"/>
          <w:i w:val="false"/>
          <w:color w:val="000000"/>
          <w:sz w:val="28"/>
        </w:rPr>
        <w:t>
      2-бағанда педагогтердің жалпы саны, әйелдер саны көрсетіледі.</w:t>
      </w:r>
    </w:p>
    <w:p>
      <w:pPr>
        <w:spacing w:after="0"/>
        <w:ind w:left="0"/>
        <w:jc w:val="both"/>
      </w:pPr>
      <w:r>
        <w:rPr>
          <w:rFonts w:ascii="Times New Roman"/>
          <w:b w:val="false"/>
          <w:i w:val="false"/>
          <w:color w:val="000000"/>
          <w:sz w:val="28"/>
        </w:rPr>
        <w:t>
      3,5,7,11-бағандарда білім беру бойынша орта білім беру педагогтерінің саны көрсетіледі.</w:t>
      </w:r>
    </w:p>
    <w:p>
      <w:pPr>
        <w:spacing w:after="0"/>
        <w:ind w:left="0"/>
        <w:jc w:val="both"/>
      </w:pPr>
      <w:r>
        <w:rPr>
          <w:rFonts w:ascii="Times New Roman"/>
          <w:b w:val="false"/>
          <w:i w:val="false"/>
          <w:color w:val="000000"/>
          <w:sz w:val="28"/>
        </w:rPr>
        <w:t>
      4,6,8,12-бағандарда білім беру бойынша орта білім беретін педагог-әйелдердің саны көрсетіледі.</w:t>
      </w:r>
    </w:p>
    <w:p>
      <w:pPr>
        <w:spacing w:after="0"/>
        <w:ind w:left="0"/>
        <w:jc w:val="both"/>
      </w:pPr>
      <w:r>
        <w:rPr>
          <w:rFonts w:ascii="Times New Roman"/>
          <w:b w:val="false"/>
          <w:i w:val="false"/>
          <w:color w:val="000000"/>
          <w:sz w:val="28"/>
        </w:rPr>
        <w:t>
      12,14,16,18,20,22 бағандарда педагогикалық өтілі бойынша орта білім беру педагогтерінің саны көрсетіледі.</w:t>
      </w:r>
    </w:p>
    <w:p>
      <w:pPr>
        <w:spacing w:after="0"/>
        <w:ind w:left="0"/>
        <w:jc w:val="both"/>
      </w:pPr>
      <w:r>
        <w:rPr>
          <w:rFonts w:ascii="Times New Roman"/>
          <w:b w:val="false"/>
          <w:i w:val="false"/>
          <w:color w:val="000000"/>
          <w:sz w:val="28"/>
        </w:rPr>
        <w:t>
      13,15,17,19,21,23-бағандарда педагогикалық өтілі бойынша орта білім беретін педагог-әйелдер саны көрсетіледі.</w:t>
      </w:r>
    </w:p>
    <w:p>
      <w:pPr>
        <w:spacing w:after="0"/>
        <w:ind w:left="0"/>
        <w:jc w:val="both"/>
      </w:pPr>
      <w:r>
        <w:rPr>
          <w:rFonts w:ascii="Times New Roman"/>
          <w:b w:val="false"/>
          <w:i w:val="false"/>
          <w:color w:val="000000"/>
          <w:sz w:val="28"/>
        </w:rPr>
        <w:t>
      24,26,28,30,32,34,36,38 бағандарында санаты бойынша орта білім беру педагогтерінің саны көрсетіледі.</w:t>
      </w:r>
    </w:p>
    <w:p>
      <w:pPr>
        <w:spacing w:after="0"/>
        <w:ind w:left="0"/>
        <w:jc w:val="both"/>
      </w:pPr>
      <w:r>
        <w:rPr>
          <w:rFonts w:ascii="Times New Roman"/>
          <w:b w:val="false"/>
          <w:i w:val="false"/>
          <w:color w:val="000000"/>
          <w:sz w:val="28"/>
        </w:rPr>
        <w:t>
      25,27,29,31,33,35,37,39 – бағандарда санаты бойынша орта білім беретін педагог-әйелдердің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Төмендегі анықтамалар әкімшілік есеп берудің аталған нысанын толтыру мақсатында қолданылады:</w:t>
      </w:r>
    </w:p>
    <w:p>
      <w:pPr>
        <w:spacing w:after="0"/>
        <w:ind w:left="0"/>
        <w:jc w:val="both"/>
      </w:pPr>
      <w:r>
        <w:rPr>
          <w:rFonts w:ascii="Times New Roman"/>
          <w:b w:val="false"/>
          <w:i w:val="false"/>
          <w:color w:val="000000"/>
          <w:sz w:val="28"/>
        </w:rPr>
        <w:t xml:space="preserve">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"Педагог мәртебесі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Арифметикалық-логикалық бақылау: баған 1= ∑ баған 3,5,7,11</w:t>
      </w:r>
    </w:p>
    <w:p>
      <w:pPr>
        <w:spacing w:after="0"/>
        <w:ind w:left="0"/>
        <w:jc w:val="both"/>
      </w:pPr>
      <w:r>
        <w:rPr>
          <w:rFonts w:ascii="Times New Roman"/>
          <w:b w:val="false"/>
          <w:i w:val="false"/>
          <w:color w:val="000000"/>
          <w:sz w:val="28"/>
        </w:rPr>
        <w:t>
      баған 1= ∑ баған 12,14,16,18,20,22</w:t>
      </w:r>
    </w:p>
    <w:p>
      <w:pPr>
        <w:spacing w:after="0"/>
        <w:ind w:left="0"/>
        <w:jc w:val="both"/>
      </w:pPr>
      <w:r>
        <w:rPr>
          <w:rFonts w:ascii="Times New Roman"/>
          <w:b w:val="false"/>
          <w:i w:val="false"/>
          <w:color w:val="000000"/>
          <w:sz w:val="28"/>
        </w:rPr>
        <w:t>
      баған 1= ∑ баған 24,26,28,30,32,34,36,38</w:t>
      </w:r>
    </w:p>
    <w:p>
      <w:pPr>
        <w:spacing w:after="0"/>
        <w:ind w:left="0"/>
        <w:jc w:val="both"/>
      </w:pPr>
      <w:r>
        <w:rPr>
          <w:rFonts w:ascii="Times New Roman"/>
          <w:b w:val="false"/>
          <w:i w:val="false"/>
          <w:color w:val="000000"/>
          <w:sz w:val="28"/>
        </w:rPr>
        <w:t>
      баған 2= ∑ баған 4,6,8,12</w:t>
      </w:r>
    </w:p>
    <w:p>
      <w:pPr>
        <w:spacing w:after="0"/>
        <w:ind w:left="0"/>
        <w:jc w:val="both"/>
      </w:pPr>
      <w:r>
        <w:rPr>
          <w:rFonts w:ascii="Times New Roman"/>
          <w:b w:val="false"/>
          <w:i w:val="false"/>
          <w:color w:val="000000"/>
          <w:sz w:val="28"/>
        </w:rPr>
        <w:t>
      баған 2= ∑ баған 13,15,17,19,21,23</w:t>
      </w:r>
    </w:p>
    <w:p>
      <w:pPr>
        <w:spacing w:after="0"/>
        <w:ind w:left="0"/>
        <w:jc w:val="both"/>
      </w:pPr>
      <w:r>
        <w:rPr>
          <w:rFonts w:ascii="Times New Roman"/>
          <w:b w:val="false"/>
          <w:i w:val="false"/>
          <w:color w:val="000000"/>
          <w:sz w:val="28"/>
        </w:rPr>
        <w:t>
      баған 2= ∑ баған 25,27,29,31,33,35,37,39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Нысан арасын бақылау:</w:t>
      </w:r>
    </w:p>
    <w:p>
      <w:pPr>
        <w:spacing w:after="0"/>
        <w:ind w:left="0"/>
        <w:jc w:val="both"/>
      </w:pPr>
      <w:r>
        <w:rPr>
          <w:rFonts w:ascii="Times New Roman"/>
          <w:b w:val="false"/>
          <w:i w:val="false"/>
          <w:color w:val="000000"/>
          <w:sz w:val="28"/>
        </w:rPr>
        <w:t>
      1-баған = РИК-83 нысанының 1-бағаны 5-бөлім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61 – қосымша</w:t>
            </w:r>
          </w:p>
        </w:tc>
      </w:tr>
    </w:tbl>
    <w:bookmarkStart w:name="z232" w:id="12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Жеке пәндерді оқытатын (директорлар мен директорлардың орынбасарлары мен қоса) мұғалімдер бойынша туралы мәліметтер</w:t>
      </w:r>
    </w:p>
    <w:bookmarkEnd w:id="12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 83 нысан II бөлім</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Барлығы қалалық және ауылдық жерлерде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 (1-бағаннан)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білімі бойынша</w:t>
            </w:r>
          </w:p>
        </w:tc>
      </w:tr>
      <w:tr>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жастан 29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34 жасқ адейін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39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44жасқа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45жастан 49жасқа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54жасқа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59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жастан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 жерде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білімі бойынша</w:t>
            </w:r>
          </w:p>
        </w:tc>
      </w:tr>
      <w:tr>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жастан 29 жасқадейін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34 жасқ адейін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39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44жасқа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45жастан 49жасқа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54жасқа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59жасқа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жастан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33" w:id="12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"Жеке пәндерді оқытатын (директорлар мен директорлардың орынбасарлары мен қоса) туралы мәліметтер"  (Индекс: № РИК 83 II бөлім, кезеңділігі –жылдық)</w:t>
      </w:r>
    </w:p>
    <w:bookmarkEnd w:id="12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Бұл нысан жалпы білім беретін, мамандандырылған, арнайы (түзету), кешкі (ауысымдық) мектептер, девиантты мінез-құлқы бар және ерекше ұстау режимі бар балаларға арналған білім беру ұйымдары бойынша толтырылады. Осы нысанды толтыру кезінде әрбір оқытушы бір рет ескеріледі. Бірнеше сыныптарда сабақ беретін немесе екі лауазымда жұмыс істейтін мұғалімдер ең үлкен жүктеме бойынша (ең көп жұмыс уақыты бойынша) бір рет қана бөлінеді.</w:t>
      </w:r>
    </w:p>
    <w:p>
      <w:pPr>
        <w:spacing w:after="0"/>
        <w:ind w:left="0"/>
        <w:jc w:val="both"/>
      </w:pPr>
      <w:r>
        <w:rPr>
          <w:rFonts w:ascii="Times New Roman"/>
          <w:b w:val="false"/>
          <w:i w:val="false"/>
          <w:color w:val="000000"/>
          <w:sz w:val="28"/>
        </w:rPr>
        <w:t>
      1-бағанда орта білім беретін пән мұғалімдерінің жалпы саны көрсетіледі.</w:t>
      </w:r>
    </w:p>
    <w:p>
      <w:pPr>
        <w:spacing w:after="0"/>
        <w:ind w:left="0"/>
        <w:jc w:val="both"/>
      </w:pPr>
      <w:r>
        <w:rPr>
          <w:rFonts w:ascii="Times New Roman"/>
          <w:b w:val="false"/>
          <w:i w:val="false"/>
          <w:color w:val="000000"/>
          <w:sz w:val="28"/>
        </w:rPr>
        <w:t>
      2-бағанда пән мұғалімдері – әйелдердің жалпы санынан көрсетіледі.</w:t>
      </w:r>
    </w:p>
    <w:p>
      <w:pPr>
        <w:spacing w:after="0"/>
        <w:ind w:left="0"/>
        <w:jc w:val="both"/>
      </w:pPr>
      <w:r>
        <w:rPr>
          <w:rFonts w:ascii="Times New Roman"/>
          <w:b w:val="false"/>
          <w:i w:val="false"/>
          <w:color w:val="000000"/>
          <w:sz w:val="28"/>
        </w:rPr>
        <w:t>
      3,5,7,9 – бағандарда білімі бойынша орта білім беретін пән мұғалімдерінің саны көрсетіледі.</w:t>
      </w:r>
    </w:p>
    <w:p>
      <w:pPr>
        <w:spacing w:after="0"/>
        <w:ind w:left="0"/>
        <w:jc w:val="both"/>
      </w:pPr>
      <w:r>
        <w:rPr>
          <w:rFonts w:ascii="Times New Roman"/>
          <w:b w:val="false"/>
          <w:i w:val="false"/>
          <w:color w:val="000000"/>
          <w:sz w:val="28"/>
        </w:rPr>
        <w:t>
      4,6,8,10 – бағандарда білімі бойынша орта білім беретін пән мұғалімдері – әйелдердің саны көрсетіледі.</w:t>
      </w:r>
    </w:p>
    <w:p>
      <w:pPr>
        <w:spacing w:after="0"/>
        <w:ind w:left="0"/>
        <w:jc w:val="both"/>
      </w:pPr>
      <w:r>
        <w:rPr>
          <w:rFonts w:ascii="Times New Roman"/>
          <w:b w:val="false"/>
          <w:i w:val="false"/>
          <w:color w:val="000000"/>
          <w:sz w:val="28"/>
        </w:rPr>
        <w:t>
      11,13,15,17,19,21,23,25,27 – бағандарда жас құрамы бойынша орта білім беретін пән мұғалімдерінің саны көрсетіледі.</w:t>
      </w:r>
    </w:p>
    <w:p>
      <w:pPr>
        <w:spacing w:after="0"/>
        <w:ind w:left="0"/>
        <w:jc w:val="both"/>
      </w:pPr>
      <w:r>
        <w:rPr>
          <w:rFonts w:ascii="Times New Roman"/>
          <w:b w:val="false"/>
          <w:i w:val="false"/>
          <w:color w:val="000000"/>
          <w:sz w:val="28"/>
        </w:rPr>
        <w:t>
      12,14,16,18,20,22,24,26,28 – бағандарда жас құрамы бойынша орта білім беретін пән мұғалімдері – әйелдер көрсетіледі.</w:t>
      </w:r>
    </w:p>
    <w:p>
      <w:pPr>
        <w:spacing w:after="0"/>
        <w:ind w:left="0"/>
        <w:jc w:val="both"/>
      </w:pPr>
      <w:r>
        <w:rPr>
          <w:rFonts w:ascii="Times New Roman"/>
          <w:b w:val="false"/>
          <w:i w:val="false"/>
          <w:color w:val="000000"/>
          <w:sz w:val="28"/>
        </w:rPr>
        <w:t>
      29,30 – бағандарда зейнеткерлік жастағы орта білім беретін пән мұғалімдерінің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баған 3, 5,7;</w:t>
      </w:r>
    </w:p>
    <w:p>
      <w:pPr>
        <w:spacing w:after="0"/>
        <w:ind w:left="0"/>
        <w:jc w:val="both"/>
      </w:pPr>
      <w:r>
        <w:rPr>
          <w:rFonts w:ascii="Times New Roman"/>
          <w:b w:val="false"/>
          <w:i w:val="false"/>
          <w:color w:val="000000"/>
          <w:sz w:val="28"/>
        </w:rPr>
        <w:t>
      1 баған= ∑ баған 11, 13, 15, 17, 19, 21, 23, 25, 27;</w:t>
      </w:r>
    </w:p>
    <w:p>
      <w:pPr>
        <w:spacing w:after="0"/>
        <w:ind w:left="0"/>
        <w:jc w:val="both"/>
      </w:pPr>
      <w:r>
        <w:rPr>
          <w:rFonts w:ascii="Times New Roman"/>
          <w:b w:val="false"/>
          <w:i w:val="false"/>
          <w:color w:val="000000"/>
          <w:sz w:val="28"/>
        </w:rPr>
        <w:t>
      2 баған=∑ баған 4, 6, 8, 10;</w:t>
      </w:r>
    </w:p>
    <w:p>
      <w:pPr>
        <w:spacing w:after="0"/>
        <w:ind w:left="0"/>
        <w:jc w:val="both"/>
      </w:pPr>
      <w:r>
        <w:rPr>
          <w:rFonts w:ascii="Times New Roman"/>
          <w:b w:val="false"/>
          <w:i w:val="false"/>
          <w:color w:val="000000"/>
          <w:sz w:val="28"/>
        </w:rPr>
        <w:t>
      2 баған= ∑ баған 12, 14, 16, 18, 20, 22, 24, 26, 28;</w:t>
      </w:r>
    </w:p>
    <w:p>
      <w:pPr>
        <w:spacing w:after="0"/>
        <w:ind w:left="0"/>
        <w:jc w:val="both"/>
      </w:pPr>
      <w:r>
        <w:rPr>
          <w:rFonts w:ascii="Times New Roman"/>
          <w:b w:val="false"/>
          <w:i w:val="false"/>
          <w:color w:val="000000"/>
          <w:sz w:val="28"/>
        </w:rPr>
        <w:t>
      1 жол= ∑ баған 2, 3;</w:t>
      </w:r>
    </w:p>
    <w:p>
      <w:pPr>
        <w:spacing w:after="0"/>
        <w:ind w:left="0"/>
        <w:jc w:val="both"/>
      </w:pPr>
      <w:r>
        <w:rPr>
          <w:rFonts w:ascii="Times New Roman"/>
          <w:b w:val="false"/>
          <w:i w:val="false"/>
          <w:color w:val="000000"/>
          <w:sz w:val="28"/>
        </w:rPr>
        <w:t>
      2 жол = ∑ баған 2.1-2.12;</w:t>
      </w:r>
    </w:p>
    <w:p>
      <w:pPr>
        <w:spacing w:after="0"/>
        <w:ind w:left="0"/>
        <w:jc w:val="both"/>
      </w:pPr>
      <w:r>
        <w:rPr>
          <w:rFonts w:ascii="Times New Roman"/>
          <w:b w:val="false"/>
          <w:i w:val="false"/>
          <w:color w:val="000000"/>
          <w:sz w:val="28"/>
        </w:rPr>
        <w:t>
      3 жол = ∑ баған 3.1-3.20.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 аралығындағы бақылау: 1 жол 1 баған = 1 жол 1 баған 1 нысан ПК-2 бөлім 1</w:t>
      </w:r>
    </w:p>
    <w:p>
      <w:pPr>
        <w:spacing w:after="0"/>
        <w:ind w:left="0"/>
        <w:jc w:val="both"/>
      </w:pPr>
      <w:r>
        <w:rPr>
          <w:rFonts w:ascii="Times New Roman"/>
          <w:b w:val="false"/>
          <w:i w:val="false"/>
          <w:color w:val="000000"/>
          <w:sz w:val="28"/>
        </w:rPr>
        <w:t>
      1 жол 1 баған = 1 жол 1 баған 1 нысан ПК-2 бөлім 2</w:t>
      </w:r>
    </w:p>
    <w:p>
      <w:pPr>
        <w:spacing w:after="0"/>
        <w:ind w:left="0"/>
        <w:jc w:val="both"/>
      </w:pPr>
      <w:r>
        <w:rPr>
          <w:rFonts w:ascii="Times New Roman"/>
          <w:b w:val="false"/>
          <w:i w:val="false"/>
          <w:color w:val="000000"/>
          <w:sz w:val="28"/>
        </w:rPr>
        <w:t>
      1 жол 1 баған = 1 жол 1 баған 1 нысан ПК-2 бөлім 3</w:t>
      </w:r>
    </w:p>
    <w:p>
      <w:pPr>
        <w:spacing w:after="0"/>
        <w:ind w:left="0"/>
        <w:jc w:val="both"/>
      </w:pPr>
      <w:r>
        <w:rPr>
          <w:rFonts w:ascii="Times New Roman"/>
          <w:b w:val="false"/>
          <w:i w:val="false"/>
          <w:color w:val="000000"/>
          <w:sz w:val="28"/>
        </w:rPr>
        <w:t>
      1 жол 1 баған 1 = 2 жол 1 баған нысан РИК 83 бөлім I, V</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62 – қосымша</w:t>
            </w:r>
          </w:p>
        </w:tc>
      </w:tr>
    </w:tbl>
    <w:bookmarkStart w:name="z234" w:id="129"/>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Мұғалімдерді жоғары білім беру ұйымдарында, техникалық және кәсіптік білім беру ұйымдарында алған мамандықтары бойынша бөлу туралы мәліметтер</w:t>
      </w:r>
    </w:p>
    <w:bookmarkEnd w:id="12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 83 нысан III бөлім</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Жоғары білім беру ұйымдарында, техникалық және кәсіптік білім беру ұйымдарында алған мамандығы бойынша пән мұғалімдерінің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мұғалімдер санынан білім алған мамандығы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Ауылдық жерлердегі жоғары білім беру ұйымдарында, техникалық және кәсіптік білім беру ұйымдарында алған мамандығы бойынша пән мұғалімдерінің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мұғалімдер санынан білім алған мамандығы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35" w:id="13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"Мұғалімдерді жоғары білім беру ұйымдарында, техникалық және кәсіптік білім беру ұйымдарында алған мамандықтары бойынша бөлу туралы мәліметтер"  (Индекс: № РИК 83 III бөлім, кезеңділігі –жылдық)</w:t>
      </w:r>
    </w:p>
    <w:bookmarkEnd w:id="13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Бұл нысан жалпы білім беретін, мамандандырылған, арнайы (түзету), кешкі (ауысымдық) мектептер, девиантты мінез-құлқы бар және ерекше ұстау режимі бар балаларға арналған білім беру ұйымдары бойынша толтырылады. Осы нысанды толтыру кезінде әрбір оқытушы бір рет ескеріледі. Бірнеше сыныптарда сабақ беретін немесе екі лауазымда жұмыс істейтін мұғалімдер ең үлкен жүктеме бойынша (ең көп жұмыс уақыты бойынша) бір рет қана бөлінеді.</w:t>
      </w:r>
    </w:p>
    <w:p>
      <w:pPr>
        <w:spacing w:after="0"/>
        <w:ind w:left="0"/>
        <w:jc w:val="both"/>
      </w:pPr>
      <w:r>
        <w:rPr>
          <w:rFonts w:ascii="Times New Roman"/>
          <w:b w:val="false"/>
          <w:i w:val="false"/>
          <w:color w:val="000000"/>
          <w:sz w:val="28"/>
        </w:rPr>
        <w:t>
      1-бағанда жоғары білім беру ұйымдарында және техникалық және кәсіптік білім беру ұйымдарында алған мамандығы бойынша пән мұғалімдерінің жалпы саны көрсетіледі.</w:t>
      </w:r>
    </w:p>
    <w:p>
      <w:pPr>
        <w:spacing w:after="0"/>
        <w:ind w:left="0"/>
        <w:jc w:val="both"/>
      </w:pPr>
      <w:r>
        <w:rPr>
          <w:rFonts w:ascii="Times New Roman"/>
          <w:b w:val="false"/>
          <w:i w:val="false"/>
          <w:color w:val="000000"/>
          <w:sz w:val="28"/>
        </w:rPr>
        <w:t>
      2-бағанда пән мұғалімдерінің, жоғары білім беру ұйымдарында алған мамандығы бойынша мұғалімнің жалпы саны көрсетіледі.</w:t>
      </w:r>
    </w:p>
    <w:p>
      <w:pPr>
        <w:spacing w:after="0"/>
        <w:ind w:left="0"/>
        <w:jc w:val="both"/>
      </w:pPr>
      <w:r>
        <w:rPr>
          <w:rFonts w:ascii="Times New Roman"/>
          <w:b w:val="false"/>
          <w:i w:val="false"/>
          <w:color w:val="000000"/>
          <w:sz w:val="28"/>
        </w:rPr>
        <w:t>
      3-бағанда жоғары білім беру ұйымдарында алған мамандығы бойынша пән мұғалімдерінің, әйел мұғалімдердің жалпы саны көрсетіледі.</w:t>
      </w:r>
    </w:p>
    <w:p>
      <w:pPr>
        <w:spacing w:after="0"/>
        <w:ind w:left="0"/>
        <w:jc w:val="both"/>
      </w:pPr>
      <w:r>
        <w:rPr>
          <w:rFonts w:ascii="Times New Roman"/>
          <w:b w:val="false"/>
          <w:i w:val="false"/>
          <w:color w:val="000000"/>
          <w:sz w:val="28"/>
        </w:rPr>
        <w:t>
      4-бағанда пән мұғалімдерінің, техникалық және кәсіптік білім беру ұйымдарында алған мамандығы бойынша мұғалімнің жалпы саны көрсетіледі.</w:t>
      </w:r>
    </w:p>
    <w:p>
      <w:pPr>
        <w:spacing w:after="0"/>
        <w:ind w:left="0"/>
        <w:jc w:val="both"/>
      </w:pPr>
      <w:r>
        <w:rPr>
          <w:rFonts w:ascii="Times New Roman"/>
          <w:b w:val="false"/>
          <w:i w:val="false"/>
          <w:color w:val="000000"/>
          <w:sz w:val="28"/>
        </w:rPr>
        <w:t>
      5-бағанда техникалық және кәсіптік білім беру ұйымдарында алған мамандығы бойынша пән мұғалімдерінің, әйел мұғалімдердің жалпы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жол 2= ∑ жолдар 2.1-2.13</w:t>
      </w:r>
    </w:p>
    <w:p>
      <w:pPr>
        <w:spacing w:after="0"/>
        <w:ind w:left="0"/>
        <w:jc w:val="both"/>
      </w:pPr>
      <w:r>
        <w:rPr>
          <w:rFonts w:ascii="Times New Roman"/>
          <w:b w:val="false"/>
          <w:i w:val="false"/>
          <w:color w:val="000000"/>
          <w:sz w:val="28"/>
        </w:rPr>
        <w:t>
      жол 3= ∑ жолдар 3.1-3.20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Нысан арасын бақылау:</w:t>
      </w:r>
    </w:p>
    <w:p>
      <w:pPr>
        <w:spacing w:after="0"/>
        <w:ind w:left="0"/>
        <w:jc w:val="both"/>
      </w:pPr>
      <w:r>
        <w:rPr>
          <w:rFonts w:ascii="Times New Roman"/>
          <w:b w:val="false"/>
          <w:i w:val="false"/>
          <w:color w:val="000000"/>
          <w:sz w:val="28"/>
        </w:rPr>
        <w:t>
      1-бағанның әрбір жолы = ПК-2 нысанының 1-бағанының жолдары 1-бөлім, ПК-2 2-бөлім, ПК-2 2-бөлім, РИК-83 2-бөлім</w:t>
      </w:r>
    </w:p>
    <w:p>
      <w:pPr>
        <w:spacing w:after="0"/>
        <w:ind w:left="0"/>
        <w:jc w:val="both"/>
      </w:pPr>
      <w:r>
        <w:rPr>
          <w:rFonts w:ascii="Times New Roman"/>
          <w:b w:val="false"/>
          <w:i w:val="false"/>
          <w:color w:val="000000"/>
          <w:sz w:val="28"/>
        </w:rPr>
        <w:t>
      1-бағанның 1-жолы = РИК 83-нысанының 1-бағанының 2-жолы I, V-бөлім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63 – қосымша</w:t>
            </w:r>
          </w:p>
        </w:tc>
      </w:tr>
    </w:tbl>
    <w:bookmarkStart w:name="z236" w:id="13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Педагогтер санының өзгеруі туралы мәліметтер</w:t>
      </w:r>
    </w:p>
    <w:bookmarkEnd w:id="13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 83 нысан IV бөлім</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Келіп түскен және кеткен педагогтердің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 қозғалысы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жылының басында педагогтердің жалпы саны,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 қабылданды,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жоғары білім беру ұйымдарынан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техникалық және кәсіптік білім беру ұйымдарынан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осы ауданнан, қаладан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Осы облыстың басқа ауданынан, қаладан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республиканың басқа облыстарынан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басқа республикалардан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басқа мекемелерден, ұйымдардан мұғалімдік жұмысқа ауысқандар, педагогтар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педагогикалық қызметке қайта оралған мұғалімдер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2.2-2.9 жолдарда көрсетілмеген себептер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 мектептен кеткендер,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кеткен мұғалімдердің себептер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басқа білім беру ұйымдарына жұмысқа ауысқандар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республикадан тыс жерлерге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 облыстарынан тыс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облыстың (қала) аудандарынан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3.2-3.5 жолдарда көрсетілмеген себептер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себептер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оқу жүктемесінің болмауынан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тұрғын үйдің болмауынан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басқа жұмысқа ауысқандар (мұғалімдік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мүгедектікке шыққандар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кәрілігі бойынша зейнеткерлікке шыққандар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оқуға кеткендер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4.1-4.6 жолдарда көрсетілмеген себептер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саннан (3 жол) кеткен жас мамандар (34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жылының аяғында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Ауылдық жерлерге келіп түскен және кеткен педагогтердің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 қозғалысы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жылының басында педагогтердің жалпы саны,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 қабылданды,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жоғары білім беру ұйымдарынан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техникалық және кәсіптік білім беру ұйымдарынан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осы ауданнан, қаладан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Осы облыстың басқа ауданынан, қаладан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республиканың басқа облыстарынан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басқа республикалардан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басқа мекемелерден, ұйымдардан мұғалімдік жұмысқа ауысқандар, педагогтар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педагогикалық қызметке қайта оралған мұғалімдер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2.2-2.9 жолдарда көрсетілмеген себептер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 мектептен кеткендер,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кеткен мұғалімдердің себептер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басқа білім беру ұйымдарына жұмысқа ауысқандар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республикадан тыс жерлерге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 облыстарынан тыс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облыстың (қала) аудандарынан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3.2-3.5 жолдарда көрсетілмеген себептер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себептер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оқу жүктемесінің болмауынан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тұрғын үйдің болмауынан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басқа жұмысқа ауысқандар (мұғалімдік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мүгедектікке шыққандар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кәрілігі бойынша зейнеткерлікке шыққандар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оқуға кеткендер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4.1-4.6 жолдарда көрсетілмеген себептер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саннан (3 жол) кеткен жас мамандар (34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жылының аяғында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мұғалімдер (декреттегі мұғалімдерді санамағанда)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37" w:id="13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"Педагогтер санының өзгеруі туралы мәліметтер"  (Индекс: № РИК 83 IV бөлім, кезеңділігі –жылдық)</w:t>
      </w:r>
    </w:p>
    <w:bookmarkEnd w:id="132"/>
    <w:p>
      <w:pPr>
        <w:spacing w:after="0"/>
        <w:ind w:left="0"/>
        <w:jc w:val="both"/>
      </w:pPr>
      <w:r>
        <w:rPr>
          <w:rFonts w:ascii="Times New Roman"/>
          <w:b w:val="false"/>
          <w:i w:val="false"/>
          <w:color w:val="000000"/>
          <w:sz w:val="28"/>
        </w:rPr>
        <w:t xml:space="preserve">
      </w:t>
      </w:r>
      <w:r>
        <w:rPr>
          <w:rFonts w:ascii="Times New Roman"/>
          <w:b/>
          <w:i w:val="false"/>
          <w:color w:val="000000"/>
          <w:sz w:val="28"/>
        </w:rPr>
        <w:t>4. Нысанды толтыру бойынша түсініктеме:</w:t>
      </w:r>
    </w:p>
    <w:p>
      <w:pPr>
        <w:spacing w:after="0"/>
        <w:ind w:left="0"/>
        <w:jc w:val="both"/>
      </w:pPr>
      <w:r>
        <w:rPr>
          <w:rFonts w:ascii="Times New Roman"/>
          <w:b w:val="false"/>
          <w:i w:val="false"/>
          <w:color w:val="000000"/>
          <w:sz w:val="28"/>
        </w:rPr>
        <w:t>
      Бұл нысан жалпы білім беретін, мамандандырылған, арнайы (түзету), кешкі (ауысымдық) мектептер, девиантты мінез-құлқы бар және ерекше ұстау режимі бар балаларға арналған білім беру ұйымдары бойынша толтырылады. Осы нысанды толтыру кезінде әрбір оқытушы бір рет ескеріледі. Бірнеше сыныптарда сабақ беретін немесе екі лауазымда жұмыс істейтін мұғалімдер ең үлкен жүктеме бойынша (ең көп жұмыс уақыты бойынша) бір рет қана бөлінеді</w:t>
      </w:r>
    </w:p>
    <w:p>
      <w:pPr>
        <w:spacing w:after="0"/>
        <w:ind w:left="0"/>
        <w:jc w:val="both"/>
      </w:pPr>
      <w:r>
        <w:rPr>
          <w:rFonts w:ascii="Times New Roman"/>
          <w:b w:val="false"/>
          <w:i w:val="false"/>
          <w:color w:val="000000"/>
          <w:sz w:val="28"/>
        </w:rPr>
        <w:t>
      1-бағанда кеткен және келген педагогтер жалпы саны көрсетіледі</w:t>
      </w:r>
    </w:p>
    <w:p>
      <w:pPr>
        <w:spacing w:after="0"/>
        <w:ind w:left="0"/>
        <w:jc w:val="both"/>
      </w:pPr>
      <w:r>
        <w:rPr>
          <w:rFonts w:ascii="Times New Roman"/>
          <w:b w:val="false"/>
          <w:i w:val="false"/>
          <w:color w:val="000000"/>
          <w:sz w:val="28"/>
        </w:rPr>
        <w:t>
      2-9-бағандарда санаттар бойынша кеткен және келген педагогтер жалпы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Төмендегі анықтамалар әкімшілік есеп берудің аталған нысанын толтыру мақсатында қолданылады:</w:t>
      </w:r>
    </w:p>
    <w:p>
      <w:pPr>
        <w:spacing w:after="0"/>
        <w:ind w:left="0"/>
        <w:jc w:val="both"/>
      </w:pPr>
      <w:r>
        <w:rPr>
          <w:rFonts w:ascii="Times New Roman"/>
          <w:b w:val="false"/>
          <w:i w:val="false"/>
          <w:color w:val="000000"/>
          <w:sz w:val="28"/>
        </w:rPr>
        <w:t xml:space="preserve">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"Педагог мәртебесі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Арифметикалық-логикалық бақылау:</w:t>
      </w:r>
    </w:p>
    <w:p>
      <w:pPr>
        <w:spacing w:after="0"/>
        <w:ind w:left="0"/>
        <w:jc w:val="both"/>
      </w:pPr>
      <w:r>
        <w:rPr>
          <w:rFonts w:ascii="Times New Roman"/>
          <w:b w:val="false"/>
          <w:i w:val="false"/>
          <w:color w:val="000000"/>
          <w:sz w:val="28"/>
        </w:rPr>
        <w:t>
      1 жол + 2 жол – 3 жол= 5 жол</w:t>
      </w:r>
    </w:p>
    <w:p>
      <w:pPr>
        <w:spacing w:after="0"/>
        <w:ind w:left="0"/>
        <w:jc w:val="both"/>
      </w:pPr>
      <w:r>
        <w:rPr>
          <w:rFonts w:ascii="Times New Roman"/>
          <w:b w:val="false"/>
          <w:i w:val="false"/>
          <w:color w:val="000000"/>
          <w:sz w:val="28"/>
        </w:rPr>
        <w:t>
      жол 2= ∑ жолдар 2.2-2.10</w:t>
      </w:r>
    </w:p>
    <w:p>
      <w:pPr>
        <w:spacing w:after="0"/>
        <w:ind w:left="0"/>
        <w:jc w:val="both"/>
      </w:pPr>
      <w:r>
        <w:rPr>
          <w:rFonts w:ascii="Times New Roman"/>
          <w:b w:val="false"/>
          <w:i w:val="false"/>
          <w:color w:val="000000"/>
          <w:sz w:val="28"/>
        </w:rPr>
        <w:t>
      жол 3= ∑ жолдар 3.2-3.6</w:t>
      </w:r>
    </w:p>
    <w:p>
      <w:pPr>
        <w:spacing w:after="0"/>
        <w:ind w:left="0"/>
        <w:jc w:val="both"/>
      </w:pPr>
      <w:r>
        <w:rPr>
          <w:rFonts w:ascii="Times New Roman"/>
          <w:b w:val="false"/>
          <w:i w:val="false"/>
          <w:color w:val="000000"/>
          <w:sz w:val="28"/>
        </w:rPr>
        <w:t>
      жол 4= ∑ жолдар 4.1-4.7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Нысан арасын бақылау:</w:t>
      </w:r>
    </w:p>
    <w:p>
      <w:pPr>
        <w:spacing w:after="0"/>
        <w:ind w:left="0"/>
        <w:jc w:val="both"/>
      </w:pPr>
      <w:r>
        <w:rPr>
          <w:rFonts w:ascii="Times New Roman"/>
          <w:b w:val="false"/>
          <w:i w:val="false"/>
          <w:color w:val="000000"/>
          <w:sz w:val="28"/>
        </w:rPr>
        <w:t>
      5-жол = 1-жол РИК-83 1-бөлім</w:t>
      </w:r>
    </w:p>
    <w:p>
      <w:pPr>
        <w:spacing w:after="0"/>
        <w:ind w:left="0"/>
        <w:jc w:val="both"/>
      </w:pPr>
      <w:r>
        <w:rPr>
          <w:rFonts w:ascii="Times New Roman"/>
          <w:b w:val="false"/>
          <w:i w:val="false"/>
          <w:color w:val="000000"/>
          <w:sz w:val="28"/>
        </w:rPr>
        <w:t>
      5.1-жол = 2-жол РИК-83 1-бөлім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64 – қосымша</w:t>
            </w:r>
          </w:p>
        </w:tc>
      </w:tr>
    </w:tbl>
    <w:bookmarkStart w:name="z238" w:id="13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Педагогтері жасы бойынша бөлу туралы мәліметтер</w:t>
      </w:r>
    </w:p>
    <w:bookmarkEnd w:id="13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РИК 83 нысан V бөлім</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Қалалық және ауылдық жерлер бойынша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 барлығы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 (адам)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жастан 29 жасқ адейін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34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39 жасқа дейін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мұғалімдер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оқу ісі жөніндегі / мектеп директорларының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тәрбие жөніндегі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(мектеп директорларынсыз және мектеп директор орынбасарларынсыз)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 мұғалімдері (мектеп директорларынсыз және мектеп директор орынбасарларынсыз)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педагогтерге теңестірілген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педагог-психолог/психолог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ұйымдастырушы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логопед/логопед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оқытушы–дефектолог/дефектолог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(ағатәрбиеші)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(аға тәлімгер)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Педагог-кәсіби бағдар беруші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педагог-ассистенті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оқу-өндірістік (оқу) шеберханасының меңгерушісі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бастапқы әскери және технологиялық даярлығының педагог-ұйымдастырушысы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(жүзу) жөніндегі нұсқаушысы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(аға әдіскер)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ән-күй жетекшісі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7.1-7.20 жолдарда көрсетілмеген педагогтер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44жасқа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жастан 49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54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59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жастан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ауылдық жерде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 барлығы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 (адам)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жастан 29 жасқ адейін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34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39 жасқа дейін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мұғалімдер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оқу ісі жөніндегі / мектеп директорларының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тәрбие жөніндегі орынбасарлары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(мектеп директорларынсыз және мектеп директор орынбасарларынсыз)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 мұғалімдері (мектеп директорларынсыз және мектеп директор орынбасарларынсыз)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педагогтерге теңестірілген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педагог-психолог/психолог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ұйымдастырушы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логопед/логопед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оқытушы–дефектолог/дефектолог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(ағатәрбиеші)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тобының/сыныбының педагогы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(аға тәлімгер)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Педагог-кәсіби бағдар беруші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педагог-ассистенті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оқу-өндірістік (оқу) шеберханасының меңгерушісі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бастапқы әскери және технологиялық даярлығының педагог-ұйымдастырушысы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(жүзу) жөніндегі нұсқаушысы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(аға әдіскер)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ән-күй жетекшісі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7.1-7.20 жолдарда көрсетілмеген педагогтер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44жасқа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жастан 49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54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59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жастан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39" w:id="13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"Педагогтері жасы бойынша бөлу туралы мәліметтер"  (Индекс: № РИК 83 V бөлім, кезеңділігі –жылдық)</w:t>
      </w:r>
    </w:p>
    <w:bookmarkEnd w:id="13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Бұл нысан жалпы білім беретін, мамандандырылған, арнайы (түзету), кешкі (ауысымдық) мектептер, девиантты мінез-құлқы бар және ерекше ұстау режимі бар балаларға арналған білім беру ұйымдары бойынша толтырылады. Осы нысанды толтыру кезінде әрбір оқытушы бір рет ескеріледі. Бірнеше сыныптарда сабақ беретін немесе екі лауазымда жұмыс істейтін мұғалімдер ең үлкен жүктеме бойынша (ең көп жұмыс уақыты бойынша) бір рет қана бөлінеді.</w:t>
      </w:r>
    </w:p>
    <w:p>
      <w:pPr>
        <w:spacing w:after="0"/>
        <w:ind w:left="0"/>
        <w:jc w:val="both"/>
      </w:pPr>
      <w:r>
        <w:rPr>
          <w:rFonts w:ascii="Times New Roman"/>
          <w:b w:val="false"/>
          <w:i w:val="false"/>
          <w:color w:val="000000"/>
          <w:sz w:val="28"/>
        </w:rPr>
        <w:t>
      1-бағанда жас құрамы бойынша педагогтер мен орта білім беру мұғалімдерінің жалпы саны көрсетіледі.</w:t>
      </w:r>
    </w:p>
    <w:p>
      <w:pPr>
        <w:spacing w:after="0"/>
        <w:ind w:left="0"/>
        <w:jc w:val="both"/>
      </w:pPr>
      <w:r>
        <w:rPr>
          <w:rFonts w:ascii="Times New Roman"/>
          <w:b w:val="false"/>
          <w:i w:val="false"/>
          <w:color w:val="000000"/>
          <w:sz w:val="28"/>
        </w:rPr>
        <w:t>
      2-бағанда жас құрамы бойынша педагогтер мен әйел мұғалімдердің жалпы саны көрсетіледі.</w:t>
      </w:r>
    </w:p>
    <w:p>
      <w:pPr>
        <w:spacing w:after="0"/>
        <w:ind w:left="0"/>
        <w:jc w:val="both"/>
      </w:pPr>
      <w:r>
        <w:rPr>
          <w:rFonts w:ascii="Times New Roman"/>
          <w:b w:val="false"/>
          <w:i w:val="false"/>
          <w:color w:val="000000"/>
          <w:sz w:val="28"/>
        </w:rPr>
        <w:t>
      3,5,7,9,11,13,15,17,19-бағандарда әрбір жас бойынша педагогтер мен орта білім беру мұғалімдерінің жалпы саны көрсетіледі.</w:t>
      </w:r>
    </w:p>
    <w:p>
      <w:pPr>
        <w:spacing w:after="0"/>
        <w:ind w:left="0"/>
        <w:jc w:val="both"/>
      </w:pPr>
      <w:r>
        <w:rPr>
          <w:rFonts w:ascii="Times New Roman"/>
          <w:b w:val="false"/>
          <w:i w:val="false"/>
          <w:color w:val="000000"/>
          <w:sz w:val="28"/>
        </w:rPr>
        <w:t>
      4,6,8,10,12,14,16,18,20-бағандарда әрбір жас бойынша орта білім беретін педагогтер мен мұғалім-әйелдердің жалпы саны көрсетіледі.</w:t>
      </w:r>
    </w:p>
    <w:p>
      <w:pPr>
        <w:spacing w:after="0"/>
        <w:ind w:left="0"/>
        <w:jc w:val="both"/>
      </w:pPr>
      <w:r>
        <w:rPr>
          <w:rFonts w:ascii="Times New Roman"/>
          <w:b w:val="false"/>
          <w:i w:val="false"/>
          <w:color w:val="000000"/>
          <w:sz w:val="28"/>
        </w:rPr>
        <w:t>
      21-22-бағандарда жасындағы педагогтер мен орта білім беру мұғалімдерінің жалпы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Төмендегі анықтамалар әкімшілік есеп берудің аталған нысанын толтыру мақсатында қолданылады:</w:t>
      </w:r>
    </w:p>
    <w:p>
      <w:pPr>
        <w:spacing w:after="0"/>
        <w:ind w:left="0"/>
        <w:jc w:val="both"/>
      </w:pPr>
      <w:r>
        <w:rPr>
          <w:rFonts w:ascii="Times New Roman"/>
          <w:b w:val="false"/>
          <w:i w:val="false"/>
          <w:color w:val="000000"/>
          <w:sz w:val="28"/>
        </w:rPr>
        <w:t xml:space="preserve">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"Педагог мәртебесі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1 баған = ∑ 3, 5, 7, 9, 11, 13, 15, 17, 19 бағандардың, сондай-ақ кестеде қалалық және ауылдық жерлер бойынша;</w:t>
      </w:r>
    </w:p>
    <w:p>
      <w:pPr>
        <w:spacing w:after="0"/>
        <w:ind w:left="0"/>
        <w:jc w:val="both"/>
      </w:pPr>
      <w:r>
        <w:rPr>
          <w:rFonts w:ascii="Times New Roman"/>
          <w:b w:val="false"/>
          <w:i w:val="false"/>
          <w:color w:val="000000"/>
          <w:sz w:val="28"/>
        </w:rPr>
        <w:t>
      1 баған = ∑ 4, 6, 8, 10, 12, 14, 16, 18, 20 бағандардың да кестеде қалалық және ауылдық жерлер бойынша;</w:t>
      </w:r>
    </w:p>
    <w:p>
      <w:pPr>
        <w:spacing w:after="0"/>
        <w:ind w:left="0"/>
        <w:jc w:val="both"/>
      </w:pPr>
      <w:r>
        <w:rPr>
          <w:rFonts w:ascii="Times New Roman"/>
          <w:b w:val="false"/>
          <w:i w:val="false"/>
          <w:color w:val="000000"/>
          <w:sz w:val="28"/>
        </w:rPr>
        <w:t xml:space="preserve">
      8. </w:t>
      </w:r>
      <w:r>
        <w:rPr>
          <w:rFonts w:ascii="Times New Roman"/>
          <w:b/>
          <w:i w:val="false"/>
          <w:color w:val="000000"/>
          <w:sz w:val="28"/>
        </w:rPr>
        <w:t>Нысан арасын бақылау:</w:t>
      </w:r>
    </w:p>
    <w:p>
      <w:pPr>
        <w:spacing w:after="0"/>
        <w:ind w:left="0"/>
        <w:jc w:val="both"/>
      </w:pPr>
      <w:r>
        <w:rPr>
          <w:rFonts w:ascii="Times New Roman"/>
          <w:b w:val="false"/>
          <w:i w:val="false"/>
          <w:color w:val="000000"/>
          <w:sz w:val="28"/>
        </w:rPr>
        <w:t>
      1-баған = РИК-83 нысанының 1-бағаны 1-бөлім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65 - қосымша</w:t>
            </w:r>
          </w:p>
        </w:tc>
      </w:tr>
    </w:tbl>
    <w:bookmarkStart w:name="z240" w:id="13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Мектептерді оқыту тілі бойынша бөлу туралы мәліметтер</w:t>
      </w:r>
    </w:p>
    <w:bookmarkEnd w:id="13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РИК-76 № 1 Қосымша (І тарау)</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бойынша мектептер,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мектепте,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бойынша мектептер, бірлік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3-14,17-18 бағандарда көрсетілмеген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41" w:id="13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"Оқыту тілі бойынша мектепке дейін ұйымдар (топтар) туралы деректер"  (Индекс: РИК-76 № 1 Қосымша (І тарау), кезеңділігі-жылдық)</w:t>
      </w:r>
    </w:p>
    <w:bookmarkEnd w:id="13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тотыру бойынша түсініктеме:</w:t>
      </w:r>
    </w:p>
    <w:p>
      <w:pPr>
        <w:spacing w:after="0"/>
        <w:ind w:left="0"/>
        <w:jc w:val="both"/>
      </w:pPr>
      <w:r>
        <w:rPr>
          <w:rFonts w:ascii="Times New Roman"/>
          <w:b w:val="false"/>
          <w:i w:val="false"/>
          <w:color w:val="000000"/>
          <w:sz w:val="28"/>
        </w:rPr>
        <w:t>
      1-16 бағанда оқыту тілі бойынша мектептер көрсетіледі.</w:t>
      </w:r>
    </w:p>
    <w:p>
      <w:pPr>
        <w:spacing w:after="0"/>
        <w:ind w:left="0"/>
        <w:jc w:val="both"/>
      </w:pPr>
      <w:r>
        <w:rPr>
          <w:rFonts w:ascii="Times New Roman"/>
          <w:b w:val="false"/>
          <w:i w:val="false"/>
          <w:color w:val="000000"/>
          <w:sz w:val="28"/>
        </w:rPr>
        <w:t>
      2.Арифметикалық-логикалық бақылау:</w:t>
      </w:r>
    </w:p>
    <w:p>
      <w:pPr>
        <w:spacing w:after="0"/>
        <w:ind w:left="0"/>
        <w:jc w:val="both"/>
      </w:pPr>
      <w:r>
        <w:rPr>
          <w:rFonts w:ascii="Times New Roman"/>
          <w:b w:val="false"/>
          <w:i w:val="false"/>
          <w:color w:val="000000"/>
          <w:sz w:val="28"/>
        </w:rPr>
        <w:t>
      1 баған = ∑ 3, 5, 7, 9, 11, 13, 15 бағандар әр жол үшін;</w:t>
      </w:r>
    </w:p>
    <w:p>
      <w:pPr>
        <w:spacing w:after="0"/>
        <w:ind w:left="0"/>
        <w:jc w:val="both"/>
      </w:pPr>
      <w:r>
        <w:rPr>
          <w:rFonts w:ascii="Times New Roman"/>
          <w:b w:val="false"/>
          <w:i w:val="false"/>
          <w:color w:val="000000"/>
          <w:sz w:val="28"/>
        </w:rPr>
        <w:t>
      2 баған= ∑ 4, 6, 8, 10, 12, 14, 16 бағандар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66 - қосымша</w:t>
            </w:r>
          </w:p>
        </w:tc>
      </w:tr>
    </w:tbl>
    <w:bookmarkStart w:name="z242" w:id="13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Оқыту тілі бойынша оқушыларды бөлу туралы мәліметтер</w:t>
      </w:r>
    </w:p>
    <w:bookmarkEnd w:id="13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РИК-76 № 1 Қосымша (ІІ тарау)</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11-13 -сынып бітірушілері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жалпы санынан қазақ ұлтты оқушылар саны,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 барлығы,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 қазақ тілінде,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 орыс тілінде,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 тәжік тілінде,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 ұйғыр тілінде,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 өзбек тілінде,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 2.2, 2.3, 2.4, 2.5, 2.6 жолдарда көрсетілмеген тілде,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 қазақ тілін оқитын оқушылар саны,адам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сыныптар саны,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мектептердегі сыныптар саны,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оқытатын сыныптар,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 бірлік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43" w:id="13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"Оқушыларды тіл оқыту бойынша бөлу туралы мәлімет"  (Индекс: РИК-76 № 1 Қосымша (ІІ тарау), кезеңділігі – жылдық)</w:t>
      </w:r>
    </w:p>
    <w:bookmarkEnd w:id="13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барлық оқушылар саны көрсетіледі.</w:t>
      </w:r>
    </w:p>
    <w:p>
      <w:pPr>
        <w:spacing w:after="0"/>
        <w:ind w:left="0"/>
        <w:jc w:val="both"/>
      </w:pPr>
      <w:r>
        <w:rPr>
          <w:rFonts w:ascii="Times New Roman"/>
          <w:b w:val="false"/>
          <w:i w:val="false"/>
          <w:color w:val="000000"/>
          <w:sz w:val="28"/>
        </w:rPr>
        <w:t>
      2-15 бағанда оның ішінде сынып бойынша көрсетіледі.</w:t>
      </w:r>
    </w:p>
    <w:p>
      <w:pPr>
        <w:spacing w:after="0"/>
        <w:ind w:left="0"/>
        <w:jc w:val="both"/>
      </w:pPr>
      <w:r>
        <w:rPr>
          <w:rFonts w:ascii="Times New Roman"/>
          <w:b w:val="false"/>
          <w:i w:val="false"/>
          <w:color w:val="000000"/>
          <w:sz w:val="28"/>
        </w:rPr>
        <w:t>
      16-бағанда 11-13 сынып бітірушілері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1баған= ∑ 2-15 бағандар әр жол үшін;</w:t>
      </w:r>
    </w:p>
    <w:p>
      <w:pPr>
        <w:spacing w:after="0"/>
        <w:ind w:left="0"/>
        <w:jc w:val="both"/>
      </w:pPr>
      <w:r>
        <w:rPr>
          <w:rFonts w:ascii="Times New Roman"/>
          <w:b w:val="false"/>
          <w:i w:val="false"/>
          <w:color w:val="000000"/>
          <w:sz w:val="28"/>
        </w:rPr>
        <w:t>
      2 жол = ∑ 2.2, 2.3, 2.4, 2.5, 2.6, 2.7 жолдар әр баған үшін;</w:t>
      </w:r>
    </w:p>
    <w:p>
      <w:pPr>
        <w:spacing w:after="0"/>
        <w:ind w:left="0"/>
        <w:jc w:val="both"/>
      </w:pPr>
      <w:r>
        <w:rPr>
          <w:rFonts w:ascii="Times New Roman"/>
          <w:b w:val="false"/>
          <w:i w:val="false"/>
          <w:color w:val="000000"/>
          <w:sz w:val="28"/>
        </w:rPr>
        <w:t>
      2.1 жол= ∑ 2.2.1, 2.3.1, 2.4.1, 2.5.1, 2.6.1, 2.7.1 жолдар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67 - қосымша</w:t>
            </w:r>
          </w:p>
        </w:tc>
      </w:tr>
    </w:tbl>
    <w:bookmarkStart w:name="z244" w:id="139"/>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Оқушыларының ұлттық құрамы туралы мәліметтер</w:t>
      </w:r>
    </w:p>
    <w:bookmarkEnd w:id="13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РИК-76 № 2 Қосымша</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қандастар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көші-қон: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елдерінен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Достастығының басқа елдері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(12-13)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оқитындар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оқитындар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топтар тілінде оқитындар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(12-13) сыныптардан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көші-қон: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Абхаздар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Даргиндер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Лезгиндер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Рутулдар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Табасарандар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Кабардиндер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Карелдер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Комилер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Марийлер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Осетиндер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 (Якуттер)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Адыгейлер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Алтайлықтар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Черкестер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Ненцтер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Эвенкілер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Негидалдықтар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Ульта (Ороктар)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Вепсілер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еврейлері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еврейлері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еврейлері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Ќырым татарлары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Голланттар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Дүңгендер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мен Пәкістан халықтарын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Халха-Моңғолдар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Датчандықтар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 көрсетпегендер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 жолдарда көрсетілмеген ұлттар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45" w:id="14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"Оқушылардың ұлттық құрамы туралы мәлімет" (Индекс: РИК-76 № 2 Қосымша, кезеңділігі – жылдық)</w:t>
      </w:r>
    </w:p>
    <w:bookmarkEnd w:id="14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1-4 бағанда оқушылар саны көрсетіледі.</w:t>
      </w:r>
    </w:p>
    <w:p>
      <w:pPr>
        <w:spacing w:after="0"/>
        <w:ind w:left="0"/>
        <w:jc w:val="both"/>
      </w:pPr>
      <w:r>
        <w:rPr>
          <w:rFonts w:ascii="Times New Roman"/>
          <w:b w:val="false"/>
          <w:i w:val="false"/>
          <w:color w:val="000000"/>
          <w:sz w:val="28"/>
        </w:rPr>
        <w:t>
      5-18 бағанда оның ішінде сыныптар бойынша көрсетіледі.</w:t>
      </w:r>
    </w:p>
    <w:p>
      <w:pPr>
        <w:spacing w:after="0"/>
        <w:ind w:left="0"/>
        <w:jc w:val="both"/>
      </w:pPr>
      <w:r>
        <w:rPr>
          <w:rFonts w:ascii="Times New Roman"/>
          <w:b w:val="false"/>
          <w:i w:val="false"/>
          <w:color w:val="000000"/>
          <w:sz w:val="28"/>
        </w:rPr>
        <w:t>
      19-22 бағанда бітірушілер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5, 7, 9, 11 бағандар әрбір жол үшін;</w:t>
      </w:r>
    </w:p>
    <w:p>
      <w:pPr>
        <w:spacing w:after="0"/>
        <w:ind w:left="0"/>
        <w:jc w:val="both"/>
      </w:pPr>
      <w:r>
        <w:rPr>
          <w:rFonts w:ascii="Times New Roman"/>
          <w:b w:val="false"/>
          <w:i w:val="false"/>
          <w:color w:val="000000"/>
          <w:sz w:val="28"/>
        </w:rPr>
        <w:t>
      2 баған = ∑ 6, 8, 12, 14 бағандар әрбір жол үшін;</w:t>
      </w:r>
    </w:p>
    <w:p>
      <w:pPr>
        <w:spacing w:after="0"/>
        <w:ind w:left="0"/>
        <w:jc w:val="both"/>
      </w:pPr>
      <w:r>
        <w:rPr>
          <w:rFonts w:ascii="Times New Roman"/>
          <w:b w:val="false"/>
          <w:i w:val="false"/>
          <w:color w:val="000000"/>
          <w:sz w:val="28"/>
        </w:rPr>
        <w:t>
      1 жол = ∑ 2, 5-136 жол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68 – қосымша</w:t>
            </w:r>
          </w:p>
        </w:tc>
      </w:tr>
    </w:tbl>
    <w:bookmarkStart w:name="z246" w:id="14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20__- 20__ оқу жылы басындағы мектеп кітапханалары бойынша мәліметтер</w:t>
      </w:r>
    </w:p>
    <w:bookmarkEnd w:id="14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О-0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мемлекеттік органдарға қарасты ведомстволық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кітапханаларыныңсаны,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саны (мектеп оқулықтары, көркем әдебиеттер, кітапшалар, журналдарды қосқанда),</w:t>
            </w:r>
          </w:p>
          <w:p>
            <w:pPr>
              <w:spacing w:after="20"/>
              <w:ind w:left="20"/>
              <w:jc w:val="both"/>
            </w:pPr>
            <w:r>
              <w:rPr>
                <w:rFonts w:ascii="Times New Roman"/>
                <w:b w:val="false"/>
                <w:i w:val="false"/>
                <w:color w:val="000000"/>
                <w:sz w:val="20"/>
              </w:rPr>
              <w:t>
мың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мектеп оқулықтары, мың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өсуі,</w:t>
            </w:r>
          </w:p>
          <w:p>
            <w:pPr>
              <w:spacing w:after="20"/>
              <w:ind w:left="20"/>
              <w:jc w:val="both"/>
            </w:pPr>
            <w:r>
              <w:rPr>
                <w:rFonts w:ascii="Times New Roman"/>
                <w:b w:val="false"/>
                <w:i w:val="false"/>
                <w:color w:val="000000"/>
                <w:sz w:val="20"/>
              </w:rPr>
              <w:t>
мын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оқырмандар саны,</w:t>
            </w:r>
          </w:p>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кітаптар саны, мың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залдарының саны,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залдарындағы отыратын орын саны,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ауданы, ш.м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47" w:id="14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 жылы басындағы мектеп кітапханалары бойынша мәліметтер"  (Индекс: № О-0, кезеңділігі –жылдық)</w:t>
      </w:r>
    </w:p>
    <w:bookmarkEnd w:id="14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 кітапханаларының саны көрсетіледі</w:t>
      </w:r>
    </w:p>
    <w:p>
      <w:pPr>
        <w:spacing w:after="0"/>
        <w:ind w:left="0"/>
        <w:jc w:val="both"/>
      </w:pPr>
      <w:r>
        <w:rPr>
          <w:rFonts w:ascii="Times New Roman"/>
          <w:b w:val="false"/>
          <w:i w:val="false"/>
          <w:color w:val="000000"/>
          <w:sz w:val="28"/>
        </w:rPr>
        <w:t>
      2-бағанда Кітаптар саны көрсетіледі</w:t>
      </w:r>
    </w:p>
    <w:p>
      <w:pPr>
        <w:spacing w:after="0"/>
        <w:ind w:left="0"/>
        <w:jc w:val="both"/>
      </w:pPr>
      <w:r>
        <w:rPr>
          <w:rFonts w:ascii="Times New Roman"/>
          <w:b w:val="false"/>
          <w:i w:val="false"/>
          <w:color w:val="000000"/>
          <w:sz w:val="28"/>
        </w:rPr>
        <w:t>
      3-бағанда оның ішінде мектеп оқулықтарының саны көрсетіледі</w:t>
      </w:r>
    </w:p>
    <w:p>
      <w:pPr>
        <w:spacing w:after="0"/>
        <w:ind w:left="0"/>
        <w:jc w:val="both"/>
      </w:pPr>
      <w:r>
        <w:rPr>
          <w:rFonts w:ascii="Times New Roman"/>
          <w:b w:val="false"/>
          <w:i w:val="false"/>
          <w:color w:val="000000"/>
          <w:sz w:val="28"/>
        </w:rPr>
        <w:t>
      4-бағанда қордың өсуі көрсетіледі</w:t>
      </w:r>
    </w:p>
    <w:p>
      <w:pPr>
        <w:spacing w:after="0"/>
        <w:ind w:left="0"/>
        <w:jc w:val="both"/>
      </w:pPr>
      <w:r>
        <w:rPr>
          <w:rFonts w:ascii="Times New Roman"/>
          <w:b w:val="false"/>
          <w:i w:val="false"/>
          <w:color w:val="000000"/>
          <w:sz w:val="28"/>
        </w:rPr>
        <w:t>
      5-бағанда оқырмандар саны көрсетіледі</w:t>
      </w:r>
    </w:p>
    <w:p>
      <w:pPr>
        <w:spacing w:after="0"/>
        <w:ind w:left="0"/>
        <w:jc w:val="both"/>
      </w:pPr>
      <w:r>
        <w:rPr>
          <w:rFonts w:ascii="Times New Roman"/>
          <w:b w:val="false"/>
          <w:i w:val="false"/>
          <w:color w:val="000000"/>
          <w:sz w:val="28"/>
        </w:rPr>
        <w:t>
      6-бағанда қазақ тіліндегі кітаптар саны көрсетіледі</w:t>
      </w:r>
    </w:p>
    <w:p>
      <w:pPr>
        <w:spacing w:after="0"/>
        <w:ind w:left="0"/>
        <w:jc w:val="both"/>
      </w:pPr>
      <w:r>
        <w:rPr>
          <w:rFonts w:ascii="Times New Roman"/>
          <w:b w:val="false"/>
          <w:i w:val="false"/>
          <w:color w:val="000000"/>
          <w:sz w:val="28"/>
        </w:rPr>
        <w:t>
      7-бағанда оқу залдарының саны көрсетіледі</w:t>
      </w:r>
    </w:p>
    <w:p>
      <w:pPr>
        <w:spacing w:after="0"/>
        <w:ind w:left="0"/>
        <w:jc w:val="both"/>
      </w:pPr>
      <w:r>
        <w:rPr>
          <w:rFonts w:ascii="Times New Roman"/>
          <w:b w:val="false"/>
          <w:i w:val="false"/>
          <w:color w:val="000000"/>
          <w:sz w:val="28"/>
        </w:rPr>
        <w:t>
      8-бағанда оқу залдарындағы отыратын орын саны көрсетіледі</w:t>
      </w:r>
    </w:p>
    <w:p>
      <w:pPr>
        <w:spacing w:after="0"/>
        <w:ind w:left="0"/>
        <w:jc w:val="both"/>
      </w:pPr>
      <w:r>
        <w:rPr>
          <w:rFonts w:ascii="Times New Roman"/>
          <w:b w:val="false"/>
          <w:i w:val="false"/>
          <w:color w:val="000000"/>
          <w:sz w:val="28"/>
        </w:rPr>
        <w:t>
      9- бағанда кітапхана ауданы, ш.м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Қордың өсуі көрсетілген формуламен есептеледі:</w:t>
      </w:r>
    </w:p>
    <w:p>
      <w:pPr>
        <w:spacing w:after="0"/>
        <w:ind w:left="0"/>
        <w:jc w:val="both"/>
      </w:pPr>
      <w:r>
        <w:rPr>
          <w:rFonts w:ascii="Times New Roman"/>
          <w:b w:val="false"/>
          <w:i w:val="false"/>
          <w:color w:val="000000"/>
          <w:sz w:val="28"/>
        </w:rPr>
        <w:t>
      Қордың өсуі = Өткен жылғы кітапхана қоры - ағымдағы жылғы кітапхана қоры "Қордың өсуі" теріс немесе "0" тең болса, онда 4-бағанда "0"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69 – қосымша</w:t>
            </w:r>
          </w:p>
        </w:tc>
      </w:tr>
    </w:tbl>
    <w:bookmarkStart w:name="z248" w:id="143"/>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Мектеп кітапханалары мамандары бойынша деректер</w:t>
      </w:r>
    </w:p>
    <w:bookmarkEnd w:id="14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О-1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мемлекеттік органдарға қарасты ведомстволық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жалпы саны,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кітапханалық білімі бар мамандар,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ерекшелігі бойынша бөлу,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бойынша бөлу,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дейінгі мамандар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жасқа дейінгі мамандар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жасқа дейінгі мамандар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кейінгі мамандар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жүктемемен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жүктемемен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жүктемемен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жүктемемен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облыс/республикалық маңызы бар қала, астана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49" w:id="14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"Мектеп кітапханалары мамандары бойынша деректер"  (Индекс: № О-1, кезеңділігі - жылдық)</w:t>
      </w:r>
    </w:p>
    <w:bookmarkEnd w:id="14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мамандардың жалпы саны көрсетіледі</w:t>
      </w:r>
    </w:p>
    <w:p>
      <w:pPr>
        <w:spacing w:after="0"/>
        <w:ind w:left="0"/>
        <w:jc w:val="both"/>
      </w:pPr>
      <w:r>
        <w:rPr>
          <w:rFonts w:ascii="Times New Roman"/>
          <w:b w:val="false"/>
          <w:i w:val="false"/>
          <w:color w:val="000000"/>
          <w:sz w:val="28"/>
        </w:rPr>
        <w:t>
      2-бағанда оның ішінде кітапханалық білімі бар мамандар саны көрсетіледі</w:t>
      </w:r>
    </w:p>
    <w:p>
      <w:pPr>
        <w:spacing w:after="0"/>
        <w:ind w:left="0"/>
        <w:jc w:val="both"/>
      </w:pPr>
      <w:r>
        <w:rPr>
          <w:rFonts w:ascii="Times New Roman"/>
          <w:b w:val="false"/>
          <w:i w:val="false"/>
          <w:color w:val="000000"/>
          <w:sz w:val="28"/>
        </w:rPr>
        <w:t>
      3-6 бағанда жас ерекшелігі бойынша бөлу адам саны көрсетіледі</w:t>
      </w:r>
    </w:p>
    <w:p>
      <w:pPr>
        <w:spacing w:after="0"/>
        <w:ind w:left="0"/>
        <w:jc w:val="both"/>
      </w:pPr>
      <w:r>
        <w:rPr>
          <w:rFonts w:ascii="Times New Roman"/>
          <w:b w:val="false"/>
          <w:i w:val="false"/>
          <w:color w:val="000000"/>
          <w:sz w:val="28"/>
        </w:rPr>
        <w:t>
      7-10 бағанда жүктеме бойынша бөлу адам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3-6 бағандар</w:t>
      </w:r>
    </w:p>
    <w:p>
      <w:pPr>
        <w:spacing w:after="0"/>
        <w:ind w:left="0"/>
        <w:jc w:val="both"/>
      </w:pPr>
      <w:r>
        <w:rPr>
          <w:rFonts w:ascii="Times New Roman"/>
          <w:b w:val="false"/>
          <w:i w:val="false"/>
          <w:color w:val="000000"/>
          <w:sz w:val="28"/>
        </w:rPr>
        <w:t>
      1 баған =∑7-10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70 – қосымша</w:t>
            </w:r>
          </w:p>
        </w:tc>
      </w:tr>
    </w:tbl>
    <w:bookmarkStart w:name="z250" w:id="145"/>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20__жылы алынған оқулықтарды қосқанда 20__-20__оқу жылында оқушылардың оқулықтармен қамтамасыз етілуі</w:t>
      </w:r>
    </w:p>
    <w:bookmarkEnd w:id="14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О-2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дейін(қоса алғанда)</w:t>
      </w:r>
    </w:p>
    <w:p>
      <w:pPr>
        <w:spacing w:after="0"/>
        <w:ind w:left="0"/>
        <w:jc w:val="both"/>
      </w:pPr>
      <w:r>
        <w:rPr>
          <w:rFonts w:ascii="Times New Roman"/>
          <w:b w:val="false"/>
          <w:i w:val="false"/>
          <w:color w:val="000000"/>
          <w:sz w:val="28"/>
        </w:rPr>
        <w:t>
      Әкімшілік-аумақтық объектілер жіктеуші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оқушылар,</w:t>
            </w:r>
          </w:p>
          <w:p>
            <w:pPr>
              <w:spacing w:after="20"/>
              <w:ind w:left="20"/>
              <w:jc w:val="both"/>
            </w:pPr>
            <w:r>
              <w:rPr>
                <w:rFonts w:ascii="Times New Roman"/>
                <w:b w:val="false"/>
                <w:i w:val="false"/>
                <w:color w:val="000000"/>
                <w:sz w:val="20"/>
              </w:rPr>
              <w:t>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мектептерінде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қамтамасызетілген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w:t>
            </w:r>
          </w:p>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 саны,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5-14-бағандарда көрсетілмеген оқыту тілінде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окулықпен қамтамасыз етілген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51" w:id="14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"20__жылы алынған оқулықтарды қосқанда 20__-20__оқу жылында оқушылардың оқулықтармен қамтамасыз етілуі"  (Индекс: № О-2, кезеңділігі –жылдық)</w:t>
      </w:r>
    </w:p>
    <w:bookmarkEnd w:id="14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 бағанда барлық оқушылар саны көрсетіледі</w:t>
      </w:r>
    </w:p>
    <w:p>
      <w:pPr>
        <w:spacing w:after="0"/>
        <w:ind w:left="0"/>
        <w:jc w:val="both"/>
      </w:pPr>
      <w:r>
        <w:rPr>
          <w:rFonts w:ascii="Times New Roman"/>
          <w:b w:val="false"/>
          <w:i w:val="false"/>
          <w:color w:val="000000"/>
          <w:sz w:val="28"/>
        </w:rPr>
        <w:t>
      3-16 бағанда оның ішінде оқыту тілі бойынша оқулықпен қамтамасыз етілген оқушылар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3,5,7,9,11,13,15</w:t>
      </w:r>
    </w:p>
    <w:p>
      <w:pPr>
        <w:spacing w:after="0"/>
        <w:ind w:left="0"/>
        <w:jc w:val="both"/>
      </w:pPr>
      <w:r>
        <w:rPr>
          <w:rFonts w:ascii="Times New Roman"/>
          <w:b w:val="false"/>
          <w:i w:val="false"/>
          <w:color w:val="000000"/>
          <w:sz w:val="28"/>
        </w:rPr>
        <w:t>
      2 баған=∑ 4,6,8,10,12,14,16</w:t>
      </w:r>
    </w:p>
    <w:p>
      <w:pPr>
        <w:spacing w:after="0"/>
        <w:ind w:left="0"/>
        <w:jc w:val="both"/>
      </w:pPr>
      <w:r>
        <w:rPr>
          <w:rFonts w:ascii="Times New Roman"/>
          <w:b w:val="false"/>
          <w:i w:val="false"/>
          <w:color w:val="000000"/>
          <w:sz w:val="28"/>
        </w:rPr>
        <w:t>
      1 жол=∑ 1.1-1.13.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71 – қосымша</w:t>
            </w:r>
          </w:p>
        </w:tc>
      </w:tr>
    </w:tbl>
    <w:bookmarkStart w:name="z252" w:id="147"/>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комитетіне Әкімшілік деректер нысаны www.gov.kz интернет қорында орналастырылған  Әкімшілік деректерді жинауға арналған нысан Пән оқытушыларының сапалық және сандық құрамы туралы мәліметтер</w:t>
      </w:r>
    </w:p>
    <w:bookmarkEnd w:id="14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ПК-2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1 – тарау</w:t>
      </w:r>
    </w:p>
    <w:p>
      <w:pPr>
        <w:spacing w:after="0"/>
        <w:ind w:left="0"/>
        <w:jc w:val="both"/>
      </w:pPr>
      <w:r>
        <w:rPr>
          <w:rFonts w:ascii="Times New Roman"/>
          <w:b w:val="false"/>
          <w:i w:val="false"/>
          <w:color w:val="000000"/>
          <w:sz w:val="28"/>
        </w:rPr>
        <w:t>
      Санат бойынша пән мұғалімдерінің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әйеладамдар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бойынша</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-сарапшы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әйеладамдар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санаты бойынша</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2-тарау </w:t>
      </w:r>
    </w:p>
    <w:p>
      <w:pPr>
        <w:spacing w:after="0"/>
        <w:ind w:left="0"/>
        <w:jc w:val="both"/>
      </w:pPr>
      <w:r>
        <w:rPr>
          <w:rFonts w:ascii="Times New Roman"/>
          <w:b w:val="false"/>
          <w:i w:val="false"/>
          <w:color w:val="000000"/>
          <w:sz w:val="28"/>
        </w:rPr>
        <w:t xml:space="preserve">
      Еңбек өтілі бойынша пән мұғалімдерінің жалпы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еңбек өтілі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еңбек өтілі</w:t>
            </w:r>
          </w:p>
        </w:tc>
      </w:tr>
      <w:tr>
        <w:trPr>
          <w:trHeight w:val="30" w:hRule="atLeast"/>
        </w:trPr>
        <w:tc>
          <w:tcPr>
            <w:tcW w:w="0" w:type="auto"/>
            <w:gridSpan w:val="17"/>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15 жылға дейін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20 жылға дейін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қалалық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әйеладамдар</w:t>
            </w: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3.тарау</w:t>
      </w:r>
    </w:p>
    <w:p>
      <w:pPr>
        <w:spacing w:after="0"/>
        <w:ind w:left="0"/>
        <w:jc w:val="both"/>
      </w:pPr>
      <w:r>
        <w:rPr>
          <w:rFonts w:ascii="Times New Roman"/>
          <w:b w:val="false"/>
          <w:i w:val="false"/>
          <w:color w:val="000000"/>
          <w:sz w:val="28"/>
        </w:rPr>
        <w:t>
      Оқыту тілі мен қажеттілігі бойынша пән мұғалімдерінің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мұғалімдер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қажеттілік: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 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 тілдерінде</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ағылшынтілінде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 тілдерінде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мұғалімдер (2, 3 жол бойынша) (адам)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сыныптардың мұғалімдері (2.1-2.12 жол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сыныптардың мұғалімдері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сыныптардын мұғалімдері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жолдарда көрсетілмеген шетел тілдер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жолдарда көрсетілмеген пәндер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 сыныптардың мұғалімдері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5-11(12) сыныптардың мұғалімдері (3.1- 3.20 жолдардың қосындысы)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мен әдебиеті (өзбек, ұйғыр немесе тәжік)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құқық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 бағандарда көрсетілмеген шет тілдер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ұйымдастырушы оқытушылары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және бейнелеу өнері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 жолдарда көрсетілмеген пәндер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53" w:id="14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"Пән оқытушыларының сапалық және сандық құрамы туралы мәліметтер" (Индекс: № ПК-2, кезеңділігі –жылдық)</w:t>
      </w:r>
    </w:p>
    <w:bookmarkEnd w:id="14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 бөлім</w:t>
      </w:r>
    </w:p>
    <w:p>
      <w:pPr>
        <w:spacing w:after="0"/>
        <w:ind w:left="0"/>
        <w:jc w:val="both"/>
      </w:pPr>
      <w:r>
        <w:rPr>
          <w:rFonts w:ascii="Times New Roman"/>
          <w:b w:val="false"/>
          <w:i w:val="false"/>
          <w:color w:val="000000"/>
          <w:sz w:val="28"/>
        </w:rPr>
        <w:t>
      1-бағанда пән мұғалімдерінің жалпы саны көрсетіледі.</w:t>
      </w:r>
    </w:p>
    <w:p>
      <w:pPr>
        <w:spacing w:after="0"/>
        <w:ind w:left="0"/>
        <w:jc w:val="both"/>
      </w:pPr>
      <w:r>
        <w:rPr>
          <w:rFonts w:ascii="Times New Roman"/>
          <w:b w:val="false"/>
          <w:i w:val="false"/>
          <w:color w:val="000000"/>
          <w:sz w:val="28"/>
        </w:rPr>
        <w:t>
      2,7,12,17,22,27,32,37 – бағандарда әр санат бойынша пән мұғалімдерінің саны көрсетіледі.</w:t>
      </w:r>
    </w:p>
    <w:p>
      <w:pPr>
        <w:spacing w:after="0"/>
        <w:ind w:left="0"/>
        <w:jc w:val="both"/>
      </w:pPr>
      <w:r>
        <w:rPr>
          <w:rFonts w:ascii="Times New Roman"/>
          <w:b w:val="false"/>
          <w:i w:val="false"/>
          <w:color w:val="000000"/>
          <w:sz w:val="28"/>
        </w:rPr>
        <w:t>
      3,8,13,18,23,28,33,38 – бағандарда қалалық жерлердегі әрбір санат бойынша пән мұғалімдері-ерлер мұғалімдерінің жалпы санынан көрсетіледі.</w:t>
      </w:r>
    </w:p>
    <w:p>
      <w:pPr>
        <w:spacing w:after="0"/>
        <w:ind w:left="0"/>
        <w:jc w:val="both"/>
      </w:pPr>
      <w:r>
        <w:rPr>
          <w:rFonts w:ascii="Times New Roman"/>
          <w:b w:val="false"/>
          <w:i w:val="false"/>
          <w:color w:val="000000"/>
          <w:sz w:val="28"/>
        </w:rPr>
        <w:t>
      4,9,14,19,24,29,34,39 – бағандарда қалалық жерлердегі әр санат бойынша әйел мұғалім-пән мұғалімдерінің жалпы санынан көрсетіледі.</w:t>
      </w:r>
    </w:p>
    <w:p>
      <w:pPr>
        <w:spacing w:after="0"/>
        <w:ind w:left="0"/>
        <w:jc w:val="both"/>
      </w:pPr>
      <w:r>
        <w:rPr>
          <w:rFonts w:ascii="Times New Roman"/>
          <w:b w:val="false"/>
          <w:i w:val="false"/>
          <w:color w:val="000000"/>
          <w:sz w:val="28"/>
        </w:rPr>
        <w:t>
      5,10,15,20,25,30, 35,40 – бағандарда ауылдық жерлердегі әрбір санат бойынша пән мұғалімдері-ерлер мұғалімдерінің жалпы санынан көрсетіледі.</w:t>
      </w:r>
    </w:p>
    <w:p>
      <w:pPr>
        <w:spacing w:after="0"/>
        <w:ind w:left="0"/>
        <w:jc w:val="both"/>
      </w:pPr>
      <w:r>
        <w:rPr>
          <w:rFonts w:ascii="Times New Roman"/>
          <w:b w:val="false"/>
          <w:i w:val="false"/>
          <w:color w:val="000000"/>
          <w:sz w:val="28"/>
        </w:rPr>
        <w:t>
      6, 11,16,21,26,31,36,41 – бағандарда ауылдық жерлердегі әрбір санат бойынша әйел мұғалім-пән мұғалімдерінің жалпы санынан көрсетіледі.</w:t>
      </w:r>
    </w:p>
    <w:p>
      <w:pPr>
        <w:spacing w:after="0"/>
        <w:ind w:left="0"/>
        <w:jc w:val="both"/>
      </w:pPr>
      <w:r>
        <w:rPr>
          <w:rFonts w:ascii="Times New Roman"/>
          <w:b w:val="false"/>
          <w:i w:val="false"/>
          <w:color w:val="000000"/>
          <w:sz w:val="28"/>
        </w:rPr>
        <w:t>
      2 бөлім</w:t>
      </w:r>
    </w:p>
    <w:p>
      <w:pPr>
        <w:spacing w:after="0"/>
        <w:ind w:left="0"/>
        <w:jc w:val="both"/>
      </w:pPr>
      <w:r>
        <w:rPr>
          <w:rFonts w:ascii="Times New Roman"/>
          <w:b w:val="false"/>
          <w:i w:val="false"/>
          <w:color w:val="000000"/>
          <w:sz w:val="28"/>
        </w:rPr>
        <w:t>
      1-бағанда пән мұғалімдерінің жалпы саны көрсетіледі.</w:t>
      </w:r>
    </w:p>
    <w:p>
      <w:pPr>
        <w:spacing w:after="0"/>
        <w:ind w:left="0"/>
        <w:jc w:val="both"/>
      </w:pPr>
      <w:r>
        <w:rPr>
          <w:rFonts w:ascii="Times New Roman"/>
          <w:b w:val="false"/>
          <w:i w:val="false"/>
          <w:color w:val="000000"/>
          <w:sz w:val="28"/>
        </w:rPr>
        <w:t>
      2,7,12,17,22,27 – бағандарда әрбір өтілі бойынша пән мұғалімдерінің саны көрсетіледі.</w:t>
      </w:r>
    </w:p>
    <w:p>
      <w:pPr>
        <w:spacing w:after="0"/>
        <w:ind w:left="0"/>
        <w:jc w:val="both"/>
      </w:pPr>
      <w:r>
        <w:rPr>
          <w:rFonts w:ascii="Times New Roman"/>
          <w:b w:val="false"/>
          <w:i w:val="false"/>
          <w:color w:val="000000"/>
          <w:sz w:val="28"/>
        </w:rPr>
        <w:t>
      3,8,13,18,23,28 – бағандарда қалалық жерлердегі әрбір өтілі бойынша пән мұғалімдері-ерлер мұғалімдерінің жалпы санынан көрсетіледі.</w:t>
      </w:r>
    </w:p>
    <w:p>
      <w:pPr>
        <w:spacing w:after="0"/>
        <w:ind w:left="0"/>
        <w:jc w:val="both"/>
      </w:pPr>
      <w:r>
        <w:rPr>
          <w:rFonts w:ascii="Times New Roman"/>
          <w:b w:val="false"/>
          <w:i w:val="false"/>
          <w:color w:val="000000"/>
          <w:sz w:val="28"/>
        </w:rPr>
        <w:t>
      4,9,14,19,24,29 – бағандарда көрсетіледі жалпы саны пән мұғалімдері -мұғалімдер-әйелдер әр өтілі қалалық жерлерде.</w:t>
      </w:r>
    </w:p>
    <w:p>
      <w:pPr>
        <w:spacing w:after="0"/>
        <w:ind w:left="0"/>
        <w:jc w:val="both"/>
      </w:pPr>
      <w:r>
        <w:rPr>
          <w:rFonts w:ascii="Times New Roman"/>
          <w:b w:val="false"/>
          <w:i w:val="false"/>
          <w:color w:val="000000"/>
          <w:sz w:val="28"/>
        </w:rPr>
        <w:t>
      5, 10, 15, 20, 25, 30 – бағандарда ауылдық жерлердегі әрбір өтілі бойынша пән мұғалімдері-ерлер мұғалімдерінің жалпы санынан көрсетіледі.</w:t>
      </w:r>
    </w:p>
    <w:p>
      <w:pPr>
        <w:spacing w:after="0"/>
        <w:ind w:left="0"/>
        <w:jc w:val="both"/>
      </w:pPr>
      <w:r>
        <w:rPr>
          <w:rFonts w:ascii="Times New Roman"/>
          <w:b w:val="false"/>
          <w:i w:val="false"/>
          <w:color w:val="000000"/>
          <w:sz w:val="28"/>
        </w:rPr>
        <w:t>
      6, 11, 16, 21, 26, 31 – бағандарда ауылдық жерлердегі әрбір өтілі бойынша пән мұғалімдері-әйел мұғалімдердің жалпы санынан көрсетіледі.</w:t>
      </w:r>
    </w:p>
    <w:p>
      <w:pPr>
        <w:spacing w:after="0"/>
        <w:ind w:left="0"/>
        <w:jc w:val="both"/>
      </w:pPr>
      <w:r>
        <w:rPr>
          <w:rFonts w:ascii="Times New Roman"/>
          <w:b w:val="false"/>
          <w:i w:val="false"/>
          <w:color w:val="000000"/>
          <w:sz w:val="28"/>
        </w:rPr>
        <w:t>
      3 бөлім</w:t>
      </w:r>
    </w:p>
    <w:p>
      <w:pPr>
        <w:spacing w:after="0"/>
        <w:ind w:left="0"/>
        <w:jc w:val="both"/>
      </w:pPr>
      <w:r>
        <w:rPr>
          <w:rFonts w:ascii="Times New Roman"/>
          <w:b w:val="false"/>
          <w:i w:val="false"/>
          <w:color w:val="000000"/>
          <w:sz w:val="28"/>
        </w:rPr>
        <w:t>
      1-бағанда оқыту тілі бойынша пән мұғалімдерінің жалпы саны көрсетіледі.</w:t>
      </w:r>
    </w:p>
    <w:p>
      <w:pPr>
        <w:spacing w:after="0"/>
        <w:ind w:left="0"/>
        <w:jc w:val="both"/>
      </w:pPr>
      <w:r>
        <w:rPr>
          <w:rFonts w:ascii="Times New Roman"/>
          <w:b w:val="false"/>
          <w:i w:val="false"/>
          <w:color w:val="000000"/>
          <w:sz w:val="28"/>
        </w:rPr>
        <w:t>
      2,3,4,5,6 – бағандарда оқытудың әрбір тілі бойынша пән мұғалімдерінің саны көрсетіледі</w:t>
      </w:r>
    </w:p>
    <w:p>
      <w:pPr>
        <w:spacing w:after="0"/>
        <w:ind w:left="0"/>
        <w:jc w:val="both"/>
      </w:pPr>
      <w:r>
        <w:rPr>
          <w:rFonts w:ascii="Times New Roman"/>
          <w:b w:val="false"/>
          <w:i w:val="false"/>
          <w:color w:val="000000"/>
          <w:sz w:val="28"/>
        </w:rPr>
        <w:t>
      7-бағанда мұғалімдерге деген қажеттіліктің жалпы саны көрсетіледі.</w:t>
      </w:r>
    </w:p>
    <w:p>
      <w:pPr>
        <w:spacing w:after="0"/>
        <w:ind w:left="0"/>
        <w:jc w:val="both"/>
      </w:pPr>
      <w:r>
        <w:rPr>
          <w:rFonts w:ascii="Times New Roman"/>
          <w:b w:val="false"/>
          <w:i w:val="false"/>
          <w:color w:val="000000"/>
          <w:sz w:val="28"/>
        </w:rPr>
        <w:t>
      8, 9, 10, 11, 12-бағандарда оқыту тілі бойынша мұғалімдерге қажеттілік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бөлім</w:t>
      </w:r>
    </w:p>
    <w:p>
      <w:pPr>
        <w:spacing w:after="0"/>
        <w:ind w:left="0"/>
        <w:jc w:val="both"/>
      </w:pPr>
      <w:r>
        <w:rPr>
          <w:rFonts w:ascii="Times New Roman"/>
          <w:b w:val="false"/>
          <w:i w:val="false"/>
          <w:color w:val="000000"/>
          <w:sz w:val="28"/>
        </w:rPr>
        <w:t>
      баған 1= ∑ бағандар 2,7,12,17,22,27,32,37</w:t>
      </w:r>
    </w:p>
    <w:p>
      <w:pPr>
        <w:spacing w:after="0"/>
        <w:ind w:left="0"/>
        <w:jc w:val="both"/>
      </w:pPr>
      <w:r>
        <w:rPr>
          <w:rFonts w:ascii="Times New Roman"/>
          <w:b w:val="false"/>
          <w:i w:val="false"/>
          <w:color w:val="000000"/>
          <w:sz w:val="28"/>
        </w:rPr>
        <w:t>
      баған 2 = ∑ бағандар 3-6</w:t>
      </w:r>
    </w:p>
    <w:p>
      <w:pPr>
        <w:spacing w:after="0"/>
        <w:ind w:left="0"/>
        <w:jc w:val="both"/>
      </w:pPr>
      <w:r>
        <w:rPr>
          <w:rFonts w:ascii="Times New Roman"/>
          <w:b w:val="false"/>
          <w:i w:val="false"/>
          <w:color w:val="000000"/>
          <w:sz w:val="28"/>
        </w:rPr>
        <w:t>
      баған 7 = ∑ бағандар 8-11</w:t>
      </w:r>
    </w:p>
    <w:p>
      <w:pPr>
        <w:spacing w:after="0"/>
        <w:ind w:left="0"/>
        <w:jc w:val="both"/>
      </w:pPr>
      <w:r>
        <w:rPr>
          <w:rFonts w:ascii="Times New Roman"/>
          <w:b w:val="false"/>
          <w:i w:val="false"/>
          <w:color w:val="000000"/>
          <w:sz w:val="28"/>
        </w:rPr>
        <w:t>
      баған 12 = ∑ бағандар 13-16</w:t>
      </w:r>
    </w:p>
    <w:p>
      <w:pPr>
        <w:spacing w:after="0"/>
        <w:ind w:left="0"/>
        <w:jc w:val="both"/>
      </w:pPr>
      <w:r>
        <w:rPr>
          <w:rFonts w:ascii="Times New Roman"/>
          <w:b w:val="false"/>
          <w:i w:val="false"/>
          <w:color w:val="000000"/>
          <w:sz w:val="28"/>
        </w:rPr>
        <w:t>
      баған 17 = ∑ бағандар 18-21</w:t>
      </w:r>
    </w:p>
    <w:p>
      <w:pPr>
        <w:spacing w:after="0"/>
        <w:ind w:left="0"/>
        <w:jc w:val="both"/>
      </w:pPr>
      <w:r>
        <w:rPr>
          <w:rFonts w:ascii="Times New Roman"/>
          <w:b w:val="false"/>
          <w:i w:val="false"/>
          <w:color w:val="000000"/>
          <w:sz w:val="28"/>
        </w:rPr>
        <w:t>
      баған 22 = ∑ бағандар 23-26</w:t>
      </w:r>
    </w:p>
    <w:p>
      <w:pPr>
        <w:spacing w:after="0"/>
        <w:ind w:left="0"/>
        <w:jc w:val="both"/>
      </w:pPr>
      <w:r>
        <w:rPr>
          <w:rFonts w:ascii="Times New Roman"/>
          <w:b w:val="false"/>
          <w:i w:val="false"/>
          <w:color w:val="000000"/>
          <w:sz w:val="28"/>
        </w:rPr>
        <w:t>
      баған 27 = ∑ бағандар 28-31</w:t>
      </w:r>
    </w:p>
    <w:p>
      <w:pPr>
        <w:spacing w:after="0"/>
        <w:ind w:left="0"/>
        <w:jc w:val="both"/>
      </w:pPr>
      <w:r>
        <w:rPr>
          <w:rFonts w:ascii="Times New Roman"/>
          <w:b w:val="false"/>
          <w:i w:val="false"/>
          <w:color w:val="000000"/>
          <w:sz w:val="28"/>
        </w:rPr>
        <w:t>
      баған 32 = ∑ бағандар 33-36</w:t>
      </w:r>
    </w:p>
    <w:p>
      <w:pPr>
        <w:spacing w:after="0"/>
        <w:ind w:left="0"/>
        <w:jc w:val="both"/>
      </w:pPr>
      <w:r>
        <w:rPr>
          <w:rFonts w:ascii="Times New Roman"/>
          <w:b w:val="false"/>
          <w:i w:val="false"/>
          <w:color w:val="000000"/>
          <w:sz w:val="28"/>
        </w:rPr>
        <w:t>
      баған 37 = ∑ бағандар 38-41</w:t>
      </w:r>
    </w:p>
    <w:p>
      <w:pPr>
        <w:spacing w:after="0"/>
        <w:ind w:left="0"/>
        <w:jc w:val="both"/>
      </w:pPr>
      <w:r>
        <w:rPr>
          <w:rFonts w:ascii="Times New Roman"/>
          <w:b w:val="false"/>
          <w:i w:val="false"/>
          <w:color w:val="000000"/>
          <w:sz w:val="28"/>
        </w:rPr>
        <w:t>
      2 бөлім</w:t>
      </w:r>
    </w:p>
    <w:p>
      <w:pPr>
        <w:spacing w:after="0"/>
        <w:ind w:left="0"/>
        <w:jc w:val="both"/>
      </w:pPr>
      <w:r>
        <w:rPr>
          <w:rFonts w:ascii="Times New Roman"/>
          <w:b w:val="false"/>
          <w:i w:val="false"/>
          <w:color w:val="000000"/>
          <w:sz w:val="28"/>
        </w:rPr>
        <w:t>
      баған 1= ∑ бағандар 2,7,12,17,22,27</w:t>
      </w:r>
    </w:p>
    <w:p>
      <w:pPr>
        <w:spacing w:after="0"/>
        <w:ind w:left="0"/>
        <w:jc w:val="both"/>
      </w:pPr>
      <w:r>
        <w:rPr>
          <w:rFonts w:ascii="Times New Roman"/>
          <w:b w:val="false"/>
          <w:i w:val="false"/>
          <w:color w:val="000000"/>
          <w:sz w:val="28"/>
        </w:rPr>
        <w:t>
      баған 2 = ∑ бағандар 3-6</w:t>
      </w:r>
    </w:p>
    <w:p>
      <w:pPr>
        <w:spacing w:after="0"/>
        <w:ind w:left="0"/>
        <w:jc w:val="both"/>
      </w:pPr>
      <w:r>
        <w:rPr>
          <w:rFonts w:ascii="Times New Roman"/>
          <w:b w:val="false"/>
          <w:i w:val="false"/>
          <w:color w:val="000000"/>
          <w:sz w:val="28"/>
        </w:rPr>
        <w:t>
      баған 7 = ∑ бағандар 8-11</w:t>
      </w:r>
    </w:p>
    <w:p>
      <w:pPr>
        <w:spacing w:after="0"/>
        <w:ind w:left="0"/>
        <w:jc w:val="both"/>
      </w:pPr>
      <w:r>
        <w:rPr>
          <w:rFonts w:ascii="Times New Roman"/>
          <w:b w:val="false"/>
          <w:i w:val="false"/>
          <w:color w:val="000000"/>
          <w:sz w:val="28"/>
        </w:rPr>
        <w:t>
      баған 12 = ∑ бағандар 13-16</w:t>
      </w:r>
    </w:p>
    <w:p>
      <w:pPr>
        <w:spacing w:after="0"/>
        <w:ind w:left="0"/>
        <w:jc w:val="both"/>
      </w:pPr>
      <w:r>
        <w:rPr>
          <w:rFonts w:ascii="Times New Roman"/>
          <w:b w:val="false"/>
          <w:i w:val="false"/>
          <w:color w:val="000000"/>
          <w:sz w:val="28"/>
        </w:rPr>
        <w:t>
      баған 17 = ∑ бағандар 18-21</w:t>
      </w:r>
    </w:p>
    <w:p>
      <w:pPr>
        <w:spacing w:after="0"/>
        <w:ind w:left="0"/>
        <w:jc w:val="both"/>
      </w:pPr>
      <w:r>
        <w:rPr>
          <w:rFonts w:ascii="Times New Roman"/>
          <w:b w:val="false"/>
          <w:i w:val="false"/>
          <w:color w:val="000000"/>
          <w:sz w:val="28"/>
        </w:rPr>
        <w:t>
      баған 22 = ∑ бағандар 23-26</w:t>
      </w:r>
    </w:p>
    <w:p>
      <w:pPr>
        <w:spacing w:after="0"/>
        <w:ind w:left="0"/>
        <w:jc w:val="both"/>
      </w:pPr>
      <w:r>
        <w:rPr>
          <w:rFonts w:ascii="Times New Roman"/>
          <w:b w:val="false"/>
          <w:i w:val="false"/>
          <w:color w:val="000000"/>
          <w:sz w:val="28"/>
        </w:rPr>
        <w:t>
      баған 27 = ∑ бағандар 28-31</w:t>
      </w:r>
    </w:p>
    <w:p>
      <w:pPr>
        <w:spacing w:after="0"/>
        <w:ind w:left="0"/>
        <w:jc w:val="both"/>
      </w:pPr>
      <w:r>
        <w:rPr>
          <w:rFonts w:ascii="Times New Roman"/>
          <w:b w:val="false"/>
          <w:i w:val="false"/>
          <w:color w:val="000000"/>
          <w:sz w:val="28"/>
        </w:rPr>
        <w:t>
      3 бөлім</w:t>
      </w:r>
    </w:p>
    <w:p>
      <w:pPr>
        <w:spacing w:after="0"/>
        <w:ind w:left="0"/>
        <w:jc w:val="both"/>
      </w:pPr>
      <w:r>
        <w:rPr>
          <w:rFonts w:ascii="Times New Roman"/>
          <w:b w:val="false"/>
          <w:i w:val="false"/>
          <w:color w:val="000000"/>
          <w:sz w:val="28"/>
        </w:rPr>
        <w:t>
      баған 1= ∑ бағандар 2-6</w:t>
      </w:r>
    </w:p>
    <w:p>
      <w:pPr>
        <w:spacing w:after="0"/>
        <w:ind w:left="0"/>
        <w:jc w:val="both"/>
      </w:pPr>
      <w:r>
        <w:rPr>
          <w:rFonts w:ascii="Times New Roman"/>
          <w:b w:val="false"/>
          <w:i w:val="false"/>
          <w:color w:val="000000"/>
          <w:sz w:val="28"/>
        </w:rPr>
        <w:t xml:space="preserve">
      баған 7= ∑ бағандар 8-12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72 – қосымша</w:t>
            </w:r>
          </w:p>
        </w:tc>
      </w:tr>
    </w:tbl>
    <w:bookmarkStart w:name="z254" w:id="149"/>
    <w:p>
      <w:pPr>
        <w:spacing w:after="0"/>
        <w:ind w:left="0"/>
        <w:jc w:val="left"/>
      </w:pPr>
      <w:r>
        <w:rPr>
          <w:rFonts w:ascii="Times New Roman"/>
          <w:b/>
          <w:i w:val="false"/>
          <w:color w:val="000000"/>
        </w:rPr>
        <w:t xml:space="preserve"> Ұсынылады: Қазақстан Республикасы Оқу-ағарту министрлігінің Цифрландыру және мемлекеттік қызмет көрсетуді автоматтандыру департаментіне Әкімшілік деректер нысаны www.gov.kz интернет қорында орналастырылған Әкімшілік деректерді жинауға арналған нысан Орта білім беретін ұйымдарының ақпараттандыру туралы мәліметтер</w:t>
      </w:r>
    </w:p>
    <w:bookmarkEnd w:id="14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К-1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ұйымдары,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мұғалімдер,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ақпараттық-коммуникациондық технологияларды оқытуда пайдалану бойынша біліктілігін арттырудан өткен мұғалімдер саны,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оқу үрдісінде қолданылатын компьютерлік техниканың жалпы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сатып алынған мектептердегі компьютерлік техниканың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компьютерлердің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компьютерге келетін оқушылардың саны, адам (формула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жабдықтардың саны,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лингафонды-мультимедиалық кабинеттердің саны, бірлік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девиантты-мінез құлықты балаларға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режимде ұстайтын арналған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кіру мүмкіндігібар мектептердің саны,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4 Мегабит секундқа дейін интернет желісіне қосылған мектептердің саны,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4 Мегабит секунд және 8 Мегабит секундқа дейін интернет желісіне қосылған мектептердің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8 Мегабит секунд және 20 Мегабит секундқа дейін интернет желісіне қосылған мектептердің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20 Мегабит секунд және 100 Мегабит секундқа дейін интернет желісіне қосылған мектептердің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100 Мегабит секунд және 200 Мегабит секундқа дейін интернет желісіне қосылған мектептердің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200 Мегабит секунд және 300 Мегабит секундқа дейін интернет желісіне қосылған мектептердің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жылдамдығы &gt;300 Мегабит секунд одан доғары интернет желісіне қосылған мектептердің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ақпараттық-коммуникациондық технологияларды (электрондық журналдар мен күнделіктерді) қолданатын мектептердің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мектептер (Қазақстан Республикасы Оқу-ағарту министрлігі)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ведомствосына бағынысты ұйымдардың жанындағы мектептер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министрлігіне ведомстволық мектептер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мектептер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 филиалындағы Халықаралық мектеп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55" w:id="15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"Орта білім беретін ұйымдарының ақпараттандыру туралы мәліметтері"  (Индекс: № К-1, кезеңділігі –жылдық)</w:t>
      </w:r>
    </w:p>
    <w:bookmarkEnd w:id="15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мектептер саны көрсетіледі.</w:t>
      </w:r>
    </w:p>
    <w:p>
      <w:pPr>
        <w:spacing w:after="0"/>
        <w:ind w:left="0"/>
        <w:jc w:val="both"/>
      </w:pPr>
      <w:r>
        <w:rPr>
          <w:rFonts w:ascii="Times New Roman"/>
          <w:b w:val="false"/>
          <w:i w:val="false"/>
          <w:color w:val="000000"/>
          <w:sz w:val="28"/>
        </w:rPr>
        <w:t>
      2-бағанда оқушылардың саны көрсетіледі.</w:t>
      </w:r>
    </w:p>
    <w:p>
      <w:pPr>
        <w:spacing w:after="0"/>
        <w:ind w:left="0"/>
        <w:jc w:val="both"/>
      </w:pPr>
      <w:r>
        <w:rPr>
          <w:rFonts w:ascii="Times New Roman"/>
          <w:b w:val="false"/>
          <w:i w:val="false"/>
          <w:color w:val="000000"/>
          <w:sz w:val="28"/>
        </w:rPr>
        <w:t>
      3-бағанда мұғалімдер саны көрсетіледі.</w:t>
      </w:r>
    </w:p>
    <w:p>
      <w:pPr>
        <w:spacing w:after="0"/>
        <w:ind w:left="0"/>
        <w:jc w:val="both"/>
      </w:pPr>
      <w:r>
        <w:rPr>
          <w:rFonts w:ascii="Times New Roman"/>
          <w:b w:val="false"/>
          <w:i w:val="false"/>
          <w:color w:val="000000"/>
          <w:sz w:val="28"/>
        </w:rPr>
        <w:t>
      4-бағанда оқытуда ақпараттық-коммуникациялық технологияларды қолдану бойынша біліктілігін арттырудан өткен мұғалімдердің саны көрсетіледі.</w:t>
      </w:r>
    </w:p>
    <w:p>
      <w:pPr>
        <w:spacing w:after="0"/>
        <w:ind w:left="0"/>
        <w:jc w:val="both"/>
      </w:pPr>
      <w:r>
        <w:rPr>
          <w:rFonts w:ascii="Times New Roman"/>
          <w:b w:val="false"/>
          <w:i w:val="false"/>
          <w:color w:val="000000"/>
          <w:sz w:val="28"/>
        </w:rPr>
        <w:t>
      5-бағанда оқу процесінде пайдаланылатын мектептердегі компьютерлік техниканың саны көрсетіледі.</w:t>
      </w:r>
    </w:p>
    <w:p>
      <w:pPr>
        <w:spacing w:after="0"/>
        <w:ind w:left="0"/>
        <w:jc w:val="both"/>
      </w:pPr>
      <w:r>
        <w:rPr>
          <w:rFonts w:ascii="Times New Roman"/>
          <w:b w:val="false"/>
          <w:i w:val="false"/>
          <w:color w:val="000000"/>
          <w:sz w:val="28"/>
        </w:rPr>
        <w:t>
      6-бағанда мектептерде соңғы 5 жылда сатып алынған компьютерлік техниканың саны көрсетіледі.</w:t>
      </w:r>
    </w:p>
    <w:p>
      <w:pPr>
        <w:spacing w:after="0"/>
        <w:ind w:left="0"/>
        <w:jc w:val="both"/>
      </w:pPr>
      <w:r>
        <w:rPr>
          <w:rFonts w:ascii="Times New Roman"/>
          <w:b w:val="false"/>
          <w:i w:val="false"/>
          <w:color w:val="000000"/>
          <w:sz w:val="28"/>
        </w:rPr>
        <w:t>
      7-бағанда есептен шығарылған компьютерлер саны көрсетіледі.</w:t>
      </w:r>
    </w:p>
    <w:p>
      <w:pPr>
        <w:spacing w:after="0"/>
        <w:ind w:left="0"/>
        <w:jc w:val="both"/>
      </w:pPr>
      <w:r>
        <w:rPr>
          <w:rFonts w:ascii="Times New Roman"/>
          <w:b w:val="false"/>
          <w:i w:val="false"/>
          <w:color w:val="000000"/>
          <w:sz w:val="28"/>
        </w:rPr>
        <w:t>
      8-бағанда 1 компьютерге Оқушылар саны (формула бойынша) көрсетіледі.</w:t>
      </w:r>
    </w:p>
    <w:p>
      <w:pPr>
        <w:spacing w:after="0"/>
        <w:ind w:left="0"/>
        <w:jc w:val="both"/>
      </w:pPr>
      <w:r>
        <w:rPr>
          <w:rFonts w:ascii="Times New Roman"/>
          <w:b w:val="false"/>
          <w:i w:val="false"/>
          <w:color w:val="000000"/>
          <w:sz w:val="28"/>
        </w:rPr>
        <w:t>
      9-бағанда интерактивті тақта саны көрсетіледі.</w:t>
      </w:r>
    </w:p>
    <w:p>
      <w:pPr>
        <w:spacing w:after="0"/>
        <w:ind w:left="0"/>
        <w:jc w:val="both"/>
      </w:pPr>
      <w:r>
        <w:rPr>
          <w:rFonts w:ascii="Times New Roman"/>
          <w:b w:val="false"/>
          <w:i w:val="false"/>
          <w:color w:val="000000"/>
          <w:sz w:val="28"/>
        </w:rPr>
        <w:t>
      10-бағанда лингафондық-мультимедиялық кабинеттердің саны көрсетіледі.</w:t>
      </w:r>
    </w:p>
    <w:p>
      <w:pPr>
        <w:spacing w:after="0"/>
        <w:ind w:left="0"/>
        <w:jc w:val="both"/>
      </w:pPr>
      <w:r>
        <w:rPr>
          <w:rFonts w:ascii="Times New Roman"/>
          <w:b w:val="false"/>
          <w:i w:val="false"/>
          <w:color w:val="000000"/>
          <w:sz w:val="28"/>
        </w:rPr>
        <w:t>
      11-бағанда интернетке қолжетімділігі бар мектептер саны, бірлік.</w:t>
      </w:r>
    </w:p>
    <w:p>
      <w:pPr>
        <w:spacing w:after="0"/>
        <w:ind w:left="0"/>
        <w:jc w:val="both"/>
      </w:pPr>
      <w:r>
        <w:rPr>
          <w:rFonts w:ascii="Times New Roman"/>
          <w:b w:val="false"/>
          <w:i w:val="false"/>
          <w:color w:val="000000"/>
          <w:sz w:val="28"/>
        </w:rPr>
        <w:t>
      12-бағанда Интернет желісіне 4 Мегабит секундқа дейін жылдамдықпен қосылған мектептер саны көрсетіледі.</w:t>
      </w:r>
    </w:p>
    <w:p>
      <w:pPr>
        <w:spacing w:after="0"/>
        <w:ind w:left="0"/>
        <w:jc w:val="both"/>
      </w:pPr>
      <w:r>
        <w:rPr>
          <w:rFonts w:ascii="Times New Roman"/>
          <w:b w:val="false"/>
          <w:i w:val="false"/>
          <w:color w:val="000000"/>
          <w:sz w:val="28"/>
        </w:rPr>
        <w:t>
      13-бағанда Интернет желісіне 4 Мегабит секунд және одан жоғары жылдамдықпен 8 Мегабит секундқа дейін қосылған мектептер саны көрсетіледі.</w:t>
      </w:r>
    </w:p>
    <w:p>
      <w:pPr>
        <w:spacing w:after="0"/>
        <w:ind w:left="0"/>
        <w:jc w:val="both"/>
      </w:pPr>
      <w:r>
        <w:rPr>
          <w:rFonts w:ascii="Times New Roman"/>
          <w:b w:val="false"/>
          <w:i w:val="false"/>
          <w:color w:val="000000"/>
          <w:sz w:val="28"/>
        </w:rPr>
        <w:t>
      14-бағанда Интернет желісіне 8 Мегабит секунд және одан жоғары жылдамдықпен 20 Мегабит секундқа дейін қосылған мектептер саны көрсетіледі.</w:t>
      </w:r>
    </w:p>
    <w:p>
      <w:pPr>
        <w:spacing w:after="0"/>
        <w:ind w:left="0"/>
        <w:jc w:val="both"/>
      </w:pPr>
      <w:r>
        <w:rPr>
          <w:rFonts w:ascii="Times New Roman"/>
          <w:b w:val="false"/>
          <w:i w:val="false"/>
          <w:color w:val="000000"/>
          <w:sz w:val="28"/>
        </w:rPr>
        <w:t>
      15-бағанда Интернет желісіне 20 Мегабит секунд және одан жоғары 100 Мегабит секундқа дейін жылдамдықпен қосылған мектептер саны көрсетіледі.</w:t>
      </w:r>
    </w:p>
    <w:p>
      <w:pPr>
        <w:spacing w:after="0"/>
        <w:ind w:left="0"/>
        <w:jc w:val="both"/>
      </w:pPr>
      <w:r>
        <w:rPr>
          <w:rFonts w:ascii="Times New Roman"/>
          <w:b w:val="false"/>
          <w:i w:val="false"/>
          <w:color w:val="000000"/>
          <w:sz w:val="28"/>
        </w:rPr>
        <w:t>
      16-бағанда Интернет желісіне 100 Мегабит секунд және одан жоғары 200 Мегабит секундқа дейін жылдамдықпен қосылған мектептер саны көрсетіледі.</w:t>
      </w:r>
    </w:p>
    <w:p>
      <w:pPr>
        <w:spacing w:after="0"/>
        <w:ind w:left="0"/>
        <w:jc w:val="both"/>
      </w:pPr>
      <w:r>
        <w:rPr>
          <w:rFonts w:ascii="Times New Roman"/>
          <w:b w:val="false"/>
          <w:i w:val="false"/>
          <w:color w:val="000000"/>
          <w:sz w:val="28"/>
        </w:rPr>
        <w:t>
      17-бағанда Интернет желісіне 200 Мегабит секунд және одан жоғары 300 Мегабит секундқа дейін жылдамдықпен қосылған мектептер саны көрсетіледі.</w:t>
      </w:r>
    </w:p>
    <w:p>
      <w:pPr>
        <w:spacing w:after="0"/>
        <w:ind w:left="0"/>
        <w:jc w:val="both"/>
      </w:pPr>
      <w:r>
        <w:rPr>
          <w:rFonts w:ascii="Times New Roman"/>
          <w:b w:val="false"/>
          <w:i w:val="false"/>
          <w:color w:val="000000"/>
          <w:sz w:val="28"/>
        </w:rPr>
        <w:t>
      18-бағанда Интернет желісіне &gt; 300 Мегабит секунд жылдамдықпен қосылған мектептер саны көрсетіледі.</w:t>
      </w:r>
    </w:p>
    <w:p>
      <w:pPr>
        <w:spacing w:after="0"/>
        <w:ind w:left="0"/>
        <w:jc w:val="both"/>
      </w:pPr>
      <w:r>
        <w:rPr>
          <w:rFonts w:ascii="Times New Roman"/>
          <w:b w:val="false"/>
          <w:i w:val="false"/>
          <w:color w:val="000000"/>
          <w:sz w:val="28"/>
        </w:rPr>
        <w:t>
      19-бағанда білім беру процесінде ақпараттық-коммуникациялық технологияларды қолданатын мектептердің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жол = ∑ 1.2, 1.3, 1.4, 1.5, 1.6, 1.7, 1.8, 1.9, 1.10, 1.11, 1.12, 1.13 жолдар, әрбір баған үшін</w:t>
      </w:r>
    </w:p>
    <w:p>
      <w:pPr>
        <w:spacing w:after="0"/>
        <w:ind w:left="0"/>
        <w:jc w:val="both"/>
      </w:pPr>
      <w:r>
        <w:rPr>
          <w:rFonts w:ascii="Times New Roman"/>
          <w:b w:val="false"/>
          <w:i w:val="false"/>
          <w:color w:val="000000"/>
          <w:sz w:val="28"/>
        </w:rPr>
        <w:t>
      11 баған = ∑ 12, 13, 14, 15, 16, 17, 18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73 - қосымша</w:t>
            </w:r>
          </w:p>
        </w:tc>
      </w:tr>
    </w:tbl>
    <w:bookmarkStart w:name="z256" w:id="151"/>
    <w:p>
      <w:pPr>
        <w:spacing w:after="0"/>
        <w:ind w:left="0"/>
        <w:jc w:val="left"/>
      </w:pPr>
      <w:r>
        <w:rPr>
          <w:rFonts w:ascii="Times New Roman"/>
          <w:b/>
          <w:i w:val="false"/>
          <w:color w:val="000000"/>
        </w:rPr>
        <w:t xml:space="preserve"> Ұсынылады: Қазақстан Республикасы Оқу-ағарту министрлігінің Орта білім беру комитетіне Әкімшілік деректер нысаны www.gov.kz интернет қорында орналастырылған Әкімшілік деректерді жинауға арналған нысан Оқушыларды мемлекеттік және мемлекеттік емес бастауыш, негізгі және жалпы орта білім беретін ұйымдармен қамту</w:t>
      </w:r>
    </w:p>
    <w:bookmarkEnd w:id="15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20_- 20_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"Назарбаев зияткерлік мектептері" Дербес білім беру ұйымы, басқа ведомствоға қарасты мемлекеттік ұйымдар</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 адам (1 қантарда толық жастағылар саны, барлығы,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 адам (1 қантарда толық жастағылар саны, барлығы,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меншік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 адам (1 қантарда толық жастағылар саны, барлығы,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жылына қалдырылғандар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57" w:id="15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"Оқушыларды мемлекеттік және мемлекеттік емес бастауыш, негізгі және жалпы орта білім беретін ұйымдармен қамту"  (Индекс: № Қ -1, кезеңділігі-жылдық)</w:t>
      </w:r>
    </w:p>
    <w:bookmarkEnd w:id="15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оқушылардың жалпы саны көрсетіледі.</w:t>
      </w:r>
    </w:p>
    <w:p>
      <w:pPr>
        <w:spacing w:after="0"/>
        <w:ind w:left="0"/>
        <w:jc w:val="both"/>
      </w:pPr>
      <w:r>
        <w:rPr>
          <w:rFonts w:ascii="Times New Roman"/>
          <w:b w:val="false"/>
          <w:i w:val="false"/>
          <w:color w:val="000000"/>
          <w:sz w:val="28"/>
        </w:rPr>
        <w:t>
      2-23-бағандарда жасы бойынша оқушылар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2-23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74 – қосымша</w:t>
            </w:r>
          </w:p>
        </w:tc>
      </w:tr>
    </w:tbl>
    <w:bookmarkStart w:name="z258" w:id="153"/>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желісі және контингенті туралы мәліметтер</w:t>
      </w:r>
    </w:p>
    <w:bookmarkEnd w:id="15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 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желі, бірлік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алушылар,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оқу жылының түлектері (11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организаций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государственных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государственных организациях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государственных организациях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 рабочим квалификациям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государственных организациях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государственных организациях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оқыту, адам</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оқу жылының түлектері (11 сынып)</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оқыту, адам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оқу жылының түлектері (11 сынып)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оқыту, адам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оқу жылының түлектері (11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тапсырыспен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59" w:id="15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"Кәсіптік-техникалық білім ұйымдарының желісі және контингенті туралы мәліметтер"  (Индекс: №1-ТК, кезеңділігі-жылдық)</w:t>
      </w:r>
    </w:p>
    <w:bookmarkEnd w:id="15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1-10-бағандарда қаражат есебінен оқыту, оқыту тілі бойынша бөліністегі білім алушылардың жалпы саны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11-19-бағандарда күндізгі оқу нысанында оқитындардың саны көрсетіледі.</w:t>
      </w:r>
    </w:p>
    <w:p>
      <w:pPr>
        <w:spacing w:after="0"/>
        <w:ind w:left="0"/>
        <w:jc w:val="both"/>
      </w:pPr>
      <w:r>
        <w:rPr>
          <w:rFonts w:ascii="Times New Roman"/>
          <w:b w:val="false"/>
          <w:i w:val="false"/>
          <w:color w:val="000000"/>
          <w:sz w:val="28"/>
        </w:rPr>
        <w:t>
      20-28-бағандарда сырттай оқу нысанындағы білім алушылардың саны көрсетіледі.</w:t>
      </w:r>
    </w:p>
    <w:p>
      <w:pPr>
        <w:spacing w:after="0"/>
        <w:ind w:left="0"/>
        <w:jc w:val="both"/>
      </w:pPr>
      <w:r>
        <w:rPr>
          <w:rFonts w:ascii="Times New Roman"/>
          <w:b w:val="false"/>
          <w:i w:val="false"/>
          <w:color w:val="000000"/>
          <w:sz w:val="28"/>
        </w:rPr>
        <w:t>
      29-37-бағандарда кешкі оқу нысанындағы білім алушылардың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 баған = ∑ баған 5, 8 үшін 2-5.1 жол, = ∑ баған 11, 20, 29 үшін 2-5.1 жол;</w:t>
      </w:r>
    </w:p>
    <w:p>
      <w:pPr>
        <w:spacing w:after="0"/>
        <w:ind w:left="0"/>
        <w:jc w:val="both"/>
      </w:pPr>
      <w:r>
        <w:rPr>
          <w:rFonts w:ascii="Times New Roman"/>
          <w:b w:val="false"/>
          <w:i w:val="false"/>
          <w:color w:val="000000"/>
          <w:sz w:val="28"/>
        </w:rPr>
        <w:t>
      3 баған = ∑ баған 6, 9 үшін 2-5.1 жол, = ∑ баған 12, 21, 30 үшін 2-5.1 жол;</w:t>
      </w:r>
    </w:p>
    <w:p>
      <w:pPr>
        <w:spacing w:after="0"/>
        <w:ind w:left="0"/>
        <w:jc w:val="both"/>
      </w:pPr>
      <w:r>
        <w:rPr>
          <w:rFonts w:ascii="Times New Roman"/>
          <w:b w:val="false"/>
          <w:i w:val="false"/>
          <w:color w:val="000000"/>
          <w:sz w:val="28"/>
        </w:rPr>
        <w:t>
      4 баған = ∑ баған 7, 10 үшін 2-5.1 жол, = ∑ баған13, 22, 31 үшін 2-5.1 жол;</w:t>
      </w:r>
    </w:p>
    <w:p>
      <w:pPr>
        <w:spacing w:after="0"/>
        <w:ind w:left="0"/>
        <w:jc w:val="both"/>
      </w:pPr>
      <w:r>
        <w:rPr>
          <w:rFonts w:ascii="Times New Roman"/>
          <w:b w:val="false"/>
          <w:i w:val="false"/>
          <w:color w:val="000000"/>
          <w:sz w:val="28"/>
        </w:rPr>
        <w:t>
      5 баған = ∑ баған 14, 23, 32 үшін 2-5.1 жол;</w:t>
      </w:r>
    </w:p>
    <w:p>
      <w:pPr>
        <w:spacing w:after="0"/>
        <w:ind w:left="0"/>
        <w:jc w:val="both"/>
      </w:pPr>
      <w:r>
        <w:rPr>
          <w:rFonts w:ascii="Times New Roman"/>
          <w:b w:val="false"/>
          <w:i w:val="false"/>
          <w:color w:val="000000"/>
          <w:sz w:val="28"/>
        </w:rPr>
        <w:t>
      6 баған = ∑ баған 15, 24, 33 үшін 2-5.1 жол;</w:t>
      </w:r>
    </w:p>
    <w:p>
      <w:pPr>
        <w:spacing w:after="0"/>
        <w:ind w:left="0"/>
        <w:jc w:val="both"/>
      </w:pPr>
      <w:r>
        <w:rPr>
          <w:rFonts w:ascii="Times New Roman"/>
          <w:b w:val="false"/>
          <w:i w:val="false"/>
          <w:color w:val="000000"/>
          <w:sz w:val="28"/>
        </w:rPr>
        <w:t>
      7 баған = ∑ баған 16, 25, 34 үшін 2-5.1 жол;</w:t>
      </w:r>
    </w:p>
    <w:p>
      <w:pPr>
        <w:spacing w:after="0"/>
        <w:ind w:left="0"/>
        <w:jc w:val="both"/>
      </w:pPr>
      <w:r>
        <w:rPr>
          <w:rFonts w:ascii="Times New Roman"/>
          <w:b w:val="false"/>
          <w:i w:val="false"/>
          <w:color w:val="000000"/>
          <w:sz w:val="28"/>
        </w:rPr>
        <w:t>
      8 баған = ∑ баған 17, 26, 35 үшін 2-5.1 жол;</w:t>
      </w:r>
    </w:p>
    <w:p>
      <w:pPr>
        <w:spacing w:after="0"/>
        <w:ind w:left="0"/>
        <w:jc w:val="both"/>
      </w:pPr>
      <w:r>
        <w:rPr>
          <w:rFonts w:ascii="Times New Roman"/>
          <w:b w:val="false"/>
          <w:i w:val="false"/>
          <w:color w:val="000000"/>
          <w:sz w:val="28"/>
        </w:rPr>
        <w:t>
      9 баған = ∑ баған 18, 27, 36 үшін 2-5.1 жол;</w:t>
      </w:r>
    </w:p>
    <w:p>
      <w:pPr>
        <w:spacing w:after="0"/>
        <w:ind w:left="0"/>
        <w:jc w:val="both"/>
      </w:pPr>
      <w:r>
        <w:rPr>
          <w:rFonts w:ascii="Times New Roman"/>
          <w:b w:val="false"/>
          <w:i w:val="false"/>
          <w:color w:val="000000"/>
          <w:sz w:val="28"/>
        </w:rPr>
        <w:t>
      10 баған = ∑ баған 19, 28, 37 үшін 2-5.1 жол;</w:t>
      </w:r>
    </w:p>
    <w:p>
      <w:pPr>
        <w:spacing w:after="0"/>
        <w:ind w:left="0"/>
        <w:jc w:val="both"/>
      </w:pPr>
      <w:r>
        <w:rPr>
          <w:rFonts w:ascii="Times New Roman"/>
          <w:b w:val="false"/>
          <w:i w:val="false"/>
          <w:color w:val="000000"/>
          <w:sz w:val="28"/>
        </w:rPr>
        <w:t>
      11 баған = ∑ баған 23, 35, 47 үшін 2-5.1 жол;</w:t>
      </w:r>
    </w:p>
    <w:p>
      <w:pPr>
        <w:spacing w:after="0"/>
        <w:ind w:left="0"/>
        <w:jc w:val="both"/>
      </w:pPr>
      <w:r>
        <w:rPr>
          <w:rFonts w:ascii="Times New Roman"/>
          <w:b w:val="false"/>
          <w:i w:val="false"/>
          <w:color w:val="000000"/>
          <w:sz w:val="28"/>
        </w:rPr>
        <w:t>
      12 баған = ∑ баған 24, 36, 48 үшін 2-5.1 жол;</w:t>
      </w:r>
    </w:p>
    <w:p>
      <w:pPr>
        <w:spacing w:after="0"/>
        <w:ind w:left="0"/>
        <w:jc w:val="both"/>
      </w:pPr>
      <w:r>
        <w:rPr>
          <w:rFonts w:ascii="Times New Roman"/>
          <w:b w:val="false"/>
          <w:i w:val="false"/>
          <w:color w:val="000000"/>
          <w:sz w:val="28"/>
        </w:rPr>
        <w:t>
      13 баған = ∑ баған 25, 37, 49 үшін 2-5.1 жол;</w:t>
      </w:r>
    </w:p>
    <w:p>
      <w:pPr>
        <w:spacing w:after="0"/>
        <w:ind w:left="0"/>
        <w:jc w:val="both"/>
      </w:pPr>
      <w:r>
        <w:rPr>
          <w:rFonts w:ascii="Times New Roman"/>
          <w:b w:val="false"/>
          <w:i w:val="false"/>
          <w:color w:val="000000"/>
          <w:sz w:val="28"/>
        </w:rPr>
        <w:t>
      14 баған = ∑ баған 17, 20, 23 үшін 2-5.1 жол;</w:t>
      </w:r>
    </w:p>
    <w:p>
      <w:pPr>
        <w:spacing w:after="0"/>
        <w:ind w:left="0"/>
        <w:jc w:val="both"/>
      </w:pPr>
      <w:r>
        <w:rPr>
          <w:rFonts w:ascii="Times New Roman"/>
          <w:b w:val="false"/>
          <w:i w:val="false"/>
          <w:color w:val="000000"/>
          <w:sz w:val="28"/>
        </w:rPr>
        <w:t>
      15 баған = ∑ баған 18, 21, 24 үшін 2-5.1 жол;</w:t>
      </w:r>
    </w:p>
    <w:p>
      <w:pPr>
        <w:spacing w:after="0"/>
        <w:ind w:left="0"/>
        <w:jc w:val="both"/>
      </w:pPr>
      <w:r>
        <w:rPr>
          <w:rFonts w:ascii="Times New Roman"/>
          <w:b w:val="false"/>
          <w:i w:val="false"/>
          <w:color w:val="000000"/>
          <w:sz w:val="28"/>
        </w:rPr>
        <w:t>
      16 баған = ∑ баған 19, 22, 25 үшін 2-5.1 жол;</w:t>
      </w:r>
    </w:p>
    <w:p>
      <w:pPr>
        <w:spacing w:after="0"/>
        <w:ind w:left="0"/>
        <w:jc w:val="both"/>
      </w:pPr>
      <w:r>
        <w:rPr>
          <w:rFonts w:ascii="Times New Roman"/>
          <w:b w:val="false"/>
          <w:i w:val="false"/>
          <w:color w:val="000000"/>
          <w:sz w:val="28"/>
        </w:rPr>
        <w:t>
      26 баған = ∑ баған 29, 32, 35 үшін 2-5.1 жол;</w:t>
      </w:r>
    </w:p>
    <w:p>
      <w:pPr>
        <w:spacing w:after="0"/>
        <w:ind w:left="0"/>
        <w:jc w:val="both"/>
      </w:pPr>
      <w:r>
        <w:rPr>
          <w:rFonts w:ascii="Times New Roman"/>
          <w:b w:val="false"/>
          <w:i w:val="false"/>
          <w:color w:val="000000"/>
          <w:sz w:val="28"/>
        </w:rPr>
        <w:t>
      27 баған = ∑ баған 30, 33, 36 үшін 2-5.1 жол;</w:t>
      </w:r>
    </w:p>
    <w:p>
      <w:pPr>
        <w:spacing w:after="0"/>
        <w:ind w:left="0"/>
        <w:jc w:val="both"/>
      </w:pPr>
      <w:r>
        <w:rPr>
          <w:rFonts w:ascii="Times New Roman"/>
          <w:b w:val="false"/>
          <w:i w:val="false"/>
          <w:color w:val="000000"/>
          <w:sz w:val="28"/>
        </w:rPr>
        <w:t>
      28 баған = ∑ баған 31, 34, 37 үшін 2-5.1 жол;</w:t>
      </w:r>
    </w:p>
    <w:p>
      <w:pPr>
        <w:spacing w:after="0"/>
        <w:ind w:left="0"/>
        <w:jc w:val="both"/>
      </w:pPr>
      <w:r>
        <w:rPr>
          <w:rFonts w:ascii="Times New Roman"/>
          <w:b w:val="false"/>
          <w:i w:val="false"/>
          <w:color w:val="000000"/>
          <w:sz w:val="28"/>
        </w:rPr>
        <w:t>
      38 баған = ∑ баған 41, 44, 47 үшін 2-5.1 жол;</w:t>
      </w:r>
    </w:p>
    <w:p>
      <w:pPr>
        <w:spacing w:after="0"/>
        <w:ind w:left="0"/>
        <w:jc w:val="both"/>
      </w:pPr>
      <w:r>
        <w:rPr>
          <w:rFonts w:ascii="Times New Roman"/>
          <w:b w:val="false"/>
          <w:i w:val="false"/>
          <w:color w:val="000000"/>
          <w:sz w:val="28"/>
        </w:rPr>
        <w:t>
      39 баған = ∑ баған 42, 45, 48 үшін 2-5.1 жол;</w:t>
      </w:r>
    </w:p>
    <w:p>
      <w:pPr>
        <w:spacing w:after="0"/>
        <w:ind w:left="0"/>
        <w:jc w:val="both"/>
      </w:pPr>
      <w:r>
        <w:rPr>
          <w:rFonts w:ascii="Times New Roman"/>
          <w:b w:val="false"/>
          <w:i w:val="false"/>
          <w:color w:val="000000"/>
          <w:sz w:val="28"/>
        </w:rPr>
        <w:t>
      40 баған = ∑ баған 43, 46, 49 үшін 2-5.1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75 – қосымша</w:t>
            </w:r>
          </w:p>
        </w:tc>
      </w:tr>
    </w:tbl>
    <w:bookmarkStart w:name="z260" w:id="155"/>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күндізгі оқу бөлімін бітіруші түлектердің жұмысқа орналасқандары туралы мәліметтер</w:t>
      </w:r>
    </w:p>
    <w:bookmarkEnd w:id="15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3- 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 тарау. Түлектердің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және біліктілік коды,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түлектердің саны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орнында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ұйымдарында оқитындар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ету қатарына шақырылғандар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кеткендер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күтімі бойынша демалыс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 інде мемлекеттік тапсырыспен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 тарау. Мемлекеттік түлектердің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және біліктілік коды,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түлектердің саны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орнында оқитындар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ұйымдарында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ету қатрына шақырылғандар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жрге кеткендер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күтімі бойынша демалыс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қамтылмағандар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 інде мемлекеттік тапсырыспен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61" w:id="15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 3-ТК "Техникалық және кәсіптік білім ұйымдарының күндізгі оқу бөлімін бітіруші түлектердің жұмысқа орналасқандары туралы мәліметтер" (Индекс: № 3-ТК, кезеңділігі-жылдық)</w:t>
      </w:r>
    </w:p>
    <w:bookmarkEnd w:id="15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1-2-бағандарда бітірушілердің саны көрсетіледі.</w:t>
      </w:r>
    </w:p>
    <w:p>
      <w:pPr>
        <w:spacing w:after="0"/>
        <w:ind w:left="0"/>
        <w:jc w:val="both"/>
      </w:pPr>
      <w:r>
        <w:rPr>
          <w:rFonts w:ascii="Times New Roman"/>
          <w:b w:val="false"/>
          <w:i w:val="false"/>
          <w:color w:val="000000"/>
          <w:sz w:val="28"/>
        </w:rPr>
        <w:t>
      3-4-бағандарда жұмысқа орналасқан түлектердің саны көрсетіледі.</w:t>
      </w:r>
    </w:p>
    <w:p>
      <w:pPr>
        <w:spacing w:after="0"/>
        <w:ind w:left="0"/>
        <w:jc w:val="both"/>
      </w:pPr>
      <w:r>
        <w:rPr>
          <w:rFonts w:ascii="Times New Roman"/>
          <w:b w:val="false"/>
          <w:i w:val="false"/>
          <w:color w:val="000000"/>
          <w:sz w:val="28"/>
        </w:rPr>
        <w:t>
      5-6-бағандарда жұмыспен қамтылған түлектер саны көрсетіледі.</w:t>
      </w:r>
    </w:p>
    <w:p>
      <w:pPr>
        <w:spacing w:after="0"/>
        <w:ind w:left="0"/>
        <w:jc w:val="both"/>
      </w:pPr>
      <w:r>
        <w:rPr>
          <w:rFonts w:ascii="Times New Roman"/>
          <w:b w:val="false"/>
          <w:i w:val="false"/>
          <w:color w:val="000000"/>
          <w:sz w:val="28"/>
        </w:rPr>
        <w:t>
      7-8-бағандарда жоғары оқу орындарына түскен бітірушілердің саны көрсетіледі.</w:t>
      </w:r>
    </w:p>
    <w:p>
      <w:pPr>
        <w:spacing w:after="0"/>
        <w:ind w:left="0"/>
        <w:jc w:val="both"/>
      </w:pPr>
      <w:r>
        <w:rPr>
          <w:rFonts w:ascii="Times New Roman"/>
          <w:b w:val="false"/>
          <w:i w:val="false"/>
          <w:color w:val="000000"/>
          <w:sz w:val="28"/>
        </w:rPr>
        <w:t>
      9-10-бағандарда Техникалық және кәсіптік білім беру ұйымдарына оқуға түскен бітірушілердің саны көрсетіледі.</w:t>
      </w:r>
    </w:p>
    <w:p>
      <w:pPr>
        <w:spacing w:after="0"/>
        <w:ind w:left="0"/>
        <w:jc w:val="both"/>
      </w:pPr>
      <w:r>
        <w:rPr>
          <w:rFonts w:ascii="Times New Roman"/>
          <w:b w:val="false"/>
          <w:i w:val="false"/>
          <w:color w:val="000000"/>
          <w:sz w:val="28"/>
        </w:rPr>
        <w:t>
      11-12-бағандарда әскери қызметке шақырылған бітірушілердің саны көрсетіледі.</w:t>
      </w:r>
    </w:p>
    <w:p>
      <w:pPr>
        <w:spacing w:after="0"/>
        <w:ind w:left="0"/>
        <w:jc w:val="both"/>
      </w:pPr>
      <w:r>
        <w:rPr>
          <w:rFonts w:ascii="Times New Roman"/>
          <w:b w:val="false"/>
          <w:i w:val="false"/>
          <w:color w:val="000000"/>
          <w:sz w:val="28"/>
        </w:rPr>
        <w:t>
      13-14-бағандарда Қазақстан Республикасы шегінен тыс кеткен бітірушілердің саны көрсетіледі.</w:t>
      </w:r>
    </w:p>
    <w:p>
      <w:pPr>
        <w:spacing w:after="0"/>
        <w:ind w:left="0"/>
        <w:jc w:val="both"/>
      </w:pPr>
      <w:r>
        <w:rPr>
          <w:rFonts w:ascii="Times New Roman"/>
          <w:b w:val="false"/>
          <w:i w:val="false"/>
          <w:color w:val="000000"/>
          <w:sz w:val="28"/>
        </w:rPr>
        <w:t>
      15-16-бағандарда бала тууға байланысты демалыстағы бітірушілердің саны көрсетіледі.</w:t>
      </w:r>
    </w:p>
    <w:p>
      <w:pPr>
        <w:spacing w:after="0"/>
        <w:ind w:left="0"/>
        <w:jc w:val="both"/>
      </w:pPr>
      <w:r>
        <w:rPr>
          <w:rFonts w:ascii="Times New Roman"/>
          <w:b w:val="false"/>
          <w:i w:val="false"/>
          <w:color w:val="000000"/>
          <w:sz w:val="28"/>
        </w:rPr>
        <w:t>
      17-18-бағандарда жұмысқа орналаспаған түлектердің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баған 3, 5, 17;</w:t>
      </w:r>
    </w:p>
    <w:p>
      <w:pPr>
        <w:spacing w:after="0"/>
        <w:ind w:left="0"/>
        <w:jc w:val="both"/>
      </w:pPr>
      <w:r>
        <w:rPr>
          <w:rFonts w:ascii="Times New Roman"/>
          <w:b w:val="false"/>
          <w:i w:val="false"/>
          <w:color w:val="000000"/>
          <w:sz w:val="28"/>
        </w:rPr>
        <w:t>
      2 баған = ∑ баған 4, 6, 18;</w:t>
      </w:r>
    </w:p>
    <w:p>
      <w:pPr>
        <w:spacing w:after="0"/>
        <w:ind w:left="0"/>
        <w:jc w:val="both"/>
      </w:pPr>
      <w:r>
        <w:rPr>
          <w:rFonts w:ascii="Times New Roman"/>
          <w:b w:val="false"/>
          <w:i w:val="false"/>
          <w:color w:val="000000"/>
          <w:sz w:val="28"/>
        </w:rPr>
        <w:t>
      5 баған = ∑ баған 7, 9, 11, 13, 15 әр мамандық бойынша;</w:t>
      </w:r>
    </w:p>
    <w:p>
      <w:pPr>
        <w:spacing w:after="0"/>
        <w:ind w:left="0"/>
        <w:jc w:val="both"/>
      </w:pPr>
      <w:r>
        <w:rPr>
          <w:rFonts w:ascii="Times New Roman"/>
          <w:b w:val="false"/>
          <w:i w:val="false"/>
          <w:color w:val="000000"/>
          <w:sz w:val="28"/>
        </w:rPr>
        <w:t>
      6 баған = ∑ баған 8, 10, 12, 14, 16 әр мамандық бойынша;</w:t>
      </w:r>
    </w:p>
    <w:p>
      <w:pPr>
        <w:spacing w:after="0"/>
        <w:ind w:left="0"/>
        <w:jc w:val="both"/>
      </w:pPr>
      <w:r>
        <w:rPr>
          <w:rFonts w:ascii="Times New Roman"/>
          <w:b w:val="false"/>
          <w:i w:val="false"/>
          <w:color w:val="000000"/>
          <w:sz w:val="28"/>
        </w:rPr>
        <w:t>
      17 баған = ∑ баған 1-3-5;</w:t>
      </w:r>
    </w:p>
    <w:p>
      <w:pPr>
        <w:spacing w:after="0"/>
        <w:ind w:left="0"/>
        <w:jc w:val="both"/>
      </w:pPr>
      <w:r>
        <w:rPr>
          <w:rFonts w:ascii="Times New Roman"/>
          <w:b w:val="false"/>
          <w:i w:val="false"/>
          <w:color w:val="000000"/>
          <w:sz w:val="28"/>
        </w:rPr>
        <w:t>
      18 баған = ∑ баған 2-4-6;</w:t>
      </w:r>
    </w:p>
    <w:p>
      <w:pPr>
        <w:spacing w:after="0"/>
        <w:ind w:left="0"/>
        <w:jc w:val="both"/>
      </w:pPr>
      <w:r>
        <w:rPr>
          <w:rFonts w:ascii="Times New Roman"/>
          <w:b w:val="false"/>
          <w:i w:val="false"/>
          <w:color w:val="000000"/>
          <w:sz w:val="28"/>
        </w:rPr>
        <w:t>
      2 бөлім 1 бөлімге ұқсас тек мемлекеттік ұйымдар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76 – қосымша</w:t>
            </w:r>
          </w:p>
        </w:tc>
      </w:tr>
    </w:tbl>
    <w:bookmarkStart w:name="z262" w:id="157"/>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педагогтері туралы мәліметтер </w:t>
      </w:r>
    </w:p>
    <w:bookmarkEnd w:id="15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4 - 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 тарау. Педагогтердің сандық және сапалық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 адам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 педагогтер,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істейтіндер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1 31 қазанына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штат бойынша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біліммен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жұмыс күнінде жұмыс істейтіндер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күнінде жұмыс істейтіндер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мөлшерлемеден жоғары (1,5) бар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инженер педагогикалық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инженер педагогикалық</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оқу-өндірістік жұмысы бойынша орынбасары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мамандық оқыту бойынша орынбасары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оқу-тәрбие жұмысы бойынша орынбасары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бойынша орынбасары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оқу-әдістемелік жұмысы жөніндегі орынбасары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ақпараттық технологиялары бойынша орынбасары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меңгерушісі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шебер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келген жас мамандар, адам</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жүйеде 5 жылдан артық өтілі бар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p>
            <w:pPr>
              <w:spacing w:after="20"/>
              <w:ind w:left="20"/>
              <w:jc w:val="both"/>
            </w:pPr>
            <w:r>
              <w:rPr>
                <w:rFonts w:ascii="Times New Roman"/>
                <w:b w:val="false"/>
                <w:i w:val="false"/>
                <w:color w:val="000000"/>
                <w:sz w:val="20"/>
              </w:rPr>
              <w:t>
общее среднее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орнында оқитындар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өңдірістік оқыту шеберлері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өндірісінен тартылғанөңдірістік оқыту шеберлері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тәрбиесінің оқытушылары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оқытушылары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оқытушылар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және әлеуметтік-экономикалық пәндер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жалпыкәсіптік және арнайы пәндер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педагогтер 1 мен 16 жолдар бойынша қосындысы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педагогтер,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көрсеткіштері,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жастан 29 жасқа дейін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34 жасқа дейін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39 жасқа дейін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44жасқа дейін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бастамасы бойынша босатылғандар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көрсеткіштері,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45жастан 49жасқа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54жасқа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59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64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жастан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деген сұраныс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лауазымдары, дәрежелері бар,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15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 тарау. Мемлекеттік ұйымдардың педагогтердің сандық және сапалық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 адам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 педагогтер,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істейтіндер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1 31 қазанына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штат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жұмыс күнінде жұмыс істейтіндер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күнінде жұмыс істейтіндер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мөлшерлемеден жоғары (1,5)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инженер педагогикалық</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оқу-өндірістік жұмысы бойынша орынбасары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мамандық оқыту бойынша орынбасары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оқу-тәрбие жұмысы бойынша орынбасары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бойынша орынбасары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7"/>
        <w:gridCol w:w="287"/>
      </w:tblGrid>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келген жас мамандар, адам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жүйеде 5 жылдан артық өтілі бар</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бар, адам</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оқитындар</w:t>
            </w:r>
          </w:p>
        </w:tc>
        <w:tc>
          <w:tcPr>
            <w:tcW w:w="0" w:type="auto"/>
            <w:gridSpan w:val="2"/>
            <w:vMerge/>
            <w:tcBorders>
              <w:top w:val="nil"/>
              <w:left w:val="single" w:color="cfcfcf" w:sz="5"/>
              <w:bottom w:val="single" w:color="cfcfcf" w:sz="5"/>
              <w:right w:val="single" w:color="cfcfcf" w:sz="5"/>
            </w:tcBorders>
          </w:tcP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педагог-зертеуші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жоқтар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инженер педагогикалық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оқу-әдістемелік жұмысы жөніндегі орынбасары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ақпараттық технологиялары бойынша орынбасары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меңгерушісі</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шебер</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өңдірістік оқыту шеберлері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 өндірісінен тартылған өңдірістік оқыту шеберлері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тәрбиесінің оқытушылары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оқытушылары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оқытушылар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және әлеуметтік-экономикалық пәндер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жалпыкәсіптік және арнайы пәндер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педагогтердің 1 мен 16 жолдар бойынша қосындысы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педагогтер, адам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көрсеткіштері,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жастан 29 жасқа дейін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34 жасқа дейін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39 жасқа дейін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44жасқа дейін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45жастан 49жасқа дейін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бастамасы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көрсеткіштері, адам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54жасқа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59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64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жастан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деген сұраныс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лауазымдары, дәрежелері бар,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10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15 жылға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жылдан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63" w:id="15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ұйымдарының педагогтері туралы мәліметтер" (Индекс: № 4-ТК, кезеңділігі-жылдық)</w:t>
      </w:r>
    </w:p>
    <w:bookmarkEnd w:id="15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1-7-бағандарда педагогтер саны көрсетіледі.</w:t>
      </w:r>
    </w:p>
    <w:p>
      <w:pPr>
        <w:spacing w:after="0"/>
        <w:ind w:left="0"/>
        <w:jc w:val="both"/>
      </w:pPr>
      <w:r>
        <w:rPr>
          <w:rFonts w:ascii="Times New Roman"/>
          <w:b w:val="false"/>
          <w:i w:val="false"/>
          <w:color w:val="000000"/>
          <w:sz w:val="28"/>
        </w:rPr>
        <w:t>
      8-10-бағандарда ауылдық жерлердегі педагогтер саны көрсетіледі.</w:t>
      </w:r>
    </w:p>
    <w:p>
      <w:pPr>
        <w:spacing w:after="0"/>
        <w:ind w:left="0"/>
        <w:jc w:val="both"/>
      </w:pPr>
      <w:r>
        <w:rPr>
          <w:rFonts w:ascii="Times New Roman"/>
          <w:b w:val="false"/>
          <w:i w:val="false"/>
          <w:color w:val="000000"/>
          <w:sz w:val="28"/>
        </w:rPr>
        <w:t>
      11-16-бағандарда білімі бойынша бөлінген педагогтер саны көрсетіледі.</w:t>
      </w:r>
    </w:p>
    <w:p>
      <w:pPr>
        <w:spacing w:after="0"/>
        <w:ind w:left="0"/>
        <w:jc w:val="both"/>
      </w:pPr>
      <w:r>
        <w:rPr>
          <w:rFonts w:ascii="Times New Roman"/>
          <w:b w:val="false"/>
          <w:i w:val="false"/>
          <w:color w:val="000000"/>
          <w:sz w:val="28"/>
        </w:rPr>
        <w:t>
      17-бағанда жүйеде 5 жылдан астам өтілі бар педагогтер саны көрсетіледі.</w:t>
      </w:r>
    </w:p>
    <w:p>
      <w:pPr>
        <w:spacing w:after="0"/>
        <w:ind w:left="0"/>
        <w:jc w:val="both"/>
      </w:pPr>
      <w:r>
        <w:rPr>
          <w:rFonts w:ascii="Times New Roman"/>
          <w:b w:val="false"/>
          <w:i w:val="false"/>
          <w:color w:val="000000"/>
          <w:sz w:val="28"/>
        </w:rPr>
        <w:t>
      18-26-бағандарда санаттар бойынша бөлінген педагогтер саны көрсетіледі.</w:t>
      </w:r>
    </w:p>
    <w:p>
      <w:pPr>
        <w:spacing w:after="0"/>
        <w:ind w:left="0"/>
        <w:jc w:val="both"/>
      </w:pPr>
      <w:r>
        <w:rPr>
          <w:rFonts w:ascii="Times New Roman"/>
          <w:b w:val="false"/>
          <w:i w:val="false"/>
          <w:color w:val="000000"/>
          <w:sz w:val="28"/>
        </w:rPr>
        <w:t>
      27-бағанда келген жас мамандардың саны көрсетіледі.</w:t>
      </w:r>
    </w:p>
    <w:p>
      <w:pPr>
        <w:spacing w:after="0"/>
        <w:ind w:left="0"/>
        <w:jc w:val="both"/>
      </w:pPr>
      <w:r>
        <w:rPr>
          <w:rFonts w:ascii="Times New Roman"/>
          <w:b w:val="false"/>
          <w:i w:val="false"/>
          <w:color w:val="000000"/>
          <w:sz w:val="28"/>
        </w:rPr>
        <w:t>
      28-29-бағандарда кеткен педагогтер саны көрсетіледі.</w:t>
      </w:r>
    </w:p>
    <w:p>
      <w:pPr>
        <w:spacing w:after="0"/>
        <w:ind w:left="0"/>
        <w:jc w:val="both"/>
      </w:pPr>
      <w:r>
        <w:rPr>
          <w:rFonts w:ascii="Times New Roman"/>
          <w:b w:val="false"/>
          <w:i w:val="false"/>
          <w:color w:val="000000"/>
          <w:sz w:val="28"/>
        </w:rPr>
        <w:t>
      30-51-бағандарда жасы бойынша бөлінген педагогтер саны көрсетіледі.</w:t>
      </w:r>
    </w:p>
    <w:p>
      <w:pPr>
        <w:spacing w:after="0"/>
        <w:ind w:left="0"/>
        <w:jc w:val="both"/>
      </w:pPr>
      <w:r>
        <w:rPr>
          <w:rFonts w:ascii="Times New Roman"/>
          <w:b w:val="false"/>
          <w:i w:val="false"/>
          <w:color w:val="000000"/>
          <w:sz w:val="28"/>
        </w:rPr>
        <w:t>
      52-59-бағандарда өтілі бойынша бөлінген педагогтер саны көрсетіледі.</w:t>
      </w:r>
    </w:p>
    <w:p>
      <w:pPr>
        <w:spacing w:after="0"/>
        <w:ind w:left="0"/>
        <w:jc w:val="both"/>
      </w:pPr>
      <w:r>
        <w:rPr>
          <w:rFonts w:ascii="Times New Roman"/>
          <w:b w:val="false"/>
          <w:i w:val="false"/>
          <w:color w:val="000000"/>
          <w:sz w:val="28"/>
        </w:rPr>
        <w:t>
      60-бағанда кадрларға қажеттілік көрсетіледі.</w:t>
      </w:r>
    </w:p>
    <w:p>
      <w:pPr>
        <w:spacing w:after="0"/>
        <w:ind w:left="0"/>
        <w:jc w:val="both"/>
      </w:pPr>
      <w:r>
        <w:rPr>
          <w:rFonts w:ascii="Times New Roman"/>
          <w:b w:val="false"/>
          <w:i w:val="false"/>
          <w:color w:val="000000"/>
          <w:sz w:val="28"/>
        </w:rPr>
        <w:t>
      61-63-бағандарда дәрежелер бойынша педагогтер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20 жол, 1 бөлім = ∑ 1-16 жолдары әрбір жол үшін, 12.1 бағанды алмағанда</w:t>
      </w:r>
    </w:p>
    <w:p>
      <w:pPr>
        <w:spacing w:after="0"/>
        <w:ind w:left="0"/>
        <w:jc w:val="both"/>
      </w:pPr>
      <w:r>
        <w:rPr>
          <w:rFonts w:ascii="Times New Roman"/>
          <w:b w:val="false"/>
          <w:i w:val="false"/>
          <w:color w:val="000000"/>
          <w:sz w:val="28"/>
        </w:rPr>
        <w:t>
      2бөлім 1 бөлімге ұқсас тек мемлекеттік ұйымдар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77 – қосымша</w:t>
            </w:r>
          </w:p>
        </w:tc>
      </w:tr>
    </w:tbl>
    <w:bookmarkStart w:name="z264" w:id="159"/>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педагогтерінің біліктіліктерін арттыру туралы мәліметтер</w:t>
      </w:r>
    </w:p>
    <w:bookmarkEnd w:id="15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5- 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біліктілікті арттыруға өтініш білдірген педагогтер саны, адам (есепті кезеңде)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 кезеңінде біліктілік арттыру курсынан өткендері, адам</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өткендері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және арнайы білім беру бағдарламаларын іске асыратын және оқу процесіне оқытудың жаңа технологияларын енгізетін қызметкерлер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p>
            <w:pPr>
              <w:spacing w:after="20"/>
              <w:ind w:left="20"/>
              <w:jc w:val="both"/>
            </w:pPr>
            <w:r>
              <w:rPr>
                <w:rFonts w:ascii="Times New Roman"/>
                <w:b w:val="false"/>
                <w:i w:val="false"/>
                <w:color w:val="000000"/>
                <w:sz w:val="20"/>
              </w:rPr>
              <w:t>
"Өрлеу" Біліктілікті арттыру ұлттық орталығы" акционерлік қоғамы,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коммерциялық емес акционерлік қоғамы,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орталықтарда,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жобалар аясындағы көшпелі курстар,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кәсiпорындар базасында тағылымдамадан өту,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бағандарда көрсетілмеген ұйымдар,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орынбасарлары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жалпыкәсіптік және арнайы пәндер оқытушылары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оқытушылары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 оқытушылары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жалгасы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және әлеуметтік-экономикалық пәндер оқытушылары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жолдарда көрсетілмеген лауазымдар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65" w:id="16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ұйымдарының педагогтерінің біліктіліктерін арттыру туралы мәліметтер"  (Индекс: № 5-ТК, кезеңділігі-жылдық)</w:t>
      </w:r>
    </w:p>
    <w:bookmarkEnd w:id="16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1-2-бағандарда біліктілікті арттыру курстарынан өтініш берген және өткен педагогтер саны көрсетіледі.</w:t>
      </w:r>
    </w:p>
    <w:p>
      <w:pPr>
        <w:spacing w:after="0"/>
        <w:ind w:left="0"/>
        <w:jc w:val="both"/>
      </w:pPr>
      <w:r>
        <w:rPr>
          <w:rFonts w:ascii="Times New Roman"/>
          <w:b w:val="false"/>
          <w:i w:val="false"/>
          <w:color w:val="000000"/>
          <w:sz w:val="28"/>
        </w:rPr>
        <w:t>
      3-8-бағандарда өту орны бойынша бөлінген біліктілікті арттыру курстарынан өткен педагогтер саны көрсетіледі.</w:t>
      </w:r>
    </w:p>
    <w:p>
      <w:pPr>
        <w:spacing w:after="0"/>
        <w:ind w:left="0"/>
        <w:jc w:val="both"/>
      </w:pPr>
      <w:r>
        <w:rPr>
          <w:rFonts w:ascii="Times New Roman"/>
          <w:b w:val="false"/>
          <w:i w:val="false"/>
          <w:color w:val="000000"/>
          <w:sz w:val="28"/>
        </w:rPr>
        <w:t>
      9-бағанда жаңартылған мазмұн бағдарламасы бойынша біліктілікті арттырудан өткен педагогтер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 баған = ∑ баған 3-8 әрбір жол үшін</w:t>
      </w:r>
    </w:p>
    <w:p>
      <w:pPr>
        <w:spacing w:after="0"/>
        <w:ind w:left="0"/>
        <w:jc w:val="both"/>
      </w:pPr>
      <w:r>
        <w:rPr>
          <w:rFonts w:ascii="Times New Roman"/>
          <w:b w:val="false"/>
          <w:i w:val="false"/>
          <w:color w:val="000000"/>
          <w:sz w:val="28"/>
        </w:rPr>
        <w:t>
      1 жол = ∑ жол 2-11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 – қосымша</w:t>
            </w:r>
          </w:p>
        </w:tc>
      </w:tr>
    </w:tbl>
    <w:bookmarkStart w:name="z266" w:id="161"/>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материалдық-техникалық базасы туралы мәліметтер</w:t>
      </w:r>
    </w:p>
    <w:bookmarkEnd w:id="16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6-ТК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 тарау. Жабдықталғандар және жабдықтауын қажет етеді кабинеттер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онда отыратын орындар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кабинеттерінің, жалпы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w:t>
            </w:r>
          </w:p>
          <w:p>
            <w:pPr>
              <w:spacing w:after="20"/>
              <w:ind w:left="20"/>
              <w:jc w:val="both"/>
            </w:pPr>
            <w:r>
              <w:rPr>
                <w:rFonts w:ascii="Times New Roman"/>
                <w:b w:val="false"/>
                <w:i w:val="false"/>
                <w:color w:val="000000"/>
                <w:sz w:val="20"/>
              </w:rPr>
              <w:t>
жеке меншік (саны)</w:t>
            </w:r>
          </w:p>
          <w:p>
            <w:pPr>
              <w:spacing w:after="20"/>
              <w:ind w:left="20"/>
              <w:jc w:val="both"/>
            </w:pPr>
            <w:r>
              <w:rPr>
                <w:rFonts w:ascii="Times New Roman"/>
                <w:b w:val="false"/>
                <w:i w:val="false"/>
                <w:color w:val="000000"/>
                <w:sz w:val="20"/>
              </w:rPr>
              <w:t>
собственное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қосымша енгізілген оқушылар орны (жаңа ашылған колледждер)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ұйымдарда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жерде (барлық санынан)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заманауи оқыту құрылғыларымен жабдықталған зертханалар (соңғы 10 жылға)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заманауи оқыту құрылғыларымен жабдықталған шеберханалар (соңғы 10 жылға)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полигондары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шаруашылықтары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(тракто) дромдар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кабинеттер,бірлік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пәндер кабинеттері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жабдықтауды қажет ететін техникалық және кәсіптік білім беру ұйымдарының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базасының жабдықтауын қажет етеді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оқу жабдықтармен техникалық және кәсіптік білім беру ұйымдарының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оқыту құрылғыларымен жабдықталғандар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базасын жарақтандыруды талап ететін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оқу жабдықтарымен жарақтандырылған материалдық-техникалық база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кабинеттер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жалпыкәсіптік және арнайы пәндер кабинеті ,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полигондары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шаруашылықтары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(тракто) дромдар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оқыту құрылғыларымен жабдықталғандар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қазіргі заманғы материалдық-техникалық базамен жабдықталған ұйымдардың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заманауи материалдық-техникалық базасымен жарақтандырылған бірліктер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кабинеттер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жалпыкәсіптік және арнайы пәндер кабинеті ,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полигондары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шаруашылықтары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(тракто) дромдар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 тарау. Жатақханалар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жатақханалары бар техникалық және кәсіптік білім беру ұйымдарының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жаңадан енгізілген жатақханалар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 қажет ететіндер,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 жеке меншік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алынатын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жобалық қуаты (орындардың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төсек-орын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мұқтаж студенттердің жалпы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орындармен қамтамасыз етілгендер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алынатың пәтерлерде тұратындар колледждер, жұмыс берушілер сонымен қатар қоса қаржыландыру есебінен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қаражаты есебінен жатақханаларда орындармен қамтамасыз етілді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қаражаты есебінен қонақ үйлерде орындармен қамтамасыз етілді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пәтерлерде өз қаражаты есебінен орындармен қамтамасыз етілген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орындармен қамтамасыз етілмегендер</w:t>
            </w:r>
          </w:p>
          <w:p>
            <w:pPr>
              <w:spacing w:after="20"/>
              <w:ind w:left="20"/>
              <w:jc w:val="both"/>
            </w:pPr>
            <w:r>
              <w:rPr>
                <w:rFonts w:ascii="Times New Roman"/>
                <w:b w:val="false"/>
                <w:i w:val="false"/>
                <w:color w:val="000000"/>
                <w:sz w:val="20"/>
              </w:rPr>
              <w:t>
не обеспечены местами в общежитии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ауылды жерде (барлық санынан)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 тарау. Жылыту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желі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жылу жүйесін (батареялар мен құбырларды) ауыстыру/жөндеу қажет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 мен құбырлардың) пайдалану мерзімі,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жылдан бастап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бастап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жылдан бастап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жылдан бастап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жылдан бастап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жылдан бастап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қажетті (қажеттілік) сома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көзделген (бөлінген) сома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жылу жүйесін (батареялар мен құбырларды)ауыстыру/жөндеу қажет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ұйымдарда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ұйымдарда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 мен құбырлардың) пайдалану мерзімі,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отын түрі, бірлік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жылдан бастап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қажетті (қажеттілік) сома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көзделген (бөлінген) сома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отын түрі, бірлік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жылу жүйесін (батареялар мен құбырларды)ауыстыру/жөндеу қажет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 мен құбырлардың) пайдалану мерзімі,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жылдан бастап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бастап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жылдан бастап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жылдан бастап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жылдан бастап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жылдан бастап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(батареялар мен құбырлардың) пайдалану мерзімі,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қажетті (қажеттілік) сома (жоспар)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көзделген (бөлінген) сома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жылу жүйесін (батарея мен Құбырды)құбырды ауыстыру/жөндеу қажет)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жылдан бастап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бастап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жылдан бастап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жылдан бастап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жылдан бастап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жылдан бастап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Жөндеуге/ауыстыруға қажетті (қажеттілік) сома (жоспар)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Предусмотренная (выделенная) сумма на ремонт/замену (ФАКТ)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Әлеуметтік қамсыздандыру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құны,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тамақпен қамтамасыз ету,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 алатын барлық білім алушылар,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("өте жақсы" деген баға),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 қатарындағы білім алушылар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адамдарға және есту қабілеті нашар адамдарға,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қамтамасыз етудегі білім алушыларға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 тағайындалды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мамандықтары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мамандықтары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 алатын барлық білім алушылар,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("өте жақсы" деген баға),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 қатарындағы білім алушылар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адамдарға және есту қабілеті нашар адамдарға,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қамтамасыз етудегі білім алушыларға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 алатын барлық білім алушылар,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("өте жақсы" деген баға),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 қатарындағы білім алушылар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адамдарға және есту қабілеті нашар адамдарға,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қамтамасыз етудегі білім алушыларға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Қосымша кірістер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кірістер есебінен алынған жалпы сома,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кірістер бойынша төлемдер 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кәсіпорындар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сатылатын өнімінің саны,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жұмыс түрлері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саласы</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алған педагог қызметкерлердің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қызметкерлерге төленген жалпы сома,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алуға қатысқан студенттер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төленген жалпы сома,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басқа түрлеріне пайдаланылған өзге де төлемдер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басқа түрлеріне төленген жалпы сома,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67" w:id="16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ұйымдарының материалдық-техникалық базасы туралы мәліметтер"  (Индекс: № 6-ТК, кезеңділігі-жылдық)</w:t>
      </w:r>
    </w:p>
    <w:bookmarkEnd w:id="16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1-бөлім</w:t>
      </w:r>
    </w:p>
    <w:p>
      <w:pPr>
        <w:spacing w:after="0"/>
        <w:ind w:left="0"/>
        <w:jc w:val="both"/>
      </w:pPr>
      <w:r>
        <w:rPr>
          <w:rFonts w:ascii="Times New Roman"/>
          <w:b w:val="false"/>
          <w:i w:val="false"/>
          <w:color w:val="000000"/>
          <w:sz w:val="28"/>
        </w:rPr>
        <w:t>
      1-бағанда ұйымдардың саны көрсетіледі.</w:t>
      </w:r>
    </w:p>
    <w:p>
      <w:pPr>
        <w:spacing w:after="0"/>
        <w:ind w:left="0"/>
        <w:jc w:val="both"/>
      </w:pPr>
      <w:r>
        <w:rPr>
          <w:rFonts w:ascii="Times New Roman"/>
          <w:b w:val="false"/>
          <w:i w:val="false"/>
          <w:color w:val="000000"/>
          <w:sz w:val="28"/>
        </w:rPr>
        <w:t>
      2-3-бағандарда меншік нысаны бойынша ғимараттардың саны көрсетіледі.</w:t>
      </w:r>
    </w:p>
    <w:p>
      <w:pPr>
        <w:spacing w:after="0"/>
        <w:ind w:left="0"/>
        <w:jc w:val="both"/>
      </w:pPr>
      <w:r>
        <w:rPr>
          <w:rFonts w:ascii="Times New Roman"/>
          <w:b w:val="false"/>
          <w:i w:val="false"/>
          <w:color w:val="000000"/>
          <w:sz w:val="28"/>
        </w:rPr>
        <w:t>
      4-5-бағандарда типі бойынша ғимараттардың саны көрсетіледі.</w:t>
      </w:r>
    </w:p>
    <w:p>
      <w:pPr>
        <w:spacing w:after="0"/>
        <w:ind w:left="0"/>
        <w:jc w:val="both"/>
      </w:pPr>
      <w:r>
        <w:rPr>
          <w:rFonts w:ascii="Times New Roman"/>
          <w:b w:val="false"/>
          <w:i w:val="false"/>
          <w:color w:val="000000"/>
          <w:sz w:val="28"/>
        </w:rPr>
        <w:t>
      6-7-бағандарда ғимараттардағы орындарының саны көрсетіледі.</w:t>
      </w:r>
    </w:p>
    <w:p>
      <w:pPr>
        <w:spacing w:after="0"/>
        <w:ind w:left="0"/>
        <w:jc w:val="both"/>
      </w:pPr>
      <w:r>
        <w:rPr>
          <w:rFonts w:ascii="Times New Roman"/>
          <w:b w:val="false"/>
          <w:i w:val="false"/>
          <w:color w:val="000000"/>
          <w:sz w:val="28"/>
        </w:rPr>
        <w:t>
      8-бағанда асханадағы отыратын орындардың саны көрсетіледі.</w:t>
      </w:r>
    </w:p>
    <w:p>
      <w:pPr>
        <w:spacing w:after="0"/>
        <w:ind w:left="0"/>
        <w:jc w:val="both"/>
      </w:pPr>
      <w:r>
        <w:rPr>
          <w:rFonts w:ascii="Times New Roman"/>
          <w:b w:val="false"/>
          <w:i w:val="false"/>
          <w:color w:val="000000"/>
          <w:sz w:val="28"/>
        </w:rPr>
        <w:t>
      9-18-бағандарда кабинеттер саны көрсетіледі.</w:t>
      </w:r>
    </w:p>
    <w:p>
      <w:pPr>
        <w:spacing w:after="0"/>
        <w:ind w:left="0"/>
        <w:jc w:val="both"/>
      </w:pPr>
      <w:r>
        <w:rPr>
          <w:rFonts w:ascii="Times New Roman"/>
          <w:b w:val="false"/>
          <w:i w:val="false"/>
          <w:color w:val="000000"/>
          <w:sz w:val="28"/>
        </w:rPr>
        <w:t>
      19-бағанда жарақтандыруды талап ететін ұйымдардың саны көрсетіледі.</w:t>
      </w:r>
    </w:p>
    <w:p>
      <w:pPr>
        <w:spacing w:after="0"/>
        <w:ind w:left="0"/>
        <w:jc w:val="both"/>
      </w:pPr>
      <w:r>
        <w:rPr>
          <w:rFonts w:ascii="Times New Roman"/>
          <w:b w:val="false"/>
          <w:i w:val="false"/>
          <w:color w:val="000000"/>
          <w:sz w:val="28"/>
        </w:rPr>
        <w:t>
      20-28-бағандарда жабдықтауын қажет ететін кабинеттер саны көрсетіледі.</w:t>
      </w:r>
    </w:p>
    <w:p>
      <w:pPr>
        <w:spacing w:after="0"/>
        <w:ind w:left="0"/>
        <w:jc w:val="both"/>
      </w:pPr>
      <w:r>
        <w:rPr>
          <w:rFonts w:ascii="Times New Roman"/>
          <w:b w:val="false"/>
          <w:i w:val="false"/>
          <w:color w:val="000000"/>
          <w:sz w:val="28"/>
        </w:rPr>
        <w:t>
      29-бағанда жабдықтарымен жарақтандырылған ұйымдардың саны көрсетіледі.</w:t>
      </w:r>
    </w:p>
    <w:p>
      <w:pPr>
        <w:spacing w:after="0"/>
        <w:ind w:left="0"/>
        <w:jc w:val="both"/>
      </w:pPr>
      <w:r>
        <w:rPr>
          <w:rFonts w:ascii="Times New Roman"/>
          <w:b w:val="false"/>
          <w:i w:val="false"/>
          <w:color w:val="000000"/>
          <w:sz w:val="28"/>
        </w:rPr>
        <w:t>
      30-38-бағандарда жабдықталған кабинеттердің саны көрсетіледі.</w:t>
      </w:r>
    </w:p>
    <w:p>
      <w:pPr>
        <w:spacing w:after="0"/>
        <w:ind w:left="0"/>
        <w:jc w:val="both"/>
      </w:pPr>
      <w:r>
        <w:rPr>
          <w:rFonts w:ascii="Times New Roman"/>
          <w:b w:val="false"/>
          <w:i w:val="false"/>
          <w:color w:val="000000"/>
          <w:sz w:val="28"/>
        </w:rPr>
        <w:t>
      39-бағанда "Жас Маман" жобасы шеңберінде жабдықталған ұйымдардың саны көрсетіледі</w:t>
      </w:r>
    </w:p>
    <w:p>
      <w:pPr>
        <w:spacing w:after="0"/>
        <w:ind w:left="0"/>
        <w:jc w:val="both"/>
      </w:pPr>
      <w:r>
        <w:rPr>
          <w:rFonts w:ascii="Times New Roman"/>
          <w:b w:val="false"/>
          <w:i w:val="false"/>
          <w:color w:val="000000"/>
          <w:sz w:val="28"/>
        </w:rPr>
        <w:t>
      40- бағанда "Жас маман" жобасы шеңберінде заманауи материалдық-техникалық базасымен жарақтандырылған бірліктер саны көрсетіледі.</w:t>
      </w:r>
    </w:p>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1-бағанда ұйымдардың саны көрсетіледі.</w:t>
      </w:r>
    </w:p>
    <w:p>
      <w:pPr>
        <w:spacing w:after="0"/>
        <w:ind w:left="0"/>
        <w:jc w:val="both"/>
      </w:pPr>
      <w:r>
        <w:rPr>
          <w:rFonts w:ascii="Times New Roman"/>
          <w:b w:val="false"/>
          <w:i w:val="false"/>
          <w:color w:val="000000"/>
          <w:sz w:val="28"/>
        </w:rPr>
        <w:t>
      2-3-бағандарда меншік нысаны бойынша жатақханалар саны көрсетіледі.</w:t>
      </w:r>
    </w:p>
    <w:p>
      <w:pPr>
        <w:spacing w:after="0"/>
        <w:ind w:left="0"/>
        <w:jc w:val="both"/>
      </w:pPr>
      <w:r>
        <w:rPr>
          <w:rFonts w:ascii="Times New Roman"/>
          <w:b w:val="false"/>
          <w:i w:val="false"/>
          <w:color w:val="000000"/>
          <w:sz w:val="28"/>
        </w:rPr>
        <w:t>
      4-бағанда жатақханалардың жобалық қуаты көрсетіледі.</w:t>
      </w:r>
    </w:p>
    <w:p>
      <w:pPr>
        <w:spacing w:after="0"/>
        <w:ind w:left="0"/>
        <w:jc w:val="both"/>
      </w:pPr>
      <w:r>
        <w:rPr>
          <w:rFonts w:ascii="Times New Roman"/>
          <w:b w:val="false"/>
          <w:i w:val="false"/>
          <w:color w:val="000000"/>
          <w:sz w:val="28"/>
        </w:rPr>
        <w:t>
      5-6-бағандарда жатақханаларда енгізілген орындар саны көрсетіледі.</w:t>
      </w:r>
    </w:p>
    <w:p>
      <w:pPr>
        <w:spacing w:after="0"/>
        <w:ind w:left="0"/>
        <w:jc w:val="both"/>
      </w:pPr>
      <w:r>
        <w:rPr>
          <w:rFonts w:ascii="Times New Roman"/>
          <w:b w:val="false"/>
          <w:i w:val="false"/>
          <w:color w:val="000000"/>
          <w:sz w:val="28"/>
        </w:rPr>
        <w:t>
      7-13-бағандарда жатақхананы қажет ететіндер саны көрсетіледі.</w:t>
      </w:r>
    </w:p>
    <w:p>
      <w:pPr>
        <w:spacing w:after="0"/>
        <w:ind w:left="0"/>
        <w:jc w:val="both"/>
      </w:pPr>
      <w:r>
        <w:rPr>
          <w:rFonts w:ascii="Times New Roman"/>
          <w:b w:val="false"/>
          <w:i w:val="false"/>
          <w:color w:val="000000"/>
          <w:sz w:val="28"/>
        </w:rPr>
        <w:t>
      3-бөлім</w:t>
      </w:r>
    </w:p>
    <w:p>
      <w:pPr>
        <w:spacing w:after="0"/>
        <w:ind w:left="0"/>
        <w:jc w:val="both"/>
      </w:pPr>
      <w:r>
        <w:rPr>
          <w:rFonts w:ascii="Times New Roman"/>
          <w:b w:val="false"/>
          <w:i w:val="false"/>
          <w:color w:val="000000"/>
          <w:sz w:val="28"/>
        </w:rPr>
        <w:t>
      1-бағанда ұйымдардың саны көрсетіледі.</w:t>
      </w:r>
    </w:p>
    <w:p>
      <w:pPr>
        <w:spacing w:after="0"/>
        <w:ind w:left="0"/>
        <w:jc w:val="both"/>
      </w:pPr>
      <w:r>
        <w:rPr>
          <w:rFonts w:ascii="Times New Roman"/>
          <w:b w:val="false"/>
          <w:i w:val="false"/>
          <w:color w:val="000000"/>
          <w:sz w:val="28"/>
        </w:rPr>
        <w:t>
      2-бағанда орталық жылытуы бар ұйымдардың саны көрсетіледі.</w:t>
      </w:r>
    </w:p>
    <w:p>
      <w:pPr>
        <w:spacing w:after="0"/>
        <w:ind w:left="0"/>
        <w:jc w:val="both"/>
      </w:pPr>
      <w:r>
        <w:rPr>
          <w:rFonts w:ascii="Times New Roman"/>
          <w:b w:val="false"/>
          <w:i w:val="false"/>
          <w:color w:val="000000"/>
          <w:sz w:val="28"/>
        </w:rPr>
        <w:t>
      3-бағанда қалалық жерде орталық жылытуы бар ұйымдардың саны көрсетіледі.</w:t>
      </w:r>
    </w:p>
    <w:p>
      <w:pPr>
        <w:spacing w:after="0"/>
        <w:ind w:left="0"/>
        <w:jc w:val="both"/>
      </w:pPr>
      <w:r>
        <w:rPr>
          <w:rFonts w:ascii="Times New Roman"/>
          <w:b w:val="false"/>
          <w:i w:val="false"/>
          <w:color w:val="000000"/>
          <w:sz w:val="28"/>
        </w:rPr>
        <w:t>
      4-бағанда ауыстыруды/жөндеуді талап ететін жылыту жүйелерінің саны көрсетіледі.</w:t>
      </w:r>
    </w:p>
    <w:p>
      <w:pPr>
        <w:spacing w:after="0"/>
        <w:ind w:left="0"/>
        <w:jc w:val="both"/>
      </w:pPr>
      <w:r>
        <w:rPr>
          <w:rFonts w:ascii="Times New Roman"/>
          <w:b w:val="false"/>
          <w:i w:val="false"/>
          <w:color w:val="000000"/>
          <w:sz w:val="28"/>
        </w:rPr>
        <w:t>
      5-24-бағандарда жылу жүйесін пайдалану мерзімі көрсетіледі.</w:t>
      </w:r>
    </w:p>
    <w:p>
      <w:pPr>
        <w:spacing w:after="0"/>
        <w:ind w:left="0"/>
        <w:jc w:val="both"/>
      </w:pPr>
      <w:r>
        <w:rPr>
          <w:rFonts w:ascii="Times New Roman"/>
          <w:b w:val="false"/>
          <w:i w:val="false"/>
          <w:color w:val="000000"/>
          <w:sz w:val="28"/>
        </w:rPr>
        <w:t>
      25-бағанда дербес жылытуы бар ұйымдардың саны көрсетіледі.</w:t>
      </w:r>
    </w:p>
    <w:p>
      <w:pPr>
        <w:spacing w:after="0"/>
        <w:ind w:left="0"/>
        <w:jc w:val="both"/>
      </w:pPr>
      <w:r>
        <w:rPr>
          <w:rFonts w:ascii="Times New Roman"/>
          <w:b w:val="false"/>
          <w:i w:val="false"/>
          <w:color w:val="000000"/>
          <w:sz w:val="28"/>
        </w:rPr>
        <w:t>
      26-бағанда ғимарат ішінде орналасқан дербес жылытуы бар ұйымдардың саны көрсетіледі.</w:t>
      </w:r>
    </w:p>
    <w:p>
      <w:pPr>
        <w:spacing w:after="0"/>
        <w:ind w:left="0"/>
        <w:jc w:val="both"/>
      </w:pPr>
      <w:r>
        <w:rPr>
          <w:rFonts w:ascii="Times New Roman"/>
          <w:b w:val="false"/>
          <w:i w:val="false"/>
          <w:color w:val="000000"/>
          <w:sz w:val="28"/>
        </w:rPr>
        <w:t>
      27-30-бағандарда ғимарат ішінде орналасқан жылыту отынының түрі көрсетіледі.</w:t>
      </w:r>
    </w:p>
    <w:p>
      <w:pPr>
        <w:spacing w:after="0"/>
        <w:ind w:left="0"/>
        <w:jc w:val="both"/>
      </w:pPr>
      <w:r>
        <w:rPr>
          <w:rFonts w:ascii="Times New Roman"/>
          <w:b w:val="false"/>
          <w:i w:val="false"/>
          <w:color w:val="000000"/>
          <w:sz w:val="28"/>
        </w:rPr>
        <w:t>
      31-бағанда ғимараттың сыртында орналасқан дербес жылытуы бар ұйымдардың саны көрсетіледі.</w:t>
      </w:r>
    </w:p>
    <w:p>
      <w:pPr>
        <w:spacing w:after="0"/>
        <w:ind w:left="0"/>
        <w:jc w:val="both"/>
      </w:pPr>
      <w:r>
        <w:rPr>
          <w:rFonts w:ascii="Times New Roman"/>
          <w:b w:val="false"/>
          <w:i w:val="false"/>
          <w:color w:val="000000"/>
          <w:sz w:val="28"/>
        </w:rPr>
        <w:t>
      32-35-бағандарда ғимараттың сыртында орналасқан жылыту отынының түрі көрсетіледі.</w:t>
      </w:r>
    </w:p>
    <w:p>
      <w:pPr>
        <w:spacing w:after="0"/>
        <w:ind w:left="0"/>
        <w:jc w:val="both"/>
      </w:pPr>
      <w:r>
        <w:rPr>
          <w:rFonts w:ascii="Times New Roman"/>
          <w:b w:val="false"/>
          <w:i w:val="false"/>
          <w:color w:val="000000"/>
          <w:sz w:val="28"/>
        </w:rPr>
        <w:t>
      36-бағанда қалалық жерде автономды жылытуы бар ұйымдардың саны көрсетіледі.</w:t>
      </w:r>
    </w:p>
    <w:p>
      <w:pPr>
        <w:spacing w:after="0"/>
        <w:ind w:left="0"/>
        <w:jc w:val="both"/>
      </w:pPr>
      <w:r>
        <w:rPr>
          <w:rFonts w:ascii="Times New Roman"/>
          <w:b w:val="false"/>
          <w:i w:val="false"/>
          <w:color w:val="000000"/>
          <w:sz w:val="28"/>
        </w:rPr>
        <w:t>
      37-бағанда ауыстыруды/жөндеуді талап ететін жылыту жүйелерінің саны көрсетіледі.</w:t>
      </w:r>
    </w:p>
    <w:p>
      <w:pPr>
        <w:spacing w:after="0"/>
        <w:ind w:left="0"/>
        <w:jc w:val="both"/>
      </w:pPr>
      <w:r>
        <w:rPr>
          <w:rFonts w:ascii="Times New Roman"/>
          <w:b w:val="false"/>
          <w:i w:val="false"/>
          <w:color w:val="000000"/>
          <w:sz w:val="28"/>
        </w:rPr>
        <w:t>
      38-57-бағандарда жылу жүйесін пайдалану мерзімі көрсетіледі.</w:t>
      </w:r>
    </w:p>
    <w:p>
      <w:pPr>
        <w:spacing w:after="0"/>
        <w:ind w:left="0"/>
        <w:jc w:val="both"/>
      </w:pPr>
      <w:r>
        <w:rPr>
          <w:rFonts w:ascii="Times New Roman"/>
          <w:b w:val="false"/>
          <w:i w:val="false"/>
          <w:color w:val="000000"/>
          <w:sz w:val="28"/>
        </w:rPr>
        <w:t>
      4-бөлім</w:t>
      </w:r>
    </w:p>
    <w:p>
      <w:pPr>
        <w:spacing w:after="0"/>
        <w:ind w:left="0"/>
        <w:jc w:val="both"/>
      </w:pPr>
      <w:r>
        <w:rPr>
          <w:rFonts w:ascii="Times New Roman"/>
          <w:b w:val="false"/>
          <w:i w:val="false"/>
          <w:color w:val="000000"/>
          <w:sz w:val="28"/>
        </w:rPr>
        <w:t>
      1-бағанда тамақтану құны көрсетіледі.</w:t>
      </w:r>
    </w:p>
    <w:p>
      <w:pPr>
        <w:spacing w:after="0"/>
        <w:ind w:left="0"/>
        <w:jc w:val="both"/>
      </w:pPr>
      <w:r>
        <w:rPr>
          <w:rFonts w:ascii="Times New Roman"/>
          <w:b w:val="false"/>
          <w:i w:val="false"/>
          <w:color w:val="000000"/>
          <w:sz w:val="28"/>
        </w:rPr>
        <w:t>
      2-бағанда жеңілдікті тамақпен қамтамасыз етілуі көрсетіледі.</w:t>
      </w:r>
    </w:p>
    <w:p>
      <w:pPr>
        <w:spacing w:after="0"/>
        <w:ind w:left="0"/>
        <w:jc w:val="both"/>
      </w:pPr>
      <w:r>
        <w:rPr>
          <w:rFonts w:ascii="Times New Roman"/>
          <w:b w:val="false"/>
          <w:i w:val="false"/>
          <w:color w:val="000000"/>
          <w:sz w:val="28"/>
        </w:rPr>
        <w:t>
      3-20-бағанда стипендия тағайындау туралы деректер көрсетіледі.</w:t>
      </w:r>
    </w:p>
    <w:p>
      <w:pPr>
        <w:spacing w:after="0"/>
        <w:ind w:left="0"/>
        <w:jc w:val="both"/>
      </w:pPr>
      <w:r>
        <w:rPr>
          <w:rFonts w:ascii="Times New Roman"/>
          <w:b w:val="false"/>
          <w:i w:val="false"/>
          <w:color w:val="000000"/>
          <w:sz w:val="28"/>
        </w:rPr>
        <w:t>
      5-бөлім</w:t>
      </w:r>
    </w:p>
    <w:p>
      <w:pPr>
        <w:spacing w:after="0"/>
        <w:ind w:left="0"/>
        <w:jc w:val="both"/>
      </w:pPr>
      <w:r>
        <w:rPr>
          <w:rFonts w:ascii="Times New Roman"/>
          <w:b w:val="false"/>
          <w:i w:val="false"/>
          <w:color w:val="000000"/>
          <w:sz w:val="28"/>
        </w:rPr>
        <w:t>
      1-бағанда мемлекеттік ұйымдардың саны көрсетіледі.</w:t>
      </w:r>
    </w:p>
    <w:p>
      <w:pPr>
        <w:spacing w:after="0"/>
        <w:ind w:left="0"/>
        <w:jc w:val="both"/>
      </w:pPr>
      <w:r>
        <w:rPr>
          <w:rFonts w:ascii="Times New Roman"/>
          <w:b w:val="false"/>
          <w:i w:val="false"/>
          <w:color w:val="000000"/>
          <w:sz w:val="28"/>
        </w:rPr>
        <w:t>
      2-5-бағандарда өз өндірісін іске асыру жөніндегі деректер көрсетіледі.</w:t>
      </w:r>
    </w:p>
    <w:p>
      <w:pPr>
        <w:spacing w:after="0"/>
        <w:ind w:left="0"/>
        <w:jc w:val="both"/>
      </w:pPr>
      <w:r>
        <w:rPr>
          <w:rFonts w:ascii="Times New Roman"/>
          <w:b w:val="false"/>
          <w:i w:val="false"/>
          <w:color w:val="000000"/>
          <w:sz w:val="28"/>
        </w:rPr>
        <w:t>
      6-бағанда қосымша кірістер есебінен алынған сома көрсетіледі.</w:t>
      </w:r>
    </w:p>
    <w:p>
      <w:pPr>
        <w:spacing w:after="0"/>
        <w:ind w:left="0"/>
        <w:jc w:val="both"/>
      </w:pPr>
      <w:r>
        <w:rPr>
          <w:rFonts w:ascii="Times New Roman"/>
          <w:b w:val="false"/>
          <w:i w:val="false"/>
          <w:color w:val="000000"/>
          <w:sz w:val="28"/>
        </w:rPr>
        <w:t>
      7-12-бағандарда қосымша кірістер бойынша алынған төлемдер көрсетіледі.</w:t>
      </w:r>
    </w:p>
    <w:p>
      <w:pPr>
        <w:spacing w:after="0"/>
        <w:ind w:left="0"/>
        <w:jc w:val="both"/>
      </w:pPr>
      <w:r>
        <w:rPr>
          <w:rFonts w:ascii="Times New Roman"/>
          <w:b w:val="false"/>
          <w:i w:val="false"/>
          <w:color w:val="000000"/>
          <w:sz w:val="28"/>
        </w:rPr>
        <w:t>
      2.Арифметикалық-логикалық бақылау:</w:t>
      </w:r>
    </w:p>
    <w:p>
      <w:pPr>
        <w:spacing w:after="0"/>
        <w:ind w:left="0"/>
        <w:jc w:val="both"/>
      </w:pPr>
      <w:r>
        <w:rPr>
          <w:rFonts w:ascii="Times New Roman"/>
          <w:b w:val="false"/>
          <w:i w:val="false"/>
          <w:color w:val="000000"/>
          <w:sz w:val="28"/>
        </w:rPr>
        <w:t>
      10 баған, 1 бөлім = ∑ баған 11-12 әрбір жол үшін;</w:t>
      </w:r>
    </w:p>
    <w:p>
      <w:pPr>
        <w:spacing w:after="0"/>
        <w:ind w:left="0"/>
        <w:jc w:val="both"/>
      </w:pPr>
      <w:r>
        <w:rPr>
          <w:rFonts w:ascii="Times New Roman"/>
          <w:b w:val="false"/>
          <w:i w:val="false"/>
          <w:color w:val="000000"/>
          <w:sz w:val="28"/>
        </w:rPr>
        <w:t>
      20 баған, 1 бөлім = ∑ баған 21-28 әрбір жол үшін;</w:t>
      </w:r>
    </w:p>
    <w:p>
      <w:pPr>
        <w:spacing w:after="0"/>
        <w:ind w:left="0"/>
        <w:jc w:val="both"/>
      </w:pPr>
      <w:r>
        <w:rPr>
          <w:rFonts w:ascii="Times New Roman"/>
          <w:b w:val="false"/>
          <w:i w:val="false"/>
          <w:color w:val="000000"/>
          <w:sz w:val="28"/>
        </w:rPr>
        <w:t>
      29 баған, 1 бөлім = ∑ баған 30-37 әрбір жол үшін;</w:t>
      </w:r>
    </w:p>
    <w:p>
      <w:pPr>
        <w:spacing w:after="0"/>
        <w:ind w:left="0"/>
        <w:jc w:val="both"/>
      </w:pPr>
      <w:r>
        <w:rPr>
          <w:rFonts w:ascii="Times New Roman"/>
          <w:b w:val="false"/>
          <w:i w:val="false"/>
          <w:color w:val="000000"/>
          <w:sz w:val="28"/>
        </w:rPr>
        <w:t>
      7 баған, 2 бөлім = ∑ баған 8-10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79 – қосымша</w:t>
            </w:r>
          </w:p>
        </w:tc>
      </w:tr>
    </w:tbl>
    <w:bookmarkStart w:name="z268" w:id="163"/>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Кәсіпорынның техникалық және кәсіптік білім ұйымдарының әріптестігін дамыту туралы мәліметтер </w:t>
      </w:r>
    </w:p>
    <w:bookmarkEnd w:id="16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7- 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желі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 оқытуды енгізген барлық колледждер,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 оқытуды енгізген техникалық, технологиялық және ауылшаруашылық бойынша колледждер,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дайындау келісім шарт жасалған кәсіпорындары мен компаниялардың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дуалды оқыту шеңберінде,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дуалды оқыту шеңберінде,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 оқитын білім алушылардың жалпы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дуалды оқыту шеңберінде,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компания, ұйым техникалық және кәсіптік білім беретін оқу орындарының материалдық-техникалық жабдықтауға көмек көрсетілуі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компания, ұйым кәсіпорын тапсырысы бойынша білім алушыларды оқытуға көмек көрсетілуі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жабдық бірліктерінің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дуальды оқыту шеңберінде,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кәсіпорындар бойынша оқытылды саны,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дуальды оқыту шеңберінде, адам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білім алушыларына шәкіртақы тағайындалуы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тағылымдамадан өткен техникалық және кәсіптік білім беретін оқу орындары оқытушыларының және өндірістік оқыту шеберлерінің саны, адам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практикадан өткен техникалық және кәсіптік білім беретін оқу орындары білім алушылар саны, адам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дуальды оқыту шеңберінде, адам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 оқыту шеңберінде бітірушілердің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тапсырыспен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жұмысқа орналысқан түлектердің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жұмысқа орналаспаған түлектер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кеңестері құрылған техникалық және кәсіптік білім ұйымдарының саны, бірлік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кеңестер құрылған техникалық және кәсіптік білім беру ұйымдарының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тәлімгерлер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дуальды оқыту аясында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төлем алынады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дуальды оқыту шеңберінде білім алушылар,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69" w:id="16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"Кәсіпорынның техникалық және кәсіптік білім ұйымдарының әріптестігін дамыту туралы мәліметтер"  (Индекс: № 7-ТК, кезеңділігі-жылдық)</w:t>
      </w:r>
    </w:p>
    <w:bookmarkEnd w:id="16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ұйымдардың саны көрсетіледі.</w:t>
      </w:r>
    </w:p>
    <w:p>
      <w:pPr>
        <w:spacing w:after="0"/>
        <w:ind w:left="0"/>
        <w:jc w:val="both"/>
      </w:pPr>
      <w:r>
        <w:rPr>
          <w:rFonts w:ascii="Times New Roman"/>
          <w:b w:val="false"/>
          <w:i w:val="false"/>
          <w:color w:val="000000"/>
          <w:sz w:val="28"/>
        </w:rPr>
        <w:t>
      2-3-бағанда дуальді оқытуды енгізген ұйымдардың саны көрсетіледі.</w:t>
      </w:r>
    </w:p>
    <w:p>
      <w:pPr>
        <w:spacing w:after="0"/>
        <w:ind w:left="0"/>
        <w:jc w:val="both"/>
      </w:pPr>
      <w:r>
        <w:rPr>
          <w:rFonts w:ascii="Times New Roman"/>
          <w:b w:val="false"/>
          <w:i w:val="false"/>
          <w:color w:val="000000"/>
          <w:sz w:val="28"/>
        </w:rPr>
        <w:t>
      4-5-бағандарда жасалған шарттардың саны көрсетіледі.</w:t>
      </w:r>
    </w:p>
    <w:p>
      <w:pPr>
        <w:spacing w:after="0"/>
        <w:ind w:left="0"/>
        <w:jc w:val="both"/>
      </w:pPr>
      <w:r>
        <w:rPr>
          <w:rFonts w:ascii="Times New Roman"/>
          <w:b w:val="false"/>
          <w:i w:val="false"/>
          <w:color w:val="000000"/>
          <w:sz w:val="28"/>
        </w:rPr>
        <w:t>
      6-7-бағандарда білім алушылардың саны, оның ішінде дуальды оқыту бойынша көрсетіледі.</w:t>
      </w:r>
    </w:p>
    <w:p>
      <w:pPr>
        <w:spacing w:after="0"/>
        <w:ind w:left="0"/>
        <w:jc w:val="both"/>
      </w:pPr>
      <w:r>
        <w:rPr>
          <w:rFonts w:ascii="Times New Roman"/>
          <w:b w:val="false"/>
          <w:i w:val="false"/>
          <w:color w:val="000000"/>
          <w:sz w:val="28"/>
        </w:rPr>
        <w:t>
      8-9- бағандарда мемлекеттік тапсырыс бойынша, оның ішінде дуальды оқыту шеңберінде білім алушылардың саны көрсетіледі.</w:t>
      </w:r>
    </w:p>
    <w:p>
      <w:pPr>
        <w:spacing w:after="0"/>
        <w:ind w:left="0"/>
        <w:jc w:val="both"/>
      </w:pPr>
      <w:r>
        <w:rPr>
          <w:rFonts w:ascii="Times New Roman"/>
          <w:b w:val="false"/>
          <w:i w:val="false"/>
          <w:color w:val="000000"/>
          <w:sz w:val="28"/>
        </w:rPr>
        <w:t>
      10-11-бағандарда орнатылған жабдықтардың саны көрсетіледі.</w:t>
      </w:r>
    </w:p>
    <w:p>
      <w:pPr>
        <w:spacing w:after="0"/>
        <w:ind w:left="0"/>
        <w:jc w:val="both"/>
      </w:pPr>
      <w:r>
        <w:rPr>
          <w:rFonts w:ascii="Times New Roman"/>
          <w:b w:val="false"/>
          <w:i w:val="false"/>
          <w:color w:val="000000"/>
          <w:sz w:val="28"/>
        </w:rPr>
        <w:t>
      12-13-бағандарда кәсіпорын қаражаты есебінен оқитын оқушылар саны көрсетіледі.</w:t>
      </w:r>
    </w:p>
    <w:p>
      <w:pPr>
        <w:spacing w:after="0"/>
        <w:ind w:left="0"/>
        <w:jc w:val="both"/>
      </w:pPr>
      <w:r>
        <w:rPr>
          <w:rFonts w:ascii="Times New Roman"/>
          <w:b w:val="false"/>
          <w:i w:val="false"/>
          <w:color w:val="000000"/>
          <w:sz w:val="28"/>
        </w:rPr>
        <w:t>
      14-15- бағандарда стипендия алатын білім алушылардың саны көрсетіледі.</w:t>
      </w:r>
    </w:p>
    <w:p>
      <w:pPr>
        <w:spacing w:after="0"/>
        <w:ind w:left="0"/>
        <w:jc w:val="both"/>
      </w:pPr>
      <w:r>
        <w:rPr>
          <w:rFonts w:ascii="Times New Roman"/>
          <w:b w:val="false"/>
          <w:i w:val="false"/>
          <w:color w:val="000000"/>
          <w:sz w:val="28"/>
        </w:rPr>
        <w:t>
      16-бағандарда кәсіпорындарда тағылымдамадан өткен оқытушылардың саны көрсетіледі.</w:t>
      </w:r>
    </w:p>
    <w:p>
      <w:pPr>
        <w:spacing w:after="0"/>
        <w:ind w:left="0"/>
        <w:jc w:val="both"/>
      </w:pPr>
      <w:r>
        <w:rPr>
          <w:rFonts w:ascii="Times New Roman"/>
          <w:b w:val="false"/>
          <w:i w:val="false"/>
          <w:color w:val="000000"/>
          <w:sz w:val="28"/>
        </w:rPr>
        <w:t>
      17-18-бағандарда кәсіпорындарда практикадан өткен білім алушылардың саны көрсетіледі.</w:t>
      </w:r>
    </w:p>
    <w:p>
      <w:pPr>
        <w:spacing w:after="0"/>
        <w:ind w:left="0"/>
        <w:jc w:val="both"/>
      </w:pPr>
      <w:r>
        <w:rPr>
          <w:rFonts w:ascii="Times New Roman"/>
          <w:b w:val="false"/>
          <w:i w:val="false"/>
          <w:color w:val="000000"/>
          <w:sz w:val="28"/>
        </w:rPr>
        <w:t>
      19-20-бағандарда дуальді оқыту бойынша бітірушілердің саны көрсетіледі.</w:t>
      </w:r>
    </w:p>
    <w:p>
      <w:pPr>
        <w:spacing w:after="0"/>
        <w:ind w:left="0"/>
        <w:jc w:val="both"/>
      </w:pPr>
      <w:r>
        <w:rPr>
          <w:rFonts w:ascii="Times New Roman"/>
          <w:b w:val="false"/>
          <w:i w:val="false"/>
          <w:color w:val="000000"/>
          <w:sz w:val="28"/>
        </w:rPr>
        <w:t>
      21-22-бағандарда жұмысқа орналастырылған түлектердің саны көрсетіледі.</w:t>
      </w:r>
    </w:p>
    <w:p>
      <w:pPr>
        <w:spacing w:after="0"/>
        <w:ind w:left="0"/>
        <w:jc w:val="both"/>
      </w:pPr>
      <w:r>
        <w:rPr>
          <w:rFonts w:ascii="Times New Roman"/>
          <w:b w:val="false"/>
          <w:i w:val="false"/>
          <w:color w:val="000000"/>
          <w:sz w:val="28"/>
        </w:rPr>
        <w:t>
      23-бағанда қамқоршылық кеңестердің саны көрсетіледі.</w:t>
      </w:r>
    </w:p>
    <w:p>
      <w:pPr>
        <w:spacing w:after="0"/>
        <w:ind w:left="0"/>
        <w:jc w:val="both"/>
      </w:pPr>
      <w:r>
        <w:rPr>
          <w:rFonts w:ascii="Times New Roman"/>
          <w:b w:val="false"/>
          <w:i w:val="false"/>
          <w:color w:val="000000"/>
          <w:sz w:val="28"/>
        </w:rPr>
        <w:t>
      24-бағанда индустриялық кеңестердің саны көрсетіледі.</w:t>
      </w:r>
    </w:p>
    <w:p>
      <w:pPr>
        <w:spacing w:after="0"/>
        <w:ind w:left="0"/>
        <w:jc w:val="both"/>
      </w:pPr>
      <w:r>
        <w:rPr>
          <w:rFonts w:ascii="Times New Roman"/>
          <w:b w:val="false"/>
          <w:i w:val="false"/>
          <w:color w:val="000000"/>
          <w:sz w:val="28"/>
        </w:rPr>
        <w:t>
      25-27 бағандарда өндірістен тәлімгерлердің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80 - қосымша</w:t>
            </w:r>
          </w:p>
        </w:tc>
      </w:tr>
    </w:tbl>
    <w:bookmarkStart w:name="z270" w:id="165"/>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тәрбие жұмыстары бойынша мәліметтер</w:t>
      </w:r>
    </w:p>
    <w:bookmarkEnd w:id="16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8- 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үйірмелерге қатысатын білім алушылар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желі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биүйірмесі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шығармашылық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сәнтеатры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шығармашылық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бағандарда көрсетілмеген үйірмелер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ауылды жерде (барлық санынан)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секцияларға қатысатын білім алушылар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қоғамдық-пайдалы қызметке тартылған білім алушылар саны (еріктілік қызметіне қатысу, жастар ісі комитеттерінде, облыстық және республикалық іс-шаралар, форумдар, олимпиадалар, Универсиада)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күрес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бағандарда көрсетілмеген спорт секциялары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Сарбаз" әскери-патриоттық клубының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Сарбаз" әскери-патриоттық клубының қозғалысына тартылған білім алушылар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Пікірсайыс клубтары туралы мәліметтер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Жастар ісі жөніндегі комитеттердің" саны,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ісі жөніндегі комитетке" тартылған білім алушылардың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"Студенттік парламенттердің" саны,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Парламентке" тартылған білім алушылардың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"Пікірсайыс қозғалыстардың"саны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Пікірсайыс клубтарының саны,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Мүшелердің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 адам.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71" w:id="16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ұйымдарының тәрбие жұмыстары бойынша мәліметтер"  (Индекс: № 8-ТК, кезеңділігі-жылдық)</w:t>
      </w:r>
    </w:p>
    <w:bookmarkEnd w:id="16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ұйымдардың саны көрсетіледі.</w:t>
      </w:r>
    </w:p>
    <w:p>
      <w:pPr>
        <w:spacing w:after="0"/>
        <w:ind w:left="0"/>
        <w:jc w:val="both"/>
      </w:pPr>
      <w:r>
        <w:rPr>
          <w:rFonts w:ascii="Times New Roman"/>
          <w:b w:val="false"/>
          <w:i w:val="false"/>
          <w:color w:val="000000"/>
          <w:sz w:val="28"/>
        </w:rPr>
        <w:t>
      2-7-бағандарда үйірмелерге қатысатын білім алушылардың саны көрсетіледі.</w:t>
      </w:r>
    </w:p>
    <w:p>
      <w:pPr>
        <w:spacing w:after="0"/>
        <w:ind w:left="0"/>
        <w:jc w:val="both"/>
      </w:pPr>
      <w:r>
        <w:rPr>
          <w:rFonts w:ascii="Times New Roman"/>
          <w:b w:val="false"/>
          <w:i w:val="false"/>
          <w:color w:val="000000"/>
          <w:sz w:val="28"/>
        </w:rPr>
        <w:t>
      8-бағанда спорт секцияларының саны көрсетіледі.</w:t>
      </w:r>
    </w:p>
    <w:p>
      <w:pPr>
        <w:spacing w:after="0"/>
        <w:ind w:left="0"/>
        <w:jc w:val="both"/>
      </w:pPr>
      <w:r>
        <w:rPr>
          <w:rFonts w:ascii="Times New Roman"/>
          <w:b w:val="false"/>
          <w:i w:val="false"/>
          <w:color w:val="000000"/>
          <w:sz w:val="28"/>
        </w:rPr>
        <w:t>
      9-15-бағандарда спорт секцияларына қатысатын білім алушылардың саны көрсетіледі.</w:t>
      </w:r>
    </w:p>
    <w:p>
      <w:pPr>
        <w:spacing w:after="0"/>
        <w:ind w:left="0"/>
        <w:jc w:val="both"/>
      </w:pPr>
      <w:r>
        <w:rPr>
          <w:rFonts w:ascii="Times New Roman"/>
          <w:b w:val="false"/>
          <w:i w:val="false"/>
          <w:color w:val="000000"/>
          <w:sz w:val="28"/>
        </w:rPr>
        <w:t>
      16-бағанда қоғамдық пайдалы қызметке тартылған білім алушылардың саны көрсетіледі.</w:t>
      </w:r>
    </w:p>
    <w:p>
      <w:pPr>
        <w:spacing w:after="0"/>
        <w:ind w:left="0"/>
        <w:jc w:val="both"/>
      </w:pPr>
      <w:r>
        <w:rPr>
          <w:rFonts w:ascii="Times New Roman"/>
          <w:b w:val="false"/>
          <w:i w:val="false"/>
          <w:color w:val="000000"/>
          <w:sz w:val="28"/>
        </w:rPr>
        <w:t>
      17-бағанда "Жас Сарбаз" әскери-патриоттық клубтарының саны көрсетіледі.</w:t>
      </w:r>
    </w:p>
    <w:p>
      <w:pPr>
        <w:spacing w:after="0"/>
        <w:ind w:left="0"/>
        <w:jc w:val="both"/>
      </w:pPr>
      <w:r>
        <w:rPr>
          <w:rFonts w:ascii="Times New Roman"/>
          <w:b w:val="false"/>
          <w:i w:val="false"/>
          <w:color w:val="000000"/>
          <w:sz w:val="28"/>
        </w:rPr>
        <w:t>
      18-бағанда "Жас Сарбаз"клубының қозғалысына тартылған білім алушылардың саны көрсетіледі.</w:t>
      </w:r>
    </w:p>
    <w:p>
      <w:pPr>
        <w:spacing w:after="0"/>
        <w:ind w:left="0"/>
        <w:jc w:val="both"/>
      </w:pPr>
      <w:r>
        <w:rPr>
          <w:rFonts w:ascii="Times New Roman"/>
          <w:b w:val="false"/>
          <w:i w:val="false"/>
          <w:color w:val="000000"/>
          <w:sz w:val="28"/>
        </w:rPr>
        <w:t>
      19-бағанда "Жастар ісі жөніндегі комитеттердің" саны көрсетіледі.</w:t>
      </w:r>
    </w:p>
    <w:p>
      <w:pPr>
        <w:spacing w:after="0"/>
        <w:ind w:left="0"/>
        <w:jc w:val="both"/>
      </w:pPr>
      <w:r>
        <w:rPr>
          <w:rFonts w:ascii="Times New Roman"/>
          <w:b w:val="false"/>
          <w:i w:val="false"/>
          <w:color w:val="000000"/>
          <w:sz w:val="28"/>
        </w:rPr>
        <w:t>
      20-бағанда "Жастар ісі жөніндегі комитетке" тартылған білім алушылардың саны көрсетіледі.</w:t>
      </w:r>
    </w:p>
    <w:p>
      <w:pPr>
        <w:spacing w:after="0"/>
        <w:ind w:left="0"/>
        <w:jc w:val="both"/>
      </w:pPr>
      <w:r>
        <w:rPr>
          <w:rFonts w:ascii="Times New Roman"/>
          <w:b w:val="false"/>
          <w:i w:val="false"/>
          <w:color w:val="000000"/>
          <w:sz w:val="28"/>
        </w:rPr>
        <w:t>
      21-бағанда құрылған "Студенттік парламенттердің" саны көрсетіледі.</w:t>
      </w:r>
    </w:p>
    <w:p>
      <w:pPr>
        <w:spacing w:after="0"/>
        <w:ind w:left="0"/>
        <w:jc w:val="both"/>
      </w:pPr>
      <w:r>
        <w:rPr>
          <w:rFonts w:ascii="Times New Roman"/>
          <w:b w:val="false"/>
          <w:i w:val="false"/>
          <w:color w:val="000000"/>
          <w:sz w:val="28"/>
        </w:rPr>
        <w:t>
      22-бағанда "Студенттік парламентке" тартылған білім алушылардың саны көрсетіледі.</w:t>
      </w:r>
    </w:p>
    <w:p>
      <w:pPr>
        <w:spacing w:after="0"/>
        <w:ind w:left="0"/>
        <w:jc w:val="both"/>
      </w:pPr>
      <w:r>
        <w:rPr>
          <w:rFonts w:ascii="Times New Roman"/>
          <w:b w:val="false"/>
          <w:i w:val="false"/>
          <w:color w:val="000000"/>
          <w:sz w:val="28"/>
        </w:rPr>
        <w:t>
      23-бағанда "Пікірсайыс қозғалыстардың" саны көрсетіледі.</w:t>
      </w:r>
    </w:p>
    <w:p>
      <w:pPr>
        <w:spacing w:after="0"/>
        <w:ind w:left="0"/>
        <w:jc w:val="both"/>
      </w:pPr>
      <w:r>
        <w:rPr>
          <w:rFonts w:ascii="Times New Roman"/>
          <w:b w:val="false"/>
          <w:i w:val="false"/>
          <w:color w:val="000000"/>
          <w:sz w:val="28"/>
        </w:rPr>
        <w:t>
      24-26-бағандарда "Пікірсайыс клубтары"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81 – қосымша</w:t>
            </w:r>
          </w:p>
        </w:tc>
      </w:tr>
    </w:tbl>
    <w:bookmarkStart w:name="z272" w:id="167"/>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беру мекемелерінде кедергісіз қол жеткізуді қамтамасыз ету туралы мәліметтер </w:t>
      </w:r>
    </w:p>
    <w:bookmarkEnd w:id="16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9-ТК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 тарау. Бұзушылықтар бойынша білім алушылардың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контингент,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 бойынша ерекше білім беру қажеттілігі бар білім алушыларға арналған топтар, адам, соның ішінде: (жолдар қосындысы 2.1+2.8)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(естiмейтін, нашар еститiн, кейiннен естімей саңырау болып қалған)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(көзi көрмейтiн, нашар көретiн, кейiннен соқыр болып қалған)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тiрек-қозғалыс аппаратының функциялары бұзылған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қабiлетi бұзылған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ақыл-ойы бұзылған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эмоциялық-еркі және мiнез-құлқы бұзылған білім алушыларға арналған,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бұзылыстары бар, оның iшiнде соқыр-саңырау болып қалған білім алушыларға арналған,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 тарау. Материалдық-техникалық базамен қамтамасыз етілу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колледждер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колледждер саны,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кіру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үй-жайдағы қозғалыс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пандустардың бар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тұтқаның бар болуы (жарақаттамайтын, үстінен және астына көлденең аяқталған)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алаңында және тайғанамайтын кіреберістің бар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 қол жетімділік белгісін орнату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пандустардың бар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 және / немесе мүгедектігі бар адамдарға арналған көтергіштің жабдықтары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кабинеттердің, сынып бөлмелерінің, кітапханалардың, басқа үй-жайлардың есіктерін ұлғайту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өлшемді үстелдердің, парталардың бар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тұтқаның бар болуы, үй жайлардың қажетті мөлшерде балдақ арналған ілмектердің бар болуы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колледждер саны, бар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санитарлы-тұрмыстық үй-жайлар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және ақпараттық құралдар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оқу-әдістемелікпен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кадрлармен қамтамасыз ету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тораптардың есіктерінің ұлғаюы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 аймағында мүгедектер арбасы үшін, белгілі бір деңгейде санитарлық тораптағы раковиналардың жабдықталуы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унитаздың жанында мүгедектер арбасына арналған аймақтың бар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аяқпен немесе таяқпен білінетін (ерлер дәретханалары үшін), писсуарға бағыттайтын тактильді белдіктің бар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қолжетімділік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жазбалардың бар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ақпараттарының және маяктардың бар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ақпаратты көрсету үшін жеңіл мәтін дисплейдің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оқулықтар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оқу-әдістемелік және оқу материалдарының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оқыту бағдарламасының болуы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тифлопедагог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олигофренопедагог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73" w:id="16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беру мекемелерінде кедергісіз қол жеткізуді қамтамасыз ету туралы мәліметтер"  (Индекс: № 9-ТК, кезеңділігі-жылдық)</w:t>
      </w:r>
    </w:p>
    <w:bookmarkEnd w:id="16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1-бөлім.</w:t>
      </w:r>
    </w:p>
    <w:p>
      <w:pPr>
        <w:spacing w:after="0"/>
        <w:ind w:left="0"/>
        <w:jc w:val="both"/>
      </w:pPr>
      <w:r>
        <w:rPr>
          <w:rFonts w:ascii="Times New Roman"/>
          <w:b w:val="false"/>
          <w:i w:val="false"/>
          <w:color w:val="000000"/>
          <w:sz w:val="28"/>
        </w:rPr>
        <w:t>
      1-2-бағандарда білім алушылардың саны көрсетіледі.</w:t>
      </w:r>
    </w:p>
    <w:p>
      <w:pPr>
        <w:spacing w:after="0"/>
        <w:ind w:left="0"/>
        <w:jc w:val="both"/>
      </w:pPr>
      <w:r>
        <w:rPr>
          <w:rFonts w:ascii="Times New Roman"/>
          <w:b w:val="false"/>
          <w:i w:val="false"/>
          <w:color w:val="000000"/>
          <w:sz w:val="28"/>
        </w:rPr>
        <w:t>
      3-4-бағандарда қабылданғандардың саны көрсетіледі.</w:t>
      </w:r>
    </w:p>
    <w:p>
      <w:pPr>
        <w:spacing w:after="0"/>
        <w:ind w:left="0"/>
        <w:jc w:val="both"/>
      </w:pPr>
      <w:r>
        <w:rPr>
          <w:rFonts w:ascii="Times New Roman"/>
          <w:b w:val="false"/>
          <w:i w:val="false"/>
          <w:color w:val="000000"/>
          <w:sz w:val="28"/>
        </w:rPr>
        <w:t>
      5-6-бағандарда бітірушілердің саны көрсетіледі.</w:t>
      </w:r>
    </w:p>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В бағанында ұйымдардың саны көрсетіледі.</w:t>
      </w:r>
    </w:p>
    <w:p>
      <w:pPr>
        <w:spacing w:after="0"/>
        <w:ind w:left="0"/>
        <w:jc w:val="both"/>
      </w:pPr>
      <w:r>
        <w:rPr>
          <w:rFonts w:ascii="Times New Roman"/>
          <w:b w:val="false"/>
          <w:i w:val="false"/>
          <w:color w:val="000000"/>
          <w:sz w:val="28"/>
        </w:rPr>
        <w:t>
      1-4-бағандарда үй-жайға кіру жолы көрсетіледі.</w:t>
      </w:r>
    </w:p>
    <w:p>
      <w:pPr>
        <w:spacing w:after="0"/>
        <w:ind w:left="0"/>
        <w:jc w:val="both"/>
      </w:pPr>
      <w:r>
        <w:rPr>
          <w:rFonts w:ascii="Times New Roman"/>
          <w:b w:val="false"/>
          <w:i w:val="false"/>
          <w:color w:val="000000"/>
          <w:sz w:val="28"/>
        </w:rPr>
        <w:t>
      5-9-бағандарда үй-жайға өту жолдары көрсетіледі.</w:t>
      </w:r>
    </w:p>
    <w:p>
      <w:pPr>
        <w:spacing w:after="0"/>
        <w:ind w:left="0"/>
        <w:jc w:val="both"/>
      </w:pPr>
      <w:r>
        <w:rPr>
          <w:rFonts w:ascii="Times New Roman"/>
          <w:b w:val="false"/>
          <w:i w:val="false"/>
          <w:color w:val="000000"/>
          <w:sz w:val="28"/>
        </w:rPr>
        <w:t>
      10-14-бағандарда санитариялық-тұрмыстық үй-жайлар көрсетіледі.</w:t>
      </w:r>
    </w:p>
    <w:p>
      <w:pPr>
        <w:spacing w:after="0"/>
        <w:ind w:left="0"/>
        <w:jc w:val="both"/>
      </w:pPr>
      <w:r>
        <w:rPr>
          <w:rFonts w:ascii="Times New Roman"/>
          <w:b w:val="false"/>
          <w:i w:val="false"/>
          <w:color w:val="000000"/>
          <w:sz w:val="28"/>
        </w:rPr>
        <w:t>
      15-17-бағандарда Ақпарат және телекоммуникация құралдары көрсетіледі.</w:t>
      </w:r>
    </w:p>
    <w:p>
      <w:pPr>
        <w:spacing w:after="0"/>
        <w:ind w:left="0"/>
        <w:jc w:val="both"/>
      </w:pPr>
      <w:r>
        <w:rPr>
          <w:rFonts w:ascii="Times New Roman"/>
          <w:b w:val="false"/>
          <w:i w:val="false"/>
          <w:color w:val="000000"/>
          <w:sz w:val="28"/>
        </w:rPr>
        <w:t>
      18-20-бағандарда оқу-әдістемелік қамтамасыз ету көрсетіледі.</w:t>
      </w:r>
    </w:p>
    <w:p>
      <w:pPr>
        <w:spacing w:after="0"/>
        <w:ind w:left="0"/>
        <w:jc w:val="both"/>
      </w:pPr>
      <w:r>
        <w:rPr>
          <w:rFonts w:ascii="Times New Roman"/>
          <w:b w:val="false"/>
          <w:i w:val="false"/>
          <w:color w:val="000000"/>
          <w:sz w:val="28"/>
        </w:rPr>
        <w:t>
      21-24-бағандарда арнайы кадр құрамы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82 – қосымша</w:t>
            </w:r>
          </w:p>
        </w:tc>
      </w:tr>
    </w:tbl>
    <w:bookmarkStart w:name="z274" w:id="169"/>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аккредитациясы және сертификациясы туралы мәліметтер </w:t>
      </w:r>
    </w:p>
    <w:bookmarkEnd w:id="16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10-ТК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рәсімінен өткен колледждер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коммерциялық емес акционерлік қоғамы тәжірибесін енгізіп жатқан колледждер, оның ішінде "APEC PetroTechnic жоғары колледжі" (Апэк Петротехник)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стандарттарын ескере отырып демонстрациялық емтихандар өткізетін колледждер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мемлекетекеттік ұйымдарында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ұйымдарында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75" w:id="17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ұйымдарының аккредитациясы және сертификациясы туралы мәліметтер"  (Индекс: № 10-ТК, кезеңділігі-жылдық)</w:t>
      </w:r>
    </w:p>
    <w:bookmarkEnd w:id="17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аккредиттеу рәсімінен өткен колледждердің саны көрсетіледі.</w:t>
      </w:r>
    </w:p>
    <w:p>
      <w:pPr>
        <w:spacing w:after="0"/>
        <w:ind w:left="0"/>
        <w:jc w:val="both"/>
      </w:pPr>
      <w:r>
        <w:rPr>
          <w:rFonts w:ascii="Times New Roman"/>
          <w:b w:val="false"/>
          <w:i w:val="false"/>
          <w:color w:val="000000"/>
          <w:sz w:val="28"/>
        </w:rPr>
        <w:t>
      2-бағанда "Talap" коммерциялық емес акционерлік қоғамы тәжірибесін енгізетін колледждердің саны көрсетіледі.</w:t>
      </w:r>
    </w:p>
    <w:p>
      <w:pPr>
        <w:spacing w:after="0"/>
        <w:ind w:left="0"/>
        <w:jc w:val="both"/>
      </w:pPr>
      <w:r>
        <w:rPr>
          <w:rFonts w:ascii="Times New Roman"/>
          <w:b w:val="false"/>
          <w:i w:val="false"/>
          <w:color w:val="000000"/>
          <w:sz w:val="28"/>
        </w:rPr>
        <w:t>
      3-бағанда тәуелсіз сертификаттаудан өткен бітірушілердің саны көрсетіледі.</w:t>
      </w:r>
    </w:p>
    <w:p>
      <w:pPr>
        <w:spacing w:after="0"/>
        <w:ind w:left="0"/>
        <w:jc w:val="both"/>
      </w:pPr>
      <w:r>
        <w:rPr>
          <w:rFonts w:ascii="Times New Roman"/>
          <w:b w:val="false"/>
          <w:i w:val="false"/>
          <w:color w:val="000000"/>
          <w:sz w:val="28"/>
        </w:rPr>
        <w:t>
      4-бағанда WorldSkills стандарттарын ескере отырып, демонстрациялық емтихандарын өткізетін колледждердің</w:t>
      </w:r>
    </w:p>
    <w:p>
      <w:pPr>
        <w:spacing w:after="0"/>
        <w:ind w:left="0"/>
        <w:jc w:val="both"/>
      </w:pPr>
      <w:r>
        <w:rPr>
          <w:rFonts w:ascii="Times New Roman"/>
          <w:b w:val="false"/>
          <w:i w:val="false"/>
          <w:color w:val="000000"/>
          <w:sz w:val="28"/>
        </w:rPr>
        <w:t>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1-ші жол = ∑ 2-3 жолдар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83 – қосымша</w:t>
            </w:r>
          </w:p>
        </w:tc>
      </w:tr>
    </w:tbl>
    <w:bookmarkStart w:name="z276" w:id="171"/>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 ақпараттандыру туралы мәліметтер</w:t>
      </w:r>
    </w:p>
    <w:bookmarkEnd w:id="17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К-2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жалпы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студенттер,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педагог кадрлар,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информатика оқытушылары,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технологияларды оқытуда пайдалану бойынша біліктілігін арттырудан өткен педагог кадрлар саны,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 оқу үрдісінде қолданылатын компьютерлік техниканың жалпы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сатып алынған колледждердегі компьютерлік техниканың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компьютерлердің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компьютерге келетін студенттер саны, адам (формула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тақталардың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кіру мүмкіндігі бар колледждердің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жылдамдығы 4 Мегабит секунд дейін интернет желісіне қосылған колледждердің саны,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жылдамдығы 4 Мегабит секундл және одан жоғары интернет желісіне қосылған колледждердің саны, бірлік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колледждер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77" w:id="17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 ақпараттандыру туралы мәліметтер" (Индекс: № К-2, кезеңділігі-жылдық)</w:t>
      </w:r>
    </w:p>
    <w:bookmarkEnd w:id="17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колледждердің жалпы саны көрсетіледі.</w:t>
      </w:r>
    </w:p>
    <w:p>
      <w:pPr>
        <w:spacing w:after="0"/>
        <w:ind w:left="0"/>
        <w:jc w:val="both"/>
      </w:pPr>
      <w:r>
        <w:rPr>
          <w:rFonts w:ascii="Times New Roman"/>
          <w:b w:val="false"/>
          <w:i w:val="false"/>
          <w:color w:val="000000"/>
          <w:sz w:val="28"/>
        </w:rPr>
        <w:t>
      2-бағанда барлық студенттер саны көрсетіледі.</w:t>
      </w:r>
    </w:p>
    <w:p>
      <w:pPr>
        <w:spacing w:after="0"/>
        <w:ind w:left="0"/>
        <w:jc w:val="both"/>
      </w:pPr>
      <w:r>
        <w:rPr>
          <w:rFonts w:ascii="Times New Roman"/>
          <w:b w:val="false"/>
          <w:i w:val="false"/>
          <w:color w:val="000000"/>
          <w:sz w:val="28"/>
        </w:rPr>
        <w:t>
      3-бағанда барлық педагог кадрлар саны көрсетіледі.</w:t>
      </w:r>
    </w:p>
    <w:p>
      <w:pPr>
        <w:spacing w:after="0"/>
        <w:ind w:left="0"/>
        <w:jc w:val="both"/>
      </w:pPr>
      <w:r>
        <w:rPr>
          <w:rFonts w:ascii="Times New Roman"/>
          <w:b w:val="false"/>
          <w:i w:val="false"/>
          <w:color w:val="000000"/>
          <w:sz w:val="28"/>
        </w:rPr>
        <w:t>
      4-бағанда барлық информатика оқытушыларының саны көрсетіледі.</w:t>
      </w:r>
    </w:p>
    <w:p>
      <w:pPr>
        <w:spacing w:after="0"/>
        <w:ind w:left="0"/>
        <w:jc w:val="both"/>
      </w:pPr>
      <w:r>
        <w:rPr>
          <w:rFonts w:ascii="Times New Roman"/>
          <w:b w:val="false"/>
          <w:i w:val="false"/>
          <w:color w:val="000000"/>
          <w:sz w:val="28"/>
        </w:rPr>
        <w:t>
      5-бағанда ақпараттық-коммуникациялық технологияларды оқытуда пайдалану бойынша біліктілігін арттырудан өткен педагог кадрлар саны көрсетіледі.</w:t>
      </w:r>
    </w:p>
    <w:p>
      <w:pPr>
        <w:spacing w:after="0"/>
        <w:ind w:left="0"/>
        <w:jc w:val="both"/>
      </w:pPr>
      <w:r>
        <w:rPr>
          <w:rFonts w:ascii="Times New Roman"/>
          <w:b w:val="false"/>
          <w:i w:val="false"/>
          <w:color w:val="000000"/>
          <w:sz w:val="28"/>
        </w:rPr>
        <w:t>
      6-бағанда колледждерде оқу үрдісінде қолданылатын компьютерлік техниканың жалпы саны көрсетіледі.</w:t>
      </w:r>
    </w:p>
    <w:p>
      <w:pPr>
        <w:spacing w:after="0"/>
        <w:ind w:left="0"/>
        <w:jc w:val="both"/>
      </w:pPr>
      <w:r>
        <w:rPr>
          <w:rFonts w:ascii="Times New Roman"/>
          <w:b w:val="false"/>
          <w:i w:val="false"/>
          <w:color w:val="000000"/>
          <w:sz w:val="28"/>
        </w:rPr>
        <w:t>
      7-бағанда соңғы 5 жылда сатып алынған колледждердегі компьютерлік техниканың саны көрсетіледі.</w:t>
      </w:r>
    </w:p>
    <w:p>
      <w:pPr>
        <w:spacing w:after="0"/>
        <w:ind w:left="0"/>
        <w:jc w:val="both"/>
      </w:pPr>
      <w:r>
        <w:rPr>
          <w:rFonts w:ascii="Times New Roman"/>
          <w:b w:val="false"/>
          <w:i w:val="false"/>
          <w:color w:val="000000"/>
          <w:sz w:val="28"/>
        </w:rPr>
        <w:t>
      8-бағанда есептен шығарылған компьютерлердің саны көрсетіледі.</w:t>
      </w:r>
    </w:p>
    <w:p>
      <w:pPr>
        <w:spacing w:after="0"/>
        <w:ind w:left="0"/>
        <w:jc w:val="both"/>
      </w:pPr>
      <w:r>
        <w:rPr>
          <w:rFonts w:ascii="Times New Roman"/>
          <w:b w:val="false"/>
          <w:i w:val="false"/>
          <w:color w:val="000000"/>
          <w:sz w:val="28"/>
        </w:rPr>
        <w:t>
      9-бағанда 1 компьютерге келетін студенттер саны (формула бойынша) көрсетіледі.</w:t>
      </w:r>
    </w:p>
    <w:p>
      <w:pPr>
        <w:spacing w:after="0"/>
        <w:ind w:left="0"/>
        <w:jc w:val="both"/>
      </w:pPr>
      <w:r>
        <w:rPr>
          <w:rFonts w:ascii="Times New Roman"/>
          <w:b w:val="false"/>
          <w:i w:val="false"/>
          <w:color w:val="000000"/>
          <w:sz w:val="28"/>
        </w:rPr>
        <w:t>
      10-бағанда интерактивтік тақталардың саны көрсетіледі.</w:t>
      </w:r>
    </w:p>
    <w:p>
      <w:pPr>
        <w:spacing w:after="0"/>
        <w:ind w:left="0"/>
        <w:jc w:val="both"/>
      </w:pPr>
      <w:r>
        <w:rPr>
          <w:rFonts w:ascii="Times New Roman"/>
          <w:b w:val="false"/>
          <w:i w:val="false"/>
          <w:color w:val="000000"/>
          <w:sz w:val="28"/>
        </w:rPr>
        <w:t>
      11-бағанда интернетке кіру мүмкіндігі бар колледждердің саны көрсетіледі.</w:t>
      </w:r>
    </w:p>
    <w:p>
      <w:pPr>
        <w:spacing w:after="0"/>
        <w:ind w:left="0"/>
        <w:jc w:val="both"/>
      </w:pPr>
      <w:r>
        <w:rPr>
          <w:rFonts w:ascii="Times New Roman"/>
          <w:b w:val="false"/>
          <w:i w:val="false"/>
          <w:color w:val="000000"/>
          <w:sz w:val="28"/>
        </w:rPr>
        <w:t>
      12-бағанда оныңішінде жылдамдығы 4 Мегабит секундқа дейін интернет желісіне қосылған колледждердің саны көрсетіледі.</w:t>
      </w:r>
    </w:p>
    <w:p>
      <w:pPr>
        <w:spacing w:after="0"/>
        <w:ind w:left="0"/>
        <w:jc w:val="both"/>
      </w:pPr>
      <w:r>
        <w:rPr>
          <w:rFonts w:ascii="Times New Roman"/>
          <w:b w:val="false"/>
          <w:i w:val="false"/>
          <w:color w:val="000000"/>
          <w:sz w:val="28"/>
        </w:rPr>
        <w:t>
      13-бағанда оның ішінде жылдамдығы 4 Мегабит секунд және одан жоғары интернет желісіне қосылған колледждердің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жол = ∑ 1.2, 1.3, 1.4 жолдар, әрбір баған үшін</w:t>
      </w:r>
    </w:p>
    <w:p>
      <w:pPr>
        <w:spacing w:after="0"/>
        <w:ind w:left="0"/>
        <w:jc w:val="both"/>
      </w:pPr>
      <w:r>
        <w:rPr>
          <w:rFonts w:ascii="Times New Roman"/>
          <w:b w:val="false"/>
          <w:i w:val="false"/>
          <w:color w:val="000000"/>
          <w:sz w:val="28"/>
        </w:rPr>
        <w:t>
      9 баған =2/6 баған әрбір жол үшін</w:t>
      </w:r>
    </w:p>
    <w:p>
      <w:pPr>
        <w:spacing w:after="0"/>
        <w:ind w:left="0"/>
        <w:jc w:val="both"/>
      </w:pPr>
      <w:r>
        <w:rPr>
          <w:rFonts w:ascii="Times New Roman"/>
          <w:b w:val="false"/>
          <w:i w:val="false"/>
          <w:color w:val="000000"/>
          <w:sz w:val="28"/>
        </w:rPr>
        <w:t>
      11 баған = ∑ 12, 13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84 – қосымша</w:t>
            </w:r>
          </w:p>
        </w:tc>
      </w:tr>
    </w:tbl>
    <w:bookmarkStart w:name="z278" w:id="173"/>
    <w:p>
      <w:pPr>
        <w:spacing w:after="0"/>
        <w:ind w:left="0"/>
        <w:jc w:val="left"/>
      </w:pPr>
      <w:r>
        <w:rPr>
          <w:rFonts w:ascii="Times New Roman"/>
          <w:b/>
          <w:i w:val="false"/>
          <w:color w:val="000000"/>
        </w:rPr>
        <w:t xml:space="preserve"> Ұсынылады: Қазақстан Республикасы Оқу-ағарту министрлігінің  Бюджеттік жоспарлау департаментіне Әкімшілік деректер нысаны www.gov.kz интернет қорында орналастырылған  Әкімшілік деректерді жинауға арналған нысан Білім беру ұйымдарына жұмсалатын шығыстар (бюджеттік қаражат) туралы мәліметтер</w:t>
      </w:r>
    </w:p>
    <w:bookmarkEnd w:id="17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білімге жұмсалатын</w:t>
            </w:r>
          </w:p>
          <w:p>
            <w:pPr>
              <w:spacing w:after="20"/>
              <w:ind w:left="20"/>
              <w:jc w:val="both"/>
            </w:pPr>
            <w:r>
              <w:rPr>
                <w:rFonts w:ascii="Times New Roman"/>
                <w:b w:val="false"/>
                <w:i w:val="false"/>
                <w:color w:val="000000"/>
                <w:sz w:val="20"/>
              </w:rPr>
              <w:t>
шығыстар,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білімге жұмсалатын шығыстар,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беруге жұмсалатын шығыстар,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беруге жұмсалатын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79" w:id="17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"Білім беру ұйымдарына жұмсалатын шығыстар (бюджеттік қаражат) туралы мәліметтер"  (Индекс: № Қ-1, кезеңділігі –жылдық)</w:t>
      </w:r>
    </w:p>
    <w:bookmarkEnd w:id="17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1-3-бағанда мектепке дейінгі білім беруге арналған шығыстар көрсетіледі.</w:t>
      </w:r>
    </w:p>
    <w:p>
      <w:pPr>
        <w:spacing w:after="0"/>
        <w:ind w:left="0"/>
        <w:jc w:val="both"/>
      </w:pPr>
      <w:r>
        <w:rPr>
          <w:rFonts w:ascii="Times New Roman"/>
          <w:b w:val="false"/>
          <w:i w:val="false"/>
          <w:color w:val="000000"/>
          <w:sz w:val="28"/>
        </w:rPr>
        <w:t>
      4-6-бағанда жалпы орта білім беруге арналған шығыстар көрсетіледі.</w:t>
      </w:r>
    </w:p>
    <w:p>
      <w:pPr>
        <w:spacing w:after="0"/>
        <w:ind w:left="0"/>
        <w:jc w:val="both"/>
      </w:pPr>
      <w:r>
        <w:rPr>
          <w:rFonts w:ascii="Times New Roman"/>
          <w:b w:val="false"/>
          <w:i w:val="false"/>
          <w:color w:val="000000"/>
          <w:sz w:val="28"/>
        </w:rPr>
        <w:t>
      7-9-бағанда қосымша білім беруге арналған шығыстар көрсетіледі</w:t>
      </w:r>
    </w:p>
    <w:p>
      <w:pPr>
        <w:spacing w:after="0"/>
        <w:ind w:left="0"/>
        <w:jc w:val="both"/>
      </w:pPr>
      <w:r>
        <w:rPr>
          <w:rFonts w:ascii="Times New Roman"/>
          <w:b w:val="false"/>
          <w:i w:val="false"/>
          <w:color w:val="000000"/>
          <w:sz w:val="28"/>
        </w:rPr>
        <w:t>
      10-12-бағанда техникалық және кәсіптік білім беруге арналған шығыстар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2 - 3 бағандар;</w:t>
      </w:r>
    </w:p>
    <w:p>
      <w:pPr>
        <w:spacing w:after="0"/>
        <w:ind w:left="0"/>
        <w:jc w:val="both"/>
      </w:pPr>
      <w:r>
        <w:rPr>
          <w:rFonts w:ascii="Times New Roman"/>
          <w:b w:val="false"/>
          <w:i w:val="false"/>
          <w:color w:val="000000"/>
          <w:sz w:val="28"/>
        </w:rPr>
        <w:t>
      4 баған = ∑ 5 - 6 бағандар;</w:t>
      </w:r>
    </w:p>
    <w:p>
      <w:pPr>
        <w:spacing w:after="0"/>
        <w:ind w:left="0"/>
        <w:jc w:val="both"/>
      </w:pPr>
      <w:r>
        <w:rPr>
          <w:rFonts w:ascii="Times New Roman"/>
          <w:b w:val="false"/>
          <w:i w:val="false"/>
          <w:color w:val="000000"/>
          <w:sz w:val="28"/>
        </w:rPr>
        <w:t>
      7 баған = ∑ 8 - 9 бағандар;</w:t>
      </w:r>
    </w:p>
    <w:p>
      <w:pPr>
        <w:spacing w:after="0"/>
        <w:ind w:left="0"/>
        <w:jc w:val="both"/>
      </w:pPr>
      <w:r>
        <w:rPr>
          <w:rFonts w:ascii="Times New Roman"/>
          <w:b w:val="false"/>
          <w:i w:val="false"/>
          <w:color w:val="000000"/>
          <w:sz w:val="28"/>
        </w:rPr>
        <w:t>
      10баған = ∑ 11 - 12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85 – қосымша</w:t>
            </w:r>
          </w:p>
        </w:tc>
      </w:tr>
    </w:tbl>
    <w:bookmarkStart w:name="z280" w:id="175"/>
    <w:p>
      <w:pPr>
        <w:spacing w:after="0"/>
        <w:ind w:left="0"/>
        <w:jc w:val="left"/>
      </w:pPr>
      <w:r>
        <w:rPr>
          <w:rFonts w:ascii="Times New Roman"/>
          <w:b/>
          <w:i w:val="false"/>
          <w:color w:val="000000"/>
        </w:rPr>
        <w:t xml:space="preserve"> Ұсынылады: Қазақстан Республикасы Оқу-ағарту министрлігінің  Бюджеттік жоспарлау департаментіне Әкімшілік деректер нысаны www.gov.kz интернет қорында орналастырылған  Әкімшілік деректерді жинауға арналған нысан Жалпы орта білімнің жаппай оқыту қоры бойынша жұмсалатын шығындар туралы мәліметтер</w:t>
      </w:r>
    </w:p>
    <w:bookmarkEnd w:id="17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w:t>
            </w:r>
          </w:p>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81" w:id="17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"Жалпы орта білімнің жаппай оқыту қоры бойынша жұмсалатын шығындар туралы мәліметтер"  (Индекс: № Қ-2, кезеңділігі –жылдық)</w:t>
      </w:r>
    </w:p>
    <w:bookmarkEnd w:id="17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жалпы орта білім беру қоры бойынша барлық шығыстар көрсетіледі.</w:t>
      </w:r>
    </w:p>
    <w:p>
      <w:pPr>
        <w:spacing w:after="0"/>
        <w:ind w:left="0"/>
        <w:jc w:val="both"/>
      </w:pPr>
      <w:r>
        <w:rPr>
          <w:rFonts w:ascii="Times New Roman"/>
          <w:b w:val="false"/>
          <w:i w:val="false"/>
          <w:color w:val="000000"/>
          <w:sz w:val="28"/>
        </w:rPr>
        <w:t>
      2-3-бағанда қалалық жер көрсетіледі.</w:t>
      </w:r>
    </w:p>
    <w:p>
      <w:pPr>
        <w:spacing w:after="0"/>
        <w:ind w:left="0"/>
        <w:jc w:val="both"/>
      </w:pPr>
      <w:r>
        <w:rPr>
          <w:rFonts w:ascii="Times New Roman"/>
          <w:b w:val="false"/>
          <w:i w:val="false"/>
          <w:color w:val="000000"/>
          <w:sz w:val="28"/>
        </w:rPr>
        <w:t>
      4-5-бағанда ауылдық жер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2 - 5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86 – қосымша</w:t>
            </w:r>
          </w:p>
        </w:tc>
      </w:tr>
    </w:tbl>
    <w:bookmarkStart w:name="z282" w:id="177"/>
    <w:p>
      <w:pPr>
        <w:spacing w:after="0"/>
        <w:ind w:left="0"/>
        <w:jc w:val="left"/>
      </w:pPr>
      <w:r>
        <w:rPr>
          <w:rFonts w:ascii="Times New Roman"/>
          <w:b/>
          <w:i w:val="false"/>
          <w:color w:val="000000"/>
        </w:rPr>
        <w:t xml:space="preserve"> Ұсынылады: Қазақстан Республикасы Оқу-ағарту министрлігінің  Бюджеттік жоспарлау департаментіне Әкімшілік деректер нысаны www.gov.kz интернет қорында орналастырылған  Әкімшілік деректерді жинауға арналған нысан Білім беру ұйымдарына жұмсалатын күрделі сипаттағы шығындардың көлемі туралы мәліметтер</w:t>
      </w:r>
    </w:p>
    <w:bookmarkEnd w:id="17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Қ-3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және Шымкент қалалары,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иемдену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83" w:id="17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"Білім беру ұйымдарына жұмсалатын күрделі сипаттағы шығындардың көлемі туралы мәліметтер"  (Индекс: № Қ-3, кезеңділігі –жылдық)</w:t>
      </w:r>
    </w:p>
    <w:bookmarkEnd w:id="17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 1-2-бағандарда мектепке дейінгі білім беруге арналған күрделі сипаттағы шығындар көрсетіледі.</w:t>
      </w:r>
    </w:p>
    <w:p>
      <w:pPr>
        <w:spacing w:after="0"/>
        <w:ind w:left="0"/>
        <w:jc w:val="both"/>
      </w:pPr>
      <w:r>
        <w:rPr>
          <w:rFonts w:ascii="Times New Roman"/>
          <w:b w:val="false"/>
          <w:i w:val="false"/>
          <w:color w:val="000000"/>
          <w:sz w:val="28"/>
        </w:rPr>
        <w:t>
      3-4-бағандарда жалпы орта білім беруге арналған күрделі сипаттағы шығындар көрсетіледі.</w:t>
      </w:r>
    </w:p>
    <w:p>
      <w:pPr>
        <w:spacing w:after="0"/>
        <w:ind w:left="0"/>
        <w:jc w:val="both"/>
      </w:pPr>
      <w:r>
        <w:rPr>
          <w:rFonts w:ascii="Times New Roman"/>
          <w:b w:val="false"/>
          <w:i w:val="false"/>
          <w:color w:val="000000"/>
          <w:sz w:val="28"/>
        </w:rPr>
        <w:t>
      5-6-бағандарда қосымша білім беруге арналған күрделі сипаттағы шығындар көрсетіледі.</w:t>
      </w:r>
    </w:p>
    <w:p>
      <w:pPr>
        <w:spacing w:after="0"/>
        <w:ind w:left="0"/>
        <w:jc w:val="both"/>
      </w:pPr>
      <w:r>
        <w:rPr>
          <w:rFonts w:ascii="Times New Roman"/>
          <w:b w:val="false"/>
          <w:i w:val="false"/>
          <w:color w:val="000000"/>
          <w:sz w:val="28"/>
        </w:rPr>
        <w:t>
      7-8-бағандарда техникалық және кәсіптік білім беру ұйымдарына арналған күрделі сипаттағы шығындар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 –логикалық бақылау:</w:t>
      </w:r>
    </w:p>
    <w:p>
      <w:pPr>
        <w:spacing w:after="0"/>
        <w:ind w:left="0"/>
        <w:jc w:val="both"/>
      </w:pPr>
      <w:r>
        <w:rPr>
          <w:rFonts w:ascii="Times New Roman"/>
          <w:b w:val="false"/>
          <w:i w:val="false"/>
          <w:color w:val="000000"/>
          <w:sz w:val="28"/>
        </w:rPr>
        <w:t>
      1жол = ∑ 2-4 жолдар, әрбір бағандар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87 - қосымша</w:t>
            </w:r>
          </w:p>
        </w:tc>
      </w:tr>
    </w:tbl>
    <w:bookmarkStart w:name="z284" w:id="179"/>
    <w:p>
      <w:pPr>
        <w:spacing w:after="0"/>
        <w:ind w:left="0"/>
        <w:jc w:val="left"/>
      </w:pPr>
      <w:r>
        <w:rPr>
          <w:rFonts w:ascii="Times New Roman"/>
          <w:b/>
          <w:i w:val="false"/>
          <w:color w:val="000000"/>
        </w:rPr>
        <w:t xml:space="preserve"> Ұсынылады: Қазақстан Республикасы Оқу-ағарту министрлігінің  Бюджеттік жоспарлау департаментіне Әкімшілік деректер нысаны www.gov.kz интернет қорында орналастырылған  Әкімшілік деректерді жинауға арналған нысан Білім беру ұйымдағы жұмсалатын ақылы қызметтердің көлемі туралы мәліметтер</w:t>
      </w:r>
    </w:p>
    <w:bookmarkEnd w:id="17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Қ-4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p>
          <w:p>
            <w:pPr>
              <w:spacing w:after="20"/>
              <w:ind w:left="20"/>
              <w:jc w:val="both"/>
            </w:pPr>
            <w:r>
              <w:rPr>
                <w:rFonts w:ascii="Times New Roman"/>
                <w:b w:val="false"/>
                <w:i w:val="false"/>
                <w:color w:val="000000"/>
                <w:sz w:val="20"/>
              </w:rPr>
              <w:t>
ұйымдарында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p>
            <w:pPr>
              <w:spacing w:after="20"/>
              <w:ind w:left="20"/>
              <w:jc w:val="both"/>
            </w:pPr>
            <w:r>
              <w:rPr>
                <w:rFonts w:ascii="Times New Roman"/>
                <w:b w:val="false"/>
                <w:i w:val="false"/>
                <w:color w:val="000000"/>
                <w:sz w:val="20"/>
              </w:rPr>
              <w:t>
ұйымдарында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төлемі,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төлемінің орташа өлшемі,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85" w:id="18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"Мемлекеттік білім беруұйымдағы жұмсалатын ақылы қызметтердің көлемі туралы мәліметтер"  (Индекс: № Қ-4, кезеңділігі –жылдық)</w:t>
      </w:r>
    </w:p>
    <w:bookmarkEnd w:id="18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1-2-бағандарда мектепке дейінгі білім беру ұйымдарындағы ақылы қызметтердің көлемі көрсетіледі.</w:t>
      </w:r>
    </w:p>
    <w:p>
      <w:pPr>
        <w:spacing w:after="0"/>
        <w:ind w:left="0"/>
        <w:jc w:val="both"/>
      </w:pPr>
      <w:r>
        <w:rPr>
          <w:rFonts w:ascii="Times New Roman"/>
          <w:b w:val="false"/>
          <w:i w:val="false"/>
          <w:color w:val="000000"/>
          <w:sz w:val="28"/>
        </w:rPr>
        <w:t>
      3-4-бағандарда жалпы орта білім беру ұйымдарындағы ақылы қызметтердің көлемі көрсетіледі.</w:t>
      </w:r>
    </w:p>
    <w:p>
      <w:pPr>
        <w:spacing w:after="0"/>
        <w:ind w:left="0"/>
        <w:jc w:val="both"/>
      </w:pPr>
      <w:r>
        <w:rPr>
          <w:rFonts w:ascii="Times New Roman"/>
          <w:b w:val="false"/>
          <w:i w:val="false"/>
          <w:color w:val="000000"/>
          <w:sz w:val="28"/>
        </w:rPr>
        <w:t>
      5-6-бағандарда қосымша білім беру ұйымдарындағы ақылы қызметтердің көлемі көрсетіледі.</w:t>
      </w:r>
    </w:p>
    <w:p>
      <w:pPr>
        <w:spacing w:after="0"/>
        <w:ind w:left="0"/>
        <w:jc w:val="both"/>
      </w:pPr>
      <w:r>
        <w:rPr>
          <w:rFonts w:ascii="Times New Roman"/>
          <w:b w:val="false"/>
          <w:i w:val="false"/>
          <w:color w:val="000000"/>
          <w:sz w:val="28"/>
        </w:rPr>
        <w:t>
      7-8-бағандарда техникалық және кәсіптік білім беру ұйымдарындағы ақылы қызметтердің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88 – қосымша</w:t>
            </w:r>
          </w:p>
        </w:tc>
      </w:tr>
    </w:tbl>
    <w:bookmarkStart w:name="z286" w:id="181"/>
    <w:p>
      <w:pPr>
        <w:spacing w:after="0"/>
        <w:ind w:left="0"/>
        <w:jc w:val="left"/>
      </w:pPr>
      <w:r>
        <w:rPr>
          <w:rFonts w:ascii="Times New Roman"/>
          <w:b/>
          <w:i w:val="false"/>
          <w:color w:val="000000"/>
        </w:rPr>
        <w:t xml:space="preserve"> Ұсынылады: Қазақстан Республикасы Оқу-ағарту министрлігінің  Бюджеттік жоспарлау департаментіне Әкімшілік деректер нысаны www.gov.kz интернет қорында орналастырылған  Әкімшілік деректерді жинауға арналған нысан Білім беру ұйымдарындағы педагог қызметкерлердің орташа айлық жалақысы туралы мәліметтер</w:t>
      </w:r>
    </w:p>
    <w:bookmarkEnd w:id="18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Қ-5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p>
          <w:p>
            <w:pPr>
              <w:spacing w:after="20"/>
              <w:ind w:left="20"/>
              <w:jc w:val="both"/>
            </w:pPr>
            <w:r>
              <w:rPr>
                <w:rFonts w:ascii="Times New Roman"/>
                <w:b w:val="false"/>
                <w:i w:val="false"/>
                <w:color w:val="000000"/>
                <w:sz w:val="20"/>
              </w:rPr>
              <w:t>
ұйымдарында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p>
            <w:pPr>
              <w:spacing w:after="20"/>
              <w:ind w:left="20"/>
              <w:jc w:val="both"/>
            </w:pPr>
            <w:r>
              <w:rPr>
                <w:rFonts w:ascii="Times New Roman"/>
                <w:b w:val="false"/>
                <w:i w:val="false"/>
                <w:color w:val="000000"/>
                <w:sz w:val="20"/>
              </w:rPr>
              <w:t>
ұйымдарында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саны</w:t>
            </w:r>
          </w:p>
          <w:p>
            <w:pPr>
              <w:spacing w:after="20"/>
              <w:ind w:left="20"/>
              <w:jc w:val="both"/>
            </w:pPr>
            <w:r>
              <w:rPr>
                <w:rFonts w:ascii="Times New Roman"/>
                <w:b w:val="false"/>
                <w:i w:val="false"/>
                <w:color w:val="000000"/>
                <w:sz w:val="20"/>
              </w:rPr>
              <w:t>
(тәрбиешілер, педагогтар),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еңбекақы төлеу қоры (тәрбиешілер, педагогтар),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орташа айлық мөлшері (тәрбиешілер, педагогтар),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87" w:id="18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"Білім беру ұйымдарындағы педагог қызметкерлердің орташа айлық жалақысы туралы мәліметтер"  (Индекс: № Қ-5, кезеңділігі –жылдық)</w:t>
      </w:r>
    </w:p>
    <w:bookmarkEnd w:id="18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1-2-бағандарда мектепке дейінгі білім беру ұйымдарындағы педагог қызметкердің орташа айлық жалақысы көрсетіледі.</w:t>
      </w:r>
    </w:p>
    <w:p>
      <w:pPr>
        <w:spacing w:after="0"/>
        <w:ind w:left="0"/>
        <w:jc w:val="both"/>
      </w:pPr>
      <w:r>
        <w:rPr>
          <w:rFonts w:ascii="Times New Roman"/>
          <w:b w:val="false"/>
          <w:i w:val="false"/>
          <w:color w:val="000000"/>
          <w:sz w:val="28"/>
        </w:rPr>
        <w:t>
      3-4-бағандарда жалпы орта білім беру ұйымдарындағы педагог қызметкердің орташа айлық жалақысы көрсетіледі.</w:t>
      </w:r>
    </w:p>
    <w:p>
      <w:pPr>
        <w:spacing w:after="0"/>
        <w:ind w:left="0"/>
        <w:jc w:val="both"/>
      </w:pPr>
      <w:r>
        <w:rPr>
          <w:rFonts w:ascii="Times New Roman"/>
          <w:b w:val="false"/>
          <w:i w:val="false"/>
          <w:color w:val="000000"/>
          <w:sz w:val="28"/>
        </w:rPr>
        <w:t>
      5-6-бағандарда қосымша білім беру ұйымдарындағы педагог қызметкердің орташа айлық жалақысы көрсетіледі.</w:t>
      </w:r>
    </w:p>
    <w:p>
      <w:pPr>
        <w:spacing w:after="0"/>
        <w:ind w:left="0"/>
        <w:jc w:val="both"/>
      </w:pPr>
      <w:r>
        <w:rPr>
          <w:rFonts w:ascii="Times New Roman"/>
          <w:b w:val="false"/>
          <w:i w:val="false"/>
          <w:color w:val="000000"/>
          <w:sz w:val="28"/>
        </w:rPr>
        <w:t>
      7-8-бағандарда техникалық және кәсіптік білім беру ұйымдарындағы педагог қызметкердің орташа айлық жалақысы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3жол = 2 жол / 1 жолға,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89 - қосымша</w:t>
            </w:r>
          </w:p>
        </w:tc>
      </w:tr>
    </w:tbl>
    <w:bookmarkStart w:name="z288" w:id="183"/>
    <w:p>
      <w:pPr>
        <w:spacing w:after="0"/>
        <w:ind w:left="0"/>
        <w:jc w:val="left"/>
      </w:pPr>
      <w:r>
        <w:rPr>
          <w:rFonts w:ascii="Times New Roman"/>
          <w:b/>
          <w:i w:val="false"/>
          <w:color w:val="000000"/>
        </w:rPr>
        <w:t xml:space="preserve"> Ұсынылады: Қазақстан Республикасы Оқу-ағарту министрлігінің  Бюджеттік жоспарлау департаментіне Әкімшілік деректер нысаны www.gov.kz интернет қорында орналастырылған  Әкімшілік деректерді жинауға арналған нысан Күрделі шығындарды есептемегенде жылына білім беру ұйымдарында 1 оқушыға кететін орташа шығыс туралы мәліметтер (мемлекеттік тапсырыс)</w:t>
      </w:r>
    </w:p>
    <w:bookmarkEnd w:id="18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Қ-6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p>
          <w:p>
            <w:pPr>
              <w:spacing w:after="20"/>
              <w:ind w:left="20"/>
              <w:jc w:val="both"/>
            </w:pPr>
            <w:r>
              <w:rPr>
                <w:rFonts w:ascii="Times New Roman"/>
                <w:b w:val="false"/>
                <w:i w:val="false"/>
                <w:color w:val="000000"/>
                <w:sz w:val="20"/>
              </w:rPr>
              <w:t>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тәрбиеге жұмсалатын шығыс,</w:t>
            </w:r>
          </w:p>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оқушыға кететін орташа шығыс,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ұйымдарда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89" w:id="18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"Күрделі шығындарды есептемегенде жылына білім беру ұйымдарында 1 оқушыға кететін орташа шығыс туралы мәліметтер (мемлекеттік тапсырыс)"  (Индекс: № Қ-6, кезеңділігі –жылдық)</w:t>
      </w:r>
    </w:p>
    <w:bookmarkEnd w:id="18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1-6-бағандарда мектепке дейінгі білім беру ұйымдарында 1 білім алушыға жұмсалатын орташа шығыс көрсетіледі.</w:t>
      </w:r>
    </w:p>
    <w:p>
      <w:pPr>
        <w:spacing w:after="0"/>
        <w:ind w:left="0"/>
        <w:jc w:val="both"/>
      </w:pPr>
      <w:r>
        <w:rPr>
          <w:rFonts w:ascii="Times New Roman"/>
          <w:b w:val="false"/>
          <w:i w:val="false"/>
          <w:color w:val="000000"/>
          <w:sz w:val="28"/>
        </w:rPr>
        <w:t>
      6-10-бағандарда жалпы орта білім беру ұйымдарында 1 білім алушыға жұмсалатын орташа шығыс көрсетіледі.</w:t>
      </w:r>
    </w:p>
    <w:p>
      <w:pPr>
        <w:spacing w:after="0"/>
        <w:ind w:left="0"/>
        <w:jc w:val="both"/>
      </w:pPr>
      <w:r>
        <w:rPr>
          <w:rFonts w:ascii="Times New Roman"/>
          <w:b w:val="false"/>
          <w:i w:val="false"/>
          <w:color w:val="000000"/>
          <w:sz w:val="28"/>
        </w:rPr>
        <w:t>
      11-15-бағандарда қосымша білім беру ұйымдарында 1 білім алушыға жұмсалатын орташа шығыс көрсетіледі.</w:t>
      </w:r>
    </w:p>
    <w:p>
      <w:pPr>
        <w:spacing w:after="0"/>
        <w:ind w:left="0"/>
        <w:jc w:val="both"/>
      </w:pPr>
      <w:r>
        <w:rPr>
          <w:rFonts w:ascii="Times New Roman"/>
          <w:b w:val="false"/>
          <w:i w:val="false"/>
          <w:color w:val="000000"/>
          <w:sz w:val="28"/>
        </w:rPr>
        <w:t>
      16-20-бағандарда техникалық және кәсіптік білім беру ұйымдарында 1 білім алушыға жұмсалатын орташа шығыс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оқушыға кететін орташа шығыс = оқу және тәрбиеге жұмсалатын шығыс 2 жол / контингент 1 жол</w:t>
      </w:r>
    </w:p>
    <w:p>
      <w:pPr>
        <w:spacing w:after="0"/>
        <w:ind w:left="0"/>
        <w:jc w:val="both"/>
      </w:pPr>
      <w:r>
        <w:rPr>
          <w:rFonts w:ascii="Times New Roman"/>
          <w:b w:val="false"/>
          <w:i w:val="false"/>
          <w:color w:val="000000"/>
          <w:sz w:val="28"/>
        </w:rPr>
        <w:t>
      1 баған = ∑ 2-5 бағандар, әрбір жол үшін</w:t>
      </w:r>
    </w:p>
    <w:p>
      <w:pPr>
        <w:spacing w:after="0"/>
        <w:ind w:left="0"/>
        <w:jc w:val="both"/>
      </w:pPr>
      <w:r>
        <w:rPr>
          <w:rFonts w:ascii="Times New Roman"/>
          <w:b w:val="false"/>
          <w:i w:val="false"/>
          <w:color w:val="000000"/>
          <w:sz w:val="28"/>
        </w:rPr>
        <w:t>
      6 баған = ∑ 7-10 бағандар</w:t>
      </w:r>
    </w:p>
    <w:p>
      <w:pPr>
        <w:spacing w:after="0"/>
        <w:ind w:left="0"/>
        <w:jc w:val="both"/>
      </w:pPr>
      <w:r>
        <w:rPr>
          <w:rFonts w:ascii="Times New Roman"/>
          <w:b w:val="false"/>
          <w:i w:val="false"/>
          <w:color w:val="000000"/>
          <w:sz w:val="28"/>
        </w:rPr>
        <w:t>
      11 баған = ∑ 12-15 бағандар</w:t>
      </w:r>
    </w:p>
    <w:p>
      <w:pPr>
        <w:spacing w:after="0"/>
        <w:ind w:left="0"/>
        <w:jc w:val="both"/>
      </w:pPr>
      <w:r>
        <w:rPr>
          <w:rFonts w:ascii="Times New Roman"/>
          <w:b w:val="false"/>
          <w:i w:val="false"/>
          <w:color w:val="000000"/>
          <w:sz w:val="28"/>
        </w:rPr>
        <w:t>
      16 баған = ∑ 17-20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90 – қосымша</w:t>
            </w:r>
          </w:p>
        </w:tc>
      </w:tr>
    </w:tbl>
    <w:bookmarkStart w:name="z290" w:id="185"/>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Жетім балалар мен ата-анасының қамқорлығынсыз қалған балалар есебінен білім беру ұйымдары бітірушілерінің жұмысқа орналасу мен қамту туралы мәліметтер</w:t>
      </w:r>
    </w:p>
    <w:bookmarkEnd w:id="18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2 - 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бітірушілер,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бітірушілерінің жұмысқа орналасуы,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оқуларын жалғастыруда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бағандарда көрсетілмеген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бітірушілері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бітірушілері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10 - сыныпта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ресімдегендер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Республисанынан тыс жерге кеткендер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бағандарда көрсетілмеген</w:t>
            </w:r>
          </w:p>
          <w:p>
            <w:pPr>
              <w:spacing w:after="20"/>
              <w:ind w:left="20"/>
              <w:jc w:val="both"/>
            </w:pPr>
            <w:r>
              <w:rPr>
                <w:rFonts w:ascii="Times New Roman"/>
                <w:b w:val="false"/>
                <w:i w:val="false"/>
                <w:color w:val="000000"/>
                <w:sz w:val="20"/>
              </w:rPr>
              <w:t>
себептер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патронаттық тәрбиедегілер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қабылдайтын отбасында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негізіндегі отбасы үлгісіндегі балалар үйлерінде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жүйесіндегі ұйымдардағы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бітірушілерінің жұмысқа орналасуы,адам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орналаспаған бітірушілер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оқуларын жалғастыруда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бағандарда көрсетілмеген себептер</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бітірушілері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бітірушілері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ресімдегендер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кеткендер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бағандарда көрсетілмеген</w:t>
            </w:r>
          </w:p>
          <w:p>
            <w:pPr>
              <w:spacing w:after="20"/>
              <w:ind w:left="20"/>
              <w:jc w:val="both"/>
            </w:pPr>
            <w:r>
              <w:rPr>
                <w:rFonts w:ascii="Times New Roman"/>
                <w:b w:val="false"/>
                <w:i w:val="false"/>
                <w:color w:val="000000"/>
                <w:sz w:val="20"/>
              </w:rPr>
              <w:t>
себептер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91" w:id="18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"Жетім балалар мен ата-анасының қамқорлығынсыз қалған балалар есебінен білім беру ұйымдары бітірушілерінің жұмысқа орналасу мен қамту туралы мәліметтер" (Индекс:№ 2-ҚҚ, кезеңділігі- жылдық)</w:t>
      </w:r>
    </w:p>
    <w:bookmarkEnd w:id="18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бітірушілердің саны көрсетіледі.</w:t>
      </w:r>
    </w:p>
    <w:p>
      <w:pPr>
        <w:spacing w:after="0"/>
        <w:ind w:left="0"/>
        <w:jc w:val="both"/>
      </w:pPr>
      <w:r>
        <w:rPr>
          <w:rFonts w:ascii="Times New Roman"/>
          <w:b w:val="false"/>
          <w:i w:val="false"/>
          <w:color w:val="000000"/>
          <w:sz w:val="28"/>
        </w:rPr>
        <w:t>
      2-3-бағандарда 9 және 11-сынып түлектерінің саны көрсетіледі.</w:t>
      </w:r>
    </w:p>
    <w:p>
      <w:pPr>
        <w:spacing w:after="0"/>
        <w:ind w:left="0"/>
        <w:jc w:val="both"/>
      </w:pPr>
      <w:r>
        <w:rPr>
          <w:rFonts w:ascii="Times New Roman"/>
          <w:b w:val="false"/>
          <w:i w:val="false"/>
          <w:color w:val="000000"/>
          <w:sz w:val="28"/>
        </w:rPr>
        <w:t>
      4-6-бағандарда 9-сынып бітірушілерінің және оның ішінде оқуын жалғастыратындардың саны көрсетіледі.</w:t>
      </w:r>
    </w:p>
    <w:p>
      <w:pPr>
        <w:spacing w:after="0"/>
        <w:ind w:left="0"/>
        <w:jc w:val="both"/>
      </w:pPr>
      <w:r>
        <w:rPr>
          <w:rFonts w:ascii="Times New Roman"/>
          <w:b w:val="false"/>
          <w:i w:val="false"/>
          <w:color w:val="000000"/>
          <w:sz w:val="28"/>
        </w:rPr>
        <w:t>
      7-12-бағандарда 9-сыныпты бітірушілердің саны және оның ішінде жұмысқа орналасқандар көрсетіледі.</w:t>
      </w:r>
    </w:p>
    <w:p>
      <w:pPr>
        <w:spacing w:after="0"/>
        <w:ind w:left="0"/>
        <w:jc w:val="both"/>
      </w:pPr>
      <w:r>
        <w:rPr>
          <w:rFonts w:ascii="Times New Roman"/>
          <w:b w:val="false"/>
          <w:i w:val="false"/>
          <w:color w:val="000000"/>
          <w:sz w:val="28"/>
        </w:rPr>
        <w:t>
      13-15-бағандарда 11-сыныпты бітірушілердің саны көрсетіледі және олардың оқуын жалғастырады.</w:t>
      </w:r>
    </w:p>
    <w:p>
      <w:pPr>
        <w:spacing w:after="0"/>
        <w:ind w:left="0"/>
        <w:jc w:val="both"/>
      </w:pPr>
      <w:r>
        <w:rPr>
          <w:rFonts w:ascii="Times New Roman"/>
          <w:b w:val="false"/>
          <w:i w:val="false"/>
          <w:color w:val="000000"/>
          <w:sz w:val="28"/>
        </w:rPr>
        <w:t>
      16-21-бағандарда 11-сыныпты бітірушілердің саны және оның ішінде жұмысқа орналасқандар көрсетіледі.</w:t>
      </w:r>
    </w:p>
    <w:p>
      <w:pPr>
        <w:spacing w:after="0"/>
        <w:ind w:left="0"/>
        <w:jc w:val="both"/>
      </w:pPr>
      <w:r>
        <w:rPr>
          <w:rFonts w:ascii="Times New Roman"/>
          <w:b w:val="false"/>
          <w:i w:val="false"/>
          <w:color w:val="000000"/>
          <w:sz w:val="28"/>
        </w:rPr>
        <w:t>
      22-бағанда жұмысқа орналаспаған түлектерінің саны көрсетіледі.</w:t>
      </w:r>
    </w:p>
    <w:p>
      <w:pPr>
        <w:spacing w:after="0"/>
        <w:ind w:left="0"/>
        <w:jc w:val="both"/>
      </w:pPr>
      <w:r>
        <w:rPr>
          <w:rFonts w:ascii="Times New Roman"/>
          <w:b w:val="false"/>
          <w:i w:val="false"/>
          <w:color w:val="000000"/>
          <w:sz w:val="28"/>
        </w:rPr>
        <w:t>
      23-24-бағандарда 9-11-сыныптардың жұмысқа орналаспаған түлектерінің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2-3 бағандар;</w:t>
      </w:r>
    </w:p>
    <w:p>
      <w:pPr>
        <w:spacing w:after="0"/>
        <w:ind w:left="0"/>
        <w:jc w:val="both"/>
      </w:pPr>
      <w:r>
        <w:rPr>
          <w:rFonts w:ascii="Times New Roman"/>
          <w:b w:val="false"/>
          <w:i w:val="false"/>
          <w:color w:val="000000"/>
          <w:sz w:val="28"/>
        </w:rPr>
        <w:t>
      2 баған = ∑ 4-12 бағандар;</w:t>
      </w:r>
    </w:p>
    <w:p>
      <w:pPr>
        <w:spacing w:after="0"/>
        <w:ind w:left="0"/>
        <w:jc w:val="both"/>
      </w:pPr>
      <w:r>
        <w:rPr>
          <w:rFonts w:ascii="Times New Roman"/>
          <w:b w:val="false"/>
          <w:i w:val="false"/>
          <w:color w:val="000000"/>
          <w:sz w:val="28"/>
        </w:rPr>
        <w:t>
      3 баған = ∑ 13-21 бағандар;</w:t>
      </w:r>
    </w:p>
    <w:p>
      <w:pPr>
        <w:spacing w:after="0"/>
        <w:ind w:left="0"/>
        <w:jc w:val="both"/>
      </w:pPr>
      <w:r>
        <w:rPr>
          <w:rFonts w:ascii="Times New Roman"/>
          <w:b w:val="false"/>
          <w:i w:val="false"/>
          <w:color w:val="000000"/>
          <w:sz w:val="28"/>
        </w:rPr>
        <w:t>
      22 баған = ∑ 23-24 бағандар;</w:t>
      </w:r>
    </w:p>
    <w:p>
      <w:pPr>
        <w:spacing w:after="0"/>
        <w:ind w:left="0"/>
        <w:jc w:val="both"/>
      </w:pPr>
      <w:r>
        <w:rPr>
          <w:rFonts w:ascii="Times New Roman"/>
          <w:b w:val="false"/>
          <w:i w:val="false"/>
          <w:color w:val="000000"/>
          <w:sz w:val="28"/>
        </w:rPr>
        <w:t>
      1 жол = ∑ 1.1-1.5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91 - қосымша</w:t>
            </w:r>
          </w:p>
        </w:tc>
      </w:tr>
    </w:tbl>
    <w:bookmarkStart w:name="z292" w:id="187"/>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Жетім балалар мен ата-анасының қамқорлығынсыз қалған балаларды тұрғын үй мен қамтамасыз ету туралы мәліметтер</w:t>
      </w:r>
    </w:p>
    <w:bookmarkEnd w:id="18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3-ҚҚ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тұрғын үйлері бар,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балалар үйлері тәрбиеленушілерінің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меншік не үлестік меншік құқығында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меншік не үлестік меншік құқығы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үйі жоқтар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қамқоршылықта және қорғаншылықта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патронаттық тәрбиедегілер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қабылдайтын отбасында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негізіндегі отбасы үлгісіндегі балалар үйлерінде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жүйесіндегі ұйымдардағы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ұйымдарындағы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мұқтаждар санынан мемлекеттік тұрғын үй қорынан тұрғын үй алу үшін кезекке қойылды, адам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тұрғын үй алғандар, адам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толғандар, адам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меншікне үлестік меншік құқығы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үйі жоқтар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93" w:id="18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"Жетім балалар мен ата-анасының қамқорлығынсыз қалған балаларды тұрғын үй мен қамтамасыз ету бойынша мәліметтер"  (Индекс: №3-ҚҚ, кезеңділігі - жылдық)</w:t>
      </w:r>
    </w:p>
    <w:bookmarkEnd w:id="18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барлық балалар көрсетіледі.</w:t>
      </w:r>
    </w:p>
    <w:p>
      <w:pPr>
        <w:spacing w:after="0"/>
        <w:ind w:left="0"/>
        <w:jc w:val="both"/>
      </w:pPr>
      <w:r>
        <w:rPr>
          <w:rFonts w:ascii="Times New Roman"/>
          <w:b w:val="false"/>
          <w:i w:val="false"/>
          <w:color w:val="000000"/>
          <w:sz w:val="28"/>
        </w:rPr>
        <w:t>
      2-4 бағандарда бекітілген тұрғын үйлері бар, оның ішінде меншікқұқығы бойынша, жалпыменшікне үлестікменшік құқығында көрсетіледі.</w:t>
      </w:r>
    </w:p>
    <w:p>
      <w:pPr>
        <w:spacing w:after="0"/>
        <w:ind w:left="0"/>
        <w:jc w:val="both"/>
      </w:pPr>
      <w:r>
        <w:rPr>
          <w:rFonts w:ascii="Times New Roman"/>
          <w:b w:val="false"/>
          <w:i w:val="false"/>
          <w:color w:val="000000"/>
          <w:sz w:val="28"/>
        </w:rPr>
        <w:t>
      5-7 бағандарда тұрғын үйге мұқтаж балалар үйлері тәрбиеленушілерінің саны, соның ішінде жалпы меншікне үлестік меншік есебінен, тұрғын үйі жоқтар көрсетіледі.</w:t>
      </w:r>
    </w:p>
    <w:p>
      <w:pPr>
        <w:spacing w:after="0"/>
        <w:ind w:left="0"/>
        <w:jc w:val="both"/>
      </w:pPr>
      <w:r>
        <w:rPr>
          <w:rFonts w:ascii="Times New Roman"/>
          <w:b w:val="false"/>
          <w:i w:val="false"/>
          <w:color w:val="000000"/>
          <w:sz w:val="28"/>
        </w:rPr>
        <w:t>
      8-10 бағандарда мұқтаждар санынан мемлекеттік тұрғын үй қорынан тұрғын үй алу үшін кезекке қойылды, соның ішінде жалпы меншікне үлестік меншік есебінен, тұрғын үйі жоқтар көрсетіледі.</w:t>
      </w:r>
    </w:p>
    <w:p>
      <w:pPr>
        <w:spacing w:after="0"/>
        <w:ind w:left="0"/>
        <w:jc w:val="both"/>
      </w:pPr>
      <w:r>
        <w:rPr>
          <w:rFonts w:ascii="Times New Roman"/>
          <w:b w:val="false"/>
          <w:i w:val="false"/>
          <w:color w:val="000000"/>
          <w:sz w:val="28"/>
        </w:rPr>
        <w:t>
      11-12 бағандарда есепті кезеңде тұрғын үй алғандар, соның ішінде кәмелетке толғандар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Әкімшілік есептілік нысанын толтыру мақсатында төмендегідей анықтамалар қолданылады:</w:t>
      </w:r>
    </w:p>
    <w:p>
      <w:pPr>
        <w:spacing w:after="0"/>
        <w:ind w:left="0"/>
        <w:jc w:val="both"/>
      </w:pPr>
      <w:r>
        <w:rPr>
          <w:rFonts w:ascii="Times New Roman"/>
          <w:b w:val="false"/>
          <w:i w:val="false"/>
          <w:color w:val="000000"/>
          <w:sz w:val="28"/>
        </w:rPr>
        <w:t xml:space="preserve">
      Мүлiк меншiк иелерiнiң әрқайсысының меншiк құқығындағы үлестерi белгiлене отырып (үлестiк меншiк) немесе ондай үлестер белгiленбей (бiрлескен меншiк) ортақ меншiкте болуы мүмкiн. "Ортақ меншiк ұғымы мен оның пайда болу негiздерi" Қазақстан Республикасы Азаматтық кодексінің </w:t>
      </w:r>
      <w:r>
        <w:rPr>
          <w:rFonts w:ascii="Times New Roman"/>
          <w:b w:val="false"/>
          <w:i w:val="false"/>
          <w:color w:val="000000"/>
          <w:sz w:val="28"/>
        </w:rPr>
        <w:t>209-бабы</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актінің тіркеу нөмірі 879, Қазақстан Республикасы Жоғарғы Кеңесi Жаршысының 1994 жылғы 23-24 номерлерiнiң жеке қосымшасы)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Арифметикалық-логикалық бақылау:</w:t>
      </w:r>
    </w:p>
    <w:p>
      <w:pPr>
        <w:spacing w:after="0"/>
        <w:ind w:left="0"/>
        <w:jc w:val="both"/>
      </w:pPr>
      <w:r>
        <w:rPr>
          <w:rFonts w:ascii="Times New Roman"/>
          <w:b w:val="false"/>
          <w:i w:val="false"/>
          <w:color w:val="000000"/>
          <w:sz w:val="28"/>
        </w:rPr>
        <w:t>
      2 баған = ∑ 3-4 бағандар әрбір жол үшін;</w:t>
      </w:r>
    </w:p>
    <w:p>
      <w:pPr>
        <w:spacing w:after="0"/>
        <w:ind w:left="0"/>
        <w:jc w:val="both"/>
      </w:pPr>
      <w:r>
        <w:rPr>
          <w:rFonts w:ascii="Times New Roman"/>
          <w:b w:val="false"/>
          <w:i w:val="false"/>
          <w:color w:val="000000"/>
          <w:sz w:val="28"/>
        </w:rPr>
        <w:t>
      5баған = ∑ 6-7 бағандар әрбір жол үшін;</w:t>
      </w:r>
    </w:p>
    <w:p>
      <w:pPr>
        <w:spacing w:after="0"/>
        <w:ind w:left="0"/>
        <w:jc w:val="both"/>
      </w:pPr>
      <w:r>
        <w:rPr>
          <w:rFonts w:ascii="Times New Roman"/>
          <w:b w:val="false"/>
          <w:i w:val="false"/>
          <w:color w:val="000000"/>
          <w:sz w:val="28"/>
        </w:rPr>
        <w:t>
      8баған = ∑ 9-10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92 - қосымша</w:t>
            </w:r>
          </w:p>
        </w:tc>
      </w:tr>
    </w:tbl>
    <w:bookmarkStart w:name="z294" w:id="189"/>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Білім ұйымдары жоқ ауылдық елді мекендерде тұратын оқушыларды тасымалдауды ұйымдастыру туралы мәліметтер</w:t>
      </w:r>
    </w:p>
    <w:bookmarkEnd w:id="18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4-ҚҚ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мектептері жоқ ауылдардың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мектептері жоқ елді мекендердің саны (тек бастауыш мектептері бар)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мектептері жоқ елді мекендердің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барлық мектеп жасындағы балалар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мектептері жоқ елді мекендердің саны (тек негізгі мектебі бар)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мектептері жоқ елді мекендердің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барлық мектеп жасындағы балалар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жоқ елді мекендердің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жоқ елді мекендердің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барлық мектеп жасындағы балалар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тасымалдаумен қамтылған ауылдарда тұратын мектеп жасындағы балалардың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күн сайын тасымалданады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алушылардың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апта сайын жеткізіледі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алушылардың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тасымалдау жүзеге асырылатын мектептер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тасымалдау жүзеге асырылатын мектептердің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қашықтық (км) (үлкен және кіші қашықтық)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балаларды тасымалдау жүзеге асырылатын автобустардың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(бастап және дейін)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күрделі жөндеу күні (бастап және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жинақталуы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тасымалдау жүзеге асырылатын автобустардың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тасымалдау жүзеге асырылатын автобустардың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балансында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балансында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тартылды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(орындардың санын көрсету) басқа (орындардың бар-жоғын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 (орындардың санын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(орындардың санын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Жыпылықтайтын маяктармен жабдықталған көлік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сигналдармен жабдықталған көлік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белгісімен жабдықталған көлік саны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ауысымда тасымалдаумен қамтылған балалар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ауысымда тасымалдаумен қамтылған балалар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арналған барлық мектепсіз ауылдық мекендерде туратын балаларды тасымалдауды ұйымдастыруға қаражат бөлінді (миллиард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көлікте 1 ауысымда (1 сапар/ағын) тасымалдаумен қамтылған балалар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көлікте 1 ауысымда (2 сапар/ағын) тасымалдаумен қамтылған балалар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көлікте 1 ауысымда (3 сапар/ағын) тасымалдаумен қамтылған балалар саны</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көлікте 2 ауысымда (1 сапар/ағын) тасымалдаумен қамтылған балалар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көлікте 2 ауысымда (2 сапар/ағын) тасымалдаумен қамтылған балалар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көлікте 2 ауысымда (3 сапар/ағын) тасымалдаумен қамтылған балалар саны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материалдарына (миллион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жалақысына (миллион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көрсетушілерге ақы төлеуге (миллион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ішңнде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сатып алынған автокөлік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есебінен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сатып алынған/ сатып алу жоспарланып отырған автокөлік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көліктің орнына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тапшылығына байланысты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Интернаттарда тұратын балалар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оқитын интернаттар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тұратын интернаттардың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Интернатқа дейінгі қашықтық (бастап және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Тасымалдаумен қамтылмаған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Туыстарында тұрады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оқитын мектепке дейінгі қашықтық (бастап және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Пәтерлерде тұрады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оқитын мектепке дейінгі қашықтық (бастап және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оқитын мектепке дейінгі қашықтық (бастап және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95" w:id="19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"Білім ұйымдары жоқ ауылдық елді мекендерде тұратын оқушыларға тасымалдауды ұйымдастыру туралы мәліметтер"  (Индекс: № 4 –ҚҚ, кезеңділігі - жылдық)</w:t>
      </w:r>
    </w:p>
    <w:bookmarkEnd w:id="19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3 және одан да көп километр қашықтықта немесе елді мекендер арасында табиғи кедергілері бар мектептері жоқ елді мекендердің саны көрсетіледі.</w:t>
      </w:r>
    </w:p>
    <w:p>
      <w:pPr>
        <w:spacing w:after="0"/>
        <w:ind w:left="0"/>
        <w:jc w:val="both"/>
      </w:pPr>
      <w:r>
        <w:rPr>
          <w:rFonts w:ascii="Times New Roman"/>
          <w:b w:val="false"/>
          <w:i w:val="false"/>
          <w:color w:val="000000"/>
          <w:sz w:val="28"/>
        </w:rPr>
        <w:t>
      2-бағанда негізгі мектептер жоқ (тек бастауыш мектеп бар)елді мекендердің саны көрсетіледі</w:t>
      </w:r>
    </w:p>
    <w:p>
      <w:pPr>
        <w:spacing w:after="0"/>
        <w:ind w:left="0"/>
        <w:jc w:val="both"/>
      </w:pPr>
      <w:r>
        <w:rPr>
          <w:rFonts w:ascii="Times New Roman"/>
          <w:b w:val="false"/>
          <w:i w:val="false"/>
          <w:color w:val="000000"/>
          <w:sz w:val="28"/>
        </w:rPr>
        <w:t>
      3-бағанда негізгі мектептер жоқ елді мекендердің атауы көрсетіледі</w:t>
      </w:r>
    </w:p>
    <w:p>
      <w:pPr>
        <w:spacing w:after="0"/>
        <w:ind w:left="0"/>
        <w:jc w:val="both"/>
      </w:pPr>
      <w:r>
        <w:rPr>
          <w:rFonts w:ascii="Times New Roman"/>
          <w:b w:val="false"/>
          <w:i w:val="false"/>
          <w:color w:val="000000"/>
          <w:sz w:val="28"/>
        </w:rPr>
        <w:t>
      4 бағанда мектеп жасындағы барлық тұратын балалар көрсетіледі</w:t>
      </w:r>
    </w:p>
    <w:p>
      <w:pPr>
        <w:spacing w:after="0"/>
        <w:ind w:left="0"/>
        <w:jc w:val="both"/>
      </w:pPr>
      <w:r>
        <w:rPr>
          <w:rFonts w:ascii="Times New Roman"/>
          <w:b w:val="false"/>
          <w:i w:val="false"/>
          <w:color w:val="000000"/>
          <w:sz w:val="28"/>
        </w:rPr>
        <w:t>
      5-бағанда орта мектептер жоқ елді мекендердің саны көрсетіледі (тек негізгі мектеп бар)</w:t>
      </w:r>
    </w:p>
    <w:p>
      <w:pPr>
        <w:spacing w:after="0"/>
        <w:ind w:left="0"/>
        <w:jc w:val="both"/>
      </w:pPr>
      <w:r>
        <w:rPr>
          <w:rFonts w:ascii="Times New Roman"/>
          <w:b w:val="false"/>
          <w:i w:val="false"/>
          <w:color w:val="000000"/>
          <w:sz w:val="28"/>
        </w:rPr>
        <w:t>
      6-бағанда орта мектептер жоқ елді мекендердің атауы көрсетіледі</w:t>
      </w:r>
    </w:p>
    <w:p>
      <w:pPr>
        <w:spacing w:after="0"/>
        <w:ind w:left="0"/>
        <w:jc w:val="both"/>
      </w:pPr>
      <w:r>
        <w:rPr>
          <w:rFonts w:ascii="Times New Roman"/>
          <w:b w:val="false"/>
          <w:i w:val="false"/>
          <w:color w:val="000000"/>
          <w:sz w:val="28"/>
        </w:rPr>
        <w:t>
      7 бағанда мектеп жасындағы барлық тұратын балалар көрсетіледі</w:t>
      </w:r>
    </w:p>
    <w:p>
      <w:pPr>
        <w:spacing w:after="0"/>
        <w:ind w:left="0"/>
        <w:jc w:val="both"/>
      </w:pPr>
      <w:r>
        <w:rPr>
          <w:rFonts w:ascii="Times New Roman"/>
          <w:b w:val="false"/>
          <w:i w:val="false"/>
          <w:color w:val="000000"/>
          <w:sz w:val="28"/>
        </w:rPr>
        <w:t>
      8-бағанда мектептер жоқ елді мекендердің саны көрсетіледі</w:t>
      </w:r>
    </w:p>
    <w:p>
      <w:pPr>
        <w:spacing w:after="0"/>
        <w:ind w:left="0"/>
        <w:jc w:val="both"/>
      </w:pPr>
      <w:r>
        <w:rPr>
          <w:rFonts w:ascii="Times New Roman"/>
          <w:b w:val="false"/>
          <w:i w:val="false"/>
          <w:color w:val="000000"/>
          <w:sz w:val="28"/>
        </w:rPr>
        <w:t>
      9-бағанда мектептер жоқ елді мекендердің атауы көрсетіледі</w:t>
      </w:r>
    </w:p>
    <w:p>
      <w:pPr>
        <w:spacing w:after="0"/>
        <w:ind w:left="0"/>
        <w:jc w:val="both"/>
      </w:pPr>
      <w:r>
        <w:rPr>
          <w:rFonts w:ascii="Times New Roman"/>
          <w:b w:val="false"/>
          <w:i w:val="false"/>
          <w:color w:val="000000"/>
          <w:sz w:val="28"/>
        </w:rPr>
        <w:t>
      10 бағанда мектеп жасындағы барлық тұратын балалар көрсетіледі</w:t>
      </w:r>
    </w:p>
    <w:p>
      <w:pPr>
        <w:spacing w:after="0"/>
        <w:ind w:left="0"/>
        <w:jc w:val="both"/>
      </w:pPr>
      <w:r>
        <w:rPr>
          <w:rFonts w:ascii="Times New Roman"/>
          <w:b w:val="false"/>
          <w:i w:val="false"/>
          <w:color w:val="000000"/>
          <w:sz w:val="28"/>
        </w:rPr>
        <w:t>
      11-бағанда тасымалдаумен қамтылған ауылдарда тұратын мектеп жасындағы балалардың саны көрсетіледі</w:t>
      </w:r>
    </w:p>
    <w:p>
      <w:pPr>
        <w:spacing w:after="0"/>
        <w:ind w:left="0"/>
        <w:jc w:val="both"/>
      </w:pPr>
      <w:r>
        <w:rPr>
          <w:rFonts w:ascii="Times New Roman"/>
          <w:b w:val="false"/>
          <w:i w:val="false"/>
          <w:color w:val="000000"/>
          <w:sz w:val="28"/>
        </w:rPr>
        <w:t>
      12-бағанда күн сайын жеткізілетін балалардың саны көрсетіледі</w:t>
      </w:r>
    </w:p>
    <w:p>
      <w:pPr>
        <w:spacing w:after="0"/>
        <w:ind w:left="0"/>
        <w:jc w:val="both"/>
      </w:pPr>
      <w:r>
        <w:rPr>
          <w:rFonts w:ascii="Times New Roman"/>
          <w:b w:val="false"/>
          <w:i w:val="false"/>
          <w:color w:val="000000"/>
          <w:sz w:val="28"/>
        </w:rPr>
        <w:t>
      13-бағанда 1-4 сынып оқушыларының саны көрсетіледі</w:t>
      </w:r>
    </w:p>
    <w:p>
      <w:pPr>
        <w:spacing w:after="0"/>
        <w:ind w:left="0"/>
        <w:jc w:val="both"/>
      </w:pPr>
      <w:r>
        <w:rPr>
          <w:rFonts w:ascii="Times New Roman"/>
          <w:b w:val="false"/>
          <w:i w:val="false"/>
          <w:color w:val="000000"/>
          <w:sz w:val="28"/>
        </w:rPr>
        <w:t>
      14-бағанда 5-9 сынып оқушыларының саны көрсетіледі</w:t>
      </w:r>
    </w:p>
    <w:p>
      <w:pPr>
        <w:spacing w:after="0"/>
        <w:ind w:left="0"/>
        <w:jc w:val="both"/>
      </w:pPr>
      <w:r>
        <w:rPr>
          <w:rFonts w:ascii="Times New Roman"/>
          <w:b w:val="false"/>
          <w:i w:val="false"/>
          <w:color w:val="000000"/>
          <w:sz w:val="28"/>
        </w:rPr>
        <w:t>
      15-бағанда 10-11 сынып оқушыларының саны көрсетіледі</w:t>
      </w:r>
    </w:p>
    <w:p>
      <w:pPr>
        <w:spacing w:after="0"/>
        <w:ind w:left="0"/>
        <w:jc w:val="both"/>
      </w:pPr>
      <w:r>
        <w:rPr>
          <w:rFonts w:ascii="Times New Roman"/>
          <w:b w:val="false"/>
          <w:i w:val="false"/>
          <w:color w:val="000000"/>
          <w:sz w:val="28"/>
        </w:rPr>
        <w:t>
      16-бағанда апта сайын жеткізілетін балалардың саны көрсетіледі</w:t>
      </w:r>
    </w:p>
    <w:p>
      <w:pPr>
        <w:spacing w:after="0"/>
        <w:ind w:left="0"/>
        <w:jc w:val="both"/>
      </w:pPr>
      <w:r>
        <w:rPr>
          <w:rFonts w:ascii="Times New Roman"/>
          <w:b w:val="false"/>
          <w:i w:val="false"/>
          <w:color w:val="000000"/>
          <w:sz w:val="28"/>
        </w:rPr>
        <w:t>
      17-бағанда 1-4 сынып оқушыларының саны көрсетіледі</w:t>
      </w:r>
    </w:p>
    <w:p>
      <w:pPr>
        <w:spacing w:after="0"/>
        <w:ind w:left="0"/>
        <w:jc w:val="both"/>
      </w:pPr>
      <w:r>
        <w:rPr>
          <w:rFonts w:ascii="Times New Roman"/>
          <w:b w:val="false"/>
          <w:i w:val="false"/>
          <w:color w:val="000000"/>
          <w:sz w:val="28"/>
        </w:rPr>
        <w:t>
      18-бағанда 5-9 сынып оқушыларының саны көрсетіледі</w:t>
      </w:r>
    </w:p>
    <w:p>
      <w:pPr>
        <w:spacing w:after="0"/>
        <w:ind w:left="0"/>
        <w:jc w:val="both"/>
      </w:pPr>
      <w:r>
        <w:rPr>
          <w:rFonts w:ascii="Times New Roman"/>
          <w:b w:val="false"/>
          <w:i w:val="false"/>
          <w:color w:val="000000"/>
          <w:sz w:val="28"/>
        </w:rPr>
        <w:t>
      19-бағанда 10-11 сынып оқушыларының саны көрсетіледі</w:t>
      </w:r>
    </w:p>
    <w:p>
      <w:pPr>
        <w:spacing w:after="0"/>
        <w:ind w:left="0"/>
        <w:jc w:val="both"/>
      </w:pPr>
      <w:r>
        <w:rPr>
          <w:rFonts w:ascii="Times New Roman"/>
          <w:b w:val="false"/>
          <w:i w:val="false"/>
          <w:color w:val="000000"/>
          <w:sz w:val="28"/>
        </w:rPr>
        <w:t>
      20-бағанда күнделікті тасымалдау жүзеге асырылатын мектептердің саны көрсетіледі</w:t>
      </w:r>
    </w:p>
    <w:p>
      <w:pPr>
        <w:spacing w:after="0"/>
        <w:ind w:left="0"/>
        <w:jc w:val="both"/>
      </w:pPr>
      <w:r>
        <w:rPr>
          <w:rFonts w:ascii="Times New Roman"/>
          <w:b w:val="false"/>
          <w:i w:val="false"/>
          <w:color w:val="000000"/>
          <w:sz w:val="28"/>
        </w:rPr>
        <w:t>
      21-бағанда күнделікті тасымалдау жүзеге асырылатын мектептердің атауы көрсетіледі</w:t>
      </w:r>
    </w:p>
    <w:p>
      <w:pPr>
        <w:spacing w:after="0"/>
        <w:ind w:left="0"/>
        <w:jc w:val="both"/>
      </w:pPr>
      <w:r>
        <w:rPr>
          <w:rFonts w:ascii="Times New Roman"/>
          <w:b w:val="false"/>
          <w:i w:val="false"/>
          <w:color w:val="000000"/>
          <w:sz w:val="28"/>
        </w:rPr>
        <w:t>
      22-бағанда мектепке дейінгі қашықтық (км)көрсетіледі</w:t>
      </w:r>
    </w:p>
    <w:p>
      <w:pPr>
        <w:spacing w:after="0"/>
        <w:ind w:left="0"/>
        <w:jc w:val="both"/>
      </w:pPr>
      <w:r>
        <w:rPr>
          <w:rFonts w:ascii="Times New Roman"/>
          <w:b w:val="false"/>
          <w:i w:val="false"/>
          <w:color w:val="000000"/>
          <w:sz w:val="28"/>
        </w:rPr>
        <w:t>
      23-бағанда осы балаларды тасымалдау жүзеге асырылатын автобустардың саны көрсетіледі</w:t>
      </w:r>
    </w:p>
    <w:p>
      <w:pPr>
        <w:spacing w:after="0"/>
        <w:ind w:left="0"/>
        <w:jc w:val="both"/>
      </w:pPr>
      <w:r>
        <w:rPr>
          <w:rFonts w:ascii="Times New Roman"/>
          <w:b w:val="false"/>
          <w:i w:val="false"/>
          <w:color w:val="000000"/>
          <w:sz w:val="28"/>
        </w:rPr>
        <w:t>
      24-бағанда күнделікті тасымалдау жүзеге асырылатын автобустардың саны көрсетіледі</w:t>
      </w:r>
    </w:p>
    <w:p>
      <w:pPr>
        <w:spacing w:after="0"/>
        <w:ind w:left="0"/>
        <w:jc w:val="both"/>
      </w:pPr>
      <w:r>
        <w:rPr>
          <w:rFonts w:ascii="Times New Roman"/>
          <w:b w:val="false"/>
          <w:i w:val="false"/>
          <w:color w:val="000000"/>
          <w:sz w:val="28"/>
        </w:rPr>
        <w:t>
      25-бағанда апта сайынғы тасымалдау жүзеге асырылатын автобустардың саны көрсетіледі</w:t>
      </w:r>
    </w:p>
    <w:p>
      <w:pPr>
        <w:spacing w:after="0"/>
        <w:ind w:left="0"/>
        <w:jc w:val="both"/>
      </w:pPr>
      <w:r>
        <w:rPr>
          <w:rFonts w:ascii="Times New Roman"/>
          <w:b w:val="false"/>
          <w:i w:val="false"/>
          <w:color w:val="000000"/>
          <w:sz w:val="28"/>
        </w:rPr>
        <w:t>
      26-28-бағандарда әкімдіктің, мектептің, тартылған қызмет көрсетушілердің теңгерімінде тұрған автокөліктердің саны көрсетіледі.</w:t>
      </w:r>
    </w:p>
    <w:p>
      <w:pPr>
        <w:spacing w:after="0"/>
        <w:ind w:left="0"/>
        <w:jc w:val="both"/>
      </w:pPr>
      <w:r>
        <w:rPr>
          <w:rFonts w:ascii="Times New Roman"/>
          <w:b w:val="false"/>
          <w:i w:val="false"/>
          <w:color w:val="000000"/>
          <w:sz w:val="28"/>
        </w:rPr>
        <w:t>
      29-31-бағандарда автобустардың, шағын автобустардың және басқалардың саны көрсетіледі.</w:t>
      </w:r>
    </w:p>
    <w:p>
      <w:pPr>
        <w:spacing w:after="0"/>
        <w:ind w:left="0"/>
        <w:jc w:val="both"/>
      </w:pPr>
      <w:r>
        <w:rPr>
          <w:rFonts w:ascii="Times New Roman"/>
          <w:b w:val="false"/>
          <w:i w:val="false"/>
          <w:color w:val="000000"/>
          <w:sz w:val="28"/>
        </w:rPr>
        <w:t>
      32-33-бағандарда шығарылған жылы және соңғы күрделі жөндеу күні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2 баған= ∑ 3-7 бағандар;</w:t>
      </w:r>
    </w:p>
    <w:p>
      <w:pPr>
        <w:spacing w:after="0"/>
        <w:ind w:left="0"/>
        <w:jc w:val="both"/>
      </w:pPr>
      <w:r>
        <w:rPr>
          <w:rFonts w:ascii="Times New Roman"/>
          <w:b w:val="false"/>
          <w:i w:val="false"/>
          <w:color w:val="000000"/>
          <w:sz w:val="28"/>
        </w:rPr>
        <w:t>
      8 баған= ∑ 9-11 бағандар;</w:t>
      </w:r>
    </w:p>
    <w:p>
      <w:pPr>
        <w:spacing w:after="0"/>
        <w:ind w:left="0"/>
        <w:jc w:val="both"/>
      </w:pPr>
      <w:r>
        <w:rPr>
          <w:rFonts w:ascii="Times New Roman"/>
          <w:b w:val="false"/>
          <w:i w:val="false"/>
          <w:color w:val="000000"/>
          <w:sz w:val="28"/>
        </w:rPr>
        <w:t>
      13 баған= ∑ 14-15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93 – қосымша</w:t>
            </w:r>
          </w:p>
        </w:tc>
      </w:tr>
    </w:tbl>
    <w:bookmarkStart w:name="z296" w:id="191"/>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Жалпы білім беретін мектептерде білім алушыларға ыстық және буфеттік тамақ ұйымдастыру жөніндегі мәліметтер</w:t>
      </w:r>
    </w:p>
    <w:bookmarkEnd w:id="191"/>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5-ҚҚ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Интернаттық мекемелерсіз мектеп саны,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оқушылардың саны, адам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 оқитындар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1-4 класс оқитын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ішіңде ауылдық жерде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тамақ ұйымдастырылған мектеп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оқушылардың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ыстық тамақтандырумен қамтылған оқушылар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ыстық тамақтандырумен қамтылған оқушылар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 оқитындар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ыстық тамақтандырумен қамтылған оқушылар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1-4 класс оқитын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ыстық тамақтандырумен қамтылған оқушылар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буфеттік тамақтандыру ұйымдастырылған мектептер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буфеттік тамақтандырумен қамтылған оқушыла рсаны,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буфеттік тамақпен қамтамасыз етілгендер,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буфеттік тамақпен қамтамасыз етілгендер,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 оқитындар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буфеттік тамақпен қамтамасыз етілгендер,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1-4 класс оқитын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буфеттік тамақпен қамтамасыз етілгендер,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97" w:id="19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"Жалпы білім беретін мектептерде білім алушыларға ыстық және буфеттік тамақ ұйымдастыру туралы мәліметтер"  (Индекс: № 5-ҚҚ, кезеңділігі – жылдық)</w:t>
      </w:r>
    </w:p>
    <w:bookmarkEnd w:id="19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интернат мекемелері жоқ мектептердің саны көрсетіледі.</w:t>
      </w:r>
    </w:p>
    <w:p>
      <w:pPr>
        <w:spacing w:after="0"/>
        <w:ind w:left="0"/>
        <w:jc w:val="both"/>
      </w:pPr>
      <w:r>
        <w:rPr>
          <w:rFonts w:ascii="Times New Roman"/>
          <w:b w:val="false"/>
          <w:i w:val="false"/>
          <w:color w:val="000000"/>
          <w:sz w:val="28"/>
        </w:rPr>
        <w:t>
      2-бағанда олардағы білім алушылардың саны көрсетіледі.</w:t>
      </w:r>
    </w:p>
    <w:p>
      <w:pPr>
        <w:spacing w:after="0"/>
        <w:ind w:left="0"/>
        <w:jc w:val="both"/>
      </w:pPr>
      <w:r>
        <w:rPr>
          <w:rFonts w:ascii="Times New Roman"/>
          <w:b w:val="false"/>
          <w:i w:val="false"/>
          <w:color w:val="000000"/>
          <w:sz w:val="28"/>
        </w:rPr>
        <w:t>
      3-бағанда тегін тамақтануға құқығы бар білім алушылардың жекелеген санаттарының саны көрсетіледі.</w:t>
      </w:r>
    </w:p>
    <w:p>
      <w:pPr>
        <w:spacing w:after="0"/>
        <w:ind w:left="0"/>
        <w:jc w:val="both"/>
      </w:pPr>
      <w:r>
        <w:rPr>
          <w:rFonts w:ascii="Times New Roman"/>
          <w:b w:val="false"/>
          <w:i w:val="false"/>
          <w:color w:val="000000"/>
          <w:sz w:val="28"/>
        </w:rPr>
        <w:t>
      4-бағанда 1-4 сынып оқушыларының саны көрсетіледі.</w:t>
      </w:r>
    </w:p>
    <w:p>
      <w:pPr>
        <w:spacing w:after="0"/>
        <w:ind w:left="0"/>
        <w:jc w:val="both"/>
      </w:pPr>
      <w:r>
        <w:rPr>
          <w:rFonts w:ascii="Times New Roman"/>
          <w:b w:val="false"/>
          <w:i w:val="false"/>
          <w:color w:val="000000"/>
          <w:sz w:val="28"/>
        </w:rPr>
        <w:t>
      5-бағанда 1-сынып оқушыларының саны көрсетіледі.</w:t>
      </w:r>
    </w:p>
    <w:p>
      <w:pPr>
        <w:spacing w:after="0"/>
        <w:ind w:left="0"/>
        <w:jc w:val="both"/>
      </w:pPr>
      <w:r>
        <w:rPr>
          <w:rFonts w:ascii="Times New Roman"/>
          <w:b w:val="false"/>
          <w:i w:val="false"/>
          <w:color w:val="000000"/>
          <w:sz w:val="28"/>
        </w:rPr>
        <w:t>
      6-бағанда 2-сынып оқушыларының саны көрсетіледі.</w:t>
      </w:r>
    </w:p>
    <w:p>
      <w:pPr>
        <w:spacing w:after="0"/>
        <w:ind w:left="0"/>
        <w:jc w:val="both"/>
      </w:pPr>
      <w:r>
        <w:rPr>
          <w:rFonts w:ascii="Times New Roman"/>
          <w:b w:val="false"/>
          <w:i w:val="false"/>
          <w:color w:val="000000"/>
          <w:sz w:val="28"/>
        </w:rPr>
        <w:t>
      7-бағанда 3-сынып оқушыларының саны көрсетіледі.</w:t>
      </w:r>
    </w:p>
    <w:p>
      <w:pPr>
        <w:spacing w:after="0"/>
        <w:ind w:left="0"/>
        <w:jc w:val="both"/>
      </w:pPr>
      <w:r>
        <w:rPr>
          <w:rFonts w:ascii="Times New Roman"/>
          <w:b w:val="false"/>
          <w:i w:val="false"/>
          <w:color w:val="000000"/>
          <w:sz w:val="28"/>
        </w:rPr>
        <w:t>
      8-бағанда 4-сынып оқушыларының саны көрсетіледі.</w:t>
      </w:r>
    </w:p>
    <w:p>
      <w:pPr>
        <w:spacing w:after="0"/>
        <w:ind w:left="0"/>
        <w:jc w:val="both"/>
      </w:pPr>
      <w:r>
        <w:rPr>
          <w:rFonts w:ascii="Times New Roman"/>
          <w:b w:val="false"/>
          <w:i w:val="false"/>
          <w:color w:val="000000"/>
          <w:sz w:val="28"/>
        </w:rPr>
        <w:t>
      9-бағанда тегін тамақтануға құқығы бар білім алушылардың жекелеген санаттарының саны көрсетіледі.</w:t>
      </w:r>
    </w:p>
    <w:p>
      <w:pPr>
        <w:spacing w:after="0"/>
        <w:ind w:left="0"/>
        <w:jc w:val="both"/>
      </w:pPr>
      <w:r>
        <w:rPr>
          <w:rFonts w:ascii="Times New Roman"/>
          <w:b w:val="false"/>
          <w:i w:val="false"/>
          <w:color w:val="000000"/>
          <w:sz w:val="28"/>
        </w:rPr>
        <w:t>
      10-бағанда 1-сынып оқушыларының жекелеген санаттарының саны көрсетіледі.</w:t>
      </w:r>
    </w:p>
    <w:p>
      <w:pPr>
        <w:spacing w:after="0"/>
        <w:ind w:left="0"/>
        <w:jc w:val="both"/>
      </w:pPr>
      <w:r>
        <w:rPr>
          <w:rFonts w:ascii="Times New Roman"/>
          <w:b w:val="false"/>
          <w:i w:val="false"/>
          <w:color w:val="000000"/>
          <w:sz w:val="28"/>
        </w:rPr>
        <w:t>
      11-бағанда 2-сынып оқушыларының жекелеген санаттарының саны көрсетіледі.</w:t>
      </w:r>
    </w:p>
    <w:p>
      <w:pPr>
        <w:spacing w:after="0"/>
        <w:ind w:left="0"/>
        <w:jc w:val="both"/>
      </w:pPr>
      <w:r>
        <w:rPr>
          <w:rFonts w:ascii="Times New Roman"/>
          <w:b w:val="false"/>
          <w:i w:val="false"/>
          <w:color w:val="000000"/>
          <w:sz w:val="28"/>
        </w:rPr>
        <w:t>
      12-бағанда 3-сынып оқушыларының жекелеген санаттарының саны көрсетіледі.</w:t>
      </w:r>
    </w:p>
    <w:p>
      <w:pPr>
        <w:spacing w:after="0"/>
        <w:ind w:left="0"/>
        <w:jc w:val="both"/>
      </w:pPr>
      <w:r>
        <w:rPr>
          <w:rFonts w:ascii="Times New Roman"/>
          <w:b w:val="false"/>
          <w:i w:val="false"/>
          <w:color w:val="000000"/>
          <w:sz w:val="28"/>
        </w:rPr>
        <w:t>
      13-бағанда 4-сынып оқушыларының жекелеген санаттарының саны көрсетіледі.</w:t>
      </w:r>
    </w:p>
    <w:p>
      <w:pPr>
        <w:spacing w:after="0"/>
        <w:ind w:left="0"/>
        <w:jc w:val="both"/>
      </w:pPr>
      <w:r>
        <w:rPr>
          <w:rFonts w:ascii="Times New Roman"/>
          <w:b w:val="false"/>
          <w:i w:val="false"/>
          <w:color w:val="000000"/>
          <w:sz w:val="28"/>
        </w:rPr>
        <w:t>
      14-бағанда ыстық тамақ ұйымдастырылған мектептердің саны көрсетіледі.</w:t>
      </w:r>
    </w:p>
    <w:p>
      <w:pPr>
        <w:spacing w:after="0"/>
        <w:ind w:left="0"/>
        <w:jc w:val="both"/>
      </w:pPr>
      <w:r>
        <w:rPr>
          <w:rFonts w:ascii="Times New Roman"/>
          <w:b w:val="false"/>
          <w:i w:val="false"/>
          <w:color w:val="000000"/>
          <w:sz w:val="28"/>
        </w:rPr>
        <w:t>
      15-бағанда олардағы білім алушылардың саны көрсетіледі.</w:t>
      </w:r>
    </w:p>
    <w:p>
      <w:pPr>
        <w:spacing w:after="0"/>
        <w:ind w:left="0"/>
        <w:jc w:val="both"/>
      </w:pPr>
      <w:r>
        <w:rPr>
          <w:rFonts w:ascii="Times New Roman"/>
          <w:b w:val="false"/>
          <w:i w:val="false"/>
          <w:color w:val="000000"/>
          <w:sz w:val="28"/>
        </w:rPr>
        <w:t>
      16-бағанда тегін тамақпен қамтылған білім алушылардың саны көрсетіледі.</w:t>
      </w:r>
    </w:p>
    <w:p>
      <w:pPr>
        <w:spacing w:after="0"/>
        <w:ind w:left="0"/>
        <w:jc w:val="both"/>
      </w:pPr>
      <w:r>
        <w:rPr>
          <w:rFonts w:ascii="Times New Roman"/>
          <w:b w:val="false"/>
          <w:i w:val="false"/>
          <w:color w:val="000000"/>
          <w:sz w:val="28"/>
        </w:rPr>
        <w:t>
      17-бағанда тегін тамақтануға құқығы бар білім алушылардың барлық жекелеген санаттарының саны көрсетіледі.</w:t>
      </w:r>
    </w:p>
    <w:p>
      <w:pPr>
        <w:spacing w:after="0"/>
        <w:ind w:left="0"/>
        <w:jc w:val="both"/>
      </w:pPr>
      <w:r>
        <w:rPr>
          <w:rFonts w:ascii="Times New Roman"/>
          <w:b w:val="false"/>
          <w:i w:val="false"/>
          <w:color w:val="000000"/>
          <w:sz w:val="28"/>
        </w:rPr>
        <w:t>
      18-бағанда тегін ыстық тамақпен қамтылғандардың саны көрсетіледі.</w:t>
      </w:r>
    </w:p>
    <w:p>
      <w:pPr>
        <w:spacing w:after="0"/>
        <w:ind w:left="0"/>
        <w:jc w:val="both"/>
      </w:pPr>
      <w:r>
        <w:rPr>
          <w:rFonts w:ascii="Times New Roman"/>
          <w:b w:val="false"/>
          <w:i w:val="false"/>
          <w:color w:val="000000"/>
          <w:sz w:val="28"/>
        </w:rPr>
        <w:t>
      19-бағанда 1-4 сынып оқушыларының саны көрсетіледі.</w:t>
      </w:r>
    </w:p>
    <w:p>
      <w:pPr>
        <w:spacing w:after="0"/>
        <w:ind w:left="0"/>
        <w:jc w:val="both"/>
      </w:pPr>
      <w:r>
        <w:rPr>
          <w:rFonts w:ascii="Times New Roman"/>
          <w:b w:val="false"/>
          <w:i w:val="false"/>
          <w:color w:val="000000"/>
          <w:sz w:val="28"/>
        </w:rPr>
        <w:t>
      20-бағанда 1-сынып оқушыларының саны көрсетіледі.</w:t>
      </w:r>
    </w:p>
    <w:p>
      <w:pPr>
        <w:spacing w:after="0"/>
        <w:ind w:left="0"/>
        <w:jc w:val="both"/>
      </w:pPr>
      <w:r>
        <w:rPr>
          <w:rFonts w:ascii="Times New Roman"/>
          <w:b w:val="false"/>
          <w:i w:val="false"/>
          <w:color w:val="000000"/>
          <w:sz w:val="28"/>
        </w:rPr>
        <w:t>
      21-бағанда 2-сынып оқушыларының саны көрсетіледі.</w:t>
      </w:r>
    </w:p>
    <w:p>
      <w:pPr>
        <w:spacing w:after="0"/>
        <w:ind w:left="0"/>
        <w:jc w:val="both"/>
      </w:pPr>
      <w:r>
        <w:rPr>
          <w:rFonts w:ascii="Times New Roman"/>
          <w:b w:val="false"/>
          <w:i w:val="false"/>
          <w:color w:val="000000"/>
          <w:sz w:val="28"/>
        </w:rPr>
        <w:t>
      22-бағанда 3-сынып оқушыларының саны көрсетіледі.</w:t>
      </w:r>
    </w:p>
    <w:p>
      <w:pPr>
        <w:spacing w:after="0"/>
        <w:ind w:left="0"/>
        <w:jc w:val="both"/>
      </w:pPr>
      <w:r>
        <w:rPr>
          <w:rFonts w:ascii="Times New Roman"/>
          <w:b w:val="false"/>
          <w:i w:val="false"/>
          <w:color w:val="000000"/>
          <w:sz w:val="28"/>
        </w:rPr>
        <w:t>
      23-бағанда 4-сынып оқушыларының саны көрсетіледі.</w:t>
      </w:r>
    </w:p>
    <w:p>
      <w:pPr>
        <w:spacing w:after="0"/>
        <w:ind w:left="0"/>
        <w:jc w:val="both"/>
      </w:pPr>
      <w:r>
        <w:rPr>
          <w:rFonts w:ascii="Times New Roman"/>
          <w:b w:val="false"/>
          <w:i w:val="false"/>
          <w:color w:val="000000"/>
          <w:sz w:val="28"/>
        </w:rPr>
        <w:t>
      24-бағанда тегін ыстық тамақпен қамтылғандардың саны көрсетіледі.</w:t>
      </w:r>
    </w:p>
    <w:p>
      <w:pPr>
        <w:spacing w:after="0"/>
        <w:ind w:left="0"/>
        <w:jc w:val="both"/>
      </w:pPr>
      <w:r>
        <w:rPr>
          <w:rFonts w:ascii="Times New Roman"/>
          <w:b w:val="false"/>
          <w:i w:val="false"/>
          <w:color w:val="000000"/>
          <w:sz w:val="28"/>
        </w:rPr>
        <w:t>
      25-бағанда 1-сынып оқушыларының саны көрсетіледі.</w:t>
      </w:r>
    </w:p>
    <w:p>
      <w:pPr>
        <w:spacing w:after="0"/>
        <w:ind w:left="0"/>
        <w:jc w:val="both"/>
      </w:pPr>
      <w:r>
        <w:rPr>
          <w:rFonts w:ascii="Times New Roman"/>
          <w:b w:val="false"/>
          <w:i w:val="false"/>
          <w:color w:val="000000"/>
          <w:sz w:val="28"/>
        </w:rPr>
        <w:t>
      26-бағанда 2-сынып оқушыларының саны көрсетіледі.</w:t>
      </w:r>
    </w:p>
    <w:p>
      <w:pPr>
        <w:spacing w:after="0"/>
        <w:ind w:left="0"/>
        <w:jc w:val="both"/>
      </w:pPr>
      <w:r>
        <w:rPr>
          <w:rFonts w:ascii="Times New Roman"/>
          <w:b w:val="false"/>
          <w:i w:val="false"/>
          <w:color w:val="000000"/>
          <w:sz w:val="28"/>
        </w:rPr>
        <w:t>
      27-бағанда 3-сынып оқушыларының саны көрсетіледі.</w:t>
      </w:r>
    </w:p>
    <w:p>
      <w:pPr>
        <w:spacing w:after="0"/>
        <w:ind w:left="0"/>
        <w:jc w:val="both"/>
      </w:pPr>
      <w:r>
        <w:rPr>
          <w:rFonts w:ascii="Times New Roman"/>
          <w:b w:val="false"/>
          <w:i w:val="false"/>
          <w:color w:val="000000"/>
          <w:sz w:val="28"/>
        </w:rPr>
        <w:t>
      28-бағанда 4-сынып оқушыларының саны көрсетіледі.</w:t>
      </w:r>
    </w:p>
    <w:p>
      <w:pPr>
        <w:spacing w:after="0"/>
        <w:ind w:left="0"/>
        <w:jc w:val="both"/>
      </w:pPr>
      <w:r>
        <w:rPr>
          <w:rFonts w:ascii="Times New Roman"/>
          <w:b w:val="false"/>
          <w:i w:val="false"/>
          <w:color w:val="000000"/>
          <w:sz w:val="28"/>
        </w:rPr>
        <w:t>
      29-бағанда тегін тамақтануға құқығы бар білім алушылардың барлық жекелеген санаттарының саны көрсетіледі.</w:t>
      </w:r>
    </w:p>
    <w:p>
      <w:pPr>
        <w:spacing w:after="0"/>
        <w:ind w:left="0"/>
        <w:jc w:val="both"/>
      </w:pPr>
      <w:r>
        <w:rPr>
          <w:rFonts w:ascii="Times New Roman"/>
          <w:b w:val="false"/>
          <w:i w:val="false"/>
          <w:color w:val="000000"/>
          <w:sz w:val="28"/>
        </w:rPr>
        <w:t>
      30-бағанда 1-сынып оқушыларының саны көрсетіледі.</w:t>
      </w:r>
    </w:p>
    <w:p>
      <w:pPr>
        <w:spacing w:after="0"/>
        <w:ind w:left="0"/>
        <w:jc w:val="both"/>
      </w:pPr>
      <w:r>
        <w:rPr>
          <w:rFonts w:ascii="Times New Roman"/>
          <w:b w:val="false"/>
          <w:i w:val="false"/>
          <w:color w:val="000000"/>
          <w:sz w:val="28"/>
        </w:rPr>
        <w:t>
      31-бағанда 2-сынып оқушыларының саны көрсетіледі.</w:t>
      </w:r>
    </w:p>
    <w:p>
      <w:pPr>
        <w:spacing w:after="0"/>
        <w:ind w:left="0"/>
        <w:jc w:val="both"/>
      </w:pPr>
      <w:r>
        <w:rPr>
          <w:rFonts w:ascii="Times New Roman"/>
          <w:b w:val="false"/>
          <w:i w:val="false"/>
          <w:color w:val="000000"/>
          <w:sz w:val="28"/>
        </w:rPr>
        <w:t>
      32-бағанда 3-сынып оқушыларының саны көрсетіледі.</w:t>
      </w:r>
    </w:p>
    <w:p>
      <w:pPr>
        <w:spacing w:after="0"/>
        <w:ind w:left="0"/>
        <w:jc w:val="both"/>
      </w:pPr>
      <w:r>
        <w:rPr>
          <w:rFonts w:ascii="Times New Roman"/>
          <w:b w:val="false"/>
          <w:i w:val="false"/>
          <w:color w:val="000000"/>
          <w:sz w:val="28"/>
        </w:rPr>
        <w:t>
      33-бағанда 4-сынып оқушыларының саны көрсетіледі.</w:t>
      </w:r>
    </w:p>
    <w:p>
      <w:pPr>
        <w:spacing w:after="0"/>
        <w:ind w:left="0"/>
        <w:jc w:val="both"/>
      </w:pPr>
      <w:r>
        <w:rPr>
          <w:rFonts w:ascii="Times New Roman"/>
          <w:b w:val="false"/>
          <w:i w:val="false"/>
          <w:color w:val="000000"/>
          <w:sz w:val="28"/>
        </w:rPr>
        <w:t>
      34-бағанда тегін ыстық тамақпен қамтылғандардың саны көрсетіледі.</w:t>
      </w:r>
    </w:p>
    <w:p>
      <w:pPr>
        <w:spacing w:after="0"/>
        <w:ind w:left="0"/>
        <w:jc w:val="both"/>
      </w:pPr>
      <w:r>
        <w:rPr>
          <w:rFonts w:ascii="Times New Roman"/>
          <w:b w:val="false"/>
          <w:i w:val="false"/>
          <w:color w:val="000000"/>
          <w:sz w:val="28"/>
        </w:rPr>
        <w:t>
      35-бағанда 1-сынып оқушыларының саны көрсетіледі.</w:t>
      </w:r>
    </w:p>
    <w:p>
      <w:pPr>
        <w:spacing w:after="0"/>
        <w:ind w:left="0"/>
        <w:jc w:val="both"/>
      </w:pPr>
      <w:r>
        <w:rPr>
          <w:rFonts w:ascii="Times New Roman"/>
          <w:b w:val="false"/>
          <w:i w:val="false"/>
          <w:color w:val="000000"/>
          <w:sz w:val="28"/>
        </w:rPr>
        <w:t>
      36-бағанда 2-сынып оқушыларының саны көрсетіледі.</w:t>
      </w:r>
    </w:p>
    <w:p>
      <w:pPr>
        <w:spacing w:after="0"/>
        <w:ind w:left="0"/>
        <w:jc w:val="both"/>
      </w:pPr>
      <w:r>
        <w:rPr>
          <w:rFonts w:ascii="Times New Roman"/>
          <w:b w:val="false"/>
          <w:i w:val="false"/>
          <w:color w:val="000000"/>
          <w:sz w:val="28"/>
        </w:rPr>
        <w:t>
      37-бағанда 3-сынып оқушыларының саны көрсетіледі.</w:t>
      </w:r>
    </w:p>
    <w:p>
      <w:pPr>
        <w:spacing w:after="0"/>
        <w:ind w:left="0"/>
        <w:jc w:val="both"/>
      </w:pPr>
      <w:r>
        <w:rPr>
          <w:rFonts w:ascii="Times New Roman"/>
          <w:b w:val="false"/>
          <w:i w:val="false"/>
          <w:color w:val="000000"/>
          <w:sz w:val="28"/>
        </w:rPr>
        <w:t>
      38-бағанда 4-сынып оқушыларының саны көрсетіледі.</w:t>
      </w:r>
    </w:p>
    <w:p>
      <w:pPr>
        <w:spacing w:after="0"/>
        <w:ind w:left="0"/>
        <w:jc w:val="both"/>
      </w:pPr>
      <w:r>
        <w:rPr>
          <w:rFonts w:ascii="Times New Roman"/>
          <w:b w:val="false"/>
          <w:i w:val="false"/>
          <w:color w:val="000000"/>
          <w:sz w:val="28"/>
        </w:rPr>
        <w:t>
      39-бағанда буфеттік тамақтану ұйымдастырылған мектептердің саны көрсетіледі.</w:t>
      </w:r>
    </w:p>
    <w:p>
      <w:pPr>
        <w:spacing w:after="0"/>
        <w:ind w:left="0"/>
        <w:jc w:val="both"/>
      </w:pPr>
      <w:r>
        <w:rPr>
          <w:rFonts w:ascii="Times New Roman"/>
          <w:b w:val="false"/>
          <w:i w:val="false"/>
          <w:color w:val="000000"/>
          <w:sz w:val="28"/>
        </w:rPr>
        <w:t>
      40-бағанда буфеттік тамақпен қамтылған білім алушылардың саны көрсетіледі.</w:t>
      </w:r>
    </w:p>
    <w:p>
      <w:pPr>
        <w:spacing w:after="0"/>
        <w:ind w:left="0"/>
        <w:jc w:val="both"/>
      </w:pPr>
      <w:r>
        <w:rPr>
          <w:rFonts w:ascii="Times New Roman"/>
          <w:b w:val="false"/>
          <w:i w:val="false"/>
          <w:color w:val="000000"/>
          <w:sz w:val="28"/>
        </w:rPr>
        <w:t>
      41-бағанда тегін буфеттік тамақпен қамтылғандардың саны көрсетіледі.</w:t>
      </w:r>
    </w:p>
    <w:p>
      <w:pPr>
        <w:spacing w:after="0"/>
        <w:ind w:left="0"/>
        <w:jc w:val="both"/>
      </w:pPr>
      <w:r>
        <w:rPr>
          <w:rFonts w:ascii="Times New Roman"/>
          <w:b w:val="false"/>
          <w:i w:val="false"/>
          <w:color w:val="000000"/>
          <w:sz w:val="28"/>
        </w:rPr>
        <w:t>
      42-бағанда тегін тамақтануға құқығы бар білім алушылардың барлық жекелеген санаттарының саны көрсетіледі.</w:t>
      </w:r>
    </w:p>
    <w:p>
      <w:pPr>
        <w:spacing w:after="0"/>
        <w:ind w:left="0"/>
        <w:jc w:val="both"/>
      </w:pPr>
      <w:r>
        <w:rPr>
          <w:rFonts w:ascii="Times New Roman"/>
          <w:b w:val="false"/>
          <w:i w:val="false"/>
          <w:color w:val="000000"/>
          <w:sz w:val="28"/>
        </w:rPr>
        <w:t>
      43-бағанда тегін буфеттік тамақпен қамтылғандардың саны көрсетіледі.</w:t>
      </w:r>
    </w:p>
    <w:p>
      <w:pPr>
        <w:spacing w:after="0"/>
        <w:ind w:left="0"/>
        <w:jc w:val="both"/>
      </w:pPr>
      <w:r>
        <w:rPr>
          <w:rFonts w:ascii="Times New Roman"/>
          <w:b w:val="false"/>
          <w:i w:val="false"/>
          <w:color w:val="000000"/>
          <w:sz w:val="28"/>
        </w:rPr>
        <w:t>
      44-бағанда 1-4 сынып оқушыларының саны көрсетіледі.</w:t>
      </w:r>
    </w:p>
    <w:p>
      <w:pPr>
        <w:spacing w:after="0"/>
        <w:ind w:left="0"/>
        <w:jc w:val="both"/>
      </w:pPr>
      <w:r>
        <w:rPr>
          <w:rFonts w:ascii="Times New Roman"/>
          <w:b w:val="false"/>
          <w:i w:val="false"/>
          <w:color w:val="000000"/>
          <w:sz w:val="28"/>
        </w:rPr>
        <w:t>
      45-бағанда 1-сынып оқушыларының саны көрсетіледі.</w:t>
      </w:r>
    </w:p>
    <w:p>
      <w:pPr>
        <w:spacing w:after="0"/>
        <w:ind w:left="0"/>
        <w:jc w:val="both"/>
      </w:pPr>
      <w:r>
        <w:rPr>
          <w:rFonts w:ascii="Times New Roman"/>
          <w:b w:val="false"/>
          <w:i w:val="false"/>
          <w:color w:val="000000"/>
          <w:sz w:val="28"/>
        </w:rPr>
        <w:t>
      46-бағанда 2-сынып оқушыларының саны көрсетіледі.</w:t>
      </w:r>
    </w:p>
    <w:p>
      <w:pPr>
        <w:spacing w:after="0"/>
        <w:ind w:left="0"/>
        <w:jc w:val="both"/>
      </w:pPr>
      <w:r>
        <w:rPr>
          <w:rFonts w:ascii="Times New Roman"/>
          <w:b w:val="false"/>
          <w:i w:val="false"/>
          <w:color w:val="000000"/>
          <w:sz w:val="28"/>
        </w:rPr>
        <w:t>
      47-бағанда 3-сынып оқушыларының саны көрсетіледі.</w:t>
      </w:r>
    </w:p>
    <w:p>
      <w:pPr>
        <w:spacing w:after="0"/>
        <w:ind w:left="0"/>
        <w:jc w:val="both"/>
      </w:pPr>
      <w:r>
        <w:rPr>
          <w:rFonts w:ascii="Times New Roman"/>
          <w:b w:val="false"/>
          <w:i w:val="false"/>
          <w:color w:val="000000"/>
          <w:sz w:val="28"/>
        </w:rPr>
        <w:t>
      48-бағанда 4-сынып оқушыларының саны көрсетіледі.</w:t>
      </w:r>
    </w:p>
    <w:p>
      <w:pPr>
        <w:spacing w:after="0"/>
        <w:ind w:left="0"/>
        <w:jc w:val="both"/>
      </w:pPr>
      <w:r>
        <w:rPr>
          <w:rFonts w:ascii="Times New Roman"/>
          <w:b w:val="false"/>
          <w:i w:val="false"/>
          <w:color w:val="000000"/>
          <w:sz w:val="28"/>
        </w:rPr>
        <w:t>
      49-бағанда тегін буфеттік тамақпен қамтылғандардың саны көрсетіледі.</w:t>
      </w:r>
    </w:p>
    <w:p>
      <w:pPr>
        <w:spacing w:after="0"/>
        <w:ind w:left="0"/>
        <w:jc w:val="both"/>
      </w:pPr>
      <w:r>
        <w:rPr>
          <w:rFonts w:ascii="Times New Roman"/>
          <w:b w:val="false"/>
          <w:i w:val="false"/>
          <w:color w:val="000000"/>
          <w:sz w:val="28"/>
        </w:rPr>
        <w:t>
      50-бағанда 1-сынып оқушыларының саны көрсетіледі.</w:t>
      </w:r>
    </w:p>
    <w:p>
      <w:pPr>
        <w:spacing w:after="0"/>
        <w:ind w:left="0"/>
        <w:jc w:val="both"/>
      </w:pPr>
      <w:r>
        <w:rPr>
          <w:rFonts w:ascii="Times New Roman"/>
          <w:b w:val="false"/>
          <w:i w:val="false"/>
          <w:color w:val="000000"/>
          <w:sz w:val="28"/>
        </w:rPr>
        <w:t>
      51-бағанда 2-сынып оқушыларының саны көрсетіледі.</w:t>
      </w:r>
    </w:p>
    <w:p>
      <w:pPr>
        <w:spacing w:after="0"/>
        <w:ind w:left="0"/>
        <w:jc w:val="both"/>
      </w:pPr>
      <w:r>
        <w:rPr>
          <w:rFonts w:ascii="Times New Roman"/>
          <w:b w:val="false"/>
          <w:i w:val="false"/>
          <w:color w:val="000000"/>
          <w:sz w:val="28"/>
        </w:rPr>
        <w:t>
      52-бағанда 3-сынып оқушыларының саны көрсетіледі.</w:t>
      </w:r>
    </w:p>
    <w:p>
      <w:pPr>
        <w:spacing w:after="0"/>
        <w:ind w:left="0"/>
        <w:jc w:val="both"/>
      </w:pPr>
      <w:r>
        <w:rPr>
          <w:rFonts w:ascii="Times New Roman"/>
          <w:b w:val="false"/>
          <w:i w:val="false"/>
          <w:color w:val="000000"/>
          <w:sz w:val="28"/>
        </w:rPr>
        <w:t>
      53-бағанда 4-сынып оқушыларының саны көрсетіледі.</w:t>
      </w:r>
    </w:p>
    <w:p>
      <w:pPr>
        <w:spacing w:after="0"/>
        <w:ind w:left="0"/>
        <w:jc w:val="both"/>
      </w:pPr>
      <w:r>
        <w:rPr>
          <w:rFonts w:ascii="Times New Roman"/>
          <w:b w:val="false"/>
          <w:i w:val="false"/>
          <w:color w:val="000000"/>
          <w:sz w:val="28"/>
        </w:rPr>
        <w:t>
      54-бағанда тегін тамақтануға құқығы бар 1-4 сынып оқушыларының барлық жекелеген санаттарының саны көрсетіледі.</w:t>
      </w:r>
    </w:p>
    <w:p>
      <w:pPr>
        <w:spacing w:after="0"/>
        <w:ind w:left="0"/>
        <w:jc w:val="both"/>
      </w:pPr>
      <w:r>
        <w:rPr>
          <w:rFonts w:ascii="Times New Roman"/>
          <w:b w:val="false"/>
          <w:i w:val="false"/>
          <w:color w:val="000000"/>
          <w:sz w:val="28"/>
        </w:rPr>
        <w:t>
      55-бағанда 1-сынып оқушыларының саны көрсетіледі.</w:t>
      </w:r>
    </w:p>
    <w:p>
      <w:pPr>
        <w:spacing w:after="0"/>
        <w:ind w:left="0"/>
        <w:jc w:val="both"/>
      </w:pPr>
      <w:r>
        <w:rPr>
          <w:rFonts w:ascii="Times New Roman"/>
          <w:b w:val="false"/>
          <w:i w:val="false"/>
          <w:color w:val="000000"/>
          <w:sz w:val="28"/>
        </w:rPr>
        <w:t>
      56-бағанда 2-сынып оқушыларының саны көрсетіледі.</w:t>
      </w:r>
    </w:p>
    <w:p>
      <w:pPr>
        <w:spacing w:after="0"/>
        <w:ind w:left="0"/>
        <w:jc w:val="both"/>
      </w:pPr>
      <w:r>
        <w:rPr>
          <w:rFonts w:ascii="Times New Roman"/>
          <w:b w:val="false"/>
          <w:i w:val="false"/>
          <w:color w:val="000000"/>
          <w:sz w:val="28"/>
        </w:rPr>
        <w:t>
      57-бағанда 3-сынып оқушыларының саны көрсетіледі.</w:t>
      </w:r>
    </w:p>
    <w:p>
      <w:pPr>
        <w:spacing w:after="0"/>
        <w:ind w:left="0"/>
        <w:jc w:val="both"/>
      </w:pPr>
      <w:r>
        <w:rPr>
          <w:rFonts w:ascii="Times New Roman"/>
          <w:b w:val="false"/>
          <w:i w:val="false"/>
          <w:color w:val="000000"/>
          <w:sz w:val="28"/>
        </w:rPr>
        <w:t>
      58-бағанда 4-сынып оқушыларының саны көрсетіледі.</w:t>
      </w:r>
    </w:p>
    <w:p>
      <w:pPr>
        <w:spacing w:after="0"/>
        <w:ind w:left="0"/>
        <w:jc w:val="both"/>
      </w:pPr>
      <w:r>
        <w:rPr>
          <w:rFonts w:ascii="Times New Roman"/>
          <w:b w:val="false"/>
          <w:i w:val="false"/>
          <w:color w:val="000000"/>
          <w:sz w:val="28"/>
        </w:rPr>
        <w:t>
      59-бағанда тегін буфеттік тамақпен қамтылғандардың саны көрсетіледі.</w:t>
      </w:r>
    </w:p>
    <w:p>
      <w:pPr>
        <w:spacing w:after="0"/>
        <w:ind w:left="0"/>
        <w:jc w:val="both"/>
      </w:pPr>
      <w:r>
        <w:rPr>
          <w:rFonts w:ascii="Times New Roman"/>
          <w:b w:val="false"/>
          <w:i w:val="false"/>
          <w:color w:val="000000"/>
          <w:sz w:val="28"/>
        </w:rPr>
        <w:t>
      60-бағанда 1-сынып оқушыларының саны көрсетіледі.</w:t>
      </w:r>
    </w:p>
    <w:p>
      <w:pPr>
        <w:spacing w:after="0"/>
        <w:ind w:left="0"/>
        <w:jc w:val="both"/>
      </w:pPr>
      <w:r>
        <w:rPr>
          <w:rFonts w:ascii="Times New Roman"/>
          <w:b w:val="false"/>
          <w:i w:val="false"/>
          <w:color w:val="000000"/>
          <w:sz w:val="28"/>
        </w:rPr>
        <w:t>
      61-бағанда 2-сынып оқушыларының саны көрсетіледі.</w:t>
      </w:r>
    </w:p>
    <w:p>
      <w:pPr>
        <w:spacing w:after="0"/>
        <w:ind w:left="0"/>
        <w:jc w:val="both"/>
      </w:pPr>
      <w:r>
        <w:rPr>
          <w:rFonts w:ascii="Times New Roman"/>
          <w:b w:val="false"/>
          <w:i w:val="false"/>
          <w:color w:val="000000"/>
          <w:sz w:val="28"/>
        </w:rPr>
        <w:t>
      62-бағанда 3-сынып оқушыларының саны көрсетіледі.</w:t>
      </w:r>
    </w:p>
    <w:p>
      <w:pPr>
        <w:spacing w:after="0"/>
        <w:ind w:left="0"/>
        <w:jc w:val="both"/>
      </w:pPr>
      <w:r>
        <w:rPr>
          <w:rFonts w:ascii="Times New Roman"/>
          <w:b w:val="false"/>
          <w:i w:val="false"/>
          <w:color w:val="000000"/>
          <w:sz w:val="28"/>
        </w:rPr>
        <w:t>
      63-бағанда 4-сынып оқушыларының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4-баған = ∑ 5-8-баған;</w:t>
      </w:r>
    </w:p>
    <w:p>
      <w:pPr>
        <w:spacing w:after="0"/>
        <w:ind w:left="0"/>
        <w:jc w:val="both"/>
      </w:pPr>
      <w:r>
        <w:rPr>
          <w:rFonts w:ascii="Times New Roman"/>
          <w:b w:val="false"/>
          <w:i w:val="false"/>
          <w:color w:val="000000"/>
          <w:sz w:val="28"/>
        </w:rPr>
        <w:t>
      9-баған = ∑ 10-13-баған;</w:t>
      </w:r>
    </w:p>
    <w:p>
      <w:pPr>
        <w:spacing w:after="0"/>
        <w:ind w:left="0"/>
        <w:jc w:val="both"/>
      </w:pPr>
      <w:r>
        <w:rPr>
          <w:rFonts w:ascii="Times New Roman"/>
          <w:b w:val="false"/>
          <w:i w:val="false"/>
          <w:color w:val="000000"/>
          <w:sz w:val="28"/>
        </w:rPr>
        <w:t>
      19-баған = ∑ 20-23-баған;</w:t>
      </w:r>
    </w:p>
    <w:p>
      <w:pPr>
        <w:spacing w:after="0"/>
        <w:ind w:left="0"/>
        <w:jc w:val="both"/>
      </w:pPr>
      <w:r>
        <w:rPr>
          <w:rFonts w:ascii="Times New Roman"/>
          <w:b w:val="false"/>
          <w:i w:val="false"/>
          <w:color w:val="000000"/>
          <w:sz w:val="28"/>
        </w:rPr>
        <w:t>
      24-баған = ∑ 25-28-баған;</w:t>
      </w:r>
    </w:p>
    <w:p>
      <w:pPr>
        <w:spacing w:after="0"/>
        <w:ind w:left="0"/>
        <w:jc w:val="both"/>
      </w:pPr>
      <w:r>
        <w:rPr>
          <w:rFonts w:ascii="Times New Roman"/>
          <w:b w:val="false"/>
          <w:i w:val="false"/>
          <w:color w:val="000000"/>
          <w:sz w:val="28"/>
        </w:rPr>
        <w:t>
      29-баған = ∑ 30-33-баған;</w:t>
      </w:r>
    </w:p>
    <w:p>
      <w:pPr>
        <w:spacing w:after="0"/>
        <w:ind w:left="0"/>
        <w:jc w:val="both"/>
      </w:pPr>
      <w:r>
        <w:rPr>
          <w:rFonts w:ascii="Times New Roman"/>
          <w:b w:val="false"/>
          <w:i w:val="false"/>
          <w:color w:val="000000"/>
          <w:sz w:val="28"/>
        </w:rPr>
        <w:t>
      34-баған = ∑ 35-38-баған;</w:t>
      </w:r>
    </w:p>
    <w:p>
      <w:pPr>
        <w:spacing w:after="0"/>
        <w:ind w:left="0"/>
        <w:jc w:val="both"/>
      </w:pPr>
      <w:r>
        <w:rPr>
          <w:rFonts w:ascii="Times New Roman"/>
          <w:b w:val="false"/>
          <w:i w:val="false"/>
          <w:color w:val="000000"/>
          <w:sz w:val="28"/>
        </w:rPr>
        <w:t>
      44-баған = ∑ 45-48-баған;</w:t>
      </w:r>
    </w:p>
    <w:p>
      <w:pPr>
        <w:spacing w:after="0"/>
        <w:ind w:left="0"/>
        <w:jc w:val="both"/>
      </w:pPr>
      <w:r>
        <w:rPr>
          <w:rFonts w:ascii="Times New Roman"/>
          <w:b w:val="false"/>
          <w:i w:val="false"/>
          <w:color w:val="000000"/>
          <w:sz w:val="28"/>
        </w:rPr>
        <w:t>
      49-баған = ∑ 50-53-баған;</w:t>
      </w:r>
    </w:p>
    <w:p>
      <w:pPr>
        <w:spacing w:after="0"/>
        <w:ind w:left="0"/>
        <w:jc w:val="both"/>
      </w:pPr>
      <w:r>
        <w:rPr>
          <w:rFonts w:ascii="Times New Roman"/>
          <w:b w:val="false"/>
          <w:i w:val="false"/>
          <w:color w:val="000000"/>
          <w:sz w:val="28"/>
        </w:rPr>
        <w:t>
      54-баған = ∑ 55-58-баған;</w:t>
      </w:r>
    </w:p>
    <w:p>
      <w:pPr>
        <w:spacing w:after="0"/>
        <w:ind w:left="0"/>
        <w:jc w:val="both"/>
      </w:pPr>
      <w:r>
        <w:rPr>
          <w:rFonts w:ascii="Times New Roman"/>
          <w:b w:val="false"/>
          <w:i w:val="false"/>
          <w:color w:val="000000"/>
          <w:sz w:val="28"/>
        </w:rPr>
        <w:t>
      59-баған = ∑ 60-63-баған.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94 - қосымша</w:t>
            </w:r>
          </w:p>
        </w:tc>
      </w:tr>
    </w:tbl>
    <w:bookmarkStart w:name="z298" w:id="193"/>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Жетім балаларға және ата-анасының қамқорлығынсыз қалған балаларға арналған білім беру ұйымдарының қызметкерлерінің сандық және сапалық құрамы туралы мәліметтер</w:t>
      </w:r>
    </w:p>
    <w:bookmarkEnd w:id="193"/>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8-ҚҚ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Интернаттық мекемелерсіз мектеп саны,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оқушылардың саны, адам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 оқитындар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1-4 класс оқитын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ішіңде ауылдық жерде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тамақ ұйымдастырылған мектеп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оқушылардың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ыстық тамақтандырумен қамтылған оқушылар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құқығына ие жеке санаттағы барлық балалар, адам</w:t>
            </w:r>
          </w:p>
          <w:p>
            <w:pPr>
              <w:spacing w:after="20"/>
              <w:ind w:left="20"/>
              <w:jc w:val="both"/>
            </w:pPr>
            <w:r>
              <w:rPr>
                <w:rFonts w:ascii="Times New Roman"/>
                <w:b w:val="false"/>
                <w:i w:val="false"/>
                <w:color w:val="000000"/>
                <w:sz w:val="20"/>
              </w:rPr>
              <w:t>
(Қазақстан Республикасы Үкіметінің 2008 жылғы 25 қаңтардағы N 64 "Мемлекеттік білім беру мекемелерінің мемлекеттік атаулы әлеуметтік</w:t>
            </w:r>
          </w:p>
          <w:p>
            <w:pPr>
              <w:spacing w:after="20"/>
              <w:ind w:left="20"/>
              <w:jc w:val="both"/>
            </w:pPr>
            <w:r>
              <w:rPr>
                <w:rFonts w:ascii="Times New Roman"/>
                <w:b w:val="false"/>
                <w:i w:val="false"/>
                <w:color w:val="000000"/>
                <w:sz w:val="20"/>
              </w:rPr>
              <w:t>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Қаулысына сәйкес)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тегін ыстық тамақтандырумен қамтылған оқушылар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 оқитындар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99" w:id="19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"Жетім балаларға және ата-анасының қамқорлығынсыз қалған балаларға арналған білім беру ұйымдарының қызметкерлерінің сандық және сапалық құрамы туралы мәліметтер"  (Индекс: №8-ҚҚ, кезеңділігі – жылдық)</w:t>
      </w:r>
    </w:p>
    <w:bookmarkEnd w:id="19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1-2-бағандарда қызметкерлердің барлық саны, оның ішінде ұлты қазақ көрсетіледі.</w:t>
      </w:r>
    </w:p>
    <w:p>
      <w:pPr>
        <w:spacing w:after="0"/>
        <w:ind w:left="0"/>
        <w:jc w:val="both"/>
      </w:pPr>
      <w:r>
        <w:rPr>
          <w:rFonts w:ascii="Times New Roman"/>
          <w:b w:val="false"/>
          <w:i w:val="false"/>
          <w:color w:val="000000"/>
          <w:sz w:val="28"/>
        </w:rPr>
        <w:t>
      3-5-бағандарда білімі бойынша қызметкерлердің саны көрсетіледі.</w:t>
      </w:r>
    </w:p>
    <w:p>
      <w:pPr>
        <w:spacing w:after="0"/>
        <w:ind w:left="0"/>
        <w:jc w:val="both"/>
      </w:pPr>
      <w:r>
        <w:rPr>
          <w:rFonts w:ascii="Times New Roman"/>
          <w:b w:val="false"/>
          <w:i w:val="false"/>
          <w:color w:val="000000"/>
          <w:sz w:val="28"/>
        </w:rPr>
        <w:t>
      6-10-бағандарда еңбек өтілі бойынша қызметкерлердің саны көрсетіледі.</w:t>
      </w:r>
    </w:p>
    <w:p>
      <w:pPr>
        <w:spacing w:after="0"/>
        <w:ind w:left="0"/>
        <w:jc w:val="both"/>
      </w:pPr>
      <w:r>
        <w:rPr>
          <w:rFonts w:ascii="Times New Roman"/>
          <w:b w:val="false"/>
          <w:i w:val="false"/>
          <w:color w:val="000000"/>
          <w:sz w:val="28"/>
        </w:rPr>
        <w:t>
      11-15-бағандарда осы ұйымдағы өтілі бойынша қызметкерлердің саны көрсетіледі.</w:t>
      </w:r>
    </w:p>
    <w:p>
      <w:pPr>
        <w:spacing w:after="0"/>
        <w:ind w:left="0"/>
        <w:jc w:val="both"/>
      </w:pPr>
      <w:r>
        <w:rPr>
          <w:rFonts w:ascii="Times New Roman"/>
          <w:b w:val="false"/>
          <w:i w:val="false"/>
          <w:color w:val="000000"/>
          <w:sz w:val="28"/>
        </w:rPr>
        <w:t>
      16-23-бағандарда санаттар бойынша қызметкерлердің саны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3-5 бағандар;</w:t>
      </w:r>
    </w:p>
    <w:p>
      <w:pPr>
        <w:spacing w:after="0"/>
        <w:ind w:left="0"/>
        <w:jc w:val="both"/>
      </w:pPr>
      <w:r>
        <w:rPr>
          <w:rFonts w:ascii="Times New Roman"/>
          <w:b w:val="false"/>
          <w:i w:val="false"/>
          <w:color w:val="000000"/>
          <w:sz w:val="28"/>
        </w:rPr>
        <w:t>
      1 баған = ∑ 6-10 бағандар;</w:t>
      </w:r>
    </w:p>
    <w:p>
      <w:pPr>
        <w:spacing w:after="0"/>
        <w:ind w:left="0"/>
        <w:jc w:val="both"/>
      </w:pPr>
      <w:r>
        <w:rPr>
          <w:rFonts w:ascii="Times New Roman"/>
          <w:b w:val="false"/>
          <w:i w:val="false"/>
          <w:color w:val="000000"/>
          <w:sz w:val="28"/>
        </w:rPr>
        <w:t>
      1 баған = ∑ 11-15 бағандар;</w:t>
      </w:r>
    </w:p>
    <w:p>
      <w:pPr>
        <w:spacing w:after="0"/>
        <w:ind w:left="0"/>
        <w:jc w:val="both"/>
      </w:pPr>
      <w:r>
        <w:rPr>
          <w:rFonts w:ascii="Times New Roman"/>
          <w:b w:val="false"/>
          <w:i w:val="false"/>
          <w:color w:val="000000"/>
          <w:sz w:val="28"/>
        </w:rPr>
        <w:t>
      1 баған = ∑ 16-23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95 – қосымша</w:t>
            </w:r>
          </w:p>
        </w:tc>
      </w:tr>
    </w:tbl>
    <w:bookmarkStart w:name="z300" w:id="195"/>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Қазақстан Республикасының азаматы болып табылатын, асырап алынған балалар туралы мәліметтер</w:t>
      </w:r>
    </w:p>
    <w:bookmarkEnd w:id="195"/>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14-ҚҚ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бағандарда көрсетілмеген ұлттар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немесе физиологиялық ауытқуларымен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Туыстарымен асырап алынған балалардың саны (соттың шешімі заңды күшіне енгені бойынша), соның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 бар, туыстары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 туыстары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 мүшелерінің азаматтары-туыстарымен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Өгей әкесі / өгей анасы, соның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азаматтағы бар өгей әкесімен/өгей анасымен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өгей әкесі / өгей анасы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 мүшелерінің азаматтары – өгей әкесімен/өгей анасымен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адам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жас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бағандарда көрсетілмеген ұлттар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301" w:id="19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"Қазақстан Республикасының азаматы болып табылатын, асырап алынған балалар туралы мәліметтер"  (Индекс: №14-ҚҚ, кезеңділігі – жылдық)</w:t>
      </w:r>
    </w:p>
    <w:bookmarkEnd w:id="196"/>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жынысы бойынша барлық асырап алынған ұл және қыз балалар көрсетіледі.</w:t>
      </w:r>
    </w:p>
    <w:p>
      <w:pPr>
        <w:spacing w:after="0"/>
        <w:ind w:left="0"/>
        <w:jc w:val="both"/>
      </w:pPr>
      <w:r>
        <w:rPr>
          <w:rFonts w:ascii="Times New Roman"/>
          <w:b w:val="false"/>
          <w:i w:val="false"/>
          <w:color w:val="000000"/>
          <w:sz w:val="28"/>
        </w:rPr>
        <w:t>
      2-10-бағандарда жасы, ұлты және денсаулығы бойынша ерлердің барлық балалары көрсетіледі.</w:t>
      </w:r>
    </w:p>
    <w:p>
      <w:pPr>
        <w:spacing w:after="0"/>
        <w:ind w:left="0"/>
        <w:jc w:val="both"/>
      </w:pPr>
      <w:r>
        <w:rPr>
          <w:rFonts w:ascii="Times New Roman"/>
          <w:b w:val="false"/>
          <w:i w:val="false"/>
          <w:color w:val="000000"/>
          <w:sz w:val="28"/>
        </w:rPr>
        <w:t>
      11-19-бағандарда жасы, ұлты және денсаулығы бойынша әйелдердің барлық балалары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1 баған = ∑ 2,11 бағандар;</w:t>
      </w:r>
    </w:p>
    <w:p>
      <w:pPr>
        <w:spacing w:after="0"/>
        <w:ind w:left="0"/>
        <w:jc w:val="both"/>
      </w:pPr>
      <w:r>
        <w:rPr>
          <w:rFonts w:ascii="Times New Roman"/>
          <w:b w:val="false"/>
          <w:i w:val="false"/>
          <w:color w:val="000000"/>
          <w:sz w:val="28"/>
        </w:rPr>
        <w:t>
      2 баған = ∑ 3-5 бағандар;</w:t>
      </w:r>
    </w:p>
    <w:p>
      <w:pPr>
        <w:spacing w:after="0"/>
        <w:ind w:left="0"/>
        <w:jc w:val="both"/>
      </w:pPr>
      <w:r>
        <w:rPr>
          <w:rFonts w:ascii="Times New Roman"/>
          <w:b w:val="false"/>
          <w:i w:val="false"/>
          <w:color w:val="000000"/>
          <w:sz w:val="28"/>
        </w:rPr>
        <w:t>
      2 баған = ∑ 6-8 бағандар;</w:t>
      </w:r>
    </w:p>
    <w:p>
      <w:pPr>
        <w:spacing w:after="0"/>
        <w:ind w:left="0"/>
        <w:jc w:val="both"/>
      </w:pPr>
      <w:r>
        <w:rPr>
          <w:rFonts w:ascii="Times New Roman"/>
          <w:b w:val="false"/>
          <w:i w:val="false"/>
          <w:color w:val="000000"/>
          <w:sz w:val="28"/>
        </w:rPr>
        <w:t>
      2 баған = ∑ 9-10 бағандар;</w:t>
      </w:r>
    </w:p>
    <w:p>
      <w:pPr>
        <w:spacing w:after="0"/>
        <w:ind w:left="0"/>
        <w:jc w:val="both"/>
      </w:pPr>
      <w:r>
        <w:rPr>
          <w:rFonts w:ascii="Times New Roman"/>
          <w:b w:val="false"/>
          <w:i w:val="false"/>
          <w:color w:val="000000"/>
          <w:sz w:val="28"/>
        </w:rPr>
        <w:t>
      11 баған = ∑ 12-14 бағандар;</w:t>
      </w:r>
    </w:p>
    <w:p>
      <w:pPr>
        <w:spacing w:after="0"/>
        <w:ind w:left="0"/>
        <w:jc w:val="both"/>
      </w:pPr>
      <w:r>
        <w:rPr>
          <w:rFonts w:ascii="Times New Roman"/>
          <w:b w:val="false"/>
          <w:i w:val="false"/>
          <w:color w:val="000000"/>
          <w:sz w:val="28"/>
        </w:rPr>
        <w:t>
      11 баған = ∑ 15-17 бағандар;</w:t>
      </w:r>
    </w:p>
    <w:p>
      <w:pPr>
        <w:spacing w:after="0"/>
        <w:ind w:left="0"/>
        <w:jc w:val="both"/>
      </w:pPr>
      <w:r>
        <w:rPr>
          <w:rFonts w:ascii="Times New Roman"/>
          <w:b w:val="false"/>
          <w:i w:val="false"/>
          <w:color w:val="000000"/>
          <w:sz w:val="28"/>
        </w:rPr>
        <w:t>
      11 баған = ∑18-19 бағандар;</w:t>
      </w:r>
    </w:p>
    <w:p>
      <w:pPr>
        <w:spacing w:after="0"/>
        <w:ind w:left="0"/>
        <w:jc w:val="both"/>
      </w:pPr>
      <w:r>
        <w:rPr>
          <w:rFonts w:ascii="Times New Roman"/>
          <w:b w:val="false"/>
          <w:i w:val="false"/>
          <w:color w:val="000000"/>
          <w:sz w:val="28"/>
        </w:rPr>
        <w:t>
      1 жол = ∑ 1.1 - 1.3 жолдар;</w:t>
      </w:r>
    </w:p>
    <w:p>
      <w:pPr>
        <w:spacing w:after="0"/>
        <w:ind w:left="0"/>
        <w:jc w:val="both"/>
      </w:pPr>
      <w:r>
        <w:rPr>
          <w:rFonts w:ascii="Times New Roman"/>
          <w:b w:val="false"/>
          <w:i w:val="false"/>
          <w:color w:val="000000"/>
          <w:sz w:val="28"/>
        </w:rPr>
        <w:t>
      2 жол = ∑ 2.1 - 2.3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96 – қосымша</w:t>
            </w:r>
          </w:p>
        </w:tc>
      </w:tr>
    </w:tbl>
    <w:bookmarkStart w:name="z302" w:id="197"/>
    <w:p>
      <w:pPr>
        <w:spacing w:after="0"/>
        <w:ind w:left="0"/>
        <w:jc w:val="left"/>
      </w:pPr>
      <w:r>
        <w:rPr>
          <w:rFonts w:ascii="Times New Roman"/>
          <w:b/>
          <w:i w:val="false"/>
          <w:color w:val="000000"/>
        </w:rPr>
        <w:t xml:space="preserve"> Ұсынылады: Қазақстан Республикасы Оқу-ағарту министрлігінің Техникалық және кәсіптік білім департаменті Әкімшілік деректер нысаны www.gov.kz интернет қорында орналастырылған Әкімшілік деректерді жинауға арналған нысан Техникалық және кәсіптік білім ұйымдарының ынтымақтастығы туралы мәліметтер </w:t>
      </w:r>
    </w:p>
    <w:bookmarkEnd w:id="197"/>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11-ТК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___ - 20___ оқу жылы</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 республикалық білім беру ұйымдары, басқа мемлекеттік органдарға ведомстволық бағынысты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 тарау. Халықаралық ынтымақтастық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серіктестермен ынтымақтастық</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меморандумдардың саны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 саны (дөңгелек үстелдер, конференциялар, семинарлар), бірлік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(тағылымдамадан, оқудан, студенттермен алмасудан) өткендердің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қозғалысы аясындағы ынтымақтастық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адам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бойынша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 тарау. Сенімгерлік басқаруға берілгендер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сенімгерлік басқаруға қабылдаған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беру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 мен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 нығайту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өткен педагог қызметкерлердің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өткен білім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саны,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практикадан өткен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енгізілген практикадан өткен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кеңестерде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стратегиялық дамуы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Контингенттің өсуі/төмендеуі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 (мамандықтардың атауы)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бағдарламаларының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тармақтар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 тарау. Салалар бойынша кадрлар даярлау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шеңберінде өткізілген іс-шаралар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 түлектер саны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өткен білім алушылардың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өткен педагог қызметкерлердің саны,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практикадан өткен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енгізілген практикадан өткен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 нығайту,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бірлесіп жаңартылған білім беру бағдарламаларының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кеңеске" кірген жұмыс берушілердің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кеңеске" кірген жұмыс берушілердің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303" w:id="19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"Техникалық және кәсіптік білім ұйымдарының ынтымақтастығы туралы мәліметтер"  (Индекс: № 11-ТК, кезеңділігі-жылдық)</w:t>
      </w:r>
    </w:p>
    <w:bookmarkEnd w:id="19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1-бөлім. 1-2-бағандарда шетелдік әріптестермен ынтымақтастық туралы мәліметтер көрсетіледі.</w:t>
      </w:r>
    </w:p>
    <w:p>
      <w:pPr>
        <w:spacing w:after="0"/>
        <w:ind w:left="0"/>
        <w:jc w:val="both"/>
      </w:pPr>
      <w:r>
        <w:rPr>
          <w:rFonts w:ascii="Times New Roman"/>
          <w:b w:val="false"/>
          <w:i w:val="false"/>
          <w:color w:val="000000"/>
          <w:sz w:val="28"/>
        </w:rPr>
        <w:t>
      3-бағанда жасалған шарттардың, меморандумдардың саны көрсетіледі.</w:t>
      </w:r>
    </w:p>
    <w:p>
      <w:pPr>
        <w:spacing w:after="0"/>
        <w:ind w:left="0"/>
        <w:jc w:val="both"/>
      </w:pPr>
      <w:r>
        <w:rPr>
          <w:rFonts w:ascii="Times New Roman"/>
          <w:b w:val="false"/>
          <w:i w:val="false"/>
          <w:color w:val="000000"/>
          <w:sz w:val="28"/>
        </w:rPr>
        <w:t>
      4-бағанда мамандық көрсетіледі.</w:t>
      </w:r>
    </w:p>
    <w:p>
      <w:pPr>
        <w:spacing w:after="0"/>
        <w:ind w:left="0"/>
        <w:jc w:val="both"/>
      </w:pPr>
      <w:r>
        <w:rPr>
          <w:rFonts w:ascii="Times New Roman"/>
          <w:b w:val="false"/>
          <w:i w:val="false"/>
          <w:color w:val="000000"/>
          <w:sz w:val="28"/>
        </w:rPr>
        <w:t>
      5-бағанда өткізілген іс-шаралардың саны көрсетіледі.</w:t>
      </w:r>
    </w:p>
    <w:p>
      <w:pPr>
        <w:spacing w:after="0"/>
        <w:ind w:left="0"/>
        <w:jc w:val="both"/>
      </w:pPr>
      <w:r>
        <w:rPr>
          <w:rFonts w:ascii="Times New Roman"/>
          <w:b w:val="false"/>
          <w:i w:val="false"/>
          <w:color w:val="000000"/>
          <w:sz w:val="28"/>
        </w:rPr>
        <w:t>
      6-13-бағандарда біліктілікті арттыру курстарынан өткендердің саны көрсетіледі.</w:t>
      </w:r>
    </w:p>
    <w:p>
      <w:pPr>
        <w:spacing w:after="0"/>
        <w:ind w:left="0"/>
        <w:jc w:val="both"/>
      </w:pPr>
      <w:r>
        <w:rPr>
          <w:rFonts w:ascii="Times New Roman"/>
          <w:b w:val="false"/>
          <w:i w:val="false"/>
          <w:color w:val="000000"/>
          <w:sz w:val="28"/>
        </w:rPr>
        <w:t>
      14-15-бағанда WorldSkills қозғалысы шеңберіндегі ынтымақтастық көрсетіледі.</w:t>
      </w:r>
    </w:p>
    <w:p>
      <w:pPr>
        <w:spacing w:after="0"/>
        <w:ind w:left="0"/>
        <w:jc w:val="both"/>
      </w:pPr>
      <w:r>
        <w:rPr>
          <w:rFonts w:ascii="Times New Roman"/>
          <w:b w:val="false"/>
          <w:i w:val="false"/>
          <w:color w:val="000000"/>
          <w:sz w:val="28"/>
        </w:rPr>
        <w:t>
      2-бөлім. 1-бағанда ұйымды сенімгерлік басқаруға қабылдаған ұйымның атауы көрсетіледі.</w:t>
      </w:r>
    </w:p>
    <w:p>
      <w:pPr>
        <w:spacing w:after="0"/>
        <w:ind w:left="0"/>
        <w:jc w:val="both"/>
      </w:pPr>
      <w:r>
        <w:rPr>
          <w:rFonts w:ascii="Times New Roman"/>
          <w:b w:val="false"/>
          <w:i w:val="false"/>
          <w:color w:val="000000"/>
          <w:sz w:val="28"/>
        </w:rPr>
        <w:t>
      2-4-бағандарда сенімгерлік басқаруға беру туралы мәліметтер көрсетіледі.</w:t>
      </w:r>
    </w:p>
    <w:p>
      <w:pPr>
        <w:spacing w:after="0"/>
        <w:ind w:left="0"/>
        <w:jc w:val="both"/>
      </w:pPr>
      <w:r>
        <w:rPr>
          <w:rFonts w:ascii="Times New Roman"/>
          <w:b w:val="false"/>
          <w:i w:val="false"/>
          <w:color w:val="000000"/>
          <w:sz w:val="28"/>
        </w:rPr>
        <w:t>
      5-12-бағандарда бөлінген қаржы қаражаты көрсетіледі.</w:t>
      </w:r>
    </w:p>
    <w:p>
      <w:pPr>
        <w:spacing w:after="0"/>
        <w:ind w:left="0"/>
        <w:jc w:val="both"/>
      </w:pPr>
      <w:r>
        <w:rPr>
          <w:rFonts w:ascii="Times New Roman"/>
          <w:b w:val="false"/>
          <w:i w:val="false"/>
          <w:color w:val="000000"/>
          <w:sz w:val="28"/>
        </w:rPr>
        <w:t>
      13-бағанда біліктілікті арттыру курстарынан өткен педагог қызметкерлердің саны көрсетіледі.</w:t>
      </w:r>
    </w:p>
    <w:p>
      <w:pPr>
        <w:spacing w:after="0"/>
        <w:ind w:left="0"/>
        <w:jc w:val="both"/>
      </w:pPr>
      <w:r>
        <w:rPr>
          <w:rFonts w:ascii="Times New Roman"/>
          <w:b w:val="false"/>
          <w:i w:val="false"/>
          <w:color w:val="000000"/>
          <w:sz w:val="28"/>
        </w:rPr>
        <w:t>
      14-17-бағандарда практикадан өткен білім алушылардың саны көрсетіледі.</w:t>
      </w:r>
    </w:p>
    <w:p>
      <w:pPr>
        <w:spacing w:after="0"/>
        <w:ind w:left="0"/>
        <w:jc w:val="both"/>
      </w:pPr>
      <w:r>
        <w:rPr>
          <w:rFonts w:ascii="Times New Roman"/>
          <w:b w:val="false"/>
          <w:i w:val="false"/>
          <w:color w:val="000000"/>
          <w:sz w:val="28"/>
        </w:rPr>
        <w:t>
      18-19-бағандарда жұмыс берушілердің саны көрсетіледі.</w:t>
      </w:r>
    </w:p>
    <w:p>
      <w:pPr>
        <w:spacing w:after="0"/>
        <w:ind w:left="0"/>
        <w:jc w:val="both"/>
      </w:pPr>
      <w:r>
        <w:rPr>
          <w:rFonts w:ascii="Times New Roman"/>
          <w:b w:val="false"/>
          <w:i w:val="false"/>
          <w:color w:val="000000"/>
          <w:sz w:val="28"/>
        </w:rPr>
        <w:t>
      20-22-бағандарда колледждің стратегиялық дамуы туралы мәліметтер көрсетіледі.</w:t>
      </w:r>
    </w:p>
    <w:p>
      <w:pPr>
        <w:spacing w:after="0"/>
        <w:ind w:left="0"/>
        <w:jc w:val="both"/>
      </w:pPr>
      <w:r>
        <w:rPr>
          <w:rFonts w:ascii="Times New Roman"/>
          <w:b w:val="false"/>
          <w:i w:val="false"/>
          <w:color w:val="000000"/>
          <w:sz w:val="28"/>
        </w:rPr>
        <w:t>
      23-24-бағандарда контингенттің өсуі/төмендеуі туралы мәліметтер көрсетіледі.</w:t>
      </w:r>
    </w:p>
    <w:p>
      <w:pPr>
        <w:spacing w:after="0"/>
        <w:ind w:left="0"/>
        <w:jc w:val="both"/>
      </w:pPr>
      <w:r>
        <w:rPr>
          <w:rFonts w:ascii="Times New Roman"/>
          <w:b w:val="false"/>
          <w:i w:val="false"/>
          <w:color w:val="000000"/>
          <w:sz w:val="28"/>
        </w:rPr>
        <w:t>
      25-26-бағандарда дайындық бағыты туралы мәліметтер көрсетіледі.</w:t>
      </w:r>
    </w:p>
    <w:p>
      <w:pPr>
        <w:spacing w:after="0"/>
        <w:ind w:left="0"/>
        <w:jc w:val="both"/>
      </w:pPr>
      <w:r>
        <w:rPr>
          <w:rFonts w:ascii="Times New Roman"/>
          <w:b w:val="false"/>
          <w:i w:val="false"/>
          <w:color w:val="000000"/>
          <w:sz w:val="28"/>
        </w:rPr>
        <w:t>
      3-бөлім. 1-2-бағандарда ұйымның атауы туралы мәліметтер көрсетіледі.</w:t>
      </w:r>
    </w:p>
    <w:p>
      <w:pPr>
        <w:spacing w:after="0"/>
        <w:ind w:left="0"/>
        <w:jc w:val="both"/>
      </w:pPr>
      <w:r>
        <w:rPr>
          <w:rFonts w:ascii="Times New Roman"/>
          <w:b w:val="false"/>
          <w:i w:val="false"/>
          <w:color w:val="000000"/>
          <w:sz w:val="28"/>
        </w:rPr>
        <w:t>
      3-5-бағандарда кәсіпкерлік субъектісінің санаты туралы мәліметтер көрсетіледі.</w:t>
      </w:r>
    </w:p>
    <w:p>
      <w:pPr>
        <w:spacing w:after="0"/>
        <w:ind w:left="0"/>
        <w:jc w:val="both"/>
      </w:pPr>
      <w:r>
        <w:rPr>
          <w:rFonts w:ascii="Times New Roman"/>
          <w:b w:val="false"/>
          <w:i w:val="false"/>
          <w:color w:val="000000"/>
          <w:sz w:val="28"/>
        </w:rPr>
        <w:t>
      6-8-бағандарда ынтымақтастық нысаны көрсетіледі.</w:t>
      </w:r>
    </w:p>
    <w:p>
      <w:pPr>
        <w:spacing w:after="0"/>
        <w:ind w:left="0"/>
        <w:jc w:val="both"/>
      </w:pPr>
      <w:r>
        <w:rPr>
          <w:rFonts w:ascii="Times New Roman"/>
          <w:b w:val="false"/>
          <w:i w:val="false"/>
          <w:color w:val="000000"/>
          <w:sz w:val="28"/>
        </w:rPr>
        <w:t>
      9-18-бағандарда ынтымақтастық шеңберінде өткізілген іс-шаралардың саны көрсетіледі.</w:t>
      </w:r>
    </w:p>
    <w:p>
      <w:pPr>
        <w:spacing w:after="0"/>
        <w:ind w:left="0"/>
        <w:jc w:val="both"/>
      </w:pPr>
      <w:r>
        <w:rPr>
          <w:rFonts w:ascii="Times New Roman"/>
          <w:b w:val="false"/>
          <w:i w:val="false"/>
          <w:color w:val="000000"/>
          <w:sz w:val="28"/>
        </w:rPr>
        <w:t>
      19-22-бағандарда жұмысқа орналастырылған түлектердің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97 – қосымша</w:t>
            </w:r>
          </w:p>
        </w:tc>
      </w:tr>
    </w:tbl>
    <w:bookmarkStart w:name="z304" w:id="199"/>
    <w:p>
      <w:pPr>
        <w:spacing w:after="0"/>
        <w:ind w:left="0"/>
        <w:jc w:val="left"/>
      </w:pPr>
      <w:r>
        <w:rPr>
          <w:rFonts w:ascii="Times New Roman"/>
          <w:b/>
          <w:i w:val="false"/>
          <w:color w:val="000000"/>
        </w:rPr>
        <w:t xml:space="preserve"> Ұсынылады: Қазақстан Республикасы Оқу-ағарту министрлігі  Балалардың құқықтарын қорғау комитетіне Әкімшілік деректер нысаны www.gov.kz интернет қорында орналастырылған  Әкімшілік деректерді жинауға арналған нысан ҚР ҰҚ №64 шеңберінде білім алушыларға материалдық және қаржылық көмек көрсету туралы мәліметтер</w:t>
      </w:r>
    </w:p>
    <w:bookmarkEnd w:id="199"/>
    <w:p>
      <w:pPr>
        <w:spacing w:after="0"/>
        <w:ind w:left="0"/>
        <w:jc w:val="both"/>
      </w:pPr>
      <w:r>
        <w:rPr>
          <w:rFonts w:ascii="Times New Roman"/>
          <w:b w:val="false"/>
          <w:i w:val="false"/>
          <w:color w:val="ff0000"/>
          <w:sz w:val="28"/>
        </w:rPr>
        <w:t xml:space="preserve">
      Ескерту. Нысан жаңа редакцияда – ҚР Оқу-ағарту министрінің 18.04.2023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Индексі: № 15-ҚҚ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және астана әкімдіктерінің білім басқармалары</w:t>
      </w:r>
    </w:p>
    <w:p>
      <w:pPr>
        <w:spacing w:after="0"/>
        <w:ind w:left="0"/>
        <w:jc w:val="both"/>
      </w:pPr>
      <w:r>
        <w:rPr>
          <w:rFonts w:ascii="Times New Roman"/>
          <w:b w:val="false"/>
          <w:i w:val="false"/>
          <w:color w:val="000000"/>
          <w:sz w:val="28"/>
        </w:rPr>
        <w:t>
      Тапсыру мерзімі: 31 қаңтарға дейін (қоса алғанда)</w:t>
      </w:r>
    </w:p>
    <w:p>
      <w:pPr>
        <w:spacing w:after="0"/>
        <w:ind w:left="0"/>
        <w:jc w:val="both"/>
      </w:pPr>
      <w:r>
        <w:rPr>
          <w:rFonts w:ascii="Times New Roman"/>
          <w:b w:val="false"/>
          <w:i w:val="false"/>
          <w:color w:val="000000"/>
          <w:sz w:val="28"/>
        </w:rPr>
        <w:t>
      Әкімшілік-аумақтық объектілер жіктеуіші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ұстауға арналған жергілікті атқарушы орган бюджеттері (миллион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оқу қорына қарастырылған (миллион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ұстауға арналған шығыстардың жалпы сомасынан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жалпыға бірдей білім беру қорына бөлінген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қаражат бөлінді (миллион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балалар қамтылды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ішіңде ауылдық жерде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мектеп керек-жарақтарын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орташа шығындар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қаражат бөлінді (миллион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балалар қамтылды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орташа шығындар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ұйымдарға және демалыс лагерлеріне жолдамалар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қаражат бөлінді (миллион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балалар қамтылды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орташа шығындар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қаражат бөлінді (миллион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балалар қамтылды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ішіңде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бұқаралық және спорттық іс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орташа шығындар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қаражат бөлінді (миллион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балалар қамтылды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орташа шығындар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Көмекпен қамтылған барлық балалар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 (атаулы әлеуметтік көмек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 (ең төменгі күнкөріс деңгейінен төмен)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 (жетім балалар және ата-анасының қамқорлығынсыз қалған, отбасыларда тұратын балалар)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 (төтенше жағдай нәтижесінде)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 (басқа)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көпбалалы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 почта мекен-жайы __________________________________</w:t>
      </w:r>
    </w:p>
    <w:p>
      <w:pPr>
        <w:spacing w:after="0"/>
        <w:ind w:left="0"/>
        <w:jc w:val="both"/>
      </w:pPr>
      <w:r>
        <w:rPr>
          <w:rFonts w:ascii="Times New Roman"/>
          <w:b w:val="false"/>
          <w:i w:val="false"/>
          <w:color w:val="000000"/>
          <w:sz w:val="28"/>
        </w:rPr>
        <w:t xml:space="preserve">
      Орындаған _________________________________________________________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305" w:id="20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"ҚР ҰҚ №64 шеңберінде білім алушыларға материалдық және қаржылық көмек көрсету туралы мәліметтер"  (Индекс: №15-ҚҚ, кезеңділігі – жылдық)</w:t>
      </w:r>
    </w:p>
    <w:bookmarkEnd w:id="200"/>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p>
      <w:pPr>
        <w:spacing w:after="0"/>
        <w:ind w:left="0"/>
        <w:jc w:val="both"/>
      </w:pPr>
      <w:r>
        <w:rPr>
          <w:rFonts w:ascii="Times New Roman"/>
          <w:b w:val="false"/>
          <w:i w:val="false"/>
          <w:color w:val="000000"/>
          <w:sz w:val="28"/>
        </w:rPr>
        <w:t>
      1-бағанда мектептерді ұстауға арналған жергілікті атқарушы орган бюджет сомасы көрсетіледі.</w:t>
      </w:r>
    </w:p>
    <w:p>
      <w:pPr>
        <w:spacing w:after="0"/>
        <w:ind w:left="0"/>
        <w:jc w:val="both"/>
      </w:pPr>
      <w:r>
        <w:rPr>
          <w:rFonts w:ascii="Times New Roman"/>
          <w:b w:val="false"/>
          <w:i w:val="false"/>
          <w:color w:val="000000"/>
          <w:sz w:val="28"/>
        </w:rPr>
        <w:t>
      2-бағанда жалпыға бірдей оқыту қорына көзделген сома көрсетіледі.</w:t>
      </w:r>
    </w:p>
    <w:p>
      <w:pPr>
        <w:spacing w:after="0"/>
        <w:ind w:left="0"/>
        <w:jc w:val="both"/>
      </w:pPr>
      <w:r>
        <w:rPr>
          <w:rFonts w:ascii="Times New Roman"/>
          <w:b w:val="false"/>
          <w:i w:val="false"/>
          <w:color w:val="000000"/>
          <w:sz w:val="28"/>
        </w:rPr>
        <w:t>
      3-бағанда мектептерді ұстауға арналған шығыстардың жалпы сомасының % - ы көрсетіледі.</w:t>
      </w:r>
    </w:p>
    <w:p>
      <w:pPr>
        <w:spacing w:after="0"/>
        <w:ind w:left="0"/>
        <w:jc w:val="both"/>
      </w:pPr>
      <w:r>
        <w:rPr>
          <w:rFonts w:ascii="Times New Roman"/>
          <w:b w:val="false"/>
          <w:i w:val="false"/>
          <w:color w:val="000000"/>
          <w:sz w:val="28"/>
        </w:rPr>
        <w:t>
      4-5-бағандарда жалпыға бірдей оқу қорына нақты бөлінген сома көрсетіледі.</w:t>
      </w:r>
    </w:p>
    <w:p>
      <w:pPr>
        <w:spacing w:after="0"/>
        <w:ind w:left="0"/>
        <w:jc w:val="both"/>
      </w:pPr>
      <w:r>
        <w:rPr>
          <w:rFonts w:ascii="Times New Roman"/>
          <w:b w:val="false"/>
          <w:i w:val="false"/>
          <w:color w:val="000000"/>
          <w:sz w:val="28"/>
        </w:rPr>
        <w:t>
      6-11-бағандарда тамақпен қамтамасыз ету көрсетіледі.</w:t>
      </w:r>
    </w:p>
    <w:p>
      <w:pPr>
        <w:spacing w:after="0"/>
        <w:ind w:left="0"/>
        <w:jc w:val="both"/>
      </w:pPr>
      <w:r>
        <w:rPr>
          <w:rFonts w:ascii="Times New Roman"/>
          <w:b w:val="false"/>
          <w:i w:val="false"/>
          <w:color w:val="000000"/>
          <w:sz w:val="28"/>
        </w:rPr>
        <w:t>
      12-17-бағандарда киім-кешек, мектеп керек-жарақтарын беру көрсетіледі.</w:t>
      </w:r>
    </w:p>
    <w:p>
      <w:pPr>
        <w:spacing w:after="0"/>
        <w:ind w:left="0"/>
        <w:jc w:val="both"/>
      </w:pPr>
      <w:r>
        <w:rPr>
          <w:rFonts w:ascii="Times New Roman"/>
          <w:b w:val="false"/>
          <w:i w:val="false"/>
          <w:color w:val="000000"/>
          <w:sz w:val="28"/>
        </w:rPr>
        <w:t>
      18-23-бағандарда санаторий-курорттық ұйымдар мен демалыс лагерлеріне жолдамалар көрсетіледі.</w:t>
      </w:r>
    </w:p>
    <w:p>
      <w:pPr>
        <w:spacing w:after="0"/>
        <w:ind w:left="0"/>
        <w:jc w:val="both"/>
      </w:pPr>
      <w:r>
        <w:rPr>
          <w:rFonts w:ascii="Times New Roman"/>
          <w:b w:val="false"/>
          <w:i w:val="false"/>
          <w:color w:val="000000"/>
          <w:sz w:val="28"/>
        </w:rPr>
        <w:t>
      24-29-бағандарда қаржылық көмек көрсетіледі.</w:t>
      </w:r>
    </w:p>
    <w:p>
      <w:pPr>
        <w:spacing w:after="0"/>
        <w:ind w:left="0"/>
        <w:jc w:val="both"/>
      </w:pPr>
      <w:r>
        <w:rPr>
          <w:rFonts w:ascii="Times New Roman"/>
          <w:b w:val="false"/>
          <w:i w:val="false"/>
          <w:color w:val="000000"/>
          <w:sz w:val="28"/>
        </w:rPr>
        <w:t>
      30-35-бағандарда мәдени-бұқаралық және спорттық іс-шаралар көрсетіледі.</w:t>
      </w:r>
    </w:p>
    <w:p>
      <w:pPr>
        <w:spacing w:after="0"/>
        <w:ind w:left="0"/>
        <w:jc w:val="both"/>
      </w:pPr>
      <w:r>
        <w:rPr>
          <w:rFonts w:ascii="Times New Roman"/>
          <w:b w:val="false"/>
          <w:i w:val="false"/>
          <w:color w:val="000000"/>
          <w:sz w:val="28"/>
        </w:rPr>
        <w:t>
      36-92-бағанда санаттар мен сыныптар бойынша көмекпен қамтылған барлық балалар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p>
      <w:pPr>
        <w:spacing w:after="0"/>
        <w:ind w:left="0"/>
        <w:jc w:val="both"/>
      </w:pPr>
      <w:r>
        <w:rPr>
          <w:rFonts w:ascii="Times New Roman"/>
          <w:b w:val="false"/>
          <w:i w:val="false"/>
          <w:color w:val="000000"/>
          <w:sz w:val="28"/>
        </w:rPr>
        <w:t>
      36-баған = ∑ 37-91-баған.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