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ac138" w14:textId="21ac1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Жер қатынастары басқармасы" мемлекеттік мекемесі көрсететін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әкімдігінің 2012 жылғы 15 ақпандағы № 197-183 қаулысы. Астана қаласының Әділет департаментінде 2012 жылғы 15 наурызда нормативтік құқықтық кесімдерді Мемлекеттік тіркеудің тізіліміне № 716 болып енгізілді. Күші жойылды - Астана қаласы әкімінің 2013 жылғы 24 шілдедегі № 197-1212 қаулысымен</w:t>
      </w:r>
    </w:p>
    <w:p>
      <w:pPr>
        <w:spacing w:after="0"/>
        <w:ind w:left="0"/>
        <w:jc w:val="both"/>
      </w:pPr>
      <w:r>
        <w:rPr>
          <w:rFonts w:ascii="Times New Roman"/>
          <w:b w:val="false"/>
          <w:i w:val="false"/>
          <w:color w:val="ff0000"/>
          <w:sz w:val="28"/>
        </w:rPr>
        <w:t xml:space="preserve">      Ескерту. Күші жойылды - Астана қаласы әкімінің 24.07.2013 </w:t>
      </w:r>
      <w:r>
        <w:rPr>
          <w:rFonts w:ascii="Times New Roman"/>
          <w:b w:val="false"/>
          <w:i w:val="false"/>
          <w:color w:val="ff0000"/>
          <w:sz w:val="28"/>
        </w:rPr>
        <w:t>№ 197-1212</w:t>
      </w:r>
      <w:r>
        <w:rPr>
          <w:rFonts w:ascii="Times New Roman"/>
          <w:b w:val="false"/>
          <w:i w:val="false"/>
          <w:color w:val="ff0000"/>
          <w:sz w:val="28"/>
        </w:rPr>
        <w:t xml:space="preserve"> қаулысымен.</w:t>
      </w:r>
    </w:p>
    <w:bookmarkStart w:name="z7"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заңдарына және Қазақстан Республикасы Үкіметінің «Жеке және заңды тұлғаларға көрсетілетін мемлекеттік қызметтердің тізілімін бекіту туралы» 2010 жылғы 20 шілдедегі </w:t>
      </w:r>
      <w:r>
        <w:rPr>
          <w:rFonts w:ascii="Times New Roman"/>
          <w:b w:val="false"/>
          <w:i w:val="false"/>
          <w:color w:val="000000"/>
          <w:sz w:val="28"/>
        </w:rPr>
        <w:t>№ 745</w:t>
      </w:r>
      <w:r>
        <w:rPr>
          <w:rFonts w:ascii="Times New Roman"/>
          <w:b w:val="false"/>
          <w:i w:val="false"/>
          <w:color w:val="000000"/>
          <w:sz w:val="28"/>
        </w:rPr>
        <w:t>, «Мемлекеттік қызмет стандарттарын бекіту және Қазақстан Республикасы Үкіметінің 2007 жылғы 30 маусымдағы № 561 қаулысына толықтыру енгізу туралы» 2010 жылғы 17 ақпандағы </w:t>
      </w:r>
      <w:r>
        <w:rPr>
          <w:rFonts w:ascii="Times New Roman"/>
          <w:b w:val="false"/>
          <w:i w:val="false"/>
          <w:color w:val="000000"/>
          <w:sz w:val="28"/>
        </w:rPr>
        <w:t>№ 102</w:t>
      </w:r>
      <w:r>
        <w:rPr>
          <w:rFonts w:ascii="Times New Roman"/>
          <w:b w:val="false"/>
          <w:i w:val="false"/>
          <w:color w:val="000000"/>
          <w:sz w:val="28"/>
        </w:rPr>
        <w:t xml:space="preserve"> қаулыларына сәйкес, мемлекеттік қызметтерді көрсету сапасын арттыру мақсатында, Астана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Төмендегі мемлекеттік қызметтердің регламенттері бекітілсін: </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«Уақытша өтеусіз жер пайдалану құқығын беретін актілер ресімдеу және беру»;</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«Уақытша өтеулі (ұзақ мерзімді, қысқа мерзімді) жер пайдалану (жалдау) құқығын беретін актілер ресімдеу және беру»;</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«Тұрақты жер пайдалану құқығын беретін актілер ресімдеу және беру»;</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«Жеке меншік құқығын беретін актілер ресімдеу және беру».</w:t>
      </w:r>
      <w:r>
        <w:br/>
      </w:r>
      <w:r>
        <w:rPr>
          <w:rFonts w:ascii="Times New Roman"/>
          <w:b w:val="false"/>
          <w:i w:val="false"/>
          <w:color w:val="000000"/>
          <w:sz w:val="28"/>
        </w:rPr>
        <w:t>
</w:t>
      </w:r>
      <w:r>
        <w:rPr>
          <w:rFonts w:ascii="Times New Roman"/>
          <w:b w:val="false"/>
          <w:i w:val="false"/>
          <w:color w:val="000000"/>
          <w:sz w:val="28"/>
        </w:rPr>
        <w:t>
      2. «Астана қаласының Жер қатынастары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1) осы қаулыны әділет органдарында мемлекеттік тіркеуді;</w:t>
      </w:r>
      <w:r>
        <w:br/>
      </w:r>
      <w:r>
        <w:rPr>
          <w:rFonts w:ascii="Times New Roman"/>
          <w:b w:val="false"/>
          <w:i w:val="false"/>
          <w:color w:val="000000"/>
          <w:sz w:val="28"/>
        </w:rPr>
        <w:t>
</w:t>
      </w:r>
      <w:r>
        <w:rPr>
          <w:rFonts w:ascii="Times New Roman"/>
          <w:b w:val="false"/>
          <w:i w:val="false"/>
          <w:color w:val="000000"/>
          <w:sz w:val="28"/>
        </w:rPr>
        <w:t>
      2) осы қаулының белгіленген тәртіпте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Астана қаласы әкімінің бірінші орынбасары С.М. Хорошунға жүктелсін.</w:t>
      </w:r>
      <w:r>
        <w:br/>
      </w:r>
      <w:r>
        <w:rPr>
          <w:rFonts w:ascii="Times New Roman"/>
          <w:b w:val="false"/>
          <w:i w:val="false"/>
          <w:color w:val="000000"/>
          <w:sz w:val="28"/>
        </w:rPr>
        <w:t>
</w:t>
      </w:r>
      <w:r>
        <w:rPr>
          <w:rFonts w:ascii="Times New Roman"/>
          <w:b w:val="false"/>
          <w:i w:val="false"/>
          <w:color w:val="000000"/>
          <w:sz w:val="28"/>
        </w:rPr>
        <w:t>
      4. Осы қаулы алғашқы ресми түрде жарияланғаннан кейін 10 күнтізбелік күн өткен соң күшіне енеді.</w:t>
      </w:r>
    </w:p>
    <w:bookmarkEnd w:id="0"/>
    <w:bookmarkStart w:name="z122" w:id="1"/>
    <w:p>
      <w:pPr>
        <w:spacing w:after="0"/>
        <w:ind w:left="0"/>
        <w:jc w:val="both"/>
      </w:pPr>
      <w:r>
        <w:rPr>
          <w:rFonts w:ascii="Times New Roman"/>
          <w:b w:val="false"/>
          <w:i w:val="false"/>
          <w:color w:val="000000"/>
          <w:sz w:val="28"/>
        </w:rPr>
        <w:t>
</w:t>
      </w:r>
      <w:r>
        <w:rPr>
          <w:rFonts w:ascii="Times New Roman"/>
          <w:b w:val="false"/>
          <w:i/>
          <w:color w:val="000000"/>
          <w:sz w:val="28"/>
        </w:rPr>
        <w:t>      Әкім                                       И. Тасмағамбетов</w:t>
      </w:r>
    </w:p>
    <w:bookmarkEnd w:id="1"/>
    <w:bookmarkStart w:name="z123" w:id="2"/>
    <w:p>
      <w:pPr>
        <w:spacing w:after="0"/>
        <w:ind w:left="0"/>
        <w:jc w:val="both"/>
      </w:pPr>
      <w:r>
        <w:rPr>
          <w:rFonts w:ascii="Times New Roman"/>
          <w:b w:val="false"/>
          <w:i w:val="false"/>
          <w:color w:val="000000"/>
          <w:sz w:val="28"/>
        </w:rPr>
        <w:t>
</w:t>
      </w: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Көлік және коммуникация министрі           А. Жұмағалиев</w:t>
      </w:r>
      <w:r>
        <w:br/>
      </w:r>
      <w:r>
        <w:rPr>
          <w:rFonts w:ascii="Times New Roman"/>
          <w:b w:val="false"/>
          <w:i w:val="false"/>
          <w:color w:val="000000"/>
          <w:sz w:val="28"/>
        </w:rPr>
        <w:t>
</w:t>
      </w:r>
      <w:r>
        <w:rPr>
          <w:rFonts w:ascii="Times New Roman"/>
          <w:b w:val="false"/>
          <w:i/>
          <w:color w:val="000000"/>
          <w:sz w:val="28"/>
        </w:rPr>
        <w:t>      2012 жылғы 15 ақпанда</w:t>
      </w:r>
    </w:p>
    <w:bookmarkEnd w:id="2"/>
    <w:bookmarkStart w:name="z96" w:id="3"/>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15 ақпандағы </w:t>
      </w:r>
      <w:r>
        <w:br/>
      </w:r>
      <w:r>
        <w:rPr>
          <w:rFonts w:ascii="Times New Roman"/>
          <w:b w:val="false"/>
          <w:i w:val="false"/>
          <w:color w:val="000000"/>
          <w:sz w:val="28"/>
        </w:rPr>
        <w:t xml:space="preserve">
№ 197-183 қаулысының  </w:t>
      </w:r>
      <w:r>
        <w:br/>
      </w:r>
      <w:r>
        <w:rPr>
          <w:rFonts w:ascii="Times New Roman"/>
          <w:b w:val="false"/>
          <w:i w:val="false"/>
          <w:color w:val="000000"/>
          <w:sz w:val="28"/>
        </w:rPr>
        <w:t xml:space="preserve">
1-қосымшасы       </w:t>
      </w:r>
    </w:p>
    <w:bookmarkEnd w:id="3"/>
    <w:bookmarkStart w:name="z97" w:id="4"/>
    <w:p>
      <w:pPr>
        <w:spacing w:after="0"/>
        <w:ind w:left="0"/>
        <w:jc w:val="left"/>
      </w:pPr>
      <w:r>
        <w:rPr>
          <w:rFonts w:ascii="Times New Roman"/>
          <w:b/>
          <w:i w:val="false"/>
          <w:color w:val="000000"/>
        </w:rPr>
        <w:t xml:space="preserve"> 
«Уақытша өтеуcіз жер пайдалану құқығын беретін актілер ресімдеу және беру»</w:t>
      </w:r>
      <w:r>
        <w:br/>
      </w:r>
      <w:r>
        <w:rPr>
          <w:rFonts w:ascii="Times New Roman"/>
          <w:b/>
          <w:i w:val="false"/>
          <w:color w:val="000000"/>
        </w:rPr>
        <w:t>
мемлекеттік қызмет регламенті</w:t>
      </w:r>
    </w:p>
    <w:bookmarkEnd w:id="4"/>
    <w:bookmarkStart w:name="z98" w:id="5"/>
    <w:p>
      <w:pPr>
        <w:spacing w:after="0"/>
        <w:ind w:left="0"/>
        <w:jc w:val="left"/>
      </w:pPr>
      <w:r>
        <w:rPr>
          <w:rFonts w:ascii="Times New Roman"/>
          <w:b/>
          <w:i w:val="false"/>
          <w:color w:val="000000"/>
        </w:rPr>
        <w:t xml:space="preserve"> 
1. Негізгі ұғымдар</w:t>
      </w:r>
    </w:p>
    <w:bookmarkEnd w:id="5"/>
    <w:bookmarkStart w:name="z99" w:id="6"/>
    <w:p>
      <w:pPr>
        <w:spacing w:after="0"/>
        <w:ind w:left="0"/>
        <w:jc w:val="both"/>
      </w:pPr>
      <w:r>
        <w:rPr>
          <w:rFonts w:ascii="Times New Roman"/>
          <w:b w:val="false"/>
          <w:i w:val="false"/>
          <w:color w:val="000000"/>
          <w:sz w:val="28"/>
        </w:rPr>
        <w:t>
      1. Осы Регламентте келесі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r>
        <w:br/>
      </w:r>
      <w:r>
        <w:rPr>
          <w:rFonts w:ascii="Times New Roman"/>
          <w:b w:val="false"/>
          <w:i w:val="false"/>
          <w:color w:val="000000"/>
          <w:sz w:val="28"/>
        </w:rPr>
        <w:t>
</w:t>
      </w:r>
      <w:r>
        <w:rPr>
          <w:rFonts w:ascii="Times New Roman"/>
          <w:b w:val="false"/>
          <w:i w:val="false"/>
          <w:color w:val="000000"/>
          <w:sz w:val="28"/>
        </w:rPr>
        <w:t>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(жалдау) құқығын сатып алған мемлекеттік емес заңды тұлғаларды қайта ұйымдастыру кезіндегі табыстау актісі немесе бөлу балансы;</w:t>
      </w:r>
      <w:r>
        <w:br/>
      </w:r>
      <w:r>
        <w:rPr>
          <w:rFonts w:ascii="Times New Roman"/>
          <w:b w:val="false"/>
          <w:i w:val="false"/>
          <w:color w:val="000000"/>
          <w:sz w:val="28"/>
        </w:rPr>
        <w:t>
</w:t>
      </w:r>
      <w:r>
        <w:rPr>
          <w:rFonts w:ascii="Times New Roman"/>
          <w:b w:val="false"/>
          <w:i w:val="false"/>
          <w:color w:val="000000"/>
          <w:sz w:val="28"/>
        </w:rPr>
        <w:t>
      жер пайдалану құқығы - тұлғаның мемлекеттік меншіктегі жер учаскесін өтеулі және (немесе) өтеусіз негізде шектеусіз мерзімге (тұрақты жер пайдалану) немесе белгілі бір мерзім ішінде (уақытша жер пайдалану) иелену және пайдалану құқығы;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шешімдері - облыстардың, республикалық маңызы бар қаланың, астананың, аудандардың, облыстық маңызы бар қалалардың жергілікті атқарушы органдарының жер учаскесіне құқық беру туралы құқықтық актілері;</w:t>
      </w:r>
      <w:r>
        <w:br/>
      </w:r>
      <w:r>
        <w:rPr>
          <w:rFonts w:ascii="Times New Roman"/>
          <w:b w:val="false"/>
          <w:i w:val="false"/>
          <w:color w:val="000000"/>
          <w:sz w:val="28"/>
        </w:rPr>
        <w:t>
</w:t>
      </w:r>
      <w:r>
        <w:rPr>
          <w:rFonts w:ascii="Times New Roman"/>
          <w:b w:val="false"/>
          <w:i w:val="false"/>
          <w:color w:val="000000"/>
          <w:sz w:val="28"/>
        </w:rPr>
        <w:t>
      жер учаскесі - осы Кодексте белгіленген тәртіппен жер қатынастары субъектілеріне бекітіліп берілетін, тұйық шекара ішінде бөлінген жер бөлігі;</w:t>
      </w:r>
      <w:r>
        <w:br/>
      </w:r>
      <w:r>
        <w:rPr>
          <w:rFonts w:ascii="Times New Roman"/>
          <w:b w:val="false"/>
          <w:i w:val="false"/>
          <w:color w:val="000000"/>
          <w:sz w:val="28"/>
        </w:rPr>
        <w:t>
</w:t>
      </w:r>
      <w:r>
        <w:rPr>
          <w:rFonts w:ascii="Times New Roman"/>
          <w:b w:val="false"/>
          <w:i w:val="false"/>
          <w:color w:val="000000"/>
          <w:sz w:val="28"/>
        </w:rPr>
        <w:t>
      жер қатынастары жөніндегі уәкілетті орган - жер қатынастары саласындағы функцияларды жүзеге асыратын облыстық, республикалық маңызы бар қаланың, астананың, ауданның, облыстық маңызы бар қаланың жергілікті атқарушы органдарының құрылымдық бөлімшесі;</w:t>
      </w:r>
      <w:r>
        <w:br/>
      </w:r>
      <w:r>
        <w:rPr>
          <w:rFonts w:ascii="Times New Roman"/>
          <w:b w:val="false"/>
          <w:i w:val="false"/>
          <w:color w:val="000000"/>
          <w:sz w:val="28"/>
        </w:rPr>
        <w:t>
</w:t>
      </w:r>
      <w:r>
        <w:rPr>
          <w:rFonts w:ascii="Times New Roman"/>
          <w:b w:val="false"/>
          <w:i w:val="false"/>
          <w:color w:val="000000"/>
          <w:sz w:val="28"/>
        </w:rPr>
        <w:t>
      жер ресурстарын басқару жөніндегі орталық уәкілетті орган - жер қатынастары саласындағы реттеуді жүзеге асыратын мемлекеттік орган (бұдан әрі - орталық уәкілетті орган);</w:t>
      </w:r>
      <w:r>
        <w:br/>
      </w:r>
      <w:r>
        <w:rPr>
          <w:rFonts w:ascii="Times New Roman"/>
          <w:b w:val="false"/>
          <w:i w:val="false"/>
          <w:color w:val="000000"/>
          <w:sz w:val="28"/>
        </w:rPr>
        <w:t>
</w:t>
      </w:r>
      <w:r>
        <w:rPr>
          <w:rFonts w:ascii="Times New Roman"/>
          <w:b w:val="false"/>
          <w:i w:val="false"/>
          <w:color w:val="000000"/>
          <w:sz w:val="28"/>
        </w:rPr>
        <w:t>
      мамандандырылған кәсіпорын - мемлекеттік жер кадастрын жүргізетін мамандандырылған республикалық мемлекеттік кәсіпорын, орталық уәкілетті орган оларға қатысты мемлекеттік басқару органы болып табылады;</w:t>
      </w:r>
      <w:r>
        <w:br/>
      </w:r>
      <w:r>
        <w:rPr>
          <w:rFonts w:ascii="Times New Roman"/>
          <w:b w:val="false"/>
          <w:i w:val="false"/>
          <w:color w:val="000000"/>
          <w:sz w:val="28"/>
        </w:rPr>
        <w:t>
</w:t>
      </w:r>
      <w:r>
        <w:rPr>
          <w:rFonts w:ascii="Times New Roman"/>
          <w:b w:val="false"/>
          <w:i w:val="false"/>
          <w:color w:val="000000"/>
          <w:sz w:val="28"/>
        </w:rPr>
        <w:t>
      ҚФБ – құрылымдық-функционалдық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w:t>
      </w:r>
      <w:r>
        <w:rPr>
          <w:rFonts w:ascii="Times New Roman"/>
          <w:b w:val="false"/>
          <w:i w:val="false"/>
          <w:color w:val="000000"/>
          <w:sz w:val="28"/>
        </w:rPr>
        <w:t>
      ХҚО АЖ – Халыққа қызмет көрсету орталықтары үшін ақпараттық жүйесі.</w:t>
      </w:r>
    </w:p>
    <w:bookmarkEnd w:id="6"/>
    <w:bookmarkStart w:name="z110" w:id="7"/>
    <w:p>
      <w:pPr>
        <w:spacing w:after="0"/>
        <w:ind w:left="0"/>
        <w:jc w:val="left"/>
      </w:pPr>
      <w:r>
        <w:rPr>
          <w:rFonts w:ascii="Times New Roman"/>
          <w:b/>
          <w:i w:val="false"/>
          <w:color w:val="000000"/>
        </w:rPr>
        <w:t xml:space="preserve"> 
2. Жалпы ережелер</w:t>
      </w:r>
    </w:p>
    <w:bookmarkEnd w:id="7"/>
    <w:bookmarkStart w:name="z111" w:id="8"/>
    <w:p>
      <w:pPr>
        <w:spacing w:after="0"/>
        <w:ind w:left="0"/>
        <w:jc w:val="both"/>
      </w:pPr>
      <w:r>
        <w:rPr>
          <w:rFonts w:ascii="Times New Roman"/>
          <w:b w:val="false"/>
          <w:i w:val="false"/>
          <w:color w:val="000000"/>
          <w:sz w:val="28"/>
        </w:rPr>
        <w:t>
      2. Осы «Уақытша өтеусіз жер пайдалану құқығын беретін актiлердi ресiмдеу және беру» регламенті (бұдан әрі - Регламент) жер учаскесіне уақытша өтеусіз жер пайдалану құқығын беретін актілерді ресімдеу және беру шарасын (бұдан әрі - мемлекеттік қызмет) айқындайды.</w:t>
      </w:r>
      <w:r>
        <w:br/>
      </w:r>
      <w:r>
        <w:rPr>
          <w:rFonts w:ascii="Times New Roman"/>
          <w:b w:val="false"/>
          <w:i w:val="false"/>
          <w:color w:val="000000"/>
          <w:sz w:val="28"/>
        </w:rPr>
        <w:t>
</w:t>
      </w:r>
      <w:r>
        <w:rPr>
          <w:rFonts w:ascii="Times New Roman"/>
          <w:b w:val="false"/>
          <w:i w:val="false"/>
          <w:color w:val="000000"/>
          <w:sz w:val="28"/>
        </w:rPr>
        <w:t>
      Осы Регламент «Уақытша өтеусіз жер пайдалану құқығын беретін актiлердi ресiмдеу және беру» мемлекеттік қызметі стандартының сақталуын қамтамасыз ету талаптарын белгілейді.</w:t>
      </w:r>
      <w:r>
        <w:br/>
      </w:r>
      <w:r>
        <w:rPr>
          <w:rFonts w:ascii="Times New Roman"/>
          <w:b w:val="false"/>
          <w:i w:val="false"/>
          <w:color w:val="000000"/>
          <w:sz w:val="28"/>
        </w:rPr>
        <w:t>
</w:t>
      </w:r>
      <w:r>
        <w:rPr>
          <w:rFonts w:ascii="Times New Roman"/>
          <w:b w:val="false"/>
          <w:i w:val="false"/>
          <w:color w:val="000000"/>
          <w:sz w:val="28"/>
        </w:rPr>
        <w:t>
      3. Мемлекеттiк қызметтi, тұтынушыда жер учаскесiне құқық белгілейтін құжат болған жағдайда ғана, жер учаскесiне уақытша өтеусіз жер пайдалану құқығын беретін акт дайындайтын, Астана қаласы, Желтоқсан көшесі, 25 мекен-жайында орналасқан, мамандандырылған кәсiпорынның қатысуымен, Астана қаласы, Желтоқсан көшесі, 43 мекен-жайында орналасқан уәкiлеттi орган көрсетедi (байланыс деректері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Мемлекеттiк қызмет жер учаскесiнiң орналасқан жерi бойынша баламалы негiзде тiзбесi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Халыққа қызмет көрсету орталықтары (бұдан әрi – Орталық) арқылы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 Жер кодексiнiң </w:t>
      </w:r>
      <w:r>
        <w:rPr>
          <w:rFonts w:ascii="Times New Roman"/>
          <w:b w:val="false"/>
          <w:i w:val="false"/>
          <w:color w:val="000000"/>
          <w:sz w:val="28"/>
        </w:rPr>
        <w:t>36-бабы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w:t>
      </w:r>
      <w:r>
        <w:rPr>
          <w:rFonts w:ascii="Times New Roman"/>
          <w:b w:val="false"/>
          <w:i w:val="false"/>
          <w:color w:val="000000"/>
          <w:sz w:val="28"/>
        </w:rPr>
        <w:t>152-бабы</w:t>
      </w:r>
      <w:r>
        <w:rPr>
          <w:rFonts w:ascii="Times New Roman"/>
          <w:b w:val="false"/>
          <w:i w:val="false"/>
          <w:color w:val="000000"/>
          <w:sz w:val="28"/>
        </w:rPr>
        <w:t xml:space="preserve"> және Қазақстан Республикасы Үкiметiнiң «Жер учаскесіне сәйкестендіру құжаттарының нысандарын бекіту, Қазақстан Республикасы Үкіметінің кейбір шешімдеріне өзгерістер мен толықтырулар енгізу және кейбір шешімдердің күші жойылды деп тану туралы» 2006 жылғы 6 маусымдағы № 511 қаулысы </w:t>
      </w:r>
      <w:r>
        <w:rPr>
          <w:rFonts w:ascii="Times New Roman"/>
          <w:b w:val="false"/>
          <w:i w:val="false"/>
          <w:color w:val="000000"/>
          <w:sz w:val="28"/>
        </w:rPr>
        <w:t>1-тармағының</w:t>
      </w:r>
      <w:r>
        <w:rPr>
          <w:rFonts w:ascii="Times New Roman"/>
          <w:b w:val="false"/>
          <w:i w:val="false"/>
          <w:color w:val="000000"/>
          <w:sz w:val="28"/>
        </w:rPr>
        <w:t xml:space="preserve"> 1-тармақшасы, Қазақстан Республикасы Үкiметiнiң «Жеке және заңды тұлғаларға көрсетілетін мемлекеттік қызметтердің тізілімін бекіту туралы» 2010 жылғы 20 шiлдедегi № 745 </w:t>
      </w:r>
      <w:r>
        <w:rPr>
          <w:rFonts w:ascii="Times New Roman"/>
          <w:b w:val="false"/>
          <w:i w:val="false"/>
          <w:color w:val="000000"/>
          <w:sz w:val="28"/>
        </w:rPr>
        <w:t>қаулысының</w:t>
      </w:r>
      <w:r>
        <w:rPr>
          <w:rFonts w:ascii="Times New Roman"/>
          <w:b w:val="false"/>
          <w:i w:val="false"/>
          <w:color w:val="000000"/>
          <w:sz w:val="28"/>
        </w:rPr>
        <w:t xml:space="preserve"> 72-тармағы, Қазақстан Республикасы Үкіметінің «Мемлекеттік қызмет стандарттарын бекіту және Қазақстан Республикасы Үкіметінің 2007 жылғы 30 маусымдағы № 561 қаулысына толықтыру енгізу туралы» 2010 жылғы 17 ақпандағы № 102 қаулысы 1-тармағының </w:t>
      </w:r>
      <w:r>
        <w:rPr>
          <w:rFonts w:ascii="Times New Roman"/>
          <w:b w:val="false"/>
          <w:i w:val="false"/>
          <w:color w:val="000000"/>
          <w:sz w:val="28"/>
        </w:rPr>
        <w:t>3-тармақшасы</w:t>
      </w:r>
      <w:r>
        <w:rPr>
          <w:rFonts w:ascii="Times New Roman"/>
          <w:b w:val="false"/>
          <w:i w:val="false"/>
          <w:color w:val="000000"/>
          <w:sz w:val="28"/>
        </w:rPr>
        <w:t>, Қазақстан Республикасы Үкіметінің «Қазақстан Республикасы Әдiлет министрлiгiнiң мемлекеттiк мекемелерiн - халыққа қызмет көрсету орталықтарын құру туралы»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нысаны, осы регламенттің </w:t>
      </w:r>
      <w:r>
        <w:rPr>
          <w:rFonts w:ascii="Times New Roman"/>
          <w:b w:val="false"/>
          <w:i w:val="false"/>
          <w:color w:val="000000"/>
          <w:sz w:val="28"/>
        </w:rPr>
        <w:t>10-қосымшасында</w:t>
      </w:r>
      <w:r>
        <w:rPr>
          <w:rFonts w:ascii="Times New Roman"/>
          <w:b w:val="false"/>
          <w:i w:val="false"/>
          <w:color w:val="000000"/>
          <w:sz w:val="28"/>
        </w:rPr>
        <w:t xml:space="preserve"> көрсетілген, жер учаскесiне уақытша өтеусіз жер пайдалану құқығын беретін актiні немесе оның телнұсқасын, немесе бас тарту себебi жазбаша көрсетiлген қызмет көрсетуден уәжделген бас тартуды ресімдеу және қағаз тасымалдағышта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қызметтің уақытша өтеусіз жер пайдалану құқығын беретін актiлердi ресiмдеу бөлігі мамандандырылған кәсіпорын «Астанақалажер ҒӨО» ЕМК қатысуымен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ақылы негiзде көрсетiледi, уәкiлеттi органға немесе Орталыққа уақытша өтеусіз жер пайдалану құқығын беретін актiнi дайындағаны үшiн қызмет ақысын төлегенi туралы құжатты (түбiртектi) бередi.</w:t>
      </w:r>
      <w:r>
        <w:br/>
      </w:r>
      <w:r>
        <w:rPr>
          <w:rFonts w:ascii="Times New Roman"/>
          <w:b w:val="false"/>
          <w:i w:val="false"/>
          <w:color w:val="000000"/>
          <w:sz w:val="28"/>
        </w:rPr>
        <w:t>
</w:t>
      </w:r>
      <w:r>
        <w:rPr>
          <w:rFonts w:ascii="Times New Roman"/>
          <w:b w:val="false"/>
          <w:i w:val="false"/>
          <w:color w:val="000000"/>
          <w:sz w:val="28"/>
        </w:rPr>
        <w:t>
      Уақытша өтеусіз жер пайдалану құқығын беретін актiнi дайындау үшiн ақы төлеу қолма-қол немесе қолма-қол емес тәсiлмен екiншi деңгейдегi банктер арқылы мамандандырылған кәсiпорынның есеп шотына не мамандандырылған кәсiпорынның кассасында жүргiзiледi, олар,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мөлшерде, төлемнiң мөлшерi мен уақытын растайтын төлем құжатын бередi.</w:t>
      </w:r>
      <w:r>
        <w:br/>
      </w:r>
      <w:r>
        <w:rPr>
          <w:rFonts w:ascii="Times New Roman"/>
          <w:b w:val="false"/>
          <w:i w:val="false"/>
          <w:color w:val="000000"/>
          <w:sz w:val="28"/>
        </w:rPr>
        <w:t>
</w:t>
      </w:r>
      <w:r>
        <w:rPr>
          <w:rFonts w:ascii="Times New Roman"/>
          <w:b w:val="false"/>
          <w:i w:val="false"/>
          <w:color w:val="000000"/>
          <w:sz w:val="28"/>
        </w:rPr>
        <w:t>
      Уәкілетті орган жер учаскесіне уақытша өтеусіз жер пайдалану құқығын беретін акті беру бойынша мемлекеттік қызметті тегін көрсетеді және заңдық сараптама жүргізумен және актіні бекітумен қорытындыланады.</w:t>
      </w:r>
    </w:p>
    <w:bookmarkEnd w:id="8"/>
    <w:bookmarkStart w:name="z124" w:id="9"/>
    <w:p>
      <w:pPr>
        <w:spacing w:after="0"/>
        <w:ind w:left="0"/>
        <w:jc w:val="left"/>
      </w:pPr>
      <w:r>
        <w:rPr>
          <w:rFonts w:ascii="Times New Roman"/>
          <w:b/>
          <w:i w:val="false"/>
          <w:color w:val="000000"/>
        </w:rPr>
        <w:t xml:space="preserve"> 
3. Мемлекеттік қызмет көрсету тәртібінің талаптары</w:t>
      </w:r>
    </w:p>
    <w:bookmarkEnd w:id="9"/>
    <w:bookmarkStart w:name="z125" w:id="10"/>
    <w:p>
      <w:pPr>
        <w:spacing w:after="0"/>
        <w:ind w:left="0"/>
        <w:jc w:val="both"/>
      </w:pPr>
      <w:r>
        <w:rPr>
          <w:rFonts w:ascii="Times New Roman"/>
          <w:b w:val="false"/>
          <w:i w:val="false"/>
          <w:color w:val="000000"/>
          <w:sz w:val="28"/>
        </w:rPr>
        <w:t>
      9. Мемлекеттiк қызмет:</w:t>
      </w:r>
      <w:r>
        <w:br/>
      </w:r>
      <w:r>
        <w:rPr>
          <w:rFonts w:ascii="Times New Roman"/>
          <w:b w:val="false"/>
          <w:i w:val="false"/>
          <w:color w:val="000000"/>
          <w:sz w:val="28"/>
        </w:rPr>
        <w:t>
</w:t>
      </w:r>
      <w:r>
        <w:rPr>
          <w:rFonts w:ascii="Times New Roman"/>
          <w:b w:val="false"/>
          <w:i w:val="false"/>
          <w:color w:val="000000"/>
          <w:sz w:val="28"/>
        </w:rPr>
        <w:t>
      уәкiлеттi органға өтініш білдірген кезде:</w:t>
      </w:r>
      <w:r>
        <w:br/>
      </w:r>
      <w:r>
        <w:rPr>
          <w:rFonts w:ascii="Times New Roman"/>
          <w:b w:val="false"/>
          <w:i w:val="false"/>
          <w:color w:val="000000"/>
          <w:sz w:val="28"/>
        </w:rPr>
        <w:t>
</w:t>
      </w:r>
      <w:r>
        <w:rPr>
          <w:rFonts w:ascii="Times New Roman"/>
          <w:b w:val="false"/>
          <w:i w:val="false"/>
          <w:color w:val="000000"/>
          <w:sz w:val="28"/>
        </w:rPr>
        <w:t>
      демалыс және мереке күндерін қоспағанда, аптасына бес жұмыс күні, сағат 13-00-ден 14-00-ге дейінгі түскі үзіліспен сағат 9-00-ден 18-00-ге дейін көрсетіледі. Құжаттарды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түскі үзіліссіз сағат 9-00-ден сағат 20-00-ге дейін көрсетіледі, филиалдар мен өкілдіктер үшін сағат 13-00-ден 14-00-ге дейінгі түскі үзіліспен сағат 9-00-ден сағат 19-00-ге дейінгі жұмыс кестесі белгіленеді. Қабылдау, алдын ала жазылусыз және жеделдетілген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орындарындағы стендiлерде, уәкiлеттi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Өтініш барлық тиісті құжаттарымен бірге орналасқан жері бойынша уәкілетті органның жауапты қызметкеріне тапсырылады.</w:t>
      </w:r>
      <w:r>
        <w:br/>
      </w:r>
      <w:r>
        <w:rPr>
          <w:rFonts w:ascii="Times New Roman"/>
          <w:b w:val="false"/>
          <w:i w:val="false"/>
          <w:color w:val="000000"/>
          <w:sz w:val="28"/>
        </w:rPr>
        <w:t>
</w:t>
      </w:r>
      <w:r>
        <w:rPr>
          <w:rFonts w:ascii="Times New Roman"/>
          <w:b w:val="false"/>
          <w:i w:val="false"/>
          <w:color w:val="000000"/>
          <w:sz w:val="28"/>
        </w:rPr>
        <w:t>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сондай-ақ құжатты қабылдаған Орталық инспекторының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11.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1) тұтынушы осы регламенттің 14-тармағында айқындалған қажеттi құжаттарды тапсырған сәттен бастап мемлекеттiк қызмет көрсету мерзiмi – 6 жұмыс күнi, уақытша өтеусіз жер пайдалану құқығын беретін актiнiң телнұсқасын берген кезде 4 жұмыс күнi ішінде;</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 көрсетуге қолайлы жағдай жасау үшін күту залындағы арнайы жабдықталған ақпараттық электронды табло бағанымен талондар берудің автоматтандырылған жүйесі арқылы тіркелуі мүмкін.</w:t>
      </w:r>
      <w:r>
        <w:br/>
      </w:r>
      <w:r>
        <w:rPr>
          <w:rFonts w:ascii="Times New Roman"/>
          <w:b w:val="false"/>
          <w:i w:val="false"/>
          <w:color w:val="000000"/>
          <w:sz w:val="28"/>
        </w:rPr>
        <w:t>
</w:t>
      </w:r>
      <w:r>
        <w:rPr>
          <w:rFonts w:ascii="Times New Roman"/>
          <w:b w:val="false"/>
          <w:i w:val="false"/>
          <w:color w:val="000000"/>
          <w:sz w:val="28"/>
        </w:rPr>
        <w:t>
      12. Уәкілетті органға, мамандандырылған кәсіпорынға немесе Орталыққа өтініш білдірген кезде уақыт бойынша шектеулер мерзімі:</w:t>
      </w:r>
      <w:r>
        <w:br/>
      </w:r>
      <w:r>
        <w:rPr>
          <w:rFonts w:ascii="Times New Roman"/>
          <w:b w:val="false"/>
          <w:i w:val="false"/>
          <w:color w:val="000000"/>
          <w:sz w:val="28"/>
        </w:rPr>
        <w:t>
</w:t>
      </w:r>
      <w:r>
        <w:rPr>
          <w:rFonts w:ascii="Times New Roman"/>
          <w:b w:val="false"/>
          <w:i w:val="false"/>
          <w:color w:val="000000"/>
          <w:sz w:val="28"/>
        </w:rPr>
        <w:t>
      тұтынушы қажеттi құжаттарды тапсырған сәттен бастап мемлекеттiк қызмет көрсету мерзiмi – 6 жұмыс күнi, жер учаскесіне уақытша өтеусіз жер пайдалану құқығын беретін актiнiң телнұсқасын берген кезде уәкілетті органға қажетті құжаттар келіп түскен күннен бастап 4 жұмыс күнi ішінде (құжаттарды қабылдау күні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құжаттарды тапсыру кезiнде кезекте күту уақыты 30 минуттан аспайды;</w:t>
      </w:r>
      <w:r>
        <w:br/>
      </w:r>
      <w:r>
        <w:rPr>
          <w:rFonts w:ascii="Times New Roman"/>
          <w:b w:val="false"/>
          <w:i w:val="false"/>
          <w:color w:val="000000"/>
          <w:sz w:val="28"/>
        </w:rPr>
        <w:t>
</w:t>
      </w:r>
      <w:r>
        <w:rPr>
          <w:rFonts w:ascii="Times New Roman"/>
          <w:b w:val="false"/>
          <w:i w:val="false"/>
          <w:color w:val="000000"/>
          <w:sz w:val="28"/>
        </w:rPr>
        <w:t>
      құжаттарды алу кезiнде кезекте күту уақыты 30 минуттан аспайды.</w:t>
      </w:r>
      <w:r>
        <w:br/>
      </w:r>
      <w:r>
        <w:rPr>
          <w:rFonts w:ascii="Times New Roman"/>
          <w:b w:val="false"/>
          <w:i w:val="false"/>
          <w:color w:val="000000"/>
          <w:sz w:val="28"/>
        </w:rPr>
        <w:t>
</w:t>
      </w:r>
      <w:r>
        <w:rPr>
          <w:rFonts w:ascii="Times New Roman"/>
          <w:b w:val="false"/>
          <w:i w:val="false"/>
          <w:color w:val="000000"/>
          <w:sz w:val="28"/>
        </w:rPr>
        <w:t>
      13. Мемлекеттiк қызмет мынадай негiздер бойынша тоқтатылады:</w:t>
      </w:r>
      <w:r>
        <w:br/>
      </w:r>
      <w:r>
        <w:rPr>
          <w:rFonts w:ascii="Times New Roman"/>
          <w:b w:val="false"/>
          <w:i w:val="false"/>
          <w:color w:val="000000"/>
          <w:sz w:val="28"/>
        </w:rPr>
        <w:t>
</w:t>
      </w:r>
      <w:r>
        <w:rPr>
          <w:rFonts w:ascii="Times New Roman"/>
          <w:b w:val="false"/>
          <w:i w:val="false"/>
          <w:color w:val="000000"/>
          <w:sz w:val="28"/>
        </w:rPr>
        <w:t>
      1) аталған жер учаскесi бойынша сот шешiмдерiнiң болуы не сот қарауы жүрiп жатқаны туралы хабарламаның болуы;</w:t>
      </w:r>
      <w:r>
        <w:br/>
      </w:r>
      <w:r>
        <w:rPr>
          <w:rFonts w:ascii="Times New Roman"/>
          <w:b w:val="false"/>
          <w:i w:val="false"/>
          <w:color w:val="000000"/>
          <w:sz w:val="28"/>
        </w:rPr>
        <w:t>
</w:t>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w:t>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4) жер учаскесіне уақытша өтеусіз жер пайдалану құқығын беретін актіні беру шарты орындалмаған жағдайда, яғни жеке уәкілетті өкілдің өзіне құжатты, өкілетті өкілді куәландыратын қолхатты және уәкілетті өкілдің жеке басын куәландыратын құжатты ұсынбаған жағдайда.</w:t>
      </w:r>
      <w:r>
        <w:br/>
      </w:r>
      <w:r>
        <w:rPr>
          <w:rFonts w:ascii="Times New Roman"/>
          <w:b w:val="false"/>
          <w:i w:val="false"/>
          <w:color w:val="000000"/>
          <w:sz w:val="28"/>
        </w:rPr>
        <w:t>
</w:t>
      </w:r>
      <w:r>
        <w:rPr>
          <w:rFonts w:ascii="Times New Roman"/>
          <w:b w:val="false"/>
          <w:i w:val="false"/>
          <w:color w:val="000000"/>
          <w:sz w:val="28"/>
        </w:rPr>
        <w:t>
      Жер учаскелерiне құқықтарды ресiмдеудi тоқтата тұру туралы мәлiметтер тiркеу және есепке алу кiтабына енгiзiледi. Тұтынушыға уақытша өтеусіз жер пайдалану құқығын беретін актiнi рәсiмдеудi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жазбаша хабарлама жолданады.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тұтынушыдан өтініш алған сәттен бастап мемлекеттік қызмет қорытындысын берген сәтке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І нұсқа (осы регламенттің </w:t>
      </w:r>
      <w:r>
        <w:rPr>
          <w:rFonts w:ascii="Times New Roman"/>
          <w:b w:val="false"/>
          <w:i w:val="false"/>
          <w:color w:val="000000"/>
          <w:sz w:val="28"/>
        </w:rPr>
        <w:t>5-қосымшасы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органның жауапты қызметкері құжаттар топтамасын қабылдайды, оларды тіркеу журналында тіркейді және құжаттарды алғандығы туралы растама береді;</w:t>
      </w:r>
      <w:r>
        <w:br/>
      </w:r>
      <w:r>
        <w:rPr>
          <w:rFonts w:ascii="Times New Roman"/>
          <w:b w:val="false"/>
          <w:i w:val="false"/>
          <w:color w:val="000000"/>
          <w:sz w:val="28"/>
        </w:rPr>
        <w:t>
</w:t>
      </w:r>
      <w:r>
        <w:rPr>
          <w:rFonts w:ascii="Times New Roman"/>
          <w:b w:val="false"/>
          <w:i w:val="false"/>
          <w:color w:val="000000"/>
          <w:sz w:val="28"/>
        </w:rPr>
        <w:t>
      3) сұрату дайындайды және «АстанақалажерҒӨО» ЕМК-на жолдайды;</w:t>
      </w:r>
      <w:r>
        <w:br/>
      </w:r>
      <w:r>
        <w:rPr>
          <w:rFonts w:ascii="Times New Roman"/>
          <w:b w:val="false"/>
          <w:i w:val="false"/>
          <w:color w:val="000000"/>
          <w:sz w:val="28"/>
        </w:rPr>
        <w:t>
</w:t>
      </w:r>
      <w:r>
        <w:rPr>
          <w:rFonts w:ascii="Times New Roman"/>
          <w:b w:val="false"/>
          <w:i w:val="false"/>
          <w:color w:val="000000"/>
          <w:sz w:val="28"/>
        </w:rPr>
        <w:t>
      4) «АстанақалажерҒӨО» ЕМК жауапты қызметкері құжаттарды қабылдайды, журналда тіркейді, уақытша өтеусіз жер пайдалану құқығын беретін актiнi ресiмдейді, оны «АстанақалажерҒӨО» ЕМК директорымен келіседі және уәкілетті органға жолдайды. Егер мемлекеттік қызмет көрсетуді тоқтатуға немесе кері қайтаруға негіз болса,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5) уәкілетті органның басшысы уақытша өтеусіз жер пайдалану құқығын беретін актiлерiне қол қояды және жауапты қызметкерге жолдайды;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қызметкері уақытша өтеусіз жер пайдалану құқығын беретін актiнi қабылдайды, тіркейді және өтініш иесіне (тұтынушыға) береді.</w:t>
      </w:r>
      <w:r>
        <w:br/>
      </w:r>
      <w:r>
        <w:rPr>
          <w:rFonts w:ascii="Times New Roman"/>
          <w:b w:val="false"/>
          <w:i w:val="false"/>
          <w:color w:val="000000"/>
          <w:sz w:val="28"/>
        </w:rPr>
        <w:t>
</w:t>
      </w:r>
      <w:r>
        <w:rPr>
          <w:rFonts w:ascii="Times New Roman"/>
          <w:b w:val="false"/>
          <w:i w:val="false"/>
          <w:color w:val="000000"/>
          <w:sz w:val="28"/>
        </w:rPr>
        <w:t>
      ІІ нұсқа (осы регламенттің </w:t>
      </w:r>
      <w:r>
        <w:rPr>
          <w:rFonts w:ascii="Times New Roman"/>
          <w:b w:val="false"/>
          <w:i w:val="false"/>
          <w:color w:val="000000"/>
          <w:sz w:val="28"/>
        </w:rPr>
        <w:t>6-қосымшасы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Тұтынушы Орталыққа өтініш береді;</w:t>
      </w:r>
      <w:r>
        <w:br/>
      </w:r>
      <w:r>
        <w:rPr>
          <w:rFonts w:ascii="Times New Roman"/>
          <w:b w:val="false"/>
          <w:i w:val="false"/>
          <w:color w:val="000000"/>
          <w:sz w:val="28"/>
        </w:rPr>
        <w:t>
</w:t>
      </w:r>
      <w:r>
        <w:rPr>
          <w:rFonts w:ascii="Times New Roman"/>
          <w:b w:val="false"/>
          <w:i w:val="false"/>
          <w:color w:val="000000"/>
          <w:sz w:val="28"/>
        </w:rPr>
        <w:t>
      2) Орталықтың инспекторы өтінішті тіркеуден өткізеді, құжаттарды қабылдайды, құжаттарды қабылдағандығы туралы растама береді, Штрихкод сканерінің көмегімен белгілейді және уәкілетті органға жолдайды;</w:t>
      </w:r>
      <w:r>
        <w:br/>
      </w:r>
      <w:r>
        <w:rPr>
          <w:rFonts w:ascii="Times New Roman"/>
          <w:b w:val="false"/>
          <w:i w:val="false"/>
          <w:color w:val="000000"/>
          <w:sz w:val="28"/>
        </w:rPr>
        <w:t>
</w:t>
      </w:r>
      <w:r>
        <w:rPr>
          <w:rFonts w:ascii="Times New Roman"/>
          <w:b w:val="false"/>
          <w:i w:val="false"/>
          <w:color w:val="000000"/>
          <w:sz w:val="28"/>
        </w:rPr>
        <w:t>
      3) уәкілетті орган кеңсесінің қызметкері Орталықтың ақпараттық жүйесінде (уәкілетті органда өзіндік ақпараттық жүйе болмаған жағдайда) белгілейді және алынған құжаттарды тіркеуден өткізеді және басшының қарауына береді;</w:t>
      </w:r>
      <w:r>
        <w:br/>
      </w:r>
      <w:r>
        <w:rPr>
          <w:rFonts w:ascii="Times New Roman"/>
          <w:b w:val="false"/>
          <w:i w:val="false"/>
          <w:color w:val="000000"/>
          <w:sz w:val="28"/>
        </w:rPr>
        <w:t>
</w:t>
      </w:r>
      <w:r>
        <w:rPr>
          <w:rFonts w:ascii="Times New Roman"/>
          <w:b w:val="false"/>
          <w:i w:val="false"/>
          <w:color w:val="000000"/>
          <w:sz w:val="28"/>
        </w:rPr>
        <w:t>
      4) уәкілетті органның басшысы өтінішті қоса берілген құжаттармен бірге уәкілетті органның жауапты маманына жазып жібереді;</w:t>
      </w:r>
      <w:r>
        <w:br/>
      </w:r>
      <w:r>
        <w:rPr>
          <w:rFonts w:ascii="Times New Roman"/>
          <w:b w:val="false"/>
          <w:i w:val="false"/>
          <w:color w:val="000000"/>
          <w:sz w:val="28"/>
        </w:rPr>
        <w:t>
</w:t>
      </w:r>
      <w:r>
        <w:rPr>
          <w:rFonts w:ascii="Times New Roman"/>
          <w:b w:val="false"/>
          <w:i w:val="false"/>
          <w:color w:val="000000"/>
          <w:sz w:val="28"/>
        </w:rPr>
        <w:t>
      5) уәкілетті органның жауапты маманы құжаттарды қабылдайды және тіркейді, сосын «АстанақалажерҒӨО» ЕМК-на сұрату әзірлейді және оны жөнелтеді;</w:t>
      </w:r>
      <w:r>
        <w:br/>
      </w:r>
      <w:r>
        <w:rPr>
          <w:rFonts w:ascii="Times New Roman"/>
          <w:b w:val="false"/>
          <w:i w:val="false"/>
          <w:color w:val="000000"/>
          <w:sz w:val="28"/>
        </w:rPr>
        <w:t>
</w:t>
      </w:r>
      <w:r>
        <w:rPr>
          <w:rFonts w:ascii="Times New Roman"/>
          <w:b w:val="false"/>
          <w:i w:val="false"/>
          <w:color w:val="000000"/>
          <w:sz w:val="28"/>
        </w:rPr>
        <w:t>
      6) «АстанақалажерҒӨО» ЕМК жауапты маманы құжаттарды қабылдайды, журналда тіркейді, уақытша өтеусіз жер пайдалану құқығын беретін актiнi ресiмдейді, оны «АстанақалажерҒӨО» ЕМК директорымен келіседі және уәкілетті органға жолдайды. Егер мемлекеттік қызмет көрсетуді тоқтатуға немесе кері қайтаруға негіз болса,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7) уәкілетті органның басшысы уақытша өтеусіз жер пайдалану құқығын беретін актіге немесе мемлекеттік қызмет беруді тоқтату немесе одан бас тарту туралы хабарламаға қол қояды және уәкілетті органның жауапты қызметкеріне жолдайды;</w:t>
      </w:r>
      <w:r>
        <w:br/>
      </w:r>
      <w:r>
        <w:rPr>
          <w:rFonts w:ascii="Times New Roman"/>
          <w:b w:val="false"/>
          <w:i w:val="false"/>
          <w:color w:val="000000"/>
          <w:sz w:val="28"/>
        </w:rPr>
        <w:t>
</w:t>
      </w:r>
      <w:r>
        <w:rPr>
          <w:rFonts w:ascii="Times New Roman"/>
          <w:b w:val="false"/>
          <w:i w:val="false"/>
          <w:color w:val="000000"/>
          <w:sz w:val="28"/>
        </w:rPr>
        <w:t>
      8) уәкілетті органның жауапты маманы уақытша өтеусіз жер пайдалану құқығын беретін актіні тіркейді, ХҚО АЖ-нде (уәкілетті органда өзіндік ақпараттық жүйе болмаған жағдайда) белгілейді және Орталыққа жолдайды.</w:t>
      </w:r>
      <w:r>
        <w:br/>
      </w:r>
      <w:r>
        <w:rPr>
          <w:rFonts w:ascii="Times New Roman"/>
          <w:b w:val="false"/>
          <w:i w:val="false"/>
          <w:color w:val="000000"/>
          <w:sz w:val="28"/>
        </w:rPr>
        <w:t>
</w:t>
      </w:r>
      <w:r>
        <w:rPr>
          <w:rFonts w:ascii="Times New Roman"/>
          <w:b w:val="false"/>
          <w:i w:val="false"/>
          <w:color w:val="000000"/>
          <w:sz w:val="28"/>
        </w:rPr>
        <w:t>
      9) уәкілетті органнан мемлекеттік қызметтің дайын қорытындысын қабылдау кезінде, Орталық түскен құжаттарды Штрихкод сканерінің көмегімен белгілейді;</w:t>
      </w:r>
      <w:r>
        <w:br/>
      </w:r>
      <w:r>
        <w:rPr>
          <w:rFonts w:ascii="Times New Roman"/>
          <w:b w:val="false"/>
          <w:i w:val="false"/>
          <w:color w:val="000000"/>
          <w:sz w:val="28"/>
        </w:rPr>
        <w:t>
</w:t>
      </w:r>
      <w:r>
        <w:rPr>
          <w:rFonts w:ascii="Times New Roman"/>
          <w:b w:val="false"/>
          <w:i w:val="false"/>
          <w:color w:val="000000"/>
          <w:sz w:val="28"/>
        </w:rPr>
        <w:t>
      10) Орталық өтініш иесіне (тұтынушыға) уақытша өтеулі (ұзақ мерзімді, қысқа мерзімді) жер пайдалану (жалға алу) құқығын беретін акт, не болмаса хабарлама немесе уәжделген бас тарту береді.</w:t>
      </w:r>
    </w:p>
    <w:bookmarkEnd w:id="10"/>
    <w:bookmarkStart w:name="z126" w:id="11"/>
    <w:p>
      <w:pPr>
        <w:spacing w:after="0"/>
        <w:ind w:left="0"/>
        <w:jc w:val="left"/>
      </w:pPr>
      <w:r>
        <w:rPr>
          <w:rFonts w:ascii="Times New Roman"/>
          <w:b/>
          <w:i w:val="false"/>
          <w:color w:val="000000"/>
        </w:rPr>
        <w:t xml:space="preserve"> 
4. Мемлекеттік қызмет көрсету үдерісіндегі іс-әрекет (өзара іс-қимыл) тәртібін сипаттау</w:t>
      </w:r>
    </w:p>
    <w:bookmarkEnd w:id="11"/>
    <w:bookmarkStart w:name="z127" w:id="12"/>
    <w:p>
      <w:pPr>
        <w:spacing w:after="0"/>
        <w:ind w:left="0"/>
        <w:jc w:val="both"/>
      </w:pPr>
      <w:r>
        <w:rPr>
          <w:rFonts w:ascii="Times New Roman"/>
          <w:b w:val="false"/>
          <w:i w:val="false"/>
          <w:color w:val="000000"/>
          <w:sz w:val="28"/>
        </w:rPr>
        <w:t>
      15. Уәкiлеттi орган немесе Орталық тұтынушыға осы регламенттің 15-тармағында көрсетiлген құжаттарды қабылдағандығы туралы қолхат бередi, онда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 сұратудың нөмiрi және қабылданған күнi;</w:t>
      </w:r>
      <w:r>
        <w:br/>
      </w:r>
      <w:r>
        <w:rPr>
          <w:rFonts w:ascii="Times New Roman"/>
          <w:b w:val="false"/>
          <w:i w:val="false"/>
          <w:color w:val="000000"/>
          <w:sz w:val="28"/>
        </w:rPr>
        <w:t>
</w:t>
      </w:r>
      <w:r>
        <w:rPr>
          <w:rFonts w:ascii="Times New Roman"/>
          <w:b w:val="false"/>
          <w:i w:val="false"/>
          <w:color w:val="000000"/>
          <w:sz w:val="28"/>
        </w:rPr>
        <w:t>
      2) сұратылған мемлекеттiк қызмет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w:t>
      </w:r>
      <w:r>
        <w:rPr>
          <w:rFonts w:ascii="Times New Roman"/>
          <w:b w:val="false"/>
          <w:i w:val="false"/>
          <w:color w:val="000000"/>
          <w:sz w:val="28"/>
        </w:rPr>
        <w:t>
      5) мемлекеттiк қызмет көрсетуге өтiнiштi қабылдаған адамның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16. Уақытша өтеусіз жер пайдалану құқығын беретін актiнi немесе уақытша өтеусіз жер пайдалану құқығын беретін актiнiң телнұсқасын беру үшiн уәкiлеттi органға немесе Орталыққа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мемлекет уақытша өтеусіз жер пайдалану құқығын берген кезде:</w:t>
      </w:r>
      <w:r>
        <w:br/>
      </w:r>
      <w:r>
        <w:rPr>
          <w:rFonts w:ascii="Times New Roman"/>
          <w:b w:val="false"/>
          <w:i w:val="false"/>
          <w:color w:val="000000"/>
          <w:sz w:val="28"/>
        </w:rPr>
        <w:t>
</w:t>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уақытша өтеусіз жер пайдалану құқығын беретін актi беруге өтiнiш;</w:t>
      </w:r>
      <w:r>
        <w:br/>
      </w:r>
      <w:r>
        <w:rPr>
          <w:rFonts w:ascii="Times New Roman"/>
          <w:b w:val="false"/>
          <w:i w:val="false"/>
          <w:color w:val="000000"/>
          <w:sz w:val="28"/>
        </w:rPr>
        <w:t>
</w:t>
      </w:r>
      <w:r>
        <w:rPr>
          <w:rFonts w:ascii="Times New Roman"/>
          <w:b w:val="false"/>
          <w:i w:val="false"/>
          <w:color w:val="000000"/>
          <w:sz w:val="28"/>
        </w:rPr>
        <w:t>
      жергiлiктi атқарушы органның уақытша өтеусіз жер пайдалану құқығын беру туралы шешiмiнен үзiндiнің көшiрмесі;</w:t>
      </w:r>
      <w:r>
        <w:br/>
      </w:r>
      <w:r>
        <w:rPr>
          <w:rFonts w:ascii="Times New Roman"/>
          <w:b w:val="false"/>
          <w:i w:val="false"/>
          <w:color w:val="000000"/>
          <w:sz w:val="28"/>
        </w:rPr>
        <w:t>
</w:t>
      </w:r>
      <w:r>
        <w:rPr>
          <w:rFonts w:ascii="Times New Roman"/>
          <w:b w:val="false"/>
          <w:i w:val="false"/>
          <w:color w:val="000000"/>
          <w:sz w:val="28"/>
        </w:rPr>
        <w:t>
      жергiлiктi жерде жер учаскесiнiң шекараларын белгiлеу жөнiндегi материалдардың және уәкiлеттi орган бекiткен жерге орналастыру жобасының көшiрмелерi;</w:t>
      </w:r>
      <w:r>
        <w:br/>
      </w:r>
      <w:r>
        <w:rPr>
          <w:rFonts w:ascii="Times New Roman"/>
          <w:b w:val="false"/>
          <w:i w:val="false"/>
          <w:color w:val="000000"/>
          <w:sz w:val="28"/>
        </w:rPr>
        <w:t>
</w:t>
      </w:r>
      <w:r>
        <w:rPr>
          <w:rFonts w:ascii="Times New Roman"/>
          <w:b w:val="false"/>
          <w:i w:val="false"/>
          <w:color w:val="000000"/>
          <w:sz w:val="28"/>
        </w:rPr>
        <w:t>
      жеке тұрғын үй құрылысы үшін бөлуге арналған алаңда жер учаскелерін орналастырудың жерге орналастыру жобасы болған жағдайда, көрсетiлген жұмыстарды орындаған ұйым беретiн, нақты жер учаскесiне арналған жерге орналастыру жобасының бiр бөлiгi және оның жергiлiктi жердегi шекараларын белгiлеу жөнiндегi материалдар;</w:t>
      </w:r>
      <w:r>
        <w:br/>
      </w:r>
      <w:r>
        <w:rPr>
          <w:rFonts w:ascii="Times New Roman"/>
          <w:b w:val="false"/>
          <w:i w:val="false"/>
          <w:color w:val="000000"/>
          <w:sz w:val="28"/>
        </w:rPr>
        <w:t>
</w:t>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w:t>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w:t>
      </w:r>
      <w:r>
        <w:rPr>
          <w:rFonts w:ascii="Times New Roman"/>
          <w:b w:val="false"/>
          <w:i w:val="false"/>
          <w:color w:val="000000"/>
          <w:sz w:val="28"/>
        </w:rPr>
        <w:t>
      уақытша өтеусіз жер пайдалану құқығын беретін актiнi дайындау қызметі үшiн ақы төленгенi туралы құжат (түбiртек);</w:t>
      </w:r>
      <w:r>
        <w:br/>
      </w:r>
      <w:r>
        <w:rPr>
          <w:rFonts w:ascii="Times New Roman"/>
          <w:b w:val="false"/>
          <w:i w:val="false"/>
          <w:color w:val="000000"/>
          <w:sz w:val="28"/>
        </w:rPr>
        <w:t>
</w:t>
      </w:r>
      <w:r>
        <w:rPr>
          <w:rFonts w:ascii="Times New Roman"/>
          <w:b w:val="false"/>
          <w:i w:val="false"/>
          <w:color w:val="000000"/>
          <w:sz w:val="28"/>
        </w:rPr>
        <w:t>
      тұтынушының тұлғасын куәландыратын құжаттың көшірмесі, не болмаса тұтынушының атынан сенімхаттың және сенім білдірілген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w:t>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уақытша өтеусіз жер пайдалану құқығын беретін актi беруге өтiнiш;</w:t>
      </w:r>
      <w:r>
        <w:br/>
      </w:r>
      <w:r>
        <w:rPr>
          <w:rFonts w:ascii="Times New Roman"/>
          <w:b w:val="false"/>
          <w:i w:val="false"/>
          <w:color w:val="000000"/>
          <w:sz w:val="28"/>
        </w:rPr>
        <w:t>
</w:t>
      </w:r>
      <w:r>
        <w:rPr>
          <w:rFonts w:ascii="Times New Roman"/>
          <w:b w:val="false"/>
          <w:i w:val="false"/>
          <w:color w:val="000000"/>
          <w:sz w:val="28"/>
        </w:rPr>
        <w:t>
      жергiлiктi атқарушы органның бұрын уақытша өтеусіз жер пайдалану құқығына берiлген жер учаскесiнiң сәйкестендiру сипаттамаларын өзгерту туралы шешiмiнен үзiндiнiң және/немесе жер учаскесінің сәйкестендiру сипаттамаларының өзгергендiгiн растайтын өзге құжаттың көшiрмесi;</w:t>
      </w:r>
      <w:r>
        <w:br/>
      </w:r>
      <w:r>
        <w:rPr>
          <w:rFonts w:ascii="Times New Roman"/>
          <w:b w:val="false"/>
          <w:i w:val="false"/>
          <w:color w:val="000000"/>
          <w:sz w:val="28"/>
        </w:rPr>
        <w:t>
</w:t>
      </w:r>
      <w:r>
        <w:rPr>
          <w:rFonts w:ascii="Times New Roman"/>
          <w:b w:val="false"/>
          <w:i w:val="false"/>
          <w:color w:val="000000"/>
          <w:sz w:val="28"/>
        </w:rPr>
        <w:t>
      жергiлiктi жерде жер учаскесiнiң шекараларын белгiлеу жөнiндегi материалдардың және уәкiлеттi орган бекiткен жерге орналастыру жобасының көшiрмелерi;</w:t>
      </w:r>
      <w:r>
        <w:br/>
      </w:r>
      <w:r>
        <w:rPr>
          <w:rFonts w:ascii="Times New Roman"/>
          <w:b w:val="false"/>
          <w:i w:val="false"/>
          <w:color w:val="000000"/>
          <w:sz w:val="28"/>
        </w:rPr>
        <w:t>
</w:t>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w:t>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w:t>
      </w:r>
      <w:r>
        <w:rPr>
          <w:rFonts w:ascii="Times New Roman"/>
          <w:b w:val="false"/>
          <w:i w:val="false"/>
          <w:color w:val="000000"/>
          <w:sz w:val="28"/>
        </w:rPr>
        <w:t>
      уақытша өтеусіз жер пайдалану құқығын беретін актiнi дайындау қызметі үшiн ақы төленгендігi туралы құжат (түбiртек);</w:t>
      </w:r>
      <w:r>
        <w:br/>
      </w:r>
      <w:r>
        <w:rPr>
          <w:rFonts w:ascii="Times New Roman"/>
          <w:b w:val="false"/>
          <w:i w:val="false"/>
          <w:color w:val="000000"/>
          <w:sz w:val="28"/>
        </w:rPr>
        <w:t>
</w:t>
      </w:r>
      <w:r>
        <w:rPr>
          <w:rFonts w:ascii="Times New Roman"/>
          <w:b w:val="false"/>
          <w:i w:val="false"/>
          <w:color w:val="000000"/>
          <w:sz w:val="28"/>
        </w:rPr>
        <w:t>
      тұтынушының жеке басын куәландыратын құжаттың көшiрмесi, не болмаса тұтынушының атынан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3) уақытша өтеусіз жер пайдалану құқығын беретін актiнiң телнұсқасын беру кезiнде:</w:t>
      </w:r>
      <w:r>
        <w:br/>
      </w:r>
      <w:r>
        <w:rPr>
          <w:rFonts w:ascii="Times New Roman"/>
          <w:b w:val="false"/>
          <w:i w:val="false"/>
          <w:color w:val="000000"/>
          <w:sz w:val="28"/>
        </w:rPr>
        <w:t>
</w:t>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жер учаскесіне уақытша өтеусіз жер пайдалану құқығын беретін актiнің телнұсқасын беруге өтiнiш;</w:t>
      </w:r>
      <w:r>
        <w:br/>
      </w:r>
      <w:r>
        <w:rPr>
          <w:rFonts w:ascii="Times New Roman"/>
          <w:b w:val="false"/>
          <w:i w:val="false"/>
          <w:color w:val="000000"/>
          <w:sz w:val="28"/>
        </w:rPr>
        <w:t>
</w:t>
      </w:r>
      <w:r>
        <w:rPr>
          <w:rFonts w:ascii="Times New Roman"/>
          <w:b w:val="false"/>
          <w:i w:val="false"/>
          <w:color w:val="000000"/>
          <w:sz w:val="28"/>
        </w:rPr>
        <w:t>
      уақытша өтеусіз жер пайдалану құқығын беретін актiнiң телнұсқасын дайындау қызметі үшiн ақы төленгендігi туралы құжат (түбiртек);</w:t>
      </w:r>
      <w:r>
        <w:br/>
      </w:r>
      <w:r>
        <w:rPr>
          <w:rFonts w:ascii="Times New Roman"/>
          <w:b w:val="false"/>
          <w:i w:val="false"/>
          <w:color w:val="000000"/>
          <w:sz w:val="28"/>
        </w:rPr>
        <w:t>
</w:t>
      </w:r>
      <w:r>
        <w:rPr>
          <w:rFonts w:ascii="Times New Roman"/>
          <w:b w:val="false"/>
          <w:i w:val="false"/>
          <w:color w:val="000000"/>
          <w:sz w:val="28"/>
        </w:rPr>
        <w:t>
      тұтынушының жеке басын куәландыратын құжаттың көшiрмесi, не болмаса тұтынушының атынан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жер учаскесiнiң орналасқан жерi бойынша жергiлiктi облыстық газеттiң уақытша өтеусіз жер пайдалану құқығын беретін актiнiң түпнұсқасын жарамсыз деп тану туралы хабарландыру жарияланған данасы.</w:t>
      </w:r>
      <w:r>
        <w:br/>
      </w:r>
      <w:r>
        <w:rPr>
          <w:rFonts w:ascii="Times New Roman"/>
          <w:b w:val="false"/>
          <w:i w:val="false"/>
          <w:color w:val="000000"/>
          <w:sz w:val="28"/>
        </w:rPr>
        <w:t>
</w:t>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талаптары: уәкілетті орган және орталық тұтынушының құжаттар мазмұны туралы ақпаратының cақталуын,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18. Осы регламенттің </w:t>
      </w:r>
      <w:r>
        <w:rPr>
          <w:rFonts w:ascii="Times New Roman"/>
          <w:b w:val="false"/>
          <w:i w:val="false"/>
          <w:color w:val="000000"/>
          <w:sz w:val="28"/>
        </w:rPr>
        <w:t>9-қосымшасы</w:t>
      </w:r>
      <w:r>
        <w:rPr>
          <w:rFonts w:ascii="Times New Roman"/>
          <w:b w:val="false"/>
          <w:i w:val="false"/>
          <w:color w:val="000000"/>
          <w:sz w:val="28"/>
        </w:rPr>
        <w:t xml:space="preserve"> бойынша, әрбір әкімшілік іс-әрекеттің (шаралардың) орындалу мерзімін көрсете отырып, әрбір ҚФБ-нің әкімшілік іс-әрекеттер (шаралар) реттілігінің және өзара іс-қимылының мәтіндік кестелік сипаттамасы.</w:t>
      </w:r>
      <w:r>
        <w:br/>
      </w:r>
      <w:r>
        <w:rPr>
          <w:rFonts w:ascii="Times New Roman"/>
          <w:b w:val="false"/>
          <w:i w:val="false"/>
          <w:color w:val="000000"/>
          <w:sz w:val="28"/>
        </w:rPr>
        <w:t>
</w:t>
      </w:r>
      <w:r>
        <w:rPr>
          <w:rFonts w:ascii="Times New Roman"/>
          <w:b w:val="false"/>
          <w:i w:val="false"/>
          <w:color w:val="000000"/>
          <w:sz w:val="28"/>
        </w:rPr>
        <w:t>
      19. Осы регламенттің </w:t>
      </w:r>
      <w:r>
        <w:rPr>
          <w:rFonts w:ascii="Times New Roman"/>
          <w:b w:val="false"/>
          <w:i w:val="false"/>
          <w:color w:val="000000"/>
          <w:sz w:val="28"/>
        </w:rPr>
        <w:t>9-қосымшасы</w:t>
      </w:r>
      <w:r>
        <w:rPr>
          <w:rFonts w:ascii="Times New Roman"/>
          <w:b w:val="false"/>
          <w:i w:val="false"/>
          <w:color w:val="000000"/>
          <w:sz w:val="28"/>
        </w:rPr>
        <w:t xml:space="preserve"> бойынша, мемлекеттік қызмет көрсету үдерісінде әкімшілік іс-әрекеттердің қисынды реттілігі мен ҚФБ арасындағы өзара байланысты көрсететін сұлбалар.</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толық ақпарат интернет-ресурста, мемлекеттік қызмет көрсету орындарындағы стенділерде орналастырылады. Орталықтардың тізбесі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органның бастығы мен Орталық директорының жұмыс және қабылдау кестесі олардың жұмыс кестелеріне сәйкес айқындалады.</w:t>
      </w:r>
      <w:r>
        <w:br/>
      </w:r>
      <w:r>
        <w:rPr>
          <w:rFonts w:ascii="Times New Roman"/>
          <w:b w:val="false"/>
          <w:i w:val="false"/>
          <w:color w:val="000000"/>
          <w:sz w:val="28"/>
        </w:rPr>
        <w:t>
</w:t>
      </w:r>
      <w:r>
        <w:rPr>
          <w:rFonts w:ascii="Times New Roman"/>
          <w:b w:val="false"/>
          <w:i w:val="false"/>
          <w:color w:val="000000"/>
          <w:sz w:val="28"/>
        </w:rPr>
        <w:t>
      Уәкілетті органның, мамандандырылған кәсіпорынның және Орталықтың байланыс телефондары, мекен-жайлары, оның ішінде электрондық мекен-жайы,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p>
    <w:bookmarkEnd w:id="12"/>
    <w:bookmarkStart w:name="z128" w:id="13"/>
    <w:p>
      <w:pPr>
        <w:spacing w:after="0"/>
        <w:ind w:left="0"/>
        <w:jc w:val="left"/>
      </w:pPr>
      <w:r>
        <w:rPr>
          <w:rFonts w:ascii="Times New Roman"/>
          <w:b/>
          <w:i w:val="false"/>
          <w:color w:val="000000"/>
        </w:rPr>
        <w:t xml:space="preserve"> 
5. Мемлекеттік қызметтер көрсететін лауазымды тұлғалардың жауапкершілігі</w:t>
      </w:r>
    </w:p>
    <w:bookmarkEnd w:id="13"/>
    <w:bookmarkStart w:name="z129" w:id="14"/>
    <w:p>
      <w:pPr>
        <w:spacing w:after="0"/>
        <w:ind w:left="0"/>
        <w:jc w:val="both"/>
      </w:pPr>
      <w:r>
        <w:rPr>
          <w:rFonts w:ascii="Times New Roman"/>
          <w:b w:val="false"/>
          <w:i w:val="false"/>
          <w:color w:val="000000"/>
          <w:sz w:val="28"/>
        </w:rPr>
        <w:t>
      20. Рұқсат беруші құжатты беру мерзімін бұзғандығы үшін рұқсат беруші құжатты беруші тұлғаларға, сондай-ақ олардың басшыларына тәртіптік жауапкершілік көзделген.</w:t>
      </w:r>
      <w:r>
        <w:br/>
      </w:r>
      <w:r>
        <w:rPr>
          <w:rFonts w:ascii="Times New Roman"/>
          <w:b w:val="false"/>
          <w:i w:val="false"/>
          <w:color w:val="000000"/>
          <w:sz w:val="28"/>
        </w:rPr>
        <w:t>
</w:t>
      </w:r>
      <w:r>
        <w:rPr>
          <w:rFonts w:ascii="Times New Roman"/>
          <w:b w:val="false"/>
          <w:i w:val="false"/>
          <w:color w:val="000000"/>
          <w:sz w:val="28"/>
        </w:rPr>
        <w:t>
      Рұқсат беруші құжатты беру бойынша іс әрекет реттілігінің және мерзімінің сақталуын бақылауды Астана қаласы, Желтоқсан көшесі, 43, № 205 каб мекен-жайында орналасқан (тел. 8 (7172) 31-61-58) уәкілетті органның жер кадастры бөлімінің бас маманы жүзеге асырады.</w:t>
      </w:r>
      <w:r>
        <w:br/>
      </w:r>
      <w:r>
        <w:rPr>
          <w:rFonts w:ascii="Times New Roman"/>
          <w:b w:val="false"/>
          <w:i w:val="false"/>
          <w:color w:val="000000"/>
          <w:sz w:val="28"/>
        </w:rPr>
        <w:t>
</w:t>
      </w:r>
      <w:r>
        <w:rPr>
          <w:rFonts w:ascii="Times New Roman"/>
          <w:b w:val="false"/>
          <w:i w:val="false"/>
          <w:color w:val="000000"/>
          <w:sz w:val="28"/>
        </w:rPr>
        <w:t>
      21. Рұқсат беруші құжатты беруші жауапты тұлға:</w:t>
      </w:r>
      <w:r>
        <w:br/>
      </w:r>
      <w:r>
        <w:rPr>
          <w:rFonts w:ascii="Times New Roman"/>
          <w:b w:val="false"/>
          <w:i w:val="false"/>
          <w:color w:val="000000"/>
          <w:sz w:val="28"/>
        </w:rPr>
        <w:t>
</w:t>
      </w:r>
      <w:r>
        <w:rPr>
          <w:rFonts w:ascii="Times New Roman"/>
          <w:b w:val="false"/>
          <w:i w:val="false"/>
          <w:color w:val="000000"/>
          <w:sz w:val="28"/>
        </w:rPr>
        <w:t>
      рұқсат беруші құжатты қабылдау, қарастыру және беру тәртібін және мерзімін сақтауға;</w:t>
      </w:r>
      <w:r>
        <w:br/>
      </w:r>
      <w:r>
        <w:rPr>
          <w:rFonts w:ascii="Times New Roman"/>
          <w:b w:val="false"/>
          <w:i w:val="false"/>
          <w:color w:val="000000"/>
          <w:sz w:val="28"/>
        </w:rPr>
        <w:t>
</w:t>
      </w:r>
      <w:r>
        <w:rPr>
          <w:rFonts w:ascii="Times New Roman"/>
          <w:b w:val="false"/>
          <w:i w:val="false"/>
          <w:color w:val="000000"/>
          <w:sz w:val="28"/>
        </w:rPr>
        <w:t>
      мүдделі мемлекеттік органдармен және мекемелермен уақытылы келісуге;</w:t>
      </w:r>
      <w:r>
        <w:br/>
      </w:r>
      <w:r>
        <w:rPr>
          <w:rFonts w:ascii="Times New Roman"/>
          <w:b w:val="false"/>
          <w:i w:val="false"/>
          <w:color w:val="000000"/>
          <w:sz w:val="28"/>
        </w:rPr>
        <w:t>
</w:t>
      </w:r>
      <w:r>
        <w:rPr>
          <w:rFonts w:ascii="Times New Roman"/>
          <w:b w:val="false"/>
          <w:i w:val="false"/>
          <w:color w:val="000000"/>
          <w:sz w:val="28"/>
        </w:rPr>
        <w:t xml:space="preserve">
      рұқсат беруші құжаттың дұрыс ресімделуіне жеке жауапкершілік алады. </w:t>
      </w:r>
    </w:p>
    <w:bookmarkEnd w:id="14"/>
    <w:bookmarkStart w:name="z130" w:id="15"/>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1-қосымшасы              </w:t>
      </w:r>
    </w:p>
    <w:bookmarkEnd w:id="15"/>
    <w:bookmarkStart w:name="z131" w:id="16"/>
    <w:p>
      <w:pPr>
        <w:spacing w:after="0"/>
        <w:ind w:left="0"/>
        <w:jc w:val="left"/>
      </w:pPr>
      <w:r>
        <w:rPr>
          <w:rFonts w:ascii="Times New Roman"/>
          <w:b/>
          <w:i w:val="false"/>
          <w:color w:val="000000"/>
        </w:rPr>
        <w:t xml:space="preserve"> 
Астана қаласының жеріне актілер ресімдеу және беру бойынша мемлекеттiк қызмет көрсету жөнiндегi уәкiлеттi органның және мамандандырылған кәсіпорынның байланыс деректері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4"/>
        <w:gridCol w:w="3000"/>
        <w:gridCol w:w="2048"/>
        <w:gridCol w:w="1944"/>
        <w:gridCol w:w="2754"/>
      </w:tblGrid>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саласында мемлекеттік қызмет көрсету жөніндегі функцияларды жүзеге асыратын уәкілетті органның және мамандандырылған кәсіпорынның атауы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 электрондық адресі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көрсетуге жауапты тұлға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Жер қатынастары басқармасы» мемлекеттiк мекемесi</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Желтоқсан көшесі, 43, uzo.astana.kz</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31-61-59,</w:t>
            </w:r>
            <w:r>
              <w:br/>
            </w:r>
            <w:r>
              <w:rPr>
                <w:rFonts w:ascii="Times New Roman"/>
                <w:b w:val="false"/>
                <w:i w:val="false"/>
                <w:color w:val="000000"/>
                <w:sz w:val="20"/>
              </w:rPr>
              <w:t>
ф. 31-56-01</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сағ. 9.00 бастап сағ. 18.00 дейін, түскі үзіліс сағ. 13.00 бастап сағ. 14.00 дейін</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«АстанақалажерҒӨО» еншілес мемлекеттiк кәсіпорны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Желтоқсан көшесi, 25, ast_21-@aisgzk.kz</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32-16-32</w:t>
            </w:r>
          </w:p>
        </w:tc>
        <w:tc>
          <w:tcPr>
            <w:tcW w:w="0" w:type="auto"/>
            <w:vMerge/>
            <w:tcBorders>
              <w:top w:val="nil"/>
              <w:left w:val="single" w:color="cfcfcf" w:sz="5"/>
              <w:bottom w:val="single" w:color="cfcfcf" w:sz="5"/>
              <w:right w:val="single" w:color="cfcfcf" w:sz="5"/>
            </w:tcBorders>
          </w:tcPr>
          <w:p/>
        </w:tc>
      </w:tr>
    </w:tbl>
    <w:bookmarkStart w:name="z132" w:id="17"/>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2-қосымшасы             </w:t>
      </w:r>
    </w:p>
    <w:bookmarkEnd w:id="17"/>
    <w:bookmarkStart w:name="z133" w:id="18"/>
    <w:p>
      <w:pPr>
        <w:spacing w:after="0"/>
        <w:ind w:left="0"/>
        <w:jc w:val="left"/>
      </w:pPr>
      <w:r>
        <w:rPr>
          <w:rFonts w:ascii="Times New Roman"/>
          <w:b/>
          <w:i w:val="false"/>
          <w:color w:val="000000"/>
        </w:rPr>
        <w:t xml:space="preserve"> 
Астана қаласының халыққа қызмет көрсету орталықтарының тізбесі</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853"/>
        <w:gridCol w:w="4409"/>
        <w:gridCol w:w="2321"/>
        <w:gridCol w:w="3169"/>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(ХҚО)</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халыққа қызмет көрсету орталығы» РМК филиалы</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57-07-71 қабылдау бөлмесі 57-07-72</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сағ. 9.00 бастап сағ. 20.00 дейін, үзіліссіз</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көшесi, 25-үй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61-85-00</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көшесі, 20-үй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І. Есенберлин көшесі, 16/2-үй («Темірбанк» АҚ ғимаратында)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59-28-21</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Қ.Кемеңгерұлы көшесі, 6/1-үй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көшесi, 7-үй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50-14-71</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Достық көшесі, № 12 үй, ҚСҚ-33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49-46-87</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парк»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Қабанбай батыр даңғылы, 21-үй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44-61-33</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Әуежай ОПС 14; Астана қаласынан 14 шақырым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28-64-28</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Сауран көшесі, 1-үй, 6-қабат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28-43-77</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салық төлеуші»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Тұран даңғылы, 19/1-үй, 1-қабат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67-81-60</w:t>
            </w:r>
          </w:p>
        </w:tc>
        <w:tc>
          <w:tcPr>
            <w:tcW w:w="0" w:type="auto"/>
            <w:vMerge/>
            <w:tcBorders>
              <w:top w:val="nil"/>
              <w:left w:val="single" w:color="cfcfcf" w:sz="5"/>
              <w:bottom w:val="single" w:color="cfcfcf" w:sz="5"/>
              <w:right w:val="single" w:color="cfcfcf" w:sz="5"/>
            </w:tcBorders>
          </w:tcPr>
          <w:p/>
        </w:tc>
      </w:tr>
    </w:tbl>
    <w:bookmarkStart w:name="z134" w:id="19"/>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3-қосымшасы            </w:t>
      </w:r>
    </w:p>
    <w:bookmarkEnd w:id="19"/>
    <w:bookmarkStart w:name="z135" w:id="20"/>
    <w:p>
      <w:pPr>
        <w:spacing w:after="0"/>
        <w:ind w:left="0"/>
        <w:jc w:val="both"/>
      </w:pPr>
      <w:r>
        <w:rPr>
          <w:rFonts w:ascii="Times New Roman"/>
          <w:b w:val="false"/>
          <w:i w:val="false"/>
          <w:color w:val="000000"/>
          <w:sz w:val="28"/>
        </w:rPr>
        <w:t>
      Жер учаскелеріне сәйкестендіру құжаттарын әзірлеу жұмыстарының құны тиісті қаржылық жылға республикалық бюджет туралы заңмен белгіленген айлық есептік көрсеткіштің (бұдан әрі - АЕК) мөлшеріне қарай есептеледі және төмендегіні құрайды: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5"/>
        <w:gridCol w:w="3012"/>
        <w:gridCol w:w="2890"/>
        <w:gridCol w:w="3433"/>
      </w:tblGrid>
      <w:tr>
        <w:trPr>
          <w:trHeight w:val="30" w:hRule="atLeast"/>
        </w:trPr>
        <w:tc>
          <w:tcPr>
            <w:tcW w:w="3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ауданына қарай жұмыстардың құнын арттыру коэффициенті</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және саяжай құрылысын жүргізу үшін</w:t>
            </w:r>
          </w:p>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үшін</w:t>
            </w:r>
          </w:p>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үшін</w:t>
            </w:r>
          </w:p>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қожалықтар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Орын-жайлардың меншік иелері (кондоминиумға қатысушылар)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 1,4</w:t>
            </w:r>
          </w:p>
        </w:tc>
      </w:tr>
    </w:tbl>
    <w:bookmarkStart w:name="z136" w:id="21"/>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4-қосымшасы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(кімге жіберіледі)        </w:t>
      </w:r>
    </w:p>
    <w:bookmarkEnd w:id="21"/>
    <w:bookmarkStart w:name="z137" w:id="22"/>
    <w:p>
      <w:pPr>
        <w:spacing w:after="0"/>
        <w:ind w:left="0"/>
        <w:jc w:val="left"/>
      </w:pPr>
      <w:r>
        <w:rPr>
          <w:rFonts w:ascii="Times New Roman"/>
          <w:b/>
          <w:i w:val="false"/>
          <w:color w:val="000000"/>
        </w:rPr>
        <w:t xml:space="preserve"> 
Хабарландыру</w:t>
      </w:r>
    </w:p>
    <w:bookmarkEnd w:id="22"/>
    <w:p>
      <w:pPr>
        <w:spacing w:after="0"/>
        <w:ind w:left="0"/>
        <w:jc w:val="both"/>
      </w:pPr>
      <w:r>
        <w:rPr>
          <w:rFonts w:ascii="Times New Roman"/>
          <w:b w:val="false"/>
          <w:i w:val="false"/>
          <w:color w:val="000000"/>
          <w:sz w:val="28"/>
        </w:rPr>
        <w:t>      Жер учаскесіне құқықтар ресімдеу тоқтатылғандығы туралы хабардар етеміз.</w:t>
      </w:r>
      <w:r>
        <w:br/>
      </w:r>
      <w:r>
        <w:rPr>
          <w:rFonts w:ascii="Times New Roman"/>
          <w:b w:val="false"/>
          <w:i w:val="false"/>
          <w:color w:val="000000"/>
          <w:sz w:val="28"/>
        </w:rPr>
        <w:t>
      Негізі:_______________________________________________________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(бас тарту себебін көрсету)</w:t>
      </w:r>
    </w:p>
    <w:p>
      <w:pPr>
        <w:spacing w:after="0"/>
        <w:ind w:left="0"/>
        <w:jc w:val="both"/>
      </w:pPr>
      <w:r>
        <w:rPr>
          <w:rFonts w:ascii="Times New Roman"/>
          <w:b w:val="false"/>
          <w:i w:val="false"/>
          <w:color w:val="000000"/>
          <w:sz w:val="28"/>
        </w:rPr>
        <w:t>      Кеңес алу үшін, Сізге уәкілетті органға келу қажет.</w:t>
      </w:r>
    </w:p>
    <w:p>
      <w:pPr>
        <w:spacing w:after="0"/>
        <w:ind w:left="0"/>
        <w:jc w:val="both"/>
      </w:pPr>
      <w:r>
        <w:rPr>
          <w:rFonts w:ascii="Times New Roman"/>
          <w:b w:val="false"/>
          <w:i w:val="false"/>
          <w:color w:val="000000"/>
          <w:sz w:val="28"/>
        </w:rPr>
        <w:t>      Уәкілетті органның</w:t>
      </w:r>
      <w:r>
        <w:br/>
      </w:r>
      <w:r>
        <w:rPr>
          <w:rFonts w:ascii="Times New Roman"/>
          <w:b w:val="false"/>
          <w:i w:val="false"/>
          <w:color w:val="000000"/>
          <w:sz w:val="28"/>
        </w:rPr>
        <w:t>
      басшысы _______________________</w:t>
      </w:r>
      <w:r>
        <w:br/>
      </w:r>
      <w:r>
        <w:rPr>
          <w:rFonts w:ascii="Times New Roman"/>
          <w:b w:val="false"/>
          <w:i w:val="false"/>
          <w:color w:val="000000"/>
          <w:sz w:val="28"/>
        </w:rPr>
        <w:t>
                      (қолы)</w:t>
      </w:r>
    </w:p>
    <w:bookmarkStart w:name="z141" w:id="23"/>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5-қосымшасы             </w:t>
      </w:r>
    </w:p>
    <w:bookmarkEnd w:id="23"/>
    <w:bookmarkStart w:name="z142" w:id="24"/>
    <w:p>
      <w:pPr>
        <w:spacing w:after="0"/>
        <w:ind w:left="0"/>
        <w:jc w:val="left"/>
      </w:pPr>
      <w:r>
        <w:rPr>
          <w:rFonts w:ascii="Times New Roman"/>
          <w:b/>
          <w:i w:val="false"/>
          <w:color w:val="000000"/>
        </w:rPr>
        <w:t xml:space="preserve"> 
Функционалдық өзара іс-қимыл сұлбасы (І нұсқа)</w:t>
      </w:r>
    </w:p>
    <w:bookmarkEnd w:id="24"/>
    <w:p>
      <w:pPr>
        <w:spacing w:after="0"/>
        <w:ind w:left="0"/>
        <w:jc w:val="both"/>
      </w:pPr>
      <w:r>
        <w:drawing>
          <wp:inline distT="0" distB="0" distL="0" distR="0">
            <wp:extent cx="8267700" cy="433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67700" cy="4330700"/>
                    </a:xfrm>
                    <a:prstGeom prst="rect">
                      <a:avLst/>
                    </a:prstGeom>
                  </pic:spPr>
                </pic:pic>
              </a:graphicData>
            </a:graphic>
          </wp:inline>
        </w:drawing>
      </w:r>
    </w:p>
    <w:bookmarkStart w:name="z143" w:id="25"/>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6-қосымшасы             </w:t>
      </w:r>
    </w:p>
    <w:bookmarkEnd w:id="25"/>
    <w:bookmarkStart w:name="z144" w:id="26"/>
    <w:p>
      <w:pPr>
        <w:spacing w:after="0"/>
        <w:ind w:left="0"/>
        <w:jc w:val="left"/>
      </w:pPr>
      <w:r>
        <w:rPr>
          <w:rFonts w:ascii="Times New Roman"/>
          <w:b/>
          <w:i w:val="false"/>
          <w:color w:val="000000"/>
        </w:rPr>
        <w:t xml:space="preserve"> 
Функционалдық өзара іс-қимыл схемасы (ІІ нұсқа)</w:t>
      </w:r>
    </w:p>
    <w:bookmarkEnd w:id="26"/>
    <w:p>
      <w:pPr>
        <w:spacing w:after="0"/>
        <w:ind w:left="0"/>
        <w:jc w:val="both"/>
      </w:pPr>
      <w:r>
        <w:drawing>
          <wp:inline distT="0" distB="0" distL="0" distR="0">
            <wp:extent cx="90297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29700" cy="5435600"/>
                    </a:xfrm>
                    <a:prstGeom prst="rect">
                      <a:avLst/>
                    </a:prstGeom>
                  </pic:spPr>
                </pic:pic>
              </a:graphicData>
            </a:graphic>
          </wp:inline>
        </w:drawing>
      </w:r>
    </w:p>
    <w:bookmarkStart w:name="z145" w:id="27"/>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7-қосымшасы              </w:t>
      </w:r>
    </w:p>
    <w:bookmarkEnd w:id="27"/>
    <w:bookmarkStart w:name="z146" w:id="28"/>
    <w:p>
      <w:pPr>
        <w:spacing w:after="0"/>
        <w:ind w:left="0"/>
        <w:jc w:val="both"/>
      </w:pPr>
      <w:r>
        <w:rPr>
          <w:rFonts w:ascii="Times New Roman"/>
          <w:b w:val="false"/>
          <w:i w:val="false"/>
          <w:color w:val="000000"/>
          <w:sz w:val="28"/>
        </w:rPr>
        <w:t xml:space="preserve">
Мемлекеттік қызметті тұтынушыға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(жеке тұлғаның аты-жөні,       </w:t>
      </w:r>
      <w:r>
        <w:br/>
      </w:r>
      <w:r>
        <w:rPr>
          <w:rFonts w:ascii="Times New Roman"/>
          <w:b w:val="false"/>
          <w:i w:val="false"/>
          <w:color w:val="000000"/>
          <w:sz w:val="28"/>
        </w:rPr>
        <w:t xml:space="preserve">
заңды тұлғаның атауы)         </w:t>
      </w:r>
    </w:p>
    <w:bookmarkEnd w:id="28"/>
    <w:p>
      <w:pPr>
        <w:spacing w:after="0"/>
        <w:ind w:left="0"/>
        <w:jc w:val="left"/>
      </w:pPr>
      <w:r>
        <w:rPr>
          <w:rFonts w:ascii="Times New Roman"/>
          <w:b/>
          <w:i w:val="false"/>
          <w:color w:val="000000"/>
        </w:rPr>
        <w:t xml:space="preserve"> № ________ құжаттарды қабылдағандығы туралы қолхат</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(Уәкілетті орган бөлімінің жауапты қызметкерінің аты-жөні)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_________________________________________________________ мемлекеттік</w:t>
      </w:r>
      <w:r>
        <w:br/>
      </w:r>
      <w:r>
        <w:rPr>
          <w:rFonts w:ascii="Times New Roman"/>
          <w:b w:val="false"/>
          <w:i w:val="false"/>
          <w:color w:val="000000"/>
          <w:sz w:val="28"/>
        </w:rPr>
        <w:t>
қызметін көрсету үшін 20__ жылғы «___»________</w:t>
      </w:r>
      <w:r>
        <w:br/>
      </w:r>
      <w:r>
        <w:rPr>
          <w:rFonts w:ascii="Times New Roman"/>
          <w:b w:val="false"/>
          <w:i w:val="false"/>
          <w:color w:val="000000"/>
          <w:sz w:val="28"/>
        </w:rPr>
        <w:t>
№ __________ өтінішті қабылдадым.</w:t>
      </w:r>
    </w:p>
    <w:p>
      <w:pPr>
        <w:spacing w:after="0"/>
        <w:ind w:left="0"/>
        <w:jc w:val="both"/>
      </w:pPr>
      <w:r>
        <w:rPr>
          <w:rFonts w:ascii="Times New Roman"/>
          <w:b w:val="false"/>
          <w:i w:val="false"/>
          <w:color w:val="000000"/>
          <w:sz w:val="28"/>
        </w:rPr>
        <w:t>      Өтінішке келесі құжаттар қосылды:</w:t>
      </w:r>
      <w:r>
        <w:br/>
      </w:r>
      <w:r>
        <w:rPr>
          <w:rFonts w:ascii="Times New Roman"/>
          <w:b w:val="false"/>
          <w:i w:val="false"/>
          <w:color w:val="000000"/>
          <w:sz w:val="28"/>
        </w:rPr>
        <w:t>
      1. ______________________________________</w:t>
      </w:r>
      <w:r>
        <w:br/>
      </w:r>
      <w:r>
        <w:rPr>
          <w:rFonts w:ascii="Times New Roman"/>
          <w:b w:val="false"/>
          <w:i w:val="false"/>
          <w:color w:val="000000"/>
          <w:sz w:val="28"/>
        </w:rPr>
        <w:t>
      2. ______________________________________</w:t>
      </w:r>
      <w:r>
        <w:br/>
      </w:r>
      <w:r>
        <w:rPr>
          <w:rFonts w:ascii="Times New Roman"/>
          <w:b w:val="false"/>
          <w:i w:val="false"/>
          <w:color w:val="000000"/>
          <w:sz w:val="28"/>
        </w:rPr>
        <w:t>
      3. ______________________________________</w:t>
      </w:r>
    </w:p>
    <w:p>
      <w:pPr>
        <w:spacing w:after="0"/>
        <w:ind w:left="0"/>
        <w:jc w:val="both"/>
      </w:pPr>
      <w:r>
        <w:rPr>
          <w:rFonts w:ascii="Times New Roman"/>
          <w:b w:val="false"/>
          <w:i w:val="false"/>
          <w:color w:val="000000"/>
          <w:sz w:val="28"/>
        </w:rPr>
        <w:t>      Мемлекеттік қызмет 20__ жылғы «____»____________ уәкілетті органның №______ кабинетінде көрсетіледі.</w:t>
      </w:r>
    </w:p>
    <w:p>
      <w:pPr>
        <w:spacing w:after="0"/>
        <w:ind w:left="0"/>
        <w:jc w:val="both"/>
      </w:pPr>
      <w:r>
        <w:rPr>
          <w:rFonts w:ascii="Times New Roman"/>
          <w:b w:val="false"/>
          <w:i w:val="false"/>
          <w:color w:val="000000"/>
          <w:sz w:val="28"/>
        </w:rPr>
        <w:t>      Сұрату қабылданған күн ___________________</w:t>
      </w:r>
    </w:p>
    <w:p>
      <w:pPr>
        <w:spacing w:after="0"/>
        <w:ind w:left="0"/>
        <w:jc w:val="both"/>
      </w:pPr>
      <w:r>
        <w:rPr>
          <w:rFonts w:ascii="Times New Roman"/>
          <w:b w:val="false"/>
          <w:i w:val="false"/>
          <w:color w:val="000000"/>
          <w:sz w:val="28"/>
        </w:rPr>
        <w:t>      Қолы __________________</w:t>
      </w:r>
    </w:p>
    <w:bookmarkStart w:name="z153" w:id="29"/>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8-қосымшасы             </w:t>
      </w:r>
    </w:p>
    <w:bookmarkEnd w:id="29"/>
    <w:p>
      <w:pPr>
        <w:spacing w:after="0"/>
        <w:ind w:left="0"/>
        <w:jc w:val="both"/>
      </w:pPr>
      <w:r>
        <w:rPr>
          <w:rFonts w:ascii="Times New Roman"/>
          <w:b w:val="false"/>
          <w:i w:val="false"/>
          <w:color w:val="000000"/>
          <w:sz w:val="28"/>
        </w:rPr>
        <w:t xml:space="preserve">Жер қатынастары бойынша уәкiлеттi </w:t>
      </w:r>
      <w:r>
        <w:br/>
      </w:r>
      <w:r>
        <w:rPr>
          <w:rFonts w:ascii="Times New Roman"/>
          <w:b w:val="false"/>
          <w:i w:val="false"/>
          <w:color w:val="000000"/>
          <w:sz w:val="28"/>
        </w:rPr>
        <w:t xml:space="preserve">
органның бастығы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(уәкiлеттi органның атауы)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xml:space="preserve">
немесе заңды тұлғаның толық атауы)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деректемелерi, байланыс телефоны,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мекен-жайы)              </w:t>
      </w:r>
    </w:p>
    <w:bookmarkStart w:name="z155" w:id="30"/>
    <w:p>
      <w:pPr>
        <w:spacing w:after="0"/>
        <w:ind w:left="0"/>
        <w:jc w:val="left"/>
      </w:pPr>
      <w:r>
        <w:rPr>
          <w:rFonts w:ascii="Times New Roman"/>
          <w:b/>
          <w:i w:val="false"/>
          <w:color w:val="000000"/>
        </w:rPr>
        <w:t xml:space="preserve"> 
Уақытша өтеусіз жер пайдалану құқығын беретін акті беру туралы</w:t>
      </w:r>
      <w:r>
        <w:br/>
      </w:r>
      <w:r>
        <w:rPr>
          <w:rFonts w:ascii="Times New Roman"/>
          <w:b/>
          <w:i w:val="false"/>
          <w:color w:val="000000"/>
        </w:rPr>
        <w:t>
өтiнiш</w:t>
      </w:r>
    </w:p>
    <w:bookmarkEnd w:id="30"/>
    <w:p>
      <w:pPr>
        <w:spacing w:after="0"/>
        <w:ind w:left="0"/>
        <w:jc w:val="both"/>
      </w:pPr>
      <w:r>
        <w:rPr>
          <w:rFonts w:ascii="Times New Roman"/>
          <w:b w:val="false"/>
          <w:i w:val="false"/>
          <w:color w:val="000000"/>
          <w:sz w:val="28"/>
        </w:rPr>
        <w:t>___________________________________________________________ берiлген,</w:t>
      </w:r>
      <w:r>
        <w:br/>
      </w:r>
      <w:r>
        <w:rPr>
          <w:rFonts w:ascii="Times New Roman"/>
          <w:b w:val="false"/>
          <w:i w:val="false"/>
          <w:color w:val="000000"/>
          <w:sz w:val="28"/>
        </w:rPr>
        <w:t>
                (жер учаскесiнiң нысаналы мақсаты)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(жер учаскесiнiң мекен-жайы (орналасқан жерi)</w:t>
      </w:r>
      <w:r>
        <w:br/>
      </w:r>
      <w:r>
        <w:rPr>
          <w:rFonts w:ascii="Times New Roman"/>
          <w:b w:val="false"/>
          <w:i w:val="false"/>
          <w:color w:val="000000"/>
          <w:sz w:val="28"/>
        </w:rPr>
        <w:t>
______________________________________________________ орналасқан жер</w:t>
      </w:r>
      <w:r>
        <w:br/>
      </w:r>
      <w:r>
        <w:rPr>
          <w:rFonts w:ascii="Times New Roman"/>
          <w:b w:val="false"/>
          <w:i w:val="false"/>
          <w:color w:val="000000"/>
          <w:sz w:val="28"/>
        </w:rPr>
        <w:t>
учаскесiне уақытша өтеусіз жер пайдалану құқығын беретін акті (актiнiң телнұсқасын) беруiңiздi сұраймын.</w:t>
      </w:r>
    </w:p>
    <w:p>
      <w:pPr>
        <w:spacing w:after="0"/>
        <w:ind w:left="0"/>
        <w:jc w:val="both"/>
      </w:pPr>
      <w:r>
        <w:rPr>
          <w:rFonts w:ascii="Times New Roman"/>
          <w:b w:val="false"/>
          <w:i w:val="false"/>
          <w:color w:val="000000"/>
          <w:sz w:val="28"/>
        </w:rPr>
        <w:t>      Күнi ________________ Өтiнiш иесi _____________________________</w:t>
      </w:r>
      <w:r>
        <w:br/>
      </w:r>
      <w:r>
        <w:rPr>
          <w:rFonts w:ascii="Times New Roman"/>
          <w:b w:val="false"/>
          <w:i w:val="false"/>
          <w:color w:val="000000"/>
          <w:sz w:val="28"/>
        </w:rPr>
        <w:t>
                                           (жеке тұлғаның тегi, аты,</w:t>
      </w:r>
      <w:r>
        <w:br/>
      </w:r>
      <w:r>
        <w:rPr>
          <w:rFonts w:ascii="Times New Roman"/>
          <w:b w:val="false"/>
          <w:i w:val="false"/>
          <w:color w:val="000000"/>
          <w:sz w:val="28"/>
        </w:rPr>
        <w:t>
                                           әкесiнiң аты немесе заңды</w:t>
      </w:r>
      <w:r>
        <w:br/>
      </w:r>
      <w:r>
        <w:rPr>
          <w:rFonts w:ascii="Times New Roman"/>
          <w:b w:val="false"/>
          <w:i w:val="false"/>
          <w:color w:val="000000"/>
          <w:sz w:val="28"/>
        </w:rPr>
        <w:t>
                                       ______________________________</w:t>
      </w:r>
      <w:r>
        <w:br/>
      </w:r>
      <w:r>
        <w:rPr>
          <w:rFonts w:ascii="Times New Roman"/>
          <w:b w:val="false"/>
          <w:i w:val="false"/>
          <w:color w:val="000000"/>
          <w:sz w:val="28"/>
        </w:rPr>
        <w:t>
                                       тұлғаның не уәкiлеттi органның</w:t>
      </w:r>
      <w:r>
        <w:br/>
      </w:r>
      <w:r>
        <w:rPr>
          <w:rFonts w:ascii="Times New Roman"/>
          <w:b w:val="false"/>
          <w:i w:val="false"/>
          <w:color w:val="000000"/>
          <w:sz w:val="28"/>
        </w:rPr>
        <w:t>
                                                    атауы)</w:t>
      </w:r>
    </w:p>
    <w:bookmarkStart w:name="z158" w:id="31"/>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9-қосымшасы             </w:t>
      </w:r>
    </w:p>
    <w:bookmarkEnd w:id="31"/>
    <w:bookmarkStart w:name="z159" w:id="32"/>
    <w:p>
      <w:pPr>
        <w:spacing w:after="0"/>
        <w:ind w:left="0"/>
        <w:jc w:val="left"/>
      </w:pPr>
      <w:r>
        <w:rPr>
          <w:rFonts w:ascii="Times New Roman"/>
          <w:b/>
          <w:i w:val="false"/>
          <w:color w:val="000000"/>
        </w:rPr>
        <w:t xml:space="preserve"> 
1 кесте. ҚФБ іс-әрекеттерінің сипаттамасы</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8"/>
        <w:gridCol w:w="2869"/>
        <w:gridCol w:w="2361"/>
        <w:gridCol w:w="2699"/>
        <w:gridCol w:w="2571"/>
        <w:gridCol w:w="2572"/>
      </w:tblGrid>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(жұмыс барысы, ағыны)</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Уәкілетті органның жауапты маманы</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«Астанақалажер ҒӨО» ЕМК жауапты маманы</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 Уәкілетті органның басшысы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Уәкілетті органның жауапты маманы</w:t>
            </w:r>
          </w:p>
        </w:tc>
      </w:tr>
      <w:tr>
        <w:trPr>
          <w:trHeight w:val="26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(үдерістің, шараның, операцияның) атауы және оның сипаттамасы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оларды тіркеу журналында тіркеу және құжаттарды қабылдағандығы туралы растама беру;</w:t>
            </w:r>
            <w:r>
              <w:br/>
            </w:r>
            <w:r>
              <w:rPr>
                <w:rFonts w:ascii="Times New Roman"/>
                <w:b w:val="false"/>
                <w:i w:val="false"/>
                <w:color w:val="000000"/>
                <w:sz w:val="20"/>
              </w:rPr>
              <w:t>
2) мемлекеттік қызмет көрсетуді тоқтатуға негіз болса, тұтынушыны хабардар етеді; 3) «АстанақалажерҒӨО» ЕМК-не сұрату дайындайды және оны жөнелтеді.</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журналда тіркейді, уақытша өтеусіз жер пайдалану құқығын беретін актiнi ресімдейді, мамандандырылған кәсіпорынның директорымен келіседі және уәкілетті органға жөнелтеді.</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уақытша өтеусіз жер пайдалану құқығының актісіне қол қояды</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уақытша өтеусіз жер пайдалану құқығын беретін актiні қабылдайды, тіркейді және өтініш иесіне (тұтынушыға) береді немесе Халыққа қызмет көрсету орталығына жолдайды.</w:t>
            </w:r>
          </w:p>
        </w:tc>
      </w:tr>
      <w:tr>
        <w:trPr>
          <w:trHeight w:val="1425"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 беретін актiлер беру</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60" w:id="33"/>
    <w:p>
      <w:pPr>
        <w:spacing w:after="0"/>
        <w:ind w:left="0"/>
        <w:jc w:val="left"/>
      </w:pPr>
      <w:r>
        <w:rPr>
          <w:rFonts w:ascii="Times New Roman"/>
          <w:b/>
          <w:i w:val="false"/>
          <w:color w:val="000000"/>
        </w:rPr>
        <w:t xml:space="preserve"> 
2-кесте. Пайдалану нұсқалары. Негізгі үдеріс.</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0"/>
        <w:gridCol w:w="3563"/>
        <w:gridCol w:w="3792"/>
        <w:gridCol w:w="358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ағыны)</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жауапты маманы.</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«АстанақалажерҒӨО» ЕМК жауапты маманы</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жауапты маманы</w:t>
            </w:r>
          </w:p>
        </w:tc>
      </w:tr>
      <w:tr>
        <w:trPr>
          <w:trHeight w:val="1575"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оларды тіркеу журналында тіркеу және құжаттарды қабылдағандығы туралы растама беру.</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құжаттарды қабылдайды, журналда тіркейді, уақытша өтеусіз жер пайдалану құқығын беретін актiнi ресімдейді, мамандандырылған кәсіпорынның директорымен келіседі және уәкілетті органға жөнелтеді.</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уақытша өтеусіз жер пайдалану құқығын беретін актіге қол қояды.</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уақытша өтеусіз жер пайдалану құқығын беретін актiнi қабылдайды, тіркейді, өтініш иесіне (тұтынушыға) береді немесе Халыққа қызмет көрсету орталығына жолдайды.</w:t>
            </w:r>
          </w:p>
        </w:tc>
      </w:tr>
      <w:tr>
        <w:trPr>
          <w:trHeight w:val="1020" w:hRule="atLeast"/>
        </w:trPr>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«АстанақалажерҒӨО» ЕМК-на сұрату дайындайды және оны жөнелтеді.</w:t>
            </w:r>
          </w:p>
        </w:tc>
        <w:tc>
          <w:tcPr>
            <w:tcW w:w="3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34"/>
    <w:p>
      <w:pPr>
        <w:spacing w:after="0"/>
        <w:ind w:left="0"/>
        <w:jc w:val="left"/>
      </w:pPr>
      <w:r>
        <w:rPr>
          <w:rFonts w:ascii="Times New Roman"/>
          <w:b/>
          <w:i w:val="false"/>
          <w:color w:val="000000"/>
        </w:rPr>
        <w:t xml:space="preserve"> 
3-кесте. Пайдалану нұсқалары. Баламалы үдеріс.</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779"/>
        <w:gridCol w:w="3053"/>
        <w:gridCol w:w="3054"/>
        <w:gridCol w:w="280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 барысы, ағыны)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«АстанақалажерҒӨО» ЕМК жауапты маманы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оларды тіркеу журналында тіркеу және құжаттарды қабылдағандығы туралы растама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құжаттарды қабылдайды, журналда тіркейді.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мемлекеттік қызмет көрсетудің тоқтатылғандығы туралы немесе бас тартылғандығы туралы шешімнің жобасын дайындайды.</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мемлекеттік қызмет көрсетудің тоқтатылғандығы туралы немесе бас тартылғандығы туралы шешімге қол қояды.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мемлекеттік қызметтің тоқтатылғандығы туралы немесе бас тартылғандығы туралы шешімді тұтынушыға жеткізеді.</w:t>
            </w:r>
          </w:p>
        </w:tc>
      </w:tr>
      <w:tr>
        <w:trPr>
          <w:trHeight w:val="1695"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«АстанақалажерҒӨО» ЕМК-на сұрату дайындайды және оны жөнелтеді.</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егер мемлекеттік қызмет көрсетуді тоқтатуға немесе бас тартуға негіз болса, уәкілетті органды хабардар етеді.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2" w:id="35"/>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құқығын беретін актiлер ресiмдеу және</w:t>
      </w:r>
      <w:r>
        <w:br/>
      </w:r>
      <w:r>
        <w:rPr>
          <w:rFonts w:ascii="Times New Roman"/>
          <w:b w:val="false"/>
          <w:i w:val="false"/>
          <w:color w:val="000000"/>
          <w:sz w:val="28"/>
        </w:rPr>
        <w:t xml:space="preserve">
беру» мемлекеттiк қызмет      </w:t>
      </w:r>
      <w:r>
        <w:br/>
      </w:r>
      <w:r>
        <w:rPr>
          <w:rFonts w:ascii="Times New Roman"/>
          <w:b w:val="false"/>
          <w:i w:val="false"/>
          <w:color w:val="000000"/>
          <w:sz w:val="28"/>
        </w:rPr>
        <w:t xml:space="preserve">
регламентінің 10-қосымшасы     </w:t>
      </w:r>
    </w:p>
    <w:bookmarkEnd w:id="35"/>
    <w:bookmarkStart w:name="z163" w:id="36"/>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6 маусымдағы № 511   </w:t>
      </w:r>
      <w:r>
        <w:br/>
      </w:r>
      <w:r>
        <w:rPr>
          <w:rFonts w:ascii="Times New Roman"/>
          <w:b w:val="false"/>
          <w:i w:val="false"/>
          <w:color w:val="000000"/>
          <w:sz w:val="28"/>
        </w:rPr>
        <w:t xml:space="preserve">
қаулысымен бекітілген       </w:t>
      </w:r>
    </w:p>
    <w:bookmarkEnd w:id="36"/>
    <w:bookmarkStart w:name="z164" w:id="37"/>
    <w:p>
      <w:pPr>
        <w:spacing w:after="0"/>
        <w:ind w:left="0"/>
        <w:jc w:val="left"/>
      </w:pPr>
      <w:r>
        <w:rPr>
          <w:rFonts w:ascii="Times New Roman"/>
          <w:b/>
          <w:i w:val="false"/>
          <w:color w:val="000000"/>
        </w:rPr>
        <w:t xml:space="preserve"> 
Уақытша өтеусіз жер пайдалану</w:t>
      </w:r>
      <w:r>
        <w:br/>
      </w:r>
      <w:r>
        <w:rPr>
          <w:rFonts w:ascii="Times New Roman"/>
          <w:b/>
          <w:i w:val="false"/>
          <w:color w:val="000000"/>
        </w:rPr>
        <w:t>
құқығын беретiн</w:t>
      </w:r>
      <w:r>
        <w:br/>
      </w:r>
      <w:r>
        <w:rPr>
          <w:rFonts w:ascii="Times New Roman"/>
          <w:b/>
          <w:i w:val="false"/>
          <w:color w:val="000000"/>
        </w:rPr>
        <w:t>
Акт</w:t>
      </w:r>
      <w:r>
        <w:br/>
      </w:r>
      <w:r>
        <w:rPr>
          <w:rFonts w:ascii="Times New Roman"/>
          <w:b/>
          <w:i w:val="false"/>
          <w:color w:val="000000"/>
        </w:rPr>
        <w:t>
на право временного безвозмездного землепользования</w:t>
      </w:r>
    </w:p>
    <w:bookmarkEnd w:id="37"/>
    <w:p>
      <w:pPr>
        <w:spacing w:after="0"/>
        <w:ind w:left="0"/>
        <w:jc w:val="both"/>
      </w:pPr>
      <w:r>
        <w:rPr>
          <w:rFonts w:ascii="Times New Roman"/>
          <w:b w:val="false"/>
          <w:i/>
          <w:color w:val="000000"/>
          <w:sz w:val="28"/>
        </w:rPr>
        <w:t xml:space="preserve">      Нұсқама. Қазақстан Республикасы Үкіметінің 2008 жылғы 24 желтоқсандағы № 1250 (қолданысқа енгізу тәртібі </w:t>
      </w:r>
      <w:r>
        <w:rPr>
          <w:rFonts w:ascii="Times New Roman"/>
          <w:b w:val="false"/>
          <w:i w:val="false"/>
          <w:color w:val="000000"/>
          <w:sz w:val="28"/>
        </w:rPr>
        <w:t>2-тармақ</w:t>
      </w:r>
      <w:r>
        <w:rPr>
          <w:rFonts w:ascii="Times New Roman"/>
          <w:b w:val="false"/>
          <w:i/>
          <w:color w:val="000000"/>
          <w:sz w:val="28"/>
        </w:rPr>
        <w:t xml:space="preserve">); 2010 жылғы 15 қаңтардағы № 96 (қолданысқа енгізу тәртібі </w:t>
      </w:r>
      <w:r>
        <w:rPr>
          <w:rFonts w:ascii="Times New Roman"/>
          <w:b w:val="false"/>
          <w:i w:val="false"/>
          <w:color w:val="000000"/>
          <w:sz w:val="28"/>
        </w:rPr>
        <w:t>2-тармақты</w:t>
      </w:r>
      <w:r>
        <w:rPr>
          <w:rFonts w:ascii="Times New Roman"/>
          <w:b w:val="false"/>
          <w:i/>
          <w:color w:val="000000"/>
          <w:sz w:val="28"/>
        </w:rPr>
        <w:t xml:space="preserve"> қараңыз) қаулыларымен енгізілген өзгерістері бар акт.</w:t>
      </w:r>
      <w:r>
        <w:br/>
      </w:r>
      <w:r>
        <w:rPr>
          <w:rFonts w:ascii="Times New Roman"/>
          <w:b w:val="false"/>
          <w:i w:val="false"/>
          <w:color w:val="000000"/>
          <w:sz w:val="28"/>
        </w:rPr>
        <w:t>
      № ______________</w:t>
      </w:r>
    </w:p>
    <w:p>
      <w:pPr>
        <w:spacing w:after="0"/>
        <w:ind w:left="0"/>
        <w:jc w:val="both"/>
      </w:pPr>
      <w:r>
        <w:rPr>
          <w:rFonts w:ascii="Times New Roman"/>
          <w:b w:val="false"/>
          <w:i w:val="false"/>
          <w:color w:val="000000"/>
          <w:sz w:val="28"/>
        </w:rPr>
        <w:t>Жер учаскесiнiң кадастрлық нөмiрi ___________________________________</w:t>
      </w:r>
      <w:r>
        <w:br/>
      </w:r>
      <w:r>
        <w:rPr>
          <w:rFonts w:ascii="Times New Roman"/>
          <w:b w:val="false"/>
          <w:i w:val="false"/>
          <w:color w:val="000000"/>
          <w:sz w:val="28"/>
        </w:rPr>
        <w:t>
Меншік иесі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тұлғаның аты-жөні немесе заңды тұлғаның толық атауы, мекен-жайы)</w:t>
      </w:r>
    </w:p>
    <w:p>
      <w:pPr>
        <w:spacing w:after="0"/>
        <w:ind w:left="0"/>
        <w:jc w:val="both"/>
      </w:pPr>
      <w:r>
        <w:rPr>
          <w:rFonts w:ascii="Times New Roman"/>
          <w:b w:val="false"/>
          <w:i w:val="false"/>
          <w:color w:val="000000"/>
          <w:sz w:val="28"/>
        </w:rPr>
        <w:t>Жер учаскесiне уақытша өтеусіз жер пайдалану құқығы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(ортақ бiрлескен, ортақ үлестiк)</w:t>
      </w:r>
      <w:r>
        <w:br/>
      </w:r>
      <w:r>
        <w:rPr>
          <w:rFonts w:ascii="Times New Roman"/>
          <w:b w:val="false"/>
          <w:i w:val="false"/>
          <w:color w:val="000000"/>
          <w:sz w:val="28"/>
        </w:rPr>
        <w:t>
____________________________________ жыл мерзімге</w:t>
      </w:r>
    </w:p>
    <w:p>
      <w:pPr>
        <w:spacing w:after="0"/>
        <w:ind w:left="0"/>
        <w:jc w:val="both"/>
      </w:pPr>
      <w:r>
        <w:rPr>
          <w:rFonts w:ascii="Times New Roman"/>
          <w:b w:val="false"/>
          <w:i w:val="false"/>
          <w:color w:val="000000"/>
          <w:sz w:val="28"/>
        </w:rPr>
        <w:t>Жер учаскесiнiң ауданы _________ га.</w:t>
      </w:r>
      <w:r>
        <w:br/>
      </w:r>
      <w:r>
        <w:rPr>
          <w:rFonts w:ascii="Times New Roman"/>
          <w:b w:val="false"/>
          <w:i w:val="false"/>
          <w:color w:val="000000"/>
          <w:sz w:val="28"/>
        </w:rPr>
        <w:t>
Жердiң санаты _______________________________________________________</w:t>
      </w:r>
      <w:r>
        <w:br/>
      </w:r>
      <w:r>
        <w:rPr>
          <w:rFonts w:ascii="Times New Roman"/>
          <w:b w:val="false"/>
          <w:i w:val="false"/>
          <w:color w:val="000000"/>
          <w:sz w:val="28"/>
        </w:rPr>
        <w:t>
Жер учаскесiн нысаналы тағайындау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учаскесiн пайдаланудағы шектеулер мен ауыртпалықтар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учаскесiнiң бөлiнуi _____________________________________________</w:t>
      </w:r>
      <w:r>
        <w:br/>
      </w:r>
      <w:r>
        <w:rPr>
          <w:rFonts w:ascii="Times New Roman"/>
          <w:b w:val="false"/>
          <w:i w:val="false"/>
          <w:color w:val="000000"/>
          <w:sz w:val="28"/>
        </w:rPr>
        <w:t>
                                       </w:t>
      </w:r>
      <w:r>
        <w:rPr>
          <w:rFonts w:ascii="Times New Roman"/>
          <w:b w:val="false"/>
          <w:i w:val="false"/>
          <w:color w:val="000000"/>
          <w:sz w:val="28"/>
        </w:rPr>
        <w:t>(бөлiнедi, бөлiнбейдi)</w:t>
      </w:r>
      <w:r>
        <w:br/>
      </w:r>
      <w:r>
        <w:rPr>
          <w:rFonts w:ascii="Times New Roman"/>
          <w:b w:val="false"/>
          <w:i w:val="false"/>
          <w:color w:val="000000"/>
          <w:sz w:val="28"/>
        </w:rPr>
        <w:t>
Кадастровый номер земельного участка ________________________________</w:t>
      </w:r>
      <w:r>
        <w:br/>
      </w:r>
      <w:r>
        <w:rPr>
          <w:rFonts w:ascii="Times New Roman"/>
          <w:b w:val="false"/>
          <w:i w:val="false"/>
          <w:color w:val="000000"/>
          <w:sz w:val="28"/>
        </w:rPr>
        <w:t>
Право временного безвозмездного землепользования на земельный</w:t>
      </w:r>
      <w:r>
        <w:br/>
      </w:r>
      <w:r>
        <w:rPr>
          <w:rFonts w:ascii="Times New Roman"/>
          <w:b w:val="false"/>
          <w:i w:val="false"/>
          <w:color w:val="000000"/>
          <w:sz w:val="28"/>
        </w:rPr>
        <w:t>
участок сроком на ____________ лет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(общее совместное, общее долевое)</w:t>
      </w:r>
      <w:r>
        <w:br/>
      </w:r>
      <w:r>
        <w:rPr>
          <w:rFonts w:ascii="Times New Roman"/>
          <w:b w:val="false"/>
          <w:i w:val="false"/>
          <w:color w:val="000000"/>
          <w:sz w:val="28"/>
        </w:rPr>
        <w:t>
Площадь земельного участка _________________ га.</w:t>
      </w:r>
      <w:r>
        <w:br/>
      </w:r>
      <w:r>
        <w:rPr>
          <w:rFonts w:ascii="Times New Roman"/>
          <w:b w:val="false"/>
          <w:i w:val="false"/>
          <w:color w:val="000000"/>
          <w:sz w:val="28"/>
        </w:rPr>
        <w:t>
Категория земель ____________________________________________________</w:t>
      </w:r>
      <w:r>
        <w:br/>
      </w:r>
      <w:r>
        <w:rPr>
          <w:rFonts w:ascii="Times New Roman"/>
          <w:b w:val="false"/>
          <w:i w:val="false"/>
          <w:color w:val="000000"/>
          <w:sz w:val="28"/>
        </w:rPr>
        <w:t>
Целевое назначение земельного участка _______________________________</w:t>
      </w:r>
      <w:r>
        <w:br/>
      </w:r>
      <w:r>
        <w:rPr>
          <w:rFonts w:ascii="Times New Roman"/>
          <w:b w:val="false"/>
          <w:i w:val="false"/>
          <w:color w:val="000000"/>
          <w:sz w:val="28"/>
        </w:rPr>
        <w:t>
Ограничения в использовании и обременения земельного участка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Делимость земельного участка ________________________________________</w:t>
      </w:r>
      <w:r>
        <w:br/>
      </w:r>
      <w:r>
        <w:rPr>
          <w:rFonts w:ascii="Times New Roman"/>
          <w:b w:val="false"/>
          <w:i w:val="false"/>
          <w:color w:val="000000"/>
          <w:sz w:val="28"/>
        </w:rPr>
        <w:t>
                                          </w:t>
      </w:r>
      <w:r>
        <w:rPr>
          <w:rFonts w:ascii="Times New Roman"/>
          <w:b w:val="false"/>
          <w:i w:val="false"/>
          <w:color w:val="000000"/>
          <w:sz w:val="28"/>
        </w:rPr>
        <w:t>(делимый, неделимый)</w:t>
      </w:r>
    </w:p>
    <w:p>
      <w:pPr>
        <w:spacing w:after="0"/>
        <w:ind w:left="0"/>
        <w:jc w:val="both"/>
      </w:pPr>
      <w:r>
        <w:rPr>
          <w:rFonts w:ascii="Times New Roman"/>
          <w:b w:val="false"/>
          <w:i w:val="false"/>
          <w:color w:val="000000"/>
          <w:sz w:val="28"/>
        </w:rPr>
        <w:t>      № ________</w:t>
      </w:r>
    </w:p>
    <w:p>
      <w:pPr>
        <w:spacing w:after="0"/>
        <w:ind w:left="0"/>
        <w:jc w:val="left"/>
      </w:pPr>
      <w:r>
        <w:rPr>
          <w:rFonts w:ascii="Times New Roman"/>
          <w:b/>
          <w:i w:val="false"/>
          <w:color w:val="000000"/>
        </w:rPr>
        <w:t xml:space="preserve"> Жер учаскесiнiң жоспары</w:t>
      </w:r>
      <w:r>
        <w:br/>
      </w:r>
      <w:r>
        <w:rPr>
          <w:rFonts w:ascii="Times New Roman"/>
          <w:b/>
          <w:i w:val="false"/>
          <w:color w:val="000000"/>
        </w:rPr>
        <w:t>
План земельного участка</w:t>
      </w:r>
    </w:p>
    <w:p>
      <w:pPr>
        <w:spacing w:after="0"/>
        <w:ind w:left="0"/>
        <w:jc w:val="both"/>
      </w:pPr>
      <w:r>
        <w:rPr>
          <w:rFonts w:ascii="Times New Roman"/>
          <w:b w:val="false"/>
          <w:i w:val="false"/>
          <w:color w:val="000000"/>
          <w:sz w:val="28"/>
        </w:rPr>
        <w:t>      Учаскенiң орналасқан жерi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Местоположение участка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p>
    <w:p>
      <w:pPr>
        <w:spacing w:after="0"/>
        <w:ind w:left="0"/>
        <w:jc w:val="left"/>
      </w:pPr>
      <w:r>
        <w:rPr>
          <w:rFonts w:ascii="Times New Roman"/>
          <w:b/>
          <w:i w:val="false"/>
          <w:color w:val="000000"/>
        </w:rPr>
        <w:t xml:space="preserve"> Сызықтардың өлшемiн шығару</w:t>
      </w:r>
      <w:r>
        <w:br/>
      </w:r>
      <w:r>
        <w:rPr>
          <w:rFonts w:ascii="Times New Roman"/>
          <w:b/>
          <w:i w:val="false"/>
          <w:color w:val="000000"/>
        </w:rPr>
        <w:t>
Выноска мер линий</w:t>
      </w:r>
      <w:r>
        <w:br/>
      </w:r>
      <w:r>
        <w:rPr>
          <w:rFonts w:ascii="Times New Roman"/>
          <w:b/>
          <w:i w:val="false"/>
          <w:color w:val="000000"/>
        </w:rPr>
        <w:t>
_________________________________</w:t>
      </w:r>
      <w:r>
        <w:br/>
      </w:r>
      <w:r>
        <w:rPr>
          <w:rFonts w:ascii="Times New Roman"/>
          <w:b/>
          <w:i w:val="false"/>
          <w:color w:val="000000"/>
        </w:rPr>
        <w:t>
Бұрылыстардағы | Сызықтардың</w:t>
      </w:r>
      <w:r>
        <w:br/>
      </w:r>
      <w:r>
        <w:rPr>
          <w:rFonts w:ascii="Times New Roman"/>
          <w:b/>
          <w:i w:val="false"/>
          <w:color w:val="000000"/>
        </w:rPr>
        <w:t xml:space="preserve">
нүктелердiң N | өлшемi </w:t>
      </w:r>
      <w:r>
        <w:br/>
      </w:r>
      <w:r>
        <w:rPr>
          <w:rFonts w:ascii="Times New Roman"/>
          <w:b/>
          <w:i w:val="false"/>
          <w:color w:val="000000"/>
        </w:rPr>
        <w:t>
N поворотных | Меры</w:t>
      </w:r>
      <w:r>
        <w:br/>
      </w:r>
      <w:r>
        <w:rPr>
          <w:rFonts w:ascii="Times New Roman"/>
          <w:b/>
          <w:i w:val="false"/>
          <w:color w:val="000000"/>
        </w:rPr>
        <w:t>
точек | линий</w:t>
      </w:r>
    </w:p>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Шектесу учаскелерiнiң    _________________|_______________</w:t>
      </w:r>
      <w:r>
        <w:br/>
      </w:r>
      <w:r>
        <w:rPr>
          <w:rFonts w:ascii="Times New Roman"/>
          <w:b w:val="false"/>
          <w:i w:val="false"/>
          <w:color w:val="000000"/>
          <w:sz w:val="28"/>
        </w:rPr>
        <w:t>
      кадастрлық нөмipлepi     _________________|_______________</w:t>
      </w:r>
      <w:r>
        <w:br/>
      </w:r>
      <w:r>
        <w:rPr>
          <w:rFonts w:ascii="Times New Roman"/>
          <w:b w:val="false"/>
          <w:i w:val="false"/>
          <w:color w:val="000000"/>
          <w:sz w:val="28"/>
        </w:rPr>
        <w:t>
      (жер санаттары)*:        _________________|_______________</w:t>
      </w:r>
      <w:r>
        <w:br/>
      </w:r>
      <w:r>
        <w:rPr>
          <w:rFonts w:ascii="Times New Roman"/>
          <w:b w:val="false"/>
          <w:i w:val="false"/>
          <w:color w:val="000000"/>
          <w:sz w:val="28"/>
        </w:rPr>
        <w:t>
      А-дан Б-ға дейiн         _________________|_______________</w:t>
      </w:r>
      <w:r>
        <w:br/>
      </w:r>
      <w:r>
        <w:rPr>
          <w:rFonts w:ascii="Times New Roman"/>
          <w:b w:val="false"/>
          <w:i w:val="false"/>
          <w:color w:val="000000"/>
          <w:sz w:val="28"/>
        </w:rPr>
        <w:t>
      Б-дан В-ға дейiн         _________________|_______________</w:t>
      </w:r>
      <w:r>
        <w:br/>
      </w:r>
      <w:r>
        <w:rPr>
          <w:rFonts w:ascii="Times New Roman"/>
          <w:b w:val="false"/>
          <w:i w:val="false"/>
          <w:color w:val="000000"/>
          <w:sz w:val="28"/>
        </w:rPr>
        <w:t>
      В-дан Г-ге дейiн         _________________|_______________</w:t>
      </w:r>
      <w:r>
        <w:br/>
      </w: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Кадастровые номера       _________________|_______________</w:t>
      </w:r>
      <w:r>
        <w:br/>
      </w:r>
      <w:r>
        <w:rPr>
          <w:rFonts w:ascii="Times New Roman"/>
          <w:b w:val="false"/>
          <w:i w:val="false"/>
          <w:color w:val="000000"/>
          <w:sz w:val="28"/>
        </w:rPr>
        <w:t>
      (категории земель)       _________________|_______________</w:t>
      </w:r>
      <w:r>
        <w:br/>
      </w:r>
      <w:r>
        <w:rPr>
          <w:rFonts w:ascii="Times New Roman"/>
          <w:b w:val="false"/>
          <w:i w:val="false"/>
          <w:color w:val="000000"/>
          <w:sz w:val="28"/>
        </w:rPr>
        <w:t>
      смежных участков*:       _________________|_______________</w:t>
      </w:r>
      <w:r>
        <w:br/>
      </w:r>
      <w:r>
        <w:rPr>
          <w:rFonts w:ascii="Times New Roman"/>
          <w:b w:val="false"/>
          <w:i w:val="false"/>
          <w:color w:val="000000"/>
          <w:sz w:val="28"/>
        </w:rPr>
        <w:t>
      от А до Б                _________________|_______________</w:t>
      </w:r>
      <w:r>
        <w:br/>
      </w:r>
      <w:r>
        <w:rPr>
          <w:rFonts w:ascii="Times New Roman"/>
          <w:b w:val="false"/>
          <w:i w:val="false"/>
          <w:color w:val="000000"/>
          <w:sz w:val="28"/>
        </w:rPr>
        <w:t>
      от Б до В                _________________|_______________</w:t>
      </w:r>
      <w:r>
        <w:br/>
      </w:r>
      <w:r>
        <w:rPr>
          <w:rFonts w:ascii="Times New Roman"/>
          <w:b w:val="false"/>
          <w:i w:val="false"/>
          <w:color w:val="000000"/>
          <w:sz w:val="28"/>
        </w:rPr>
        <w:t>
      от В до Г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Масштаб 1: ______________________</w:t>
      </w:r>
    </w:p>
    <w:bookmarkStart w:name="z175" w:id="38"/>
    <w:p>
      <w:pPr>
        <w:spacing w:after="0"/>
        <w:ind w:left="0"/>
        <w:jc w:val="left"/>
      </w:pPr>
      <w:r>
        <w:rPr>
          <w:rFonts w:ascii="Times New Roman"/>
          <w:b/>
          <w:i w:val="false"/>
          <w:color w:val="000000"/>
        </w:rPr>
        <w:t xml:space="preserve"> 
Жоспар шегiндегi бөтен жер учаскелерi</w:t>
      </w:r>
      <w:r>
        <w:br/>
      </w:r>
      <w:r>
        <w:rPr>
          <w:rFonts w:ascii="Times New Roman"/>
          <w:b/>
          <w:i w:val="false"/>
          <w:color w:val="000000"/>
        </w:rPr>
        <w:t>
Посторонние земельные участки в границах плана</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6753"/>
        <w:gridCol w:w="2473"/>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Жоспардағы N</w:t>
            </w:r>
            <w:r>
              <w:br/>
            </w:r>
            <w:r>
              <w:rPr>
                <w:rFonts w:ascii="Times New Roman"/>
                <w:b w:val="false"/>
                <w:i w:val="false"/>
                <w:color w:val="000000"/>
                <w:sz w:val="20"/>
              </w:rPr>
              <w:t xml:space="preserve">
N на плане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шегiндегi бөтен жер учаскелерiнiң кадастрлық нөмiрлерi</w:t>
            </w:r>
            <w:r>
              <w:br/>
            </w:r>
            <w:r>
              <w:rPr>
                <w:rFonts w:ascii="Times New Roman"/>
                <w:b w:val="false"/>
                <w:i w:val="false"/>
                <w:color w:val="000000"/>
                <w:sz w:val="20"/>
              </w:rPr>
              <w:t>
Кадастровые номера посторонних</w:t>
            </w:r>
            <w:r>
              <w:br/>
            </w:r>
            <w:r>
              <w:rPr>
                <w:rFonts w:ascii="Times New Roman"/>
                <w:b w:val="false"/>
                <w:i w:val="false"/>
                <w:color w:val="000000"/>
                <w:sz w:val="20"/>
              </w:rPr>
              <w:t>
земельных участков в границах</w:t>
            </w:r>
            <w:r>
              <w:br/>
            </w:r>
            <w:r>
              <w:rPr>
                <w:rFonts w:ascii="Times New Roman"/>
                <w:b w:val="false"/>
                <w:i w:val="false"/>
                <w:color w:val="000000"/>
                <w:sz w:val="20"/>
              </w:rPr>
              <w:t>
плана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га</w:t>
            </w:r>
            <w:r>
              <w:br/>
            </w:r>
            <w:r>
              <w:rPr>
                <w:rFonts w:ascii="Times New Roman"/>
                <w:b w:val="false"/>
                <w:i w:val="false"/>
                <w:color w:val="000000"/>
                <w:sz w:val="20"/>
              </w:rPr>
              <w:t>
Площадь, га</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акт ___________________________________________ жасалды</w:t>
      </w:r>
      <w:r>
        <w:br/>
      </w:r>
      <w:r>
        <w:rPr>
          <w:rFonts w:ascii="Times New Roman"/>
          <w:b w:val="false"/>
          <w:i w:val="false"/>
          <w:color w:val="000000"/>
          <w:sz w:val="28"/>
        </w:rPr>
        <w:t>
             (жер кадастрын жүргiзетiн кәсiпорынның атауы)</w:t>
      </w:r>
      <w:r>
        <w:br/>
      </w:r>
      <w:r>
        <w:rPr>
          <w:rFonts w:ascii="Times New Roman"/>
          <w:b w:val="false"/>
          <w:i w:val="false"/>
          <w:color w:val="000000"/>
          <w:sz w:val="28"/>
        </w:rPr>
        <w:t>
      Настоящий акт изготовлен __________________________________</w:t>
      </w:r>
      <w:r>
        <w:br/>
      </w:r>
      <w:r>
        <w:rPr>
          <w:rFonts w:ascii="Times New Roman"/>
          <w:b w:val="false"/>
          <w:i w:val="false"/>
          <w:color w:val="000000"/>
          <w:sz w:val="28"/>
        </w:rPr>
        <w:t>
             (наименование предприятия, ведущего земельный кадастр)</w:t>
      </w:r>
      <w:r>
        <w:br/>
      </w:r>
      <w:r>
        <w:rPr>
          <w:rFonts w:ascii="Times New Roman"/>
          <w:b w:val="false"/>
          <w:i w:val="false"/>
          <w:color w:val="000000"/>
          <w:sz w:val="28"/>
        </w:rPr>
        <w:t>
      М.О. __________________ _____________________________________</w:t>
      </w:r>
      <w:r>
        <w:br/>
      </w:r>
      <w:r>
        <w:rPr>
          <w:rFonts w:ascii="Times New Roman"/>
          <w:b w:val="false"/>
          <w:i w:val="false"/>
          <w:color w:val="000000"/>
          <w:sz w:val="28"/>
        </w:rPr>
        <w:t>
            (қолы, подпись)           (аты-жөнi, Ф.И.О.)</w:t>
      </w:r>
    </w:p>
    <w:p>
      <w:pPr>
        <w:spacing w:after="0"/>
        <w:ind w:left="0"/>
        <w:jc w:val="both"/>
      </w:pPr>
      <w:r>
        <w:rPr>
          <w:rFonts w:ascii="Times New Roman"/>
          <w:b w:val="false"/>
          <w:i w:val="false"/>
          <w:color w:val="000000"/>
          <w:sz w:val="28"/>
        </w:rPr>
        <w:t>      М.П. "__" ___________ 20__ ж.</w:t>
      </w:r>
    </w:p>
    <w:p>
      <w:pPr>
        <w:spacing w:after="0"/>
        <w:ind w:left="0"/>
        <w:jc w:val="both"/>
      </w:pPr>
      <w:r>
        <w:rPr>
          <w:rFonts w:ascii="Times New Roman"/>
          <w:b w:val="false"/>
          <w:i w:val="false"/>
          <w:color w:val="000000"/>
          <w:sz w:val="28"/>
        </w:rPr>
        <w:t>      Осы актiнi беру туралы жазба жер учаскесiне меншiк құқығын, жер пайдалану құқығын беретiн актiлер жазылатын кiтапта N ______ болып жазылды.</w:t>
      </w:r>
    </w:p>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Запись о выдаче настоящего акта произведена в книге записей актов на право собственника на земельный участок, право землепользования за N ____________________.</w:t>
      </w:r>
      <w:r>
        <w:br/>
      </w:r>
      <w:r>
        <w:rPr>
          <w:rFonts w:ascii="Times New Roman"/>
          <w:b w:val="false"/>
          <w:i w:val="false"/>
          <w:color w:val="000000"/>
          <w:sz w:val="28"/>
        </w:rPr>
        <w:t>
      Приложение:</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(жер қатынастары жөнiндегi уәкiлеттi органның атауы)</w:t>
      </w:r>
      <w:r>
        <w:br/>
      </w:r>
      <w:r>
        <w:rPr>
          <w:rFonts w:ascii="Times New Roman"/>
          <w:b w:val="false"/>
          <w:i w:val="false"/>
          <w:color w:val="000000"/>
          <w:sz w:val="28"/>
        </w:rPr>
        <w:t>
_____________________________________________________________ басшысы</w:t>
      </w:r>
      <w:r>
        <w:br/>
      </w:r>
      <w:r>
        <w:rPr>
          <w:rFonts w:ascii="Times New Roman"/>
          <w:b w:val="false"/>
          <w:i w:val="false"/>
          <w:color w:val="000000"/>
          <w:sz w:val="28"/>
        </w:rPr>
        <w:t>
Руководитель ________________________________________________________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 аты-жөнi 20 ж. "__" ___________</w:t>
      </w:r>
      <w:r>
        <w:br/>
      </w:r>
      <w:r>
        <w:rPr>
          <w:rFonts w:ascii="Times New Roman"/>
          <w:b w:val="false"/>
          <w:i w:val="false"/>
          <w:color w:val="000000"/>
          <w:sz w:val="28"/>
        </w:rPr>
        <w:t>
   (қолы, подпись)      Ф.И.О.      г.</w:t>
      </w:r>
    </w:p>
    <w:p>
      <w:pPr>
        <w:spacing w:after="0"/>
        <w:ind w:left="0"/>
        <w:jc w:val="both"/>
      </w:pPr>
      <w:r>
        <w:rPr>
          <w:rFonts w:ascii="Times New Roman"/>
          <w:b w:val="false"/>
          <w:i w:val="false"/>
          <w:color w:val="000000"/>
          <w:sz w:val="28"/>
        </w:rPr>
        <w:t>      *Шектесулердiң сипаттамасы жер учаскесiне сәйкестендiру құжатын дайындаған сәтте жарамды.</w:t>
      </w:r>
      <w:r>
        <w:br/>
      </w:r>
      <w:r>
        <w:rPr>
          <w:rFonts w:ascii="Times New Roman"/>
          <w:b w:val="false"/>
          <w:i w:val="false"/>
          <w:color w:val="000000"/>
          <w:sz w:val="28"/>
        </w:rPr>
        <w:t>
      *Описание смежеств действительно на момент изготовления идентификационного документа на земельный участок.</w:t>
      </w:r>
    </w:p>
    <w:bookmarkStart w:name="z182" w:id="39"/>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15 ақпандағы </w:t>
      </w:r>
      <w:r>
        <w:br/>
      </w:r>
      <w:r>
        <w:rPr>
          <w:rFonts w:ascii="Times New Roman"/>
          <w:b w:val="false"/>
          <w:i w:val="false"/>
          <w:color w:val="000000"/>
          <w:sz w:val="28"/>
        </w:rPr>
        <w:t xml:space="preserve">
№ 197-183 қаулысының  </w:t>
      </w:r>
      <w:r>
        <w:br/>
      </w:r>
      <w:r>
        <w:rPr>
          <w:rFonts w:ascii="Times New Roman"/>
          <w:b w:val="false"/>
          <w:i w:val="false"/>
          <w:color w:val="000000"/>
          <w:sz w:val="28"/>
        </w:rPr>
        <w:t xml:space="preserve">
2-қосымшасы      </w:t>
      </w:r>
    </w:p>
    <w:bookmarkEnd w:id="39"/>
    <w:bookmarkStart w:name="z183" w:id="40"/>
    <w:p>
      <w:pPr>
        <w:spacing w:after="0"/>
        <w:ind w:left="0"/>
        <w:jc w:val="left"/>
      </w:pPr>
      <w:r>
        <w:rPr>
          <w:rFonts w:ascii="Times New Roman"/>
          <w:b/>
          <w:i w:val="false"/>
          <w:color w:val="000000"/>
        </w:rPr>
        <w:t xml:space="preserve"> 
«Уақытша өтеулі (ұзақ мерзімді, қысқа мерзімді) жер пайдалану</w:t>
      </w:r>
      <w:r>
        <w:br/>
      </w:r>
      <w:r>
        <w:rPr>
          <w:rFonts w:ascii="Times New Roman"/>
          <w:b/>
          <w:i w:val="false"/>
          <w:color w:val="000000"/>
        </w:rPr>
        <w:t>
(жалға алу) құқығын беретін актілер ресімдеу және беру»</w:t>
      </w:r>
      <w:r>
        <w:br/>
      </w:r>
      <w:r>
        <w:rPr>
          <w:rFonts w:ascii="Times New Roman"/>
          <w:b/>
          <w:i w:val="false"/>
          <w:color w:val="000000"/>
        </w:rPr>
        <w:t>
мемлекеттік қызмет регламенті</w:t>
      </w:r>
    </w:p>
    <w:bookmarkEnd w:id="40"/>
    <w:bookmarkStart w:name="z184" w:id="41"/>
    <w:p>
      <w:pPr>
        <w:spacing w:after="0"/>
        <w:ind w:left="0"/>
        <w:jc w:val="left"/>
      </w:pPr>
      <w:r>
        <w:rPr>
          <w:rFonts w:ascii="Times New Roman"/>
          <w:b/>
          <w:i w:val="false"/>
          <w:color w:val="000000"/>
        </w:rPr>
        <w:t xml:space="preserve"> 
1. Негізгі ұғымдар</w:t>
      </w:r>
    </w:p>
    <w:bookmarkEnd w:id="41"/>
    <w:bookmarkStart w:name="z73" w:id="42"/>
    <w:p>
      <w:pPr>
        <w:spacing w:after="0"/>
        <w:ind w:left="0"/>
        <w:jc w:val="both"/>
      </w:pPr>
      <w:r>
        <w:rPr>
          <w:rFonts w:ascii="Times New Roman"/>
          <w:b w:val="false"/>
          <w:i w:val="false"/>
          <w:color w:val="000000"/>
          <w:sz w:val="28"/>
        </w:rPr>
        <w:t>
      1. Осы Регламентте келесі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r>
        <w:br/>
      </w:r>
      <w:r>
        <w:rPr>
          <w:rFonts w:ascii="Times New Roman"/>
          <w:b w:val="false"/>
          <w:i w:val="false"/>
          <w:color w:val="000000"/>
          <w:sz w:val="28"/>
        </w:rPr>
        <w:t>
</w:t>
      </w:r>
      <w:r>
        <w:rPr>
          <w:rFonts w:ascii="Times New Roman"/>
          <w:b w:val="false"/>
          <w:i w:val="false"/>
          <w:color w:val="000000"/>
          <w:sz w:val="28"/>
        </w:rPr>
        <w:t>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(жалдау) құқығын сатып алған мемлекеттік емес заңды тұлғаларды қайта ұйымдастыру кезіндегі табыстау актісі немесе бөлу балансы;</w:t>
      </w:r>
      <w:r>
        <w:br/>
      </w:r>
      <w:r>
        <w:rPr>
          <w:rFonts w:ascii="Times New Roman"/>
          <w:b w:val="false"/>
          <w:i w:val="false"/>
          <w:color w:val="000000"/>
          <w:sz w:val="28"/>
        </w:rPr>
        <w:t>
</w:t>
      </w:r>
      <w:r>
        <w:rPr>
          <w:rFonts w:ascii="Times New Roman"/>
          <w:b w:val="false"/>
          <w:i w:val="false"/>
          <w:color w:val="000000"/>
          <w:sz w:val="28"/>
        </w:rPr>
        <w:t>
      жер пайдалану құқығы - тұлғаның мемлекеттік меншіктегі жер учаскесін өтеулі және (немесе) өтеусіз негізде шектеусіз мерзімге (тұрақты жер пайдалану) немесе белгілі бір мерзім ішінде (уақытша жер пайдалану) иелену және пайдалану құқығы;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шешімдері - облыстардың, республикалық маңызы бар қаланың, астананың, аудандардың, облыстық маңызы бар қалалардың жергілікті атқарушы органдарының жер учаскесіне құқық беру туралы құқықтық актілері;</w:t>
      </w:r>
      <w:r>
        <w:br/>
      </w:r>
      <w:r>
        <w:rPr>
          <w:rFonts w:ascii="Times New Roman"/>
          <w:b w:val="false"/>
          <w:i w:val="false"/>
          <w:color w:val="000000"/>
          <w:sz w:val="28"/>
        </w:rPr>
        <w:t>
</w:t>
      </w:r>
      <w:r>
        <w:rPr>
          <w:rFonts w:ascii="Times New Roman"/>
          <w:b w:val="false"/>
          <w:i w:val="false"/>
          <w:color w:val="000000"/>
          <w:sz w:val="28"/>
        </w:rPr>
        <w:t>
      жер учаскесі - осы Кодексте белгіленген тәртіппен жер қатынастары субъектілеріне бекітіліп берілетін, тұйық шекара ішінде бөлінген жер бөлігі;</w:t>
      </w:r>
      <w:r>
        <w:br/>
      </w:r>
      <w:r>
        <w:rPr>
          <w:rFonts w:ascii="Times New Roman"/>
          <w:b w:val="false"/>
          <w:i w:val="false"/>
          <w:color w:val="000000"/>
          <w:sz w:val="28"/>
        </w:rPr>
        <w:t>
</w:t>
      </w:r>
      <w:r>
        <w:rPr>
          <w:rFonts w:ascii="Times New Roman"/>
          <w:b w:val="false"/>
          <w:i w:val="false"/>
          <w:color w:val="000000"/>
          <w:sz w:val="28"/>
        </w:rPr>
        <w:t>
      жер қатынастары жөніндегі уәкілетті орган - жер қатынастары саласындағы функцияларды жүзеге асыратын облыстық, республикалық маңызы бар қаланың, астананың, ауданның, облыстық маңызы бар қаланың жергілікті атқарушы органдарының құрылымдық бөлімшесі;</w:t>
      </w:r>
      <w:r>
        <w:br/>
      </w:r>
      <w:r>
        <w:rPr>
          <w:rFonts w:ascii="Times New Roman"/>
          <w:b w:val="false"/>
          <w:i w:val="false"/>
          <w:color w:val="000000"/>
          <w:sz w:val="28"/>
        </w:rPr>
        <w:t>
</w:t>
      </w:r>
      <w:r>
        <w:rPr>
          <w:rFonts w:ascii="Times New Roman"/>
          <w:b w:val="false"/>
          <w:i w:val="false"/>
          <w:color w:val="000000"/>
          <w:sz w:val="28"/>
        </w:rPr>
        <w:t>
      жер ресурстарын басқару жөніндегі орталық уәкілетті орган - жер қатынастары саласындағы реттеуді жүзеге асыратын мемлекеттік орган (бұдан әрі - орталық уәкілетті орган);</w:t>
      </w:r>
      <w:r>
        <w:br/>
      </w:r>
      <w:r>
        <w:rPr>
          <w:rFonts w:ascii="Times New Roman"/>
          <w:b w:val="false"/>
          <w:i w:val="false"/>
          <w:color w:val="000000"/>
          <w:sz w:val="28"/>
        </w:rPr>
        <w:t>
</w:t>
      </w:r>
      <w:r>
        <w:rPr>
          <w:rFonts w:ascii="Times New Roman"/>
          <w:b w:val="false"/>
          <w:i w:val="false"/>
          <w:color w:val="000000"/>
          <w:sz w:val="28"/>
        </w:rPr>
        <w:t>
      мамандандырылған кәсіпорын - мемлекеттік жер кадастрын жүргізетін мамандандырылған республикалық мемлекеттік кәсіпорын, орталық уәкілетті орган оларға қатысты мемлекеттік басқару органы болып табылады;</w:t>
      </w:r>
      <w:r>
        <w:br/>
      </w:r>
      <w:r>
        <w:rPr>
          <w:rFonts w:ascii="Times New Roman"/>
          <w:b w:val="false"/>
          <w:i w:val="false"/>
          <w:color w:val="000000"/>
          <w:sz w:val="28"/>
        </w:rPr>
        <w:t>
</w:t>
      </w:r>
      <w:r>
        <w:rPr>
          <w:rFonts w:ascii="Times New Roman"/>
          <w:b w:val="false"/>
          <w:i w:val="false"/>
          <w:color w:val="000000"/>
          <w:sz w:val="28"/>
        </w:rPr>
        <w:t>
      ҚФБ – құрылымдық-функционалдық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w:t>
      </w:r>
      <w:r>
        <w:rPr>
          <w:rFonts w:ascii="Times New Roman"/>
          <w:b w:val="false"/>
          <w:i w:val="false"/>
          <w:color w:val="000000"/>
          <w:sz w:val="28"/>
        </w:rPr>
        <w:t>
      ХҚО АЖ – Халыққа қызмет көрсету орталықтары үшін ақпараттық жүйесі.</w:t>
      </w:r>
    </w:p>
    <w:bookmarkEnd w:id="42"/>
    <w:bookmarkStart w:name="z186" w:id="43"/>
    <w:p>
      <w:pPr>
        <w:spacing w:after="0"/>
        <w:ind w:left="0"/>
        <w:jc w:val="left"/>
      </w:pPr>
      <w:r>
        <w:rPr>
          <w:rFonts w:ascii="Times New Roman"/>
          <w:b/>
          <w:i w:val="false"/>
          <w:color w:val="000000"/>
        </w:rPr>
        <w:t xml:space="preserve"> 
2. Жалпы ережелер</w:t>
      </w:r>
    </w:p>
    <w:bookmarkEnd w:id="43"/>
    <w:bookmarkStart w:name="z83" w:id="44"/>
    <w:p>
      <w:pPr>
        <w:spacing w:after="0"/>
        <w:ind w:left="0"/>
        <w:jc w:val="both"/>
      </w:pPr>
      <w:r>
        <w:rPr>
          <w:rFonts w:ascii="Times New Roman"/>
          <w:b w:val="false"/>
          <w:i w:val="false"/>
          <w:color w:val="000000"/>
          <w:sz w:val="28"/>
        </w:rPr>
        <w:t>
      2. Осы «Уақытша өтеулі (ұзақ мерзімді, қысқа мерзімді) жер пайдалану (жалға алу) құқығын беретін актiлердi ресiмдеу және беру» регламенті (бұдан әрі - Регламент) жер учаскесіне уақытша өтеулі (ұзақ мерзімді, қысқа мерзімді) жер пайдалану (жалға алу) құқығын беретін актілерді ресімдеу және беру шарасын (бұдан әрі - мемлекеттік қызмет) айқындайды.</w:t>
      </w:r>
      <w:r>
        <w:br/>
      </w:r>
      <w:r>
        <w:rPr>
          <w:rFonts w:ascii="Times New Roman"/>
          <w:b w:val="false"/>
          <w:i w:val="false"/>
          <w:color w:val="000000"/>
          <w:sz w:val="28"/>
        </w:rPr>
        <w:t>
</w:t>
      </w:r>
      <w:r>
        <w:rPr>
          <w:rFonts w:ascii="Times New Roman"/>
          <w:b w:val="false"/>
          <w:i w:val="false"/>
          <w:color w:val="000000"/>
          <w:sz w:val="28"/>
        </w:rPr>
        <w:t>
      Осы Регламент «Уақытша өтеулі (ұзақ мерзімді, қысқа мерзімді) жер пайдалану (жалға алу) құқығын беретін актiлердi ресiмдеу және беру» мемлекеттік қызметі стандартының сақталуын қамтамасыз ету талаптарын белгілейді.</w:t>
      </w:r>
      <w:r>
        <w:br/>
      </w:r>
      <w:r>
        <w:rPr>
          <w:rFonts w:ascii="Times New Roman"/>
          <w:b w:val="false"/>
          <w:i w:val="false"/>
          <w:color w:val="000000"/>
          <w:sz w:val="28"/>
        </w:rPr>
        <w:t>
</w:t>
      </w:r>
      <w:r>
        <w:rPr>
          <w:rFonts w:ascii="Times New Roman"/>
          <w:b w:val="false"/>
          <w:i w:val="false"/>
          <w:color w:val="000000"/>
          <w:sz w:val="28"/>
        </w:rPr>
        <w:t>
      3. Мемлекеттiк қызметтi, тұтынушыда жер учаскесiне құқық белгілейтін құжат болған жағдайда ғана, жер учаскесiне уақытша өтеулі (ұзақ мерзімді, қысқа мерзімді) жер пайдалану (жалға алу) құқығын беретін акт дайындайтын, Астана қаласы, Желтоқсан көшесі, 25 мекен-жайында орналасқан, мамандандырылған кәсiпорынның қатысуымен, Астана қаласы, Желтоқсан көшесі, 43 мекен-жайында орналасқан уәкiлеттi орган көрсетедi (байланыс деректері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Мемлекеттiк қызмет жер учаскесiнiң орналасқан жерi бойынша баламалы негiзде тiзбесi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Халыққа қызмет көрсету орталықтары (бұдан әрi – Орталық) арқылы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 Жер кодексiнiң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w:t>
      </w:r>
      <w:r>
        <w:rPr>
          <w:rFonts w:ascii="Times New Roman"/>
          <w:b w:val="false"/>
          <w:i w:val="false"/>
          <w:color w:val="000000"/>
          <w:sz w:val="28"/>
        </w:rPr>
        <w:t>152-бабы</w:t>
      </w:r>
      <w:r>
        <w:rPr>
          <w:rFonts w:ascii="Times New Roman"/>
          <w:b w:val="false"/>
          <w:i w:val="false"/>
          <w:color w:val="000000"/>
          <w:sz w:val="28"/>
        </w:rPr>
        <w:t xml:space="preserve"> және Қазақстан Республикасы Үкiметiнiң «Жер учаскесіне сәйкестендіру құжаттарының нысандарын бекіту, Қазақстан Республикасы Үкіметінің кейбір шешімдеріне өзгерістер мен толықтырулар енгізу және кейбір шешімдердің күші жойылды деп тану туралы» 2006 жылғы 6 маусымдағы № 511 қаулысы </w:t>
      </w:r>
      <w:r>
        <w:rPr>
          <w:rFonts w:ascii="Times New Roman"/>
          <w:b w:val="false"/>
          <w:i w:val="false"/>
          <w:color w:val="000000"/>
          <w:sz w:val="28"/>
        </w:rPr>
        <w:t>1-тармағының</w:t>
      </w:r>
      <w:r>
        <w:rPr>
          <w:rFonts w:ascii="Times New Roman"/>
          <w:b w:val="false"/>
          <w:i w:val="false"/>
          <w:color w:val="000000"/>
          <w:sz w:val="28"/>
        </w:rPr>
        <w:t xml:space="preserve"> 1-тармақшасы, Қазақстан Республикасы Үкiметiнiң «Жеке және заңды тұлғаларға көрсетілетін мемлекеттік қызметтердің тізілімін бекіту туралы» 2010 жылғы 20 шiлдедегi № 745 </w:t>
      </w:r>
      <w:r>
        <w:rPr>
          <w:rFonts w:ascii="Times New Roman"/>
          <w:b w:val="false"/>
          <w:i w:val="false"/>
          <w:color w:val="000000"/>
          <w:sz w:val="28"/>
        </w:rPr>
        <w:t>қаулысының</w:t>
      </w:r>
      <w:r>
        <w:rPr>
          <w:rFonts w:ascii="Times New Roman"/>
          <w:b w:val="false"/>
          <w:i w:val="false"/>
          <w:color w:val="000000"/>
          <w:sz w:val="28"/>
        </w:rPr>
        <w:t xml:space="preserve"> 72-тармағы, Қазақстан Республикасы Үкіметінің «Мемлекеттік қызмет стандарттарын бекіту және Қазақстан Республикасы Үкіметінің 2007 жылғы 30 маусымдағы № 561 қаулысына толықтыру енгізу туралы» 2010 жылғы 17 ақпандағы № 102 қаулысы 1-тармағының </w:t>
      </w:r>
      <w:r>
        <w:rPr>
          <w:rFonts w:ascii="Times New Roman"/>
          <w:b w:val="false"/>
          <w:i w:val="false"/>
          <w:color w:val="000000"/>
          <w:sz w:val="28"/>
        </w:rPr>
        <w:t>3-тармақшасы</w:t>
      </w:r>
      <w:r>
        <w:rPr>
          <w:rFonts w:ascii="Times New Roman"/>
          <w:b w:val="false"/>
          <w:i w:val="false"/>
          <w:color w:val="000000"/>
          <w:sz w:val="28"/>
        </w:rPr>
        <w:t>, Қазақстан Республикасы Үкіметінің «Қазақстан Республикасы Әдiлет министрлiгiнiң мемлекеттiк мекемелерiн - халыққа қызмет көрсету орталықтарын құру туралы»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нысаны, осы регламенттің </w:t>
      </w:r>
      <w:r>
        <w:rPr>
          <w:rFonts w:ascii="Times New Roman"/>
          <w:b w:val="false"/>
          <w:i w:val="false"/>
          <w:color w:val="000000"/>
          <w:sz w:val="28"/>
        </w:rPr>
        <w:t>10-қосымшасында</w:t>
      </w:r>
      <w:r>
        <w:rPr>
          <w:rFonts w:ascii="Times New Roman"/>
          <w:b w:val="false"/>
          <w:i w:val="false"/>
          <w:color w:val="000000"/>
          <w:sz w:val="28"/>
        </w:rPr>
        <w:t xml:space="preserve"> көрсетілген, жер учаскесiне уақытша өтеулі (ұзақ мерзімді, қысқа мерзімді) жер пайдалану (жалға алу) құқығын беретін актiні немесе оның телнұсқасын, немесе бас тарту себебi жазбаша көрсетiлген қызмет көрсетуден уәжделген бас тартуды ресімдеу және қағаз тасымалдағышта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қызметтің уақытша өтеулі (ұзақ мерзімді, қысқа мерзімді) жер пайдалану (жалға алу) құқығын беретін актiлердi ресiмдеу бөлігі мамандандырылған кәсіпорын «Астанақалажер ҒӨО» ЕМК қатысуымен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ақылы негiзде көрсетiледi, уәкiлеттi органға немесе Орталыққа уақытша өтеулі (ұзақ мерзімді, қысқа мерзімді) жер пайдалану (жалға алу) құқығын беретін актiнi дайындағаны үшiн қызмет ақысын төлегенi туралы құжатты (түбiртектi) бередi.</w:t>
      </w:r>
      <w:r>
        <w:br/>
      </w:r>
      <w:r>
        <w:rPr>
          <w:rFonts w:ascii="Times New Roman"/>
          <w:b w:val="false"/>
          <w:i w:val="false"/>
          <w:color w:val="000000"/>
          <w:sz w:val="28"/>
        </w:rPr>
        <w:t>
</w:t>
      </w:r>
      <w:r>
        <w:rPr>
          <w:rFonts w:ascii="Times New Roman"/>
          <w:b w:val="false"/>
          <w:i w:val="false"/>
          <w:color w:val="000000"/>
          <w:sz w:val="28"/>
        </w:rPr>
        <w:t>
      Уақытша өтеулі (ұзақ мерзімді, қысқа мерзімді) жер пайдалану (жалға алу) құқығын беретін актiнi дайындау үшiн ақы төлеу қолма-қол немесе қолма-қол емес тәсiлмен екiншi деңгейдегi банктер арқылы мамандандырылған кәсiпорынның есеп шотына не мамандандырылған кәсiпорынның кассасында жүргiзiледi, олар,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мөлшерде, төлемнiң мөлшерi мен уақытын растайтын төлем құжатын бередi.</w:t>
      </w:r>
      <w:r>
        <w:br/>
      </w:r>
      <w:r>
        <w:rPr>
          <w:rFonts w:ascii="Times New Roman"/>
          <w:b w:val="false"/>
          <w:i w:val="false"/>
          <w:color w:val="000000"/>
          <w:sz w:val="28"/>
        </w:rPr>
        <w:t>
</w:t>
      </w:r>
      <w:r>
        <w:rPr>
          <w:rFonts w:ascii="Times New Roman"/>
          <w:b w:val="false"/>
          <w:i w:val="false"/>
          <w:color w:val="000000"/>
          <w:sz w:val="28"/>
        </w:rPr>
        <w:t>
      Уәкілетті орган жер учаскесіне уақытша өтеулі (ұзақ мерзімді, қысқа мерзімді) жер пайдалану (жалға алу) құқығын беретін акті беру бойынша мемлекеттік қызметті тегін көрсетеді және заңдық сараптама жүргізумен және актіні бекітумен қорытындыланады.</w:t>
      </w:r>
    </w:p>
    <w:bookmarkEnd w:id="44"/>
    <w:bookmarkStart w:name="z188" w:id="45"/>
    <w:p>
      <w:pPr>
        <w:spacing w:after="0"/>
        <w:ind w:left="0"/>
        <w:jc w:val="left"/>
      </w:pPr>
      <w:r>
        <w:rPr>
          <w:rFonts w:ascii="Times New Roman"/>
          <w:b/>
          <w:i w:val="false"/>
          <w:color w:val="000000"/>
        </w:rPr>
        <w:t xml:space="preserve"> 
3. Мемлекеттік қызмет көрсету тәртібінің талаптары</w:t>
      </w:r>
    </w:p>
    <w:bookmarkEnd w:id="45"/>
    <w:bookmarkStart w:name="z84" w:id="46"/>
    <w:p>
      <w:pPr>
        <w:spacing w:after="0"/>
        <w:ind w:left="0"/>
        <w:jc w:val="both"/>
      </w:pPr>
      <w:r>
        <w:rPr>
          <w:rFonts w:ascii="Times New Roman"/>
          <w:b w:val="false"/>
          <w:i w:val="false"/>
          <w:color w:val="000000"/>
          <w:sz w:val="28"/>
        </w:rPr>
        <w:t>
      9. Мемлекеттiк қызмет:</w:t>
      </w:r>
      <w:r>
        <w:br/>
      </w:r>
      <w:r>
        <w:rPr>
          <w:rFonts w:ascii="Times New Roman"/>
          <w:b w:val="false"/>
          <w:i w:val="false"/>
          <w:color w:val="000000"/>
          <w:sz w:val="28"/>
        </w:rPr>
        <w:t>
</w:t>
      </w:r>
      <w:r>
        <w:rPr>
          <w:rFonts w:ascii="Times New Roman"/>
          <w:b w:val="false"/>
          <w:i w:val="false"/>
          <w:color w:val="000000"/>
          <w:sz w:val="28"/>
        </w:rPr>
        <w:t>
      уәкiлеттi органға өтініш білдірген кезде:</w:t>
      </w:r>
      <w:r>
        <w:br/>
      </w:r>
      <w:r>
        <w:rPr>
          <w:rFonts w:ascii="Times New Roman"/>
          <w:b w:val="false"/>
          <w:i w:val="false"/>
          <w:color w:val="000000"/>
          <w:sz w:val="28"/>
        </w:rPr>
        <w:t>
</w:t>
      </w:r>
      <w:r>
        <w:rPr>
          <w:rFonts w:ascii="Times New Roman"/>
          <w:b w:val="false"/>
          <w:i w:val="false"/>
          <w:color w:val="000000"/>
          <w:sz w:val="28"/>
        </w:rPr>
        <w:t>
      демалыс және мереке күндерін қоспағанда, аптасына бес жұмыс күні, сағат 13-00-ден 14-00-ге дейінгі түскі үзіліспен сағат 9-00-ден 18-00-ге дейін көрсетіледі. Құжаттарды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түскі үзіліссіз сағат 9-00-ден сағат 20-00-ге дейін көрсетіледі, филиалдар мен өкілдіктер үшін сағат 13-00-ден 14-00-ге дейінгі түскі үзіліспен сағат 9-00-ден сағат 19-00-ге дейінгі жұмыс кестесі белгіленеді. Қабылдау, алдын ала жазылусыз және жеделдетілген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орындарындағы стендiлерде, уәкiлеттi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Өтініш барлық тиісті құжаттарымен бірге орналасқан жері бойынша уәкілетті органның жауапты қызметкеріне тапсырылады.</w:t>
      </w:r>
      <w:r>
        <w:br/>
      </w:r>
      <w:r>
        <w:rPr>
          <w:rFonts w:ascii="Times New Roman"/>
          <w:b w:val="false"/>
          <w:i w:val="false"/>
          <w:color w:val="000000"/>
          <w:sz w:val="28"/>
        </w:rPr>
        <w:t>
</w:t>
      </w:r>
      <w:r>
        <w:rPr>
          <w:rFonts w:ascii="Times New Roman"/>
          <w:b w:val="false"/>
          <w:i w:val="false"/>
          <w:color w:val="000000"/>
          <w:sz w:val="28"/>
        </w:rPr>
        <w:t>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сондай-ақ құжатты қабылдаған Орталық инспекторының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11.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1) тұтынушы осы регламенттің 14-тармағында айқындалған қажеттi құжаттарды тапсырған сәттен бастап мемлекеттiк қызмет көрсету мерзiмi – 6 жұмыс күнi, уақытша өтеулі (ұзақ мерзімді, қысқа мерзімді) жер пайдалану (жалға алу) құқығын беретін актiнiң телнұсқасын берген кезде 4 жұмыс күнi ішінде;</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 көрсетуге қолайлы жағдай жасау үшін күту залындағы арнайы жабдықталған ақпараттық электронды табло бағанымен талондар берудің автоматтандырылған жүйесі арқылы тіркелуі мүмкін.</w:t>
      </w:r>
      <w:r>
        <w:br/>
      </w:r>
      <w:r>
        <w:rPr>
          <w:rFonts w:ascii="Times New Roman"/>
          <w:b w:val="false"/>
          <w:i w:val="false"/>
          <w:color w:val="000000"/>
          <w:sz w:val="28"/>
        </w:rPr>
        <w:t>
</w:t>
      </w:r>
      <w:r>
        <w:rPr>
          <w:rFonts w:ascii="Times New Roman"/>
          <w:b w:val="false"/>
          <w:i w:val="false"/>
          <w:color w:val="000000"/>
          <w:sz w:val="28"/>
        </w:rPr>
        <w:t>
      12. Уәкілетті органға, мамандандырылған кәсіпорынға немесе Орталыққа өтініш білдірген кезде уақыт бойынша шектеулер мерзімі:</w:t>
      </w:r>
      <w:r>
        <w:br/>
      </w:r>
      <w:r>
        <w:rPr>
          <w:rFonts w:ascii="Times New Roman"/>
          <w:b w:val="false"/>
          <w:i w:val="false"/>
          <w:color w:val="000000"/>
          <w:sz w:val="28"/>
        </w:rPr>
        <w:t>
</w:t>
      </w:r>
      <w:r>
        <w:rPr>
          <w:rFonts w:ascii="Times New Roman"/>
          <w:b w:val="false"/>
          <w:i w:val="false"/>
          <w:color w:val="000000"/>
          <w:sz w:val="28"/>
        </w:rPr>
        <w:t>
      тұтынушы қажеттi құжаттарды тапсырған сәттен бастап мемлекеттiк қызмет көрсету мерзiмi – 6 жұмыс күнi, жер учаскесіне уақытша өтеулі (ұзақ мерзімді, қысқа мерзімді) жер пайдалану (жалға алу) құқығын беретін актiнiң телнұсқасын берген кезде уәкілетті органға қажетті құжаттар келіп түскен күннен бастап 4 жұмыс күнi ішінде (құжаттарды қабылдау күні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құжаттарды тапсыру кезiнде кезекте күту уақыты 30 минуттан аспайды;</w:t>
      </w:r>
      <w:r>
        <w:br/>
      </w:r>
      <w:r>
        <w:rPr>
          <w:rFonts w:ascii="Times New Roman"/>
          <w:b w:val="false"/>
          <w:i w:val="false"/>
          <w:color w:val="000000"/>
          <w:sz w:val="28"/>
        </w:rPr>
        <w:t>
</w:t>
      </w:r>
      <w:r>
        <w:rPr>
          <w:rFonts w:ascii="Times New Roman"/>
          <w:b w:val="false"/>
          <w:i w:val="false"/>
          <w:color w:val="000000"/>
          <w:sz w:val="28"/>
        </w:rPr>
        <w:t>
      құжаттарды алу кезiнде кезекте күту уақыты 30 минуттан аспайды.</w:t>
      </w:r>
      <w:r>
        <w:br/>
      </w:r>
      <w:r>
        <w:rPr>
          <w:rFonts w:ascii="Times New Roman"/>
          <w:b w:val="false"/>
          <w:i w:val="false"/>
          <w:color w:val="000000"/>
          <w:sz w:val="28"/>
        </w:rPr>
        <w:t>
</w:t>
      </w:r>
      <w:r>
        <w:rPr>
          <w:rFonts w:ascii="Times New Roman"/>
          <w:b w:val="false"/>
          <w:i w:val="false"/>
          <w:color w:val="000000"/>
          <w:sz w:val="28"/>
        </w:rPr>
        <w:t>
      13. Мемлекеттiк қызмет мынадай негiздер бойынша тоқтатылады:</w:t>
      </w:r>
      <w:r>
        <w:br/>
      </w:r>
      <w:r>
        <w:rPr>
          <w:rFonts w:ascii="Times New Roman"/>
          <w:b w:val="false"/>
          <w:i w:val="false"/>
          <w:color w:val="000000"/>
          <w:sz w:val="28"/>
        </w:rPr>
        <w:t>
</w:t>
      </w:r>
      <w:r>
        <w:rPr>
          <w:rFonts w:ascii="Times New Roman"/>
          <w:b w:val="false"/>
          <w:i w:val="false"/>
          <w:color w:val="000000"/>
          <w:sz w:val="28"/>
        </w:rPr>
        <w:t>
      1) аталған жер учаскесi бойынша сот шешiмдерiнiң болуы не сот қарауы жүрiп жатқаны туралы хабарламаның болуы;</w:t>
      </w:r>
      <w:r>
        <w:br/>
      </w:r>
      <w:r>
        <w:rPr>
          <w:rFonts w:ascii="Times New Roman"/>
          <w:b w:val="false"/>
          <w:i w:val="false"/>
          <w:color w:val="000000"/>
          <w:sz w:val="28"/>
        </w:rPr>
        <w:t>
</w:t>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w:t>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4) жер учаскесіне уақытша өтеулі (ұзақ мерзімді, қысқа мерзімді) жер пайдалану (жалға алу) құқығын беретін актіні беру шарты орындалмаған жағдайда, яғни жеке уәкілетті өкілдің өзіне құжатты, өкілетті өкілді куәландыратын қолхатты және уәкілетті өкілдің жеке басын куәландыратын құжатты ұсынбаған жағдайда.</w:t>
      </w:r>
      <w:r>
        <w:br/>
      </w:r>
      <w:r>
        <w:rPr>
          <w:rFonts w:ascii="Times New Roman"/>
          <w:b w:val="false"/>
          <w:i w:val="false"/>
          <w:color w:val="000000"/>
          <w:sz w:val="28"/>
        </w:rPr>
        <w:t>
</w:t>
      </w:r>
      <w:r>
        <w:rPr>
          <w:rFonts w:ascii="Times New Roman"/>
          <w:b w:val="false"/>
          <w:i w:val="false"/>
          <w:color w:val="000000"/>
          <w:sz w:val="28"/>
        </w:rPr>
        <w:t>
      Жер учаскелерiне құқықтарды ресiмдеудi тоқтата тұру туралы мәлiметтер тiркеу және есепке алу кiтабына енгiзiледi. Тұтынушыға уақытша өтеулі (ұзақ мерзімді, қысқа мерзімді) жер пайдалану (жалға алу) құқығын беретін актiнi рәсiмдеудi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жазбаша хабарлама жолданады.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тұтынушыдан өтініш алған сәттен бастап мемлекеттік қызмет қорытындысын берген сәтке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І нұсқа (осы регламенттің </w:t>
      </w:r>
      <w:r>
        <w:rPr>
          <w:rFonts w:ascii="Times New Roman"/>
          <w:b w:val="false"/>
          <w:i w:val="false"/>
          <w:color w:val="000000"/>
          <w:sz w:val="28"/>
        </w:rPr>
        <w:t>5-қосымшасы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органның жауапты қызметкері құжаттар топтамасын қабылдайды, оларды тіркеу журналында тіркейді және құжаттарды алғандығы туралы растама береді;</w:t>
      </w:r>
      <w:r>
        <w:br/>
      </w:r>
      <w:r>
        <w:rPr>
          <w:rFonts w:ascii="Times New Roman"/>
          <w:b w:val="false"/>
          <w:i w:val="false"/>
          <w:color w:val="000000"/>
          <w:sz w:val="28"/>
        </w:rPr>
        <w:t>
</w:t>
      </w:r>
      <w:r>
        <w:rPr>
          <w:rFonts w:ascii="Times New Roman"/>
          <w:b w:val="false"/>
          <w:i w:val="false"/>
          <w:color w:val="000000"/>
          <w:sz w:val="28"/>
        </w:rPr>
        <w:t>
      3) сұрату дайындайды және «АстанақалажерҒӨО» ЕМК-на жолдайды;</w:t>
      </w:r>
      <w:r>
        <w:br/>
      </w:r>
      <w:r>
        <w:rPr>
          <w:rFonts w:ascii="Times New Roman"/>
          <w:b w:val="false"/>
          <w:i w:val="false"/>
          <w:color w:val="000000"/>
          <w:sz w:val="28"/>
        </w:rPr>
        <w:t>
</w:t>
      </w:r>
      <w:r>
        <w:rPr>
          <w:rFonts w:ascii="Times New Roman"/>
          <w:b w:val="false"/>
          <w:i w:val="false"/>
          <w:color w:val="000000"/>
          <w:sz w:val="28"/>
        </w:rPr>
        <w:t>
      4) «АстанақалажерҒӨО» ЕМК жауапты қызметкері құжаттарды қабылдайды, журналда тіркейді, уақытша өтеулі (ұзақ мерзімді, қысқа мерзімді) жер пайдалану (жалға алу) құқығын беретін актiнi ресiмдейді, оны «АстанақалажерҒӨО» ЕМК директорымен келіседі және уәкілетті органға жолдайды. Егер мемлекеттік қызмет көрсетуді тоқтатуға немесе кері қайтаруға негіз болса,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5) уәкілетті органның басшысы уақытша өтеулі (ұзақ мерзімді, қысқа мерзімді) жер пайдалану (жалға алу) құқығын беретін актiлерiне қол қояды және жауапты қызметкерге жолдайды;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қызметкері уақытша өтеулі (ұзақ мерзімді, қысқа мерзімді) жер пайдалану (жалға алу) құқығын беретін актiнi қабылдайды, тіркейді және өтініш иесіне (тұтынушыға) береді.</w:t>
      </w:r>
      <w:r>
        <w:br/>
      </w:r>
      <w:r>
        <w:rPr>
          <w:rFonts w:ascii="Times New Roman"/>
          <w:b w:val="false"/>
          <w:i w:val="false"/>
          <w:color w:val="000000"/>
          <w:sz w:val="28"/>
        </w:rPr>
        <w:t>
</w:t>
      </w:r>
      <w:r>
        <w:rPr>
          <w:rFonts w:ascii="Times New Roman"/>
          <w:b w:val="false"/>
          <w:i w:val="false"/>
          <w:color w:val="000000"/>
          <w:sz w:val="28"/>
        </w:rPr>
        <w:t>
      ІІ нұсқа (осы регламенттің </w:t>
      </w:r>
      <w:r>
        <w:rPr>
          <w:rFonts w:ascii="Times New Roman"/>
          <w:b w:val="false"/>
          <w:i w:val="false"/>
          <w:color w:val="000000"/>
          <w:sz w:val="28"/>
        </w:rPr>
        <w:t>6-қосымшасы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Тұтынушы Орталыққа өтініш береді;</w:t>
      </w:r>
      <w:r>
        <w:br/>
      </w:r>
      <w:r>
        <w:rPr>
          <w:rFonts w:ascii="Times New Roman"/>
          <w:b w:val="false"/>
          <w:i w:val="false"/>
          <w:color w:val="000000"/>
          <w:sz w:val="28"/>
        </w:rPr>
        <w:t>
</w:t>
      </w:r>
      <w:r>
        <w:rPr>
          <w:rFonts w:ascii="Times New Roman"/>
          <w:b w:val="false"/>
          <w:i w:val="false"/>
          <w:color w:val="000000"/>
          <w:sz w:val="28"/>
        </w:rPr>
        <w:t>
      2) Орталықтың инспекторы өтінішті тіркеуден өткізеді, құжаттарды қабылдайды, құжаттарды қабылдағандығы туралы растама береді, Штрихкод сканерінің көмегімен белгілейді және уәкілетті органға жолдайды;</w:t>
      </w:r>
      <w:r>
        <w:br/>
      </w:r>
      <w:r>
        <w:rPr>
          <w:rFonts w:ascii="Times New Roman"/>
          <w:b w:val="false"/>
          <w:i w:val="false"/>
          <w:color w:val="000000"/>
          <w:sz w:val="28"/>
        </w:rPr>
        <w:t>
</w:t>
      </w:r>
      <w:r>
        <w:rPr>
          <w:rFonts w:ascii="Times New Roman"/>
          <w:b w:val="false"/>
          <w:i w:val="false"/>
          <w:color w:val="000000"/>
          <w:sz w:val="28"/>
        </w:rPr>
        <w:t>
      3) уәкілетті орган кеңсесінің қызметкері Орталықтың ақпараттық жүйесінде (уәкілетті органда өзіндік ақпараттық жүйе болмаған жағдайда) белгілейді және алынған құжаттарды тіркеуден өткізеді және басшының қарауына береді;</w:t>
      </w:r>
      <w:r>
        <w:br/>
      </w:r>
      <w:r>
        <w:rPr>
          <w:rFonts w:ascii="Times New Roman"/>
          <w:b w:val="false"/>
          <w:i w:val="false"/>
          <w:color w:val="000000"/>
          <w:sz w:val="28"/>
        </w:rPr>
        <w:t>
</w:t>
      </w:r>
      <w:r>
        <w:rPr>
          <w:rFonts w:ascii="Times New Roman"/>
          <w:b w:val="false"/>
          <w:i w:val="false"/>
          <w:color w:val="000000"/>
          <w:sz w:val="28"/>
        </w:rPr>
        <w:t>
      4) уәкілетті органның басшысы өтінішті қоса берілген құжаттармен бірге уәкілетті органның жауапты маманына жазып жібереді;</w:t>
      </w:r>
      <w:r>
        <w:br/>
      </w:r>
      <w:r>
        <w:rPr>
          <w:rFonts w:ascii="Times New Roman"/>
          <w:b w:val="false"/>
          <w:i w:val="false"/>
          <w:color w:val="000000"/>
          <w:sz w:val="28"/>
        </w:rPr>
        <w:t>
</w:t>
      </w:r>
      <w:r>
        <w:rPr>
          <w:rFonts w:ascii="Times New Roman"/>
          <w:b w:val="false"/>
          <w:i w:val="false"/>
          <w:color w:val="000000"/>
          <w:sz w:val="28"/>
        </w:rPr>
        <w:t>
      5) уәкілетті органның жауапты маманы құжаттарды қабылдайды және тіркейді, сосын «АстанақалажерҒӨО» ЕМК-на сұрату әзірлейді және оны жөнелтеді;</w:t>
      </w:r>
      <w:r>
        <w:br/>
      </w:r>
      <w:r>
        <w:rPr>
          <w:rFonts w:ascii="Times New Roman"/>
          <w:b w:val="false"/>
          <w:i w:val="false"/>
          <w:color w:val="000000"/>
          <w:sz w:val="28"/>
        </w:rPr>
        <w:t>
</w:t>
      </w:r>
      <w:r>
        <w:rPr>
          <w:rFonts w:ascii="Times New Roman"/>
          <w:b w:val="false"/>
          <w:i w:val="false"/>
          <w:color w:val="000000"/>
          <w:sz w:val="28"/>
        </w:rPr>
        <w:t>
      6) «АстанақалажерҒӨО» ЕМК жауапты маманы құжаттарды қабылдайды, журналда тіркейді, уақытша өтеулі (ұзақ мерзімді, қысқа мерзімді) жер пайдалану (жалға алу) құқығын беретін актiнi ресiмдейді, оны «АстанақалажерҒӨО» ЕМК директорымен келіседі және уәкілетті органға жолдайды. Егер мемлекеттік қызмет көрсетуді тоқтатуға немесе кері қайтаруға негіз болса,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7) уәкілетті органның басшысы уақытша өтеулі (ұзақ мерзімді, қысқа мерзімді) жер пайдалану (жалға алу) құқығын беретін актіге немесе мемлекеттік қызмет беруді тоқтату немесе одан бас тарту туралы хабарламаға қол қояды және уәкілетті органның жауапты қызметкеріне жолдайды;</w:t>
      </w:r>
      <w:r>
        <w:br/>
      </w:r>
      <w:r>
        <w:rPr>
          <w:rFonts w:ascii="Times New Roman"/>
          <w:b w:val="false"/>
          <w:i w:val="false"/>
          <w:color w:val="000000"/>
          <w:sz w:val="28"/>
        </w:rPr>
        <w:t>
</w:t>
      </w:r>
      <w:r>
        <w:rPr>
          <w:rFonts w:ascii="Times New Roman"/>
          <w:b w:val="false"/>
          <w:i w:val="false"/>
          <w:color w:val="000000"/>
          <w:sz w:val="28"/>
        </w:rPr>
        <w:t>
      8) уәкілетті органның жауапты маманы уақытша өтеулі (ұзақ мерзімді, қысқа мерзімді) жер пайдалану (жалға алу) құқығын беретін актіні тіркейді, ХҚО АЖ-нде (уәкілетті органда өзіндік ақпараттық жүйе болмаған жағдайда) белгілейді және Орталыққа жолдайды.</w:t>
      </w:r>
      <w:r>
        <w:br/>
      </w:r>
      <w:r>
        <w:rPr>
          <w:rFonts w:ascii="Times New Roman"/>
          <w:b w:val="false"/>
          <w:i w:val="false"/>
          <w:color w:val="000000"/>
          <w:sz w:val="28"/>
        </w:rPr>
        <w:t>
</w:t>
      </w:r>
      <w:r>
        <w:rPr>
          <w:rFonts w:ascii="Times New Roman"/>
          <w:b w:val="false"/>
          <w:i w:val="false"/>
          <w:color w:val="000000"/>
          <w:sz w:val="28"/>
        </w:rPr>
        <w:t>
      9) уәкілетті органнан мемлекеттік қызметтің дайын қорытындысын қабылдау кезінде, Орталық түскен құжаттарды Штрихкод сканерінің көмегімен белгілейді;</w:t>
      </w:r>
      <w:r>
        <w:br/>
      </w:r>
      <w:r>
        <w:rPr>
          <w:rFonts w:ascii="Times New Roman"/>
          <w:b w:val="false"/>
          <w:i w:val="false"/>
          <w:color w:val="000000"/>
          <w:sz w:val="28"/>
        </w:rPr>
        <w:t>
</w:t>
      </w:r>
      <w:r>
        <w:rPr>
          <w:rFonts w:ascii="Times New Roman"/>
          <w:b w:val="false"/>
          <w:i w:val="false"/>
          <w:color w:val="000000"/>
          <w:sz w:val="28"/>
        </w:rPr>
        <w:t>
      10) Орталық өтініш иесіне (тұтынушыға) уақытша өтеулі (ұзақ мерзімді, қысқа мерзімді) жер пайдалану (жалға алу) құқығын беретін акт, не болмаса хабарлама немесе уәжделген бас тарту береді.</w:t>
      </w:r>
    </w:p>
    <w:bookmarkEnd w:id="46"/>
    <w:bookmarkStart w:name="z190" w:id="47"/>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47"/>
    <w:bookmarkStart w:name="z191" w:id="48"/>
    <w:p>
      <w:pPr>
        <w:spacing w:after="0"/>
        <w:ind w:left="0"/>
        <w:jc w:val="both"/>
      </w:pPr>
      <w:r>
        <w:rPr>
          <w:rFonts w:ascii="Times New Roman"/>
          <w:b w:val="false"/>
          <w:i w:val="false"/>
          <w:color w:val="000000"/>
          <w:sz w:val="28"/>
        </w:rPr>
        <w:t>
</w:t>
      </w:r>
      <w:r>
        <w:rPr>
          <w:rFonts w:ascii="Times New Roman"/>
          <w:b w:val="false"/>
          <w:i w:val="false"/>
          <w:color w:val="000000"/>
          <w:sz w:val="28"/>
        </w:rPr>
        <w:t>
15. Уәкiлеттi орган немесе Орталық тұтынушыға осы регламенттің 15-тармағында көрсетiлген құжаттарды қабылдағандығы туралы қолхат бередi, онда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 сұратудың нөмiрi және қабылданған күнi;</w:t>
      </w:r>
      <w:r>
        <w:br/>
      </w:r>
      <w:r>
        <w:rPr>
          <w:rFonts w:ascii="Times New Roman"/>
          <w:b w:val="false"/>
          <w:i w:val="false"/>
          <w:color w:val="000000"/>
          <w:sz w:val="28"/>
        </w:rPr>
        <w:t>
</w:t>
      </w:r>
      <w:r>
        <w:rPr>
          <w:rFonts w:ascii="Times New Roman"/>
          <w:b w:val="false"/>
          <w:i w:val="false"/>
          <w:color w:val="000000"/>
          <w:sz w:val="28"/>
        </w:rPr>
        <w:t>
      2) сұратылған мемлекеттiк қызмет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w:t>
      </w:r>
      <w:r>
        <w:rPr>
          <w:rFonts w:ascii="Times New Roman"/>
          <w:b w:val="false"/>
          <w:i w:val="false"/>
          <w:color w:val="000000"/>
          <w:sz w:val="28"/>
        </w:rPr>
        <w:t>
      5) мемлекеттiк қызмет көрсетуге өтiнiштi қабылдаған адамның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16. Уақытша өтеулі (ұзақ мерзімді, қысқа мерзімді) жер пайдалану (жалға алу) құқығын беретін актiнi немесе уақытша өтеулі (ұзақ мерзімді, қысқа мерзімді) жер пайдалану (жалға алу) құқығын беретін актiнiң телнұсқасын беру үшiн уәкiлеттi органға немесе Орталыққа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мемлекет уақытша өтеулі (ұзақ мерзімді, қысқа мерзімді) жер пайдалану (жалға алу) құқығын берген кезде:</w:t>
      </w:r>
      <w:r>
        <w:br/>
      </w:r>
      <w:r>
        <w:rPr>
          <w:rFonts w:ascii="Times New Roman"/>
          <w:b w:val="false"/>
          <w:i w:val="false"/>
          <w:color w:val="000000"/>
          <w:sz w:val="28"/>
        </w:rPr>
        <w:t>
</w:t>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уақытша өтеулі (ұзақ мерзімді, қысқа мерзімді) жер пайдалану (жалға алу) құқығын беретін актi беруге өтiнiш;</w:t>
      </w:r>
      <w:r>
        <w:br/>
      </w:r>
      <w:r>
        <w:rPr>
          <w:rFonts w:ascii="Times New Roman"/>
          <w:b w:val="false"/>
          <w:i w:val="false"/>
          <w:color w:val="000000"/>
          <w:sz w:val="28"/>
        </w:rPr>
        <w:t>
</w:t>
      </w:r>
      <w:r>
        <w:rPr>
          <w:rFonts w:ascii="Times New Roman"/>
          <w:b w:val="false"/>
          <w:i w:val="false"/>
          <w:color w:val="000000"/>
          <w:sz w:val="28"/>
        </w:rPr>
        <w:t>
      жергiлiктi атқарушы органның уақытша өтеулі (ұзақ мерзімді, қысқа мерзімді) жер пайдалану (жалға алу) құқығын беру туралы шешiмiнен үзiндiнің көшiрмесі;</w:t>
      </w:r>
      <w:r>
        <w:br/>
      </w:r>
      <w:r>
        <w:rPr>
          <w:rFonts w:ascii="Times New Roman"/>
          <w:b w:val="false"/>
          <w:i w:val="false"/>
          <w:color w:val="000000"/>
          <w:sz w:val="28"/>
        </w:rPr>
        <w:t>
</w:t>
      </w:r>
      <w:r>
        <w:rPr>
          <w:rFonts w:ascii="Times New Roman"/>
          <w:b w:val="false"/>
          <w:i w:val="false"/>
          <w:color w:val="000000"/>
          <w:sz w:val="28"/>
        </w:rPr>
        <w:t>
      жергiлiктi жерде жер учаскесiнiң шекараларын белгiлеу жөнiндегi материалдардың және уәкiлеттi орган бекiткен жерге орналастыру жобасының көшiрмелерi;</w:t>
      </w:r>
      <w:r>
        <w:br/>
      </w:r>
      <w:r>
        <w:rPr>
          <w:rFonts w:ascii="Times New Roman"/>
          <w:b w:val="false"/>
          <w:i w:val="false"/>
          <w:color w:val="000000"/>
          <w:sz w:val="28"/>
        </w:rPr>
        <w:t>
</w:t>
      </w:r>
      <w:r>
        <w:rPr>
          <w:rFonts w:ascii="Times New Roman"/>
          <w:b w:val="false"/>
          <w:i w:val="false"/>
          <w:color w:val="000000"/>
          <w:sz w:val="28"/>
        </w:rPr>
        <w:t>
      жеке тұрғын үй құрылысы үшін бөлуге арналған алаңда жер учаскелерін орналастырудың жерге орналастыру жобасы болған жағдайда, көрсетiлген жұмыстарды орындаған ұйым беретiн, нақты жер учаскесiне арналған жерге орналастыру жобасының бiр бөлiгi және оның жергiлiктi жердегi шекараларын белгiлеу жөнiндегi материалдар;</w:t>
      </w:r>
      <w:r>
        <w:br/>
      </w:r>
      <w:r>
        <w:rPr>
          <w:rFonts w:ascii="Times New Roman"/>
          <w:b w:val="false"/>
          <w:i w:val="false"/>
          <w:color w:val="000000"/>
          <w:sz w:val="28"/>
        </w:rPr>
        <w:t>
</w:t>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w:t>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w:t>
      </w:r>
      <w:r>
        <w:rPr>
          <w:rFonts w:ascii="Times New Roman"/>
          <w:b w:val="false"/>
          <w:i w:val="false"/>
          <w:color w:val="000000"/>
          <w:sz w:val="28"/>
        </w:rPr>
        <w:t>
      уақытша өтеулі (ұзақ мерзімді, қысқа мерзімді) жер пайдалану (жалға алу) құқығын беретін актiнi дайындау қызметі үшiн ақы төленгенi туралы құжат (түбiртек);</w:t>
      </w:r>
      <w:r>
        <w:br/>
      </w:r>
      <w:r>
        <w:rPr>
          <w:rFonts w:ascii="Times New Roman"/>
          <w:b w:val="false"/>
          <w:i w:val="false"/>
          <w:color w:val="000000"/>
          <w:sz w:val="28"/>
        </w:rPr>
        <w:t>
</w:t>
      </w:r>
      <w:r>
        <w:rPr>
          <w:rFonts w:ascii="Times New Roman"/>
          <w:b w:val="false"/>
          <w:i w:val="false"/>
          <w:color w:val="000000"/>
          <w:sz w:val="28"/>
        </w:rPr>
        <w:t>
      тұтынушының тұлғасын куәландыратын құжаттың көшірмесі, не болмаса тұтынушының атынан сенімхаттың және сенім білдірілген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w:t>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уақытша өтеулі (ұзақ мерзімді, қысқа мерзімді) жер пайдалану (жалға алу) құқығын беретін актi беруге өтiнiш;</w:t>
      </w:r>
      <w:r>
        <w:br/>
      </w:r>
      <w:r>
        <w:rPr>
          <w:rFonts w:ascii="Times New Roman"/>
          <w:b w:val="false"/>
          <w:i w:val="false"/>
          <w:color w:val="000000"/>
          <w:sz w:val="28"/>
        </w:rPr>
        <w:t>
</w:t>
      </w:r>
      <w:r>
        <w:rPr>
          <w:rFonts w:ascii="Times New Roman"/>
          <w:b w:val="false"/>
          <w:i w:val="false"/>
          <w:color w:val="000000"/>
          <w:sz w:val="28"/>
        </w:rPr>
        <w:t>
      жергiлiктi атқарушы органның бұрын уақытша өтеулі (ұзақ мерзімді, қысқа мерзімді) жер пайдалану (жалға алу) құқығына берiлген жер учаскесiнiң сәйкестендiру сипаттамаларын өзгерту туралы шешiмiнен үзiндiнiң және/немесе жер учаскесінің сәйкестендiру сипаттамаларының өзгергендiгiн растайтын өзге құжаттың көшiрмесi;</w:t>
      </w:r>
      <w:r>
        <w:br/>
      </w:r>
      <w:r>
        <w:rPr>
          <w:rFonts w:ascii="Times New Roman"/>
          <w:b w:val="false"/>
          <w:i w:val="false"/>
          <w:color w:val="000000"/>
          <w:sz w:val="28"/>
        </w:rPr>
        <w:t>
</w:t>
      </w:r>
      <w:r>
        <w:rPr>
          <w:rFonts w:ascii="Times New Roman"/>
          <w:b w:val="false"/>
          <w:i w:val="false"/>
          <w:color w:val="000000"/>
          <w:sz w:val="28"/>
        </w:rPr>
        <w:t>
      жергiлiктi жерде жер учаскесiнiң шекараларын белгiлеу жөнiндегi  материалдардың және уәкiлеттi орган бекiткен жерге орналастыру жобасының көшiрмелерi;</w:t>
      </w:r>
      <w:r>
        <w:br/>
      </w:r>
      <w:r>
        <w:rPr>
          <w:rFonts w:ascii="Times New Roman"/>
          <w:b w:val="false"/>
          <w:i w:val="false"/>
          <w:color w:val="000000"/>
          <w:sz w:val="28"/>
        </w:rPr>
        <w:t>
</w:t>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w:t>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w:t>
      </w:r>
      <w:r>
        <w:rPr>
          <w:rFonts w:ascii="Times New Roman"/>
          <w:b w:val="false"/>
          <w:i w:val="false"/>
          <w:color w:val="000000"/>
          <w:sz w:val="28"/>
        </w:rPr>
        <w:t>
      уақытша өтеулі (ұзақ мерзімді, қысқа мерзімді) жер пайдалану (жалға алу) құқығын беретін актiнi дайындау қызметі үшiн ақы төленгендігi туралы құжат (түбiртек);</w:t>
      </w:r>
      <w:r>
        <w:br/>
      </w:r>
      <w:r>
        <w:rPr>
          <w:rFonts w:ascii="Times New Roman"/>
          <w:b w:val="false"/>
          <w:i w:val="false"/>
          <w:color w:val="000000"/>
          <w:sz w:val="28"/>
        </w:rPr>
        <w:t>
</w:t>
      </w:r>
      <w:r>
        <w:rPr>
          <w:rFonts w:ascii="Times New Roman"/>
          <w:b w:val="false"/>
          <w:i w:val="false"/>
          <w:color w:val="000000"/>
          <w:sz w:val="28"/>
        </w:rPr>
        <w:t>
      тұтынушының жеке басын куәландыратын құжаттың көшiрмесi, не болмаса тұтынушының атынан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3) уақытша өтеулі (ұзақ мерзімді, қысқа мерзімді) жер пайдалану (жалға алу) құқығын беретін актiнiң телнұсқасын беру кезiнде:</w:t>
      </w:r>
      <w:r>
        <w:br/>
      </w:r>
      <w:r>
        <w:rPr>
          <w:rFonts w:ascii="Times New Roman"/>
          <w:b w:val="false"/>
          <w:i w:val="false"/>
          <w:color w:val="000000"/>
          <w:sz w:val="28"/>
        </w:rPr>
        <w:t>
</w:t>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жер учаскесіне уақытша өтеулі (ұзақ мерзімді, қысқа мерзімді) жер пайдалану (жалға алу) құқығын беретін актiнің телнұсқасын беруге өтiнiш;</w:t>
      </w:r>
      <w:r>
        <w:br/>
      </w:r>
      <w:r>
        <w:rPr>
          <w:rFonts w:ascii="Times New Roman"/>
          <w:b w:val="false"/>
          <w:i w:val="false"/>
          <w:color w:val="000000"/>
          <w:sz w:val="28"/>
        </w:rPr>
        <w:t>
</w:t>
      </w:r>
      <w:r>
        <w:rPr>
          <w:rFonts w:ascii="Times New Roman"/>
          <w:b w:val="false"/>
          <w:i w:val="false"/>
          <w:color w:val="000000"/>
          <w:sz w:val="28"/>
        </w:rPr>
        <w:t>
      уақытша өтеулі (ұзақ мерзімді, қысқа мерзімді) жер пайдалану (жалға алу) құқығын беретін актiнiң телнұсқасын дайындау қызметі үшiн ақы төленгендігi туралы құжат (түбiртек);</w:t>
      </w:r>
      <w:r>
        <w:br/>
      </w:r>
      <w:r>
        <w:rPr>
          <w:rFonts w:ascii="Times New Roman"/>
          <w:b w:val="false"/>
          <w:i w:val="false"/>
          <w:color w:val="000000"/>
          <w:sz w:val="28"/>
        </w:rPr>
        <w:t>
</w:t>
      </w:r>
      <w:r>
        <w:rPr>
          <w:rFonts w:ascii="Times New Roman"/>
          <w:b w:val="false"/>
          <w:i w:val="false"/>
          <w:color w:val="000000"/>
          <w:sz w:val="28"/>
        </w:rPr>
        <w:t>
      тұтынушының жеке басын куәландыратын құжаттың көшiрмесi, не болмаса тұтынушының атынан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жер учаскесiнiң орналасқан жерi бойынша жергiлiктi облыстық газеттiң уақытша өтеулі (ұзақ мерзімді, қысқа мерзімді) жер пайдалану (жалға алу) құқығын беретін актiнiң түпнұсқасын жарамсыз деп тану туралы хабарландыру жарияланған данасы.</w:t>
      </w:r>
      <w:r>
        <w:br/>
      </w:r>
      <w:r>
        <w:rPr>
          <w:rFonts w:ascii="Times New Roman"/>
          <w:b w:val="false"/>
          <w:i w:val="false"/>
          <w:color w:val="000000"/>
          <w:sz w:val="28"/>
        </w:rPr>
        <w:t>
</w:t>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талаптары: уәкілетті орган және орталық тұтынушының құжаттар мазмұны туралы ақпаратының cақталуын,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18. Осы регламенттің </w:t>
      </w:r>
      <w:r>
        <w:rPr>
          <w:rFonts w:ascii="Times New Roman"/>
          <w:b w:val="false"/>
          <w:i w:val="false"/>
          <w:color w:val="000000"/>
          <w:sz w:val="28"/>
        </w:rPr>
        <w:t>9-қосымшасы</w:t>
      </w:r>
      <w:r>
        <w:rPr>
          <w:rFonts w:ascii="Times New Roman"/>
          <w:b w:val="false"/>
          <w:i w:val="false"/>
          <w:color w:val="000000"/>
          <w:sz w:val="28"/>
        </w:rPr>
        <w:t xml:space="preserve"> бойынша, әрбір әкімшілік іс-әрекеттің (шаралардың) орындалу мерзімін көрсете отырып, әрбір ҚФБ-нің әкімшілік іс-әрекеттер (шаралар) реттілігінің және өзара іс-қимылының мәтіндік кестелік сипаттамасы.</w:t>
      </w:r>
      <w:r>
        <w:br/>
      </w:r>
      <w:r>
        <w:rPr>
          <w:rFonts w:ascii="Times New Roman"/>
          <w:b w:val="false"/>
          <w:i w:val="false"/>
          <w:color w:val="000000"/>
          <w:sz w:val="28"/>
        </w:rPr>
        <w:t>
</w:t>
      </w:r>
      <w:r>
        <w:rPr>
          <w:rFonts w:ascii="Times New Roman"/>
          <w:b w:val="false"/>
          <w:i w:val="false"/>
          <w:color w:val="000000"/>
          <w:sz w:val="28"/>
        </w:rPr>
        <w:t>
      19. Осы регламенттің </w:t>
      </w:r>
      <w:r>
        <w:rPr>
          <w:rFonts w:ascii="Times New Roman"/>
          <w:b w:val="false"/>
          <w:i w:val="false"/>
          <w:color w:val="000000"/>
          <w:sz w:val="28"/>
        </w:rPr>
        <w:t>9-қосымшасы</w:t>
      </w:r>
      <w:r>
        <w:rPr>
          <w:rFonts w:ascii="Times New Roman"/>
          <w:b w:val="false"/>
          <w:i w:val="false"/>
          <w:color w:val="000000"/>
          <w:sz w:val="28"/>
        </w:rPr>
        <w:t xml:space="preserve"> бойынша, мемлекеттік қызмет көрсету үдерісінде әкімшілік іс-әрекеттердің қисынды реттілігі мен ҚФБ арасындағы өзара байланысты көрсететін сұлбалар.</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толық ақпарат интернет-ресурста, мемлекеттік қызмет көрсету орындарындағы стенділерде орналастырылады. Орталықтардың тізбесі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органның бастығы мен Орталық директорының жұмыс және қабылдау кестесі олардың жұмыс кестелеріне сәйкес айқындалады.</w:t>
      </w:r>
      <w:r>
        <w:br/>
      </w:r>
      <w:r>
        <w:rPr>
          <w:rFonts w:ascii="Times New Roman"/>
          <w:b w:val="false"/>
          <w:i w:val="false"/>
          <w:color w:val="000000"/>
          <w:sz w:val="28"/>
        </w:rPr>
        <w:t>
</w:t>
      </w:r>
      <w:r>
        <w:rPr>
          <w:rFonts w:ascii="Times New Roman"/>
          <w:b w:val="false"/>
          <w:i w:val="false"/>
          <w:color w:val="000000"/>
          <w:sz w:val="28"/>
        </w:rPr>
        <w:t>
      Уәкілетті органның, мамандандырылған кәсіпорынның және Орталықтың байланыс телефондары, мекен-жайлары, оның ішінде электрондық мекен-жайы,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p>
    <w:bookmarkEnd w:id="48"/>
    <w:bookmarkStart w:name="z192" w:id="49"/>
    <w:p>
      <w:pPr>
        <w:spacing w:after="0"/>
        <w:ind w:left="0"/>
        <w:jc w:val="left"/>
      </w:pPr>
      <w:r>
        <w:rPr>
          <w:rFonts w:ascii="Times New Roman"/>
          <w:b/>
          <w:i w:val="false"/>
          <w:color w:val="000000"/>
        </w:rPr>
        <w:t xml:space="preserve"> 
5. Мемлекеттік қызметтер көрсететін лауазымды тұлғалардың жауапкершілігі</w:t>
      </w:r>
    </w:p>
    <w:bookmarkEnd w:id="49"/>
    <w:bookmarkStart w:name="z193" w:id="50"/>
    <w:p>
      <w:pPr>
        <w:spacing w:after="0"/>
        <w:ind w:left="0"/>
        <w:jc w:val="both"/>
      </w:pPr>
      <w:r>
        <w:rPr>
          <w:rFonts w:ascii="Times New Roman"/>
          <w:b w:val="false"/>
          <w:i w:val="false"/>
          <w:color w:val="000000"/>
          <w:sz w:val="28"/>
        </w:rPr>
        <w:t>
      20. Рұқсат беруші құжатты беру мерзімін бұзғандығы үшін рұқсат беруші құжатты беруші тұлғаларға, сондай-ақ олардың басшыларына тәртіптік жауапкершілік көзделген.</w:t>
      </w:r>
      <w:r>
        <w:br/>
      </w:r>
      <w:r>
        <w:rPr>
          <w:rFonts w:ascii="Times New Roman"/>
          <w:b w:val="false"/>
          <w:i w:val="false"/>
          <w:color w:val="000000"/>
          <w:sz w:val="28"/>
        </w:rPr>
        <w:t>
</w:t>
      </w:r>
      <w:r>
        <w:rPr>
          <w:rFonts w:ascii="Times New Roman"/>
          <w:b w:val="false"/>
          <w:i w:val="false"/>
          <w:color w:val="000000"/>
          <w:sz w:val="28"/>
        </w:rPr>
        <w:t>
      Рұқсат беруші құжатты беру бойынша іс әрекет реттілігінің және мерзімінің сақталуын бақылауды Астана қаласы, Желтоқсан көшесі, 43, № 205 каб мекен-жайында орналасқан (тел. 8 (7172) 31-61-58) уәкілетті органның жер кадастры бөлімінің бас маманы жүзеге асырады.</w:t>
      </w:r>
      <w:r>
        <w:br/>
      </w:r>
      <w:r>
        <w:rPr>
          <w:rFonts w:ascii="Times New Roman"/>
          <w:b w:val="false"/>
          <w:i w:val="false"/>
          <w:color w:val="000000"/>
          <w:sz w:val="28"/>
        </w:rPr>
        <w:t>
</w:t>
      </w:r>
      <w:r>
        <w:rPr>
          <w:rFonts w:ascii="Times New Roman"/>
          <w:b w:val="false"/>
          <w:i w:val="false"/>
          <w:color w:val="000000"/>
          <w:sz w:val="28"/>
        </w:rPr>
        <w:t>
      21. Рұқсат беруші құжатты беруші жауапты тұлға:</w:t>
      </w:r>
      <w:r>
        <w:br/>
      </w:r>
      <w:r>
        <w:rPr>
          <w:rFonts w:ascii="Times New Roman"/>
          <w:b w:val="false"/>
          <w:i w:val="false"/>
          <w:color w:val="000000"/>
          <w:sz w:val="28"/>
        </w:rPr>
        <w:t>
</w:t>
      </w:r>
      <w:r>
        <w:rPr>
          <w:rFonts w:ascii="Times New Roman"/>
          <w:b w:val="false"/>
          <w:i w:val="false"/>
          <w:color w:val="000000"/>
          <w:sz w:val="28"/>
        </w:rPr>
        <w:t>
      рұқсат беруші құжатты қабылдау, қарастыру және беру тәртібін және мерзімін сақтауға;</w:t>
      </w:r>
      <w:r>
        <w:br/>
      </w:r>
      <w:r>
        <w:rPr>
          <w:rFonts w:ascii="Times New Roman"/>
          <w:b w:val="false"/>
          <w:i w:val="false"/>
          <w:color w:val="000000"/>
          <w:sz w:val="28"/>
        </w:rPr>
        <w:t>
</w:t>
      </w:r>
      <w:r>
        <w:rPr>
          <w:rFonts w:ascii="Times New Roman"/>
          <w:b w:val="false"/>
          <w:i w:val="false"/>
          <w:color w:val="000000"/>
          <w:sz w:val="28"/>
        </w:rPr>
        <w:t>
      мүдделі мемлекеттік органдармен және мекемелермен уақытылы келісуге;</w:t>
      </w:r>
      <w:r>
        <w:br/>
      </w:r>
      <w:r>
        <w:rPr>
          <w:rFonts w:ascii="Times New Roman"/>
          <w:b w:val="false"/>
          <w:i w:val="false"/>
          <w:color w:val="000000"/>
          <w:sz w:val="28"/>
        </w:rPr>
        <w:t>
</w:t>
      </w:r>
      <w:r>
        <w:rPr>
          <w:rFonts w:ascii="Times New Roman"/>
          <w:b w:val="false"/>
          <w:i w:val="false"/>
          <w:color w:val="000000"/>
          <w:sz w:val="28"/>
        </w:rPr>
        <w:t>
      рұқсат беруші құжаттың дұрыс ресімделуіне жеке жауапкершілік алады.</w:t>
      </w:r>
    </w:p>
    <w:bookmarkEnd w:id="50"/>
    <w:bookmarkStart w:name="z194" w:id="51"/>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xml:space="preserve">
мерзімді) жер пайдалану (жалға алу)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1-қосымшасы              </w:t>
      </w:r>
    </w:p>
    <w:bookmarkEnd w:id="51"/>
    <w:bookmarkStart w:name="z195" w:id="52"/>
    <w:p>
      <w:pPr>
        <w:spacing w:after="0"/>
        <w:ind w:left="0"/>
        <w:jc w:val="left"/>
      </w:pPr>
      <w:r>
        <w:rPr>
          <w:rFonts w:ascii="Times New Roman"/>
          <w:b/>
          <w:i w:val="false"/>
          <w:color w:val="000000"/>
        </w:rPr>
        <w:t xml:space="preserve"> 
Астана қаласының жеріне актілер ресімдеу және беру бойынша мемлекеттiк қызмет көрсету жөнiндегi уәкiлеттi органның және мамандандырылған кәсіпорынның байланыс деректері</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4"/>
        <w:gridCol w:w="3000"/>
        <w:gridCol w:w="2048"/>
        <w:gridCol w:w="1944"/>
        <w:gridCol w:w="2754"/>
      </w:tblGrid>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саласында мемлекеттік қызмет көрсету жөніндегі функцияларды жүзеге асыратын уәкілетті органның және мамандандырылған кәсіпорынның атауы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 электрондық адресі</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көрсетуге жауапты тұлға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Жер қатынастары басқармасы» мемлекеттiк мекемесi</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Желтоқсан көшесі, 43, uzo.astana.kz</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31-61-59,</w:t>
            </w:r>
            <w:r>
              <w:br/>
            </w:r>
            <w:r>
              <w:rPr>
                <w:rFonts w:ascii="Times New Roman"/>
                <w:b w:val="false"/>
                <w:i w:val="false"/>
                <w:color w:val="000000"/>
                <w:sz w:val="20"/>
              </w:rPr>
              <w:t>
ф. 31-56-01</w:t>
            </w:r>
          </w:p>
        </w:tc>
        <w:tc>
          <w:tcPr>
            <w:tcW w:w="27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сағ. 9.00 бастап сағ. 18.00 дейін, түскі үзіліс сағ. 13.00 бастап сағ. 14.00 дейін</w:t>
            </w:r>
          </w:p>
        </w:tc>
      </w:tr>
      <w:tr>
        <w:trPr>
          <w:trHeight w:val="30" w:hRule="atLeast"/>
        </w:trPr>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«АстанақалажерҒӨО» еншілес мемлекеттiк кәсіпорны</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Желтоқсан көшесi, 25, ast_21-@aisgzk.kz</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32-16-32</w:t>
            </w:r>
          </w:p>
        </w:tc>
        <w:tc>
          <w:tcPr>
            <w:tcW w:w="0" w:type="auto"/>
            <w:vMerge/>
            <w:tcBorders>
              <w:top w:val="nil"/>
              <w:left w:val="single" w:color="cfcfcf" w:sz="5"/>
              <w:bottom w:val="single" w:color="cfcfcf" w:sz="5"/>
              <w:right w:val="single" w:color="cfcfcf" w:sz="5"/>
            </w:tcBorders>
          </w:tcPr>
          <w:p/>
        </w:tc>
      </w:tr>
    </w:tbl>
    <w:bookmarkStart w:name="z196" w:id="53"/>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xml:space="preserve">
мерзімді) жер пайдалану (жалға алу)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2-қосымшасы            </w:t>
      </w:r>
    </w:p>
    <w:bookmarkEnd w:id="53"/>
    <w:bookmarkStart w:name="z197" w:id="54"/>
    <w:p>
      <w:pPr>
        <w:spacing w:after="0"/>
        <w:ind w:left="0"/>
        <w:jc w:val="left"/>
      </w:pPr>
      <w:r>
        <w:rPr>
          <w:rFonts w:ascii="Times New Roman"/>
          <w:b/>
          <w:i w:val="false"/>
          <w:color w:val="000000"/>
        </w:rPr>
        <w:t xml:space="preserve"> 
Астана қаласының халыққа қызмет көрсету орталықтарының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853"/>
        <w:gridCol w:w="4409"/>
        <w:gridCol w:w="2321"/>
        <w:gridCol w:w="3169"/>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(ХҚО)</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халыққа қызмет көрсету орталығы» РМК филиалы</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57-07-71 қабылдау бөлмесі 57-07-72</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сағ. 9.00 бастап сағ. 20.00 дейін, үзіліссіз</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көшесi, 25-үй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61-85-00</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көшесі, 20-үй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І. Есенберлин көшесі, 16/2-үй («Темірбанк» АҚ ғимаратында)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59-28-21</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Қ.Кемеңгерұлы көшесі, 6/1-үй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көшесi, 7-үй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50-14-71</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Достық көшесі, № 12 үй, ҚСҚ-33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49-46-87</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парк»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Қабанбай батыр даңғылы, 21-үй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44-61-33</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Әуежай ОПС 14; Астана қаласынан 14 шақырым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28-64-28</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Сауран көшесі, 1-үй, 6-қабат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28-43-77</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салық төлеуші»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Тұран даңғылы, 19/1-үй, 1-қабат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67-81-60</w:t>
            </w:r>
          </w:p>
        </w:tc>
        <w:tc>
          <w:tcPr>
            <w:tcW w:w="0" w:type="auto"/>
            <w:vMerge/>
            <w:tcBorders>
              <w:top w:val="nil"/>
              <w:left w:val="single" w:color="cfcfcf" w:sz="5"/>
              <w:bottom w:val="single" w:color="cfcfcf" w:sz="5"/>
              <w:right w:val="single" w:color="cfcfcf" w:sz="5"/>
            </w:tcBorders>
          </w:tcPr>
          <w:p/>
        </w:tc>
      </w:tr>
    </w:tbl>
    <w:bookmarkStart w:name="z198" w:id="55"/>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xml:space="preserve">
мерзімді) жер пайдалану (жалға алу)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3-қосымшасы             </w:t>
      </w:r>
    </w:p>
    <w:bookmarkEnd w:id="55"/>
    <w:bookmarkStart w:name="z199" w:id="56"/>
    <w:p>
      <w:pPr>
        <w:spacing w:after="0"/>
        <w:ind w:left="0"/>
        <w:jc w:val="both"/>
      </w:pPr>
      <w:r>
        <w:rPr>
          <w:rFonts w:ascii="Times New Roman"/>
          <w:b w:val="false"/>
          <w:i w:val="false"/>
          <w:color w:val="000000"/>
          <w:sz w:val="28"/>
        </w:rPr>
        <w:t>
      Жер учаскелеріне сәйкестендіру құжаттарын әзірлеу жұмыстарының құны тиісті қаржылық жылға республикалық бюджет туралы заңмен белгіленген айлық есептік көрсеткіштің (бұдан әрі - АЕК) мөлшеріне қарай есептеледі және төмендегіні құрайды: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5"/>
        <w:gridCol w:w="3012"/>
        <w:gridCol w:w="2890"/>
        <w:gridCol w:w="3433"/>
      </w:tblGrid>
      <w:tr>
        <w:trPr>
          <w:trHeight w:val="30" w:hRule="atLeast"/>
        </w:trPr>
        <w:tc>
          <w:tcPr>
            <w:tcW w:w="3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ауданына қарай жұмыстардың құнын арттыру коэффициенті</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3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және саяжай құрылысын жүргізу үшін</w:t>
            </w:r>
          </w:p>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үшін</w:t>
            </w:r>
          </w:p>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үшін</w:t>
            </w:r>
          </w:p>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0" w:type="auto"/>
            <w:vMerge/>
            <w:tcBorders>
              <w:top w:val="nil"/>
              <w:left w:val="single" w:color="cfcfcf" w:sz="5"/>
              <w:bottom w:val="single" w:color="cfcfcf" w:sz="5"/>
              <w:right w:val="single" w:color="cfcfcf" w:sz="5"/>
            </w:tcBorders>
          </w:tcP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қожалықтар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30" w:hRule="atLeast"/>
        </w:trPr>
        <w:tc>
          <w:tcPr>
            <w:tcW w:w="3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Орын-жайлардың меншік иелері (кондоминиумға қатысушылар)</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2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 1,4</w:t>
            </w:r>
          </w:p>
        </w:tc>
      </w:tr>
    </w:tbl>
    <w:bookmarkStart w:name="z200" w:id="57"/>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xml:space="preserve">
мерзімді) жер пайдалану (жалға алу)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4-қосымшасы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(кімге жіберіледі)        </w:t>
      </w:r>
    </w:p>
    <w:bookmarkEnd w:id="57"/>
    <w:bookmarkStart w:name="z201" w:id="58"/>
    <w:p>
      <w:pPr>
        <w:spacing w:after="0"/>
        <w:ind w:left="0"/>
        <w:jc w:val="left"/>
      </w:pPr>
      <w:r>
        <w:rPr>
          <w:rFonts w:ascii="Times New Roman"/>
          <w:b/>
          <w:i w:val="false"/>
          <w:color w:val="000000"/>
        </w:rPr>
        <w:t xml:space="preserve"> 
Хабарландыру</w:t>
      </w:r>
    </w:p>
    <w:bookmarkEnd w:id="58"/>
    <w:p>
      <w:pPr>
        <w:spacing w:after="0"/>
        <w:ind w:left="0"/>
        <w:jc w:val="both"/>
      </w:pPr>
      <w:r>
        <w:rPr>
          <w:rFonts w:ascii="Times New Roman"/>
          <w:b w:val="false"/>
          <w:i w:val="false"/>
          <w:color w:val="000000"/>
          <w:sz w:val="28"/>
        </w:rPr>
        <w:t>      Жер учаскесіне құқықтар ресімдеу тоқтатылғандығы туралы хабардар етеміз.</w:t>
      </w:r>
      <w:r>
        <w:br/>
      </w:r>
      <w:r>
        <w:rPr>
          <w:rFonts w:ascii="Times New Roman"/>
          <w:b w:val="false"/>
          <w:i w:val="false"/>
          <w:color w:val="000000"/>
          <w:sz w:val="28"/>
        </w:rPr>
        <w:t>
      Негізі: 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(бас тарту себебін көрсету)</w:t>
      </w:r>
    </w:p>
    <w:p>
      <w:pPr>
        <w:spacing w:after="0"/>
        <w:ind w:left="0"/>
        <w:jc w:val="both"/>
      </w:pPr>
      <w:r>
        <w:rPr>
          <w:rFonts w:ascii="Times New Roman"/>
          <w:b w:val="false"/>
          <w:i w:val="false"/>
          <w:color w:val="000000"/>
          <w:sz w:val="28"/>
        </w:rPr>
        <w:t>      Кеңес алу үшін, Сізге уәкілетті органға келу қажет.</w:t>
      </w:r>
    </w:p>
    <w:p>
      <w:pPr>
        <w:spacing w:after="0"/>
        <w:ind w:left="0"/>
        <w:jc w:val="both"/>
      </w:pPr>
      <w:r>
        <w:rPr>
          <w:rFonts w:ascii="Times New Roman"/>
          <w:b w:val="false"/>
          <w:i w:val="false"/>
          <w:color w:val="000000"/>
          <w:sz w:val="28"/>
        </w:rPr>
        <w:t>      Уәкілетті органның</w:t>
      </w:r>
      <w:r>
        <w:br/>
      </w:r>
      <w:r>
        <w:rPr>
          <w:rFonts w:ascii="Times New Roman"/>
          <w:b w:val="false"/>
          <w:i w:val="false"/>
          <w:color w:val="000000"/>
          <w:sz w:val="28"/>
        </w:rPr>
        <w:t>
      басшысы _______________________</w:t>
      </w:r>
      <w:r>
        <w:br/>
      </w:r>
      <w:r>
        <w:rPr>
          <w:rFonts w:ascii="Times New Roman"/>
          <w:b w:val="false"/>
          <w:i w:val="false"/>
          <w:color w:val="000000"/>
          <w:sz w:val="28"/>
        </w:rPr>
        <w:t>
                     (қолы)</w:t>
      </w:r>
    </w:p>
    <w:bookmarkStart w:name="z205" w:id="59"/>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xml:space="preserve">
мерзімді) жер пайдалану (жалға алу)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5-қосымшасы             </w:t>
      </w:r>
    </w:p>
    <w:bookmarkEnd w:id="59"/>
    <w:bookmarkStart w:name="z206" w:id="60"/>
    <w:p>
      <w:pPr>
        <w:spacing w:after="0"/>
        <w:ind w:left="0"/>
        <w:jc w:val="left"/>
      </w:pPr>
      <w:r>
        <w:rPr>
          <w:rFonts w:ascii="Times New Roman"/>
          <w:b/>
          <w:i w:val="false"/>
          <w:color w:val="000000"/>
        </w:rPr>
        <w:t xml:space="preserve"> 
Функционалдық өзара іс-қимыл сұлбасы (І нұсқа)</w:t>
      </w:r>
    </w:p>
    <w:bookmarkEnd w:id="60"/>
    <w:p>
      <w:pPr>
        <w:spacing w:after="0"/>
        <w:ind w:left="0"/>
        <w:jc w:val="both"/>
      </w:pPr>
      <w:r>
        <w:drawing>
          <wp:inline distT="0" distB="0" distL="0" distR="0">
            <wp:extent cx="8420100" cy="516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420100" cy="5168900"/>
                    </a:xfrm>
                    <a:prstGeom prst="rect">
                      <a:avLst/>
                    </a:prstGeom>
                  </pic:spPr>
                </pic:pic>
              </a:graphicData>
            </a:graphic>
          </wp:inline>
        </w:drawing>
      </w:r>
    </w:p>
    <w:bookmarkStart w:name="z207" w:id="61"/>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xml:space="preserve">
мерзімді) жер пайдалану (жалға алу)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6-қосымшасы             </w:t>
      </w:r>
    </w:p>
    <w:bookmarkEnd w:id="61"/>
    <w:bookmarkStart w:name="z208" w:id="62"/>
    <w:p>
      <w:pPr>
        <w:spacing w:after="0"/>
        <w:ind w:left="0"/>
        <w:jc w:val="left"/>
      </w:pPr>
      <w:r>
        <w:rPr>
          <w:rFonts w:ascii="Times New Roman"/>
          <w:b/>
          <w:i w:val="false"/>
          <w:color w:val="000000"/>
        </w:rPr>
        <w:t xml:space="preserve"> 
Функционалдық өзара іс-қимыл схемасы (ІІ нұсқа)</w:t>
      </w:r>
    </w:p>
    <w:bookmarkEnd w:id="62"/>
    <w:p>
      <w:pPr>
        <w:spacing w:after="0"/>
        <w:ind w:left="0"/>
        <w:jc w:val="both"/>
      </w:pPr>
      <w:r>
        <w:drawing>
          <wp:inline distT="0" distB="0" distL="0" distR="0">
            <wp:extent cx="8877300" cy="554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877300" cy="5549900"/>
                    </a:xfrm>
                    <a:prstGeom prst="rect">
                      <a:avLst/>
                    </a:prstGeom>
                  </pic:spPr>
                </pic:pic>
              </a:graphicData>
            </a:graphic>
          </wp:inline>
        </w:drawing>
      </w:r>
    </w:p>
    <w:bookmarkStart w:name="z209" w:id="63"/>
    <w:p>
      <w:pPr>
        <w:spacing w:after="0"/>
        <w:ind w:left="0"/>
        <w:jc w:val="both"/>
      </w:pPr>
      <w:r>
        <w:rPr>
          <w:rFonts w:ascii="Times New Roman"/>
          <w:b w:val="false"/>
          <w:i w:val="false"/>
          <w:color w:val="000000"/>
          <w:sz w:val="28"/>
        </w:rPr>
        <w:t>
«Уақытша өтеулі (ұзақ мерзімді, қысқа</w:t>
      </w:r>
      <w:r>
        <w:br/>
      </w:r>
      <w:r>
        <w:rPr>
          <w:rFonts w:ascii="Times New Roman"/>
          <w:b w:val="false"/>
          <w:i w:val="false"/>
          <w:color w:val="000000"/>
          <w:sz w:val="28"/>
        </w:rPr>
        <w:t xml:space="preserve">
мерзімді) жер пайдалану (жалға алу)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7-қосымшасы             </w:t>
      </w:r>
    </w:p>
    <w:bookmarkEnd w:id="63"/>
    <w:p>
      <w:pPr>
        <w:spacing w:after="0"/>
        <w:ind w:left="0"/>
        <w:jc w:val="both"/>
      </w:pPr>
      <w:r>
        <w:rPr>
          <w:rFonts w:ascii="Times New Roman"/>
          <w:b w:val="false"/>
          <w:i w:val="false"/>
          <w:color w:val="000000"/>
          <w:sz w:val="28"/>
        </w:rPr>
        <w:t xml:space="preserve">Мемлекеттік қызметті тұтынушыға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(жеке тұлғаның аты-жөні,       </w:t>
      </w:r>
      <w:r>
        <w:br/>
      </w:r>
      <w:r>
        <w:rPr>
          <w:rFonts w:ascii="Times New Roman"/>
          <w:b w:val="false"/>
          <w:i w:val="false"/>
          <w:color w:val="000000"/>
          <w:sz w:val="28"/>
        </w:rPr>
        <w:t xml:space="preserve">
заңды тұлғаның атауы)        </w:t>
      </w:r>
    </w:p>
    <w:p>
      <w:pPr>
        <w:spacing w:after="0"/>
        <w:ind w:left="0"/>
        <w:jc w:val="left"/>
      </w:pPr>
      <w:r>
        <w:rPr>
          <w:rFonts w:ascii="Times New Roman"/>
          <w:b/>
          <w:i w:val="false"/>
          <w:color w:val="000000"/>
        </w:rPr>
        <w:t xml:space="preserve"> № ________ құжаттарды қабылдағандығы туралы қолхат</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(Уәкілетті орган бөлімінің жауапты қызметкерінің аты-жөні)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_______________________________________________ мемлекеттік қызметін көрсету үшін 20__ жылғы «___»________ № ________ өтінішті қабылдадым.</w:t>
      </w:r>
    </w:p>
    <w:p>
      <w:pPr>
        <w:spacing w:after="0"/>
        <w:ind w:left="0"/>
        <w:jc w:val="both"/>
      </w:pPr>
      <w:r>
        <w:rPr>
          <w:rFonts w:ascii="Times New Roman"/>
          <w:b w:val="false"/>
          <w:i w:val="false"/>
          <w:color w:val="000000"/>
          <w:sz w:val="28"/>
        </w:rPr>
        <w:t>      Өтінішке келесі құжаттар қосылды:</w:t>
      </w:r>
      <w:r>
        <w:br/>
      </w:r>
      <w:r>
        <w:rPr>
          <w:rFonts w:ascii="Times New Roman"/>
          <w:b w:val="false"/>
          <w:i w:val="false"/>
          <w:color w:val="000000"/>
          <w:sz w:val="28"/>
        </w:rPr>
        <w:t>
      1. ______________________________________</w:t>
      </w:r>
      <w:r>
        <w:br/>
      </w:r>
      <w:r>
        <w:rPr>
          <w:rFonts w:ascii="Times New Roman"/>
          <w:b w:val="false"/>
          <w:i w:val="false"/>
          <w:color w:val="000000"/>
          <w:sz w:val="28"/>
        </w:rPr>
        <w:t>
      2. ______________________________________</w:t>
      </w:r>
      <w:r>
        <w:br/>
      </w:r>
      <w:r>
        <w:rPr>
          <w:rFonts w:ascii="Times New Roman"/>
          <w:b w:val="false"/>
          <w:i w:val="false"/>
          <w:color w:val="000000"/>
          <w:sz w:val="28"/>
        </w:rPr>
        <w:t>
      3. ______________________________________</w:t>
      </w:r>
    </w:p>
    <w:p>
      <w:pPr>
        <w:spacing w:after="0"/>
        <w:ind w:left="0"/>
        <w:jc w:val="both"/>
      </w:pPr>
      <w:r>
        <w:rPr>
          <w:rFonts w:ascii="Times New Roman"/>
          <w:b w:val="false"/>
          <w:i w:val="false"/>
          <w:color w:val="000000"/>
          <w:sz w:val="28"/>
        </w:rPr>
        <w:t>      Мемлекеттік қызмет 20__ жылғы «____»____________ уәкілетті органның № ______ кабинетінде көрсетіледі.</w:t>
      </w:r>
    </w:p>
    <w:p>
      <w:pPr>
        <w:spacing w:after="0"/>
        <w:ind w:left="0"/>
        <w:jc w:val="both"/>
      </w:pPr>
      <w:r>
        <w:rPr>
          <w:rFonts w:ascii="Times New Roman"/>
          <w:b w:val="false"/>
          <w:i w:val="false"/>
          <w:color w:val="000000"/>
          <w:sz w:val="28"/>
        </w:rPr>
        <w:t>      Сұрату қабылданған күн ___________________</w:t>
      </w:r>
    </w:p>
    <w:p>
      <w:pPr>
        <w:spacing w:after="0"/>
        <w:ind w:left="0"/>
        <w:jc w:val="both"/>
      </w:pPr>
      <w:r>
        <w:rPr>
          <w:rFonts w:ascii="Times New Roman"/>
          <w:b w:val="false"/>
          <w:i w:val="false"/>
          <w:color w:val="000000"/>
          <w:sz w:val="28"/>
        </w:rPr>
        <w:t>      Қолы __________________</w:t>
      </w:r>
    </w:p>
    <w:bookmarkStart w:name="z217" w:id="64"/>
    <w:p>
      <w:pPr>
        <w:spacing w:after="0"/>
        <w:ind w:left="0"/>
        <w:jc w:val="both"/>
      </w:pPr>
      <w:r>
        <w:rPr>
          <w:rFonts w:ascii="Times New Roman"/>
          <w:b w:val="false"/>
          <w:i w:val="false"/>
          <w:color w:val="000000"/>
          <w:sz w:val="28"/>
        </w:rPr>
        <w:t xml:space="preserve">
«Уақытша өтеулі (ұзақ мерзімді, қысқа </w:t>
      </w:r>
      <w:r>
        <w:br/>
      </w:r>
      <w:r>
        <w:rPr>
          <w:rFonts w:ascii="Times New Roman"/>
          <w:b w:val="false"/>
          <w:i w:val="false"/>
          <w:color w:val="000000"/>
          <w:sz w:val="28"/>
        </w:rPr>
        <w:t xml:space="preserve">
мерзімді) жер пайдалану (жалға алу)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8-қосымшасы            </w:t>
      </w:r>
    </w:p>
    <w:bookmarkEnd w:id="64"/>
    <w:p>
      <w:pPr>
        <w:spacing w:after="0"/>
        <w:ind w:left="0"/>
        <w:jc w:val="both"/>
      </w:pPr>
      <w:r>
        <w:rPr>
          <w:rFonts w:ascii="Times New Roman"/>
          <w:b w:val="false"/>
          <w:i w:val="false"/>
          <w:color w:val="000000"/>
          <w:sz w:val="28"/>
        </w:rPr>
        <w:t xml:space="preserve">Жер қатынастары бойынша уәкiлеттi    </w:t>
      </w:r>
      <w:r>
        <w:br/>
      </w:r>
      <w:r>
        <w:rPr>
          <w:rFonts w:ascii="Times New Roman"/>
          <w:b w:val="false"/>
          <w:i w:val="false"/>
          <w:color w:val="000000"/>
          <w:sz w:val="28"/>
        </w:rPr>
        <w:t xml:space="preserve">
органның бастығы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(уәкiлеттi органның атауы)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xml:space="preserve">
немесе заңды тұлғаның толық атауы)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деректемелерi, байланыс телефоны,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мекен-жайы)               </w:t>
      </w:r>
    </w:p>
    <w:bookmarkStart w:name="z219" w:id="65"/>
    <w:p>
      <w:pPr>
        <w:spacing w:after="0"/>
        <w:ind w:left="0"/>
        <w:jc w:val="left"/>
      </w:pPr>
      <w:r>
        <w:rPr>
          <w:rFonts w:ascii="Times New Roman"/>
          <w:b/>
          <w:i w:val="false"/>
          <w:color w:val="000000"/>
        </w:rPr>
        <w:t xml:space="preserve"> 
Уақытша өтеулі (ұзақ мерзімді, қысқа мерзімді) жер пайдалану</w:t>
      </w:r>
      <w:r>
        <w:br/>
      </w:r>
      <w:r>
        <w:rPr>
          <w:rFonts w:ascii="Times New Roman"/>
          <w:b/>
          <w:i w:val="false"/>
          <w:color w:val="000000"/>
        </w:rPr>
        <w:t>
(жалға алу) құқығын беретін акті беру туралы</w:t>
      </w:r>
      <w:r>
        <w:br/>
      </w:r>
      <w:r>
        <w:rPr>
          <w:rFonts w:ascii="Times New Roman"/>
          <w:b/>
          <w:i w:val="false"/>
          <w:color w:val="000000"/>
        </w:rPr>
        <w:t>
өтiнiш</w:t>
      </w:r>
    </w:p>
    <w:bookmarkEnd w:id="65"/>
    <w:p>
      <w:pPr>
        <w:spacing w:after="0"/>
        <w:ind w:left="0"/>
        <w:jc w:val="both"/>
      </w:pPr>
      <w:r>
        <w:rPr>
          <w:rFonts w:ascii="Times New Roman"/>
          <w:b w:val="false"/>
          <w:i w:val="false"/>
          <w:color w:val="000000"/>
          <w:sz w:val="28"/>
        </w:rPr>
        <w:t>___________________________________________________________ берiлген,</w:t>
      </w:r>
      <w:r>
        <w:br/>
      </w:r>
      <w:r>
        <w:rPr>
          <w:rFonts w:ascii="Times New Roman"/>
          <w:b w:val="false"/>
          <w:i w:val="false"/>
          <w:color w:val="000000"/>
          <w:sz w:val="28"/>
        </w:rPr>
        <w:t>
               (жер учаскесiнiң нысаналы мақсаты)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учаскесiнiң мекен-жайы (орналасқан жерi)</w:t>
      </w:r>
      <w:r>
        <w:br/>
      </w:r>
      <w:r>
        <w:rPr>
          <w:rFonts w:ascii="Times New Roman"/>
          <w:b w:val="false"/>
          <w:i w:val="false"/>
          <w:color w:val="000000"/>
          <w:sz w:val="28"/>
        </w:rPr>
        <w:t>
______________________________________________________ орналасқан жер учаскесiне уақытша өтеулі (ұзақ мерзімді, қысқа мерзімді) жер пайдалану (жалға алу) құқығын беретін акті (актiнiң телнұсқасын) беруiңiздi сұраймын.</w:t>
      </w:r>
    </w:p>
    <w:p>
      <w:pPr>
        <w:spacing w:after="0"/>
        <w:ind w:left="0"/>
        <w:jc w:val="both"/>
      </w:pPr>
      <w:r>
        <w:rPr>
          <w:rFonts w:ascii="Times New Roman"/>
          <w:b w:val="false"/>
          <w:i w:val="false"/>
          <w:color w:val="000000"/>
          <w:sz w:val="28"/>
        </w:rPr>
        <w:t>      Күнi ________________ Өтiнiш иесi ___________________________</w:t>
      </w:r>
      <w:r>
        <w:br/>
      </w:r>
      <w:r>
        <w:rPr>
          <w:rFonts w:ascii="Times New Roman"/>
          <w:b w:val="false"/>
          <w:i w:val="false"/>
          <w:color w:val="000000"/>
          <w:sz w:val="28"/>
        </w:rPr>
        <w:t>
                                        (жеке тұлғаның тегi, аты,</w:t>
      </w:r>
      <w:r>
        <w:br/>
      </w:r>
      <w:r>
        <w:rPr>
          <w:rFonts w:ascii="Times New Roman"/>
          <w:b w:val="false"/>
          <w:i w:val="false"/>
          <w:color w:val="000000"/>
          <w:sz w:val="28"/>
        </w:rPr>
        <w:t>
                                        әкесiнiң аты немесе заңды</w:t>
      </w:r>
      <w:r>
        <w:br/>
      </w:r>
      <w:r>
        <w:rPr>
          <w:rFonts w:ascii="Times New Roman"/>
          <w:b w:val="false"/>
          <w:i w:val="false"/>
          <w:color w:val="000000"/>
          <w:sz w:val="28"/>
        </w:rPr>
        <w:t>
                                       _____________________________</w:t>
      </w:r>
      <w:r>
        <w:br/>
      </w:r>
      <w:r>
        <w:rPr>
          <w:rFonts w:ascii="Times New Roman"/>
          <w:b w:val="false"/>
          <w:i w:val="false"/>
          <w:color w:val="000000"/>
          <w:sz w:val="28"/>
        </w:rPr>
        <w:t>
                                           тұлғаның не уәкiлеттi</w:t>
      </w:r>
      <w:r>
        <w:br/>
      </w:r>
      <w:r>
        <w:rPr>
          <w:rFonts w:ascii="Times New Roman"/>
          <w:b w:val="false"/>
          <w:i w:val="false"/>
          <w:color w:val="000000"/>
          <w:sz w:val="28"/>
        </w:rPr>
        <w:t>
                                              органның атауы)</w:t>
      </w:r>
    </w:p>
    <w:bookmarkStart w:name="z222" w:id="66"/>
    <w:p>
      <w:pPr>
        <w:spacing w:after="0"/>
        <w:ind w:left="0"/>
        <w:jc w:val="both"/>
      </w:pPr>
      <w:r>
        <w:rPr>
          <w:rFonts w:ascii="Times New Roman"/>
          <w:b w:val="false"/>
          <w:i w:val="false"/>
          <w:color w:val="000000"/>
          <w:sz w:val="28"/>
        </w:rPr>
        <w:t xml:space="preserve">
«Уақытша өтеулі (ұзақ мерзімді, қысқа </w:t>
      </w:r>
      <w:r>
        <w:br/>
      </w:r>
      <w:r>
        <w:rPr>
          <w:rFonts w:ascii="Times New Roman"/>
          <w:b w:val="false"/>
          <w:i w:val="false"/>
          <w:color w:val="000000"/>
          <w:sz w:val="28"/>
        </w:rPr>
        <w:t xml:space="preserve">
мерзімді) жер пайдалану (жалға алу)  </w:t>
      </w:r>
      <w:r>
        <w:br/>
      </w:r>
      <w:r>
        <w:rPr>
          <w:rFonts w:ascii="Times New Roman"/>
          <w:b w:val="false"/>
          <w:i w:val="false"/>
          <w:color w:val="000000"/>
          <w:sz w:val="28"/>
        </w:rPr>
        <w:t xml:space="preserve">
құқығын беретін актiлер ресiмдеу және </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9-қосымшасы             </w:t>
      </w:r>
    </w:p>
    <w:bookmarkEnd w:id="66"/>
    <w:bookmarkStart w:name="z223" w:id="67"/>
    <w:p>
      <w:pPr>
        <w:spacing w:after="0"/>
        <w:ind w:left="0"/>
        <w:jc w:val="left"/>
      </w:pPr>
      <w:r>
        <w:rPr>
          <w:rFonts w:ascii="Times New Roman"/>
          <w:b/>
          <w:i w:val="false"/>
          <w:color w:val="000000"/>
        </w:rPr>
        <w:t xml:space="preserve"> 
1 кесте. ҚФБ іс-әрекеттерінің сипаттамасы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3"/>
        <w:gridCol w:w="2645"/>
        <w:gridCol w:w="3579"/>
        <w:gridCol w:w="2311"/>
        <w:gridCol w:w="2072"/>
        <w:gridCol w:w="2490"/>
      </w:tblGrid>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(жұмыс барысы, ағыны)</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Уәкілетті органның жауапты маманы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«Астанақалажер ҒӨО» ЕМК жауапты маманы</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Уәкілетті органның басшысы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Уәкілетті органның жауапты маманы</w:t>
            </w:r>
          </w:p>
        </w:tc>
      </w:tr>
      <w:tr>
        <w:trPr>
          <w:trHeight w:val="262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(үдерістің, шараның, операцияның) атауы және оның сипаттамасы</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оларды тіркеу журналында тіркеу және құжаттарды қабылдағандығы туралы растама беру;</w:t>
            </w:r>
            <w:r>
              <w:br/>
            </w:r>
            <w:r>
              <w:rPr>
                <w:rFonts w:ascii="Times New Roman"/>
                <w:b w:val="false"/>
                <w:i w:val="false"/>
                <w:color w:val="000000"/>
                <w:sz w:val="20"/>
              </w:rPr>
              <w:t>
2) мемлекеттік қызмет көрсетуді тоқтатуға негіз болса, тұтынушыны хабардар етеді;</w:t>
            </w:r>
            <w:r>
              <w:br/>
            </w:r>
            <w:r>
              <w:rPr>
                <w:rFonts w:ascii="Times New Roman"/>
                <w:b w:val="false"/>
                <w:i w:val="false"/>
                <w:color w:val="000000"/>
                <w:sz w:val="20"/>
              </w:rPr>
              <w:t>
3) «АстанақалажерҒӨО» ЕМК-не сұрату дайындайды және оны жөнелтеді.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қабылдайды, журналда тіркейді, уақытша өтеулі (ұзақ мерзімді, қысқа мерзімді) жер пайдалану (жалға алу) құқығын беретін актiнi ресімдейді, мамандандырылған кәсіпорынның директорымен келіседі және уәкілетті органға жөнелтеді.</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уақытша өтеулі (ұзақ мерзімді, қысқа мерзімді) жер пайдалану (жалға алу) құқығының актісіне қол қояды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уақытша өтеулі (ұзақ мерзімді, қысқа мерзімді) жер пайдалану (жалға алу) құқығын беретін актiні қабылдайды, тіркейді және өтініш иесіне (тұтынушыға) береді немесе Халыққа қызмет көрсету орталығына жолдайды.</w:t>
            </w:r>
          </w:p>
        </w:tc>
      </w:tr>
      <w:tr>
        <w:trPr>
          <w:trHeight w:val="1425"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(ұзақ мерзімді, қысқа мерзімді) жер пайдалану (жалға алу) құқығын беретін актiлер беру</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24" w:id="68"/>
    <w:p>
      <w:pPr>
        <w:spacing w:after="0"/>
        <w:ind w:left="0"/>
        <w:jc w:val="left"/>
      </w:pPr>
      <w:r>
        <w:rPr>
          <w:rFonts w:ascii="Times New Roman"/>
          <w:b/>
          <w:i w:val="false"/>
          <w:color w:val="000000"/>
        </w:rPr>
        <w:t xml:space="preserve"> 
2-кесте. Пайдалану нұсқалары. Негізгі үдеріс.</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2"/>
        <w:gridCol w:w="3944"/>
        <w:gridCol w:w="3422"/>
        <w:gridCol w:w="36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ағыны)</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жауапты маманы.</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«АстанақалажерҒӨО» ЕМК жауапты маманы</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жауапты маманы</w:t>
            </w:r>
          </w:p>
        </w:tc>
      </w:tr>
      <w:tr>
        <w:trPr>
          <w:trHeight w:val="1575"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оларды тіркеу журналында тіркеу және құжаттарды қабылдағандығы туралы растама беру.</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құжаттарды қабылдайды, журналда тіркейді, уақытша өтеулі (ұзақ мерзімді, қысқа мерзімді) жер пайдалану (жалға алу) құқығын беретін актiнi ресімдейді, мамандандырылған кәсіпорынның директорымен келіседі және уәкілетті органға жөнелтеді.</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уақытша өтеулі (ұзақ мерзімді, қысқа мерзімді) жер пайдалану (жалға алу) құқығын беретін актіге қол қояды.</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уақытша өтеулі (ұзақ мерзімді, қысқа мерзімді) жер пайдалану (жалға алу) құқығын беретін актiнi қабылдайды, тіркейді, өтініш иесіне (тұтынушыға) береді немесе Халыққа қызмет көрсету орталығына жолдайды.</w:t>
            </w:r>
          </w:p>
        </w:tc>
      </w:tr>
      <w:tr>
        <w:trPr>
          <w:trHeight w:val="1020" w:hRule="atLeast"/>
        </w:trPr>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«АстанақалажерҒӨО» ЕМК-на сұрату дайындайды және оны жөнелтеді.</w:t>
            </w:r>
          </w:p>
        </w:tc>
        <w:tc>
          <w:tcPr>
            <w:tcW w:w="3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5" w:id="69"/>
    <w:p>
      <w:pPr>
        <w:spacing w:after="0"/>
        <w:ind w:left="0"/>
        <w:jc w:val="left"/>
      </w:pPr>
      <w:r>
        <w:rPr>
          <w:rFonts w:ascii="Times New Roman"/>
          <w:b/>
          <w:i w:val="false"/>
          <w:color w:val="000000"/>
        </w:rPr>
        <w:t xml:space="preserve"> 
3-кесте. Пайдалану нұсқалары. Баламалы үдеріс.</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5"/>
        <w:gridCol w:w="3049"/>
        <w:gridCol w:w="2796"/>
        <w:gridCol w:w="2690"/>
        <w:gridCol w:w="324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 барысы, ағыны)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«АстанақалажерҒӨО» ЕМК жауапты маманы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оларды тіркеу журналында тіркеу және құжаттарды қабылдағандығы туралы растама беру.</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құжаттарды қабылдайды, журналда тіркейді.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xml:space="preserve">
мемлекеттік қызмет көрсетудің тоқтатылғандығы туралы немесе бас тартылғандығы туралы шешімнің жобасын дайындайды.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мемлекеттік қызмет көрсетудің тоқтатылғандығы туралы немесе бас тартылғандығы туралы шешімге қол қояды.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мемлекеттік қызметтің тоқтатылғандығы туралы немесе бас тартылғандығы туралы шешімді тұтынушыға жеткізеді.</w:t>
            </w:r>
          </w:p>
        </w:tc>
      </w:tr>
      <w:tr>
        <w:trPr>
          <w:trHeight w:val="1695" w:hRule="atLeast"/>
        </w:trPr>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«АстанақалажерҒӨО» ЕМК-на сұрату дайындайды және оны жөнелтеді.</w:t>
            </w:r>
          </w:p>
        </w:tc>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егер мемлекеттік қызмет көрсетуді тоқтатуға немесе бас тартуға негіз болса, уәкілетті органды хабардар етеді.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6" w:id="70"/>
    <w:p>
      <w:pPr>
        <w:spacing w:after="0"/>
        <w:ind w:left="0"/>
        <w:jc w:val="both"/>
      </w:pPr>
      <w:r>
        <w:rPr>
          <w:rFonts w:ascii="Times New Roman"/>
          <w:b w:val="false"/>
          <w:i w:val="false"/>
          <w:color w:val="000000"/>
          <w:sz w:val="28"/>
        </w:rPr>
        <w:t xml:space="preserve">
«Уақытша өтеулі (ұзақ мерзімді, қысқа </w:t>
      </w:r>
      <w:r>
        <w:br/>
      </w:r>
      <w:r>
        <w:rPr>
          <w:rFonts w:ascii="Times New Roman"/>
          <w:b w:val="false"/>
          <w:i w:val="false"/>
          <w:color w:val="000000"/>
          <w:sz w:val="28"/>
        </w:rPr>
        <w:t xml:space="preserve">
мерзімді) жер пайдалану (жалға алу) </w:t>
      </w:r>
      <w:r>
        <w:br/>
      </w:r>
      <w:r>
        <w:rPr>
          <w:rFonts w:ascii="Times New Roman"/>
          <w:b w:val="false"/>
          <w:i w:val="false"/>
          <w:color w:val="000000"/>
          <w:sz w:val="28"/>
        </w:rPr>
        <w:t>
құқығын беретін актiлер ресiмдеу және</w:t>
      </w:r>
      <w:r>
        <w:br/>
      </w:r>
      <w:r>
        <w:rPr>
          <w:rFonts w:ascii="Times New Roman"/>
          <w:b w:val="false"/>
          <w:i w:val="false"/>
          <w:color w:val="000000"/>
          <w:sz w:val="28"/>
        </w:rPr>
        <w:t>
беру» мемлекеттiк қызмет регламентінің</w:t>
      </w:r>
      <w:r>
        <w:br/>
      </w:r>
      <w:r>
        <w:rPr>
          <w:rFonts w:ascii="Times New Roman"/>
          <w:b w:val="false"/>
          <w:i w:val="false"/>
          <w:color w:val="000000"/>
          <w:sz w:val="28"/>
        </w:rPr>
        <w:t xml:space="preserve">
10-қосымшасы             </w:t>
      </w:r>
    </w:p>
    <w:bookmarkEnd w:id="70"/>
    <w:bookmarkStart w:name="z227" w:id="71"/>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6 маусымдағы № 511    </w:t>
      </w:r>
      <w:r>
        <w:br/>
      </w:r>
      <w:r>
        <w:rPr>
          <w:rFonts w:ascii="Times New Roman"/>
          <w:b w:val="false"/>
          <w:i w:val="false"/>
          <w:color w:val="000000"/>
          <w:sz w:val="28"/>
        </w:rPr>
        <w:t xml:space="preserve">
қаулысымен бекітілген       </w:t>
      </w:r>
    </w:p>
    <w:bookmarkEnd w:id="71"/>
    <w:bookmarkStart w:name="z228" w:id="72"/>
    <w:p>
      <w:pPr>
        <w:spacing w:after="0"/>
        <w:ind w:left="0"/>
        <w:jc w:val="left"/>
      </w:pPr>
      <w:r>
        <w:rPr>
          <w:rFonts w:ascii="Times New Roman"/>
          <w:b/>
          <w:i w:val="false"/>
          <w:color w:val="000000"/>
        </w:rPr>
        <w:t xml:space="preserve"> 
Уақытша өтеулі (ұзақ мерзімді, қысқа мерзімді) жер пайдалану</w:t>
      </w:r>
      <w:r>
        <w:br/>
      </w:r>
      <w:r>
        <w:rPr>
          <w:rFonts w:ascii="Times New Roman"/>
          <w:b/>
          <w:i w:val="false"/>
          <w:color w:val="000000"/>
        </w:rPr>
        <w:t>
(жалға алу) құқығын беретiн</w:t>
      </w:r>
      <w:r>
        <w:br/>
      </w:r>
      <w:r>
        <w:rPr>
          <w:rFonts w:ascii="Times New Roman"/>
          <w:b/>
          <w:i w:val="false"/>
          <w:color w:val="000000"/>
        </w:rPr>
        <w:t>
Акт</w:t>
      </w:r>
      <w:r>
        <w:br/>
      </w:r>
      <w:r>
        <w:rPr>
          <w:rFonts w:ascii="Times New Roman"/>
          <w:b/>
          <w:i w:val="false"/>
          <w:color w:val="000000"/>
        </w:rPr>
        <w:t>
на право временного возмездного (долгосрочного, краткосрочного)</w:t>
      </w:r>
      <w:r>
        <w:br/>
      </w:r>
      <w:r>
        <w:rPr>
          <w:rFonts w:ascii="Times New Roman"/>
          <w:b/>
          <w:i w:val="false"/>
          <w:color w:val="000000"/>
        </w:rPr>
        <w:t>
землепользования (аренды)</w:t>
      </w:r>
    </w:p>
    <w:bookmarkEnd w:id="72"/>
    <w:p>
      <w:pPr>
        <w:spacing w:after="0"/>
        <w:ind w:left="0"/>
        <w:jc w:val="both"/>
      </w:pPr>
      <w:r>
        <w:rPr>
          <w:rFonts w:ascii="Times New Roman"/>
          <w:b w:val="false"/>
          <w:i w:val="false"/>
          <w:color w:val="000000"/>
          <w:sz w:val="28"/>
        </w:rPr>
        <w:t>      </w:t>
      </w:r>
      <w:r>
        <w:rPr>
          <w:rFonts w:ascii="Times New Roman"/>
          <w:b w:val="false"/>
          <w:i/>
          <w:color w:val="000000"/>
          <w:sz w:val="28"/>
        </w:rPr>
        <w:t xml:space="preserve">Нұсқама. Қазақстан Республикасы Үкіметінің 2008 жылғы 24 желтоқсандағы № 1250 (қолданысқа енгізу тәртібі </w:t>
      </w:r>
      <w:r>
        <w:rPr>
          <w:rFonts w:ascii="Times New Roman"/>
          <w:b w:val="false"/>
          <w:i w:val="false"/>
          <w:color w:val="000000"/>
          <w:sz w:val="28"/>
        </w:rPr>
        <w:t>2-тармақ</w:t>
      </w:r>
      <w:r>
        <w:rPr>
          <w:rFonts w:ascii="Times New Roman"/>
          <w:b w:val="false"/>
          <w:i/>
          <w:color w:val="000000"/>
          <w:sz w:val="28"/>
        </w:rPr>
        <w:t xml:space="preserve">); 2010 жылғы 15 қаңтардағы № 96 (қолданысқа енгізу тәртібі </w:t>
      </w:r>
      <w:r>
        <w:rPr>
          <w:rFonts w:ascii="Times New Roman"/>
          <w:b w:val="false"/>
          <w:i w:val="false"/>
          <w:color w:val="000000"/>
          <w:sz w:val="28"/>
        </w:rPr>
        <w:t>2-тармақты</w:t>
      </w:r>
      <w:r>
        <w:rPr>
          <w:rFonts w:ascii="Times New Roman"/>
          <w:b w:val="false"/>
          <w:i/>
          <w:color w:val="000000"/>
          <w:sz w:val="28"/>
        </w:rPr>
        <w:t xml:space="preserve"> қараңыз) қаулыларымен енгізілген өзгерістері бар акт.</w:t>
      </w:r>
      <w:r>
        <w:br/>
      </w:r>
      <w:r>
        <w:rPr>
          <w:rFonts w:ascii="Times New Roman"/>
          <w:b w:val="false"/>
          <w:i w:val="false"/>
          <w:color w:val="000000"/>
          <w:sz w:val="28"/>
        </w:rPr>
        <w:t>
      № ______________</w:t>
      </w:r>
    </w:p>
    <w:p>
      <w:pPr>
        <w:spacing w:after="0"/>
        <w:ind w:left="0"/>
        <w:jc w:val="both"/>
      </w:pPr>
      <w:r>
        <w:rPr>
          <w:rFonts w:ascii="Times New Roman"/>
          <w:b w:val="false"/>
          <w:i w:val="false"/>
          <w:color w:val="000000"/>
          <w:sz w:val="28"/>
        </w:rPr>
        <w:t>Жер учаскесiнiң кадастрлық нөмiрi __________________________________</w:t>
      </w:r>
      <w:r>
        <w:br/>
      </w:r>
      <w:r>
        <w:rPr>
          <w:rFonts w:ascii="Times New Roman"/>
          <w:b w:val="false"/>
          <w:i w:val="false"/>
          <w:color w:val="000000"/>
          <w:sz w:val="28"/>
        </w:rPr>
        <w:t>
Меншік иесі 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тұлғаның аты-жөні немесе заңды тұлғаның толық атауы, мекен-жайы)</w:t>
      </w:r>
    </w:p>
    <w:p>
      <w:pPr>
        <w:spacing w:after="0"/>
        <w:ind w:left="0"/>
        <w:jc w:val="both"/>
      </w:pPr>
      <w:r>
        <w:rPr>
          <w:rFonts w:ascii="Times New Roman"/>
          <w:b w:val="false"/>
          <w:i w:val="false"/>
          <w:color w:val="000000"/>
          <w:sz w:val="28"/>
        </w:rPr>
        <w:t>Жер учаскесiне уақытша өтеусіз жер пайдалану құқығы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(ортақ бiрлескен, ортақ үлестiк)</w:t>
      </w:r>
      <w:r>
        <w:br/>
      </w:r>
      <w:r>
        <w:rPr>
          <w:rFonts w:ascii="Times New Roman"/>
          <w:b w:val="false"/>
          <w:i w:val="false"/>
          <w:color w:val="000000"/>
          <w:sz w:val="28"/>
        </w:rPr>
        <w:t>
____________________________________ жыл мерзімге</w:t>
      </w:r>
    </w:p>
    <w:p>
      <w:pPr>
        <w:spacing w:after="0"/>
        <w:ind w:left="0"/>
        <w:jc w:val="both"/>
      </w:pPr>
      <w:r>
        <w:rPr>
          <w:rFonts w:ascii="Times New Roman"/>
          <w:b w:val="false"/>
          <w:i w:val="false"/>
          <w:color w:val="000000"/>
          <w:sz w:val="28"/>
        </w:rPr>
        <w:t>Жер учаскесiнiң ауданы _________ га.</w:t>
      </w:r>
      <w:r>
        <w:br/>
      </w:r>
      <w:r>
        <w:rPr>
          <w:rFonts w:ascii="Times New Roman"/>
          <w:b w:val="false"/>
          <w:i w:val="false"/>
          <w:color w:val="000000"/>
          <w:sz w:val="28"/>
        </w:rPr>
        <w:t>
Жердiң санаты ______________________________________________________</w:t>
      </w:r>
      <w:r>
        <w:br/>
      </w:r>
      <w:r>
        <w:rPr>
          <w:rFonts w:ascii="Times New Roman"/>
          <w:b w:val="false"/>
          <w:i w:val="false"/>
          <w:color w:val="000000"/>
          <w:sz w:val="28"/>
        </w:rPr>
        <w:t>
Жер учаскесiн нысаналы тағайындау 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Жер учаскесiн пайдаланудағы шектеулер мен ауыртпалықтар</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Жер учаскесiнiң бөлiнуi ____________________________________________</w:t>
      </w:r>
      <w:r>
        <w:br/>
      </w:r>
      <w:r>
        <w:rPr>
          <w:rFonts w:ascii="Times New Roman"/>
          <w:b w:val="false"/>
          <w:i w:val="false"/>
          <w:color w:val="000000"/>
          <w:sz w:val="28"/>
        </w:rPr>
        <w:t>
                                      </w:t>
      </w:r>
      <w:r>
        <w:rPr>
          <w:rFonts w:ascii="Times New Roman"/>
          <w:b w:val="false"/>
          <w:i w:val="false"/>
          <w:color w:val="000000"/>
          <w:sz w:val="28"/>
        </w:rPr>
        <w:t>(бөлiнедi, бөлiнбейдi)</w:t>
      </w:r>
      <w:r>
        <w:br/>
      </w:r>
      <w:r>
        <w:rPr>
          <w:rFonts w:ascii="Times New Roman"/>
          <w:b w:val="false"/>
          <w:i w:val="false"/>
          <w:color w:val="000000"/>
          <w:sz w:val="28"/>
        </w:rPr>
        <w:t>
Кадастровый номер земельного участка _______________________________</w:t>
      </w:r>
      <w:r>
        <w:br/>
      </w:r>
      <w:r>
        <w:rPr>
          <w:rFonts w:ascii="Times New Roman"/>
          <w:b w:val="false"/>
          <w:i w:val="false"/>
          <w:color w:val="000000"/>
          <w:sz w:val="28"/>
        </w:rPr>
        <w:t>
Право временного безвозмездного землепользования на земельный</w:t>
      </w:r>
      <w:r>
        <w:br/>
      </w:r>
      <w:r>
        <w:rPr>
          <w:rFonts w:ascii="Times New Roman"/>
          <w:b w:val="false"/>
          <w:i w:val="false"/>
          <w:color w:val="000000"/>
          <w:sz w:val="28"/>
        </w:rPr>
        <w:t>
участок сроком на ____________ лет</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(общее совместное, общее долевое)</w:t>
      </w:r>
      <w:r>
        <w:br/>
      </w:r>
      <w:r>
        <w:rPr>
          <w:rFonts w:ascii="Times New Roman"/>
          <w:b w:val="false"/>
          <w:i w:val="false"/>
          <w:color w:val="000000"/>
          <w:sz w:val="28"/>
        </w:rPr>
        <w:t>
Площадь земельного участка _________________ га.</w:t>
      </w:r>
      <w:r>
        <w:br/>
      </w:r>
      <w:r>
        <w:rPr>
          <w:rFonts w:ascii="Times New Roman"/>
          <w:b w:val="false"/>
          <w:i w:val="false"/>
          <w:color w:val="000000"/>
          <w:sz w:val="28"/>
        </w:rPr>
        <w:t>
Категория земель ___________________________________________________</w:t>
      </w:r>
      <w:r>
        <w:br/>
      </w:r>
      <w:r>
        <w:rPr>
          <w:rFonts w:ascii="Times New Roman"/>
          <w:b w:val="false"/>
          <w:i w:val="false"/>
          <w:color w:val="000000"/>
          <w:sz w:val="28"/>
        </w:rPr>
        <w:t>
Целевое назначение земельного участка ______________________________</w:t>
      </w:r>
      <w:r>
        <w:br/>
      </w:r>
      <w:r>
        <w:rPr>
          <w:rFonts w:ascii="Times New Roman"/>
          <w:b w:val="false"/>
          <w:i w:val="false"/>
          <w:color w:val="000000"/>
          <w:sz w:val="28"/>
        </w:rPr>
        <w:t>
Ограничения в использовании и обременения земельного участка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Делимость земельного участка _______________________________________</w:t>
      </w:r>
      <w:r>
        <w:br/>
      </w:r>
      <w:r>
        <w:rPr>
          <w:rFonts w:ascii="Times New Roman"/>
          <w:b w:val="false"/>
          <w:i w:val="false"/>
          <w:color w:val="000000"/>
          <w:sz w:val="28"/>
        </w:rPr>
        <w:t>
                                          </w:t>
      </w:r>
      <w:r>
        <w:rPr>
          <w:rFonts w:ascii="Times New Roman"/>
          <w:b w:val="false"/>
          <w:i w:val="false"/>
          <w:color w:val="000000"/>
          <w:sz w:val="28"/>
        </w:rPr>
        <w:t>(делимый, неделимый)</w:t>
      </w:r>
    </w:p>
    <w:p>
      <w:pPr>
        <w:spacing w:after="0"/>
        <w:ind w:left="0"/>
        <w:jc w:val="both"/>
      </w:pPr>
      <w:r>
        <w:rPr>
          <w:rFonts w:ascii="Times New Roman"/>
          <w:b w:val="false"/>
          <w:i w:val="false"/>
          <w:color w:val="000000"/>
          <w:sz w:val="28"/>
        </w:rPr>
        <w:t>      № ________</w:t>
      </w:r>
    </w:p>
    <w:p>
      <w:pPr>
        <w:spacing w:after="0"/>
        <w:ind w:left="0"/>
        <w:jc w:val="left"/>
      </w:pPr>
      <w:r>
        <w:rPr>
          <w:rFonts w:ascii="Times New Roman"/>
          <w:b/>
          <w:i w:val="false"/>
          <w:color w:val="000000"/>
        </w:rPr>
        <w:t xml:space="preserve"> Жер учаскесiнiң жоспары</w:t>
      </w:r>
      <w:r>
        <w:br/>
      </w:r>
      <w:r>
        <w:rPr>
          <w:rFonts w:ascii="Times New Roman"/>
          <w:b/>
          <w:i w:val="false"/>
          <w:color w:val="000000"/>
        </w:rPr>
        <w:t>
План земельного участка</w:t>
      </w:r>
    </w:p>
    <w:p>
      <w:pPr>
        <w:spacing w:after="0"/>
        <w:ind w:left="0"/>
        <w:jc w:val="both"/>
      </w:pPr>
      <w:r>
        <w:rPr>
          <w:rFonts w:ascii="Times New Roman"/>
          <w:b w:val="false"/>
          <w:i w:val="false"/>
          <w:color w:val="000000"/>
          <w:sz w:val="28"/>
        </w:rPr>
        <w:t>      Учаскенiң орналасқан жерi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Местоположение участка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p>
    <w:p>
      <w:pPr>
        <w:spacing w:after="0"/>
        <w:ind w:left="0"/>
        <w:jc w:val="left"/>
      </w:pPr>
      <w:r>
        <w:rPr>
          <w:rFonts w:ascii="Times New Roman"/>
          <w:b/>
          <w:i w:val="false"/>
          <w:color w:val="000000"/>
        </w:rPr>
        <w:t xml:space="preserve"> Сызықтардың өлшемiн шығару</w:t>
      </w:r>
      <w:r>
        <w:br/>
      </w:r>
      <w:r>
        <w:rPr>
          <w:rFonts w:ascii="Times New Roman"/>
          <w:b/>
          <w:i w:val="false"/>
          <w:color w:val="000000"/>
        </w:rPr>
        <w:t>
Выноска мер линий</w:t>
      </w:r>
      <w:r>
        <w:br/>
      </w:r>
      <w:r>
        <w:rPr>
          <w:rFonts w:ascii="Times New Roman"/>
          <w:b/>
          <w:i w:val="false"/>
          <w:color w:val="000000"/>
        </w:rPr>
        <w:t>
_________________________________</w:t>
      </w:r>
      <w:r>
        <w:br/>
      </w:r>
      <w:r>
        <w:rPr>
          <w:rFonts w:ascii="Times New Roman"/>
          <w:b/>
          <w:i w:val="false"/>
          <w:color w:val="000000"/>
        </w:rPr>
        <w:t>
Бұрылыстардағы | Сызықтардың</w:t>
      </w:r>
      <w:r>
        <w:br/>
      </w:r>
      <w:r>
        <w:rPr>
          <w:rFonts w:ascii="Times New Roman"/>
          <w:b/>
          <w:i w:val="false"/>
          <w:color w:val="000000"/>
        </w:rPr>
        <w:t xml:space="preserve">
нүктелердiң N | өлшемi </w:t>
      </w:r>
      <w:r>
        <w:br/>
      </w:r>
      <w:r>
        <w:rPr>
          <w:rFonts w:ascii="Times New Roman"/>
          <w:b/>
          <w:i w:val="false"/>
          <w:color w:val="000000"/>
        </w:rPr>
        <w:t>
N поворотных | Меры</w:t>
      </w:r>
      <w:r>
        <w:br/>
      </w:r>
      <w:r>
        <w:rPr>
          <w:rFonts w:ascii="Times New Roman"/>
          <w:b/>
          <w:i w:val="false"/>
          <w:color w:val="000000"/>
        </w:rPr>
        <w:t>
точек | линий</w:t>
      </w:r>
    </w:p>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Шектесу учаскелерiнiң    _________________|_______________</w:t>
      </w:r>
      <w:r>
        <w:br/>
      </w:r>
      <w:r>
        <w:rPr>
          <w:rFonts w:ascii="Times New Roman"/>
          <w:b w:val="false"/>
          <w:i w:val="false"/>
          <w:color w:val="000000"/>
          <w:sz w:val="28"/>
        </w:rPr>
        <w:t>
      кадастрлық нөмipлepi     _________________|_______________</w:t>
      </w:r>
      <w:r>
        <w:br/>
      </w:r>
      <w:r>
        <w:rPr>
          <w:rFonts w:ascii="Times New Roman"/>
          <w:b w:val="false"/>
          <w:i w:val="false"/>
          <w:color w:val="000000"/>
          <w:sz w:val="28"/>
        </w:rPr>
        <w:t>
      (жер санаттары)*:        _________________|_______________</w:t>
      </w:r>
      <w:r>
        <w:br/>
      </w:r>
      <w:r>
        <w:rPr>
          <w:rFonts w:ascii="Times New Roman"/>
          <w:b w:val="false"/>
          <w:i w:val="false"/>
          <w:color w:val="000000"/>
          <w:sz w:val="28"/>
        </w:rPr>
        <w:t>
      А-дан Б-ға дейiн         _________________|_______________</w:t>
      </w:r>
      <w:r>
        <w:br/>
      </w:r>
      <w:r>
        <w:rPr>
          <w:rFonts w:ascii="Times New Roman"/>
          <w:b w:val="false"/>
          <w:i w:val="false"/>
          <w:color w:val="000000"/>
          <w:sz w:val="28"/>
        </w:rPr>
        <w:t>
      Б-дан В-ға дейiн         _________________|_______________</w:t>
      </w:r>
      <w:r>
        <w:br/>
      </w:r>
      <w:r>
        <w:rPr>
          <w:rFonts w:ascii="Times New Roman"/>
          <w:b w:val="false"/>
          <w:i w:val="false"/>
          <w:color w:val="000000"/>
          <w:sz w:val="28"/>
        </w:rPr>
        <w:t>
      В-дан Г-ге дейiн         _________________|_______________</w:t>
      </w:r>
      <w:r>
        <w:br/>
      </w: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Кадастровые номера       _________________|_______________</w:t>
      </w:r>
      <w:r>
        <w:br/>
      </w:r>
      <w:r>
        <w:rPr>
          <w:rFonts w:ascii="Times New Roman"/>
          <w:b w:val="false"/>
          <w:i w:val="false"/>
          <w:color w:val="000000"/>
          <w:sz w:val="28"/>
        </w:rPr>
        <w:t>
      (категории земель)       _________________|_______________</w:t>
      </w:r>
      <w:r>
        <w:br/>
      </w:r>
      <w:r>
        <w:rPr>
          <w:rFonts w:ascii="Times New Roman"/>
          <w:b w:val="false"/>
          <w:i w:val="false"/>
          <w:color w:val="000000"/>
          <w:sz w:val="28"/>
        </w:rPr>
        <w:t>
      смежных участков*:       _________________|_______________</w:t>
      </w:r>
      <w:r>
        <w:br/>
      </w:r>
      <w:r>
        <w:rPr>
          <w:rFonts w:ascii="Times New Roman"/>
          <w:b w:val="false"/>
          <w:i w:val="false"/>
          <w:color w:val="000000"/>
          <w:sz w:val="28"/>
        </w:rPr>
        <w:t>
      от А до Б                _________________|_______________</w:t>
      </w:r>
      <w:r>
        <w:br/>
      </w:r>
      <w:r>
        <w:rPr>
          <w:rFonts w:ascii="Times New Roman"/>
          <w:b w:val="false"/>
          <w:i w:val="false"/>
          <w:color w:val="000000"/>
          <w:sz w:val="28"/>
        </w:rPr>
        <w:t>
      от Б до В                _________________|_______________</w:t>
      </w:r>
      <w:r>
        <w:br/>
      </w:r>
      <w:r>
        <w:rPr>
          <w:rFonts w:ascii="Times New Roman"/>
          <w:b w:val="false"/>
          <w:i w:val="false"/>
          <w:color w:val="000000"/>
          <w:sz w:val="28"/>
        </w:rPr>
        <w:t>
      от В до Г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Масштаб 1: ______________________</w:t>
      </w:r>
    </w:p>
    <w:bookmarkStart w:name="z239" w:id="73"/>
    <w:p>
      <w:pPr>
        <w:spacing w:after="0"/>
        <w:ind w:left="0"/>
        <w:jc w:val="left"/>
      </w:pPr>
      <w:r>
        <w:rPr>
          <w:rFonts w:ascii="Times New Roman"/>
          <w:b/>
          <w:i w:val="false"/>
          <w:color w:val="000000"/>
        </w:rPr>
        <w:t xml:space="preserve"> 
Жоспар шегiндегi бөтен жер учаскелерi</w:t>
      </w:r>
      <w:r>
        <w:br/>
      </w:r>
      <w:r>
        <w:rPr>
          <w:rFonts w:ascii="Times New Roman"/>
          <w:b/>
          <w:i w:val="false"/>
          <w:color w:val="000000"/>
        </w:rPr>
        <w:t>
Посторонние земельные участки в границах плана</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6753"/>
        <w:gridCol w:w="2473"/>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Жоспардағы N</w:t>
            </w:r>
            <w:r>
              <w:br/>
            </w:r>
            <w:r>
              <w:rPr>
                <w:rFonts w:ascii="Times New Roman"/>
                <w:b w:val="false"/>
                <w:i w:val="false"/>
                <w:color w:val="000000"/>
                <w:sz w:val="20"/>
              </w:rPr>
              <w:t xml:space="preserve">
N на плане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шегiндегi бөтен жер учаскелерiнiң кадастрлық нөмiрлерi</w:t>
            </w:r>
            <w:r>
              <w:br/>
            </w:r>
            <w:r>
              <w:rPr>
                <w:rFonts w:ascii="Times New Roman"/>
                <w:b w:val="false"/>
                <w:i w:val="false"/>
                <w:color w:val="000000"/>
                <w:sz w:val="20"/>
              </w:rPr>
              <w:t>
Кадастровые номера посторонних</w:t>
            </w:r>
            <w:r>
              <w:br/>
            </w:r>
            <w:r>
              <w:rPr>
                <w:rFonts w:ascii="Times New Roman"/>
                <w:b w:val="false"/>
                <w:i w:val="false"/>
                <w:color w:val="000000"/>
                <w:sz w:val="20"/>
              </w:rPr>
              <w:t>
земельных участков в границах</w:t>
            </w:r>
            <w:r>
              <w:br/>
            </w:r>
            <w:r>
              <w:rPr>
                <w:rFonts w:ascii="Times New Roman"/>
                <w:b w:val="false"/>
                <w:i w:val="false"/>
                <w:color w:val="000000"/>
                <w:sz w:val="20"/>
              </w:rPr>
              <w:t>
плана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га</w:t>
            </w:r>
            <w:r>
              <w:br/>
            </w:r>
            <w:r>
              <w:rPr>
                <w:rFonts w:ascii="Times New Roman"/>
                <w:b w:val="false"/>
                <w:i w:val="false"/>
                <w:color w:val="000000"/>
                <w:sz w:val="20"/>
              </w:rPr>
              <w:t>
Площадь, га</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акт ___________________________________________ жасалды</w:t>
      </w:r>
      <w:r>
        <w:br/>
      </w:r>
      <w:r>
        <w:rPr>
          <w:rFonts w:ascii="Times New Roman"/>
          <w:b w:val="false"/>
          <w:i w:val="false"/>
          <w:color w:val="000000"/>
          <w:sz w:val="28"/>
        </w:rPr>
        <w:t>
             (жер кадастрын жүргiзетiн кәсiпорынның атауы)</w:t>
      </w:r>
      <w:r>
        <w:br/>
      </w:r>
      <w:r>
        <w:rPr>
          <w:rFonts w:ascii="Times New Roman"/>
          <w:b w:val="false"/>
          <w:i w:val="false"/>
          <w:color w:val="000000"/>
          <w:sz w:val="28"/>
        </w:rPr>
        <w:t>
      Настоящий акт изготовлен __________________________________</w:t>
      </w:r>
      <w:r>
        <w:br/>
      </w:r>
      <w:r>
        <w:rPr>
          <w:rFonts w:ascii="Times New Roman"/>
          <w:b w:val="false"/>
          <w:i w:val="false"/>
          <w:color w:val="000000"/>
          <w:sz w:val="28"/>
        </w:rPr>
        <w:t>
             (наименование предприятия, ведущего земельный кадастр)</w:t>
      </w:r>
      <w:r>
        <w:br/>
      </w:r>
      <w:r>
        <w:rPr>
          <w:rFonts w:ascii="Times New Roman"/>
          <w:b w:val="false"/>
          <w:i w:val="false"/>
          <w:color w:val="000000"/>
          <w:sz w:val="28"/>
        </w:rPr>
        <w:t>
      М.О. __________________ _____________________________________</w:t>
      </w:r>
      <w:r>
        <w:br/>
      </w:r>
      <w:r>
        <w:rPr>
          <w:rFonts w:ascii="Times New Roman"/>
          <w:b w:val="false"/>
          <w:i w:val="false"/>
          <w:color w:val="000000"/>
          <w:sz w:val="28"/>
        </w:rPr>
        <w:t>
            (қолы, подпись)           (аты-жөнi, Ф.И.О.)</w:t>
      </w:r>
    </w:p>
    <w:p>
      <w:pPr>
        <w:spacing w:after="0"/>
        <w:ind w:left="0"/>
        <w:jc w:val="both"/>
      </w:pPr>
      <w:r>
        <w:rPr>
          <w:rFonts w:ascii="Times New Roman"/>
          <w:b w:val="false"/>
          <w:i w:val="false"/>
          <w:color w:val="000000"/>
          <w:sz w:val="28"/>
        </w:rPr>
        <w:t>      М.П. "__" ___________ 20__ ж.</w:t>
      </w:r>
    </w:p>
    <w:p>
      <w:pPr>
        <w:spacing w:after="0"/>
        <w:ind w:left="0"/>
        <w:jc w:val="both"/>
      </w:pPr>
      <w:r>
        <w:rPr>
          <w:rFonts w:ascii="Times New Roman"/>
          <w:b w:val="false"/>
          <w:i w:val="false"/>
          <w:color w:val="000000"/>
          <w:sz w:val="28"/>
        </w:rPr>
        <w:t>      Осы актiнi беру туралы жазба жер учаскесiне меншiк құқығын, жер пайдалану құқығын беретiн актiлер жазылатын кiтапта N ______ болып жазылды.</w:t>
      </w:r>
    </w:p>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Запись о выдаче настоящего акта произведена в книге записей актов на право собственника на земельный участок, право землепользования за N ____________________.</w:t>
      </w:r>
      <w:r>
        <w:br/>
      </w:r>
      <w:r>
        <w:rPr>
          <w:rFonts w:ascii="Times New Roman"/>
          <w:b w:val="false"/>
          <w:i w:val="false"/>
          <w:color w:val="000000"/>
          <w:sz w:val="28"/>
        </w:rPr>
        <w:t>
      Приложение:</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(жер қатынастары жөнiндегi уәкiлеттi органның атауы)</w:t>
      </w:r>
      <w:r>
        <w:br/>
      </w:r>
      <w:r>
        <w:rPr>
          <w:rFonts w:ascii="Times New Roman"/>
          <w:b w:val="false"/>
          <w:i w:val="false"/>
          <w:color w:val="000000"/>
          <w:sz w:val="28"/>
        </w:rPr>
        <w:t>
____________________________________________________________ басшысы</w:t>
      </w:r>
      <w:r>
        <w:br/>
      </w:r>
      <w:r>
        <w:rPr>
          <w:rFonts w:ascii="Times New Roman"/>
          <w:b w:val="false"/>
          <w:i w:val="false"/>
          <w:color w:val="000000"/>
          <w:sz w:val="28"/>
        </w:rPr>
        <w:t>
Руководитель _______________________________________________________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 аты-жөнi 20 ж. "__" ___________</w:t>
      </w:r>
      <w:r>
        <w:br/>
      </w:r>
      <w:r>
        <w:rPr>
          <w:rFonts w:ascii="Times New Roman"/>
          <w:b w:val="false"/>
          <w:i w:val="false"/>
          <w:color w:val="000000"/>
          <w:sz w:val="28"/>
        </w:rPr>
        <w:t>
    (қолы, подпись)         Ф.И.О.     г.</w:t>
      </w:r>
    </w:p>
    <w:p>
      <w:pPr>
        <w:spacing w:after="0"/>
        <w:ind w:left="0"/>
        <w:jc w:val="both"/>
      </w:pPr>
      <w:r>
        <w:rPr>
          <w:rFonts w:ascii="Times New Roman"/>
          <w:b w:val="false"/>
          <w:i w:val="false"/>
          <w:color w:val="000000"/>
          <w:sz w:val="28"/>
        </w:rPr>
        <w:t>      *Шектесулердiң сипаттамасы жер учаскесiне сәйкестендiру құжатын дайындаған сәтте жарамды.</w:t>
      </w:r>
      <w:r>
        <w:br/>
      </w:r>
      <w:r>
        <w:rPr>
          <w:rFonts w:ascii="Times New Roman"/>
          <w:b w:val="false"/>
          <w:i w:val="false"/>
          <w:color w:val="000000"/>
          <w:sz w:val="28"/>
        </w:rPr>
        <w:t>
      *Описание смежеств действительно на момент изготовления идентификационного документа на земельный участок.</w:t>
      </w:r>
    </w:p>
    <w:bookmarkStart w:name="z247" w:id="74"/>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15 ақпандағы </w:t>
      </w:r>
      <w:r>
        <w:br/>
      </w:r>
      <w:r>
        <w:rPr>
          <w:rFonts w:ascii="Times New Roman"/>
          <w:b w:val="false"/>
          <w:i w:val="false"/>
          <w:color w:val="000000"/>
          <w:sz w:val="28"/>
        </w:rPr>
        <w:t xml:space="preserve">
№ 197-183 қаулысының   </w:t>
      </w:r>
      <w:r>
        <w:br/>
      </w:r>
      <w:r>
        <w:rPr>
          <w:rFonts w:ascii="Times New Roman"/>
          <w:b w:val="false"/>
          <w:i w:val="false"/>
          <w:color w:val="000000"/>
          <w:sz w:val="28"/>
        </w:rPr>
        <w:t xml:space="preserve">
3-қосымшасы       </w:t>
      </w:r>
    </w:p>
    <w:bookmarkEnd w:id="74"/>
    <w:bookmarkStart w:name="z248" w:id="75"/>
    <w:p>
      <w:pPr>
        <w:spacing w:after="0"/>
        <w:ind w:left="0"/>
        <w:jc w:val="left"/>
      </w:pPr>
      <w:r>
        <w:rPr>
          <w:rFonts w:ascii="Times New Roman"/>
          <w:b/>
          <w:i w:val="false"/>
          <w:color w:val="000000"/>
        </w:rPr>
        <w:t xml:space="preserve"> 
«Тұрақты жер пайдалану құқығын беретін актілер ресімдеу және беру» мемлекеттік қызмет регламенті</w:t>
      </w:r>
    </w:p>
    <w:bookmarkEnd w:id="75"/>
    <w:bookmarkStart w:name="z249" w:id="76"/>
    <w:p>
      <w:pPr>
        <w:spacing w:after="0"/>
        <w:ind w:left="0"/>
        <w:jc w:val="left"/>
      </w:pPr>
      <w:r>
        <w:rPr>
          <w:rFonts w:ascii="Times New Roman"/>
          <w:b/>
          <w:i w:val="false"/>
          <w:color w:val="000000"/>
        </w:rPr>
        <w:t xml:space="preserve"> 
1. Негізгі ұғымдар</w:t>
      </w:r>
    </w:p>
    <w:bookmarkEnd w:id="76"/>
    <w:bookmarkStart w:name="z138" w:id="77"/>
    <w:p>
      <w:pPr>
        <w:spacing w:after="0"/>
        <w:ind w:left="0"/>
        <w:jc w:val="both"/>
      </w:pPr>
      <w:r>
        <w:rPr>
          <w:rFonts w:ascii="Times New Roman"/>
          <w:b w:val="false"/>
          <w:i w:val="false"/>
          <w:color w:val="000000"/>
          <w:sz w:val="28"/>
        </w:rPr>
        <w:t>
      1. Осы Регламентте келесі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r>
        <w:br/>
      </w:r>
      <w:r>
        <w:rPr>
          <w:rFonts w:ascii="Times New Roman"/>
          <w:b w:val="false"/>
          <w:i w:val="false"/>
          <w:color w:val="000000"/>
          <w:sz w:val="28"/>
        </w:rPr>
        <w:t>
</w:t>
      </w:r>
      <w:r>
        <w:rPr>
          <w:rFonts w:ascii="Times New Roman"/>
          <w:b w:val="false"/>
          <w:i w:val="false"/>
          <w:color w:val="000000"/>
          <w:sz w:val="28"/>
        </w:rPr>
        <w:t>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(жалдау) құқығын сатып алған мемлекеттік емес заңды тұлғаларды қайта ұйымдастыру кезіндегі табыстау актісі немесе бөлу балансы;</w:t>
      </w:r>
      <w:r>
        <w:br/>
      </w:r>
      <w:r>
        <w:rPr>
          <w:rFonts w:ascii="Times New Roman"/>
          <w:b w:val="false"/>
          <w:i w:val="false"/>
          <w:color w:val="000000"/>
          <w:sz w:val="28"/>
        </w:rPr>
        <w:t>
</w:t>
      </w:r>
      <w:r>
        <w:rPr>
          <w:rFonts w:ascii="Times New Roman"/>
          <w:b w:val="false"/>
          <w:i w:val="false"/>
          <w:color w:val="000000"/>
          <w:sz w:val="28"/>
        </w:rPr>
        <w:t>
      жер пайдалану құқығы - тұлғаның мемлекеттік меншіктегі жер учаскесін өтеулі және (немесе) өтеусіз негізде шектеусіз мерзімге (тұрақты жер пайдалану) немесе белгілі бір мерзім ішінде (уақытша жер пайдалану) иелену және пайдалану құқығы;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шешімдері - облыстардың, республикалық маңызы бар қаланың, астананың, аудандардың, облыстық маңызы бар қалалардың жергілікті атқарушы органдарының жер учаскесіне құқық беру туралы құқықтық актілері;</w:t>
      </w:r>
      <w:r>
        <w:br/>
      </w:r>
      <w:r>
        <w:rPr>
          <w:rFonts w:ascii="Times New Roman"/>
          <w:b w:val="false"/>
          <w:i w:val="false"/>
          <w:color w:val="000000"/>
          <w:sz w:val="28"/>
        </w:rPr>
        <w:t>
</w:t>
      </w:r>
      <w:r>
        <w:rPr>
          <w:rFonts w:ascii="Times New Roman"/>
          <w:b w:val="false"/>
          <w:i w:val="false"/>
          <w:color w:val="000000"/>
          <w:sz w:val="28"/>
        </w:rPr>
        <w:t>
      жер учаскесі - осы Кодексте белгіленген тәртіппен жер қатынастары субъектілеріне бекітіліп берілетін, тұйық шекара ішінде бөлінген жер бөлігі;</w:t>
      </w:r>
      <w:r>
        <w:br/>
      </w:r>
      <w:r>
        <w:rPr>
          <w:rFonts w:ascii="Times New Roman"/>
          <w:b w:val="false"/>
          <w:i w:val="false"/>
          <w:color w:val="000000"/>
          <w:sz w:val="28"/>
        </w:rPr>
        <w:t>
</w:t>
      </w:r>
      <w:r>
        <w:rPr>
          <w:rFonts w:ascii="Times New Roman"/>
          <w:b w:val="false"/>
          <w:i w:val="false"/>
          <w:color w:val="000000"/>
          <w:sz w:val="28"/>
        </w:rPr>
        <w:t>
      жер қатынастары жөніндегі уәкілетті орган - жер қатынастары саласындағы функцияларды жүзеге асыратын облыстық, республикалық маңызы бар қаланың, астананың, ауданның, облыстық маңызы бар қаланың жергілікті атқарушы органдарының құрылымдық бөлімшесі;</w:t>
      </w:r>
      <w:r>
        <w:br/>
      </w:r>
      <w:r>
        <w:rPr>
          <w:rFonts w:ascii="Times New Roman"/>
          <w:b w:val="false"/>
          <w:i w:val="false"/>
          <w:color w:val="000000"/>
          <w:sz w:val="28"/>
        </w:rPr>
        <w:t>
</w:t>
      </w:r>
      <w:r>
        <w:rPr>
          <w:rFonts w:ascii="Times New Roman"/>
          <w:b w:val="false"/>
          <w:i w:val="false"/>
          <w:color w:val="000000"/>
          <w:sz w:val="28"/>
        </w:rPr>
        <w:t>
      жер ресурстарын басқару жөніндегі орталық уәкілетті орган - жер қатынастары саласындағы реттеуді жүзеге асыратын мемлекеттік орган (бұдан әрі - орталық уәкілетті орган);</w:t>
      </w:r>
      <w:r>
        <w:br/>
      </w:r>
      <w:r>
        <w:rPr>
          <w:rFonts w:ascii="Times New Roman"/>
          <w:b w:val="false"/>
          <w:i w:val="false"/>
          <w:color w:val="000000"/>
          <w:sz w:val="28"/>
        </w:rPr>
        <w:t>
</w:t>
      </w:r>
      <w:r>
        <w:rPr>
          <w:rFonts w:ascii="Times New Roman"/>
          <w:b w:val="false"/>
          <w:i w:val="false"/>
          <w:color w:val="000000"/>
          <w:sz w:val="28"/>
        </w:rPr>
        <w:t>
      мамандандырылған кәсіпорын - мемлекеттік жер кадастрын жүргізетін мамандандырылған республикалық мемлекеттік кәсіпорын, орталық уәкілетті орган оларға қатысты мемлекеттік басқару органы болып табылады;</w:t>
      </w:r>
      <w:r>
        <w:br/>
      </w:r>
      <w:r>
        <w:rPr>
          <w:rFonts w:ascii="Times New Roman"/>
          <w:b w:val="false"/>
          <w:i w:val="false"/>
          <w:color w:val="000000"/>
          <w:sz w:val="28"/>
        </w:rPr>
        <w:t>
</w:t>
      </w:r>
      <w:r>
        <w:rPr>
          <w:rFonts w:ascii="Times New Roman"/>
          <w:b w:val="false"/>
          <w:i w:val="false"/>
          <w:color w:val="000000"/>
          <w:sz w:val="28"/>
        </w:rPr>
        <w:t>
      ҚФБ – құрылымдық-функционалдық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w:t>
      </w:r>
      <w:r>
        <w:rPr>
          <w:rFonts w:ascii="Times New Roman"/>
          <w:b w:val="false"/>
          <w:i w:val="false"/>
          <w:color w:val="000000"/>
          <w:sz w:val="28"/>
        </w:rPr>
        <w:t>
      ХҚО АЖ – Халыққа қызмет көрсету орталықтары үшін ақпараттық жүйесі.</w:t>
      </w:r>
    </w:p>
    <w:bookmarkEnd w:id="77"/>
    <w:bookmarkStart w:name="z251" w:id="78"/>
    <w:p>
      <w:pPr>
        <w:spacing w:after="0"/>
        <w:ind w:left="0"/>
        <w:jc w:val="left"/>
      </w:pPr>
      <w:r>
        <w:rPr>
          <w:rFonts w:ascii="Times New Roman"/>
          <w:b/>
          <w:i w:val="false"/>
          <w:color w:val="000000"/>
        </w:rPr>
        <w:t xml:space="preserve"> 
2. Жалпы ережелер</w:t>
      </w:r>
    </w:p>
    <w:bookmarkEnd w:id="78"/>
    <w:bookmarkStart w:name="z157" w:id="79"/>
    <w:p>
      <w:pPr>
        <w:spacing w:after="0"/>
        <w:ind w:left="0"/>
        <w:jc w:val="both"/>
      </w:pPr>
      <w:r>
        <w:rPr>
          <w:rFonts w:ascii="Times New Roman"/>
          <w:b w:val="false"/>
          <w:i w:val="false"/>
          <w:color w:val="000000"/>
          <w:sz w:val="28"/>
        </w:rPr>
        <w:t>
      2. Осы «Тұрақты жер пайдалану құқығын беретін актiлердi ресiмдеу және беру» регламенті (бұдан әрі - Регламент) жер учаскесіне тұрақты жер пайдалану құқығын беретін актілерді ресімдеу және беру шарасын (бұдан әрі - мемлекеттік қызмет) айқындайды.</w:t>
      </w:r>
      <w:r>
        <w:br/>
      </w:r>
      <w:r>
        <w:rPr>
          <w:rFonts w:ascii="Times New Roman"/>
          <w:b w:val="false"/>
          <w:i w:val="false"/>
          <w:color w:val="000000"/>
          <w:sz w:val="28"/>
        </w:rPr>
        <w:t>
</w:t>
      </w:r>
      <w:r>
        <w:rPr>
          <w:rFonts w:ascii="Times New Roman"/>
          <w:b w:val="false"/>
          <w:i w:val="false"/>
          <w:color w:val="000000"/>
          <w:sz w:val="28"/>
        </w:rPr>
        <w:t>
      Осы Регламент «Тұрақты жер пайдалану құқығын беретін актiлердi ресiмдеу және беру» мемлекеттік қызметі стандартының сақталуын қамтамасыз ету талаптарын белгілейді.</w:t>
      </w:r>
      <w:r>
        <w:br/>
      </w:r>
      <w:r>
        <w:rPr>
          <w:rFonts w:ascii="Times New Roman"/>
          <w:b w:val="false"/>
          <w:i w:val="false"/>
          <w:color w:val="000000"/>
          <w:sz w:val="28"/>
        </w:rPr>
        <w:t>
</w:t>
      </w:r>
      <w:r>
        <w:rPr>
          <w:rFonts w:ascii="Times New Roman"/>
          <w:b w:val="false"/>
          <w:i w:val="false"/>
          <w:color w:val="000000"/>
          <w:sz w:val="28"/>
        </w:rPr>
        <w:t>
      3. Мемлекеттiк қызметтi, тұтынушыда жер учаскесiне құқық белгілейтін құжат болған жағдайда ғана, жер учаскесiне тұрақты жер пайдалану құқығын беретін акт дайындайтын, Астана қаласы, Желтоқсан көшесі, 25 мекен-жайында орналасқан, мамандандырылған кәсiпорынның қатысуымен, Астана қаласы, Желтоқсан көшесі, 43 мекен-жайында орналасқан уәкiлеттi орган көрсетедi (байланыс деректері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Мемлекеттiк қызмет жер учаскесiнiң орналасқан жерi бойынша баламалы негiзде тiзбесi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Халыққа қызмет көрсету орталықтары (бұдан әрi – Орталық) арқылы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 Жер кодексiнiң </w:t>
      </w:r>
      <w:r>
        <w:rPr>
          <w:rFonts w:ascii="Times New Roman"/>
          <w:b w:val="false"/>
          <w:i w:val="false"/>
          <w:color w:val="000000"/>
          <w:sz w:val="28"/>
        </w:rPr>
        <w:t>34-бабы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w:t>
      </w:r>
      <w:r>
        <w:rPr>
          <w:rFonts w:ascii="Times New Roman"/>
          <w:b w:val="false"/>
          <w:i w:val="false"/>
          <w:color w:val="000000"/>
          <w:sz w:val="28"/>
        </w:rPr>
        <w:t>152-бабы</w:t>
      </w:r>
      <w:r>
        <w:rPr>
          <w:rFonts w:ascii="Times New Roman"/>
          <w:b w:val="false"/>
          <w:i w:val="false"/>
          <w:color w:val="000000"/>
          <w:sz w:val="28"/>
        </w:rPr>
        <w:t xml:space="preserve"> және Қазақстан Республикасы Үкiметiнiң «Жер учаскесіне сәйкестендіру құжаттарының нысандарын бекіту, Қазақстан Республикасы Үкіметінің кейбір шешімдеріне өзгерістер мен толықтырулар енгізу және кейбір шешімдердің күші жойылды деп тану туралы» 2006 жылғы 6 маусымдағы № 511 қаулысы </w:t>
      </w:r>
      <w:r>
        <w:rPr>
          <w:rFonts w:ascii="Times New Roman"/>
          <w:b w:val="false"/>
          <w:i w:val="false"/>
          <w:color w:val="000000"/>
          <w:sz w:val="28"/>
        </w:rPr>
        <w:t>1-тармағының</w:t>
      </w:r>
      <w:r>
        <w:rPr>
          <w:rFonts w:ascii="Times New Roman"/>
          <w:b w:val="false"/>
          <w:i w:val="false"/>
          <w:color w:val="000000"/>
          <w:sz w:val="28"/>
        </w:rPr>
        <w:t xml:space="preserve"> 1-тармақшасы, Қазақстан Республикасы Үкiметiнiң «Жеке және заңды тұлғаларға көрсетілетін мемлекеттік қызметтердің тізілімін бекіту туралы» 2010 жылғы 20 шiлдедегi № 745 </w:t>
      </w:r>
      <w:r>
        <w:rPr>
          <w:rFonts w:ascii="Times New Roman"/>
          <w:b w:val="false"/>
          <w:i w:val="false"/>
          <w:color w:val="000000"/>
          <w:sz w:val="28"/>
        </w:rPr>
        <w:t>қаулысының</w:t>
      </w:r>
      <w:r>
        <w:rPr>
          <w:rFonts w:ascii="Times New Roman"/>
          <w:b w:val="false"/>
          <w:i w:val="false"/>
          <w:color w:val="000000"/>
          <w:sz w:val="28"/>
        </w:rPr>
        <w:t xml:space="preserve"> 72-тармағы, Қазақстан Республикасы Үкіметінің «Мемлекеттік қызмет стандарттарын бекіту және Қазақстан Республикасы Үкіметінің 2007 жылғы 30 маусымдағы № 561 қаулысына толықтыру енгізу туралы» 2010 жылғы 17 ақпандағы № 102 қаулысы 1-тармағының </w:t>
      </w:r>
      <w:r>
        <w:rPr>
          <w:rFonts w:ascii="Times New Roman"/>
          <w:b w:val="false"/>
          <w:i w:val="false"/>
          <w:color w:val="000000"/>
          <w:sz w:val="28"/>
        </w:rPr>
        <w:t>3-тармақшасы</w:t>
      </w:r>
      <w:r>
        <w:rPr>
          <w:rFonts w:ascii="Times New Roman"/>
          <w:b w:val="false"/>
          <w:i w:val="false"/>
          <w:color w:val="000000"/>
          <w:sz w:val="28"/>
        </w:rPr>
        <w:t>, Қазақстан Республикасы Үкіметінің «Қазақстан Республикасы Әдiлет министрлiгiнiң мемлекеттiк мекемелерiн - халыққа қызмет көрсету орталықтарын құру туралы»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нысаны, осы регламенттің </w:t>
      </w:r>
      <w:r>
        <w:rPr>
          <w:rFonts w:ascii="Times New Roman"/>
          <w:b w:val="false"/>
          <w:i w:val="false"/>
          <w:color w:val="000000"/>
          <w:sz w:val="28"/>
        </w:rPr>
        <w:t>10-қосымшасында</w:t>
      </w:r>
      <w:r>
        <w:rPr>
          <w:rFonts w:ascii="Times New Roman"/>
          <w:b w:val="false"/>
          <w:i w:val="false"/>
          <w:color w:val="000000"/>
          <w:sz w:val="28"/>
        </w:rPr>
        <w:t xml:space="preserve"> көрсетілген, жер учаскесiне тұрақты жер пайдалану құқығын беретін актiні немесе оның телнұсқасын, немесе бас тарту себебi жазбаша көрсетiлген қызмет көрсетуден уәжделген бас тартуды ресімдеу және қағаз тасымалдағышта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қызметтің тұрақты жер пайдалану құқығын беретін актiлердi ресiмдеу бөлігі мамандандырылған кәсіпорын «Астанақалажер ҒӨО» ЕМК қатысуымен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ақылы негiзде көрсетiледi, уәкiлеттi органға немесе Орталыққа тұрақты жер пайдалану құқығын беретін актiнi дайындағаны үшiн қызмет ақысын төлегенi туралы құжатты (түбiртектi) бередi.</w:t>
      </w:r>
      <w:r>
        <w:br/>
      </w:r>
      <w:r>
        <w:rPr>
          <w:rFonts w:ascii="Times New Roman"/>
          <w:b w:val="false"/>
          <w:i w:val="false"/>
          <w:color w:val="000000"/>
          <w:sz w:val="28"/>
        </w:rPr>
        <w:t>
</w:t>
      </w:r>
      <w:r>
        <w:rPr>
          <w:rFonts w:ascii="Times New Roman"/>
          <w:b w:val="false"/>
          <w:i w:val="false"/>
          <w:color w:val="000000"/>
          <w:sz w:val="28"/>
        </w:rPr>
        <w:t>
      Тұрақты жер пайдалану құқығын беретін актiнi дайындау үшiн ақы төлеу қолма-қол немесе қолма-қол емес тәсiлмен екiншi деңгейдегi банктер арқылы мамандандырылған кәсiпорынның есеп шотына не мамандандырылған кәсiпорынның кассасында жүргiзiледi, олар,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мөлшерде, төлемнiң мөлшерi мен уақытын растайтын төлем құжатын бередi.</w:t>
      </w:r>
      <w:r>
        <w:br/>
      </w:r>
      <w:r>
        <w:rPr>
          <w:rFonts w:ascii="Times New Roman"/>
          <w:b w:val="false"/>
          <w:i w:val="false"/>
          <w:color w:val="000000"/>
          <w:sz w:val="28"/>
        </w:rPr>
        <w:t>
</w:t>
      </w:r>
      <w:r>
        <w:rPr>
          <w:rFonts w:ascii="Times New Roman"/>
          <w:b w:val="false"/>
          <w:i w:val="false"/>
          <w:color w:val="000000"/>
          <w:sz w:val="28"/>
        </w:rPr>
        <w:t>
      Уәкілетті орган жер учаскесіне тұрақты жер пайдалану құқығын беретін акті беру бойынша мемлекеттік қызметті тегін көрсетеді және заңдық сараптама жүргізумен және актіні бекітумен қорытындыланады.</w:t>
      </w:r>
    </w:p>
    <w:bookmarkEnd w:id="79"/>
    <w:bookmarkStart w:name="z253" w:id="80"/>
    <w:p>
      <w:pPr>
        <w:spacing w:after="0"/>
        <w:ind w:left="0"/>
        <w:jc w:val="left"/>
      </w:pPr>
      <w:r>
        <w:rPr>
          <w:rFonts w:ascii="Times New Roman"/>
          <w:b/>
          <w:i w:val="false"/>
          <w:color w:val="000000"/>
        </w:rPr>
        <w:t xml:space="preserve"> 
3. Мемлекеттік қызмет көрсету тәртібінің талаптары</w:t>
      </w:r>
    </w:p>
    <w:bookmarkEnd w:id="80"/>
    <w:bookmarkStart w:name="z254" w:id="81"/>
    <w:p>
      <w:pPr>
        <w:spacing w:after="0"/>
        <w:ind w:left="0"/>
        <w:jc w:val="both"/>
      </w:pPr>
      <w:r>
        <w:rPr>
          <w:rFonts w:ascii="Times New Roman"/>
          <w:b w:val="false"/>
          <w:i w:val="false"/>
          <w:color w:val="000000"/>
          <w:sz w:val="28"/>
        </w:rPr>
        <w:t>
</w:t>
      </w:r>
      <w:r>
        <w:rPr>
          <w:rFonts w:ascii="Times New Roman"/>
          <w:b w:val="false"/>
          <w:i w:val="false"/>
          <w:color w:val="000000"/>
          <w:sz w:val="28"/>
        </w:rPr>
        <w:t>
      9. Мемлекеттiк қызмет:</w:t>
      </w:r>
      <w:r>
        <w:br/>
      </w:r>
      <w:r>
        <w:rPr>
          <w:rFonts w:ascii="Times New Roman"/>
          <w:b w:val="false"/>
          <w:i w:val="false"/>
          <w:color w:val="000000"/>
          <w:sz w:val="28"/>
        </w:rPr>
        <w:t>
</w:t>
      </w:r>
      <w:r>
        <w:rPr>
          <w:rFonts w:ascii="Times New Roman"/>
          <w:b w:val="false"/>
          <w:i w:val="false"/>
          <w:color w:val="000000"/>
          <w:sz w:val="28"/>
        </w:rPr>
        <w:t>
      уәкiлеттi органға өтініш білдірген кезде:</w:t>
      </w:r>
      <w:r>
        <w:br/>
      </w:r>
      <w:r>
        <w:rPr>
          <w:rFonts w:ascii="Times New Roman"/>
          <w:b w:val="false"/>
          <w:i w:val="false"/>
          <w:color w:val="000000"/>
          <w:sz w:val="28"/>
        </w:rPr>
        <w:t>
</w:t>
      </w:r>
      <w:r>
        <w:rPr>
          <w:rFonts w:ascii="Times New Roman"/>
          <w:b w:val="false"/>
          <w:i w:val="false"/>
          <w:color w:val="000000"/>
          <w:sz w:val="28"/>
        </w:rPr>
        <w:t>
      демалыс және мереке күндерін қоспағанда, аптасына бес жұмыс күні, сағат 13-00-ден 14-00-ге дейінгі түскі үзіліспен сағат 9-00-ден 18-00-ге дейін көрсетіледі. Құжаттарды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w:t>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түскі үзіліссіз сағат 9-00-ден сағат 20-00-ге дейін көрсетіледі, филиалдар мен өкілдіктер үшін сағат 13-00-ден 14-00-ге дейінгі түскі үзіліспен сағат 9-00-ден сағат 19-00-ге дейінгі жұмыс кестесі белгіленеді. Қабылдау, алдын ала жазылусыз және жеделдетілген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орындарындағы стендiлерде, уәкiлеттi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Өтініш барлық тиісті құжаттарымен бірге орналасқан жері бойынша уәкілетті органның жауапты қызметкеріне тапсырылады.</w:t>
      </w:r>
      <w:r>
        <w:br/>
      </w:r>
      <w:r>
        <w:rPr>
          <w:rFonts w:ascii="Times New Roman"/>
          <w:b w:val="false"/>
          <w:i w:val="false"/>
          <w:color w:val="000000"/>
          <w:sz w:val="28"/>
        </w:rPr>
        <w:t>
</w:t>
      </w:r>
      <w:r>
        <w:rPr>
          <w:rFonts w:ascii="Times New Roman"/>
          <w:b w:val="false"/>
          <w:i w:val="false"/>
          <w:color w:val="000000"/>
          <w:sz w:val="28"/>
        </w:rPr>
        <w:t>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сондай-ақ құжатты қабылдаған Орталық инспекторының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11.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1) тұтынушы осы регламенттің 14-тармағында айқындалған қажеттi құжаттарды тапсырған сәттен бастап мемлекеттiк қызмет көрсету мерзiмi – 6 жұмыс күнi, тұрақты жер пайдалану құқығын беретін актiнiң телнұсқасын берген кезде 4 жұмыс күнi ішінде;</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Мемлекеттік қызмет көрсетуге қолайлы жағдай жасау үшін күту залындағы арнайы жабдықталған ақпараттық электронды табло бағанымен талондар берудің автоматтандырылған жүйесі арқылы тіркелуі мүмкін.</w:t>
      </w:r>
      <w:r>
        <w:br/>
      </w:r>
      <w:r>
        <w:rPr>
          <w:rFonts w:ascii="Times New Roman"/>
          <w:b w:val="false"/>
          <w:i w:val="false"/>
          <w:color w:val="000000"/>
          <w:sz w:val="28"/>
        </w:rPr>
        <w:t>
</w:t>
      </w:r>
      <w:r>
        <w:rPr>
          <w:rFonts w:ascii="Times New Roman"/>
          <w:b w:val="false"/>
          <w:i w:val="false"/>
          <w:color w:val="000000"/>
          <w:sz w:val="28"/>
        </w:rPr>
        <w:t>
      12. Уәкілетті органға, мамандандырылған кәсіпорынға немесе Орталыққа өтініш білдірген кезде уақыт бойынша шектеулер мерзімі:</w:t>
      </w:r>
      <w:r>
        <w:br/>
      </w:r>
      <w:r>
        <w:rPr>
          <w:rFonts w:ascii="Times New Roman"/>
          <w:b w:val="false"/>
          <w:i w:val="false"/>
          <w:color w:val="000000"/>
          <w:sz w:val="28"/>
        </w:rPr>
        <w:t>
</w:t>
      </w:r>
      <w:r>
        <w:rPr>
          <w:rFonts w:ascii="Times New Roman"/>
          <w:b w:val="false"/>
          <w:i w:val="false"/>
          <w:color w:val="000000"/>
          <w:sz w:val="28"/>
        </w:rPr>
        <w:t>
      тұтынушы қажеттi құжаттарды тапсырған сәттен бастап мемлекеттiк қызмет көрсету мерзiмi – 6 жұмыс күнi, жер учаскесіне тұрақты жер пайдалану құқығын беретін актiнiң телнұсқасын берген кезде уәкілетті органға қажетті құжаттар келіп түскен күннен бастап 4 жұмыс күнi ішінде (құжаттарды қабылдау күні және беру күні мемлекеттік қызмет көрсету мерзіміне кірмейді);</w:t>
      </w:r>
      <w:r>
        <w:br/>
      </w:r>
      <w:r>
        <w:rPr>
          <w:rFonts w:ascii="Times New Roman"/>
          <w:b w:val="false"/>
          <w:i w:val="false"/>
          <w:color w:val="000000"/>
          <w:sz w:val="28"/>
        </w:rPr>
        <w:t>
</w:t>
      </w:r>
      <w:r>
        <w:rPr>
          <w:rFonts w:ascii="Times New Roman"/>
          <w:b w:val="false"/>
          <w:i w:val="false"/>
          <w:color w:val="000000"/>
          <w:sz w:val="28"/>
        </w:rPr>
        <w:t>
      құжаттарды тапсыру кезiнде кезекте күту уақыты 30 минуттан аспайды;</w:t>
      </w:r>
      <w:r>
        <w:br/>
      </w:r>
      <w:r>
        <w:rPr>
          <w:rFonts w:ascii="Times New Roman"/>
          <w:b w:val="false"/>
          <w:i w:val="false"/>
          <w:color w:val="000000"/>
          <w:sz w:val="28"/>
        </w:rPr>
        <w:t>
</w:t>
      </w:r>
      <w:r>
        <w:rPr>
          <w:rFonts w:ascii="Times New Roman"/>
          <w:b w:val="false"/>
          <w:i w:val="false"/>
          <w:color w:val="000000"/>
          <w:sz w:val="28"/>
        </w:rPr>
        <w:t>
      құжаттарды алу кезiнде кезекте күту уақыты 30 минуттан аспайды.</w:t>
      </w:r>
      <w:r>
        <w:br/>
      </w:r>
      <w:r>
        <w:rPr>
          <w:rFonts w:ascii="Times New Roman"/>
          <w:b w:val="false"/>
          <w:i w:val="false"/>
          <w:color w:val="000000"/>
          <w:sz w:val="28"/>
        </w:rPr>
        <w:t>
</w:t>
      </w:r>
      <w:r>
        <w:rPr>
          <w:rFonts w:ascii="Times New Roman"/>
          <w:b w:val="false"/>
          <w:i w:val="false"/>
          <w:color w:val="000000"/>
          <w:sz w:val="28"/>
        </w:rPr>
        <w:t>
      13. Мемлекеттiк қызмет мынадай негiздер бойынша тоқтатылады:</w:t>
      </w:r>
      <w:r>
        <w:br/>
      </w:r>
      <w:r>
        <w:rPr>
          <w:rFonts w:ascii="Times New Roman"/>
          <w:b w:val="false"/>
          <w:i w:val="false"/>
          <w:color w:val="000000"/>
          <w:sz w:val="28"/>
        </w:rPr>
        <w:t>
</w:t>
      </w:r>
      <w:r>
        <w:rPr>
          <w:rFonts w:ascii="Times New Roman"/>
          <w:b w:val="false"/>
          <w:i w:val="false"/>
          <w:color w:val="000000"/>
          <w:sz w:val="28"/>
        </w:rPr>
        <w:t>
      1) аталған жер учаскесi бойынша сот шешiмдерiнiң болуы не сот қарауы жүрiп жатқаны туралы хабарламаның болуы;</w:t>
      </w:r>
      <w:r>
        <w:br/>
      </w:r>
      <w:r>
        <w:rPr>
          <w:rFonts w:ascii="Times New Roman"/>
          <w:b w:val="false"/>
          <w:i w:val="false"/>
          <w:color w:val="000000"/>
          <w:sz w:val="28"/>
        </w:rPr>
        <w:t>
</w:t>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w:t>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4) жер учаскесіне тұрақты жер пайдалану құқығын беретін актіні беру шарты орындалмаған жағдайда, яғни жеке уәкілетті өкілдің өзіне құжатты, өкілетті өкілді куәландыратын қолхатты және уәкілетті өкілдің жеке басын куәландыратын құжатты ұсынбаған жағдайда.</w:t>
      </w:r>
      <w:r>
        <w:br/>
      </w:r>
      <w:r>
        <w:rPr>
          <w:rFonts w:ascii="Times New Roman"/>
          <w:b w:val="false"/>
          <w:i w:val="false"/>
          <w:color w:val="000000"/>
          <w:sz w:val="28"/>
        </w:rPr>
        <w:t>
</w:t>
      </w:r>
      <w:r>
        <w:rPr>
          <w:rFonts w:ascii="Times New Roman"/>
          <w:b w:val="false"/>
          <w:i w:val="false"/>
          <w:color w:val="000000"/>
          <w:sz w:val="28"/>
        </w:rPr>
        <w:t>
      Жер учаскелерiне құқықтарды ресiмдеудi тоқтата тұру туралы мәлiметтер тiркеу және есепке алу кiтабына енгiзiледi. Тұтынушыға тұрақты жер пайдалану құқығын беретін актiнi рәсiмдеудi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жазбаша хабарлама жолданады.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тұтынушыдан өтініш алған сәттен бастап мемлекеттік қызмет қорытындысын берген сәтке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І нұсқа (осы регламенттің </w:t>
      </w:r>
      <w:r>
        <w:rPr>
          <w:rFonts w:ascii="Times New Roman"/>
          <w:b w:val="false"/>
          <w:i w:val="false"/>
          <w:color w:val="000000"/>
          <w:sz w:val="28"/>
        </w:rPr>
        <w:t>5-қосымшасы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органның жауапты қызметкері құжаттар топтамасын қабылдайды, оларды тіркеу журналында тіркейді және құжаттарды алғандығы туралы растама береді;</w:t>
      </w:r>
      <w:r>
        <w:br/>
      </w:r>
      <w:r>
        <w:rPr>
          <w:rFonts w:ascii="Times New Roman"/>
          <w:b w:val="false"/>
          <w:i w:val="false"/>
          <w:color w:val="000000"/>
          <w:sz w:val="28"/>
        </w:rPr>
        <w:t>
</w:t>
      </w:r>
      <w:r>
        <w:rPr>
          <w:rFonts w:ascii="Times New Roman"/>
          <w:b w:val="false"/>
          <w:i w:val="false"/>
          <w:color w:val="000000"/>
          <w:sz w:val="28"/>
        </w:rPr>
        <w:t>
      3) сұрату дайындайды және «АстанақалажерҒӨО» ЕМК-на жолдайды;</w:t>
      </w:r>
      <w:r>
        <w:br/>
      </w:r>
      <w:r>
        <w:rPr>
          <w:rFonts w:ascii="Times New Roman"/>
          <w:b w:val="false"/>
          <w:i w:val="false"/>
          <w:color w:val="000000"/>
          <w:sz w:val="28"/>
        </w:rPr>
        <w:t>
</w:t>
      </w:r>
      <w:r>
        <w:rPr>
          <w:rFonts w:ascii="Times New Roman"/>
          <w:b w:val="false"/>
          <w:i w:val="false"/>
          <w:color w:val="000000"/>
          <w:sz w:val="28"/>
        </w:rPr>
        <w:t>
      4) «АстанақалажерҒӨО» ЕМК жауапты қызметкері құжаттарды қабылдайды, журналда тіркейді, тұрақты жер пайдалану құқығын беретін актiнi ресiмдейді, оны «АстанақалажерҒӨО» ЕМК директорымен келіседі және уәкілетті органға жолдайды. Егер мемлекеттік қызмет көрсетуді тоқтатуға немесе кері қайтаруға негіз болса,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5) уәкілетті органның басшысы тұрақты жер пайдалану құқығын беретін актiлерiне қол қояды және жауапты қызметкерге жолдайды;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қызметкері тұрақты жер пайдалану құқығын беретін актiнi қабылдайды, тіркейді және өтініш иесіне (тұтынушыға) береді.</w:t>
      </w:r>
      <w:r>
        <w:br/>
      </w:r>
      <w:r>
        <w:rPr>
          <w:rFonts w:ascii="Times New Roman"/>
          <w:b w:val="false"/>
          <w:i w:val="false"/>
          <w:color w:val="000000"/>
          <w:sz w:val="28"/>
        </w:rPr>
        <w:t>
</w:t>
      </w:r>
      <w:r>
        <w:rPr>
          <w:rFonts w:ascii="Times New Roman"/>
          <w:b w:val="false"/>
          <w:i w:val="false"/>
          <w:color w:val="000000"/>
          <w:sz w:val="28"/>
        </w:rPr>
        <w:t>
      ІІ нұсқа (осы регламенттің </w:t>
      </w:r>
      <w:r>
        <w:rPr>
          <w:rFonts w:ascii="Times New Roman"/>
          <w:b w:val="false"/>
          <w:i w:val="false"/>
          <w:color w:val="000000"/>
          <w:sz w:val="28"/>
        </w:rPr>
        <w:t>6-қосымшасы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Тұтынушы Орталыққа өтініш береді;</w:t>
      </w:r>
      <w:r>
        <w:br/>
      </w:r>
      <w:r>
        <w:rPr>
          <w:rFonts w:ascii="Times New Roman"/>
          <w:b w:val="false"/>
          <w:i w:val="false"/>
          <w:color w:val="000000"/>
          <w:sz w:val="28"/>
        </w:rPr>
        <w:t>
</w:t>
      </w:r>
      <w:r>
        <w:rPr>
          <w:rFonts w:ascii="Times New Roman"/>
          <w:b w:val="false"/>
          <w:i w:val="false"/>
          <w:color w:val="000000"/>
          <w:sz w:val="28"/>
        </w:rPr>
        <w:t>
      2) Орталықтың инспекторы өтінішті тіркеуден өткізеді, құжаттарды қабылдайды, құжаттарды қабылдағандығы туралы растама береді, Штрихкод сканерінің көмегімен белгілейді және уәкілетті органға жолдайды;</w:t>
      </w:r>
      <w:r>
        <w:br/>
      </w:r>
      <w:r>
        <w:rPr>
          <w:rFonts w:ascii="Times New Roman"/>
          <w:b w:val="false"/>
          <w:i w:val="false"/>
          <w:color w:val="000000"/>
          <w:sz w:val="28"/>
        </w:rPr>
        <w:t>
</w:t>
      </w:r>
      <w:r>
        <w:rPr>
          <w:rFonts w:ascii="Times New Roman"/>
          <w:b w:val="false"/>
          <w:i w:val="false"/>
          <w:color w:val="000000"/>
          <w:sz w:val="28"/>
        </w:rPr>
        <w:t>
      3) уәкілетті орган кеңсесінің қызметкері Орталықтың ақпараттық жүйесінде (уәкілетті органда өзіндік ақпараттық жүйе болмаған жағдайда) белгілейді және алынған құжаттарды тіркеуден өткізеді және басшының қарауына береді;</w:t>
      </w:r>
      <w:r>
        <w:br/>
      </w:r>
      <w:r>
        <w:rPr>
          <w:rFonts w:ascii="Times New Roman"/>
          <w:b w:val="false"/>
          <w:i w:val="false"/>
          <w:color w:val="000000"/>
          <w:sz w:val="28"/>
        </w:rPr>
        <w:t>
</w:t>
      </w:r>
      <w:r>
        <w:rPr>
          <w:rFonts w:ascii="Times New Roman"/>
          <w:b w:val="false"/>
          <w:i w:val="false"/>
          <w:color w:val="000000"/>
          <w:sz w:val="28"/>
        </w:rPr>
        <w:t>
      4) уәкілетті органның басшысы өтінішті қоса берілген құжаттармен бірге уәкілетті органның жауапты маманына жазып жібереді;</w:t>
      </w:r>
      <w:r>
        <w:br/>
      </w:r>
      <w:r>
        <w:rPr>
          <w:rFonts w:ascii="Times New Roman"/>
          <w:b w:val="false"/>
          <w:i w:val="false"/>
          <w:color w:val="000000"/>
          <w:sz w:val="28"/>
        </w:rPr>
        <w:t>
</w:t>
      </w:r>
      <w:r>
        <w:rPr>
          <w:rFonts w:ascii="Times New Roman"/>
          <w:b w:val="false"/>
          <w:i w:val="false"/>
          <w:color w:val="000000"/>
          <w:sz w:val="28"/>
        </w:rPr>
        <w:t>
      5) уәкілетті органның жауапты маманы құжаттарды қабылдайды және тіркейді, сосын «АстанақалажерҒӨО» ЕМК-на сұрату әзірлейді және оны жөнелтеді;</w:t>
      </w:r>
      <w:r>
        <w:br/>
      </w:r>
      <w:r>
        <w:rPr>
          <w:rFonts w:ascii="Times New Roman"/>
          <w:b w:val="false"/>
          <w:i w:val="false"/>
          <w:color w:val="000000"/>
          <w:sz w:val="28"/>
        </w:rPr>
        <w:t>
</w:t>
      </w:r>
      <w:r>
        <w:rPr>
          <w:rFonts w:ascii="Times New Roman"/>
          <w:b w:val="false"/>
          <w:i w:val="false"/>
          <w:color w:val="000000"/>
          <w:sz w:val="28"/>
        </w:rPr>
        <w:t>
      6) «АстанақалажерҒӨО» ЕМК жауапты маманы құжаттарды қабылдайды, журналда тіркейді, тұрақты жер пайдалану құқығын беретін актiнi ресiмдейді, оны «АстанақалажерҒӨО» ЕМК директорымен келіседі және уәкілетті органға жолдайды. Егер мемлекеттік қызмет көрсетуді тоқтатуға немесе кері қайтаруға негіз болса,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7) уәкілетті органның басшысы тұрақты жер пайдалану құқығын беретін актіге немесе мемлекеттік қызмет беруді тоқтату немесе одан бас тарту туралы хабарламаға қол қояды және уәкілетті органның жауапты қызметкеріне жолдайды;</w:t>
      </w:r>
      <w:r>
        <w:br/>
      </w:r>
      <w:r>
        <w:rPr>
          <w:rFonts w:ascii="Times New Roman"/>
          <w:b w:val="false"/>
          <w:i w:val="false"/>
          <w:color w:val="000000"/>
          <w:sz w:val="28"/>
        </w:rPr>
        <w:t>
</w:t>
      </w:r>
      <w:r>
        <w:rPr>
          <w:rFonts w:ascii="Times New Roman"/>
          <w:b w:val="false"/>
          <w:i w:val="false"/>
          <w:color w:val="000000"/>
          <w:sz w:val="28"/>
        </w:rPr>
        <w:t>
      8) уәкілетті органның жауапты маманы тұрақты жер пайдалану құқығын беретін актіні тіркейді, ХҚО АЖ-нде (уәкілетті органда өзіндік ақпараттық жүйе болмаған жағдайда) белгілейді және Орталыққа жолдайды;</w:t>
      </w:r>
      <w:r>
        <w:br/>
      </w:r>
      <w:r>
        <w:rPr>
          <w:rFonts w:ascii="Times New Roman"/>
          <w:b w:val="false"/>
          <w:i w:val="false"/>
          <w:color w:val="000000"/>
          <w:sz w:val="28"/>
        </w:rPr>
        <w:t>
</w:t>
      </w:r>
      <w:r>
        <w:rPr>
          <w:rFonts w:ascii="Times New Roman"/>
          <w:b w:val="false"/>
          <w:i w:val="false"/>
          <w:color w:val="000000"/>
          <w:sz w:val="28"/>
        </w:rPr>
        <w:t>
      9) уәкілетті органнан мемлекеттік қызметтің дайын қорытындысын қабылдау кезінде, Орталық түскен құжаттарды Штрихкод сканерінің көмегімен белгілейді;</w:t>
      </w:r>
      <w:r>
        <w:br/>
      </w:r>
      <w:r>
        <w:rPr>
          <w:rFonts w:ascii="Times New Roman"/>
          <w:b w:val="false"/>
          <w:i w:val="false"/>
          <w:color w:val="000000"/>
          <w:sz w:val="28"/>
        </w:rPr>
        <w:t>
</w:t>
      </w:r>
      <w:r>
        <w:rPr>
          <w:rFonts w:ascii="Times New Roman"/>
          <w:b w:val="false"/>
          <w:i w:val="false"/>
          <w:color w:val="000000"/>
          <w:sz w:val="28"/>
        </w:rPr>
        <w:t>
      10) Орталық өтініш иесіне (тұтынушыға) тұрақты жер пайдалану құқығын беретін акт, не болмаса хабарлама немесе уәжделген бас тарту береді.</w:t>
      </w:r>
    </w:p>
    <w:bookmarkEnd w:id="81"/>
    <w:bookmarkStart w:name="z255" w:id="82"/>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82"/>
    <w:bookmarkStart w:name="z176" w:id="83"/>
    <w:p>
      <w:pPr>
        <w:spacing w:after="0"/>
        <w:ind w:left="0"/>
        <w:jc w:val="both"/>
      </w:pPr>
      <w:r>
        <w:rPr>
          <w:rFonts w:ascii="Times New Roman"/>
          <w:b w:val="false"/>
          <w:i w:val="false"/>
          <w:color w:val="000000"/>
          <w:sz w:val="28"/>
        </w:rPr>
        <w:t>
      15. Уәкiлеттi орган немесе Орталық тұтынушыға осы регламенттің 15-тармағында көрсетiлген құжаттарды қабылдағандығы туралы қолхат бередi, онда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 сұратудың нөмiрi және қабылданған күнi;</w:t>
      </w:r>
      <w:r>
        <w:br/>
      </w:r>
      <w:r>
        <w:rPr>
          <w:rFonts w:ascii="Times New Roman"/>
          <w:b w:val="false"/>
          <w:i w:val="false"/>
          <w:color w:val="000000"/>
          <w:sz w:val="28"/>
        </w:rPr>
        <w:t>
</w:t>
      </w:r>
      <w:r>
        <w:rPr>
          <w:rFonts w:ascii="Times New Roman"/>
          <w:b w:val="false"/>
          <w:i w:val="false"/>
          <w:color w:val="000000"/>
          <w:sz w:val="28"/>
        </w:rPr>
        <w:t>
      2) сұратылған мемлекеттiк қызмет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w:t>
      </w:r>
      <w:r>
        <w:rPr>
          <w:rFonts w:ascii="Times New Roman"/>
          <w:b w:val="false"/>
          <w:i w:val="false"/>
          <w:color w:val="000000"/>
          <w:sz w:val="28"/>
        </w:rPr>
        <w:t>
      5) мемлекеттiк қызмет көрсетуге өтiнiштi қабылдаған адамның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16. Тұрақты жер пайдалану құқығын беретін актiнi немесе тұрақты жер пайдалану құқығын беретін актiнiң телнұсқасын беру үшiн уәкiлеттi органға немесе Орталыққа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мемлекет тұрақты жер пайдалану құқығын берген кезде:</w:t>
      </w:r>
      <w:r>
        <w:br/>
      </w:r>
      <w:r>
        <w:rPr>
          <w:rFonts w:ascii="Times New Roman"/>
          <w:b w:val="false"/>
          <w:i w:val="false"/>
          <w:color w:val="000000"/>
          <w:sz w:val="28"/>
        </w:rPr>
        <w:t>
</w:t>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тұрақты жер пайдалану құқығын беретін актi беруге өтiнiш;</w:t>
      </w:r>
      <w:r>
        <w:br/>
      </w:r>
      <w:r>
        <w:rPr>
          <w:rFonts w:ascii="Times New Roman"/>
          <w:b w:val="false"/>
          <w:i w:val="false"/>
          <w:color w:val="000000"/>
          <w:sz w:val="28"/>
        </w:rPr>
        <w:t>
</w:t>
      </w:r>
      <w:r>
        <w:rPr>
          <w:rFonts w:ascii="Times New Roman"/>
          <w:b w:val="false"/>
          <w:i w:val="false"/>
          <w:color w:val="000000"/>
          <w:sz w:val="28"/>
        </w:rPr>
        <w:t>
      жергiлiктi атқарушы органның тұрақты жер пайдалану құқығын беру туралы шешiмiнен үзiндiнің көшiрмесі;</w:t>
      </w:r>
      <w:r>
        <w:br/>
      </w:r>
      <w:r>
        <w:rPr>
          <w:rFonts w:ascii="Times New Roman"/>
          <w:b w:val="false"/>
          <w:i w:val="false"/>
          <w:color w:val="000000"/>
          <w:sz w:val="28"/>
        </w:rPr>
        <w:t>
</w:t>
      </w:r>
      <w:r>
        <w:rPr>
          <w:rFonts w:ascii="Times New Roman"/>
          <w:b w:val="false"/>
          <w:i w:val="false"/>
          <w:color w:val="000000"/>
          <w:sz w:val="28"/>
        </w:rPr>
        <w:t>
      жергiлiктi жерде жер учаскесiнiң шекараларын белгiлеу жөнiндегi материалдардың және уәкiлеттi орган бекiткен жерге орналастыру жобасының көшiрмелерi;</w:t>
      </w:r>
      <w:r>
        <w:br/>
      </w:r>
      <w:r>
        <w:rPr>
          <w:rFonts w:ascii="Times New Roman"/>
          <w:b w:val="false"/>
          <w:i w:val="false"/>
          <w:color w:val="000000"/>
          <w:sz w:val="28"/>
        </w:rPr>
        <w:t>
</w:t>
      </w:r>
      <w:r>
        <w:rPr>
          <w:rFonts w:ascii="Times New Roman"/>
          <w:b w:val="false"/>
          <w:i w:val="false"/>
          <w:color w:val="000000"/>
          <w:sz w:val="28"/>
        </w:rPr>
        <w:t>
      жеке тұрғын үй құрылысы үшін бөлуге арналған алаңда жер учаскелерін орналастырудың жерге орналастыру жобасы болған жағдайда, көрсетiлген жұмыстарды орындаған ұйым беретiн, нақты жер учаскесiне арналған жерге орналастыру жобасының бiр бөлiгi және оның жергiлiктi жердегi шекараларын белгiлеу жөнiндегi материалдар;</w:t>
      </w:r>
      <w:r>
        <w:br/>
      </w:r>
      <w:r>
        <w:rPr>
          <w:rFonts w:ascii="Times New Roman"/>
          <w:b w:val="false"/>
          <w:i w:val="false"/>
          <w:color w:val="000000"/>
          <w:sz w:val="28"/>
        </w:rPr>
        <w:t>
</w:t>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w:t>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w:t>
      </w:r>
      <w:r>
        <w:rPr>
          <w:rFonts w:ascii="Times New Roman"/>
          <w:b w:val="false"/>
          <w:i w:val="false"/>
          <w:color w:val="000000"/>
          <w:sz w:val="28"/>
        </w:rPr>
        <w:t>
      тұрақты жер пайдалану құқығын беретін актiнi дайындау қызметі үшiн ақы төленгенi туралы құжат (түбiртек);</w:t>
      </w:r>
      <w:r>
        <w:br/>
      </w:r>
      <w:r>
        <w:rPr>
          <w:rFonts w:ascii="Times New Roman"/>
          <w:b w:val="false"/>
          <w:i w:val="false"/>
          <w:color w:val="000000"/>
          <w:sz w:val="28"/>
        </w:rPr>
        <w:t>
</w:t>
      </w:r>
      <w:r>
        <w:rPr>
          <w:rFonts w:ascii="Times New Roman"/>
          <w:b w:val="false"/>
          <w:i w:val="false"/>
          <w:color w:val="000000"/>
          <w:sz w:val="28"/>
        </w:rPr>
        <w:t>
      тұтынушының тұлғасын куәландыратын құжаттың көшірмесі, не болмаса тұтынушының атынан сенімхаттың және сенім білдірілген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w:t>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тұрақты жер пайдалану құқығын беретін актi беруге өтiнiш;</w:t>
      </w:r>
      <w:r>
        <w:br/>
      </w:r>
      <w:r>
        <w:rPr>
          <w:rFonts w:ascii="Times New Roman"/>
          <w:b w:val="false"/>
          <w:i w:val="false"/>
          <w:color w:val="000000"/>
          <w:sz w:val="28"/>
        </w:rPr>
        <w:t>
</w:t>
      </w:r>
      <w:r>
        <w:rPr>
          <w:rFonts w:ascii="Times New Roman"/>
          <w:b w:val="false"/>
          <w:i w:val="false"/>
          <w:color w:val="000000"/>
          <w:sz w:val="28"/>
        </w:rPr>
        <w:t>
      жергiлiктi атқарушы органның бұрын тұрақты жер пайдалану құқығына берiлген жер учаскесiнiң сәйкестендiру сипаттамаларын өзгерту туралы шешiмiнен үзiндiнiң және/немесе жер учаскесінің сәйкестендiру сипаттамаларының өзгергендiгiн растайтын өзге құжаттың көшiрмесi;</w:t>
      </w:r>
      <w:r>
        <w:br/>
      </w:r>
      <w:r>
        <w:rPr>
          <w:rFonts w:ascii="Times New Roman"/>
          <w:b w:val="false"/>
          <w:i w:val="false"/>
          <w:color w:val="000000"/>
          <w:sz w:val="28"/>
        </w:rPr>
        <w:t>
</w:t>
      </w:r>
      <w:r>
        <w:rPr>
          <w:rFonts w:ascii="Times New Roman"/>
          <w:b w:val="false"/>
          <w:i w:val="false"/>
          <w:color w:val="000000"/>
          <w:sz w:val="28"/>
        </w:rPr>
        <w:t>
      жергiлiктi жерде жер учаскесiнiң шекараларын белгiлеу жөнiндегi материалдардың және уәкiлеттi орган бекiткен жерге орналастыру жобасының көшiрмелерi;</w:t>
      </w:r>
      <w:r>
        <w:br/>
      </w:r>
      <w:r>
        <w:rPr>
          <w:rFonts w:ascii="Times New Roman"/>
          <w:b w:val="false"/>
          <w:i w:val="false"/>
          <w:color w:val="000000"/>
          <w:sz w:val="28"/>
        </w:rPr>
        <w:t>
</w:t>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w:t>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w:t>
      </w:r>
      <w:r>
        <w:rPr>
          <w:rFonts w:ascii="Times New Roman"/>
          <w:b w:val="false"/>
          <w:i w:val="false"/>
          <w:color w:val="000000"/>
          <w:sz w:val="28"/>
        </w:rPr>
        <w:t>
      тұрақты жер пайдалану құқығын беретін актiнi дайындау қызметі үшiн ақы төленгендігi туралы құжат (түбiртек);</w:t>
      </w:r>
      <w:r>
        <w:br/>
      </w:r>
      <w:r>
        <w:rPr>
          <w:rFonts w:ascii="Times New Roman"/>
          <w:b w:val="false"/>
          <w:i w:val="false"/>
          <w:color w:val="000000"/>
          <w:sz w:val="28"/>
        </w:rPr>
        <w:t>
</w:t>
      </w:r>
      <w:r>
        <w:rPr>
          <w:rFonts w:ascii="Times New Roman"/>
          <w:b w:val="false"/>
          <w:i w:val="false"/>
          <w:color w:val="000000"/>
          <w:sz w:val="28"/>
        </w:rPr>
        <w:t>
      тұтынушының жеке басын куәландыратын құжаттың көшiрмесi, не болмаса тұтынушының атынан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3) тұрақты жер пайдалану құқығын беретін актiнiң телнұсқасын беру кезiнде:</w:t>
      </w:r>
      <w:r>
        <w:br/>
      </w:r>
      <w:r>
        <w:rPr>
          <w:rFonts w:ascii="Times New Roman"/>
          <w:b w:val="false"/>
          <w:i w:val="false"/>
          <w:color w:val="000000"/>
          <w:sz w:val="28"/>
        </w:rPr>
        <w:t>
</w:t>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жер учаскесіне тұрақты жер пайдалану құқығын беретін актiнің телнұсқасын беруге өтiнiш;</w:t>
      </w:r>
      <w:r>
        <w:br/>
      </w:r>
      <w:r>
        <w:rPr>
          <w:rFonts w:ascii="Times New Roman"/>
          <w:b w:val="false"/>
          <w:i w:val="false"/>
          <w:color w:val="000000"/>
          <w:sz w:val="28"/>
        </w:rPr>
        <w:t>
</w:t>
      </w:r>
      <w:r>
        <w:rPr>
          <w:rFonts w:ascii="Times New Roman"/>
          <w:b w:val="false"/>
          <w:i w:val="false"/>
          <w:color w:val="000000"/>
          <w:sz w:val="28"/>
        </w:rPr>
        <w:t>
      тұрақты жер пайдалану құқығын беретін актiнiң телнұсқасын дайындау қызметі үшiн ақы төленгендігi туралы құжат (түбiртек);</w:t>
      </w:r>
      <w:r>
        <w:br/>
      </w:r>
      <w:r>
        <w:rPr>
          <w:rFonts w:ascii="Times New Roman"/>
          <w:b w:val="false"/>
          <w:i w:val="false"/>
          <w:color w:val="000000"/>
          <w:sz w:val="28"/>
        </w:rPr>
        <w:t>
</w:t>
      </w:r>
      <w:r>
        <w:rPr>
          <w:rFonts w:ascii="Times New Roman"/>
          <w:b w:val="false"/>
          <w:i w:val="false"/>
          <w:color w:val="000000"/>
          <w:sz w:val="28"/>
        </w:rPr>
        <w:t>
      тұтынушының жеке басын куәландыратын құжаттың көшiрмесi, не болмаса тұтынушының атынан сенiмхаттың және сенiм бiлдiрiлген тұлғаның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жер учаскесiнiң орналасқан жерi бойынша жергiлiктi облыстық газеттiң тұрақты жер пайдалану құқығын беретін актiнiң түпнұсқасын жарамсыз деп тану туралы хабарландыру жарияланған данасы.</w:t>
      </w:r>
      <w:r>
        <w:br/>
      </w:r>
      <w:r>
        <w:rPr>
          <w:rFonts w:ascii="Times New Roman"/>
          <w:b w:val="false"/>
          <w:i w:val="false"/>
          <w:color w:val="000000"/>
          <w:sz w:val="28"/>
        </w:rPr>
        <w:t>
</w:t>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талаптары: уәкілетті орган және орталық тұтынушының құжаттар мазмұны туралы ақпаратының cақталуын,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18. Осы регламенттің </w:t>
      </w:r>
      <w:r>
        <w:rPr>
          <w:rFonts w:ascii="Times New Roman"/>
          <w:b w:val="false"/>
          <w:i w:val="false"/>
          <w:color w:val="000000"/>
          <w:sz w:val="28"/>
        </w:rPr>
        <w:t>9-қосымшасы</w:t>
      </w:r>
      <w:r>
        <w:rPr>
          <w:rFonts w:ascii="Times New Roman"/>
          <w:b w:val="false"/>
          <w:i w:val="false"/>
          <w:color w:val="000000"/>
          <w:sz w:val="28"/>
        </w:rPr>
        <w:t xml:space="preserve"> бойынша, әрбір әкімшілік іс-әрекеттің (шаралардың) орындалу мерзімін көрсете отырып, әрбір ҚФБ-нің әкімшілік іс-әрекеттер (шаралар) реттілігінің және өзара іс-қимылының мәтіндік кестелік сипаттамасы.</w:t>
      </w:r>
      <w:r>
        <w:br/>
      </w:r>
      <w:r>
        <w:rPr>
          <w:rFonts w:ascii="Times New Roman"/>
          <w:b w:val="false"/>
          <w:i w:val="false"/>
          <w:color w:val="000000"/>
          <w:sz w:val="28"/>
        </w:rPr>
        <w:t>
</w:t>
      </w:r>
      <w:r>
        <w:rPr>
          <w:rFonts w:ascii="Times New Roman"/>
          <w:b w:val="false"/>
          <w:i w:val="false"/>
          <w:color w:val="000000"/>
          <w:sz w:val="28"/>
        </w:rPr>
        <w:t>
      19. Осы регламенттің </w:t>
      </w:r>
      <w:r>
        <w:rPr>
          <w:rFonts w:ascii="Times New Roman"/>
          <w:b w:val="false"/>
          <w:i w:val="false"/>
          <w:color w:val="000000"/>
          <w:sz w:val="28"/>
        </w:rPr>
        <w:t>9-қосымшасы</w:t>
      </w:r>
      <w:r>
        <w:rPr>
          <w:rFonts w:ascii="Times New Roman"/>
          <w:b w:val="false"/>
          <w:i w:val="false"/>
          <w:color w:val="000000"/>
          <w:sz w:val="28"/>
        </w:rPr>
        <w:t xml:space="preserve"> бойынша, мемлекеттік қызмет көрсету үдерісінде әкімшілік іс-әрекеттердің қисынды реттілігі мен ҚФБ арасындағы өзара байланысты көрсететін сұлбалар.</w:t>
      </w:r>
      <w:r>
        <w:br/>
      </w:r>
      <w:r>
        <w:rPr>
          <w:rFonts w:ascii="Times New Roman"/>
          <w:b w:val="false"/>
          <w:i w:val="false"/>
          <w:color w:val="000000"/>
          <w:sz w:val="28"/>
        </w:rPr>
        <w:t>
</w:t>
      </w:r>
      <w:r>
        <w:rPr>
          <w:rFonts w:ascii="Times New Roman"/>
          <w:b w:val="false"/>
          <w:i w:val="false"/>
          <w:color w:val="000000"/>
          <w:sz w:val="28"/>
        </w:rPr>
        <w:t>
      Мемлекеттік қызмет көрсету тәртібі туралы толық ақпарат интернет-ресурста, мемлекеттік қызмет көрсету орындарындағы стенділерде орналастырылады. Орталықтардың тізбесі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Уәкілетті органның бастығы мен Орталық директорының жұмыс және қабылдау кестесі олардың жұмыс кестелеріне сәйкес айқындалады.</w:t>
      </w:r>
      <w:r>
        <w:br/>
      </w:r>
      <w:r>
        <w:rPr>
          <w:rFonts w:ascii="Times New Roman"/>
          <w:b w:val="false"/>
          <w:i w:val="false"/>
          <w:color w:val="000000"/>
          <w:sz w:val="28"/>
        </w:rPr>
        <w:t>
</w:t>
      </w:r>
      <w:r>
        <w:rPr>
          <w:rFonts w:ascii="Times New Roman"/>
          <w:b w:val="false"/>
          <w:i w:val="false"/>
          <w:color w:val="000000"/>
          <w:sz w:val="28"/>
        </w:rPr>
        <w:t>
      Уәкілетті органның, мамандандырылған кәсіпорынның және Орталықтың байланыс телефондары, мекен-жайлары, оның ішінде электрондық мекен-жайы,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p>
    <w:bookmarkEnd w:id="83"/>
    <w:bookmarkStart w:name="z257" w:id="84"/>
    <w:p>
      <w:pPr>
        <w:spacing w:after="0"/>
        <w:ind w:left="0"/>
        <w:jc w:val="left"/>
      </w:pPr>
      <w:r>
        <w:rPr>
          <w:rFonts w:ascii="Times New Roman"/>
          <w:b/>
          <w:i w:val="false"/>
          <w:color w:val="000000"/>
        </w:rPr>
        <w:t xml:space="preserve"> 
5. Мемлекеттік қызметтер көрсететін лауазымды тұлғалардың жауапкершілігі</w:t>
      </w:r>
    </w:p>
    <w:bookmarkEnd w:id="84"/>
    <w:bookmarkStart w:name="z258" w:id="85"/>
    <w:p>
      <w:pPr>
        <w:spacing w:after="0"/>
        <w:ind w:left="0"/>
        <w:jc w:val="both"/>
      </w:pPr>
      <w:r>
        <w:rPr>
          <w:rFonts w:ascii="Times New Roman"/>
          <w:b w:val="false"/>
          <w:i w:val="false"/>
          <w:color w:val="000000"/>
          <w:sz w:val="28"/>
        </w:rPr>
        <w:t>
      20. Рұқсат беруші құжатты беру мерзімін бұзғандығы үшін рұқсат беруші құжатты беруші тұлғаларға, сондай-ақ олардың басшыларына тәртіптік жауапкершілік көзделген.</w:t>
      </w:r>
      <w:r>
        <w:br/>
      </w:r>
      <w:r>
        <w:rPr>
          <w:rFonts w:ascii="Times New Roman"/>
          <w:b w:val="false"/>
          <w:i w:val="false"/>
          <w:color w:val="000000"/>
          <w:sz w:val="28"/>
        </w:rPr>
        <w:t>
</w:t>
      </w:r>
      <w:r>
        <w:rPr>
          <w:rFonts w:ascii="Times New Roman"/>
          <w:b w:val="false"/>
          <w:i w:val="false"/>
          <w:color w:val="000000"/>
          <w:sz w:val="28"/>
        </w:rPr>
        <w:t>
      Рұқсат беруші құжатты беру бойынша іс әрекет реттілігінің және мерзімінің сақталуын бақылауды Астана қаласы, Желтоқсан көшесі, 43, № 205 каб мекен-жайында орналасқан (тел. 8 (7172) 31-61-58) уәкілетті органның жер кадастры бөлімінің бас маманы жүзеге асырады.</w:t>
      </w:r>
      <w:r>
        <w:br/>
      </w:r>
      <w:r>
        <w:rPr>
          <w:rFonts w:ascii="Times New Roman"/>
          <w:b w:val="false"/>
          <w:i w:val="false"/>
          <w:color w:val="000000"/>
          <w:sz w:val="28"/>
        </w:rPr>
        <w:t>
</w:t>
      </w:r>
      <w:r>
        <w:rPr>
          <w:rFonts w:ascii="Times New Roman"/>
          <w:b w:val="false"/>
          <w:i w:val="false"/>
          <w:color w:val="000000"/>
          <w:sz w:val="28"/>
        </w:rPr>
        <w:t>
      21. Рұқсат беруші құжатты беруші жауапты тұлға:</w:t>
      </w:r>
      <w:r>
        <w:br/>
      </w:r>
      <w:r>
        <w:rPr>
          <w:rFonts w:ascii="Times New Roman"/>
          <w:b w:val="false"/>
          <w:i w:val="false"/>
          <w:color w:val="000000"/>
          <w:sz w:val="28"/>
        </w:rPr>
        <w:t>
</w:t>
      </w:r>
      <w:r>
        <w:rPr>
          <w:rFonts w:ascii="Times New Roman"/>
          <w:b w:val="false"/>
          <w:i w:val="false"/>
          <w:color w:val="000000"/>
          <w:sz w:val="28"/>
        </w:rPr>
        <w:t>
      рұқсат беруші құжатты қабылдау, қарастыру және беру тәртібін және мерзімін сақтауға;</w:t>
      </w:r>
      <w:r>
        <w:br/>
      </w:r>
      <w:r>
        <w:rPr>
          <w:rFonts w:ascii="Times New Roman"/>
          <w:b w:val="false"/>
          <w:i w:val="false"/>
          <w:color w:val="000000"/>
          <w:sz w:val="28"/>
        </w:rPr>
        <w:t>
</w:t>
      </w:r>
      <w:r>
        <w:rPr>
          <w:rFonts w:ascii="Times New Roman"/>
          <w:b w:val="false"/>
          <w:i w:val="false"/>
          <w:color w:val="000000"/>
          <w:sz w:val="28"/>
        </w:rPr>
        <w:t>
      мүдделі мемлекеттік органдармен және мекемелермен уақытылы келісуге;</w:t>
      </w:r>
      <w:r>
        <w:br/>
      </w:r>
      <w:r>
        <w:rPr>
          <w:rFonts w:ascii="Times New Roman"/>
          <w:b w:val="false"/>
          <w:i w:val="false"/>
          <w:color w:val="000000"/>
          <w:sz w:val="28"/>
        </w:rPr>
        <w:t>
</w:t>
      </w:r>
      <w:r>
        <w:rPr>
          <w:rFonts w:ascii="Times New Roman"/>
          <w:b w:val="false"/>
          <w:i w:val="false"/>
          <w:color w:val="000000"/>
          <w:sz w:val="28"/>
        </w:rPr>
        <w:t>
      рұқсат беруші құжаттың дұрыс ресімделуіне жеке жауапкершілік алады.</w:t>
      </w:r>
    </w:p>
    <w:bookmarkEnd w:id="85"/>
    <w:bookmarkStart w:name="z259" w:id="86"/>
    <w:p>
      <w:pPr>
        <w:spacing w:after="0"/>
        <w:ind w:left="0"/>
        <w:jc w:val="both"/>
      </w:pPr>
      <w:r>
        <w:rPr>
          <w:rFonts w:ascii="Times New Roman"/>
          <w:b w:val="false"/>
          <w:i w:val="false"/>
          <w:color w:val="000000"/>
          <w:sz w:val="28"/>
        </w:rPr>
        <w:t xml:space="preserve">
«Тұрақты жер пайдалану құқығын   </w:t>
      </w:r>
      <w:r>
        <w:br/>
      </w:r>
      <w:r>
        <w:rPr>
          <w:rFonts w:ascii="Times New Roman"/>
          <w:b w:val="false"/>
          <w:i w:val="false"/>
          <w:color w:val="000000"/>
          <w:sz w:val="28"/>
        </w:rPr>
        <w:t>
беретін актiлер ресiмдеу және беру»</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1-қосымшасы            </w:t>
      </w:r>
    </w:p>
    <w:bookmarkEnd w:id="86"/>
    <w:bookmarkStart w:name="z260" w:id="87"/>
    <w:p>
      <w:pPr>
        <w:spacing w:after="0"/>
        <w:ind w:left="0"/>
        <w:jc w:val="left"/>
      </w:pPr>
      <w:r>
        <w:rPr>
          <w:rFonts w:ascii="Times New Roman"/>
          <w:b/>
          <w:i w:val="false"/>
          <w:color w:val="000000"/>
        </w:rPr>
        <w:t xml:space="preserve"> 
Астана қаласының жеріне актілер ресімдеу және беру бойынша мемлекеттiк қызмет көрсету жөнiндегi уәкiлеттi органның және мамандандырылған кәсіпорынның байланыс деректері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5"/>
        <w:gridCol w:w="3001"/>
        <w:gridCol w:w="2049"/>
        <w:gridCol w:w="1944"/>
        <w:gridCol w:w="2751"/>
      </w:tblGrid>
      <w:tr>
        <w:trPr>
          <w:trHeight w:val="30" w:hRule="atLeast"/>
        </w:trPr>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саласында мемлекеттік қызмет көрсету жөніндегі функцияларды жүзеге асыратын уәкілетті органның және мамандандырылған кәсіпорынның атауы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 электрондық адресі</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көрсетуге жауапты тұлға</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Жер қатынастары басқармасы» мемлекеттiк мекемесi</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Желтоқсан көшесі, 43, uzo.astana.kz</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31-61-59,</w:t>
            </w:r>
            <w:r>
              <w:br/>
            </w:r>
            <w:r>
              <w:rPr>
                <w:rFonts w:ascii="Times New Roman"/>
                <w:b w:val="false"/>
                <w:i w:val="false"/>
                <w:color w:val="000000"/>
                <w:sz w:val="20"/>
              </w:rPr>
              <w:t>
ф. 31-56-01</w:t>
            </w:r>
          </w:p>
        </w:tc>
        <w:tc>
          <w:tcPr>
            <w:tcW w:w="2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сағ. 9.00 бастап сағ. 18.00 дейін,түскі үзіліс сағ. 13.00 бастап сағ. 14.00 дейін</w:t>
            </w:r>
          </w:p>
        </w:tc>
      </w:tr>
      <w:tr>
        <w:trPr>
          <w:trHeight w:val="30" w:hRule="atLeast"/>
        </w:trPr>
        <w:tc>
          <w:tcPr>
            <w:tcW w:w="3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«АстанақалажерҒӨО» еншілес мемлекеттiк кәсіпорны</w:t>
            </w:r>
          </w:p>
        </w:tc>
        <w:tc>
          <w:tcPr>
            <w:tcW w:w="3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Желтоқсан көшесi, 25, ast_21-@aisgzk.kz</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w:t>
            </w:r>
          </w:p>
        </w:tc>
        <w:tc>
          <w:tcPr>
            <w:tcW w:w="1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32-16-32</w:t>
            </w:r>
          </w:p>
        </w:tc>
        <w:tc>
          <w:tcPr>
            <w:tcW w:w="0" w:type="auto"/>
            <w:vMerge/>
            <w:tcBorders>
              <w:top w:val="nil"/>
              <w:left w:val="single" w:color="cfcfcf" w:sz="5"/>
              <w:bottom w:val="single" w:color="cfcfcf" w:sz="5"/>
              <w:right w:val="single" w:color="cfcfcf" w:sz="5"/>
            </w:tcBorders>
          </w:tcPr>
          <w:p/>
        </w:tc>
      </w:tr>
    </w:tbl>
    <w:bookmarkStart w:name="z261" w:id="88"/>
    <w:p>
      <w:pPr>
        <w:spacing w:after="0"/>
        <w:ind w:left="0"/>
        <w:jc w:val="both"/>
      </w:pPr>
      <w:r>
        <w:rPr>
          <w:rFonts w:ascii="Times New Roman"/>
          <w:b w:val="false"/>
          <w:i w:val="false"/>
          <w:color w:val="000000"/>
          <w:sz w:val="28"/>
        </w:rPr>
        <w:t xml:space="preserve">
«Тұрақты жер пайдалану құқығын   </w:t>
      </w:r>
      <w:r>
        <w:br/>
      </w:r>
      <w:r>
        <w:rPr>
          <w:rFonts w:ascii="Times New Roman"/>
          <w:b w:val="false"/>
          <w:i w:val="false"/>
          <w:color w:val="000000"/>
          <w:sz w:val="28"/>
        </w:rPr>
        <w:t>
беретін актiлер ресiмдеу және беру»</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2-қосымшасы           </w:t>
      </w:r>
    </w:p>
    <w:bookmarkEnd w:id="88"/>
    <w:bookmarkStart w:name="z262" w:id="89"/>
    <w:p>
      <w:pPr>
        <w:spacing w:after="0"/>
        <w:ind w:left="0"/>
        <w:jc w:val="left"/>
      </w:pPr>
      <w:r>
        <w:rPr>
          <w:rFonts w:ascii="Times New Roman"/>
          <w:b/>
          <w:i w:val="false"/>
          <w:color w:val="000000"/>
        </w:rPr>
        <w:t xml:space="preserve"> 
Астана қаласының халыққа қызмет көрсету орталықтарының тізбесі</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8"/>
        <w:gridCol w:w="2853"/>
        <w:gridCol w:w="4409"/>
        <w:gridCol w:w="2321"/>
        <w:gridCol w:w="3169"/>
      </w:tblGrid>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(ХҚО)</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халыққа қызмет көрсету орталығы» РМК филиалы</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57-07-71 қабылдау бөлмесі 57-07-72</w:t>
            </w:r>
          </w:p>
        </w:tc>
        <w:tc>
          <w:tcPr>
            <w:tcW w:w="31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сағ. 9.00 бастап сағ. 20.00 дейін, үзіліссіз</w:t>
            </w: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көшесi, 25-үй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61-85-00</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көшесі, 20-үй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І. Есенберлин көшесі, 16/2-үй («Темірбанк» АҚ ғимаратында)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59-28-21</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Қ.Кемеңгерұлы көшесі, 6/1-үй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көшесi, 7-үй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50-14-71</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Достық көшесі, № 12 үй, ҚСҚ-33</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49-46-87</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парк»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Қабанбай батыр даңғылы, 21-үй</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44-61-33</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Әуежай ОПС 14; Астана қаласынан 14 шақырым</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28-64-28</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Сауран көшесі, 1-үй, 6-қабат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28-43-77</w:t>
            </w:r>
          </w:p>
        </w:tc>
        <w:tc>
          <w:tcPr>
            <w:tcW w:w="0" w:type="auto"/>
            <w:vMerge/>
            <w:tcBorders>
              <w:top w:val="nil"/>
              <w:left w:val="single" w:color="cfcfcf" w:sz="5"/>
              <w:bottom w:val="single" w:color="cfcfcf" w:sz="5"/>
              <w:right w:val="single" w:color="cfcfcf" w:sz="5"/>
            </w:tcBorders>
          </w:tcPr>
          <w:p/>
        </w:tc>
      </w:tr>
      <w:tr>
        <w:trPr>
          <w:trHeight w:val="30" w:hRule="atLeast"/>
        </w:trPr>
        <w:tc>
          <w:tcPr>
            <w:tcW w:w="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салық төлеуші» бөлімшесі</w:t>
            </w:r>
          </w:p>
        </w:tc>
        <w:tc>
          <w:tcPr>
            <w:tcW w:w="4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Тұран даңғылы, 19/1-үй, 1-қабат</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67-81-60</w:t>
            </w:r>
          </w:p>
        </w:tc>
        <w:tc>
          <w:tcPr>
            <w:tcW w:w="0" w:type="auto"/>
            <w:vMerge/>
            <w:tcBorders>
              <w:top w:val="nil"/>
              <w:left w:val="single" w:color="cfcfcf" w:sz="5"/>
              <w:bottom w:val="single" w:color="cfcfcf" w:sz="5"/>
              <w:right w:val="single" w:color="cfcfcf" w:sz="5"/>
            </w:tcBorders>
          </w:tcPr>
          <w:p/>
        </w:tc>
      </w:tr>
    </w:tbl>
    <w:bookmarkStart w:name="z263" w:id="90"/>
    <w:p>
      <w:pPr>
        <w:spacing w:after="0"/>
        <w:ind w:left="0"/>
        <w:jc w:val="both"/>
      </w:pPr>
      <w:r>
        <w:rPr>
          <w:rFonts w:ascii="Times New Roman"/>
          <w:b w:val="false"/>
          <w:i w:val="false"/>
          <w:color w:val="000000"/>
          <w:sz w:val="28"/>
        </w:rPr>
        <w:t xml:space="preserve">
«Тұрақты жер пайдалану құқығын   </w:t>
      </w:r>
      <w:r>
        <w:br/>
      </w:r>
      <w:r>
        <w:rPr>
          <w:rFonts w:ascii="Times New Roman"/>
          <w:b w:val="false"/>
          <w:i w:val="false"/>
          <w:color w:val="000000"/>
          <w:sz w:val="28"/>
        </w:rPr>
        <w:t>
беретін актiлер ресiмдеу және беру»</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3-қосымшасы            </w:t>
      </w:r>
    </w:p>
    <w:bookmarkEnd w:id="90"/>
    <w:bookmarkStart w:name="z264" w:id="91"/>
    <w:p>
      <w:pPr>
        <w:spacing w:after="0"/>
        <w:ind w:left="0"/>
        <w:jc w:val="both"/>
      </w:pPr>
      <w:r>
        <w:rPr>
          <w:rFonts w:ascii="Times New Roman"/>
          <w:b w:val="false"/>
          <w:i w:val="false"/>
          <w:color w:val="000000"/>
          <w:sz w:val="28"/>
        </w:rPr>
        <w:t>
      Жер учаскелеріне сәйкестендіру құжаттарын әзірлеу жұмыстарының құны тиісті қаржылық жылға республикалық бюджет туралы заңмен белгіленген айлық есептік көрсеткіштің (бұдан әрі - АЕК) мөлшеріне қарай есептеледі және төмендегіні құрайды: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1"/>
        <w:gridCol w:w="2395"/>
        <w:gridCol w:w="2900"/>
        <w:gridCol w:w="3444"/>
      </w:tblGrid>
      <w:tr>
        <w:trPr>
          <w:trHeight w:val="30" w:hRule="atLeast"/>
        </w:trPr>
        <w:tc>
          <w:tcPr>
            <w:tcW w:w="3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ауданына қарай жұмыстардың құнын арттыру коэффициенті</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2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және саяжай құрылысын жүргізу үшін</w:t>
            </w:r>
          </w:p>
        </w:tc>
        <w:tc>
          <w:tcPr>
            <w:tcW w:w="0" w:type="auto"/>
            <w:vMerge/>
            <w:tcBorders>
              <w:top w:val="nil"/>
              <w:left w:val="single" w:color="cfcfcf" w:sz="5"/>
              <w:bottom w:val="single" w:color="cfcfcf" w:sz="5"/>
              <w:right w:val="single" w:color="cfcfcf" w:sz="5"/>
            </w:tcBorders>
          </w:tcP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үшін</w:t>
            </w:r>
          </w:p>
        </w:tc>
        <w:tc>
          <w:tcPr>
            <w:tcW w:w="0" w:type="auto"/>
            <w:vMerge/>
            <w:tcBorders>
              <w:top w:val="nil"/>
              <w:left w:val="single" w:color="cfcfcf" w:sz="5"/>
              <w:bottom w:val="single" w:color="cfcfcf" w:sz="5"/>
              <w:right w:val="single" w:color="cfcfcf" w:sz="5"/>
            </w:tcBorders>
          </w:tcP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үшін</w:t>
            </w:r>
          </w:p>
        </w:tc>
        <w:tc>
          <w:tcPr>
            <w:tcW w:w="0" w:type="auto"/>
            <w:vMerge/>
            <w:tcBorders>
              <w:top w:val="nil"/>
              <w:left w:val="single" w:color="cfcfcf" w:sz="5"/>
              <w:bottom w:val="single" w:color="cfcfcf" w:sz="5"/>
              <w:right w:val="single" w:color="cfcfcf" w:sz="5"/>
            </w:tcBorders>
          </w:tcP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0" w:type="auto"/>
            <w:vMerge/>
            <w:tcBorders>
              <w:top w:val="nil"/>
              <w:left w:val="single" w:color="cfcfcf" w:sz="5"/>
              <w:bottom w:val="single" w:color="cfcfcf" w:sz="5"/>
              <w:right w:val="single" w:color="cfcfcf" w:sz="5"/>
            </w:tcBorders>
          </w:tcP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қожалықтар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30" w:hRule="atLeast"/>
        </w:trPr>
        <w:tc>
          <w:tcPr>
            <w:tcW w:w="3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Орын-жайлардың меншік иелері (кондоминиумға қатысушылар)</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 1,4</w:t>
            </w:r>
          </w:p>
        </w:tc>
      </w:tr>
    </w:tbl>
    <w:bookmarkStart w:name="z265" w:id="92"/>
    <w:p>
      <w:pPr>
        <w:spacing w:after="0"/>
        <w:ind w:left="0"/>
        <w:jc w:val="both"/>
      </w:pPr>
      <w:r>
        <w:rPr>
          <w:rFonts w:ascii="Times New Roman"/>
          <w:b w:val="false"/>
          <w:i w:val="false"/>
          <w:color w:val="000000"/>
          <w:sz w:val="28"/>
        </w:rPr>
        <w:t xml:space="preserve">
«Тұрақты жер пайдалану құқығын   </w:t>
      </w:r>
      <w:r>
        <w:br/>
      </w:r>
      <w:r>
        <w:rPr>
          <w:rFonts w:ascii="Times New Roman"/>
          <w:b w:val="false"/>
          <w:i w:val="false"/>
          <w:color w:val="000000"/>
          <w:sz w:val="28"/>
        </w:rPr>
        <w:t>
беретін актiлер ресiмдеу және беру»</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4-қосымшасы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_______________________________  </w:t>
      </w:r>
      <w:r>
        <w:br/>
      </w:r>
      <w:r>
        <w:rPr>
          <w:rFonts w:ascii="Times New Roman"/>
          <w:b w:val="false"/>
          <w:i w:val="false"/>
          <w:color w:val="000000"/>
          <w:sz w:val="28"/>
        </w:rPr>
        <w:t xml:space="preserve">
(кімге жіберіледі)        </w:t>
      </w:r>
    </w:p>
    <w:bookmarkEnd w:id="92"/>
    <w:p>
      <w:pPr>
        <w:spacing w:after="0"/>
        <w:ind w:left="0"/>
        <w:jc w:val="left"/>
      </w:pPr>
      <w:r>
        <w:rPr>
          <w:rFonts w:ascii="Times New Roman"/>
          <w:b/>
          <w:i w:val="false"/>
          <w:color w:val="000000"/>
        </w:rPr>
        <w:t xml:space="preserve"> Хабарландыру</w:t>
      </w:r>
    </w:p>
    <w:p>
      <w:pPr>
        <w:spacing w:after="0"/>
        <w:ind w:left="0"/>
        <w:jc w:val="both"/>
      </w:pPr>
      <w:r>
        <w:rPr>
          <w:rFonts w:ascii="Times New Roman"/>
          <w:b w:val="false"/>
          <w:i w:val="false"/>
          <w:color w:val="000000"/>
          <w:sz w:val="28"/>
        </w:rPr>
        <w:t>      Жер учаскесіне құқықтар ресімдеу тоқтатылғандығы туралы хабардар етеміз.</w:t>
      </w:r>
      <w:r>
        <w:br/>
      </w:r>
      <w:r>
        <w:rPr>
          <w:rFonts w:ascii="Times New Roman"/>
          <w:b w:val="false"/>
          <w:i w:val="false"/>
          <w:color w:val="000000"/>
          <w:sz w:val="28"/>
        </w:rPr>
        <w:t>
      Негізі: 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(бас тарту себебін көрсету)</w:t>
      </w:r>
    </w:p>
    <w:p>
      <w:pPr>
        <w:spacing w:after="0"/>
        <w:ind w:left="0"/>
        <w:jc w:val="both"/>
      </w:pPr>
      <w:r>
        <w:rPr>
          <w:rFonts w:ascii="Times New Roman"/>
          <w:b w:val="false"/>
          <w:i w:val="false"/>
          <w:color w:val="000000"/>
          <w:sz w:val="28"/>
        </w:rPr>
        <w:t>      Кеңес алу үшін, Сізге уәкілетті органға келу қажет.</w:t>
      </w:r>
    </w:p>
    <w:p>
      <w:pPr>
        <w:spacing w:after="0"/>
        <w:ind w:left="0"/>
        <w:jc w:val="both"/>
      </w:pPr>
      <w:r>
        <w:rPr>
          <w:rFonts w:ascii="Times New Roman"/>
          <w:b w:val="false"/>
          <w:i w:val="false"/>
          <w:color w:val="000000"/>
          <w:sz w:val="28"/>
        </w:rPr>
        <w:t>      Уәкілетті органның</w:t>
      </w:r>
      <w:r>
        <w:br/>
      </w:r>
      <w:r>
        <w:rPr>
          <w:rFonts w:ascii="Times New Roman"/>
          <w:b w:val="false"/>
          <w:i w:val="false"/>
          <w:color w:val="000000"/>
          <w:sz w:val="28"/>
        </w:rPr>
        <w:t>
      басшысы _______________________</w:t>
      </w:r>
      <w:r>
        <w:br/>
      </w:r>
      <w:r>
        <w:rPr>
          <w:rFonts w:ascii="Times New Roman"/>
          <w:b w:val="false"/>
          <w:i w:val="false"/>
          <w:color w:val="000000"/>
          <w:sz w:val="28"/>
        </w:rPr>
        <w:t>
                      (қолы)</w:t>
      </w:r>
    </w:p>
    <w:bookmarkStart w:name="z270" w:id="93"/>
    <w:p>
      <w:pPr>
        <w:spacing w:after="0"/>
        <w:ind w:left="0"/>
        <w:jc w:val="both"/>
      </w:pPr>
      <w:r>
        <w:rPr>
          <w:rFonts w:ascii="Times New Roman"/>
          <w:b w:val="false"/>
          <w:i w:val="false"/>
          <w:color w:val="000000"/>
          <w:sz w:val="28"/>
        </w:rPr>
        <w:t xml:space="preserve">
«Тұрақты жер пайдалану құқығын   </w:t>
      </w:r>
      <w:r>
        <w:br/>
      </w:r>
      <w:r>
        <w:rPr>
          <w:rFonts w:ascii="Times New Roman"/>
          <w:b w:val="false"/>
          <w:i w:val="false"/>
          <w:color w:val="000000"/>
          <w:sz w:val="28"/>
        </w:rPr>
        <w:t>
беретін актiлер ресiмдеу және беру»</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5-қосымшасы           </w:t>
      </w:r>
    </w:p>
    <w:bookmarkEnd w:id="93"/>
    <w:bookmarkStart w:name="z271" w:id="94"/>
    <w:p>
      <w:pPr>
        <w:spacing w:after="0"/>
        <w:ind w:left="0"/>
        <w:jc w:val="left"/>
      </w:pPr>
      <w:r>
        <w:rPr>
          <w:rFonts w:ascii="Times New Roman"/>
          <w:b/>
          <w:i w:val="false"/>
          <w:color w:val="000000"/>
        </w:rPr>
        <w:t xml:space="preserve"> 
Функционалдық өзара іс-қимыл сұлбасы (І нұсқа)</w:t>
      </w:r>
      <w:r>
        <w:drawing>
          <wp:inline distT="0" distB="0" distL="0" distR="0">
            <wp:extent cx="86614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661400" cy="5219700"/>
                    </a:xfrm>
                    <a:prstGeom prst="rect">
                      <a:avLst/>
                    </a:prstGeom>
                  </pic:spPr>
                </pic:pic>
              </a:graphicData>
            </a:graphic>
          </wp:inline>
        </w:drawing>
      </w:r>
    </w:p>
    <w:bookmarkEnd w:id="94"/>
    <w:bookmarkStart w:name="z272" w:id="95"/>
    <w:p>
      <w:pPr>
        <w:spacing w:after="0"/>
        <w:ind w:left="0"/>
        <w:jc w:val="both"/>
      </w:pPr>
      <w:r>
        <w:rPr>
          <w:rFonts w:ascii="Times New Roman"/>
          <w:b w:val="false"/>
          <w:i w:val="false"/>
          <w:color w:val="000000"/>
          <w:sz w:val="28"/>
        </w:rPr>
        <w:t xml:space="preserve">
«Тұрақты жер пайдалану құқығын   </w:t>
      </w:r>
      <w:r>
        <w:br/>
      </w:r>
      <w:r>
        <w:rPr>
          <w:rFonts w:ascii="Times New Roman"/>
          <w:b w:val="false"/>
          <w:i w:val="false"/>
          <w:color w:val="000000"/>
          <w:sz w:val="28"/>
        </w:rPr>
        <w:t>
беретін актiлер ресiмдеу және беру»</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6-қосымшасы           </w:t>
      </w:r>
    </w:p>
    <w:bookmarkEnd w:id="95"/>
    <w:bookmarkStart w:name="z273" w:id="96"/>
    <w:p>
      <w:pPr>
        <w:spacing w:after="0"/>
        <w:ind w:left="0"/>
        <w:jc w:val="left"/>
      </w:pPr>
      <w:r>
        <w:rPr>
          <w:rFonts w:ascii="Times New Roman"/>
          <w:b/>
          <w:i w:val="false"/>
          <w:color w:val="000000"/>
        </w:rPr>
        <w:t xml:space="preserve"> 
Функционалдық өзара іс-қимыл схемасы (ІІ нұсқа)</w:t>
      </w:r>
    </w:p>
    <w:bookmarkEnd w:id="96"/>
    <w:p>
      <w:pPr>
        <w:spacing w:after="0"/>
        <w:ind w:left="0"/>
        <w:jc w:val="both"/>
      </w:pPr>
      <w:r>
        <w:drawing>
          <wp:inline distT="0" distB="0" distL="0" distR="0">
            <wp:extent cx="8966200" cy="552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966200" cy="5524500"/>
                    </a:xfrm>
                    <a:prstGeom prst="rect">
                      <a:avLst/>
                    </a:prstGeom>
                  </pic:spPr>
                </pic:pic>
              </a:graphicData>
            </a:graphic>
          </wp:inline>
        </w:drawing>
      </w:r>
    </w:p>
    <w:bookmarkStart w:name="z274" w:id="97"/>
    <w:p>
      <w:pPr>
        <w:spacing w:after="0"/>
        <w:ind w:left="0"/>
        <w:jc w:val="both"/>
      </w:pPr>
      <w:r>
        <w:rPr>
          <w:rFonts w:ascii="Times New Roman"/>
          <w:b w:val="false"/>
          <w:i w:val="false"/>
          <w:color w:val="000000"/>
          <w:sz w:val="28"/>
        </w:rPr>
        <w:t xml:space="preserve">
«Тұрақты жер пайдалану құқығын   </w:t>
      </w:r>
      <w:r>
        <w:br/>
      </w:r>
      <w:r>
        <w:rPr>
          <w:rFonts w:ascii="Times New Roman"/>
          <w:b w:val="false"/>
          <w:i w:val="false"/>
          <w:color w:val="000000"/>
          <w:sz w:val="28"/>
        </w:rPr>
        <w:t>
беретін актiлер ресiмдеу және беру»</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7-қосымшасы            </w:t>
      </w:r>
    </w:p>
    <w:bookmarkEnd w:id="97"/>
    <w:p>
      <w:pPr>
        <w:spacing w:after="0"/>
        <w:ind w:left="0"/>
        <w:jc w:val="both"/>
      </w:pPr>
      <w:r>
        <w:rPr>
          <w:rFonts w:ascii="Times New Roman"/>
          <w:b w:val="false"/>
          <w:i w:val="false"/>
          <w:color w:val="000000"/>
          <w:sz w:val="28"/>
        </w:rPr>
        <w:t xml:space="preserve">Мемлекеттік қызметті тұтынушыға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(жеке тұлғаның аты-жөні,   </w:t>
      </w:r>
      <w:r>
        <w:br/>
      </w:r>
      <w:r>
        <w:rPr>
          <w:rFonts w:ascii="Times New Roman"/>
          <w:b w:val="false"/>
          <w:i w:val="false"/>
          <w:color w:val="000000"/>
          <w:sz w:val="28"/>
        </w:rPr>
        <w:t xml:space="preserve">
заңды тұлғаның атауы)    </w:t>
      </w:r>
    </w:p>
    <w:p>
      <w:pPr>
        <w:spacing w:after="0"/>
        <w:ind w:left="0"/>
        <w:jc w:val="left"/>
      </w:pPr>
      <w:r>
        <w:rPr>
          <w:rFonts w:ascii="Times New Roman"/>
          <w:b/>
          <w:i w:val="false"/>
          <w:color w:val="000000"/>
        </w:rPr>
        <w:t xml:space="preserve"> № _______ құжаттарды қабылдағандығы туралы қолхат</w:t>
      </w:r>
    </w:p>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(Уәкілетті орган бөлімінің жауапты қызметкерінің аты-жөні)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________________________________________________ мемлекеттік қызметін көрсету үшін 20__ жылғы «___»________ №_________ өтінішті қабылдадым.</w:t>
      </w:r>
    </w:p>
    <w:p>
      <w:pPr>
        <w:spacing w:after="0"/>
        <w:ind w:left="0"/>
        <w:jc w:val="both"/>
      </w:pPr>
      <w:r>
        <w:rPr>
          <w:rFonts w:ascii="Times New Roman"/>
          <w:b w:val="false"/>
          <w:i w:val="false"/>
          <w:color w:val="000000"/>
          <w:sz w:val="28"/>
        </w:rPr>
        <w:t>      Өтінішке келесі құжаттар қосылды:</w:t>
      </w:r>
      <w:r>
        <w:br/>
      </w:r>
      <w:r>
        <w:rPr>
          <w:rFonts w:ascii="Times New Roman"/>
          <w:b w:val="false"/>
          <w:i w:val="false"/>
          <w:color w:val="000000"/>
          <w:sz w:val="28"/>
        </w:rPr>
        <w:t>
      1. ______________________________________</w:t>
      </w:r>
      <w:r>
        <w:br/>
      </w:r>
      <w:r>
        <w:rPr>
          <w:rFonts w:ascii="Times New Roman"/>
          <w:b w:val="false"/>
          <w:i w:val="false"/>
          <w:color w:val="000000"/>
          <w:sz w:val="28"/>
        </w:rPr>
        <w:t>
      2. ______________________________________</w:t>
      </w:r>
      <w:r>
        <w:br/>
      </w:r>
      <w:r>
        <w:rPr>
          <w:rFonts w:ascii="Times New Roman"/>
          <w:b w:val="false"/>
          <w:i w:val="false"/>
          <w:color w:val="000000"/>
          <w:sz w:val="28"/>
        </w:rPr>
        <w:t>
      3. ______________________________________</w:t>
      </w:r>
    </w:p>
    <w:p>
      <w:pPr>
        <w:spacing w:after="0"/>
        <w:ind w:left="0"/>
        <w:jc w:val="both"/>
      </w:pPr>
      <w:r>
        <w:rPr>
          <w:rFonts w:ascii="Times New Roman"/>
          <w:b w:val="false"/>
          <w:i w:val="false"/>
          <w:color w:val="000000"/>
          <w:sz w:val="28"/>
        </w:rPr>
        <w:t>      Мемлекеттік қызмет 20__ жылғы «____»____________ уәкілетті органның № ______ кабинетінде көрсетіледі.</w:t>
      </w:r>
    </w:p>
    <w:p>
      <w:pPr>
        <w:spacing w:after="0"/>
        <w:ind w:left="0"/>
        <w:jc w:val="both"/>
      </w:pPr>
      <w:r>
        <w:rPr>
          <w:rFonts w:ascii="Times New Roman"/>
          <w:b w:val="false"/>
          <w:i w:val="false"/>
          <w:color w:val="000000"/>
          <w:sz w:val="28"/>
        </w:rPr>
        <w:t>      Сұрату қабылданған күн ___________________</w:t>
      </w:r>
    </w:p>
    <w:p>
      <w:pPr>
        <w:spacing w:after="0"/>
        <w:ind w:left="0"/>
        <w:jc w:val="both"/>
      </w:pPr>
      <w:r>
        <w:rPr>
          <w:rFonts w:ascii="Times New Roman"/>
          <w:b w:val="false"/>
          <w:i w:val="false"/>
          <w:color w:val="000000"/>
          <w:sz w:val="28"/>
        </w:rPr>
        <w:t>      Қолы __________________</w:t>
      </w:r>
    </w:p>
    <w:bookmarkStart w:name="z282" w:id="98"/>
    <w:p>
      <w:pPr>
        <w:spacing w:after="0"/>
        <w:ind w:left="0"/>
        <w:jc w:val="both"/>
      </w:pPr>
      <w:r>
        <w:rPr>
          <w:rFonts w:ascii="Times New Roman"/>
          <w:b w:val="false"/>
          <w:i w:val="false"/>
          <w:color w:val="000000"/>
          <w:sz w:val="28"/>
        </w:rPr>
        <w:t xml:space="preserve">
«Тұрақты жер пайдалану құқығын   </w:t>
      </w:r>
      <w:r>
        <w:br/>
      </w:r>
      <w:r>
        <w:rPr>
          <w:rFonts w:ascii="Times New Roman"/>
          <w:b w:val="false"/>
          <w:i w:val="false"/>
          <w:color w:val="000000"/>
          <w:sz w:val="28"/>
        </w:rPr>
        <w:t>
беретін актiлер ресiмдеу және беру»</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8-қосымшасы             </w:t>
      </w:r>
    </w:p>
    <w:bookmarkEnd w:id="98"/>
    <w:p>
      <w:pPr>
        <w:spacing w:after="0"/>
        <w:ind w:left="0"/>
        <w:jc w:val="both"/>
      </w:pPr>
      <w:r>
        <w:rPr>
          <w:rFonts w:ascii="Times New Roman"/>
          <w:b w:val="false"/>
          <w:i w:val="false"/>
          <w:color w:val="000000"/>
          <w:sz w:val="28"/>
        </w:rPr>
        <w:t xml:space="preserve">Жер қатынастары бойынша уәкiлеттi </w:t>
      </w:r>
      <w:r>
        <w:br/>
      </w:r>
      <w:r>
        <w:rPr>
          <w:rFonts w:ascii="Times New Roman"/>
          <w:b w:val="false"/>
          <w:i w:val="false"/>
          <w:color w:val="000000"/>
          <w:sz w:val="28"/>
        </w:rPr>
        <w:t xml:space="preserve">
органның бастығы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(уәкiлеттi органның атауы)     </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xml:space="preserve">
немесе заңды тұлғаның толық атауы)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деректемелерi, байланыс телефоны,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мекен-жайы)             </w:t>
      </w:r>
    </w:p>
    <w:bookmarkStart w:name="z284" w:id="99"/>
    <w:p>
      <w:pPr>
        <w:spacing w:after="0"/>
        <w:ind w:left="0"/>
        <w:jc w:val="left"/>
      </w:pPr>
      <w:r>
        <w:rPr>
          <w:rFonts w:ascii="Times New Roman"/>
          <w:b/>
          <w:i w:val="false"/>
          <w:color w:val="000000"/>
        </w:rPr>
        <w:t xml:space="preserve"> 
Тұрақты жер пайдалану құқығын беретін акті беру туралы</w:t>
      </w:r>
      <w:r>
        <w:br/>
      </w:r>
      <w:r>
        <w:rPr>
          <w:rFonts w:ascii="Times New Roman"/>
          <w:b/>
          <w:i w:val="false"/>
          <w:color w:val="000000"/>
        </w:rPr>
        <w:t>
өтiнiш</w:t>
      </w:r>
    </w:p>
    <w:bookmarkEnd w:id="99"/>
    <w:p>
      <w:pPr>
        <w:spacing w:after="0"/>
        <w:ind w:left="0"/>
        <w:jc w:val="both"/>
      </w:pPr>
      <w:r>
        <w:rPr>
          <w:rFonts w:ascii="Times New Roman"/>
          <w:b w:val="false"/>
          <w:i w:val="false"/>
          <w:color w:val="000000"/>
          <w:sz w:val="28"/>
        </w:rPr>
        <w:t>___________________________________________________________ берiлген,</w:t>
      </w:r>
      <w:r>
        <w:br/>
      </w:r>
      <w:r>
        <w:rPr>
          <w:rFonts w:ascii="Times New Roman"/>
          <w:b w:val="false"/>
          <w:i w:val="false"/>
          <w:color w:val="000000"/>
          <w:sz w:val="28"/>
        </w:rPr>
        <w:t>
              (жер учаскесiнiң нысаналы мақсаты)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учаскесiнiң мекен-жайы (орналасқан жерi)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орналасқан жер учаскесiне тұрақты жер пайдалану құқығын беретін акті</w:t>
      </w:r>
      <w:r>
        <w:br/>
      </w:r>
      <w:r>
        <w:rPr>
          <w:rFonts w:ascii="Times New Roman"/>
          <w:b w:val="false"/>
          <w:i w:val="false"/>
          <w:color w:val="000000"/>
          <w:sz w:val="28"/>
        </w:rPr>
        <w:t>
(актiнiң телнұсқасын) беруiңiздi сұраймын.</w:t>
      </w:r>
    </w:p>
    <w:p>
      <w:pPr>
        <w:spacing w:after="0"/>
        <w:ind w:left="0"/>
        <w:jc w:val="both"/>
      </w:pPr>
      <w:r>
        <w:rPr>
          <w:rFonts w:ascii="Times New Roman"/>
          <w:b w:val="false"/>
          <w:i w:val="false"/>
          <w:color w:val="000000"/>
          <w:sz w:val="28"/>
        </w:rPr>
        <w:t>      Күнi ________________ Өтiнiш _________________________________</w:t>
      </w:r>
      <w:r>
        <w:br/>
      </w:r>
      <w:r>
        <w:rPr>
          <w:rFonts w:ascii="Times New Roman"/>
          <w:b w:val="false"/>
          <w:i w:val="false"/>
          <w:color w:val="000000"/>
          <w:sz w:val="28"/>
        </w:rPr>
        <w:t>
                                       (жеке тұлғаның тегi, аты,</w:t>
      </w:r>
      <w:r>
        <w:br/>
      </w:r>
      <w:r>
        <w:rPr>
          <w:rFonts w:ascii="Times New Roman"/>
          <w:b w:val="false"/>
          <w:i w:val="false"/>
          <w:color w:val="000000"/>
          <w:sz w:val="28"/>
        </w:rPr>
        <w:t>
                                       әкесiнiң аты немесе заңды</w:t>
      </w:r>
      <w:r>
        <w:br/>
      </w:r>
      <w:r>
        <w:rPr>
          <w:rFonts w:ascii="Times New Roman"/>
          <w:b w:val="false"/>
          <w:i w:val="false"/>
          <w:color w:val="000000"/>
          <w:sz w:val="28"/>
        </w:rPr>
        <w:t>
                                  __________________________________</w:t>
      </w:r>
      <w:r>
        <w:br/>
      </w:r>
      <w:r>
        <w:rPr>
          <w:rFonts w:ascii="Times New Roman"/>
          <w:b w:val="false"/>
          <w:i w:val="false"/>
          <w:color w:val="000000"/>
          <w:sz w:val="28"/>
        </w:rPr>
        <w:t>
                                    тұлғаның не уәкiлеттi органның</w:t>
      </w:r>
      <w:r>
        <w:br/>
      </w:r>
      <w:r>
        <w:rPr>
          <w:rFonts w:ascii="Times New Roman"/>
          <w:b w:val="false"/>
          <w:i w:val="false"/>
          <w:color w:val="000000"/>
          <w:sz w:val="28"/>
        </w:rPr>
        <w:t>
                                                атауы)</w:t>
      </w:r>
    </w:p>
    <w:bookmarkStart w:name="z287" w:id="100"/>
    <w:p>
      <w:pPr>
        <w:spacing w:after="0"/>
        <w:ind w:left="0"/>
        <w:jc w:val="both"/>
      </w:pPr>
      <w:r>
        <w:rPr>
          <w:rFonts w:ascii="Times New Roman"/>
          <w:b w:val="false"/>
          <w:i w:val="false"/>
          <w:color w:val="000000"/>
          <w:sz w:val="28"/>
        </w:rPr>
        <w:t xml:space="preserve">
«Тұрақты жер пайдалану құқығын   </w:t>
      </w:r>
      <w:r>
        <w:br/>
      </w:r>
      <w:r>
        <w:rPr>
          <w:rFonts w:ascii="Times New Roman"/>
          <w:b w:val="false"/>
          <w:i w:val="false"/>
          <w:color w:val="000000"/>
          <w:sz w:val="28"/>
        </w:rPr>
        <w:t>
беретін актiлер ресiмдеу және беру»</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9-қосымшасы            </w:t>
      </w:r>
    </w:p>
    <w:bookmarkEnd w:id="100"/>
    <w:bookmarkStart w:name="z288" w:id="101"/>
    <w:p>
      <w:pPr>
        <w:spacing w:after="0"/>
        <w:ind w:left="0"/>
        <w:jc w:val="left"/>
      </w:pPr>
      <w:r>
        <w:rPr>
          <w:rFonts w:ascii="Times New Roman"/>
          <w:b/>
          <w:i w:val="false"/>
          <w:color w:val="000000"/>
        </w:rPr>
        <w:t xml:space="preserve"> 
1 кесте. ҚФБ іс-әрекеттерінің сипаттамасы</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
        <w:gridCol w:w="2379"/>
        <w:gridCol w:w="2721"/>
        <w:gridCol w:w="2785"/>
        <w:gridCol w:w="2593"/>
        <w:gridCol w:w="2807"/>
      </w:tblGrid>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(жұмыс барысы, ағыны)</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Уәкілетті органның жауапты маманы</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«Астанақалажер ҒӨО» ЕМК жауапты маманы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Уәкілетті органның басшысы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Уәкілетті органның жауапты маманы</w:t>
            </w:r>
          </w:p>
        </w:tc>
      </w:tr>
      <w:tr>
        <w:trPr>
          <w:trHeight w:val="262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(үдерістің, шараның, операцияның) атауы және оның сипаттамасы</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оларды тіркеу журналында тіркеу және құжаттарды қабылдағандығы туралы растама беру;</w:t>
            </w:r>
            <w:r>
              <w:br/>
            </w:r>
            <w:r>
              <w:rPr>
                <w:rFonts w:ascii="Times New Roman"/>
                <w:b w:val="false"/>
                <w:i w:val="false"/>
                <w:color w:val="000000"/>
                <w:sz w:val="20"/>
              </w:rPr>
              <w:t>
2) мемлекеттік қызмет көрсетуді тоқтатуға негіз болса, тұтынушыны хабардар етеді;</w:t>
            </w:r>
            <w:r>
              <w:br/>
            </w:r>
            <w:r>
              <w:rPr>
                <w:rFonts w:ascii="Times New Roman"/>
                <w:b w:val="false"/>
                <w:i w:val="false"/>
                <w:color w:val="000000"/>
                <w:sz w:val="20"/>
              </w:rPr>
              <w:t>
3) «АстанақалажерҒӨО» ЕМК-не сұрату дайындайды және оны жөнелтеді.</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құжаттары қабылдайды, журналда тіркейді, тұрақты жер пайдалану құқығын беретін актiнi ресімдейді, мамандандырылған кәсіпорынның директорымен келіседі және уәкілетті органға жөнелтеді.</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тұрақты жер пайдалану құқығының актісіне қол қояды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тұрақты жер пайдалану құқығын беретін актiні қабылдайды, тіркейді және өтініш иесіне (тұтынушыға) береді немесе Халыққа қызмет көрсету орталығына жолдайды.</w:t>
            </w:r>
          </w:p>
        </w:tc>
      </w:tr>
      <w:tr>
        <w:trPr>
          <w:trHeight w:val="1425"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 беретін актiлер беру</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89" w:id="102"/>
    <w:p>
      <w:pPr>
        <w:spacing w:after="0"/>
        <w:ind w:left="0"/>
        <w:jc w:val="left"/>
      </w:pPr>
      <w:r>
        <w:rPr>
          <w:rFonts w:ascii="Times New Roman"/>
          <w:b/>
          <w:i w:val="false"/>
          <w:color w:val="000000"/>
        </w:rPr>
        <w:t xml:space="preserve"> 
2-кесте. Пайдалану нұсқалары. Негізгі үдеріс.</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5"/>
        <w:gridCol w:w="3124"/>
        <w:gridCol w:w="3646"/>
        <w:gridCol w:w="406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ағыны)</w:t>
            </w:r>
          </w:p>
        </w:tc>
      </w:tr>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жауапты маманы.</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«АстанақалажерҒӨО» ЕМК жауапты маманы</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жауапты маманы</w:t>
            </w:r>
          </w:p>
        </w:tc>
      </w:tr>
      <w:tr>
        <w:trPr>
          <w:trHeight w:val="1575"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оларды тіркеу журналында тіркеу және құжаттарды қабылдағандығы туралы растама беру.</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құжаттарды қабылдайды, журналда тіркейді, тұрақты жер пайдалану құқығын беретін актiнi ресімдейді, мамандандырылған кәсіпорынның директорымен келіседі және уәкілетті органға жөнелтеді.</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тұрақты жер пайдалану құқығын беретін актіге қол қояды.</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тұрақты жер пайдалану құқығын беретін актiнi қабылдайды, тіркейді, өтініш иесіне (тұтынушыға) береді немесе Халыққа қызмет көрсету орталығына жолдайды.</w:t>
            </w:r>
          </w:p>
        </w:tc>
      </w:tr>
      <w:tr>
        <w:trPr>
          <w:trHeight w:val="1020" w:hRule="atLeast"/>
        </w:trPr>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«АстанақалажерҒӨО» ЕМК-на сұрату дайындайды және оны жөнелтеді.</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0" w:id="103"/>
    <w:p>
      <w:pPr>
        <w:spacing w:after="0"/>
        <w:ind w:left="0"/>
        <w:jc w:val="left"/>
      </w:pPr>
      <w:r>
        <w:rPr>
          <w:rFonts w:ascii="Times New Roman"/>
          <w:b/>
          <w:i w:val="false"/>
          <w:color w:val="000000"/>
        </w:rPr>
        <w:t xml:space="preserve"> 
3-кесте. Пайдалану нұсқалары. Баламалы үдеріс.</w:t>
      </w:r>
    </w:p>
    <w:bookmarkEnd w:id="1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9"/>
        <w:gridCol w:w="2728"/>
        <w:gridCol w:w="2834"/>
        <w:gridCol w:w="3023"/>
        <w:gridCol w:w="304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 барысы, ағыны)</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«АстанақалажерҒӨО» ЕМК жауапты маманы</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оларды тіркеу журналында тіркеу және құжаттарды қабылдағандығы туралы растама беру.</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құжаттарды қабылдайды, журналда тіркейді.</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мемлекеттік қызмет көрсетудің тоқтатылғандығы туралы немесе бас тартылғандығы туралы шешімнің жобасын дайындайды.</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мемлекеттік қызмет көрсетудің тоқтатылғандығы туралы немесе бас тартылғандығы туралы шешімге қол қояды.</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мемлекеттік қызметтің тоқтатылғандығы туралы немесе бас тартылғандығы туралы шешімді тұтынушыға жеткізеді.</w:t>
            </w:r>
          </w:p>
        </w:tc>
      </w:tr>
      <w:tr>
        <w:trPr>
          <w:trHeight w:val="1695"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«АстанақалажерҒӨО» ЕМК-на сұрату дайындайды және оны жөнелтеді.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егер мемлекеттік қызмет көрсетуді тоқтатуға немесе бас тартуға негіз болса, уәкілетті органды хабардар етеді.</w:t>
            </w:r>
          </w:p>
        </w:tc>
        <w:tc>
          <w:tcPr>
            <w:tcW w:w="2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1" w:id="104"/>
    <w:p>
      <w:pPr>
        <w:spacing w:after="0"/>
        <w:ind w:left="0"/>
        <w:jc w:val="both"/>
      </w:pPr>
      <w:r>
        <w:rPr>
          <w:rFonts w:ascii="Times New Roman"/>
          <w:b w:val="false"/>
          <w:i w:val="false"/>
          <w:color w:val="000000"/>
          <w:sz w:val="28"/>
        </w:rPr>
        <w:t xml:space="preserve">
«Тұрақты жер пайдалану құқығын   </w:t>
      </w:r>
      <w:r>
        <w:br/>
      </w:r>
      <w:r>
        <w:rPr>
          <w:rFonts w:ascii="Times New Roman"/>
          <w:b w:val="false"/>
          <w:i w:val="false"/>
          <w:color w:val="000000"/>
          <w:sz w:val="28"/>
        </w:rPr>
        <w:t>
беретін актiлер ресiмдеу және беру»</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10-қосымшасы            </w:t>
      </w:r>
    </w:p>
    <w:bookmarkEnd w:id="104"/>
    <w:bookmarkStart w:name="z292" w:id="105"/>
    <w:p>
      <w:pPr>
        <w:spacing w:after="0"/>
        <w:ind w:left="0"/>
        <w:jc w:val="both"/>
      </w:pPr>
      <w:r>
        <w:rPr>
          <w:rFonts w:ascii="Times New Roman"/>
          <w:b w:val="false"/>
          <w:i w:val="false"/>
          <w:color w:val="000000"/>
          <w:sz w:val="28"/>
        </w:rPr>
        <w:t>
Қазақстан Республикасы Үкіметінің</w:t>
      </w:r>
      <w:r>
        <w:br/>
      </w:r>
      <w:r>
        <w:rPr>
          <w:rFonts w:ascii="Times New Roman"/>
          <w:b w:val="false"/>
          <w:i w:val="false"/>
          <w:color w:val="000000"/>
          <w:sz w:val="28"/>
        </w:rPr>
        <w:t xml:space="preserve">
2006 жылғы 6 маусымдағы № 511  </w:t>
      </w:r>
      <w:r>
        <w:br/>
      </w:r>
      <w:r>
        <w:rPr>
          <w:rFonts w:ascii="Times New Roman"/>
          <w:b w:val="false"/>
          <w:i w:val="false"/>
          <w:color w:val="000000"/>
          <w:sz w:val="28"/>
        </w:rPr>
        <w:t xml:space="preserve">
қаулысымен бекітілген       </w:t>
      </w:r>
    </w:p>
    <w:bookmarkEnd w:id="105"/>
    <w:bookmarkStart w:name="z293" w:id="106"/>
    <w:p>
      <w:pPr>
        <w:spacing w:after="0"/>
        <w:ind w:left="0"/>
        <w:jc w:val="left"/>
      </w:pPr>
      <w:r>
        <w:rPr>
          <w:rFonts w:ascii="Times New Roman"/>
          <w:b/>
          <w:i w:val="false"/>
          <w:color w:val="000000"/>
        </w:rPr>
        <w:t xml:space="preserve"> 
Жер учаскесiне тұрақты жер пайдалану құқығын беретiн</w:t>
      </w:r>
      <w:r>
        <w:br/>
      </w:r>
      <w:r>
        <w:rPr>
          <w:rFonts w:ascii="Times New Roman"/>
          <w:b/>
          <w:i w:val="false"/>
          <w:color w:val="000000"/>
        </w:rPr>
        <w:t>
Акт</w:t>
      </w:r>
      <w:r>
        <w:br/>
      </w:r>
      <w:r>
        <w:rPr>
          <w:rFonts w:ascii="Times New Roman"/>
          <w:b/>
          <w:i w:val="false"/>
          <w:color w:val="000000"/>
        </w:rPr>
        <w:t>
на право постоянного землепользования</w:t>
      </w:r>
    </w:p>
    <w:bookmarkEnd w:id="106"/>
    <w:p>
      <w:pPr>
        <w:spacing w:after="0"/>
        <w:ind w:left="0"/>
        <w:jc w:val="both"/>
      </w:pPr>
      <w:r>
        <w:rPr>
          <w:rFonts w:ascii="Times New Roman"/>
          <w:b w:val="false"/>
          <w:i/>
          <w:color w:val="000000"/>
          <w:sz w:val="28"/>
        </w:rPr>
        <w:t xml:space="preserve">      Нұсқама. Қазақстан Республикасы Үкіметінің 2008 жылғы 24 желтоқсандағы № 1250 (қолданысқа енгізу тәртібі </w:t>
      </w:r>
      <w:r>
        <w:rPr>
          <w:rFonts w:ascii="Times New Roman"/>
          <w:b w:val="false"/>
          <w:i w:val="false"/>
          <w:color w:val="000000"/>
          <w:sz w:val="28"/>
        </w:rPr>
        <w:t>2-тармақ</w:t>
      </w:r>
      <w:r>
        <w:rPr>
          <w:rFonts w:ascii="Times New Roman"/>
          <w:b w:val="false"/>
          <w:i/>
          <w:color w:val="000000"/>
          <w:sz w:val="28"/>
        </w:rPr>
        <w:t xml:space="preserve">); 2010 жылғы 15 қаңтардағы № 96 (қолданысқа енгізу тәртібі </w:t>
      </w:r>
      <w:r>
        <w:rPr>
          <w:rFonts w:ascii="Times New Roman"/>
          <w:b w:val="false"/>
          <w:i w:val="false"/>
          <w:color w:val="000000"/>
          <w:sz w:val="28"/>
        </w:rPr>
        <w:t>2-тармақты</w:t>
      </w:r>
      <w:r>
        <w:rPr>
          <w:rFonts w:ascii="Times New Roman"/>
          <w:b w:val="false"/>
          <w:i/>
          <w:color w:val="000000"/>
          <w:sz w:val="28"/>
        </w:rPr>
        <w:t xml:space="preserve"> қараңыз) қаулыларымен енгізілген өзгерістері бар акт.</w:t>
      </w:r>
    </w:p>
    <w:p>
      <w:pPr>
        <w:spacing w:after="0"/>
        <w:ind w:left="0"/>
        <w:jc w:val="both"/>
      </w:pPr>
      <w:r>
        <w:rPr>
          <w:rFonts w:ascii="Times New Roman"/>
          <w:b w:val="false"/>
          <w:i w:val="false"/>
          <w:color w:val="000000"/>
          <w:sz w:val="28"/>
        </w:rPr>
        <w:t>      № ______________</w:t>
      </w:r>
    </w:p>
    <w:p>
      <w:pPr>
        <w:spacing w:after="0"/>
        <w:ind w:left="0"/>
        <w:jc w:val="both"/>
      </w:pPr>
      <w:r>
        <w:rPr>
          <w:rFonts w:ascii="Times New Roman"/>
          <w:b w:val="false"/>
          <w:i w:val="false"/>
          <w:color w:val="000000"/>
          <w:sz w:val="28"/>
        </w:rPr>
        <w:t>Жер учаскесiнiң кадастрлық нөмiрi ___________________________________</w:t>
      </w:r>
      <w:r>
        <w:br/>
      </w:r>
      <w:r>
        <w:rPr>
          <w:rFonts w:ascii="Times New Roman"/>
          <w:b w:val="false"/>
          <w:i w:val="false"/>
          <w:color w:val="000000"/>
          <w:sz w:val="28"/>
        </w:rPr>
        <w:t>
Меншік иесі 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(жеке тұлғаның аты-жөні немесе заңды тұлғаның толық атауы, мекен-жайы)</w:t>
      </w:r>
    </w:p>
    <w:p>
      <w:pPr>
        <w:spacing w:after="0"/>
        <w:ind w:left="0"/>
        <w:jc w:val="both"/>
      </w:pPr>
      <w:r>
        <w:rPr>
          <w:rFonts w:ascii="Times New Roman"/>
          <w:b w:val="false"/>
          <w:i w:val="false"/>
          <w:color w:val="000000"/>
          <w:sz w:val="28"/>
        </w:rPr>
        <w:t>Жер учаскесiне уақытша өтеусіз жер пайдалану құқығы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(ортақ бiрлескен, ортақ үлестiк)</w:t>
      </w:r>
      <w:r>
        <w:br/>
      </w:r>
      <w:r>
        <w:rPr>
          <w:rFonts w:ascii="Times New Roman"/>
          <w:b w:val="false"/>
          <w:i w:val="false"/>
          <w:color w:val="000000"/>
          <w:sz w:val="28"/>
        </w:rPr>
        <w:t>
______________________________________ жыл мерзімге</w:t>
      </w:r>
    </w:p>
    <w:p>
      <w:pPr>
        <w:spacing w:after="0"/>
        <w:ind w:left="0"/>
        <w:jc w:val="both"/>
      </w:pPr>
      <w:r>
        <w:rPr>
          <w:rFonts w:ascii="Times New Roman"/>
          <w:b w:val="false"/>
          <w:i w:val="false"/>
          <w:color w:val="000000"/>
          <w:sz w:val="28"/>
        </w:rPr>
        <w:t>Жер учаскесiнiң ауданы _________ га.</w:t>
      </w:r>
      <w:r>
        <w:br/>
      </w:r>
      <w:r>
        <w:rPr>
          <w:rFonts w:ascii="Times New Roman"/>
          <w:b w:val="false"/>
          <w:i w:val="false"/>
          <w:color w:val="000000"/>
          <w:sz w:val="28"/>
        </w:rPr>
        <w:t>
Жердiң санаты _______________________________________________________</w:t>
      </w:r>
      <w:r>
        <w:br/>
      </w:r>
      <w:r>
        <w:rPr>
          <w:rFonts w:ascii="Times New Roman"/>
          <w:b w:val="false"/>
          <w:i w:val="false"/>
          <w:color w:val="000000"/>
          <w:sz w:val="28"/>
        </w:rPr>
        <w:t>
Жер учаскесiн нысаналы тағайындау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учаскесiн пайдаланудағы шектеулер мен ауыртпалықтар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учаскесiнiң бөлiнуi _____________________________________________</w:t>
      </w:r>
      <w:r>
        <w:br/>
      </w:r>
      <w:r>
        <w:rPr>
          <w:rFonts w:ascii="Times New Roman"/>
          <w:b w:val="false"/>
          <w:i w:val="false"/>
          <w:color w:val="000000"/>
          <w:sz w:val="28"/>
        </w:rPr>
        <w:t>
                                       </w:t>
      </w:r>
      <w:r>
        <w:rPr>
          <w:rFonts w:ascii="Times New Roman"/>
          <w:b w:val="false"/>
          <w:i w:val="false"/>
          <w:color w:val="000000"/>
          <w:sz w:val="28"/>
        </w:rPr>
        <w:t>(бөлiнедi, бөлiнбейдi)</w:t>
      </w:r>
      <w:r>
        <w:br/>
      </w:r>
      <w:r>
        <w:rPr>
          <w:rFonts w:ascii="Times New Roman"/>
          <w:b w:val="false"/>
          <w:i w:val="false"/>
          <w:color w:val="000000"/>
          <w:sz w:val="28"/>
        </w:rPr>
        <w:t>
Кадастровый номер земельного участка ________________________________</w:t>
      </w:r>
      <w:r>
        <w:br/>
      </w:r>
      <w:r>
        <w:rPr>
          <w:rFonts w:ascii="Times New Roman"/>
          <w:b w:val="false"/>
          <w:i w:val="false"/>
          <w:color w:val="000000"/>
          <w:sz w:val="28"/>
        </w:rPr>
        <w:t>
Право временного безвозмездного землепользования на земельный</w:t>
      </w:r>
      <w:r>
        <w:br/>
      </w:r>
      <w:r>
        <w:rPr>
          <w:rFonts w:ascii="Times New Roman"/>
          <w:b w:val="false"/>
          <w:i w:val="false"/>
          <w:color w:val="000000"/>
          <w:sz w:val="28"/>
        </w:rPr>
        <w:t>
участок сроком на ____________ лет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(общее совместное, общее долевое)</w:t>
      </w:r>
      <w:r>
        <w:br/>
      </w:r>
      <w:r>
        <w:rPr>
          <w:rFonts w:ascii="Times New Roman"/>
          <w:b w:val="false"/>
          <w:i w:val="false"/>
          <w:color w:val="000000"/>
          <w:sz w:val="28"/>
        </w:rPr>
        <w:t>
Площадь земельного участка _________________ га.</w:t>
      </w:r>
      <w:r>
        <w:br/>
      </w:r>
      <w:r>
        <w:rPr>
          <w:rFonts w:ascii="Times New Roman"/>
          <w:b w:val="false"/>
          <w:i w:val="false"/>
          <w:color w:val="000000"/>
          <w:sz w:val="28"/>
        </w:rPr>
        <w:t>
Категория земель ____________________________________________________</w:t>
      </w:r>
      <w:r>
        <w:br/>
      </w:r>
      <w:r>
        <w:rPr>
          <w:rFonts w:ascii="Times New Roman"/>
          <w:b w:val="false"/>
          <w:i w:val="false"/>
          <w:color w:val="000000"/>
          <w:sz w:val="28"/>
        </w:rPr>
        <w:t>
Целевое назначение земельного участка _______________________________</w:t>
      </w:r>
      <w:r>
        <w:br/>
      </w:r>
      <w:r>
        <w:rPr>
          <w:rFonts w:ascii="Times New Roman"/>
          <w:b w:val="false"/>
          <w:i w:val="false"/>
          <w:color w:val="000000"/>
          <w:sz w:val="28"/>
        </w:rPr>
        <w:t>
Ограничения в использовании и обременения земельного участка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Делимость земельного участка ________________________________________</w:t>
      </w:r>
      <w:r>
        <w:br/>
      </w:r>
      <w:r>
        <w:rPr>
          <w:rFonts w:ascii="Times New Roman"/>
          <w:b w:val="false"/>
          <w:i w:val="false"/>
          <w:color w:val="000000"/>
          <w:sz w:val="28"/>
        </w:rPr>
        <w:t>
                                          </w:t>
      </w:r>
      <w:r>
        <w:rPr>
          <w:rFonts w:ascii="Times New Roman"/>
          <w:b w:val="false"/>
          <w:i w:val="false"/>
          <w:color w:val="000000"/>
          <w:sz w:val="28"/>
        </w:rPr>
        <w:t>(делимый, неделимый)</w:t>
      </w:r>
    </w:p>
    <w:p>
      <w:pPr>
        <w:spacing w:after="0"/>
        <w:ind w:left="0"/>
        <w:jc w:val="both"/>
      </w:pPr>
      <w:r>
        <w:rPr>
          <w:rFonts w:ascii="Times New Roman"/>
          <w:b w:val="false"/>
          <w:i w:val="false"/>
          <w:color w:val="000000"/>
          <w:sz w:val="28"/>
        </w:rPr>
        <w:t>      № ________</w:t>
      </w:r>
    </w:p>
    <w:p>
      <w:pPr>
        <w:spacing w:after="0"/>
        <w:ind w:left="0"/>
        <w:jc w:val="left"/>
      </w:pPr>
      <w:r>
        <w:rPr>
          <w:rFonts w:ascii="Times New Roman"/>
          <w:b/>
          <w:i w:val="false"/>
          <w:color w:val="000000"/>
        </w:rPr>
        <w:t xml:space="preserve"> Жер учаскесiнiң жоспары</w:t>
      </w:r>
      <w:r>
        <w:br/>
      </w:r>
      <w:r>
        <w:rPr>
          <w:rFonts w:ascii="Times New Roman"/>
          <w:b/>
          <w:i w:val="false"/>
          <w:color w:val="000000"/>
        </w:rPr>
        <w:t>
План земельного участка</w:t>
      </w:r>
    </w:p>
    <w:p>
      <w:pPr>
        <w:spacing w:after="0"/>
        <w:ind w:left="0"/>
        <w:jc w:val="both"/>
      </w:pPr>
      <w:r>
        <w:rPr>
          <w:rFonts w:ascii="Times New Roman"/>
          <w:b w:val="false"/>
          <w:i w:val="false"/>
          <w:color w:val="000000"/>
          <w:sz w:val="28"/>
        </w:rPr>
        <w:t>      Учаскенiң орналасқан жерi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Местоположение участка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p>
    <w:p>
      <w:pPr>
        <w:spacing w:after="0"/>
        <w:ind w:left="0"/>
        <w:jc w:val="left"/>
      </w:pPr>
      <w:r>
        <w:rPr>
          <w:rFonts w:ascii="Times New Roman"/>
          <w:b/>
          <w:i w:val="false"/>
          <w:color w:val="000000"/>
        </w:rPr>
        <w:t xml:space="preserve"> Сызықтардың өлшемiн шығару</w:t>
      </w:r>
      <w:r>
        <w:br/>
      </w:r>
      <w:r>
        <w:rPr>
          <w:rFonts w:ascii="Times New Roman"/>
          <w:b/>
          <w:i w:val="false"/>
          <w:color w:val="000000"/>
        </w:rPr>
        <w:t>
Выноска мер линий</w:t>
      </w:r>
      <w:r>
        <w:br/>
      </w:r>
      <w:r>
        <w:rPr>
          <w:rFonts w:ascii="Times New Roman"/>
          <w:b/>
          <w:i w:val="false"/>
          <w:color w:val="000000"/>
        </w:rPr>
        <w:t>
_________________________________</w:t>
      </w:r>
      <w:r>
        <w:br/>
      </w:r>
      <w:r>
        <w:rPr>
          <w:rFonts w:ascii="Times New Roman"/>
          <w:b/>
          <w:i w:val="false"/>
          <w:color w:val="000000"/>
        </w:rPr>
        <w:t>
Бұрылыстардағы | Сызықтардың</w:t>
      </w:r>
      <w:r>
        <w:br/>
      </w:r>
      <w:r>
        <w:rPr>
          <w:rFonts w:ascii="Times New Roman"/>
          <w:b/>
          <w:i w:val="false"/>
          <w:color w:val="000000"/>
        </w:rPr>
        <w:t xml:space="preserve">
нүктелердiң N | өлшемi </w:t>
      </w:r>
      <w:r>
        <w:br/>
      </w:r>
      <w:r>
        <w:rPr>
          <w:rFonts w:ascii="Times New Roman"/>
          <w:b/>
          <w:i w:val="false"/>
          <w:color w:val="000000"/>
        </w:rPr>
        <w:t>
N поворотных | Меры</w:t>
      </w:r>
      <w:r>
        <w:br/>
      </w:r>
      <w:r>
        <w:rPr>
          <w:rFonts w:ascii="Times New Roman"/>
          <w:b/>
          <w:i w:val="false"/>
          <w:color w:val="000000"/>
        </w:rPr>
        <w:t>
точек | линий</w:t>
      </w:r>
    </w:p>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Шектесу учаскелерiнiң    _________________|_______________</w:t>
      </w:r>
      <w:r>
        <w:br/>
      </w:r>
      <w:r>
        <w:rPr>
          <w:rFonts w:ascii="Times New Roman"/>
          <w:b w:val="false"/>
          <w:i w:val="false"/>
          <w:color w:val="000000"/>
          <w:sz w:val="28"/>
        </w:rPr>
        <w:t>
      кадастрлық нөмipлepi     _________________|_______________</w:t>
      </w:r>
      <w:r>
        <w:br/>
      </w:r>
      <w:r>
        <w:rPr>
          <w:rFonts w:ascii="Times New Roman"/>
          <w:b w:val="false"/>
          <w:i w:val="false"/>
          <w:color w:val="000000"/>
          <w:sz w:val="28"/>
        </w:rPr>
        <w:t>
      (жер санаттары)*:        _________________|_______________</w:t>
      </w:r>
      <w:r>
        <w:br/>
      </w:r>
      <w:r>
        <w:rPr>
          <w:rFonts w:ascii="Times New Roman"/>
          <w:b w:val="false"/>
          <w:i w:val="false"/>
          <w:color w:val="000000"/>
          <w:sz w:val="28"/>
        </w:rPr>
        <w:t>
      А-дан Б-ға дейiн         _________________|_______________</w:t>
      </w:r>
      <w:r>
        <w:br/>
      </w:r>
      <w:r>
        <w:rPr>
          <w:rFonts w:ascii="Times New Roman"/>
          <w:b w:val="false"/>
          <w:i w:val="false"/>
          <w:color w:val="000000"/>
          <w:sz w:val="28"/>
        </w:rPr>
        <w:t>
      Б-дан В-ға дейiн         _________________|_______________</w:t>
      </w:r>
      <w:r>
        <w:br/>
      </w:r>
      <w:r>
        <w:rPr>
          <w:rFonts w:ascii="Times New Roman"/>
          <w:b w:val="false"/>
          <w:i w:val="false"/>
          <w:color w:val="000000"/>
          <w:sz w:val="28"/>
        </w:rPr>
        <w:t>
      В-дан Г-ге дейiн         _________________|_______________</w:t>
      </w:r>
      <w:r>
        <w:br/>
      </w: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Кадастровые номера       _________________|_______________</w:t>
      </w:r>
      <w:r>
        <w:br/>
      </w:r>
      <w:r>
        <w:rPr>
          <w:rFonts w:ascii="Times New Roman"/>
          <w:b w:val="false"/>
          <w:i w:val="false"/>
          <w:color w:val="000000"/>
          <w:sz w:val="28"/>
        </w:rPr>
        <w:t>
      (категории земель)       _________________|_______________</w:t>
      </w:r>
      <w:r>
        <w:br/>
      </w:r>
      <w:r>
        <w:rPr>
          <w:rFonts w:ascii="Times New Roman"/>
          <w:b w:val="false"/>
          <w:i w:val="false"/>
          <w:color w:val="000000"/>
          <w:sz w:val="28"/>
        </w:rPr>
        <w:t>
      смежных участков*:       _________________|_______________</w:t>
      </w:r>
      <w:r>
        <w:br/>
      </w:r>
      <w:r>
        <w:rPr>
          <w:rFonts w:ascii="Times New Roman"/>
          <w:b w:val="false"/>
          <w:i w:val="false"/>
          <w:color w:val="000000"/>
          <w:sz w:val="28"/>
        </w:rPr>
        <w:t>
      от А до Б                _________________|_______________</w:t>
      </w:r>
      <w:r>
        <w:br/>
      </w:r>
      <w:r>
        <w:rPr>
          <w:rFonts w:ascii="Times New Roman"/>
          <w:b w:val="false"/>
          <w:i w:val="false"/>
          <w:color w:val="000000"/>
          <w:sz w:val="28"/>
        </w:rPr>
        <w:t>
      от Б до В                _________________|_______________</w:t>
      </w:r>
      <w:r>
        <w:br/>
      </w:r>
      <w:r>
        <w:rPr>
          <w:rFonts w:ascii="Times New Roman"/>
          <w:b w:val="false"/>
          <w:i w:val="false"/>
          <w:color w:val="000000"/>
          <w:sz w:val="28"/>
        </w:rPr>
        <w:t>
      от В до Г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Масштаб 1: ______________________</w:t>
      </w:r>
    </w:p>
    <w:bookmarkStart w:name="z305" w:id="107"/>
    <w:p>
      <w:pPr>
        <w:spacing w:after="0"/>
        <w:ind w:left="0"/>
        <w:jc w:val="left"/>
      </w:pPr>
      <w:r>
        <w:rPr>
          <w:rFonts w:ascii="Times New Roman"/>
          <w:b/>
          <w:i w:val="false"/>
          <w:color w:val="000000"/>
        </w:rPr>
        <w:t xml:space="preserve"> 
Жоспар шегiндегi бөтен жер учаскелерi</w:t>
      </w:r>
      <w:r>
        <w:br/>
      </w:r>
      <w:r>
        <w:rPr>
          <w:rFonts w:ascii="Times New Roman"/>
          <w:b/>
          <w:i w:val="false"/>
          <w:color w:val="000000"/>
        </w:rPr>
        <w:t>
Посторонние земельные участки в границах плана</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6753"/>
        <w:gridCol w:w="2473"/>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Жоспардағы N</w:t>
            </w:r>
            <w:r>
              <w:br/>
            </w:r>
            <w:r>
              <w:rPr>
                <w:rFonts w:ascii="Times New Roman"/>
                <w:b w:val="false"/>
                <w:i w:val="false"/>
                <w:color w:val="000000"/>
                <w:sz w:val="20"/>
              </w:rPr>
              <w:t xml:space="preserve">
N на плане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шегiндегi бөтен жер учаскелерiнiң кадастрлық нөмiрлерi</w:t>
            </w:r>
            <w:r>
              <w:br/>
            </w:r>
            <w:r>
              <w:rPr>
                <w:rFonts w:ascii="Times New Roman"/>
                <w:b w:val="false"/>
                <w:i w:val="false"/>
                <w:color w:val="000000"/>
                <w:sz w:val="20"/>
              </w:rPr>
              <w:t>
Кадастровые номера посторонних</w:t>
            </w:r>
            <w:r>
              <w:br/>
            </w:r>
            <w:r>
              <w:rPr>
                <w:rFonts w:ascii="Times New Roman"/>
                <w:b w:val="false"/>
                <w:i w:val="false"/>
                <w:color w:val="000000"/>
                <w:sz w:val="20"/>
              </w:rPr>
              <w:t>
земельных участков в границах</w:t>
            </w:r>
            <w:r>
              <w:br/>
            </w:r>
            <w:r>
              <w:rPr>
                <w:rFonts w:ascii="Times New Roman"/>
                <w:b w:val="false"/>
                <w:i w:val="false"/>
                <w:color w:val="000000"/>
                <w:sz w:val="20"/>
              </w:rPr>
              <w:t>
плана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га</w:t>
            </w:r>
            <w:r>
              <w:br/>
            </w:r>
            <w:r>
              <w:rPr>
                <w:rFonts w:ascii="Times New Roman"/>
                <w:b w:val="false"/>
                <w:i w:val="false"/>
                <w:color w:val="000000"/>
                <w:sz w:val="20"/>
              </w:rPr>
              <w:t>
Площадь, га</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акт ___________________________________________ жасалды</w:t>
      </w:r>
      <w:r>
        <w:br/>
      </w:r>
      <w:r>
        <w:rPr>
          <w:rFonts w:ascii="Times New Roman"/>
          <w:b w:val="false"/>
          <w:i w:val="false"/>
          <w:color w:val="000000"/>
          <w:sz w:val="28"/>
        </w:rPr>
        <w:t>
             (жер кадастрын жүргiзетiн кәсiпорынның атауы)</w:t>
      </w:r>
      <w:r>
        <w:br/>
      </w:r>
      <w:r>
        <w:rPr>
          <w:rFonts w:ascii="Times New Roman"/>
          <w:b w:val="false"/>
          <w:i w:val="false"/>
          <w:color w:val="000000"/>
          <w:sz w:val="28"/>
        </w:rPr>
        <w:t>
      Настоящий акт изготовлен ___________________________________</w:t>
      </w:r>
      <w:r>
        <w:br/>
      </w:r>
      <w:r>
        <w:rPr>
          <w:rFonts w:ascii="Times New Roman"/>
          <w:b w:val="false"/>
          <w:i w:val="false"/>
          <w:color w:val="000000"/>
          <w:sz w:val="28"/>
        </w:rPr>
        <w:t>
             (наименование предприятия, ведущего земельный кадастр)</w:t>
      </w:r>
      <w:r>
        <w:br/>
      </w:r>
      <w:r>
        <w:rPr>
          <w:rFonts w:ascii="Times New Roman"/>
          <w:b w:val="false"/>
          <w:i w:val="false"/>
          <w:color w:val="000000"/>
          <w:sz w:val="28"/>
        </w:rPr>
        <w:t>
      М.О. __________________ _____________________________________</w:t>
      </w:r>
      <w:r>
        <w:br/>
      </w:r>
      <w:r>
        <w:rPr>
          <w:rFonts w:ascii="Times New Roman"/>
          <w:b w:val="false"/>
          <w:i w:val="false"/>
          <w:color w:val="000000"/>
          <w:sz w:val="28"/>
        </w:rPr>
        <w:t>
            (қолы, подпись)           (аты-жөнi, Ф.И.О.)</w:t>
      </w:r>
    </w:p>
    <w:p>
      <w:pPr>
        <w:spacing w:after="0"/>
        <w:ind w:left="0"/>
        <w:jc w:val="both"/>
      </w:pPr>
      <w:r>
        <w:rPr>
          <w:rFonts w:ascii="Times New Roman"/>
          <w:b w:val="false"/>
          <w:i w:val="false"/>
          <w:color w:val="000000"/>
          <w:sz w:val="28"/>
        </w:rPr>
        <w:t>      М.П. "__" ___________ 20__ ж.</w:t>
      </w:r>
    </w:p>
    <w:p>
      <w:pPr>
        <w:spacing w:after="0"/>
        <w:ind w:left="0"/>
        <w:jc w:val="both"/>
      </w:pPr>
      <w:r>
        <w:rPr>
          <w:rFonts w:ascii="Times New Roman"/>
          <w:b w:val="false"/>
          <w:i w:val="false"/>
          <w:color w:val="000000"/>
          <w:sz w:val="28"/>
        </w:rPr>
        <w:t>      Осы актiнi беру туралы жазба жер учаскесiне меншiк құқығын, жер пайдалану құқығын беретiн актiлер жазылатын кiтапта N ______ болып жазылды.</w:t>
      </w:r>
    </w:p>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Запись о выдаче настоящего акта произведена в книге записей актов на право собственника на земельный участок, право землепользования за N ____________________.</w:t>
      </w:r>
      <w:r>
        <w:br/>
      </w:r>
      <w:r>
        <w:rPr>
          <w:rFonts w:ascii="Times New Roman"/>
          <w:b w:val="false"/>
          <w:i w:val="false"/>
          <w:color w:val="000000"/>
          <w:sz w:val="28"/>
        </w:rPr>
        <w:t>
      Приложение:</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(жер қатынастары жөнiндегi уәкiлеттi органның атауы)</w:t>
      </w:r>
      <w:r>
        <w:br/>
      </w:r>
      <w:r>
        <w:rPr>
          <w:rFonts w:ascii="Times New Roman"/>
          <w:b w:val="false"/>
          <w:i w:val="false"/>
          <w:color w:val="000000"/>
          <w:sz w:val="28"/>
        </w:rPr>
        <w:t>
____________________________________________________________ басшысы</w:t>
      </w:r>
      <w:r>
        <w:br/>
      </w:r>
      <w:r>
        <w:rPr>
          <w:rFonts w:ascii="Times New Roman"/>
          <w:b w:val="false"/>
          <w:i w:val="false"/>
          <w:color w:val="000000"/>
          <w:sz w:val="28"/>
        </w:rPr>
        <w:t>
Руководитель _______________________________________________________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 аты-жөнi 20 ж. "__" ___________</w:t>
      </w:r>
      <w:r>
        <w:br/>
      </w:r>
      <w:r>
        <w:rPr>
          <w:rFonts w:ascii="Times New Roman"/>
          <w:b w:val="false"/>
          <w:i w:val="false"/>
          <w:color w:val="000000"/>
          <w:sz w:val="28"/>
        </w:rPr>
        <w:t>
     (қолы, подпись)         Ф.И.О.     г.</w:t>
      </w:r>
    </w:p>
    <w:bookmarkStart w:name="z312" w:id="108"/>
    <w:p>
      <w:pPr>
        <w:spacing w:after="0"/>
        <w:ind w:left="0"/>
        <w:jc w:val="both"/>
      </w:pPr>
      <w:r>
        <w:rPr>
          <w:rFonts w:ascii="Times New Roman"/>
          <w:b w:val="false"/>
          <w:i w:val="false"/>
          <w:color w:val="000000"/>
          <w:sz w:val="28"/>
        </w:rPr>
        <w:t>
      *Шектесулердiң сипаттамасы жер учаскесiне сәйкестендiру құжатын дайындаған сәтте жарамды.</w:t>
      </w:r>
      <w:r>
        <w:br/>
      </w:r>
      <w:r>
        <w:rPr>
          <w:rFonts w:ascii="Times New Roman"/>
          <w:b w:val="false"/>
          <w:i w:val="false"/>
          <w:color w:val="000000"/>
          <w:sz w:val="28"/>
        </w:rPr>
        <w:t>
      *Описание смежеств действительно на момент изготовления идентификационного документа на земельный участок.</w:t>
      </w:r>
    </w:p>
    <w:bookmarkEnd w:id="108"/>
    <w:bookmarkStart w:name="z1" w:id="109"/>
    <w:p>
      <w:pPr>
        <w:spacing w:after="0"/>
        <w:ind w:left="0"/>
        <w:jc w:val="both"/>
      </w:pPr>
      <w:r>
        <w:rPr>
          <w:rFonts w:ascii="Times New Roman"/>
          <w:b w:val="false"/>
          <w:i w:val="false"/>
          <w:color w:val="000000"/>
          <w:sz w:val="28"/>
        </w:rPr>
        <w:t>
Астана қаласы әкімдігінің</w:t>
      </w:r>
      <w:r>
        <w:br/>
      </w:r>
      <w:r>
        <w:rPr>
          <w:rFonts w:ascii="Times New Roman"/>
          <w:b w:val="false"/>
          <w:i w:val="false"/>
          <w:color w:val="000000"/>
          <w:sz w:val="28"/>
        </w:rPr>
        <w:t xml:space="preserve">
2012 жылғы 15 ақпандағы </w:t>
      </w:r>
      <w:r>
        <w:br/>
      </w:r>
      <w:r>
        <w:rPr>
          <w:rFonts w:ascii="Times New Roman"/>
          <w:b w:val="false"/>
          <w:i w:val="false"/>
          <w:color w:val="000000"/>
          <w:sz w:val="28"/>
        </w:rPr>
        <w:t xml:space="preserve">
№ 197-183 қаулысының   </w:t>
      </w:r>
      <w:r>
        <w:br/>
      </w:r>
      <w:r>
        <w:rPr>
          <w:rFonts w:ascii="Times New Roman"/>
          <w:b w:val="false"/>
          <w:i w:val="false"/>
          <w:color w:val="000000"/>
          <w:sz w:val="28"/>
        </w:rPr>
        <w:t xml:space="preserve">
4-қосымшасы       </w:t>
      </w:r>
    </w:p>
    <w:bookmarkEnd w:id="109"/>
    <w:bookmarkStart w:name="z2" w:id="110"/>
    <w:p>
      <w:pPr>
        <w:spacing w:after="0"/>
        <w:ind w:left="0"/>
        <w:jc w:val="left"/>
      </w:pPr>
      <w:r>
        <w:rPr>
          <w:rFonts w:ascii="Times New Roman"/>
          <w:b/>
          <w:i w:val="false"/>
          <w:color w:val="000000"/>
        </w:rPr>
        <w:t xml:space="preserve"> 
"Жеке меншік құқығын беретін актілер ресімдеу және беру"</w:t>
      </w:r>
      <w:r>
        <w:br/>
      </w:r>
      <w:r>
        <w:rPr>
          <w:rFonts w:ascii="Times New Roman"/>
          <w:b/>
          <w:i w:val="false"/>
          <w:color w:val="000000"/>
        </w:rPr>
        <w:t>
мемлекеттік қызмет регламенті</w:t>
      </w:r>
    </w:p>
    <w:bookmarkEnd w:id="110"/>
    <w:bookmarkStart w:name="z3" w:id="111"/>
    <w:p>
      <w:pPr>
        <w:spacing w:after="0"/>
        <w:ind w:left="0"/>
        <w:jc w:val="left"/>
      </w:pPr>
      <w:r>
        <w:rPr>
          <w:rFonts w:ascii="Times New Roman"/>
          <w:b/>
          <w:i w:val="false"/>
          <w:color w:val="000000"/>
        </w:rPr>
        <w:t xml:space="preserve"> 
1. Негізгі ұғымдар</w:t>
      </w:r>
    </w:p>
    <w:bookmarkEnd w:id="111"/>
    <w:bookmarkStart w:name="z4" w:id="112"/>
    <w:p>
      <w:pPr>
        <w:spacing w:after="0"/>
        <w:ind w:left="0"/>
        <w:jc w:val="both"/>
      </w:pPr>
      <w:r>
        <w:rPr>
          <w:rFonts w:ascii="Times New Roman"/>
          <w:b w:val="false"/>
          <w:i w:val="false"/>
          <w:color w:val="000000"/>
          <w:sz w:val="28"/>
        </w:rPr>
        <w:t>
      1. Осы Регламентте келесі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жер учаскесіне сәйкестендіру құжаты - жер, құқықтық және қала құрылысы кадастрларын жүргізу мақсатында қажетті, жер учаскесінің сәйкестендіру сипаттамаларын қамтитын құжат;</w:t>
      </w:r>
      <w:r>
        <w:br/>
      </w:r>
      <w:r>
        <w:rPr>
          <w:rFonts w:ascii="Times New Roman"/>
          <w:b w:val="false"/>
          <w:i w:val="false"/>
          <w:color w:val="000000"/>
          <w:sz w:val="28"/>
        </w:rPr>
        <w:t>
</w:t>
      </w:r>
      <w:r>
        <w:rPr>
          <w:rFonts w:ascii="Times New Roman"/>
          <w:b w:val="false"/>
          <w:i w:val="false"/>
          <w:color w:val="000000"/>
          <w:sz w:val="28"/>
        </w:rPr>
        <w:t>
      жер учаскесіне құқық белгілейтін құжат - осылардың негізінде жер учаскесіне құқықтар туындайтын, өзгертілетін немесе тоқтатылатын заңдық фактілердің (заңдық құрамдарының) басталғанын растайтын құжат, оның ішінде шарттар, соттардың шешімдері, атқарушы органдардың құқықтық актілері, мұрагерлікке құқық туралы куәлік, меншік құқығымен жер учаскесіне иеленген немесе уақытша өтеулі жер пайдалану (жалдау) құқығын сатып алған мемлекеттік емес заңды тұлғаларды қайта ұйымдастыру кезіндегі табыстау актісі немесе бөлу балансы;</w:t>
      </w:r>
      <w:r>
        <w:br/>
      </w:r>
      <w:r>
        <w:rPr>
          <w:rFonts w:ascii="Times New Roman"/>
          <w:b w:val="false"/>
          <w:i w:val="false"/>
          <w:color w:val="000000"/>
          <w:sz w:val="28"/>
        </w:rPr>
        <w:t>
</w:t>
      </w:r>
      <w:r>
        <w:rPr>
          <w:rFonts w:ascii="Times New Roman"/>
          <w:b w:val="false"/>
          <w:i w:val="false"/>
          <w:color w:val="000000"/>
          <w:sz w:val="28"/>
        </w:rPr>
        <w:t>
      жер учаскесіне жеке меншік құқығы - азаматтардың және мемлекеттік емес заңды тұлғалардың өздеріне тиесілі жер учаскесін осы Кодексте белгіленген негіздерде, шарттар мен шектерде иелену, пайдалану және оларға билік ету құқығы;</w:t>
      </w:r>
      <w:r>
        <w:br/>
      </w:r>
      <w:r>
        <w:rPr>
          <w:rFonts w:ascii="Times New Roman"/>
          <w:b w:val="false"/>
          <w:i w:val="false"/>
          <w:color w:val="000000"/>
          <w:sz w:val="28"/>
        </w:rPr>
        <w:t>
</w:t>
      </w:r>
      <w:r>
        <w:rPr>
          <w:rFonts w:ascii="Times New Roman"/>
          <w:b w:val="false"/>
          <w:i w:val="false"/>
          <w:color w:val="000000"/>
          <w:sz w:val="28"/>
        </w:rPr>
        <w:t>
      жергілікті атқарушы органдардың шешімдері - облыстардың, республикалық маңызы бар қаланың, астананың, аудандардың, облыстық маңызы бар қалалардың жергілікті атқарушы органдарының жер учаскесіне құқық беру туралы құқықтық актілері;</w:t>
      </w:r>
      <w:r>
        <w:br/>
      </w:r>
      <w:r>
        <w:rPr>
          <w:rFonts w:ascii="Times New Roman"/>
          <w:b w:val="false"/>
          <w:i w:val="false"/>
          <w:color w:val="000000"/>
          <w:sz w:val="28"/>
        </w:rPr>
        <w:t>
</w:t>
      </w:r>
      <w:r>
        <w:rPr>
          <w:rFonts w:ascii="Times New Roman"/>
          <w:b w:val="false"/>
          <w:i w:val="false"/>
          <w:color w:val="000000"/>
          <w:sz w:val="28"/>
        </w:rPr>
        <w:t>
      жер учаскесі - осы Кодексте белгіленген тәртіппен жер қатынастары субъектілеріне бекітіліп берілетін, тұйық шекара ішінде бөлінген жер бөлігі;</w:t>
      </w:r>
      <w:r>
        <w:br/>
      </w:r>
      <w:r>
        <w:rPr>
          <w:rFonts w:ascii="Times New Roman"/>
          <w:b w:val="false"/>
          <w:i w:val="false"/>
          <w:color w:val="000000"/>
          <w:sz w:val="28"/>
        </w:rPr>
        <w:t>
</w:t>
      </w:r>
      <w:r>
        <w:rPr>
          <w:rFonts w:ascii="Times New Roman"/>
          <w:b w:val="false"/>
          <w:i w:val="false"/>
          <w:color w:val="000000"/>
          <w:sz w:val="28"/>
        </w:rPr>
        <w:t>
      жер қатынастары жөніндегі уәкілетті орган - жер қатынастары саласындағы функцияларды жүзеге асыратын облыстық, республикалық маңызы бар қаланың, астананың, ауданның, облыстық маңызы бар қаланың жергілікті атқарушы органдарының құрылымдық бөлімшесі;</w:t>
      </w:r>
      <w:r>
        <w:br/>
      </w:r>
      <w:r>
        <w:rPr>
          <w:rFonts w:ascii="Times New Roman"/>
          <w:b w:val="false"/>
          <w:i w:val="false"/>
          <w:color w:val="000000"/>
          <w:sz w:val="28"/>
        </w:rPr>
        <w:t>
</w:t>
      </w:r>
      <w:r>
        <w:rPr>
          <w:rFonts w:ascii="Times New Roman"/>
          <w:b w:val="false"/>
          <w:i w:val="false"/>
          <w:color w:val="000000"/>
          <w:sz w:val="28"/>
        </w:rPr>
        <w:t>
      жер ресурстарын басқару жөніндегі орталық уәкілетті орган - жер қатынастары саласындағы реттеуді жүзеге асыратын мемлекеттік орган (бұдан әрі - орталық уәкілетті орган);</w:t>
      </w:r>
      <w:r>
        <w:br/>
      </w:r>
      <w:r>
        <w:rPr>
          <w:rFonts w:ascii="Times New Roman"/>
          <w:b w:val="false"/>
          <w:i w:val="false"/>
          <w:color w:val="000000"/>
          <w:sz w:val="28"/>
        </w:rPr>
        <w:t>
</w:t>
      </w:r>
      <w:r>
        <w:rPr>
          <w:rFonts w:ascii="Times New Roman"/>
          <w:b w:val="false"/>
          <w:i w:val="false"/>
          <w:color w:val="000000"/>
          <w:sz w:val="28"/>
        </w:rPr>
        <w:t>
      мамандандырылған кәсіпорын - мемлекеттік жер кадастрын жүргізетін мамандандырылған республикалық мемлекеттік кәсіпорын, орталық уәкілетті орган оларға қатысты мемлекеттік басқару органы болып табылады;</w:t>
      </w:r>
      <w:r>
        <w:br/>
      </w:r>
      <w:r>
        <w:rPr>
          <w:rFonts w:ascii="Times New Roman"/>
          <w:b w:val="false"/>
          <w:i w:val="false"/>
          <w:color w:val="000000"/>
          <w:sz w:val="28"/>
        </w:rPr>
        <w:t>
</w:t>
      </w:r>
      <w:r>
        <w:rPr>
          <w:rFonts w:ascii="Times New Roman"/>
          <w:b w:val="false"/>
          <w:i w:val="false"/>
          <w:color w:val="000000"/>
          <w:sz w:val="28"/>
        </w:rPr>
        <w:t>
      ҚФБ – құрылымдық-функционалдық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олардың кіші жүйелері;</w:t>
      </w:r>
      <w:r>
        <w:br/>
      </w:r>
      <w:r>
        <w:rPr>
          <w:rFonts w:ascii="Times New Roman"/>
          <w:b w:val="false"/>
          <w:i w:val="false"/>
          <w:color w:val="000000"/>
          <w:sz w:val="28"/>
        </w:rPr>
        <w:t>
</w:t>
      </w:r>
      <w:r>
        <w:rPr>
          <w:rFonts w:ascii="Times New Roman"/>
          <w:b w:val="false"/>
          <w:i w:val="false"/>
          <w:color w:val="000000"/>
          <w:sz w:val="28"/>
        </w:rPr>
        <w:t>
      ХҚО АЖ – Халыққа қызмет көрсету орталықтары үшін ақпараттық жүйесі.</w:t>
      </w:r>
    </w:p>
    <w:bookmarkEnd w:id="112"/>
    <w:bookmarkStart w:name="z5" w:id="113"/>
    <w:p>
      <w:pPr>
        <w:spacing w:after="0"/>
        <w:ind w:left="0"/>
        <w:jc w:val="left"/>
      </w:pPr>
      <w:r>
        <w:rPr>
          <w:rFonts w:ascii="Times New Roman"/>
          <w:b/>
          <w:i w:val="false"/>
          <w:color w:val="000000"/>
        </w:rPr>
        <w:t xml:space="preserve"> 
2. Жалпы ережелер</w:t>
      </w:r>
    </w:p>
    <w:bookmarkEnd w:id="113"/>
    <w:bookmarkStart w:name="z6" w:id="114"/>
    <w:p>
      <w:pPr>
        <w:spacing w:after="0"/>
        <w:ind w:left="0"/>
        <w:jc w:val="both"/>
      </w:pPr>
      <w:r>
        <w:rPr>
          <w:rFonts w:ascii="Times New Roman"/>
          <w:b w:val="false"/>
          <w:i w:val="false"/>
          <w:color w:val="000000"/>
          <w:sz w:val="28"/>
        </w:rPr>
        <w:t>
      2. Осы "Жеке меншiк құқығын беретін актiлердi ресiмдеу және беру" регламенті (бұдан әрі - Регламент) жер учаскесіне жеке меншік құқығын беретін актілерді ресімдеу және беру шарасын (бұдан әрі - мемлекеттік қызмет) айқындайды.</w:t>
      </w:r>
      <w:r>
        <w:br/>
      </w:r>
      <w:r>
        <w:rPr>
          <w:rFonts w:ascii="Times New Roman"/>
          <w:b w:val="false"/>
          <w:i w:val="false"/>
          <w:color w:val="000000"/>
          <w:sz w:val="28"/>
        </w:rPr>
        <w:t>
</w:t>
      </w:r>
      <w:r>
        <w:rPr>
          <w:rFonts w:ascii="Times New Roman"/>
          <w:b w:val="false"/>
          <w:i w:val="false"/>
          <w:color w:val="000000"/>
          <w:sz w:val="28"/>
        </w:rPr>
        <w:t>
      Осы Регламент "Жеке меншiк құқығын беретін актiлердi ресiмдеу және беру" мемлекеттік қызметі стандартының сақталуын қамтамасыз ету талаптарын белгілейді.</w:t>
      </w:r>
      <w:r>
        <w:br/>
      </w:r>
      <w:r>
        <w:rPr>
          <w:rFonts w:ascii="Times New Roman"/>
          <w:b w:val="false"/>
          <w:i w:val="false"/>
          <w:color w:val="000000"/>
          <w:sz w:val="28"/>
        </w:rPr>
        <w:t>
</w:t>
      </w:r>
      <w:r>
        <w:rPr>
          <w:rFonts w:ascii="Times New Roman"/>
          <w:b w:val="false"/>
          <w:i w:val="false"/>
          <w:color w:val="000000"/>
          <w:sz w:val="28"/>
        </w:rPr>
        <w:t>
      3. Мемлекеттiк қызметтi, тұтынушыда жер учаскесiне құқық белгілейтін құжат болған жағдайда ғана, жер учаскесiне жеке меншiк құқығын беретін акт дайындайтын, Астана қаласы, Желтоқсан көшесі, 25 мекен-жайында орналасқан, мамандандырылған кәсiпорынның қатысуымен, Астана қаласы, Желтоқсан көшесі, 43 мекен-жайында орналасқан уәкiлеттi орган көрсетедi (байланыс деректері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Мемлекеттiк қызмет жер учаскесiнiң орналасқан жерi бойынша баламалы негiзде тiзбесi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көрсетiлген Халыққа қызмет көрсету орталықтары (бұдан әрi – Орталық) арқылы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 Жер кодексiнiң </w:t>
      </w:r>
      <w:r>
        <w:rPr>
          <w:rFonts w:ascii="Times New Roman"/>
          <w:b w:val="false"/>
          <w:i w:val="false"/>
          <w:color w:val="000000"/>
          <w:sz w:val="28"/>
        </w:rPr>
        <w:t>23-бабы</w:t>
      </w:r>
      <w:r>
        <w:rPr>
          <w:rFonts w:ascii="Times New Roman"/>
          <w:b w:val="false"/>
          <w:i w:val="false"/>
          <w:color w:val="000000"/>
          <w:sz w:val="28"/>
        </w:rPr>
        <w:t>, 43-бабының </w:t>
      </w:r>
      <w:r>
        <w:rPr>
          <w:rFonts w:ascii="Times New Roman"/>
          <w:b w:val="false"/>
          <w:i w:val="false"/>
          <w:color w:val="000000"/>
          <w:sz w:val="28"/>
        </w:rPr>
        <w:t>9-тармағы</w:t>
      </w:r>
      <w:r>
        <w:rPr>
          <w:rFonts w:ascii="Times New Roman"/>
          <w:b w:val="false"/>
          <w:i w:val="false"/>
          <w:color w:val="000000"/>
          <w:sz w:val="28"/>
        </w:rPr>
        <w:t>, </w:t>
      </w:r>
      <w:r>
        <w:rPr>
          <w:rFonts w:ascii="Times New Roman"/>
          <w:b w:val="false"/>
          <w:i w:val="false"/>
          <w:color w:val="000000"/>
          <w:sz w:val="28"/>
        </w:rPr>
        <w:t>152-бабы</w:t>
      </w:r>
      <w:r>
        <w:rPr>
          <w:rFonts w:ascii="Times New Roman"/>
          <w:b w:val="false"/>
          <w:i w:val="false"/>
          <w:color w:val="000000"/>
          <w:sz w:val="28"/>
        </w:rPr>
        <w:t xml:space="preserve"> және Қазақстан Республикасы Үкiметiнiң "Жер учаскесіне сәйкестендіру құжаттарының нысандарын бекіту, Қазақстан Республикасы Үкіметінің кейбір шешімдеріне өзгерістер мен толықтырулар енгізу және кейбір шешімдердің күші жойылды деп тану туралы" 2006 жылғы 6 маусымдағы № 511 қаулысы </w:t>
      </w:r>
      <w:r>
        <w:rPr>
          <w:rFonts w:ascii="Times New Roman"/>
          <w:b w:val="false"/>
          <w:i w:val="false"/>
          <w:color w:val="000000"/>
          <w:sz w:val="28"/>
        </w:rPr>
        <w:t>1-тармағының</w:t>
      </w:r>
      <w:r>
        <w:rPr>
          <w:rFonts w:ascii="Times New Roman"/>
          <w:b w:val="false"/>
          <w:i w:val="false"/>
          <w:color w:val="000000"/>
          <w:sz w:val="28"/>
        </w:rPr>
        <w:t xml:space="preserve"> 1-тармақшасы, Қазақстан Республикасы Үкiметiнiң "Жеке және заңды тұлғаларға көрсетілетін мемлекеттік қызметтердің тізілімін бекіту туралы" 2010 жылғы 20 шiлдедегi № 745 </w:t>
      </w:r>
      <w:r>
        <w:rPr>
          <w:rFonts w:ascii="Times New Roman"/>
          <w:b w:val="false"/>
          <w:i w:val="false"/>
          <w:color w:val="000000"/>
          <w:sz w:val="28"/>
        </w:rPr>
        <w:t>қаулысының</w:t>
      </w:r>
      <w:r>
        <w:rPr>
          <w:rFonts w:ascii="Times New Roman"/>
          <w:b w:val="false"/>
          <w:i w:val="false"/>
          <w:color w:val="000000"/>
          <w:sz w:val="28"/>
        </w:rPr>
        <w:t xml:space="preserve"> 72-тармағы, Қазақстан Республикасы Үкіметінің "Мемлекеттік қызмет стандарттарын бекіту және Қазақстан Республикасы Үкіметінің 2007 жылғы 30 маусымдағы № 561 қаулысына толықтыру енгізу туралы" 2010 жылғы 17 ақпандағы № 102 қаулысы 1-тармағының </w:t>
      </w:r>
      <w:r>
        <w:rPr>
          <w:rFonts w:ascii="Times New Roman"/>
          <w:b w:val="false"/>
          <w:i w:val="false"/>
          <w:color w:val="000000"/>
          <w:sz w:val="28"/>
        </w:rPr>
        <w:t>3-тармақшасы</w:t>
      </w:r>
      <w:r>
        <w:rPr>
          <w:rFonts w:ascii="Times New Roman"/>
          <w:b w:val="false"/>
          <w:i w:val="false"/>
          <w:color w:val="000000"/>
          <w:sz w:val="28"/>
        </w:rPr>
        <w:t>, Қазақстан Республикасы Үкіметінің "Қазақстан Республикасы Әдiлет министрлiгiнiң мемлекеттiк мекемелерiн - халыққа қызмет көрсету орталықтарын құру туралы" 2007 жылғы 5 қаңтардағы № 1 қаулысының </w:t>
      </w:r>
      <w:r>
        <w:rPr>
          <w:rFonts w:ascii="Times New Roman"/>
          <w:b w:val="false"/>
          <w:i w:val="false"/>
          <w:color w:val="000000"/>
          <w:sz w:val="28"/>
        </w:rPr>
        <w:t>2-тармағы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аяқталу нысаны, осы регламенттің </w:t>
      </w:r>
      <w:r>
        <w:rPr>
          <w:rFonts w:ascii="Times New Roman"/>
          <w:b w:val="false"/>
          <w:i w:val="false"/>
          <w:color w:val="000000"/>
          <w:sz w:val="28"/>
        </w:rPr>
        <w:t>10-қосымшасында</w:t>
      </w:r>
      <w:r>
        <w:rPr>
          <w:rFonts w:ascii="Times New Roman"/>
          <w:b w:val="false"/>
          <w:i w:val="false"/>
          <w:color w:val="000000"/>
          <w:sz w:val="28"/>
        </w:rPr>
        <w:t xml:space="preserve"> көрсетілген, жер учаскесiне жеке меншiк құқығын беретін актiні немесе оның телнұсқасын, немесе бас тарту себебi жазбаша көрсетiлген қызмет көрсетуден уәжделген бас тартуды ресімдеу және қағаз тасымалдағышта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қызметтің жеке меншiк құқығын беретін актiлердi ресiмдеу бөлігі мамандандырылған кәсіпорын "Астанақалажер ҒӨО" ЕМК қатысуымен көрсетіледі.</w:t>
      </w:r>
      <w:r>
        <w:br/>
      </w:r>
      <w:r>
        <w:rPr>
          <w:rFonts w:ascii="Times New Roman"/>
          <w:b w:val="false"/>
          <w:i w:val="false"/>
          <w:color w:val="000000"/>
          <w:sz w:val="28"/>
        </w:rPr>
        <w:t>
</w:t>
      </w:r>
      <w:r>
        <w:rPr>
          <w:rFonts w:ascii="Times New Roman"/>
          <w:b w:val="false"/>
          <w:i w:val="false"/>
          <w:color w:val="000000"/>
          <w:sz w:val="28"/>
        </w:rPr>
        <w:t>
      8. Мемлекеттiк қызмет ақылы негiзде көрсетiледi, уәкiлеттi органға немесе Орталыққа жеке меншiк құқығын беретін актiнi дайындағаны үшiн қызмет ақысын төлегенi туралы құжатты (түбiртектi) бередi.</w:t>
      </w:r>
      <w:r>
        <w:br/>
      </w:r>
      <w:r>
        <w:rPr>
          <w:rFonts w:ascii="Times New Roman"/>
          <w:b w:val="false"/>
          <w:i w:val="false"/>
          <w:color w:val="000000"/>
          <w:sz w:val="28"/>
        </w:rPr>
        <w:t>
</w:t>
      </w:r>
      <w:r>
        <w:rPr>
          <w:rFonts w:ascii="Times New Roman"/>
          <w:b w:val="false"/>
          <w:i w:val="false"/>
          <w:color w:val="000000"/>
          <w:sz w:val="28"/>
        </w:rPr>
        <w:t>
      Жеке меншiк құқығын беретін актiнi дайындау үшiн ақы төлеу қолма-қол немесе қолма-қол емес тәсiлмен екiншi деңгейдегi банктер арқылы мамандандырылған кәсiпорынның есеп шотына не мамандандырылған кәсiпорынның кассасында жүргiзiледi, олар,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мөлшерде, төлемнiң мөлшерi мен уақытын растайтын төлем құжатын бередi.</w:t>
      </w:r>
      <w:r>
        <w:br/>
      </w:r>
      <w:r>
        <w:rPr>
          <w:rFonts w:ascii="Times New Roman"/>
          <w:b w:val="false"/>
          <w:i w:val="false"/>
          <w:color w:val="000000"/>
          <w:sz w:val="28"/>
        </w:rPr>
        <w:t>
</w:t>
      </w:r>
      <w:r>
        <w:rPr>
          <w:rFonts w:ascii="Times New Roman"/>
          <w:b w:val="false"/>
          <w:i w:val="false"/>
          <w:color w:val="000000"/>
          <w:sz w:val="28"/>
        </w:rPr>
        <w:t>
      Уәкілетті орган жер учаскесіне жеке меншік құқығын беретін акті беру бойынша мемлекеттік қызметті тегін көрсетеді және заңдық сараптама жүргізумен және актіні бекітумен қорытындыланады.</w:t>
      </w:r>
    </w:p>
    <w:bookmarkEnd w:id="114"/>
    <w:bookmarkStart w:name="z13" w:id="115"/>
    <w:p>
      <w:pPr>
        <w:spacing w:after="0"/>
        <w:ind w:left="0"/>
        <w:jc w:val="left"/>
      </w:pPr>
      <w:r>
        <w:rPr>
          <w:rFonts w:ascii="Times New Roman"/>
          <w:b/>
          <w:i w:val="false"/>
          <w:color w:val="000000"/>
        </w:rPr>
        <w:t xml:space="preserve"> 
3. Мемлекеттік қызмет көрсету тәртібінің талаптары</w:t>
      </w:r>
    </w:p>
    <w:bookmarkEnd w:id="115"/>
    <w:bookmarkStart w:name="z14" w:id="116"/>
    <w:p>
      <w:pPr>
        <w:spacing w:after="0"/>
        <w:ind w:left="0"/>
        <w:jc w:val="both"/>
      </w:pPr>
      <w:r>
        <w:rPr>
          <w:rFonts w:ascii="Times New Roman"/>
          <w:b w:val="false"/>
          <w:i w:val="false"/>
          <w:color w:val="000000"/>
          <w:sz w:val="28"/>
        </w:rPr>
        <w:t>
      9. Мемлекеттiк қызмет:</w:t>
      </w:r>
      <w:r>
        <w:br/>
      </w:r>
      <w:r>
        <w:rPr>
          <w:rFonts w:ascii="Times New Roman"/>
          <w:b w:val="false"/>
          <w:i w:val="false"/>
          <w:color w:val="000000"/>
          <w:sz w:val="28"/>
        </w:rPr>
        <w:t>
      уәкiлеттi органға өтініш білдірген кезде:</w:t>
      </w:r>
      <w:r>
        <w:br/>
      </w:r>
      <w:r>
        <w:rPr>
          <w:rFonts w:ascii="Times New Roman"/>
          <w:b w:val="false"/>
          <w:i w:val="false"/>
          <w:color w:val="000000"/>
          <w:sz w:val="28"/>
        </w:rPr>
        <w:t>
      демалыс және мереке күндерін қоспағанда, аптасына бес жұмыс күні, сағат 13-00-ден 14-00-ге дейінгі түскі үзіліспен сағат 9-00-ден 18-00-ге дейін көрсетіледі. Құжаттарды қабылдау, алдын ала жазылусыз және жеделдетілген қызмет көрсетусіз, кезек тәртібімен жүзеге асырылады;</w:t>
      </w:r>
      <w:r>
        <w:br/>
      </w:r>
      <w:r>
        <w:rPr>
          <w:rFonts w:ascii="Times New Roman"/>
          <w:b w:val="false"/>
          <w:i w:val="false"/>
          <w:color w:val="000000"/>
          <w:sz w:val="28"/>
        </w:rPr>
        <w:t>
      Орталыққа өтініш білдірген кезде:</w:t>
      </w:r>
      <w:r>
        <w:br/>
      </w:r>
      <w:r>
        <w:rPr>
          <w:rFonts w:ascii="Times New Roman"/>
          <w:b w:val="false"/>
          <w:i w:val="false"/>
          <w:color w:val="000000"/>
          <w:sz w:val="28"/>
        </w:rPr>
        <w:t>
      жексенбі және мереке күндерін қоспағанда, аптасына алты жұмыс күні, белгіленген жұмыс кестесіне сәйкес түскі үзіліссіз сағат 9-00-ден сағат 20-00-ге дейін көрсетіледі, филиалдар мен өкілдіктер үшін сағат 13-00-ден 14-00-ге дейінгі түскі үзіліспен сағат 9-00-ден сағат 19-00-ге дейінгі жұмыс кестесі белгіленеді. Қабылдау, алдын ала жазылусыз және жеделдетілген қызмет көрсетусіз, "электронды" кезек тәртібімен жүзеге асырылады.</w:t>
      </w:r>
      <w:r>
        <w:br/>
      </w:r>
      <w:r>
        <w:rPr>
          <w:rFonts w:ascii="Times New Roman"/>
          <w:b w:val="false"/>
          <w:i w:val="false"/>
          <w:color w:val="000000"/>
          <w:sz w:val="28"/>
        </w:rPr>
        <w:t>
      Мемлекеттік қызмет көрсету тәртібі туралы толық ақпарат мемлекеттік қызмет көрсету орындарындағы стендiлерде, уәкiлеттi органның интернет-ресурсында орналастырылады.</w:t>
      </w:r>
      <w:r>
        <w:br/>
      </w:r>
      <w:r>
        <w:rPr>
          <w:rFonts w:ascii="Times New Roman"/>
          <w:b w:val="false"/>
          <w:i w:val="false"/>
          <w:color w:val="000000"/>
          <w:sz w:val="28"/>
        </w:rPr>
        <w:t>
</w:t>
      </w:r>
      <w:r>
        <w:rPr>
          <w:rFonts w:ascii="Times New Roman"/>
          <w:b w:val="false"/>
          <w:i w:val="false"/>
          <w:color w:val="000000"/>
          <w:sz w:val="28"/>
        </w:rPr>
        <w:t>
      10. Өтініш барлық тиісті құжаттарымен бірге орналасқан жері бойынша уәкілетті органның жауапты қызметкеріне тапсырылады.</w:t>
      </w:r>
      <w:r>
        <w:br/>
      </w:r>
      <w:r>
        <w:rPr>
          <w:rFonts w:ascii="Times New Roman"/>
          <w:b w:val="false"/>
          <w:i w:val="false"/>
          <w:color w:val="000000"/>
          <w:sz w:val="28"/>
        </w:rPr>
        <w:t>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сондай-ақ құжатты қабылдаған Орталық инспекторының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11. Мемлекеттiк қызмет көрсету мерзiмдерi:</w:t>
      </w:r>
      <w:r>
        <w:br/>
      </w:r>
      <w:r>
        <w:rPr>
          <w:rFonts w:ascii="Times New Roman"/>
          <w:b w:val="false"/>
          <w:i w:val="false"/>
          <w:color w:val="000000"/>
          <w:sz w:val="28"/>
        </w:rPr>
        <w:t>
</w:t>
      </w:r>
      <w:r>
        <w:rPr>
          <w:rFonts w:ascii="Times New Roman"/>
          <w:b w:val="false"/>
          <w:i w:val="false"/>
          <w:color w:val="000000"/>
          <w:sz w:val="28"/>
        </w:rPr>
        <w:t>
      1) тұтынушы осы регламенттің 14-тармағында айқындалған қажеттi құжаттарды тапсырған сәттен бастап мемлекеттiк қызмет көрсету мерзiмi – 6 жұмыс күнi, жеке меншiк құқығын беретін актiнiң телнұсқасын берген кезде 4 жұмыс күнi ішінде;</w:t>
      </w:r>
      <w:r>
        <w:br/>
      </w:r>
      <w:r>
        <w:rPr>
          <w:rFonts w:ascii="Times New Roman"/>
          <w:b w:val="false"/>
          <w:i w:val="false"/>
          <w:color w:val="000000"/>
          <w:sz w:val="28"/>
        </w:rPr>
        <w:t>
</w:t>
      </w:r>
      <w:r>
        <w:rPr>
          <w:rFonts w:ascii="Times New Roman"/>
          <w:b w:val="false"/>
          <w:i w:val="false"/>
          <w:color w:val="000000"/>
          <w:sz w:val="28"/>
        </w:rPr>
        <w:t>
      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Мемлекеттік қызмет көрсетуге қолайлы жағдай жасау үшін күту залындағы арнайы жабдықталған ақпараттық электронды табло бағанымен талондар берудің автоматтандырылған жүйесі арқылы тіркелуі мүмкін.</w:t>
      </w:r>
      <w:r>
        <w:br/>
      </w:r>
      <w:r>
        <w:rPr>
          <w:rFonts w:ascii="Times New Roman"/>
          <w:b w:val="false"/>
          <w:i w:val="false"/>
          <w:color w:val="000000"/>
          <w:sz w:val="28"/>
        </w:rPr>
        <w:t>
</w:t>
      </w:r>
      <w:r>
        <w:rPr>
          <w:rFonts w:ascii="Times New Roman"/>
          <w:b w:val="false"/>
          <w:i w:val="false"/>
          <w:color w:val="000000"/>
          <w:sz w:val="28"/>
        </w:rPr>
        <w:t>
      12. Уәкілетті органға, мамандандырылған кәсіпорынға немесе Орталыққа өтініш білдірген кезде уақыт бойынша шектеулер мерзімі:</w:t>
      </w:r>
      <w:r>
        <w:br/>
      </w:r>
      <w:r>
        <w:rPr>
          <w:rFonts w:ascii="Times New Roman"/>
          <w:b w:val="false"/>
          <w:i w:val="false"/>
          <w:color w:val="000000"/>
          <w:sz w:val="28"/>
        </w:rPr>
        <w:t>
      тұтынушы қажеттi құжаттарды тапсырған сәттен бастап мемлекеттiк қызмет көрсету мерзiмi – 6 жұмыс күнi, жер учаскесіне жеке меншiк құқығын беретін актiнiң телнұсқасын берген кезде уәкілетті органға қажетті құжаттар келіп түскен күннен бастап 4 жұмыс күнi ішінде (құжаттарды қабылдау күні және беру күні мемлекеттік қызмет көрсету мерзіміне кірмейді);</w:t>
      </w:r>
      <w:r>
        <w:br/>
      </w:r>
      <w:r>
        <w:rPr>
          <w:rFonts w:ascii="Times New Roman"/>
          <w:b w:val="false"/>
          <w:i w:val="false"/>
          <w:color w:val="000000"/>
          <w:sz w:val="28"/>
        </w:rPr>
        <w:t>
      құжаттарды тапсыру кезiнде кезекте күту уақыты 30 минуттан аспайды;</w:t>
      </w:r>
      <w:r>
        <w:br/>
      </w:r>
      <w:r>
        <w:rPr>
          <w:rFonts w:ascii="Times New Roman"/>
          <w:b w:val="false"/>
          <w:i w:val="false"/>
          <w:color w:val="000000"/>
          <w:sz w:val="28"/>
        </w:rPr>
        <w:t>
      құжаттарды алу кезiнде кезекте күту уақыты 30 минуттан аспайды.</w:t>
      </w:r>
      <w:r>
        <w:br/>
      </w:r>
      <w:r>
        <w:rPr>
          <w:rFonts w:ascii="Times New Roman"/>
          <w:b w:val="false"/>
          <w:i w:val="false"/>
          <w:color w:val="000000"/>
          <w:sz w:val="28"/>
        </w:rPr>
        <w:t>
</w:t>
      </w:r>
      <w:r>
        <w:rPr>
          <w:rFonts w:ascii="Times New Roman"/>
          <w:b w:val="false"/>
          <w:i w:val="false"/>
          <w:color w:val="000000"/>
          <w:sz w:val="28"/>
        </w:rPr>
        <w:t>
      13. Мемлекеттiк қызмет мынадай негiздер бойынша тоқтатылады:</w:t>
      </w:r>
      <w:r>
        <w:br/>
      </w:r>
      <w:r>
        <w:rPr>
          <w:rFonts w:ascii="Times New Roman"/>
          <w:b w:val="false"/>
          <w:i w:val="false"/>
          <w:color w:val="000000"/>
          <w:sz w:val="28"/>
        </w:rPr>
        <w:t>
</w:t>
      </w:r>
      <w:r>
        <w:rPr>
          <w:rFonts w:ascii="Times New Roman"/>
          <w:b w:val="false"/>
          <w:i w:val="false"/>
          <w:color w:val="000000"/>
          <w:sz w:val="28"/>
        </w:rPr>
        <w:t>
      1) аталған жер учаскесi бойынша сот шешiмдерiнiң болуы не сот қарауы жүрiп жатқаны туралы хабарламаның болуы;</w:t>
      </w:r>
      <w:r>
        <w:br/>
      </w:r>
      <w:r>
        <w:rPr>
          <w:rFonts w:ascii="Times New Roman"/>
          <w:b w:val="false"/>
          <w:i w:val="false"/>
          <w:color w:val="000000"/>
          <w:sz w:val="28"/>
        </w:rPr>
        <w:t>
</w:t>
      </w:r>
      <w:r>
        <w:rPr>
          <w:rFonts w:ascii="Times New Roman"/>
          <w:b w:val="false"/>
          <w:i w:val="false"/>
          <w:color w:val="000000"/>
          <w:sz w:val="28"/>
        </w:rPr>
        <w:t xml:space="preserve">
      2) заңнама нормаларының бұзылуы жойылғанға дейiн прокурорлық қадағалау актiсiнiң болуы; </w:t>
      </w:r>
      <w:r>
        <w:br/>
      </w:r>
      <w:r>
        <w:rPr>
          <w:rFonts w:ascii="Times New Roman"/>
          <w:b w:val="false"/>
          <w:i w:val="false"/>
          <w:color w:val="000000"/>
          <w:sz w:val="28"/>
        </w:rPr>
        <w:t>
</w:t>
      </w:r>
      <w:r>
        <w:rPr>
          <w:rFonts w:ascii="Times New Roman"/>
          <w:b w:val="false"/>
          <w:i w:val="false"/>
          <w:color w:val="000000"/>
          <w:sz w:val="28"/>
        </w:rPr>
        <w:t>
      3) бiр учаскеге құқықты ресiмдеуге қатысты бiрнеше өтiнiштiң болуы немесе құқықты ресiмдеу үдерiсiнде осы жер учаскесiнiң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4) жер учаскесіне жеке меншік құқығын беретін актіні беру шарты орындалмаған жағдайда, яғни жеке уәкілетті өкілдің өзіне құжатты, өкілетті өкілді куәландыратын қолхатты және уәкілетті өкілдің жеке басын куәландыратын құжатты ұсынбаған жағдайда.</w:t>
      </w:r>
      <w:r>
        <w:br/>
      </w:r>
      <w:r>
        <w:rPr>
          <w:rFonts w:ascii="Times New Roman"/>
          <w:b w:val="false"/>
          <w:i w:val="false"/>
          <w:color w:val="000000"/>
          <w:sz w:val="28"/>
        </w:rPr>
        <w:t>
      Жер учаскелерiне құқықтарды ресiмдеудi тоқтата тұру туралы мәлiметтер тiркеу және есепке алу кiтабына енгiзiледi. Тұтынушыға жеке меншiк құқығын беретін актiнi рәсiмдеудi тоқтата тұруға негiз болған құжатты және тоқтата тұру мерзiмдерiн көрсете отырып, ресiмдеудi тоқтата тұру себептерiн жою үшiн тұтынушының кейiнгi iс-қимылын көрсете отырып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жазбаша хабарлама жолданады.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тұтынушыдан өтініш алған сәттен бастап мемлекеттік қызмет қорытындысын берген сәтке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І нұсқа (осы регламенттің </w:t>
      </w:r>
      <w:r>
        <w:rPr>
          <w:rFonts w:ascii="Times New Roman"/>
          <w:b w:val="false"/>
          <w:i w:val="false"/>
          <w:color w:val="000000"/>
          <w:sz w:val="28"/>
        </w:rPr>
        <w:t>5-қосымшасы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тұтынушы уәкілетті органға өтініш береді;</w:t>
      </w:r>
      <w:r>
        <w:br/>
      </w:r>
      <w:r>
        <w:rPr>
          <w:rFonts w:ascii="Times New Roman"/>
          <w:b w:val="false"/>
          <w:i w:val="false"/>
          <w:color w:val="000000"/>
          <w:sz w:val="28"/>
        </w:rPr>
        <w:t>
</w:t>
      </w:r>
      <w:r>
        <w:rPr>
          <w:rFonts w:ascii="Times New Roman"/>
          <w:b w:val="false"/>
          <w:i w:val="false"/>
          <w:color w:val="000000"/>
          <w:sz w:val="28"/>
        </w:rPr>
        <w:t>
      2) Уәкілетті органның жауапты қызметкері құжаттар топтамасын қабылдайды, оларды тіркеу журналында тіркейді және құжаттарды алғандығы туралы растама береді;</w:t>
      </w:r>
      <w:r>
        <w:br/>
      </w:r>
      <w:r>
        <w:rPr>
          <w:rFonts w:ascii="Times New Roman"/>
          <w:b w:val="false"/>
          <w:i w:val="false"/>
          <w:color w:val="000000"/>
          <w:sz w:val="28"/>
        </w:rPr>
        <w:t>
</w:t>
      </w:r>
      <w:r>
        <w:rPr>
          <w:rFonts w:ascii="Times New Roman"/>
          <w:b w:val="false"/>
          <w:i w:val="false"/>
          <w:color w:val="000000"/>
          <w:sz w:val="28"/>
        </w:rPr>
        <w:t>
      3) сұрату дайындайды және "АстанақалажерҒӨО" ЕМК-на жолдайды;</w:t>
      </w:r>
      <w:r>
        <w:br/>
      </w:r>
      <w:r>
        <w:rPr>
          <w:rFonts w:ascii="Times New Roman"/>
          <w:b w:val="false"/>
          <w:i w:val="false"/>
          <w:color w:val="000000"/>
          <w:sz w:val="28"/>
        </w:rPr>
        <w:t>
</w:t>
      </w:r>
      <w:r>
        <w:rPr>
          <w:rFonts w:ascii="Times New Roman"/>
          <w:b w:val="false"/>
          <w:i w:val="false"/>
          <w:color w:val="000000"/>
          <w:sz w:val="28"/>
        </w:rPr>
        <w:t>
      4) "АстанақалажерҒӨО" ЕМК жауапты қызметкері құжаттарды қабылдайды, журналда тіркейді, жеке меншiк құқығын беретін актiнi ресiмдейді, оны "АстанақалажерҒӨО" ЕМК директорымен келіседі және уәкілетті органға жолдайды. Егер мемлекеттік қызмет көрсетуді тоқтатуға немесе кері қайтаруға негіз болса,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5) уәкілетті органның басшысы жеке меншiк құқығын беретін актiлерiне қол қояды және жауапты қызметкерге жолдайды;</w:t>
      </w:r>
      <w:r>
        <w:br/>
      </w:r>
      <w:r>
        <w:rPr>
          <w:rFonts w:ascii="Times New Roman"/>
          <w:b w:val="false"/>
          <w:i w:val="false"/>
          <w:color w:val="000000"/>
          <w:sz w:val="28"/>
        </w:rPr>
        <w:t>
</w:t>
      </w:r>
      <w:r>
        <w:rPr>
          <w:rFonts w:ascii="Times New Roman"/>
          <w:b w:val="false"/>
          <w:i w:val="false"/>
          <w:color w:val="000000"/>
          <w:sz w:val="28"/>
        </w:rPr>
        <w:t>
      6) уәкілетті органның жауапты қызметкері жеке меншiк құқығын беретін актiнi қабылдайды, тіркейді және өтініш иесіне (тұтынушыға) береді.</w:t>
      </w:r>
      <w:r>
        <w:br/>
      </w:r>
      <w:r>
        <w:rPr>
          <w:rFonts w:ascii="Times New Roman"/>
          <w:b w:val="false"/>
          <w:i w:val="false"/>
          <w:color w:val="000000"/>
          <w:sz w:val="28"/>
        </w:rPr>
        <w:t>
</w:t>
      </w:r>
      <w:r>
        <w:rPr>
          <w:rFonts w:ascii="Times New Roman"/>
          <w:b w:val="false"/>
          <w:i w:val="false"/>
          <w:color w:val="000000"/>
          <w:sz w:val="28"/>
        </w:rPr>
        <w:t>
      ІІ нұсқа (осы регламенттің </w:t>
      </w:r>
      <w:r>
        <w:rPr>
          <w:rFonts w:ascii="Times New Roman"/>
          <w:b w:val="false"/>
          <w:i w:val="false"/>
          <w:color w:val="000000"/>
          <w:sz w:val="28"/>
        </w:rPr>
        <w:t>6-қосымшасы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Тұтынушы Орталыққа өтініш береді;</w:t>
      </w:r>
      <w:r>
        <w:br/>
      </w:r>
      <w:r>
        <w:rPr>
          <w:rFonts w:ascii="Times New Roman"/>
          <w:b w:val="false"/>
          <w:i w:val="false"/>
          <w:color w:val="000000"/>
          <w:sz w:val="28"/>
        </w:rPr>
        <w:t>
</w:t>
      </w:r>
      <w:r>
        <w:rPr>
          <w:rFonts w:ascii="Times New Roman"/>
          <w:b w:val="false"/>
          <w:i w:val="false"/>
          <w:color w:val="000000"/>
          <w:sz w:val="28"/>
        </w:rPr>
        <w:t>
      2) Орталықтың инспекторы өтінішті тіркеуден өткізеді, құжаттарды қабылдайды, құжаттарды қабылдағандығы туралы растама береді, Штрихкод сканерінің көмегімен белгілейді және уәкілетті органға жолдайды;</w:t>
      </w:r>
      <w:r>
        <w:br/>
      </w:r>
      <w:r>
        <w:rPr>
          <w:rFonts w:ascii="Times New Roman"/>
          <w:b w:val="false"/>
          <w:i w:val="false"/>
          <w:color w:val="000000"/>
          <w:sz w:val="28"/>
        </w:rPr>
        <w:t>
</w:t>
      </w:r>
      <w:r>
        <w:rPr>
          <w:rFonts w:ascii="Times New Roman"/>
          <w:b w:val="false"/>
          <w:i w:val="false"/>
          <w:color w:val="000000"/>
          <w:sz w:val="28"/>
        </w:rPr>
        <w:t>
      3) уәкілетті орган кеңсесінің қызметкері Орталықтың ақпараттық жүйесінде (уәкілетті органда өзіндік ақпараттық жүйе болмаған жағдайда) белгілейді және алынған құжаттарды тіркеуден өткізеді және басшының қарауына береді;</w:t>
      </w:r>
      <w:r>
        <w:br/>
      </w:r>
      <w:r>
        <w:rPr>
          <w:rFonts w:ascii="Times New Roman"/>
          <w:b w:val="false"/>
          <w:i w:val="false"/>
          <w:color w:val="000000"/>
          <w:sz w:val="28"/>
        </w:rPr>
        <w:t>
</w:t>
      </w:r>
      <w:r>
        <w:rPr>
          <w:rFonts w:ascii="Times New Roman"/>
          <w:b w:val="false"/>
          <w:i w:val="false"/>
          <w:color w:val="000000"/>
          <w:sz w:val="28"/>
        </w:rPr>
        <w:t>
      4) уәкілетті органның басшысы өтінішті қоса берілген құжаттармен бірге уәкілетті органның жауапты маманына жазып жібереді;</w:t>
      </w:r>
      <w:r>
        <w:br/>
      </w:r>
      <w:r>
        <w:rPr>
          <w:rFonts w:ascii="Times New Roman"/>
          <w:b w:val="false"/>
          <w:i w:val="false"/>
          <w:color w:val="000000"/>
          <w:sz w:val="28"/>
        </w:rPr>
        <w:t>
</w:t>
      </w:r>
      <w:r>
        <w:rPr>
          <w:rFonts w:ascii="Times New Roman"/>
          <w:b w:val="false"/>
          <w:i w:val="false"/>
          <w:color w:val="000000"/>
          <w:sz w:val="28"/>
        </w:rPr>
        <w:t>
      5) уәкілетті органның жауапты маманы құжаттарды қабылдайды, сосын "АстанақалажерҒӨО" ЕМК-на сұрату әзірлейді және оны жөнелтеді;</w:t>
      </w:r>
      <w:r>
        <w:br/>
      </w:r>
      <w:r>
        <w:rPr>
          <w:rFonts w:ascii="Times New Roman"/>
          <w:b w:val="false"/>
          <w:i w:val="false"/>
          <w:color w:val="000000"/>
          <w:sz w:val="28"/>
        </w:rPr>
        <w:t>
</w:t>
      </w:r>
      <w:r>
        <w:rPr>
          <w:rFonts w:ascii="Times New Roman"/>
          <w:b w:val="false"/>
          <w:i w:val="false"/>
          <w:color w:val="000000"/>
          <w:sz w:val="28"/>
        </w:rPr>
        <w:t>
      6) "АстанақалажерҒӨО" ЕМК жауапты маманы құжаттарды қабылдайды, журналда тіркейді, жеке меншiк құқығын беретін актiнi ресiмдейді, оны "АстанақалажерҒӨО" ЕМК директорымен келіседі және уәкілетті органға жолдайды. Егер мемлекеттік қызмет көрсетуді тоқтатуға немесе кері қайтаруға негіз болса, уәкілетті органды хабардар етеді;</w:t>
      </w:r>
      <w:r>
        <w:br/>
      </w:r>
      <w:r>
        <w:rPr>
          <w:rFonts w:ascii="Times New Roman"/>
          <w:b w:val="false"/>
          <w:i w:val="false"/>
          <w:color w:val="000000"/>
          <w:sz w:val="28"/>
        </w:rPr>
        <w:t>
</w:t>
      </w:r>
      <w:r>
        <w:rPr>
          <w:rFonts w:ascii="Times New Roman"/>
          <w:b w:val="false"/>
          <w:i w:val="false"/>
          <w:color w:val="000000"/>
          <w:sz w:val="28"/>
        </w:rPr>
        <w:t>
      7) уәкілетті органның басшысы жеке меншік құқығын беретін актіге немесе мемлекеттік қызмет беруді тоқтату немесе одан бас тарту туралы хабарламаға қол қояды және уәкілетті органның жауапты қызметкеріне жолдайды;</w:t>
      </w:r>
      <w:r>
        <w:br/>
      </w:r>
      <w:r>
        <w:rPr>
          <w:rFonts w:ascii="Times New Roman"/>
          <w:b w:val="false"/>
          <w:i w:val="false"/>
          <w:color w:val="000000"/>
          <w:sz w:val="28"/>
        </w:rPr>
        <w:t>
</w:t>
      </w:r>
      <w:r>
        <w:rPr>
          <w:rFonts w:ascii="Times New Roman"/>
          <w:b w:val="false"/>
          <w:i w:val="false"/>
          <w:color w:val="000000"/>
          <w:sz w:val="28"/>
        </w:rPr>
        <w:t>
      8) уәкілетті органның жауапты маманы жеке меншік құқығын беретін актіні тіркейді, ХҚО АЖ-нде (уәкілетті органда өзіндік ақпараттық жүйе болмаған жағдайда) белгілейді және Орталыққа жолдайды;</w:t>
      </w:r>
      <w:r>
        <w:br/>
      </w:r>
      <w:r>
        <w:rPr>
          <w:rFonts w:ascii="Times New Roman"/>
          <w:b w:val="false"/>
          <w:i w:val="false"/>
          <w:color w:val="000000"/>
          <w:sz w:val="28"/>
        </w:rPr>
        <w:t>
</w:t>
      </w:r>
      <w:r>
        <w:rPr>
          <w:rFonts w:ascii="Times New Roman"/>
          <w:b w:val="false"/>
          <w:i w:val="false"/>
          <w:color w:val="000000"/>
          <w:sz w:val="28"/>
        </w:rPr>
        <w:t>
      9) уәкілетті органнан мемлекеттік қызметтің дайын қорытындысын қабылдау кезінде, Орталық түскен құжаттарды Штрихкод сканерінің көмегімен белгілейді;</w:t>
      </w:r>
      <w:r>
        <w:br/>
      </w:r>
      <w:r>
        <w:rPr>
          <w:rFonts w:ascii="Times New Roman"/>
          <w:b w:val="false"/>
          <w:i w:val="false"/>
          <w:color w:val="000000"/>
          <w:sz w:val="28"/>
        </w:rPr>
        <w:t>
</w:t>
      </w:r>
      <w:r>
        <w:rPr>
          <w:rFonts w:ascii="Times New Roman"/>
          <w:b w:val="false"/>
          <w:i w:val="false"/>
          <w:color w:val="000000"/>
          <w:sz w:val="28"/>
        </w:rPr>
        <w:t>
      10) Орталық өтініш иесіне (тұтынушыға) жеке меншік құқығын беретін акт, не болмаса хабарлама немесе уәжделген бас тарту береді.</w:t>
      </w:r>
    </w:p>
    <w:bookmarkEnd w:id="116"/>
    <w:bookmarkStart w:name="z45" w:id="117"/>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іс-қимыл) тәртібін сипаттау</w:t>
      </w:r>
    </w:p>
    <w:bookmarkEnd w:id="117"/>
    <w:bookmarkStart w:name="z46" w:id="118"/>
    <w:p>
      <w:pPr>
        <w:spacing w:after="0"/>
        <w:ind w:left="0"/>
        <w:jc w:val="both"/>
      </w:pPr>
      <w:r>
        <w:rPr>
          <w:rFonts w:ascii="Times New Roman"/>
          <w:b w:val="false"/>
          <w:i w:val="false"/>
          <w:color w:val="000000"/>
          <w:sz w:val="28"/>
        </w:rPr>
        <w:t>
      15. Уәкiлеттi орган немесе Орталық тұтынушыға осы регламенттің 15-тармағында көрсетiлген құжаттарды қабылдағандығы туралы қолхат бередi, онда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1) сұратудың нөмiрi және қабылданған күнi;</w:t>
      </w:r>
      <w:r>
        <w:br/>
      </w:r>
      <w:r>
        <w:rPr>
          <w:rFonts w:ascii="Times New Roman"/>
          <w:b w:val="false"/>
          <w:i w:val="false"/>
          <w:color w:val="000000"/>
          <w:sz w:val="28"/>
        </w:rPr>
        <w:t>
</w:t>
      </w:r>
      <w:r>
        <w:rPr>
          <w:rFonts w:ascii="Times New Roman"/>
          <w:b w:val="false"/>
          <w:i w:val="false"/>
          <w:color w:val="000000"/>
          <w:sz w:val="28"/>
        </w:rPr>
        <w:t>
      2) сұратылған мемлекеттiк қызмет түрi;</w:t>
      </w:r>
      <w:r>
        <w:br/>
      </w:r>
      <w:r>
        <w:rPr>
          <w:rFonts w:ascii="Times New Roman"/>
          <w:b w:val="false"/>
          <w:i w:val="false"/>
          <w:color w:val="000000"/>
          <w:sz w:val="28"/>
        </w:rPr>
        <w:t>
</w:t>
      </w:r>
      <w:r>
        <w:rPr>
          <w:rFonts w:ascii="Times New Roman"/>
          <w:b w:val="false"/>
          <w:i w:val="false"/>
          <w:color w:val="000000"/>
          <w:sz w:val="28"/>
        </w:rPr>
        <w:t>
      3) қоса берiлген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күнi (уақыты) және орны;</w:t>
      </w:r>
      <w:r>
        <w:br/>
      </w:r>
      <w:r>
        <w:rPr>
          <w:rFonts w:ascii="Times New Roman"/>
          <w:b w:val="false"/>
          <w:i w:val="false"/>
          <w:color w:val="000000"/>
          <w:sz w:val="28"/>
        </w:rPr>
        <w:t>
</w:t>
      </w:r>
      <w:r>
        <w:rPr>
          <w:rFonts w:ascii="Times New Roman"/>
          <w:b w:val="false"/>
          <w:i w:val="false"/>
          <w:color w:val="000000"/>
          <w:sz w:val="28"/>
        </w:rPr>
        <w:t>
      5) мемлекеттiк қызмет көрсетуге өтiнiштi қабылдаған адамның тегi, аты, әкесiнiң аты мен лауазымы көрсетiледi.</w:t>
      </w:r>
      <w:r>
        <w:br/>
      </w:r>
      <w:r>
        <w:rPr>
          <w:rFonts w:ascii="Times New Roman"/>
          <w:b w:val="false"/>
          <w:i w:val="false"/>
          <w:color w:val="000000"/>
          <w:sz w:val="28"/>
        </w:rPr>
        <w:t>
</w:t>
      </w:r>
      <w:r>
        <w:rPr>
          <w:rFonts w:ascii="Times New Roman"/>
          <w:b w:val="false"/>
          <w:i w:val="false"/>
          <w:color w:val="000000"/>
          <w:sz w:val="28"/>
        </w:rPr>
        <w:t>
      16. Жеке меншiк құқығын беретін актiнi немесе жеке меншiк құқығын беретін актiнiң телнұсқасын беру үшiн уәкiлеттi органға немесе Орталыққа мынадай құжаттарды ұсыну қажет:</w:t>
      </w:r>
      <w:r>
        <w:br/>
      </w:r>
      <w:r>
        <w:rPr>
          <w:rFonts w:ascii="Times New Roman"/>
          <w:b w:val="false"/>
          <w:i w:val="false"/>
          <w:color w:val="000000"/>
          <w:sz w:val="28"/>
        </w:rPr>
        <w:t>
</w:t>
      </w:r>
      <w:r>
        <w:rPr>
          <w:rFonts w:ascii="Times New Roman"/>
          <w:b w:val="false"/>
          <w:i w:val="false"/>
          <w:color w:val="000000"/>
          <w:sz w:val="28"/>
        </w:rPr>
        <w:t>
      1) мемлекет жеке меншiк құқығын берген кезде:</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жеке меншiк құқығын беретін актi беруге өтiнiш;</w:t>
      </w:r>
      <w:r>
        <w:br/>
      </w:r>
      <w:r>
        <w:rPr>
          <w:rFonts w:ascii="Times New Roman"/>
          <w:b w:val="false"/>
          <w:i w:val="false"/>
          <w:color w:val="000000"/>
          <w:sz w:val="28"/>
        </w:rPr>
        <w:t>
      жергiлiктi атқарушы органның жеке меншiк құқығын беру туралы шешiмiнен үзiндiнің көшiрмесі;</w:t>
      </w:r>
      <w:r>
        <w:br/>
      </w:r>
      <w:r>
        <w:rPr>
          <w:rFonts w:ascii="Times New Roman"/>
          <w:b w:val="false"/>
          <w:i w:val="false"/>
          <w:color w:val="000000"/>
          <w:sz w:val="28"/>
        </w:rPr>
        <w:t>
      жергiлiктi жерде жер учаскесiнiң шекараларын белгiлеу жөнiндегi материалдардың және уәкiлеттi орган бекiткен жерге орналастыру жобасының көшiрмелерi;</w:t>
      </w:r>
      <w:r>
        <w:br/>
      </w:r>
      <w:r>
        <w:rPr>
          <w:rFonts w:ascii="Times New Roman"/>
          <w:b w:val="false"/>
          <w:i w:val="false"/>
          <w:color w:val="000000"/>
          <w:sz w:val="28"/>
        </w:rPr>
        <w:t>
      жеке тұрғын үй құрылысы үшін бөлуге арналған алаңда жер учаскелерін орналастырудың жерге орналастыру жобасы болған жағдайда, көрсетiлген жұмыстарды орындаған ұйым беретiн, нақты жер учаскесiне арналған жерге орналастыру жобасының бiр бөлiгi және оның жергiлiктi жердегi шекараларын белгiлеу жөнiндегi материалдар;</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жеке меншiк құқығын беретін актiнi дайындау қызметі үшiн ақы төленгенi туралы құжат (түбiртек);</w:t>
      </w:r>
      <w:r>
        <w:br/>
      </w:r>
      <w:r>
        <w:rPr>
          <w:rFonts w:ascii="Times New Roman"/>
          <w:b w:val="false"/>
          <w:i w:val="false"/>
          <w:color w:val="000000"/>
          <w:sz w:val="28"/>
        </w:rPr>
        <w:t>
      тұтынушының тұлғасын куәландыратын құжаттың көшірмесі, не болмаса тұтынушының атынан сенімхаттың және сенім білдірілген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2) жер учаскесiнiң сәйкестендiру сипаттамалары өзгерген жағдайда:</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жеке меншiк құқығын беретін актi беруге өтiнiш;</w:t>
      </w:r>
      <w:r>
        <w:br/>
      </w:r>
      <w:r>
        <w:rPr>
          <w:rFonts w:ascii="Times New Roman"/>
          <w:b w:val="false"/>
          <w:i w:val="false"/>
          <w:color w:val="000000"/>
          <w:sz w:val="28"/>
        </w:rPr>
        <w:t>
      жергiлiктi атқарушы органның бұрын жеке меншiк құқығына берiлген жер учаскесiнiң сәйкестендiру сипаттамаларын өзгерту туралы шешiмiнен үзiндiнiң және/немесе жер учаскесінің сәйкестендiру сипаттамаларының өзгергендiгiн растайтын өзге құжаттың көшiрмесi;</w:t>
      </w:r>
      <w:r>
        <w:br/>
      </w:r>
      <w:r>
        <w:rPr>
          <w:rFonts w:ascii="Times New Roman"/>
          <w:b w:val="false"/>
          <w:i w:val="false"/>
          <w:color w:val="000000"/>
          <w:sz w:val="28"/>
        </w:rPr>
        <w:t>
      жергiлiктi жерде жер учаскесiнiң шекараларын белгiлеу жөнiндегi материалдардың және уәкiлеттi орган бекiткен жерге орналастыру жобасының көшiрмелерi;</w:t>
      </w:r>
      <w:r>
        <w:br/>
      </w:r>
      <w:r>
        <w:rPr>
          <w:rFonts w:ascii="Times New Roman"/>
          <w:b w:val="false"/>
          <w:i w:val="false"/>
          <w:color w:val="000000"/>
          <w:sz w:val="28"/>
        </w:rPr>
        <w:t>
      салық төлеушi куәлiгiнiң (СТН) көшiрмесi;</w:t>
      </w:r>
      <w:r>
        <w:br/>
      </w:r>
      <w:r>
        <w:rPr>
          <w:rFonts w:ascii="Times New Roman"/>
          <w:b w:val="false"/>
          <w:i w:val="false"/>
          <w:color w:val="000000"/>
          <w:sz w:val="28"/>
        </w:rPr>
        <w:t>
      заңды тұлғаны мемлекеттiк тiркеу туралы куәлiктiң көшiрмесi;</w:t>
      </w:r>
      <w:r>
        <w:br/>
      </w:r>
      <w:r>
        <w:rPr>
          <w:rFonts w:ascii="Times New Roman"/>
          <w:b w:val="false"/>
          <w:i w:val="false"/>
          <w:color w:val="000000"/>
          <w:sz w:val="28"/>
        </w:rPr>
        <w:t>
      жеке меншiк құқығын беретін актiнi дайындау қызметі үшiн ақы төленгендігi туралы құжат (түбiртек);</w:t>
      </w:r>
      <w:r>
        <w:br/>
      </w:r>
      <w:r>
        <w:rPr>
          <w:rFonts w:ascii="Times New Roman"/>
          <w:b w:val="false"/>
          <w:i w:val="false"/>
          <w:color w:val="000000"/>
          <w:sz w:val="28"/>
        </w:rPr>
        <w:t>
      тұтынушының жеке басын куәландыратын құжаттың көшiрмесi, не болмаса тұтынушының атынан сенiмхаттың және сенiм бiлдiрiлген тұлғаның жеке басын куәландыратын құжаттың көшiрмесi.</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3) жеке меншiк құқығын беретін актiнiң телнұсқасын беру кезiнде:</w:t>
      </w:r>
      <w:r>
        <w:br/>
      </w:r>
      <w:r>
        <w:rPr>
          <w:rFonts w:ascii="Times New Roman"/>
          <w:b w:val="false"/>
          <w:i w:val="false"/>
          <w:color w:val="000000"/>
          <w:sz w:val="28"/>
        </w:rPr>
        <w:t>
      уәкiлеттi органға, осы регламенттің </w:t>
      </w:r>
      <w:r>
        <w:rPr>
          <w:rFonts w:ascii="Times New Roman"/>
          <w:b w:val="false"/>
          <w:i w:val="false"/>
          <w:color w:val="000000"/>
          <w:sz w:val="28"/>
        </w:rPr>
        <w:t>8-қосымшасына</w:t>
      </w:r>
      <w:r>
        <w:rPr>
          <w:rFonts w:ascii="Times New Roman"/>
          <w:b w:val="false"/>
          <w:i w:val="false"/>
          <w:color w:val="000000"/>
          <w:sz w:val="28"/>
        </w:rPr>
        <w:t xml:space="preserve"> сәйкес, жер учаскесіне жеке меншiк құқығын беретін актiнің телнұсқасын беруге өтiнiш;</w:t>
      </w:r>
      <w:r>
        <w:br/>
      </w:r>
      <w:r>
        <w:rPr>
          <w:rFonts w:ascii="Times New Roman"/>
          <w:b w:val="false"/>
          <w:i w:val="false"/>
          <w:color w:val="000000"/>
          <w:sz w:val="28"/>
        </w:rPr>
        <w:t>
      жеке меншiк құқығын беретін актiнiң телнұсқасын дайындау қызметі үшiн ақы төленгендігi туралы құжат (түбiртек);</w:t>
      </w:r>
      <w:r>
        <w:br/>
      </w:r>
      <w:r>
        <w:rPr>
          <w:rFonts w:ascii="Times New Roman"/>
          <w:b w:val="false"/>
          <w:i w:val="false"/>
          <w:color w:val="000000"/>
          <w:sz w:val="28"/>
        </w:rPr>
        <w:t>
      тұтынушының жеке басын куәландыратын құжаттың көшiрмесi, не болмаса тұтынушының атынан сенiмхаттың және сенiм бiлдiрiлген тұлғаның жеке басын куәландыратын құжаттың көшiрмесi;</w:t>
      </w:r>
      <w:r>
        <w:br/>
      </w:r>
      <w:r>
        <w:rPr>
          <w:rFonts w:ascii="Times New Roman"/>
          <w:b w:val="false"/>
          <w:i w:val="false"/>
          <w:color w:val="000000"/>
          <w:sz w:val="28"/>
        </w:rPr>
        <w:t>
      жер учаскесiнiң орналасқан жерi бойынша жергiлiктi облыстық газеттiң жеке меншiк құқығын беретін актiнiң түпнұсқасын жарамсыз деп тану туралы хабарландыру жарияланған данасы.</w:t>
      </w:r>
      <w:r>
        <w:br/>
      </w:r>
      <w:r>
        <w:rPr>
          <w:rFonts w:ascii="Times New Roman"/>
          <w:b w:val="false"/>
          <w:i w:val="false"/>
          <w:color w:val="000000"/>
          <w:sz w:val="28"/>
        </w:rPr>
        <w:t>
      Тұлғаның жеке куәлiгiнiң немесе сенiмхаттың көшiрмелерiн тексеру үшiн құжаттардың түпнұсқалары ұсынылады, олар тексерiлгеннен кейiн тұтынушыға қайтарылады.</w:t>
      </w:r>
      <w:r>
        <w:br/>
      </w:r>
      <w:r>
        <w:rPr>
          <w:rFonts w:ascii="Times New Roman"/>
          <w:b w:val="false"/>
          <w:i w:val="false"/>
          <w:color w:val="000000"/>
          <w:sz w:val="28"/>
        </w:rPr>
        <w:t>
</w:t>
      </w:r>
      <w:r>
        <w:rPr>
          <w:rFonts w:ascii="Times New Roman"/>
          <w:b w:val="false"/>
          <w:i w:val="false"/>
          <w:color w:val="000000"/>
          <w:sz w:val="28"/>
        </w:rPr>
        <w:t>
      17. Ақпараттық қауіпсіздік талаптары: уәкілетті орган және орталық тұтынушының құжаттар мазмұны туралы ақпаратының cақталуын,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18. Осы регламенттің </w:t>
      </w:r>
      <w:r>
        <w:rPr>
          <w:rFonts w:ascii="Times New Roman"/>
          <w:b w:val="false"/>
          <w:i w:val="false"/>
          <w:color w:val="000000"/>
          <w:sz w:val="28"/>
        </w:rPr>
        <w:t>9-қосымшасы</w:t>
      </w:r>
      <w:r>
        <w:rPr>
          <w:rFonts w:ascii="Times New Roman"/>
          <w:b w:val="false"/>
          <w:i w:val="false"/>
          <w:color w:val="000000"/>
          <w:sz w:val="28"/>
        </w:rPr>
        <w:t xml:space="preserve"> бойынша, әрбір әкімшілік іс-әрекеттің (шаралардың) орындалу мерзімін көрсете отырып, әрбір ҚФБ-нің әкімшілік іс-әрекеттер (шаралар) реттілігінің және өзара іс-қимылының мәтіндік кестелік сипаттамасы.</w:t>
      </w:r>
      <w:r>
        <w:br/>
      </w:r>
      <w:r>
        <w:rPr>
          <w:rFonts w:ascii="Times New Roman"/>
          <w:b w:val="false"/>
          <w:i w:val="false"/>
          <w:color w:val="000000"/>
          <w:sz w:val="28"/>
        </w:rPr>
        <w:t>
</w:t>
      </w:r>
      <w:r>
        <w:rPr>
          <w:rFonts w:ascii="Times New Roman"/>
          <w:b w:val="false"/>
          <w:i w:val="false"/>
          <w:color w:val="000000"/>
          <w:sz w:val="28"/>
        </w:rPr>
        <w:t>
      19. Осы регламенттің </w:t>
      </w:r>
      <w:r>
        <w:rPr>
          <w:rFonts w:ascii="Times New Roman"/>
          <w:b w:val="false"/>
          <w:i w:val="false"/>
          <w:color w:val="000000"/>
          <w:sz w:val="28"/>
        </w:rPr>
        <w:t>9-қосымшасы</w:t>
      </w:r>
      <w:r>
        <w:rPr>
          <w:rFonts w:ascii="Times New Roman"/>
          <w:b w:val="false"/>
          <w:i w:val="false"/>
          <w:color w:val="000000"/>
          <w:sz w:val="28"/>
        </w:rPr>
        <w:t xml:space="preserve"> бойынша, мемлекеттік қызмет көрсету үдерісінде әкімшілік іс-әрекеттердің қисынды реттілігі мен ҚФБ арасындағы өзара байланысты көрсететін сұлбалар.</w:t>
      </w:r>
      <w:r>
        <w:br/>
      </w:r>
      <w:r>
        <w:rPr>
          <w:rFonts w:ascii="Times New Roman"/>
          <w:b w:val="false"/>
          <w:i w:val="false"/>
          <w:color w:val="000000"/>
          <w:sz w:val="28"/>
        </w:rPr>
        <w:t>
      Мемлекеттік қызмет көрсету тәртібі туралы толық ақпарат интернет-ресурста, мемлекеттік қызмет көрсету орындарындағы стенділерде орналастырылады. Орталықтардың тізбесі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Уәкілетті органның бастығы мен Орталық директорының жұмыс және қабылдау кестесі олардың жұмыс кестелеріне сәйкес айқындалады.</w:t>
      </w:r>
      <w:r>
        <w:br/>
      </w:r>
      <w:r>
        <w:rPr>
          <w:rFonts w:ascii="Times New Roman"/>
          <w:b w:val="false"/>
          <w:i w:val="false"/>
          <w:color w:val="000000"/>
          <w:sz w:val="28"/>
        </w:rPr>
        <w:t>
      Уәкілетті органның, мамандандырылған кәсіпорынның және Орталықтың байланыс телефондары, мекен-жайлары, оның ішінде электрондық мекен-жайы,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w:t>
      </w:r>
    </w:p>
    <w:bookmarkEnd w:id="118"/>
    <w:bookmarkStart w:name="z59" w:id="119"/>
    <w:p>
      <w:pPr>
        <w:spacing w:after="0"/>
        <w:ind w:left="0"/>
        <w:jc w:val="left"/>
      </w:pPr>
      <w:r>
        <w:rPr>
          <w:rFonts w:ascii="Times New Roman"/>
          <w:b/>
          <w:i w:val="false"/>
          <w:color w:val="000000"/>
        </w:rPr>
        <w:t xml:space="preserve"> 
5. Мемлекеттік қызметтер көрсететін лауазымды тұлғалардың</w:t>
      </w:r>
      <w:r>
        <w:br/>
      </w:r>
      <w:r>
        <w:rPr>
          <w:rFonts w:ascii="Times New Roman"/>
          <w:b/>
          <w:i w:val="false"/>
          <w:color w:val="000000"/>
        </w:rPr>
        <w:t>
жауапкершілігі</w:t>
      </w:r>
    </w:p>
    <w:bookmarkEnd w:id="119"/>
    <w:bookmarkStart w:name="z60" w:id="120"/>
    <w:p>
      <w:pPr>
        <w:spacing w:after="0"/>
        <w:ind w:left="0"/>
        <w:jc w:val="both"/>
      </w:pPr>
      <w:r>
        <w:rPr>
          <w:rFonts w:ascii="Times New Roman"/>
          <w:b w:val="false"/>
          <w:i w:val="false"/>
          <w:color w:val="000000"/>
          <w:sz w:val="28"/>
        </w:rPr>
        <w:t>
      20. Рұқсат беруші құжатты беру мерзімін бұзғандығы үшін рұқсат беруші құжатты беруші тұлғаларға, сондай-ақ олардың басшыларына тәртіптік жауапкершілік көзделген.</w:t>
      </w:r>
      <w:r>
        <w:br/>
      </w:r>
      <w:r>
        <w:rPr>
          <w:rFonts w:ascii="Times New Roman"/>
          <w:b w:val="false"/>
          <w:i w:val="false"/>
          <w:color w:val="000000"/>
          <w:sz w:val="28"/>
        </w:rPr>
        <w:t>
      Рұқсат беруші құжатты беру бойынша іс әрекет реттілігінің және мерзімінің сақталуын бақылауды Астана қаласы, Желтоқсан көшесі, 43, № 205 каб мекен-жайында орналасқан (тел. 8 (7172) 31-61-58) уәкілетті органның жер кадастры бөлімінің бас маманы жүзеге асырады.</w:t>
      </w:r>
      <w:r>
        <w:br/>
      </w:r>
      <w:r>
        <w:rPr>
          <w:rFonts w:ascii="Times New Roman"/>
          <w:b w:val="false"/>
          <w:i w:val="false"/>
          <w:color w:val="000000"/>
          <w:sz w:val="28"/>
        </w:rPr>
        <w:t>
</w:t>
      </w:r>
      <w:r>
        <w:rPr>
          <w:rFonts w:ascii="Times New Roman"/>
          <w:b w:val="false"/>
          <w:i w:val="false"/>
          <w:color w:val="000000"/>
          <w:sz w:val="28"/>
        </w:rPr>
        <w:t>
      21. Рұқсат беруші құжатты беруші жауапты тұлға:</w:t>
      </w:r>
      <w:r>
        <w:br/>
      </w:r>
      <w:r>
        <w:rPr>
          <w:rFonts w:ascii="Times New Roman"/>
          <w:b w:val="false"/>
          <w:i w:val="false"/>
          <w:color w:val="000000"/>
          <w:sz w:val="28"/>
        </w:rPr>
        <w:t>
      рұқсат беруші құжатты қабылдау, қарастыру және беру тәртібін және мерзімін сақтауға;</w:t>
      </w:r>
      <w:r>
        <w:br/>
      </w:r>
      <w:r>
        <w:rPr>
          <w:rFonts w:ascii="Times New Roman"/>
          <w:b w:val="false"/>
          <w:i w:val="false"/>
          <w:color w:val="000000"/>
          <w:sz w:val="28"/>
        </w:rPr>
        <w:t>
      мүдделі мемлекеттік органдармен және мекемелермен уақытылы келісуге;</w:t>
      </w:r>
      <w:r>
        <w:br/>
      </w:r>
      <w:r>
        <w:rPr>
          <w:rFonts w:ascii="Times New Roman"/>
          <w:b w:val="false"/>
          <w:i w:val="false"/>
          <w:color w:val="000000"/>
          <w:sz w:val="28"/>
        </w:rPr>
        <w:t>
      рұқсат беруші құжаттың дұрыс ресімделуіне жеке жауапкершілік алады.</w:t>
      </w:r>
    </w:p>
    <w:bookmarkEnd w:id="120"/>
    <w:bookmarkStart w:name="z62" w:id="121"/>
    <w:p>
      <w:pPr>
        <w:spacing w:after="0"/>
        <w:ind w:left="0"/>
        <w:jc w:val="both"/>
      </w:pPr>
      <w:r>
        <w:rPr>
          <w:rFonts w:ascii="Times New Roman"/>
          <w:b w:val="false"/>
          <w:i w:val="false"/>
          <w:color w:val="000000"/>
          <w:sz w:val="28"/>
        </w:rPr>
        <w:t xml:space="preserve">
«Жеке меншік құқығын беретін   </w:t>
      </w:r>
      <w:r>
        <w:br/>
      </w:r>
      <w:r>
        <w:rPr>
          <w:rFonts w:ascii="Times New Roman"/>
          <w:b w:val="false"/>
          <w:i w:val="false"/>
          <w:color w:val="000000"/>
          <w:sz w:val="28"/>
        </w:rPr>
        <w:t xml:space="preserve">
актiлер ресiмдеу және беру»   </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1-қосымшасы          </w:t>
      </w:r>
    </w:p>
    <w:bookmarkEnd w:id="121"/>
    <w:bookmarkStart w:name="z63" w:id="122"/>
    <w:p>
      <w:pPr>
        <w:spacing w:after="0"/>
        <w:ind w:left="0"/>
        <w:jc w:val="left"/>
      </w:pPr>
      <w:r>
        <w:rPr>
          <w:rFonts w:ascii="Times New Roman"/>
          <w:b/>
          <w:i w:val="false"/>
          <w:color w:val="000000"/>
        </w:rPr>
        <w:t xml:space="preserve"> 
Астана қаласының жеріне актілер ресімдеу және беру</w:t>
      </w:r>
      <w:r>
        <w:br/>
      </w:r>
      <w:r>
        <w:rPr>
          <w:rFonts w:ascii="Times New Roman"/>
          <w:b/>
          <w:i w:val="false"/>
          <w:color w:val="000000"/>
        </w:rPr>
        <w:t>
бойынша мемлекеттiк қызмет көрсету жөнiндегi уәкiлеттi</w:t>
      </w:r>
      <w:r>
        <w:br/>
      </w:r>
      <w:r>
        <w:rPr>
          <w:rFonts w:ascii="Times New Roman"/>
          <w:b/>
          <w:i w:val="false"/>
          <w:color w:val="000000"/>
        </w:rPr>
        <w:t>
органның және мамандандырылған кәсіпорынның</w:t>
      </w:r>
      <w:r>
        <w:br/>
      </w:r>
      <w:r>
        <w:rPr>
          <w:rFonts w:ascii="Times New Roman"/>
          <w:b/>
          <w:i w:val="false"/>
          <w:color w:val="000000"/>
        </w:rPr>
        <w:t>
байланыс деректері</w:t>
      </w:r>
    </w:p>
    <w:bookmarkEnd w:id="1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7"/>
        <w:gridCol w:w="2795"/>
        <w:gridCol w:w="2389"/>
        <w:gridCol w:w="2092"/>
        <w:gridCol w:w="2747"/>
      </w:tblGrid>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 саласында мемлекеттік қызмет көрсету жөніндегі функцияларды жүзеге асыратын уәкілетті органның және мамандандырылған кәсіпорынның атауы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 мекен-жайы, электрондық адресі</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қызметтi көрсетуге жауапты тұлға</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 қаласының Жер қатынастары басқармасы» мемлекеттiк мекемесi</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Желтоқсан көшесі, 43, uzo.astana.kz</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31-61-59,</w:t>
            </w:r>
            <w:r>
              <w:br/>
            </w:r>
            <w:r>
              <w:rPr>
                <w:rFonts w:ascii="Times New Roman"/>
                <w:b w:val="false"/>
                <w:i w:val="false"/>
                <w:color w:val="000000"/>
                <w:sz w:val="20"/>
              </w:rPr>
              <w:t>
ф. 31-56-01</w:t>
            </w:r>
          </w:p>
        </w:tc>
        <w:tc>
          <w:tcPr>
            <w:tcW w:w="2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сағ. 9.00 бастап сағ. 18.00 дейін, түскі үзіліс сағ. 13.00 бастап сағ. 14.00 дейін</w:t>
            </w:r>
          </w:p>
        </w:tc>
      </w:tr>
      <w:tr>
        <w:trPr>
          <w:trHeight w:val="30" w:hRule="atLeast"/>
        </w:trPr>
        <w:tc>
          <w:tcPr>
            <w:tcW w:w="3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«АстанақалажерҒӨО» еншілес мемлекеттiк кәсіпорны</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Желтоқсан көшесi, 25, ast_21-@aisgzk.kz</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Директор </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w:t>
            </w:r>
            <w:r>
              <w:br/>
            </w:r>
            <w:r>
              <w:rPr>
                <w:rFonts w:ascii="Times New Roman"/>
                <w:b w:val="false"/>
                <w:i w:val="false"/>
                <w:color w:val="000000"/>
                <w:sz w:val="20"/>
              </w:rPr>
              <w:t>
32-16-32</w:t>
            </w:r>
          </w:p>
        </w:tc>
        <w:tc>
          <w:tcPr>
            <w:tcW w:w="0" w:type="auto"/>
            <w:vMerge/>
            <w:tcBorders>
              <w:top w:val="nil"/>
              <w:left w:val="single" w:color="cfcfcf" w:sz="5"/>
              <w:bottom w:val="single" w:color="cfcfcf" w:sz="5"/>
              <w:right w:val="single" w:color="cfcfcf" w:sz="5"/>
            </w:tcBorders>
          </w:tcPr>
          <w:p/>
        </w:tc>
      </w:tr>
    </w:tbl>
    <w:bookmarkStart w:name="z64" w:id="123"/>
    <w:p>
      <w:pPr>
        <w:spacing w:after="0"/>
        <w:ind w:left="0"/>
        <w:jc w:val="both"/>
      </w:pPr>
      <w:r>
        <w:rPr>
          <w:rFonts w:ascii="Times New Roman"/>
          <w:b w:val="false"/>
          <w:i w:val="false"/>
          <w:color w:val="000000"/>
          <w:sz w:val="28"/>
        </w:rPr>
        <w:t xml:space="preserve">
«Жеке меншік құқығын беретін   </w:t>
      </w:r>
      <w:r>
        <w:br/>
      </w:r>
      <w:r>
        <w:rPr>
          <w:rFonts w:ascii="Times New Roman"/>
          <w:b w:val="false"/>
          <w:i w:val="false"/>
          <w:color w:val="000000"/>
          <w:sz w:val="28"/>
        </w:rPr>
        <w:t xml:space="preserve">
актiлер ресiмдеу және беру»   </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2-қосымшасы          </w:t>
      </w:r>
    </w:p>
    <w:bookmarkEnd w:id="123"/>
    <w:bookmarkStart w:name="z65" w:id="124"/>
    <w:p>
      <w:pPr>
        <w:spacing w:after="0"/>
        <w:ind w:left="0"/>
        <w:jc w:val="left"/>
      </w:pPr>
      <w:r>
        <w:rPr>
          <w:rFonts w:ascii="Times New Roman"/>
          <w:b/>
          <w:i w:val="false"/>
          <w:color w:val="000000"/>
        </w:rPr>
        <w:t xml:space="preserve"> 
Астана қаласының халыққа қызмет көрсету орталықтарының тізбесі</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3199"/>
        <w:gridCol w:w="4507"/>
        <w:gridCol w:w="2208"/>
        <w:gridCol w:w="3011"/>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орталықтары (ХҚО)</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жерi</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халыққа қызмет көрсету орталығы» РМК филиалы</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57-07-71</w:t>
            </w:r>
            <w:r>
              <w:br/>
            </w:r>
            <w:r>
              <w:rPr>
                <w:rFonts w:ascii="Times New Roman"/>
                <w:b w:val="false"/>
                <w:i w:val="false"/>
                <w:color w:val="000000"/>
                <w:sz w:val="20"/>
              </w:rPr>
              <w:t>
қабылдау бөлмесі</w:t>
            </w:r>
            <w:r>
              <w:br/>
            </w:r>
            <w:r>
              <w:rPr>
                <w:rFonts w:ascii="Times New Roman"/>
                <w:b w:val="false"/>
                <w:i w:val="false"/>
                <w:color w:val="000000"/>
                <w:sz w:val="20"/>
              </w:rPr>
              <w:t>
57-07-72</w:t>
            </w:r>
          </w:p>
        </w:tc>
        <w:tc>
          <w:tcPr>
            <w:tcW w:w="30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Демалыс (сенбі, жексенбі) және мереке күндерін қоспағанда, күн сайын сағ. 9.00 бастап сағ. 20.00 дейін, үзіліссіз</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бөлімі</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көшесi, 25-үй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61-85-00</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53-үй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Железнодорожный кенті, Ақтасты көшесі, 20-үй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6а-үй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І. Есенберлин көшесі, 16/2-үй («Темірбанк» АҚ ғимаратында)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59-28-21</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 Кемеңгерұлы көшесі, 6/1-үй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даңғылы, 12-үй («БТА-банк» АҚ ғимаратында)</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бойынша бөлімі</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көшесi, 7-үй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50-14-71</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«Бәйтерек» бөлімшесі</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Достық көшесі, № 12 үй, ҚСҚ-33</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49-46-87</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парк» бөлімшесі</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Қабанбай батыр даңғылы, 21-үй</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44-61-33</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«Әуежай» бөлімшесі</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Әуежай ОПС 14; Астана қаласынан 14 шақырым</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28-64-28</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 жаңа қала» бөлімшесі</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Сауран көшесі, 1-үй, 6-қабат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28-43-77</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салық төлеуші» бөлімшесі</w:t>
            </w:r>
          </w:p>
        </w:tc>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Есіл ауданы, Тұран даңғылы, 19/1-үй, 1-қабат</w:t>
            </w:r>
          </w:p>
        </w:tc>
        <w:tc>
          <w:tcPr>
            <w:tcW w:w="2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67-81-60</w:t>
            </w:r>
          </w:p>
        </w:tc>
        <w:tc>
          <w:tcPr>
            <w:tcW w:w="0" w:type="auto"/>
            <w:vMerge/>
            <w:tcBorders>
              <w:top w:val="nil"/>
              <w:left w:val="single" w:color="cfcfcf" w:sz="5"/>
              <w:bottom w:val="single" w:color="cfcfcf" w:sz="5"/>
              <w:right w:val="single" w:color="cfcfcf" w:sz="5"/>
            </w:tcBorders>
          </w:tcPr>
          <w:p/>
        </w:tc>
      </w:tr>
    </w:tbl>
    <w:bookmarkStart w:name="z66" w:id="125"/>
    <w:p>
      <w:pPr>
        <w:spacing w:after="0"/>
        <w:ind w:left="0"/>
        <w:jc w:val="both"/>
      </w:pPr>
      <w:r>
        <w:rPr>
          <w:rFonts w:ascii="Times New Roman"/>
          <w:b w:val="false"/>
          <w:i w:val="false"/>
          <w:color w:val="000000"/>
          <w:sz w:val="28"/>
        </w:rPr>
        <w:t xml:space="preserve">
«Жеке меншік құқығын беретін   </w:t>
      </w:r>
      <w:r>
        <w:br/>
      </w:r>
      <w:r>
        <w:rPr>
          <w:rFonts w:ascii="Times New Roman"/>
          <w:b w:val="false"/>
          <w:i w:val="false"/>
          <w:color w:val="000000"/>
          <w:sz w:val="28"/>
        </w:rPr>
        <w:t xml:space="preserve">
актiлер ресiмдеу және беру»   </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3-қосымшасы          </w:t>
      </w:r>
    </w:p>
    <w:bookmarkEnd w:id="125"/>
    <w:bookmarkStart w:name="z67" w:id="126"/>
    <w:p>
      <w:pPr>
        <w:spacing w:after="0"/>
        <w:ind w:left="0"/>
        <w:jc w:val="left"/>
      </w:pPr>
      <w:r>
        <w:rPr>
          <w:rFonts w:ascii="Times New Roman"/>
          <w:b/>
          <w:i w:val="false"/>
          <w:color w:val="000000"/>
        </w:rPr>
        <w:t xml:space="preserve"> 
Жер учаскелеріне сәйкестендіру құжаттарын әзірлеу жұмыстарының</w:t>
      </w:r>
      <w:r>
        <w:br/>
      </w:r>
      <w:r>
        <w:rPr>
          <w:rFonts w:ascii="Times New Roman"/>
          <w:b/>
          <w:i w:val="false"/>
          <w:color w:val="000000"/>
        </w:rPr>
        <w:t>
құны тиісті қаржылық жылға республикалық бюджет туралы заңмен</w:t>
      </w:r>
      <w:r>
        <w:br/>
      </w:r>
      <w:r>
        <w:rPr>
          <w:rFonts w:ascii="Times New Roman"/>
          <w:b/>
          <w:i w:val="false"/>
          <w:color w:val="000000"/>
        </w:rPr>
        <w:t>
белгіленген айлық есептік көрсеткіштің (бұдан әрі - АЕК)</w:t>
      </w:r>
      <w:r>
        <w:br/>
      </w:r>
      <w:r>
        <w:rPr>
          <w:rFonts w:ascii="Times New Roman"/>
          <w:b/>
          <w:i w:val="false"/>
          <w:color w:val="000000"/>
        </w:rPr>
        <w:t>
мөлшеріне қарай есептеледі және төмендегіні құрайды:</w:t>
      </w:r>
    </w:p>
    <w:bookmarkEnd w:id="1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3200"/>
        <w:gridCol w:w="2871"/>
        <w:gridCol w:w="3410"/>
      </w:tblGrid>
      <w:tr>
        <w:trPr>
          <w:trHeight w:val="30" w:hRule="atLeast"/>
        </w:trPr>
        <w:tc>
          <w:tcPr>
            <w:tcW w:w="3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Субъектілердің атауы</w:t>
            </w: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 гектар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АЕК</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ауданына қарай жұмыстардың құнын арттыру коэффициенті</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w:t>
            </w:r>
          </w:p>
        </w:tc>
        <w:tc>
          <w:tcPr>
            <w:tcW w:w="3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бағбандық және саяжай құрылысын жүргізу үшін</w:t>
            </w:r>
          </w:p>
        </w:tc>
        <w:tc>
          <w:tcPr>
            <w:tcW w:w="0" w:type="auto"/>
            <w:vMerge/>
            <w:tcBorders>
              <w:top w:val="nil"/>
              <w:left w:val="single" w:color="cfcfcf" w:sz="5"/>
              <w:bottom w:val="single" w:color="cfcfcf" w:sz="5"/>
              <w:right w:val="single" w:color="cfcfcf" w:sz="5"/>
            </w:tcBorders>
          </w:tcP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тұрғын үй құрылысы үшін</w:t>
            </w:r>
          </w:p>
        </w:tc>
        <w:tc>
          <w:tcPr>
            <w:tcW w:w="0" w:type="auto"/>
            <w:vMerge/>
            <w:tcBorders>
              <w:top w:val="nil"/>
              <w:left w:val="single" w:color="cfcfcf" w:sz="5"/>
              <w:bottom w:val="single" w:color="cfcfcf" w:sz="5"/>
              <w:right w:val="single" w:color="cfcfcf" w:sz="5"/>
            </w:tcBorders>
          </w:tcP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қосалқы шаруашылық үшін</w:t>
            </w:r>
          </w:p>
        </w:tc>
        <w:tc>
          <w:tcPr>
            <w:tcW w:w="0" w:type="auto"/>
            <w:vMerge/>
            <w:tcBorders>
              <w:top w:val="nil"/>
              <w:left w:val="single" w:color="cfcfcf" w:sz="5"/>
              <w:bottom w:val="single" w:color="cfcfcf" w:sz="5"/>
              <w:right w:val="single" w:color="cfcfcf" w:sz="5"/>
            </w:tcBorders>
          </w:tcP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гараждар</w:t>
            </w:r>
          </w:p>
        </w:tc>
        <w:tc>
          <w:tcPr>
            <w:tcW w:w="0" w:type="auto"/>
            <w:vMerge/>
            <w:tcBorders>
              <w:top w:val="nil"/>
              <w:left w:val="single" w:color="cfcfcf" w:sz="5"/>
              <w:bottom w:val="single" w:color="cfcfcf" w:sz="5"/>
              <w:right w:val="single" w:color="cfcfcf" w:sz="5"/>
            </w:tcBorders>
          </w:tcP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vMerge/>
            <w:tcBorders>
              <w:top w:val="nil"/>
              <w:left w:val="single" w:color="cfcfcf" w:sz="5"/>
              <w:bottom w:val="single" w:color="cfcfcf" w:sz="5"/>
              <w:right w:val="single" w:color="cfcfcf" w:sz="5"/>
            </w:tcBorders>
          </w:tcP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 және фермерлік қожалықтар</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дейін</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га дейін - 1,1;</w:t>
            </w:r>
            <w:r>
              <w:br/>
            </w:r>
            <w:r>
              <w:rPr>
                <w:rFonts w:ascii="Times New Roman"/>
                <w:b w:val="false"/>
                <w:i w:val="false"/>
                <w:color w:val="000000"/>
                <w:sz w:val="20"/>
              </w:rPr>
              <w:t>
500 га дейін - 1,2;</w:t>
            </w:r>
            <w:r>
              <w:br/>
            </w:r>
            <w:r>
              <w:rPr>
                <w:rFonts w:ascii="Times New Roman"/>
                <w:b w:val="false"/>
                <w:i w:val="false"/>
                <w:color w:val="000000"/>
                <w:sz w:val="20"/>
              </w:rPr>
              <w:t>
1000 га дейін - 1,3;</w:t>
            </w:r>
            <w:r>
              <w:br/>
            </w:r>
            <w:r>
              <w:rPr>
                <w:rFonts w:ascii="Times New Roman"/>
                <w:b w:val="false"/>
                <w:i w:val="false"/>
                <w:color w:val="000000"/>
                <w:sz w:val="20"/>
              </w:rPr>
              <w:t>
1000 га жоғары - 1,4</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 шағын кәсіпкерлік субъектілері</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 дейін</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га дейін - 1,1;</w:t>
            </w:r>
            <w:r>
              <w:br/>
            </w:r>
            <w:r>
              <w:rPr>
                <w:rFonts w:ascii="Times New Roman"/>
                <w:b w:val="false"/>
                <w:i w:val="false"/>
                <w:color w:val="000000"/>
                <w:sz w:val="20"/>
              </w:rPr>
              <w:t>
10 га дейін - 1,2;</w:t>
            </w:r>
            <w:r>
              <w:br/>
            </w:r>
            <w:r>
              <w:rPr>
                <w:rFonts w:ascii="Times New Roman"/>
                <w:b w:val="false"/>
                <w:i w:val="false"/>
                <w:color w:val="000000"/>
                <w:sz w:val="20"/>
              </w:rPr>
              <w:t>
50 га дейін - 1,3;</w:t>
            </w:r>
            <w:r>
              <w:br/>
            </w:r>
            <w:r>
              <w:rPr>
                <w:rFonts w:ascii="Times New Roman"/>
                <w:b w:val="false"/>
                <w:i w:val="false"/>
                <w:color w:val="000000"/>
                <w:sz w:val="20"/>
              </w:rPr>
              <w:t>
50 га жоғары – 1,4</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Орын-жайлардың меншік иелері (кондоминиумға қатысушылар)</w:t>
            </w:r>
          </w:p>
        </w:tc>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дейін</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га дейін - 1,1;</w:t>
            </w:r>
            <w:r>
              <w:br/>
            </w:r>
            <w:r>
              <w:rPr>
                <w:rFonts w:ascii="Times New Roman"/>
                <w:b w:val="false"/>
                <w:i w:val="false"/>
                <w:color w:val="000000"/>
                <w:sz w:val="20"/>
              </w:rPr>
              <w:t>
2,0 га дейін - 1,2;</w:t>
            </w:r>
            <w:r>
              <w:br/>
            </w:r>
            <w:r>
              <w:rPr>
                <w:rFonts w:ascii="Times New Roman"/>
                <w:b w:val="false"/>
                <w:i w:val="false"/>
                <w:color w:val="000000"/>
                <w:sz w:val="20"/>
              </w:rPr>
              <w:t>
2,5 га дейін - 1,3;</w:t>
            </w:r>
            <w:r>
              <w:br/>
            </w:r>
            <w:r>
              <w:rPr>
                <w:rFonts w:ascii="Times New Roman"/>
                <w:b w:val="false"/>
                <w:i w:val="false"/>
                <w:color w:val="000000"/>
                <w:sz w:val="20"/>
              </w:rPr>
              <w:t>
2,5 га жоғары – 1,4</w:t>
            </w:r>
          </w:p>
        </w:tc>
      </w:tr>
    </w:tbl>
    <w:bookmarkStart w:name="z68" w:id="127"/>
    <w:p>
      <w:pPr>
        <w:spacing w:after="0"/>
        <w:ind w:left="0"/>
        <w:jc w:val="both"/>
      </w:pPr>
      <w:r>
        <w:rPr>
          <w:rFonts w:ascii="Times New Roman"/>
          <w:b w:val="false"/>
          <w:i w:val="false"/>
          <w:color w:val="000000"/>
          <w:sz w:val="28"/>
        </w:rPr>
        <w:t xml:space="preserve">
«Жеке меншік құқығын беретін   </w:t>
      </w:r>
      <w:r>
        <w:br/>
      </w:r>
      <w:r>
        <w:rPr>
          <w:rFonts w:ascii="Times New Roman"/>
          <w:b w:val="false"/>
          <w:i w:val="false"/>
          <w:color w:val="000000"/>
          <w:sz w:val="28"/>
        </w:rPr>
        <w:t xml:space="preserve">
актiлер ресiмдеу және беру»   </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4-қосымшасы          </w:t>
      </w:r>
    </w:p>
    <w:bookmarkEnd w:id="127"/>
    <w:bookmarkStart w:name="z313" w:id="128"/>
    <w:p>
      <w:pPr>
        <w:spacing w:after="0"/>
        <w:ind w:left="0"/>
        <w:jc w:val="both"/>
      </w:pP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(кімге жіберіледі)     </w:t>
      </w:r>
    </w:p>
    <w:bookmarkEnd w:id="128"/>
    <w:bookmarkStart w:name="z69" w:id="129"/>
    <w:p>
      <w:pPr>
        <w:spacing w:after="0"/>
        <w:ind w:left="0"/>
        <w:jc w:val="left"/>
      </w:pPr>
      <w:r>
        <w:rPr>
          <w:rFonts w:ascii="Times New Roman"/>
          <w:b/>
          <w:i w:val="false"/>
          <w:color w:val="000000"/>
        </w:rPr>
        <w:t xml:space="preserve"> 
Хабарландыру</w:t>
      </w:r>
    </w:p>
    <w:bookmarkEnd w:id="129"/>
    <w:p>
      <w:pPr>
        <w:spacing w:after="0"/>
        <w:ind w:left="0"/>
        <w:jc w:val="both"/>
      </w:pPr>
      <w:r>
        <w:rPr>
          <w:rFonts w:ascii="Times New Roman"/>
          <w:b w:val="false"/>
          <w:i w:val="false"/>
          <w:color w:val="000000"/>
          <w:sz w:val="28"/>
        </w:rPr>
        <w:t>      Жер учаскесіне құқықтар ресімдеу тоқтатылғандығы туралы хабардар етеміз.</w:t>
      </w:r>
      <w:r>
        <w:br/>
      </w:r>
      <w:r>
        <w:rPr>
          <w:rFonts w:ascii="Times New Roman"/>
          <w:b w:val="false"/>
          <w:i w:val="false"/>
          <w:color w:val="000000"/>
          <w:sz w:val="28"/>
        </w:rPr>
        <w:t>
      Негізі: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 тарту себебін көрсету)</w:t>
      </w:r>
    </w:p>
    <w:p>
      <w:pPr>
        <w:spacing w:after="0"/>
        <w:ind w:left="0"/>
        <w:jc w:val="both"/>
      </w:pPr>
      <w:r>
        <w:rPr>
          <w:rFonts w:ascii="Times New Roman"/>
          <w:b w:val="false"/>
          <w:i w:val="false"/>
          <w:color w:val="000000"/>
          <w:sz w:val="28"/>
        </w:rPr>
        <w:t>      Кеңес алу үшін, Сізге уәкілетті органға келу қажет.</w:t>
      </w:r>
    </w:p>
    <w:p>
      <w:pPr>
        <w:spacing w:after="0"/>
        <w:ind w:left="0"/>
        <w:jc w:val="both"/>
      </w:pPr>
      <w:r>
        <w:rPr>
          <w:rFonts w:ascii="Times New Roman"/>
          <w:b w:val="false"/>
          <w:i w:val="false"/>
          <w:color w:val="000000"/>
          <w:sz w:val="28"/>
        </w:rPr>
        <w:t>      Уәкілетті органның</w:t>
      </w:r>
      <w:r>
        <w:br/>
      </w:r>
      <w:r>
        <w:rPr>
          <w:rFonts w:ascii="Times New Roman"/>
          <w:b w:val="false"/>
          <w:i w:val="false"/>
          <w:color w:val="000000"/>
          <w:sz w:val="28"/>
        </w:rPr>
        <w:t>
      басшысы _______________________</w:t>
      </w:r>
      <w:r>
        <w:br/>
      </w:r>
      <w:r>
        <w:rPr>
          <w:rFonts w:ascii="Times New Roman"/>
          <w:b w:val="false"/>
          <w:i w:val="false"/>
          <w:color w:val="000000"/>
          <w:sz w:val="28"/>
        </w:rPr>
        <w:t>
                     (қолы)</w:t>
      </w:r>
    </w:p>
    <w:bookmarkStart w:name="z70" w:id="130"/>
    <w:p>
      <w:pPr>
        <w:spacing w:after="0"/>
        <w:ind w:left="0"/>
        <w:jc w:val="both"/>
      </w:pPr>
      <w:r>
        <w:rPr>
          <w:rFonts w:ascii="Times New Roman"/>
          <w:b w:val="false"/>
          <w:i w:val="false"/>
          <w:color w:val="000000"/>
          <w:sz w:val="28"/>
        </w:rPr>
        <w:t xml:space="preserve">
«Жеке меншік құқығын беретін   </w:t>
      </w:r>
      <w:r>
        <w:br/>
      </w:r>
      <w:r>
        <w:rPr>
          <w:rFonts w:ascii="Times New Roman"/>
          <w:b w:val="false"/>
          <w:i w:val="false"/>
          <w:color w:val="000000"/>
          <w:sz w:val="28"/>
        </w:rPr>
        <w:t xml:space="preserve">
актiлер ресiмдеу және беру»   </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5-қосымшасы          </w:t>
      </w:r>
    </w:p>
    <w:bookmarkEnd w:id="130"/>
    <w:bookmarkStart w:name="z317" w:id="131"/>
    <w:p>
      <w:pPr>
        <w:spacing w:after="0"/>
        <w:ind w:left="0"/>
        <w:jc w:val="left"/>
      </w:pPr>
      <w:r>
        <w:rPr>
          <w:rFonts w:ascii="Times New Roman"/>
          <w:b/>
          <w:i w:val="false"/>
          <w:color w:val="000000"/>
        </w:rPr>
        <w:t xml:space="preserve"> 
Функционалдық өзара іс-қимыл сұлбасы (І нұсқа)</w:t>
      </w:r>
    </w:p>
    <w:bookmarkEnd w:id="131"/>
    <w:p>
      <w:pPr>
        <w:spacing w:after="0"/>
        <w:ind w:left="0"/>
        <w:jc w:val="both"/>
      </w:pPr>
      <w:r>
        <w:drawing>
          <wp:inline distT="0" distB="0" distL="0" distR="0">
            <wp:extent cx="7683500" cy="419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683500" cy="4191000"/>
                    </a:xfrm>
                    <a:prstGeom prst="rect">
                      <a:avLst/>
                    </a:prstGeom>
                  </pic:spPr>
                </pic:pic>
              </a:graphicData>
            </a:graphic>
          </wp:inline>
        </w:drawing>
      </w:r>
    </w:p>
    <w:bookmarkStart w:name="z71" w:id="132"/>
    <w:p>
      <w:pPr>
        <w:spacing w:after="0"/>
        <w:ind w:left="0"/>
        <w:jc w:val="both"/>
      </w:pPr>
      <w:r>
        <w:rPr>
          <w:rFonts w:ascii="Times New Roman"/>
          <w:b w:val="false"/>
          <w:i w:val="false"/>
          <w:color w:val="000000"/>
          <w:sz w:val="28"/>
        </w:rPr>
        <w:t xml:space="preserve">
«Жеке меншік құқығын беретін   </w:t>
      </w:r>
      <w:r>
        <w:br/>
      </w:r>
      <w:r>
        <w:rPr>
          <w:rFonts w:ascii="Times New Roman"/>
          <w:b w:val="false"/>
          <w:i w:val="false"/>
          <w:color w:val="000000"/>
          <w:sz w:val="28"/>
        </w:rPr>
        <w:t xml:space="preserve">
актiлер ресiмдеу және беру»   </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6-қосымшасы          </w:t>
      </w:r>
    </w:p>
    <w:bookmarkEnd w:id="132"/>
    <w:bookmarkStart w:name="z318" w:id="133"/>
    <w:p>
      <w:pPr>
        <w:spacing w:after="0"/>
        <w:ind w:left="0"/>
        <w:jc w:val="left"/>
      </w:pPr>
      <w:r>
        <w:rPr>
          <w:rFonts w:ascii="Times New Roman"/>
          <w:b/>
          <w:i w:val="false"/>
          <w:color w:val="000000"/>
        </w:rPr>
        <w:t xml:space="preserve"> 
Функционалдық өзара іс-қимыл схемасы (ІІ нұсқа)</w:t>
      </w:r>
    </w:p>
    <w:bookmarkEnd w:id="133"/>
    <w:p>
      <w:pPr>
        <w:spacing w:after="0"/>
        <w:ind w:left="0"/>
        <w:jc w:val="both"/>
      </w:pPr>
      <w:r>
        <w:drawing>
          <wp:inline distT="0" distB="0" distL="0" distR="0">
            <wp:extent cx="8013700" cy="469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013700" cy="4699000"/>
                    </a:xfrm>
                    <a:prstGeom prst="rect">
                      <a:avLst/>
                    </a:prstGeom>
                  </pic:spPr>
                </pic:pic>
              </a:graphicData>
            </a:graphic>
          </wp:inline>
        </w:drawing>
      </w:r>
    </w:p>
    <w:bookmarkStart w:name="z72" w:id="134"/>
    <w:p>
      <w:pPr>
        <w:spacing w:after="0"/>
        <w:ind w:left="0"/>
        <w:jc w:val="both"/>
      </w:pPr>
      <w:r>
        <w:rPr>
          <w:rFonts w:ascii="Times New Roman"/>
          <w:b w:val="false"/>
          <w:i w:val="false"/>
          <w:color w:val="000000"/>
          <w:sz w:val="28"/>
        </w:rPr>
        <w:t xml:space="preserve">
«Жеке меншік құқығын беретін   </w:t>
      </w:r>
      <w:r>
        <w:br/>
      </w:r>
      <w:r>
        <w:rPr>
          <w:rFonts w:ascii="Times New Roman"/>
          <w:b w:val="false"/>
          <w:i w:val="false"/>
          <w:color w:val="000000"/>
          <w:sz w:val="28"/>
        </w:rPr>
        <w:t xml:space="preserve">
актiлер ресiмдеу және беру»   </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7-қосымшасы          </w:t>
      </w:r>
    </w:p>
    <w:bookmarkEnd w:id="134"/>
    <w:p>
      <w:pPr>
        <w:spacing w:after="0"/>
        <w:ind w:left="0"/>
        <w:jc w:val="both"/>
      </w:pPr>
      <w:r>
        <w:rPr>
          <w:rFonts w:ascii="Times New Roman"/>
          <w:b w:val="false"/>
          <w:i w:val="false"/>
          <w:color w:val="000000"/>
          <w:sz w:val="28"/>
        </w:rPr>
        <w:t>Мемлекеттік қызметті тұтынушыға</w:t>
      </w:r>
      <w:r>
        <w:br/>
      </w:r>
      <w:r>
        <w:rPr>
          <w:rFonts w:ascii="Times New Roman"/>
          <w:b w:val="false"/>
          <w:i w:val="false"/>
          <w:color w:val="000000"/>
          <w:sz w:val="28"/>
        </w:rPr>
        <w:t>
______________________________</w:t>
      </w:r>
      <w:r>
        <w:br/>
      </w:r>
      <w:r>
        <w:rPr>
          <w:rFonts w:ascii="Times New Roman"/>
          <w:b w:val="false"/>
          <w:i w:val="false"/>
          <w:color w:val="000000"/>
          <w:sz w:val="28"/>
        </w:rPr>
        <w:t>
______________________________</w:t>
      </w:r>
      <w:r>
        <w:br/>
      </w:r>
      <w:r>
        <w:rPr>
          <w:rFonts w:ascii="Times New Roman"/>
          <w:b w:val="false"/>
          <w:i w:val="false"/>
          <w:color w:val="000000"/>
          <w:sz w:val="28"/>
        </w:rPr>
        <w:t xml:space="preserve">
(жеке тұлғаның аты-жөні,  </w:t>
      </w:r>
      <w:r>
        <w:br/>
      </w:r>
      <w:r>
        <w:rPr>
          <w:rFonts w:ascii="Times New Roman"/>
          <w:b w:val="false"/>
          <w:i w:val="false"/>
          <w:color w:val="000000"/>
          <w:sz w:val="28"/>
        </w:rPr>
        <w:t xml:space="preserve">
заңды тұлғаның атауы)   </w:t>
      </w:r>
    </w:p>
    <w:p>
      <w:pPr>
        <w:spacing w:after="0"/>
        <w:ind w:left="0"/>
        <w:jc w:val="left"/>
      </w:pPr>
      <w:r>
        <w:rPr>
          <w:rFonts w:ascii="Times New Roman"/>
          <w:b/>
          <w:i w:val="false"/>
          <w:color w:val="000000"/>
        </w:rPr>
        <w:t xml:space="preserve"> № ________ құжаттарды қабылдағандығы туралы қолхат</w:t>
      </w:r>
    </w:p>
    <w:p>
      <w:pPr>
        <w:spacing w:after="0"/>
        <w:ind w:left="0"/>
        <w:jc w:val="both"/>
      </w:pPr>
      <w:r>
        <w:rPr>
          <w:rFonts w:ascii="Times New Roman"/>
          <w:b w:val="false"/>
          <w:i w:val="false"/>
          <w:color w:val="000000"/>
          <w:sz w:val="28"/>
        </w:rPr>
        <w:t>      Мен ___________________________________________________________</w:t>
      </w:r>
      <w:r>
        <w:br/>
      </w:r>
      <w:r>
        <w:rPr>
          <w:rFonts w:ascii="Times New Roman"/>
          <w:b w:val="false"/>
          <w:i w:val="false"/>
          <w:color w:val="000000"/>
          <w:sz w:val="28"/>
        </w:rPr>
        <w:t>
           (Уәкілетті орган бөлімінің жауапты қызметкерінің аты-жөні)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(сұратылған мемлекеттік қызметтің түрі)</w:t>
      </w:r>
    </w:p>
    <w:p>
      <w:pPr>
        <w:spacing w:after="0"/>
        <w:ind w:left="0"/>
        <w:jc w:val="both"/>
      </w:pPr>
      <w:r>
        <w:rPr>
          <w:rFonts w:ascii="Times New Roman"/>
          <w:b w:val="false"/>
          <w:i w:val="false"/>
          <w:color w:val="000000"/>
          <w:sz w:val="28"/>
        </w:rPr>
        <w:t>_______________________________________________ мемлекеттік қызметін көрсету үшін 20__ жылғы "___" ___________ № __________ өтінішті қабылдадым.</w:t>
      </w:r>
    </w:p>
    <w:p>
      <w:pPr>
        <w:spacing w:after="0"/>
        <w:ind w:left="0"/>
        <w:jc w:val="both"/>
      </w:pPr>
      <w:r>
        <w:rPr>
          <w:rFonts w:ascii="Times New Roman"/>
          <w:b w:val="false"/>
          <w:i w:val="false"/>
          <w:color w:val="000000"/>
          <w:sz w:val="28"/>
        </w:rPr>
        <w:t>      Өтінішке келесі құжаттар қосылды:</w:t>
      </w:r>
      <w:r>
        <w:br/>
      </w:r>
      <w:r>
        <w:rPr>
          <w:rFonts w:ascii="Times New Roman"/>
          <w:b w:val="false"/>
          <w:i w:val="false"/>
          <w:color w:val="000000"/>
          <w:sz w:val="28"/>
        </w:rPr>
        <w:t>
      1. ______________________________________</w:t>
      </w:r>
      <w:r>
        <w:br/>
      </w:r>
      <w:r>
        <w:rPr>
          <w:rFonts w:ascii="Times New Roman"/>
          <w:b w:val="false"/>
          <w:i w:val="false"/>
          <w:color w:val="000000"/>
          <w:sz w:val="28"/>
        </w:rPr>
        <w:t>
      2. ______________________________________</w:t>
      </w:r>
      <w:r>
        <w:br/>
      </w:r>
      <w:r>
        <w:rPr>
          <w:rFonts w:ascii="Times New Roman"/>
          <w:b w:val="false"/>
          <w:i w:val="false"/>
          <w:color w:val="000000"/>
          <w:sz w:val="28"/>
        </w:rPr>
        <w:t>
      3. ______________________________________</w:t>
      </w:r>
    </w:p>
    <w:p>
      <w:pPr>
        <w:spacing w:after="0"/>
        <w:ind w:left="0"/>
        <w:jc w:val="both"/>
      </w:pPr>
      <w:r>
        <w:rPr>
          <w:rFonts w:ascii="Times New Roman"/>
          <w:b w:val="false"/>
          <w:i w:val="false"/>
          <w:color w:val="000000"/>
          <w:sz w:val="28"/>
        </w:rPr>
        <w:t>      Мемлекеттік қызмет 20__ жылғы "___" ___ уәкілетті органның № __ кабинетінде көрсетіледі.</w:t>
      </w:r>
    </w:p>
    <w:p>
      <w:pPr>
        <w:spacing w:after="0"/>
        <w:ind w:left="0"/>
        <w:jc w:val="both"/>
      </w:pPr>
      <w:r>
        <w:rPr>
          <w:rFonts w:ascii="Times New Roman"/>
          <w:b w:val="false"/>
          <w:i w:val="false"/>
          <w:color w:val="000000"/>
          <w:sz w:val="28"/>
        </w:rPr>
        <w:t>      Сұрату қабылданған күн ___________________</w:t>
      </w:r>
      <w:r>
        <w:br/>
      </w:r>
      <w:r>
        <w:rPr>
          <w:rFonts w:ascii="Times New Roman"/>
          <w:b w:val="false"/>
          <w:i w:val="false"/>
          <w:color w:val="000000"/>
          <w:sz w:val="28"/>
        </w:rPr>
        <w:t>
      Қолы __________________</w:t>
      </w:r>
    </w:p>
    <w:bookmarkStart w:name="z74" w:id="135"/>
    <w:p>
      <w:pPr>
        <w:spacing w:after="0"/>
        <w:ind w:left="0"/>
        <w:jc w:val="both"/>
      </w:pPr>
      <w:r>
        <w:rPr>
          <w:rFonts w:ascii="Times New Roman"/>
          <w:b w:val="false"/>
          <w:i w:val="false"/>
          <w:color w:val="000000"/>
          <w:sz w:val="28"/>
        </w:rPr>
        <w:t xml:space="preserve">
«Жеке меншік құқығын беретін   </w:t>
      </w:r>
      <w:r>
        <w:br/>
      </w:r>
      <w:r>
        <w:rPr>
          <w:rFonts w:ascii="Times New Roman"/>
          <w:b w:val="false"/>
          <w:i w:val="false"/>
          <w:color w:val="000000"/>
          <w:sz w:val="28"/>
        </w:rPr>
        <w:t xml:space="preserve">
актiлер ресiмдеу және беру»   </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8-қосымшасы          </w:t>
      </w:r>
    </w:p>
    <w:bookmarkEnd w:id="135"/>
    <w:p>
      <w:pPr>
        <w:spacing w:after="0"/>
        <w:ind w:left="0"/>
        <w:jc w:val="both"/>
      </w:pPr>
      <w:r>
        <w:rPr>
          <w:rFonts w:ascii="Times New Roman"/>
          <w:b w:val="false"/>
          <w:i w:val="false"/>
          <w:color w:val="000000"/>
          <w:sz w:val="28"/>
        </w:rPr>
        <w:t xml:space="preserve">Жер қатынастары бойынша уәкiлеттi    </w:t>
      </w:r>
      <w:r>
        <w:br/>
      </w:r>
      <w:r>
        <w:rPr>
          <w:rFonts w:ascii="Times New Roman"/>
          <w:b w:val="false"/>
          <w:i w:val="false"/>
          <w:color w:val="000000"/>
          <w:sz w:val="28"/>
        </w:rPr>
        <w:t xml:space="preserve">
органның бастығы                     </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(уәкiлеттi органның атауы)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(тегi, аты, әкесiнiң аты)      </w:t>
      </w:r>
      <w:r>
        <w:br/>
      </w:r>
      <w:r>
        <w:rPr>
          <w:rFonts w:ascii="Times New Roman"/>
          <w:b w:val="false"/>
          <w:i w:val="false"/>
          <w:color w:val="000000"/>
          <w:sz w:val="28"/>
        </w:rPr>
        <w:t>
______________________________________</w:t>
      </w:r>
      <w:r>
        <w:br/>
      </w:r>
      <w:r>
        <w:rPr>
          <w:rFonts w:ascii="Times New Roman"/>
          <w:b w:val="false"/>
          <w:i w:val="false"/>
          <w:color w:val="000000"/>
          <w:sz w:val="28"/>
        </w:rPr>
        <w:t>
(жеке тұлғаның тегі, аты, әкесінің аты</w:t>
      </w:r>
      <w:r>
        <w:br/>
      </w:r>
      <w:r>
        <w:rPr>
          <w:rFonts w:ascii="Times New Roman"/>
          <w:b w:val="false"/>
          <w:i w:val="false"/>
          <w:color w:val="000000"/>
          <w:sz w:val="28"/>
        </w:rPr>
        <w:t xml:space="preserve">
немесе заңды тұлғаның толық атауы)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(жеке немесе заңды тұлғаның жеке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басын куәландыратын құжаттардың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деректемелерi, байланыс телефоны,  </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мекен-жайы)               </w:t>
      </w:r>
    </w:p>
    <w:bookmarkStart w:name="z75" w:id="136"/>
    <w:p>
      <w:pPr>
        <w:spacing w:after="0"/>
        <w:ind w:left="0"/>
        <w:jc w:val="left"/>
      </w:pPr>
      <w:r>
        <w:rPr>
          <w:rFonts w:ascii="Times New Roman"/>
          <w:b/>
          <w:i w:val="false"/>
          <w:color w:val="000000"/>
        </w:rPr>
        <w:t xml:space="preserve"> 
Жеке меншiк құқығын беретін акті беру туралы</w:t>
      </w:r>
      <w:r>
        <w:br/>
      </w:r>
      <w:r>
        <w:rPr>
          <w:rFonts w:ascii="Times New Roman"/>
          <w:b/>
          <w:i w:val="false"/>
          <w:color w:val="000000"/>
        </w:rPr>
        <w:t>
өтiнiш</w:t>
      </w:r>
    </w:p>
    <w:bookmarkEnd w:id="136"/>
    <w:p>
      <w:pPr>
        <w:spacing w:after="0"/>
        <w:ind w:left="0"/>
        <w:jc w:val="both"/>
      </w:pPr>
      <w:r>
        <w:rPr>
          <w:rFonts w:ascii="Times New Roman"/>
          <w:b w:val="false"/>
          <w:i w:val="false"/>
          <w:color w:val="000000"/>
          <w:sz w:val="28"/>
        </w:rPr>
        <w:t>___________________________________________________________ берiлген,</w:t>
      </w:r>
      <w:r>
        <w:br/>
      </w:r>
      <w:r>
        <w:rPr>
          <w:rFonts w:ascii="Times New Roman"/>
          <w:b w:val="false"/>
          <w:i w:val="false"/>
          <w:color w:val="000000"/>
          <w:sz w:val="28"/>
        </w:rPr>
        <w:t>
          (жер учаскесiнiң нысаналы мақсаты)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учаскесiнiң мекен-жайы (орналасқан жерi)</w:t>
      </w:r>
      <w:r>
        <w:br/>
      </w:r>
      <w:r>
        <w:rPr>
          <w:rFonts w:ascii="Times New Roman"/>
          <w:b w:val="false"/>
          <w:i w:val="false"/>
          <w:color w:val="000000"/>
          <w:sz w:val="28"/>
        </w:rPr>
        <w:t>
_____________________________________________________ орналасқан жер</w:t>
      </w:r>
      <w:r>
        <w:br/>
      </w:r>
      <w:r>
        <w:rPr>
          <w:rFonts w:ascii="Times New Roman"/>
          <w:b w:val="false"/>
          <w:i w:val="false"/>
          <w:color w:val="000000"/>
          <w:sz w:val="28"/>
        </w:rPr>
        <w:t>
учаскесiне жеке меншiк құқығын беретін акті (актiнiң телнұсқасын)</w:t>
      </w:r>
      <w:r>
        <w:br/>
      </w:r>
      <w:r>
        <w:rPr>
          <w:rFonts w:ascii="Times New Roman"/>
          <w:b w:val="false"/>
          <w:i w:val="false"/>
          <w:color w:val="000000"/>
          <w:sz w:val="28"/>
        </w:rPr>
        <w:t>
беруiңiздi сұраймын.</w:t>
      </w:r>
    </w:p>
    <w:p>
      <w:pPr>
        <w:spacing w:after="0"/>
        <w:ind w:left="0"/>
        <w:jc w:val="both"/>
      </w:pPr>
      <w:r>
        <w:rPr>
          <w:rFonts w:ascii="Times New Roman"/>
          <w:b w:val="false"/>
          <w:i w:val="false"/>
          <w:color w:val="000000"/>
          <w:sz w:val="28"/>
        </w:rPr>
        <w:t>Күнi ________________ Өтiнiш иесi ___________________________________</w:t>
      </w:r>
      <w:r>
        <w:br/>
      </w:r>
      <w:r>
        <w:rPr>
          <w:rFonts w:ascii="Times New Roman"/>
          <w:b w:val="false"/>
          <w:i w:val="false"/>
          <w:color w:val="000000"/>
          <w:sz w:val="28"/>
        </w:rPr>
        <w:t>
                                  (жеке тұлғаның тегi, аты, әкесiнiң</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аты немесе заңды тұлғаның не уәкiлеттi органның атауы)</w:t>
      </w:r>
    </w:p>
    <w:bookmarkStart w:name="z76" w:id="137"/>
    <w:p>
      <w:pPr>
        <w:spacing w:after="0"/>
        <w:ind w:left="0"/>
        <w:jc w:val="both"/>
      </w:pPr>
      <w:r>
        <w:rPr>
          <w:rFonts w:ascii="Times New Roman"/>
          <w:b w:val="false"/>
          <w:i w:val="false"/>
          <w:color w:val="000000"/>
          <w:sz w:val="28"/>
        </w:rPr>
        <w:t xml:space="preserve">
«Жеке меншік құқығын беретін   </w:t>
      </w:r>
      <w:r>
        <w:br/>
      </w:r>
      <w:r>
        <w:rPr>
          <w:rFonts w:ascii="Times New Roman"/>
          <w:b w:val="false"/>
          <w:i w:val="false"/>
          <w:color w:val="000000"/>
          <w:sz w:val="28"/>
        </w:rPr>
        <w:t xml:space="preserve">
актiлер ресiмдеу және беру»   </w:t>
      </w:r>
      <w:r>
        <w:br/>
      </w:r>
      <w:r>
        <w:rPr>
          <w:rFonts w:ascii="Times New Roman"/>
          <w:b w:val="false"/>
          <w:i w:val="false"/>
          <w:color w:val="000000"/>
          <w:sz w:val="28"/>
        </w:rPr>
        <w:t xml:space="preserve">
мемлекеттiк қызмет регламентінің </w:t>
      </w:r>
      <w:r>
        <w:br/>
      </w:r>
      <w:r>
        <w:rPr>
          <w:rFonts w:ascii="Times New Roman"/>
          <w:b w:val="false"/>
          <w:i w:val="false"/>
          <w:color w:val="000000"/>
          <w:sz w:val="28"/>
        </w:rPr>
        <w:t xml:space="preserve">
9-қосымшасы          </w:t>
      </w:r>
    </w:p>
    <w:bookmarkEnd w:id="137"/>
    <w:bookmarkStart w:name="z77" w:id="138"/>
    <w:p>
      <w:pPr>
        <w:spacing w:after="0"/>
        <w:ind w:left="0"/>
        <w:jc w:val="left"/>
      </w:pPr>
      <w:r>
        <w:rPr>
          <w:rFonts w:ascii="Times New Roman"/>
          <w:b/>
          <w:i w:val="false"/>
          <w:color w:val="000000"/>
        </w:rPr>
        <w:t xml:space="preserve"> 
1-кесте. ҚФБ іс-әрекеттерінің сипаттамасы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74"/>
        <w:gridCol w:w="2839"/>
        <w:gridCol w:w="3010"/>
        <w:gridCol w:w="2111"/>
        <w:gridCol w:w="260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іс-әрекеттері (жұмыс барысы, ағыны)</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барысының, ағынының)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Уәкілетті органның жауапты маманы</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 «Астанақалажер ҒӨО» ЕМК жауапты маманы</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Уәкілетті органның басшысы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 Уәкілетті органның жауапты маманы</w:t>
            </w:r>
          </w:p>
        </w:tc>
      </w:tr>
      <w:tr>
        <w:trPr>
          <w:trHeight w:val="26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 әрекеттің (үдерістің, шараның, операцияның) атауы және оның сипаттамасы</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оларды тіркеу журналында тіркеу және құжаттарды қабылдағандығы туралы растама беру;</w:t>
            </w:r>
            <w:r>
              <w:br/>
            </w:r>
            <w:r>
              <w:rPr>
                <w:rFonts w:ascii="Times New Roman"/>
                <w:b w:val="false"/>
                <w:i w:val="false"/>
                <w:color w:val="000000"/>
                <w:sz w:val="20"/>
              </w:rPr>
              <w:t>
2) мемлекеттік қызмет көрсетуді тоқтатуға негіз болса, тұтынушыны хабардар етеді;</w:t>
            </w:r>
            <w:r>
              <w:br/>
            </w:r>
            <w:r>
              <w:rPr>
                <w:rFonts w:ascii="Times New Roman"/>
                <w:b w:val="false"/>
                <w:i w:val="false"/>
                <w:color w:val="000000"/>
                <w:sz w:val="20"/>
              </w:rPr>
              <w:t>
3) «АстанақалажерҒӨО» ЕМК-не сұрату дайындайды және оны жөнелтеді.</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құжаттары қабылдайды, журналда тіркейді, жеке меншiк құқығын беретін актiнi ресімдейді, мамандандырылған кәсіпорынның директорымен келіседі және уәкілетті органға жөнелтеді.</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меншік құқығының актісіне қол қояды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меншiк құқығын беретін актiні қабылдайды, тіркейді және өтініш иесіне (тұтынушыға) береді немесе Халыққа қызмет көрсету орталығына жолдайды.</w:t>
            </w:r>
          </w:p>
        </w:tc>
      </w:tr>
      <w:tr>
        <w:trPr>
          <w:trHeight w:val="1425"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құжаттар)</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меншiк құқығын беретін актiлер беру</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8" w:id="139"/>
    <w:p>
      <w:pPr>
        <w:spacing w:after="0"/>
        <w:ind w:left="0"/>
        <w:jc w:val="left"/>
      </w:pPr>
      <w:r>
        <w:rPr>
          <w:rFonts w:ascii="Times New Roman"/>
          <w:b/>
          <w:i w:val="false"/>
          <w:color w:val="000000"/>
        </w:rPr>
        <w:t xml:space="preserve"> 
2-кесте. Пайдалану нұсқалары. Негізгі үдеріс.</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0"/>
        <w:gridCol w:w="3863"/>
        <w:gridCol w:w="2670"/>
        <w:gridCol w:w="36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ағыны)</w:t>
            </w:r>
          </w:p>
        </w:tc>
      </w:tr>
      <w:tr>
        <w:trPr>
          <w:trHeight w:val="3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жауапты маманы.</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«АстанақалажерҒӨО» ЕМК жауапты маманы</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бөлімінің жауапты маманы</w:t>
            </w:r>
          </w:p>
        </w:tc>
      </w:tr>
      <w:tr>
        <w:trPr>
          <w:trHeight w:val="1575"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оларды тіркеу журналында тіркеу және құжаттарды қабылдағандығы туралы растама беру.</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құжаттарды қабылдайды, журналда тіркейді, жеке меншiк құқығын беретін актiнi ресімдейді, мамандандырылған кәсіпорынның директорымен келіседі және уәкілетті органға жөнелтеді.</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жеке меншік құқығын беретін актіге қол қояды.</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жеке меншiк құқығын беретін актiнi қабылдайды, тіркейді, өтініш иесіне (тұтынушыға) береді немесе Халыққа қызмет көрсету орталығына жолдайды.</w:t>
            </w:r>
          </w:p>
        </w:tc>
      </w:tr>
      <w:tr>
        <w:trPr>
          <w:trHeight w:val="1020" w:hRule="atLeast"/>
        </w:trPr>
        <w:tc>
          <w:tcPr>
            <w:tcW w:w="3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«АстанақалажерҒӨО» ЕМК-на сұрату дайындайды және оны жөнелтеді.</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140"/>
    <w:p>
      <w:pPr>
        <w:spacing w:after="0"/>
        <w:ind w:left="0"/>
        <w:jc w:val="left"/>
      </w:pPr>
      <w:r>
        <w:rPr>
          <w:rFonts w:ascii="Times New Roman"/>
          <w:b/>
          <w:i w:val="false"/>
          <w:color w:val="000000"/>
        </w:rPr>
        <w:t xml:space="preserve"> 
3-кесте. Пайдалану нұсқалары. Баламалы үдеріс.</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5"/>
        <w:gridCol w:w="3535"/>
        <w:gridCol w:w="3029"/>
        <w:gridCol w:w="2313"/>
        <w:gridCol w:w="239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 барысы, ағыны)</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2.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ҚФБ 3.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маман</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«АстанақалажерҒӨО» ЕМК жауапты маманы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құжаттарды қабылдау, оларды тіркеу журналында тіркеу және құжаттарды қабылдағандығы туралы растама беру.</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құжаттарды қабылдайды, журналда тіркейді.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мемлекеттік қызмет көрсетудің тоқтатылғандығы туралы немесе бас тартылғандығы туралы шешімнің жобасын дайындайды.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мемлекеттік қызмет көрсетудің тоқтатылғандығы туралы немесе бас тартылғандығы туралы шешімге қол қояды.</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мемлекеттік қызметтің тоқтатылғандығы туралы немесе бас тартылғандығы туралы шешімді тұтынушыға жеткізеді.</w:t>
            </w:r>
          </w:p>
        </w:tc>
      </w:tr>
      <w:tr>
        <w:trPr>
          <w:trHeight w:val="1695" w:hRule="atLeast"/>
        </w:trPr>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«АстанақалажерҒӨО» ЕМК-на сұрату дайындайды және оны жөнелтеді.</w:t>
            </w:r>
          </w:p>
        </w:tc>
        <w:tc>
          <w:tcPr>
            <w:tcW w:w="3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егер мемлекеттік қызмет көрсетуді тоқтатуға немесе бас тартуға негіз болса, уәкілетті органды хабардар етеді.</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141"/>
    <w:p>
      <w:pPr>
        <w:spacing w:after="0"/>
        <w:ind w:left="0"/>
        <w:jc w:val="both"/>
      </w:pPr>
      <w:r>
        <w:rPr>
          <w:rFonts w:ascii="Times New Roman"/>
          <w:b w:val="false"/>
          <w:i w:val="false"/>
          <w:color w:val="000000"/>
          <w:sz w:val="28"/>
        </w:rPr>
        <w:t xml:space="preserve">
Жеке меншік құқығын беретін актiлер  </w:t>
      </w:r>
      <w:r>
        <w:br/>
      </w:r>
      <w:r>
        <w:rPr>
          <w:rFonts w:ascii="Times New Roman"/>
          <w:b w:val="false"/>
          <w:i w:val="false"/>
          <w:color w:val="000000"/>
          <w:sz w:val="28"/>
        </w:rPr>
        <w:t xml:space="preserve">
ресiмдеу және беру» мемлекеттiк   </w:t>
      </w:r>
      <w:r>
        <w:br/>
      </w:r>
      <w:r>
        <w:rPr>
          <w:rFonts w:ascii="Times New Roman"/>
          <w:b w:val="false"/>
          <w:i w:val="false"/>
          <w:color w:val="000000"/>
          <w:sz w:val="28"/>
        </w:rPr>
        <w:t xml:space="preserve">
қызмет регламентінің 10-қосымшасы  </w:t>
      </w:r>
    </w:p>
    <w:bookmarkEnd w:id="141"/>
    <w:bookmarkStart w:name="z81" w:id="142"/>
    <w:p>
      <w:pPr>
        <w:spacing w:after="0"/>
        <w:ind w:left="0"/>
        <w:jc w:val="both"/>
      </w:pP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2006 жылғы 6 маусымдағы № 511   </w:t>
      </w:r>
      <w:r>
        <w:br/>
      </w:r>
      <w:r>
        <w:rPr>
          <w:rFonts w:ascii="Times New Roman"/>
          <w:b w:val="false"/>
          <w:i w:val="false"/>
          <w:color w:val="000000"/>
          <w:sz w:val="28"/>
        </w:rPr>
        <w:t xml:space="preserve">
қаулысымен бекітілген      </w:t>
      </w:r>
    </w:p>
    <w:bookmarkEnd w:id="142"/>
    <w:bookmarkStart w:name="z82" w:id="143"/>
    <w:p>
      <w:pPr>
        <w:spacing w:after="0"/>
        <w:ind w:left="0"/>
        <w:jc w:val="left"/>
      </w:pPr>
      <w:r>
        <w:rPr>
          <w:rFonts w:ascii="Times New Roman"/>
          <w:b/>
          <w:i w:val="false"/>
          <w:color w:val="000000"/>
        </w:rPr>
        <w:t xml:space="preserve"> 
Жер учаскесiне жеке меншiк құқығын беретiн</w:t>
      </w:r>
      <w:r>
        <w:br/>
      </w:r>
      <w:r>
        <w:rPr>
          <w:rFonts w:ascii="Times New Roman"/>
          <w:b/>
          <w:i w:val="false"/>
          <w:color w:val="000000"/>
        </w:rPr>
        <w:t>
Акт</w:t>
      </w:r>
      <w:r>
        <w:br/>
      </w:r>
      <w:r>
        <w:rPr>
          <w:rFonts w:ascii="Times New Roman"/>
          <w:b/>
          <w:i w:val="false"/>
          <w:color w:val="000000"/>
        </w:rPr>
        <w:t>
на право частной собственности</w:t>
      </w:r>
    </w:p>
    <w:bookmarkEnd w:id="143"/>
    <w:p>
      <w:pPr>
        <w:spacing w:after="0"/>
        <w:ind w:left="0"/>
        <w:jc w:val="both"/>
      </w:pPr>
      <w:r>
        <w:rPr>
          <w:rFonts w:ascii="Times New Roman"/>
          <w:b w:val="false"/>
          <w:i w:val="false"/>
          <w:color w:val="000000"/>
          <w:sz w:val="28"/>
        </w:rPr>
        <w:t>      </w:t>
      </w:r>
      <w:r>
        <w:rPr>
          <w:rFonts w:ascii="Times New Roman"/>
          <w:b w:val="false"/>
          <w:i/>
          <w:color w:val="000000"/>
          <w:sz w:val="28"/>
        </w:rPr>
        <w:t xml:space="preserve">Нұсқама. Қазақстан Республикасы Үкіметінің 2008 жылғы 24 желтоқсандағы № 1250 (қолданысқа енгізу тәртібі </w:t>
      </w:r>
      <w:r>
        <w:rPr>
          <w:rFonts w:ascii="Times New Roman"/>
          <w:b w:val="false"/>
          <w:i w:val="false"/>
          <w:color w:val="000000"/>
          <w:sz w:val="28"/>
        </w:rPr>
        <w:t>2-тармақ</w:t>
      </w:r>
      <w:r>
        <w:rPr>
          <w:rFonts w:ascii="Times New Roman"/>
          <w:b w:val="false"/>
          <w:i/>
          <w:color w:val="000000"/>
          <w:sz w:val="28"/>
        </w:rPr>
        <w:t xml:space="preserve">); 2010 жылғы 15 қаңтардағы № 96 (қолданысқа енгізу тәртібі </w:t>
      </w:r>
      <w:r>
        <w:rPr>
          <w:rFonts w:ascii="Times New Roman"/>
          <w:b w:val="false"/>
          <w:i w:val="false"/>
          <w:color w:val="000000"/>
          <w:sz w:val="28"/>
        </w:rPr>
        <w:t>2-тармақты</w:t>
      </w:r>
      <w:r>
        <w:rPr>
          <w:rFonts w:ascii="Times New Roman"/>
          <w:b w:val="false"/>
          <w:i/>
          <w:color w:val="000000"/>
          <w:sz w:val="28"/>
        </w:rPr>
        <w:t xml:space="preserve"> қараңыз) қаулыларымен енгізілген өзгерістері бар акт</w:t>
      </w:r>
      <w:r>
        <w:rPr>
          <w:rFonts w:ascii="Times New Roman"/>
          <w:b w:val="false"/>
          <w:i w:val="false"/>
          <w:color w:val="000000"/>
          <w:sz w:val="28"/>
        </w:rPr>
        <w:t>.</w:t>
      </w:r>
    </w:p>
    <w:p>
      <w:pPr>
        <w:spacing w:after="0"/>
        <w:ind w:left="0"/>
        <w:jc w:val="both"/>
      </w:pPr>
      <w:r>
        <w:rPr>
          <w:rFonts w:ascii="Times New Roman"/>
          <w:b w:val="false"/>
          <w:i w:val="false"/>
          <w:color w:val="000000"/>
          <w:sz w:val="28"/>
        </w:rPr>
        <w:t>      № ______________</w:t>
      </w:r>
    </w:p>
    <w:p>
      <w:pPr>
        <w:spacing w:after="0"/>
        <w:ind w:left="0"/>
        <w:jc w:val="both"/>
      </w:pPr>
      <w:r>
        <w:rPr>
          <w:rFonts w:ascii="Times New Roman"/>
          <w:b w:val="false"/>
          <w:i w:val="false"/>
          <w:color w:val="000000"/>
          <w:sz w:val="28"/>
        </w:rPr>
        <w:t>Жер учаскесiнiң кадастрлық нөмiрi ___________________________________</w:t>
      </w:r>
      <w:r>
        <w:br/>
      </w:r>
      <w:r>
        <w:rPr>
          <w:rFonts w:ascii="Times New Roman"/>
          <w:b w:val="false"/>
          <w:i w:val="false"/>
          <w:color w:val="000000"/>
          <w:sz w:val="28"/>
        </w:rPr>
        <w:t>
Меншік иесі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(жеке тұлғаның аты-жөні немесе заңды тұлғаның толық атауы,</w:t>
      </w:r>
      <w:r>
        <w:br/>
      </w: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Жер учаскесiне жеке меншiк құқығы ___________________________________</w:t>
      </w:r>
      <w:r>
        <w:br/>
      </w:r>
      <w:r>
        <w:rPr>
          <w:rFonts w:ascii="Times New Roman"/>
          <w:b w:val="false"/>
          <w:i w:val="false"/>
          <w:color w:val="000000"/>
          <w:sz w:val="28"/>
        </w:rPr>
        <w:t>
                                    (ортақ бiрлескен, ортақ үлестiк)</w:t>
      </w:r>
      <w:r>
        <w:br/>
      </w:r>
      <w:r>
        <w:rPr>
          <w:rFonts w:ascii="Times New Roman"/>
          <w:b w:val="false"/>
          <w:i w:val="false"/>
          <w:color w:val="000000"/>
          <w:sz w:val="28"/>
        </w:rPr>
        <w:t>
________________________________________________________ жыл мерзімге</w:t>
      </w:r>
      <w:r>
        <w:br/>
      </w:r>
      <w:r>
        <w:rPr>
          <w:rFonts w:ascii="Times New Roman"/>
          <w:b w:val="false"/>
          <w:i w:val="false"/>
          <w:color w:val="000000"/>
          <w:sz w:val="28"/>
        </w:rPr>
        <w:t>
Жер учаскесiнiң ауданы __________________________ га.</w:t>
      </w:r>
      <w:r>
        <w:br/>
      </w:r>
      <w:r>
        <w:rPr>
          <w:rFonts w:ascii="Times New Roman"/>
          <w:b w:val="false"/>
          <w:i w:val="false"/>
          <w:color w:val="000000"/>
          <w:sz w:val="28"/>
        </w:rPr>
        <w:t>
Жердiң санаты _______________________________________________________</w:t>
      </w:r>
      <w:r>
        <w:br/>
      </w:r>
      <w:r>
        <w:rPr>
          <w:rFonts w:ascii="Times New Roman"/>
          <w:b w:val="false"/>
          <w:i w:val="false"/>
          <w:color w:val="000000"/>
          <w:sz w:val="28"/>
        </w:rPr>
        <w:t>
Жер учаскесiн нысаналы тағайындау 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учаскесiн пайдаланудағы шектеулер мен ауыртпалықтар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учаскесiнiң бөлiнуi _____________________________________________</w:t>
      </w:r>
      <w:r>
        <w:br/>
      </w:r>
      <w:r>
        <w:rPr>
          <w:rFonts w:ascii="Times New Roman"/>
          <w:b w:val="false"/>
          <w:i w:val="false"/>
          <w:color w:val="000000"/>
          <w:sz w:val="28"/>
        </w:rPr>
        <w:t>
                                    (бөлiнедi, бөлiнбейдi)</w:t>
      </w:r>
      <w:r>
        <w:br/>
      </w:r>
      <w:r>
        <w:rPr>
          <w:rFonts w:ascii="Times New Roman"/>
          <w:b w:val="false"/>
          <w:i w:val="false"/>
          <w:color w:val="000000"/>
          <w:sz w:val="28"/>
        </w:rPr>
        <w:t>
Кадастровый номер земельного участка ________________________________</w:t>
      </w:r>
      <w:r>
        <w:br/>
      </w:r>
      <w:r>
        <w:rPr>
          <w:rFonts w:ascii="Times New Roman"/>
          <w:b w:val="false"/>
          <w:i w:val="false"/>
          <w:color w:val="000000"/>
          <w:sz w:val="28"/>
        </w:rPr>
        <w:t>
Право частной собственности на земельный участок сроком на ______ лет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(общее совместное, общее долевое)</w:t>
      </w:r>
      <w:r>
        <w:br/>
      </w:r>
      <w:r>
        <w:rPr>
          <w:rFonts w:ascii="Times New Roman"/>
          <w:b w:val="false"/>
          <w:i w:val="false"/>
          <w:color w:val="000000"/>
          <w:sz w:val="28"/>
        </w:rPr>
        <w:t>
Площадь земельного участка ______________________________________ га.</w:t>
      </w:r>
      <w:r>
        <w:br/>
      </w:r>
      <w:r>
        <w:rPr>
          <w:rFonts w:ascii="Times New Roman"/>
          <w:b w:val="false"/>
          <w:i w:val="false"/>
          <w:color w:val="000000"/>
          <w:sz w:val="28"/>
        </w:rPr>
        <w:t>
Категория земель ____________________________________________________</w:t>
      </w:r>
      <w:r>
        <w:br/>
      </w:r>
      <w:r>
        <w:rPr>
          <w:rFonts w:ascii="Times New Roman"/>
          <w:b w:val="false"/>
          <w:i w:val="false"/>
          <w:color w:val="000000"/>
          <w:sz w:val="28"/>
        </w:rPr>
        <w:t>
Целевое назначение земельного участка _______________________________</w:t>
      </w:r>
      <w:r>
        <w:br/>
      </w:r>
      <w:r>
        <w:rPr>
          <w:rFonts w:ascii="Times New Roman"/>
          <w:b w:val="false"/>
          <w:i w:val="false"/>
          <w:color w:val="000000"/>
          <w:sz w:val="28"/>
        </w:rPr>
        <w:t>
Ограничения в использовании и обременения земельного участка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Делимость земельного участка ________________________________________</w:t>
      </w:r>
      <w:r>
        <w:br/>
      </w:r>
      <w:r>
        <w:rPr>
          <w:rFonts w:ascii="Times New Roman"/>
          <w:b w:val="false"/>
          <w:i w:val="false"/>
          <w:color w:val="000000"/>
          <w:sz w:val="28"/>
        </w:rPr>
        <w:t>
                                          (делимый, неделимый)</w:t>
      </w:r>
      <w:r>
        <w:br/>
      </w:r>
      <w:r>
        <w:rPr>
          <w:rFonts w:ascii="Times New Roman"/>
          <w:b w:val="false"/>
          <w:i w:val="false"/>
          <w:color w:val="000000"/>
          <w:sz w:val="28"/>
        </w:rPr>
        <w:t>
№ ________</w:t>
      </w:r>
    </w:p>
    <w:p>
      <w:pPr>
        <w:spacing w:after="0"/>
        <w:ind w:left="0"/>
        <w:jc w:val="left"/>
      </w:pPr>
      <w:r>
        <w:rPr>
          <w:rFonts w:ascii="Times New Roman"/>
          <w:b/>
          <w:i w:val="false"/>
          <w:color w:val="000000"/>
        </w:rPr>
        <w:t xml:space="preserve"> Жер учаскесiнiң жоспары</w:t>
      </w:r>
      <w:r>
        <w:br/>
      </w:r>
      <w:r>
        <w:rPr>
          <w:rFonts w:ascii="Times New Roman"/>
          <w:b/>
          <w:i w:val="false"/>
          <w:color w:val="000000"/>
        </w:rPr>
        <w:t>
План земельного участка</w:t>
      </w:r>
    </w:p>
    <w:p>
      <w:pPr>
        <w:spacing w:after="0"/>
        <w:ind w:left="0"/>
        <w:jc w:val="both"/>
      </w:pPr>
      <w:r>
        <w:rPr>
          <w:rFonts w:ascii="Times New Roman"/>
          <w:b w:val="false"/>
          <w:i w:val="false"/>
          <w:color w:val="000000"/>
          <w:sz w:val="28"/>
        </w:rPr>
        <w:t>      Учаскенiң орналасқан жерi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Местоположение участка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p>
    <w:p>
      <w:pPr>
        <w:spacing w:after="0"/>
        <w:ind w:left="0"/>
        <w:jc w:val="left"/>
      </w:pPr>
      <w:r>
        <w:rPr>
          <w:rFonts w:ascii="Times New Roman"/>
          <w:b/>
          <w:i w:val="false"/>
          <w:color w:val="000000"/>
        </w:rPr>
        <w:t xml:space="preserve"> Сызықтардың өлшемiн шығару</w:t>
      </w:r>
      <w:r>
        <w:br/>
      </w:r>
      <w:r>
        <w:rPr>
          <w:rFonts w:ascii="Times New Roman"/>
          <w:b/>
          <w:i w:val="false"/>
          <w:color w:val="000000"/>
        </w:rPr>
        <w:t>
Выноска мер линий</w:t>
      </w:r>
      <w:r>
        <w:br/>
      </w:r>
      <w:r>
        <w:rPr>
          <w:rFonts w:ascii="Times New Roman"/>
          <w:b/>
          <w:i w:val="false"/>
          <w:color w:val="000000"/>
        </w:rPr>
        <w:t>
_________________________________</w:t>
      </w:r>
      <w:r>
        <w:br/>
      </w:r>
      <w:r>
        <w:rPr>
          <w:rFonts w:ascii="Times New Roman"/>
          <w:b/>
          <w:i w:val="false"/>
          <w:color w:val="000000"/>
        </w:rPr>
        <w:t>
Бұрылыстардағы | Сызықтардың</w:t>
      </w:r>
      <w:r>
        <w:br/>
      </w:r>
      <w:r>
        <w:rPr>
          <w:rFonts w:ascii="Times New Roman"/>
          <w:b/>
          <w:i w:val="false"/>
          <w:color w:val="000000"/>
        </w:rPr>
        <w:t>
нүктелердiң N | өлшемi</w:t>
      </w:r>
      <w:r>
        <w:br/>
      </w:r>
      <w:r>
        <w:rPr>
          <w:rFonts w:ascii="Times New Roman"/>
          <w:b/>
          <w:i w:val="false"/>
          <w:color w:val="000000"/>
        </w:rPr>
        <w:t>
N поворотных | Меры</w:t>
      </w:r>
      <w:r>
        <w:br/>
      </w:r>
      <w:r>
        <w:rPr>
          <w:rFonts w:ascii="Times New Roman"/>
          <w:b/>
          <w:i w:val="false"/>
          <w:color w:val="000000"/>
        </w:rPr>
        <w:t>
точек | линий</w:t>
      </w:r>
    </w:p>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Шектесу учаскелерiнiң    _________________|_______________</w:t>
      </w:r>
      <w:r>
        <w:br/>
      </w:r>
      <w:r>
        <w:rPr>
          <w:rFonts w:ascii="Times New Roman"/>
          <w:b w:val="false"/>
          <w:i w:val="false"/>
          <w:color w:val="000000"/>
          <w:sz w:val="28"/>
        </w:rPr>
        <w:t>
      кадастрлық нөмipлepi     _________________|_______________</w:t>
      </w:r>
      <w:r>
        <w:br/>
      </w:r>
      <w:r>
        <w:rPr>
          <w:rFonts w:ascii="Times New Roman"/>
          <w:b w:val="false"/>
          <w:i w:val="false"/>
          <w:color w:val="000000"/>
          <w:sz w:val="28"/>
        </w:rPr>
        <w:t>
      (жер санаттары)*:        _________________|_______________</w:t>
      </w:r>
      <w:r>
        <w:br/>
      </w:r>
      <w:r>
        <w:rPr>
          <w:rFonts w:ascii="Times New Roman"/>
          <w:b w:val="false"/>
          <w:i w:val="false"/>
          <w:color w:val="000000"/>
          <w:sz w:val="28"/>
        </w:rPr>
        <w:t>
      А-дан Б-ға дейiн         _________________|_______________</w:t>
      </w:r>
      <w:r>
        <w:br/>
      </w:r>
      <w:r>
        <w:rPr>
          <w:rFonts w:ascii="Times New Roman"/>
          <w:b w:val="false"/>
          <w:i w:val="false"/>
          <w:color w:val="000000"/>
          <w:sz w:val="28"/>
        </w:rPr>
        <w:t>
      Б-дан В-ға дейiн         _________________|_______________</w:t>
      </w:r>
      <w:r>
        <w:br/>
      </w:r>
      <w:r>
        <w:rPr>
          <w:rFonts w:ascii="Times New Roman"/>
          <w:b w:val="false"/>
          <w:i w:val="false"/>
          <w:color w:val="000000"/>
          <w:sz w:val="28"/>
        </w:rPr>
        <w:t>
      В-дан Г-ге дейiн         _________________|_______________</w:t>
      </w:r>
      <w:r>
        <w:br/>
      </w: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Кадастровые номера       _________________|_______________</w:t>
      </w:r>
      <w:r>
        <w:br/>
      </w:r>
      <w:r>
        <w:rPr>
          <w:rFonts w:ascii="Times New Roman"/>
          <w:b w:val="false"/>
          <w:i w:val="false"/>
          <w:color w:val="000000"/>
          <w:sz w:val="28"/>
        </w:rPr>
        <w:t>
      (категории земель)       _________________|_______________</w:t>
      </w:r>
      <w:r>
        <w:br/>
      </w:r>
      <w:r>
        <w:rPr>
          <w:rFonts w:ascii="Times New Roman"/>
          <w:b w:val="false"/>
          <w:i w:val="false"/>
          <w:color w:val="000000"/>
          <w:sz w:val="28"/>
        </w:rPr>
        <w:t>
      смежных участков*:       _________________|_______________</w:t>
      </w:r>
      <w:r>
        <w:br/>
      </w:r>
      <w:r>
        <w:rPr>
          <w:rFonts w:ascii="Times New Roman"/>
          <w:b w:val="false"/>
          <w:i w:val="false"/>
          <w:color w:val="000000"/>
          <w:sz w:val="28"/>
        </w:rPr>
        <w:t>
      от А до Б                _________________|_______________</w:t>
      </w:r>
      <w:r>
        <w:br/>
      </w:r>
      <w:r>
        <w:rPr>
          <w:rFonts w:ascii="Times New Roman"/>
          <w:b w:val="false"/>
          <w:i w:val="false"/>
          <w:color w:val="000000"/>
          <w:sz w:val="28"/>
        </w:rPr>
        <w:t>
      от Б до В                _________________|_______________</w:t>
      </w:r>
      <w:r>
        <w:br/>
      </w:r>
      <w:r>
        <w:rPr>
          <w:rFonts w:ascii="Times New Roman"/>
          <w:b w:val="false"/>
          <w:i w:val="false"/>
          <w:color w:val="000000"/>
          <w:sz w:val="28"/>
        </w:rPr>
        <w:t>
      от В до Г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_________________|_______________</w:t>
      </w:r>
      <w:r>
        <w:br/>
      </w:r>
      <w:r>
        <w:rPr>
          <w:rFonts w:ascii="Times New Roman"/>
          <w:b w:val="false"/>
          <w:i w:val="false"/>
          <w:color w:val="000000"/>
          <w:sz w:val="28"/>
        </w:rPr>
        <w:t>
                               Масштаб 1: ______________________</w:t>
      </w:r>
    </w:p>
    <w:bookmarkStart w:name="z334" w:id="144"/>
    <w:p>
      <w:pPr>
        <w:spacing w:after="0"/>
        <w:ind w:left="0"/>
        <w:jc w:val="left"/>
      </w:pPr>
      <w:r>
        <w:rPr>
          <w:rFonts w:ascii="Times New Roman"/>
          <w:b/>
          <w:i w:val="false"/>
          <w:color w:val="000000"/>
        </w:rPr>
        <w:t xml:space="preserve"> 
Жоспар шегiндегi бөтен жер учаскелерi</w:t>
      </w:r>
      <w:r>
        <w:br/>
      </w:r>
      <w:r>
        <w:rPr>
          <w:rFonts w:ascii="Times New Roman"/>
          <w:b/>
          <w:i w:val="false"/>
          <w:color w:val="000000"/>
        </w:rPr>
        <w:t>
Посторонние земельные участки в границах плана</w:t>
      </w:r>
    </w:p>
    <w:bookmarkEnd w:id="1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6753"/>
        <w:gridCol w:w="2473"/>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Жоспардағы N</w:t>
            </w:r>
            <w:r>
              <w:br/>
            </w:r>
            <w:r>
              <w:rPr>
                <w:rFonts w:ascii="Times New Roman"/>
                <w:b w:val="false"/>
                <w:i w:val="false"/>
                <w:color w:val="000000"/>
                <w:sz w:val="20"/>
              </w:rPr>
              <w:t>
N на плане</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 шегiндегi бөтен жер учаскелерiнiң кадастрлық нөмiрлерi</w:t>
            </w:r>
            <w:r>
              <w:br/>
            </w:r>
            <w:r>
              <w:rPr>
                <w:rFonts w:ascii="Times New Roman"/>
                <w:b w:val="false"/>
                <w:i w:val="false"/>
                <w:color w:val="000000"/>
                <w:sz w:val="20"/>
              </w:rPr>
              <w:t>
Кадастровые номера посторонних</w:t>
            </w:r>
            <w:r>
              <w:br/>
            </w:r>
            <w:r>
              <w:rPr>
                <w:rFonts w:ascii="Times New Roman"/>
                <w:b w:val="false"/>
                <w:i w:val="false"/>
                <w:color w:val="000000"/>
                <w:sz w:val="20"/>
              </w:rPr>
              <w:t>
земельных участков в границах</w:t>
            </w:r>
            <w:r>
              <w:br/>
            </w:r>
            <w:r>
              <w:rPr>
                <w:rFonts w:ascii="Times New Roman"/>
                <w:b w:val="false"/>
                <w:i w:val="false"/>
                <w:color w:val="000000"/>
                <w:sz w:val="20"/>
              </w:rPr>
              <w:t>
плана</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 га</w:t>
            </w:r>
            <w:r>
              <w:br/>
            </w:r>
            <w:r>
              <w:rPr>
                <w:rFonts w:ascii="Times New Roman"/>
                <w:b w:val="false"/>
                <w:i w:val="false"/>
                <w:color w:val="000000"/>
                <w:sz w:val="20"/>
              </w:rPr>
              <w:t>
Площадь, га</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акт _____________________________________________________ жасалды</w:t>
      </w:r>
      <w:r>
        <w:br/>
      </w:r>
      <w:r>
        <w:rPr>
          <w:rFonts w:ascii="Times New Roman"/>
          <w:b w:val="false"/>
          <w:i w:val="false"/>
          <w:color w:val="000000"/>
          <w:sz w:val="28"/>
        </w:rPr>
        <w:t>
             (жер кадастрын жүргiзетiн кәсiпорынның атауы)</w:t>
      </w:r>
      <w:r>
        <w:br/>
      </w:r>
      <w:r>
        <w:rPr>
          <w:rFonts w:ascii="Times New Roman"/>
          <w:b w:val="false"/>
          <w:i w:val="false"/>
          <w:color w:val="000000"/>
          <w:sz w:val="28"/>
        </w:rPr>
        <w:t>
Настоящий акт изготовлен ____________________________________________</w:t>
      </w:r>
      <w:r>
        <w:br/>
      </w:r>
      <w:r>
        <w:rPr>
          <w:rFonts w:ascii="Times New Roman"/>
          <w:b w:val="false"/>
          <w:i w:val="false"/>
          <w:color w:val="000000"/>
          <w:sz w:val="28"/>
        </w:rPr>
        <w:t>
               (наименование предприятия, ведущего земельный кадастр)</w:t>
      </w:r>
      <w:r>
        <w:br/>
      </w:r>
      <w:r>
        <w:rPr>
          <w:rFonts w:ascii="Times New Roman"/>
          <w:b w:val="false"/>
          <w:i w:val="false"/>
          <w:color w:val="000000"/>
          <w:sz w:val="28"/>
        </w:rPr>
        <w:t>
      М.О. _______________ ______________________________________</w:t>
      </w:r>
      <w:r>
        <w:br/>
      </w:r>
      <w:r>
        <w:rPr>
          <w:rFonts w:ascii="Times New Roman"/>
          <w:b w:val="false"/>
          <w:i w:val="false"/>
          <w:color w:val="000000"/>
          <w:sz w:val="28"/>
        </w:rPr>
        <w:t xml:space="preserve">
           (қолы, подпись)            (аты-жөнi, Ф.И.О.) </w:t>
      </w:r>
    </w:p>
    <w:p>
      <w:pPr>
        <w:spacing w:after="0"/>
        <w:ind w:left="0"/>
        <w:jc w:val="both"/>
      </w:pPr>
      <w:r>
        <w:rPr>
          <w:rFonts w:ascii="Times New Roman"/>
          <w:b w:val="false"/>
          <w:i w:val="false"/>
          <w:color w:val="000000"/>
          <w:sz w:val="28"/>
        </w:rPr>
        <w:t>      М.П.    "__" ___________ 20__ ж.</w:t>
      </w:r>
    </w:p>
    <w:p>
      <w:pPr>
        <w:spacing w:after="0"/>
        <w:ind w:left="0"/>
        <w:jc w:val="both"/>
      </w:pPr>
      <w:r>
        <w:rPr>
          <w:rFonts w:ascii="Times New Roman"/>
          <w:b w:val="false"/>
          <w:i w:val="false"/>
          <w:color w:val="000000"/>
          <w:sz w:val="28"/>
        </w:rPr>
        <w:t>      Осы актiнi беру туралы жазба жер учаскесiне меншiк құқығын, жер пайдалану құқығын беретiн актiлер жазылатын кiтапта N ______ болып жазылды.</w:t>
      </w:r>
    </w:p>
    <w:p>
      <w:pPr>
        <w:spacing w:after="0"/>
        <w:ind w:left="0"/>
        <w:jc w:val="both"/>
      </w:pPr>
      <w:r>
        <w:rPr>
          <w:rFonts w:ascii="Times New Roman"/>
          <w:b w:val="false"/>
          <w:i w:val="false"/>
          <w:color w:val="000000"/>
          <w:sz w:val="28"/>
        </w:rPr>
        <w:t>      Қосымша:</w:t>
      </w:r>
      <w:r>
        <w:br/>
      </w:r>
      <w:r>
        <w:rPr>
          <w:rFonts w:ascii="Times New Roman"/>
          <w:b w:val="false"/>
          <w:i w:val="false"/>
          <w:color w:val="000000"/>
          <w:sz w:val="28"/>
        </w:rPr>
        <w:t>
      Запись о выдаче настоящего акта произведена в книге записей актов на право собственника на земельный участок, право землепользования за N ____________________.</w:t>
      </w:r>
    </w:p>
    <w:p>
      <w:pPr>
        <w:spacing w:after="0"/>
        <w:ind w:left="0"/>
        <w:jc w:val="both"/>
      </w:pPr>
      <w:r>
        <w:rPr>
          <w:rFonts w:ascii="Times New Roman"/>
          <w:b w:val="false"/>
          <w:i w:val="false"/>
          <w:color w:val="000000"/>
          <w:sz w:val="28"/>
        </w:rPr>
        <w:t>      Приложение:</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(жер қатынастары жөнiндегi уәкiлеттi органның атауы)</w:t>
      </w:r>
      <w:r>
        <w:br/>
      </w:r>
      <w:r>
        <w:rPr>
          <w:rFonts w:ascii="Times New Roman"/>
          <w:b w:val="false"/>
          <w:i w:val="false"/>
          <w:color w:val="000000"/>
          <w:sz w:val="28"/>
        </w:rPr>
        <w:t>
_____________________________________________________________ басшысы</w:t>
      </w:r>
      <w:r>
        <w:br/>
      </w:r>
      <w:r>
        <w:rPr>
          <w:rFonts w:ascii="Times New Roman"/>
          <w:b w:val="false"/>
          <w:i w:val="false"/>
          <w:color w:val="000000"/>
          <w:sz w:val="28"/>
        </w:rPr>
        <w:t>
Руководитель ________________________________________________________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 аты-жөнi 20_____ ж. "________" ______________</w:t>
      </w:r>
      <w:r>
        <w:br/>
      </w:r>
      <w:r>
        <w:rPr>
          <w:rFonts w:ascii="Times New Roman"/>
          <w:b w:val="false"/>
          <w:i w:val="false"/>
          <w:color w:val="000000"/>
          <w:sz w:val="28"/>
        </w:rPr>
        <w:t>
    (қолы, подпись)     Ф.И.О. г.</w:t>
      </w:r>
    </w:p>
    <w:p>
      <w:pPr>
        <w:spacing w:after="0"/>
        <w:ind w:left="0"/>
        <w:jc w:val="both"/>
      </w:pPr>
      <w:r>
        <w:rPr>
          <w:rFonts w:ascii="Times New Roman"/>
          <w:b w:val="false"/>
          <w:i w:val="false"/>
          <w:color w:val="000000"/>
          <w:sz w:val="28"/>
        </w:rPr>
        <w:t>      *Шектесулердiң сипаттамасы жер учаскесiне сәйкестендiру құжатын дайындаған сәтте жарамды.</w:t>
      </w:r>
      <w:r>
        <w:br/>
      </w:r>
      <w:r>
        <w:rPr>
          <w:rFonts w:ascii="Times New Roman"/>
          <w:b w:val="false"/>
          <w:i w:val="false"/>
          <w:color w:val="000000"/>
          <w:sz w:val="28"/>
        </w:rPr>
        <w:t>
      *Описание смежеств действительно на момент изготовления идентификационного документа на земельный участок.</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