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ad20" w14:textId="633a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мемлекеттік коммуналдық мүлкін мүліктік жалдауға (жалға) беру Қағидасын бекіту туралы" Астана қаласы әкімдігінің 2005 жылғы 28 маусымдағы № 3-1-457қ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4 сәуірдегі № 113-368 қаулысы. Астана қаласының Әділет департаментінде 2012 жылғы 11 сәуірде нормативтік құқықтық кесімдерді Мемлекеттік тіркеудің тізіліміне № 718 болып енгізілді. Күші жойылды - Астана қаласы әкімдігінің 2014 жылғы 27 ақпандағы № 113-318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әкімдігінің 27.02.2014 </w:t>
      </w:r>
      <w:r>
        <w:rPr>
          <w:rFonts w:ascii="Times New Roman"/>
          <w:b w:val="false"/>
          <w:i w:val="false"/>
          <w:color w:val="ff0000"/>
          <w:sz w:val="28"/>
        </w:rPr>
        <w:t>№ 113-318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1994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Азаматтық кодексіне</w:t>
      </w:r>
      <w:r>
        <w:rPr>
          <w:rFonts w:ascii="Times New Roman"/>
          <w:b w:val="false"/>
          <w:i w:val="false"/>
          <w:color w:val="000000"/>
          <w:sz w:val="28"/>
        </w:rPr>
        <w:t>, «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» 1998 жылғы 24 наурыздағы, «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>» 2011 жылғы 1 наурыздағы,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астанасының мәртебесі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 2007 жылғы 21 шілдедегі Қазақстан Республикасының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мемлекеттік коммуналдық мүлкін мүліктік жалдауға (жалға) беру Қағидасын бекіту туралы" Астана қаласы әкімдігінің 2005 жылғы 28 маусымдағы № 3-1-457қ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2005 жылғы 1 тамызда № 404, 2011 жылғы 18 шілдеде </w:t>
      </w:r>
      <w:r>
        <w:rPr>
          <w:rFonts w:ascii="Times New Roman"/>
          <w:b w:val="false"/>
          <w:i w:val="false"/>
          <w:color w:val="000000"/>
          <w:sz w:val="28"/>
        </w:rPr>
        <w:t>№ 686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«Астана хабары» газетінің 2005 жылғы 16 тамызындағы № 112, «Вечерняя Астана» газетінің 2005 жылғы 11 тамызындағы № 122 нөмірінде; «Вечерняя Астана» газетінің 2011 жылғы 28 шілдедегі № 89 (2699) нөмірінде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Астана қаласының мемлекеттік коммуналдық мүлкін мүліктік жалдауға (жалға) беру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4-1) параграфы </w:t>
      </w:r>
      <w:r>
        <w:rPr>
          <w:rFonts w:ascii="Times New Roman"/>
          <w:b w:val="false"/>
          <w:i w:val="false"/>
          <w:color w:val="000000"/>
          <w:sz w:val="28"/>
        </w:rPr>
        <w:t>18-2)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«Тендер жеңімпазының өтініші бойынша кепілдік жарна сомасы біртіндеп қайтарылуы мүмкін»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Қаржы басқармасы» мемлекеттік мекемесі осы қаулыны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Е.Т.Қожағапановқа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