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253c" w14:textId="8df2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 және 2012 жылы оларды жұмыспен қамту мен әлеуметтік қорғалуына көмек көрсету жөніндегі шараларды белгілеу туралы" Астана қаласы әкімдігінің 2012 жылғы 1 ақпандағы № 158-115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23 мамырдағы № 158-611 қаулысы. Астана қаласының Әділет департаментінде 2012 жылғы 19 маусымда нормативтік құқықтық кесімдерді Мемлекеттік тіркеудің тізіліміне № 730 болып енгізілді. 
Күші жойылды - Астана қаласы әкімдігінің 2013 жылғы 9 қаңтардағы № 158-40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2013.01.09 </w:t>
      </w:r>
      <w:r>
        <w:rPr>
          <w:rFonts w:ascii="Times New Roman"/>
          <w:b w:val="false"/>
          <w:i w:val="false"/>
          <w:color w:val="ff0000"/>
          <w:sz w:val="28"/>
        </w:rPr>
        <w:t>№ 158-40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жарияланғаннан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кейбiр заңнамалық актiлерiне пробация қызметi мәселелерi бойынша өзгерiстер мен толықтырулар енгiзу туралы» Қазақстан Республикасының 2012 жылғы 15 ақпандағы Заңы 1-бабы 10-тармағының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нысаналы топтарын және 2012 жылы оларды жұмыспен қамту мен әлеуметтік қорғалуына көмек көрсету жөніндегі шараларды белгілеу туралы» Астана қаласы әкімдігінің 2012 жылғы 1 ақпандағы № 158-115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715 болып тіркелген, 2012 жылғы 3 наурыздағы № 26 «Астана ақшамы», 2012 жылғы 3 наурыздағы № 26 «Вечерняя Астана» газеттерінде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тармақшамен мына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«18) қылмыстық-атқару инспекциясы пробация қызметiнiң есебiнде тұрған адамдарға.».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 осы қаулының әділет органдарында мемлекеттік тіркелуін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Әкiм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