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2b69" w14:textId="c942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2009 жылғы 28 мамырдағы № 226/35-IV "Астана қаласы мәслихатының кейбір шешімдеріне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25 қыркүйектегі № 71/9-V шешімі. Астана қаласының Әділет департаментінде 2012 жылғы 9 қазанда нормативтік құқықтық кесімдерді Мемлекеттік тіркеудің тізіліміне № 747 болып енгізілді. Күші жойылды - Астана қаласы мәслихатының 2017 жылғы 20 шілдедегі № 166/21-VI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2009 жылғы 28 мамырдағы № 226/35-IV "Астана қаласы мәслихатының кейбір шешімдеріне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11 маусымда № 582 болып тіркелген, 2009 жылғы 16 маусымдағы N 71 "Вечерняя Астана", 2009 жылғы 16 маусымдағы № 65 "Астана ақшамы"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 мәслихатының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