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11d5" w14:textId="6851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2009 жылғы 26 тамыздағы № 243/37-IV "Астана қаласы мәслихатының кейбір шешімдеріне өзгерістер мен толықтырулар енгізу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2012 жылғы 25 қыркүйектегі № 72/9-V шешімі. Астана қаласының Әділет департаментінде 2012 жылғы 11 қазанда нормативтік құқықтық кесімдерді Мемлекеттік тіркеудің тізіліміне № 748 болып енгізілді. Күші жойылды - Астана қаласы мәслихатының 2017 жылғы 20 шілдедегі № 166/21-VI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мәслихатының 2009 жылғы 26 тамыздағы № 243/37-IV "Астана қаласы мәслихатының кейбір шешімдеріне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1 қазанда № 590 болып тіркелген, 2009 жылғы 6 қазандағы № 119 "Вечерняя Астана", 2009 жылғы 6 қазандағы № 111 "Астана ақшамы"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Астана қаласы мәслихатының кейбір шешімдеріне енгізілетін өзгерістер мен </w:t>
      </w:r>
      <w:r>
        <w:rPr>
          <w:rFonts w:ascii="Times New Roman"/>
          <w:b w:val="false"/>
          <w:i w:val="false"/>
          <w:color w:val="000000"/>
          <w:sz w:val="28"/>
        </w:rPr>
        <w:t>толықтыруларда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бастап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