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90024" w14:textId="5f900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2012-2013 оқу жылына арналған мемлекеттік білім беру тапсырысын
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2012 жылғы 27 тамыздағы № А-10/419 қаулысы. Ақмола облысының Әділет департаментінде 2012 жылғы 25 қыркүйекте № 3448 тіркелді. Қолданылу мерзімінің аяқталуына байланысты күші жойылды - (Ақмола облысы әкімі аппаратының 2013 жылғы 9 қазандағы № 1.5-13/14460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(Ақмола облысы әкімі аппаратының 09.10.2013 № 1.5-13/14460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мемлекеттік басқару және өзін-өзі басқару туралы» 2001 жылғы 23 қаңтардағы, «</w:t>
      </w:r>
      <w:r>
        <w:rPr>
          <w:rFonts w:ascii="Times New Roman"/>
          <w:b w:val="false"/>
          <w:i w:val="false"/>
          <w:color w:val="000000"/>
          <w:sz w:val="28"/>
        </w:rPr>
        <w:t>Білім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туралы» 2007 жылғы 27 шілдедегі Қазақстан Республикасының Заңдарына сәйкес,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Техникалық және кәсіптік білімі бар мамандарды дайындауға 2012-2013 оқу жылына арналған мемлекеттік </w:t>
      </w:r>
      <w:r>
        <w:rPr>
          <w:rFonts w:ascii="Times New Roman"/>
          <w:b w:val="false"/>
          <w:i w:val="false"/>
          <w:color w:val="000000"/>
          <w:sz w:val="28"/>
        </w:rPr>
        <w:t>білім беру тапсырысы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Ақмола облысы әкімінің орынбасары А.Қ.Қайнарбековке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Облыс әкімі                                      Қ.Қожамжаров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27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А-10/419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бекітілді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Техникалық және кәсіптік білімі бар мамандарды</w:t>
      </w:r>
      <w:r>
        <w:br/>
      </w:r>
      <w:r>
        <w:rPr>
          <w:rFonts w:ascii="Times New Roman"/>
          <w:b/>
          <w:i w:val="false"/>
          <w:color w:val="000000"/>
        </w:rPr>
        <w:t>
дайындауға 2012-2013 оқу жылына арналған</w:t>
      </w:r>
      <w:r>
        <w:br/>
      </w:r>
      <w:r>
        <w:rPr>
          <w:rFonts w:ascii="Times New Roman"/>
          <w:b/>
          <w:i w:val="false"/>
          <w:color w:val="000000"/>
        </w:rPr>
        <w:t>
мемлекеттік білім беру тапсырысы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2423"/>
        <w:gridCol w:w="1590"/>
        <w:gridCol w:w="2648"/>
        <w:gridCol w:w="1590"/>
        <w:gridCol w:w="2987"/>
        <w:gridCol w:w="1028"/>
      </w:tblGrid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орынның атауы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Мамандықтың атауы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Біліктіліктің атауы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1725" w:hRule="atLeast"/>
        </w:trPr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«Көкшетау қаласы, № 1 сервистік-техникалық колледжі» КММ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құрылғыларды, желдеткіштерді және инженерлік жүйелерді пайдалану және монтажы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1403012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Газ-электрмен пісіруші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Жабдықтарды электро монтаждаушы-реттеуші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Дәнекерлеуші–сантехник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 өнері және сәндік косметика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0506012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 үлгілерін жасаушы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14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қағаздарын жүргізу және мұрағаттану (салалары бойынша)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0510012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Референт-хатшы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Электрмен қамтамасыз ету (салалары бойынша)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0902012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Күш желілері және электр жабдықтары жөніндегі электр құрастырушы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9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техникалық қызмет көрсету, жөндеу және пайдалану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1201062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электр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жабдықтарын жөндейтін электрик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16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техникалық қызмет көрсету, жөндеу және пайдалану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1201092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 жөндеу шебері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7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975" w:hRule="atLeast"/>
        </w:trPr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«Степногорск қаласы, № 2 индустриалдық техникалық колледжі» КММ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қызмет және халықтық көркем өнер шығармашылығы (салалар бойынша)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0403013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Ұйымдастырушы-педагог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5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0416000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0416012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Көркемдік-әсемдеу жұмыстарын жүргізуші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0508022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Қонақ үй шаруашылығына қызмет көрсету және ұйымдастыру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0507042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Портье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Метрдотель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7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Өндірістердегі электрлік-механикалық жабдықтар (түрлері бойынша)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жабдықтарын жөндейтін және қызмет көрсететін электромонтер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3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санитарлық-техникалық құрылғыларды, желдеткіштерді және инженерлік жүйелерді пайдалану және монтажы (түрлері бойынша)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Газ-электрмен пісіруші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Токарлық іс және металл өңдеу (түрлері бойынша)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6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1401022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26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техникалық қызмет көрсету, жөндеу және пайдалану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1201082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құралдарының шанағын жөндеу шебері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6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2160" w:hRule="atLeast"/>
        </w:trPr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«Көкшетау қаласы, Красный Яр селосы, № 3 агротехникалық колледжі» КММ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құрылғыларды, желдеткіштерді және инженерлік жүйелерді пайдалану және монтажы (түрлері бойынша)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Дәнекерлеуші-сантехник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Жабдықтарды электромонтаждаушы-реттеуші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Газ-электрмен пісіруші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шаруашылығында техникалық қызмет көрсету және жөндеу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1501022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өндірісіндегі тракторшы-машинист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 механизмдерін жөндеу және пайдалану мастері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6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 көкөніс өсіруші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1504102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тракторшы-машинист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шаруашылығында машина мен тракторды реттеуші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жүргізуші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Жөндеуші дәнекерлеуші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1401052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Тасқалаушы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Бояушы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санитарлық-техникалық құрылғыларды, желдеткіштерді және инженерлік жүйелерді пайдалану және монтажы (түрлері бойынша)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Дәнекерлеуші-сантехник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Газ-электрмен пісіруші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5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шаруашылығында техникалық қызмет көрсету және жөндеу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1501022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 механизмдерін жөндеу және пайдалану мастері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1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шебері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400" w:hRule="atLeast"/>
        </w:trPr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«Бурабай ауданы, Щучинск қаласы, туризм және сервис индустриясы колледжі» КММ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1211052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 әйел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 құрастырушысы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6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 ды ұйымдастыру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0508063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көрсетуші менеджер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техникалық қызмет көрсету, жөндеу және пайдалану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1201092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электр жабдықтарын жөндейтін электрик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Автомобильдерді жөндейтін дәнекерлеуші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 жөндеу шебері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1401202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Плитамен қаптаушы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Бояушы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Құрғақ әдіс құрылысының маманы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«Зеренді ауданы, Чаглинка селосы, № 2 сервистік-техникалық колледжі» КММ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 көкөніс өсіруші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1504082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тракторшы-машинист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шаруашылығында машина мен тракторды реттеуші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жүргізуші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975" w:hRule="atLeast"/>
        </w:trPr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«Есіл ауданы, Есіл қаласы, № 7 агротехникалық колледжі» КММ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0508042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Калькулятор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Даяшы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9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Пісіруші (барлық атаулары мен)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Газбен кесуші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газымен дәнекерлеуші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1504102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Жеміс-көкөніс өсіруші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өндірісіндегітракторшы-машинист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жүргізуші Жөндеуші дәнекерлеуші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4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газымен дәнекерлеуші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975" w:hRule="atLeast"/>
        </w:trPr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«Бурабай ауданы, Қатаркөл селосы № 1 агротехникалық колледжі» КММ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(түрлері бойынша)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Пісіруші (барлық атауларымен)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Газбен кесуші Электр газымен дәнекерлеуші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1504032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Жеміс-көкөніс өсіруші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410" w:hRule="atLeast"/>
        </w:trPr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«Атбасар ауданы, Атбасар қаласы, № 1 индустриалдық-техникалық колледжі» КММ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 өнері және сәндік косметика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 үлгілерін жасаушы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Өндірістердегі электрлік-механикалық жабдықтар (түрлері бойынша)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жабдықтарын жөндейтін және қызмет көрсететін электрмонтер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4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санитарлық-техникалық құрылғыларды, желдеткішт ерді және инженерлік жүйелерді пайдалану және монтажы (түрлері бойынша)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Газ-электрмен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пісіруші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қызмет көрсету, жөндеу және пайдалану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1201092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 жөндеу шебері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6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қағаздарын жүргізу және мұрағаттану (салалары бойынша)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0510012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Референт-хатшы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 (салалары бойынша)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0513032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 тауарларының сатушысы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 емес тауарларының сатушысы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Бақылаушы-кассир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0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1504092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жабдықтарына қызмет көрсету жөніндегі электр монтер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2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қызмет көрсету, жөндеу және пайдалану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1201092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 жөндеу шебері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7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9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санитарлық-техникалық құрылғыларды, желдеткіштерді және инженерлік жүйелерді пайдалану және монтажы (түрлері бойынша)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Газ-электрмен пісіруші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9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 (түрлері бойынша)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есептеу машиналарының операторы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30" w:hRule="atLeast"/>
        </w:trPr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«Ақкөл ауданы Ақкөл қаласы № 10 Агротехникалық колледжі» КММ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0508052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Даяушы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Бармен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(түрлері бойынша)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Пісіруші (барлық атауларымен)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Газбен кесуші Электр газымен дәнекерлеуші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1504113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тракторшы-машинист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жүргізуші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Жөндеуші дәнекерлеуші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5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1401102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Бояушы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Плитамен қаптаушы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1680" w:hRule="atLeast"/>
        </w:trPr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«Көкшетау қаласы, № 1 құрылыс-техникалық колледжі» КММ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0508032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Калькулятор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Токарлық іс және металл өңдеу (түрлері бойынша)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5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1401102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шебері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Бояушы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Плитамен қаптаушы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санитарлық-техникалық құрылғыларды, желдеткіштерді және инженерлік жүйелерді пайдалану және монтажы (түрлері бойынша)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Дәнекерлеуші-сантехник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Газ-электрмен пісіруші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5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Телекоммуникациялық құралдар мен тұрмыстық техникаларды жөндеу және қызмет көрсету (салалар бойынша)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0502012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Аппаратураны жөндеу және оған қызмет көрсету радио механигі (радио-, теле-, аудио-, бейне-)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«Сандықтау ауданы, Каменка селосы, № 2 агротехникалық колледжі» КММ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1504102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тракторшы-машинист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жүргізуші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Жөндеуші дәнекерлеуші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0508052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Калькулятор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Бармен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260" w:hRule="atLeast"/>
        </w:trPr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«Степногор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қаласы, № 2 құрылыс-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колледжі» КММ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0903000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энергетикасы (салалары бойынша)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090302 2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Дәнекерлеуші-электромонтажник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9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Жол-құрылыс машиналарын техникалық пайдалану (түрлері бойынша)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1402162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ожаулы экскаватор машинисі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кранының машинисі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0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1155" w:hRule="atLeast"/>
        </w:trPr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«Аршалы ауданы, Аршалы кенті, № 4 агротехникалық колледжі» КММ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 ды ұйымдастыру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0508052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Бармен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5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1504082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өндірісіндегі тракторшы-машинист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Жөндеуші дәнекерлеуші Автомобиль жүргізуші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Токарлық іс және металл өңдеу (түрлері бойынша)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газымен дәнекерлеуші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1401102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Тасқалаушы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Бояушы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Плитамен қаптаушы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құрылғыларды, желдеткіштерді және инженерлік жүйелерді пайдалану және монтажы (түрлері бойынша)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1403032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 -сантехник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Санитарлық–техникалық құрал–жабдықты құрастырушы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1695" w:hRule="atLeast"/>
        </w:trPr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«Шортанды ауданы, Бозайғыр ауылы, № 5 агротехникалық колледжі» КММ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0508052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Калькулятор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Бармен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1504082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Ауылшаруашылық өндірісіндегі тракторшы-машинист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Жөндеуші дәнекерлеуші Автомобиль жүргізуші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9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«Астрахан ауданы, Астрахан селосы № 6 Агротехникалық колледжі» КММ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1504052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 мен сиыр сауу операторы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 көкөніс өсіруші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1504102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тракторшы-машинист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шаруашылығында машина мен тракторды реттеуші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жүргізуші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жабдықтарына қызмет көрсету жөніндегі электр монтер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Жөндеуші дәнекерлеуші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0" w:hRule="atLeast"/>
        </w:trPr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«Атбасар ауданы, Атбасар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 агротехникалық колледжі» КММ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0508052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Бармен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құрылғыларды, желдеткіштерді және инженерлік жүйелерді пайдалану және монтажы (түрлері бойынша)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 -сантехник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Жабдықтарды электромонтаж даушы-реттеуші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Газ-электрмен пісіруші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1504102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тракторшы-машинист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шаруашылығында машина мен тракторды реттеуші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жүргізуші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Жөндеуші дәнекерлеуші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750" w:hRule="atLeast"/>
        </w:trPr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«Ерейментау ауданы, Ерейментау қаласы, № 8 агротехникалық колледжі» КММ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0508022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техникалық қызмет көрсету, жөндеу және пайдалану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Автомобильдерді жөндейтін дәнекерлеуші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5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1504082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жүргізуші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840" w:hRule="atLeast"/>
        </w:trPr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«Целиноград ауданы, Новоишимка селосы, № 9 агротехникалық колледжі» КММ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0508032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Калькулятор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9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1504102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тракторшы-машинист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жүргізуші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Жөндеуші дәнекерлеуші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1680" w:hRule="atLeast"/>
        </w:trPr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 жанындағы «Көкшетау қаласы, жоғары техникалық мектебі» МКҚК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білім беру (салалар бойынша)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оқыту шебері, техник (барлық аталымдар бойынша)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Жылу-техникалық жылу жабдықтары және жылумен қамтамасыз ету жүйелері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0907043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Техник-жылу технигі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Механикалық өңдеу, өлшеу-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құралдары және машина жасаудағы автоматика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1013073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3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 жасау технологиясы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1014014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инженер-механик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9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қызмет көрсету, жөндеу және пайдалану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1201124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инженер-механик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4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1401214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құрылыс-инженері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 мен аэродромдар құрылысы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1411014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құрылыс-инженері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9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(қолдану саласы бойынша)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1305023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Техник–программист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4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бұйымдары мен құрастырылымдар өндірісі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1412093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технолог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0814000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Полимерлік өндіріс технологиясы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0814123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6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Пайдалы қазбаларды байытушы (кенбайыту)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0709183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9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75" w:hRule="atLeast"/>
        </w:trPr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жанындағы «Көкшетау қаласы, (қазақ тілінде оқытылатын) Ж.Мусин атындағы педагоги калық колледжі» МКҚК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білім беру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0101013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ұйымдардың тәрбиешісі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 және спорт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0103023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 және спорт пәнінің мұғалімі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0105013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беру мұғалімі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Музыкалық білім беру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0108013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және негізгі орта білім беру ұйымдардағы музыка пәнінің мұғалімі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білім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0111013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және әдебиет мұғалімі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білім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0111083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мектептің шетел тілі мұғалімі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13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білім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0111093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мектептің информатика мұғалімі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220" w:hRule="atLeast"/>
        </w:trPr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жанындағы «Көкшетау қаласы, Ақан сері атындағы мәдениет колледжі» МКҚК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Әлеуметтік-мәдени қызмет және халықтық көркем өнер шығармашылығы (салалар бойынша)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0403013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Ұйымдастырушы-педагог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 ісі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0401013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Кітапханашы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2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 (салалар бойынша)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0402013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жанындағы «Көкшетау қаласы, Біржан сал атындағы музыкалық колледжі» МКҚК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Аспаптық-орындау және музыкалық өнер эстрадасы түрлері бойынша)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0404033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музыка мектебінің оқытушысы, концертмейстер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музыка мектебінің оқытушысы, оркестр әртісі, (басшы)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музыка мектебінің оқытушысы, ұлттық аспаптар оркестрінің әртісі (басшы)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 дирижеры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0405013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Оқытушы, хормейстер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 теориясы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0406013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музыка мектебінің оқытушысы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Ән салу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0407013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Академиялық ән салу әртісі, ансамбль солисті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220" w:hRule="atLeast"/>
        </w:trPr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 жанындағы «Щучье қаласы, жоғарғы техникалық мектебі» МКҚК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білім беру (салалар бойынша)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0104023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оқыту шебері, техник-технолог (барлық аталымдар бойынша)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 кен электромеханикалық жабдықтарына техникалық қызмет көрсету және жөндеу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0707193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жабдығы мен электрлік-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жабдықтарды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пайдалану, қызмет көрсету және жөндеу электр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0911013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4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 машиналары мен жабдықтарын пайдалану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1112043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 кәсіпорындарының өнім өндіру технологиясы және оны ұйымдастыруы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1226043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2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Байланыс,радиоэлектротехника және телекоммуникациялар (түрлері бойынша)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1306093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 технигі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жанындағы «Щучье қаласы, экология және орман шаруашылығы колледжі» МКҚК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Құрылыс-технигі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шаруашылығы, бақ-саябақ және ландшафт құрылысы (түрлері бойынша)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1508063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мастері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 және табиғатты қорғау қызметі (түрлері бойынша)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1509023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қорғалатын табиғат аумақтарының технигі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 механикаландыру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555" w:hRule="atLeast"/>
        </w:trPr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жанындағы «Бурабай ауданы Қатаркөл ауылы, ауылшаруашылық колледжі» МКҚК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1513063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техник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8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өнімдерін өндірісі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1224063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0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1680" w:hRule="atLeast"/>
        </w:trPr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жанындағы «Щучье қаласы, педагогикалық колледжі» МКҚК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білім беру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0101013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ұйымдардың тәрбиешісі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 және спорт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0103023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 және спорт пәнінің мұғалімі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4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білім беру (салалар бойынша)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0104023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оқыту шебері, техник-технолог (барлық аталымдар бойынша)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0105013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беру мұғалімі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5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Музыкалық білім беру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0108013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және негізгі орта білім беру ұйымдардағы мұғалімі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Қонақ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қызмет көрсету және ұйымдастыру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0507063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көрсетуші менеджер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6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білім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0111083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мектептің шетел тілі мұғалімі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2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1455" w:hRule="atLeast"/>
        </w:trPr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 білім басқармасының жанындағы «Зеренді ауданы Чаглинка селосы Агробизнес колледжі» МКҚК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білім беру (салалар бойынша)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0104013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оқыту шебері, техник (барлық аталымдар бойынша)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(салалар бойынша)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0516053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жұмыс жөніндегі экономист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1502043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Өсімдікті қорғау агрономы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Жерге орналастыру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1511033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3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Элеватор, ұн  тарту, жармалық және құрама жем өндірісі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1216063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0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30" w:hRule="atLeast"/>
        </w:trPr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жанындағы «Степногорск қаласы, Тау-кен техникалық колледжі» МКҚК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0705000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Пайдалы қазбалардың кен орындарын жер астында өңдеу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0705113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Пайдалы қазбаларды ашық түрде қазу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0706203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7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 кен электромеханикалық жабдықтарына техникалық қызмет көрсету және жөндеу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0707193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8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Пайдалы қазбаларды байытушы (кенбайыту)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0709183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9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75" w:hRule="atLeast"/>
        </w:trPr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денсаулық сақтау басқармасы жанындағы «Көкшетау медициналық колледжі» МКҚК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Емдеу ісі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0301023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Мейірбике ісі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0302033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тәжірибе мейірбикесі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Лабораториялық диагностика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0305013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лаборант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0303000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Гигиена және эпидемиология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0303013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Гигиенист-эпидемиолог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975" w:hRule="atLeast"/>
        </w:trPr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«Арна» Көкшетау колледжі мекемесі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қызмет көрсету, жөндеу және пайдалану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(қолдану саласы бойынша)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1305023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Техник-программист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6"/>
        <w:gridCol w:w="3199"/>
        <w:gridCol w:w="2174"/>
        <w:gridCol w:w="1810"/>
        <w:gridCol w:w="2201"/>
        <w:gridCol w:w="213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 негізінде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 негізінде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жылы ішінде бір маманды оқытуға жұмсалатын шығыстардың орташа құнын қамтуға тиіс (теңге)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әкімшілері</w:t>
            </w:r>
          </w:p>
        </w:tc>
      </w:tr>
      <w:tr>
        <w:trPr>
          <w:trHeight w:val="228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тілінде оқыту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тілінде оқыту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тілінде оқыту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тілінде оқыту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281188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облысының білім басқармасы» мемлекеттік мекемесі</w:t>
            </w:r>
          </w:p>
        </w:tc>
      </w:tr>
      <w:tr>
        <w:trPr>
          <w:trHeight w:val="225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515163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облысының білім басқармасы» мемлекеттік мекемесі</w:t>
            </w:r>
          </w:p>
        </w:tc>
      </w:tr>
      <w:tr>
        <w:trPr>
          <w:trHeight w:val="465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474601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облысының білім басқармасы» мемлекеттік мекемесі</w:t>
            </w:r>
          </w:p>
        </w:tc>
      </w:tr>
      <w:tr>
        <w:trPr>
          <w:trHeight w:val="315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536101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облысының білім басқармасы» мемлекеттік мекемесі</w:t>
            </w:r>
          </w:p>
        </w:tc>
      </w:tr>
      <w:tr>
        <w:trPr>
          <w:trHeight w:val="225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560382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облысының білім басқармасы» мемлекеттік мекемесі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37512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облысының білім басқармасы» мемлекеттік мекемесі</w:t>
            </w:r>
          </w:p>
        </w:tc>
      </w:tr>
      <w:tr>
        <w:trPr>
          <w:trHeight w:val="36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623865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облысының білім басқармасы» мемлекеттік мекемесі</w:t>
            </w:r>
          </w:p>
        </w:tc>
      </w:tr>
      <w:tr>
        <w:trPr>
          <w:trHeight w:val="975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498544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облысының білім басқармасы» мемлекеттік мекемесі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422016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облысының білім басқармасы» мемлекеттік мекемесі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440108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облысының білім басқармасы» мемлекеттік мекемесі</w:t>
            </w:r>
          </w:p>
        </w:tc>
      </w:tr>
      <w:tr>
        <w:trPr>
          <w:trHeight w:val="105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537422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облысының білім басқармасы» мемлекеттік мекемесі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508632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облысының білім басқармасы» мемлекеттік мекемесі</w:t>
            </w:r>
          </w:p>
        </w:tc>
      </w:tr>
      <w:tr>
        <w:trPr>
          <w:trHeight w:val="705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416796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облысының білім басқармасы» мемлекеттік мекемесі</w:t>
            </w:r>
          </w:p>
        </w:tc>
      </w:tr>
      <w:tr>
        <w:trPr>
          <w:trHeight w:val="21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475240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облысының білім басқармасы» мемлекеттік мекемесі</w:t>
            </w:r>
          </w:p>
        </w:tc>
      </w:tr>
      <w:tr>
        <w:trPr>
          <w:trHeight w:val="165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364420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облысының білім басқармасы» мемлекеттік мекемесі</w:t>
            </w:r>
          </w:p>
        </w:tc>
      </w:tr>
      <w:tr>
        <w:trPr>
          <w:trHeight w:val="12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526204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облысының білім басқармасы» мемлекеттік мекемесі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274733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облысының білім басқармасы» мемлекеттік мекемесі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618228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облысының білім басқармасы» мемлекеттік мекемесі</w:t>
            </w:r>
          </w:p>
        </w:tc>
      </w:tr>
      <w:tr>
        <w:trPr>
          <w:trHeight w:val="1065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392635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облысының білім басқармасы» мемлекеттік мекемесі</w:t>
            </w:r>
          </w:p>
        </w:tc>
      </w:tr>
      <w:tr>
        <w:trPr>
          <w:trHeight w:val="135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214088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облысының білім басқармасы» мемлекеттік мекемесі</w:t>
            </w:r>
          </w:p>
        </w:tc>
      </w:tr>
      <w:tr>
        <w:trPr>
          <w:trHeight w:val="30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75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332460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облысының білім басқармасы» мемлекеттік мекемесі</w:t>
            </w:r>
          </w:p>
        </w:tc>
      </w:tr>
      <w:tr>
        <w:trPr>
          <w:trHeight w:val="105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2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476427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облысының білім басқармасы» мемлекеттік мекемесі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360152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облысының білім басқармасы» мемлекеттік мекемесі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2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632730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облысының білім басқармасы» мемлекеттік мекемесі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510011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облысының білім басқармасы» мемлекеттік мекемесі</w:t>
            </w:r>
          </w:p>
        </w:tc>
      </w:tr>
      <w:tr>
        <w:trPr>
          <w:trHeight w:val="12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304586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облысының білім басқармасы» мемлекеттік мекемесі</w:t>
            </w:r>
          </w:p>
        </w:tc>
      </w:tr>
      <w:tr>
        <w:trPr>
          <w:trHeight w:val="15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517950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облысының білім басқармасы» мемлекеттік мекемесі</w:t>
            </w:r>
          </w:p>
        </w:tc>
      </w:tr>
      <w:tr>
        <w:trPr>
          <w:trHeight w:val="225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339371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облысының білім басқармасы» мемлекеттік мекемесі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437635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облысының білім басқармасы» мемлекеттік мекемесі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75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390650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облысының білім басқармасы» мемлекеттік мекемесі</w:t>
            </w:r>
          </w:p>
        </w:tc>
      </w:tr>
      <w:tr>
        <w:trPr>
          <w:trHeight w:val="6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КММ – коммуналдық мемлекеттік мекеме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МКҚК – мемлекеттік коммуналдық қазыналық кәсіпорын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