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e36c9" w14:textId="a3e36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2012 жылғы 1 қарашадағы № А-12/518 қаулысы. Ақмола облысының Әділет департаментінде 2012 жылғы 11 желтоқсанда № 3530 тіркелді. Күші жойылды - Ақмола облысы әкімдігінің 2013 жылғы 3 маусымдағы № А-5/225 қаулысымен</w:t>
      </w:r>
    </w:p>
    <w:p>
      <w:pPr>
        <w:spacing w:after="0"/>
        <w:ind w:left="0"/>
        <w:jc w:val="both"/>
      </w:pPr>
      <w:r>
        <w:rPr>
          <w:rFonts w:ascii="Times New Roman"/>
          <w:b w:val="false"/>
          <w:i w:val="false"/>
          <w:color w:val="ff0000"/>
          <w:sz w:val="28"/>
        </w:rPr>
        <w:t>      Ескерту. Күші жойылды - Ақмола облысы әкімдігінің 03.06.2013 № А-5/225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«Жергiлiктi өкiлді органдардың шешiмдерi бойынша мұқтаж азаматтардың жекелеген санаттарына әлеуметтiк көмек тағайындау және төлеу»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«Мүгедектерге кресло-арбаларды беру үшiн оларға құжаттарды ресiмдеу»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«Мүгедектерді санаторий-курорттық емдеумен қамтамасыз ету үшiн оларға құжаттарды ресiмдеу»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«18 жасқа дейiнгі балалары бар отбасыларға мемлекеттік жәрдемақылар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«Атаулы әлеуметтік көмек алушыларға өтініш берушінің (отбасының) тиесілігін растайтын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«Адамдарға жұмыспен қамтуға жәрдемдесудің белсенді нысандарына қатысуға жолдама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Облыс әкімі                                      Қ.Қожамжаров</w:t>
      </w:r>
    </w:p>
    <w:bookmarkStart w:name="z11" w:id="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А-12/518 қаулысымен  </w:t>
      </w:r>
      <w:r>
        <w:br/>
      </w:r>
      <w:r>
        <w:rPr>
          <w:rFonts w:ascii="Times New Roman"/>
          <w:b w:val="false"/>
          <w:i w:val="false"/>
          <w:color w:val="000000"/>
          <w:sz w:val="28"/>
        </w:rPr>
        <w:t xml:space="preserve">
бекітілді       </w:t>
      </w:r>
    </w:p>
    <w:bookmarkEnd w:id="1"/>
    <w:bookmarkStart w:name="z12" w:id="2"/>
    <w:p>
      <w:pPr>
        <w:spacing w:after="0"/>
        <w:ind w:left="0"/>
        <w:jc w:val="left"/>
      </w:pPr>
      <w:r>
        <w:rPr>
          <w:rFonts w:ascii="Times New Roman"/>
          <w:b/>
          <w:i w:val="false"/>
          <w:color w:val="000000"/>
        </w:rPr>
        <w:t xml:space="preserve"> 
«Қозғалуға қиындығы бар бірінші топтағы мүгедектерге</w:t>
      </w:r>
      <w:r>
        <w:br/>
      </w:r>
      <w:r>
        <w:rPr>
          <w:rFonts w:ascii="Times New Roman"/>
          <w:b/>
          <w:i w:val="false"/>
          <w:color w:val="000000"/>
        </w:rPr>
        <w:t>
жеке көмекшінің және есту бойынша мүгедектерге қолмен</w:t>
      </w:r>
      <w:r>
        <w:br/>
      </w:r>
      <w:r>
        <w:rPr>
          <w:rFonts w:ascii="Times New Roman"/>
          <w:b/>
          <w:i w:val="false"/>
          <w:color w:val="000000"/>
        </w:rPr>
        <w:t>
көрсететін тіл маманының қызметтерін ұсыну үшін</w:t>
      </w:r>
      <w:r>
        <w:br/>
      </w:r>
      <w:r>
        <w:rPr>
          <w:rFonts w:ascii="Times New Roman"/>
          <w:b/>
          <w:i w:val="false"/>
          <w:color w:val="000000"/>
        </w:rPr>
        <w:t>
мүгедектерге құжаттарды ресімдеу»</w:t>
      </w:r>
      <w:r>
        <w:br/>
      </w:r>
      <w:r>
        <w:rPr>
          <w:rFonts w:ascii="Times New Roman"/>
          <w:b/>
          <w:i w:val="false"/>
          <w:color w:val="000000"/>
        </w:rPr>
        <w:t>
мемлекеттік қызмет регламенті</w:t>
      </w:r>
    </w:p>
    <w:bookmarkEnd w:id="2"/>
    <w:bookmarkStart w:name="z13" w:id="3"/>
    <w:p>
      <w:pPr>
        <w:spacing w:after="0"/>
        <w:ind w:left="0"/>
        <w:jc w:val="left"/>
      </w:pPr>
      <w:r>
        <w:rPr>
          <w:rFonts w:ascii="Times New Roman"/>
          <w:b/>
          <w:i w:val="false"/>
          <w:color w:val="000000"/>
        </w:rPr>
        <w:t xml:space="preserve"> 
1. Негізгі ұғымдар</w:t>
      </w:r>
    </w:p>
    <w:bookmarkEnd w:id="3"/>
    <w:bookmarkStart w:name="z14" w:id="4"/>
    <w:p>
      <w:pPr>
        <w:spacing w:after="0"/>
        <w:ind w:left="0"/>
        <w:jc w:val="both"/>
      </w:pPr>
      <w:r>
        <w:rPr>
          <w:rFonts w:ascii="Times New Roman"/>
          <w:b w:val="false"/>
          <w:i w:val="false"/>
          <w:color w:val="000000"/>
          <w:sz w:val="28"/>
        </w:rPr>
        <w:t>
      1. Осы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регламентінде (бұдан әрі – Регламент) келесі ұғымдар қолданылады:</w:t>
      </w:r>
      <w:r>
        <w:br/>
      </w:r>
      <w:r>
        <w:rPr>
          <w:rFonts w:ascii="Times New Roman"/>
          <w:b w:val="false"/>
          <w:i w:val="false"/>
          <w:color w:val="000000"/>
          <w:sz w:val="28"/>
        </w:rPr>
        <w:t>
</w:t>
      </w:r>
      <w:r>
        <w:rPr>
          <w:rFonts w:ascii="Times New Roman"/>
          <w:b w:val="false"/>
          <w:i w:val="false"/>
          <w:color w:val="000000"/>
          <w:sz w:val="28"/>
        </w:rPr>
        <w:t>
      1) уәкілетті орган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w:t>
      </w:r>
      <w:r>
        <w:rPr>
          <w:rFonts w:ascii="Times New Roman"/>
          <w:b w:val="false"/>
          <w:i w:val="false"/>
          <w:color w:val="000000"/>
          <w:sz w:val="28"/>
        </w:rPr>
        <w:t>
      2) тұтынушы – жеке тұлғалар: Қазақстан Республикасының азаматтары, Қазақстан Республикасының аумағында тұрақты тұратын шетелдіктер мен азаматтығы жоқ адамдар:</w:t>
      </w:r>
      <w:r>
        <w:br/>
      </w:r>
      <w:r>
        <w:rPr>
          <w:rFonts w:ascii="Times New Roman"/>
          <w:b w:val="false"/>
          <w:i w:val="false"/>
          <w:color w:val="000000"/>
          <w:sz w:val="28"/>
        </w:rPr>
        <w:t>
      қозғалуға қиындығы бар бiрiншi топтағы мүгедектерге жеке көмекшiнiң әлеуметтік қызметін ұсынуға медициналық көрсетілімдердің негізінде;</w:t>
      </w:r>
      <w:r>
        <w:br/>
      </w:r>
      <w:r>
        <w:rPr>
          <w:rFonts w:ascii="Times New Roman"/>
          <w:b w:val="false"/>
          <w:i w:val="false"/>
          <w:color w:val="000000"/>
          <w:sz w:val="28"/>
        </w:rPr>
        <w:t>
      есту бойынша мүгедектерге ымдау тiлi маманының әлеуметтік қызметін ұсынуға медициналық көрсетілімдердің негізінде көрсетіледі.</w:t>
      </w:r>
    </w:p>
    <w:bookmarkEnd w:id="4"/>
    <w:bookmarkStart w:name="z17" w:id="5"/>
    <w:p>
      <w:pPr>
        <w:spacing w:after="0"/>
        <w:ind w:left="0"/>
        <w:jc w:val="left"/>
      </w:pPr>
      <w:r>
        <w:rPr>
          <w:rFonts w:ascii="Times New Roman"/>
          <w:b/>
          <w:i w:val="false"/>
          <w:color w:val="000000"/>
        </w:rPr>
        <w:t xml:space="preserve"> 
2. Жалпы ережелер</w:t>
      </w:r>
    </w:p>
    <w:bookmarkEnd w:id="5"/>
    <w:bookmarkStart w:name="z18" w:id="6"/>
    <w:p>
      <w:pPr>
        <w:spacing w:after="0"/>
        <w:ind w:left="0"/>
        <w:jc w:val="both"/>
      </w:pPr>
      <w:r>
        <w:rPr>
          <w:rFonts w:ascii="Times New Roman"/>
          <w:b w:val="false"/>
          <w:i w:val="false"/>
          <w:color w:val="000000"/>
          <w:sz w:val="28"/>
        </w:rPr>
        <w:t>
      2. Мемлекеттік қызмет, осы Регламенттің </w:t>
      </w:r>
      <w:r>
        <w:rPr>
          <w:rFonts w:ascii="Times New Roman"/>
          <w:b w:val="false"/>
          <w:i w:val="false"/>
          <w:color w:val="000000"/>
          <w:sz w:val="28"/>
        </w:rPr>
        <w:t>1 - қосымшасында</w:t>
      </w:r>
      <w:r>
        <w:rPr>
          <w:rFonts w:ascii="Times New Roman"/>
          <w:b w:val="false"/>
          <w:i w:val="false"/>
          <w:color w:val="000000"/>
          <w:sz w:val="28"/>
        </w:rPr>
        <w:t xml:space="preserve"> көрсетілген мекемелердің тізімінде уәкілетті органмен көрсетіледі.</w:t>
      </w:r>
      <w:r>
        <w:br/>
      </w:r>
      <w:r>
        <w:rPr>
          <w:rFonts w:ascii="Times New Roman"/>
          <w:b w:val="false"/>
          <w:i w:val="false"/>
          <w:color w:val="000000"/>
          <w:sz w:val="28"/>
        </w:rPr>
        <w:t>
</w:t>
      </w:r>
      <w:r>
        <w:rPr>
          <w:rFonts w:ascii="Times New Roman"/>
          <w:b w:val="false"/>
          <w:i w:val="false"/>
          <w:color w:val="000000"/>
          <w:sz w:val="28"/>
        </w:rPr>
        <w:t>
      3.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Республикасында мүгедектерді әлеуметтік қорғау туралы» Қазақстан Республикасының 2005 жылғы 13 сәуірдегі Заңының 21-бабы 1-тармағы </w:t>
      </w:r>
      <w:r>
        <w:rPr>
          <w:rFonts w:ascii="Times New Roman"/>
          <w:b w:val="false"/>
          <w:i w:val="false"/>
          <w:color w:val="000000"/>
          <w:sz w:val="28"/>
        </w:rPr>
        <w:t>4)-тармақшасы</w:t>
      </w:r>
      <w:r>
        <w:rPr>
          <w:rFonts w:ascii="Times New Roman"/>
          <w:b w:val="false"/>
          <w:i w:val="false"/>
          <w:color w:val="000000"/>
          <w:sz w:val="28"/>
        </w:rPr>
        <w:t>, Қазақстан Республикасы Үкіметінің 2005 жылғы 20 шілдедегі № 754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оңалту бағдарламасына сәйкес жүріп-тұруы қиын бірінші топтағы мүгедектер үшін жеке көмекшінің және естімейтіндігі бойынша мүгедектер үшін жылына отыз сағат ымдау тілі маманының әлеуметтік қызметтерін көрсету </w:t>
      </w:r>
      <w:r>
        <w:rPr>
          <w:rFonts w:ascii="Times New Roman"/>
          <w:b w:val="false"/>
          <w:i w:val="false"/>
          <w:color w:val="000000"/>
          <w:sz w:val="28"/>
        </w:rPr>
        <w:t>ережесінің</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тұтынушы алатын нәтижесі жүрiп-тұруы қиын бiрiншi топтағы мүгедектерге жеке көмекшiнiң қызметін және естімейтіндігі бойынша мүгедектерге ымдау тiлi маманының қызметін беру үшін мүгедектердің құжаттарын ресімдеу туралы хабарлама (бұдан әрі – хабарлама) не қағаз жеткізгіште қызмет көрсетуден бас тарту туралы уәжделген жауап болып табылады.</w:t>
      </w:r>
    </w:p>
    <w:bookmarkEnd w:id="6"/>
    <w:bookmarkStart w:name="z24" w:id="7"/>
    <w:p>
      <w:pPr>
        <w:spacing w:after="0"/>
        <w:ind w:left="0"/>
        <w:jc w:val="left"/>
      </w:pPr>
      <w:r>
        <w:rPr>
          <w:rFonts w:ascii="Times New Roman"/>
          <w:b/>
          <w:i w:val="false"/>
          <w:color w:val="000000"/>
        </w:rPr>
        <w:t xml:space="preserve"> 
3. Мемлекеттік қызметті көрсету тәртібіне</w:t>
      </w:r>
      <w:r>
        <w:br/>
      </w:r>
      <w:r>
        <w:rPr>
          <w:rFonts w:ascii="Times New Roman"/>
          <w:b/>
          <w:i w:val="false"/>
          <w:color w:val="000000"/>
        </w:rPr>
        <w:t>
қойылатын талаптар</w:t>
      </w:r>
    </w:p>
    <w:bookmarkEnd w:id="7"/>
    <w:bookmarkStart w:name="z25" w:id="8"/>
    <w:p>
      <w:pPr>
        <w:spacing w:after="0"/>
        <w:ind w:left="0"/>
        <w:jc w:val="both"/>
      </w:pPr>
      <w:r>
        <w:rPr>
          <w:rFonts w:ascii="Times New Roman"/>
          <w:b w:val="false"/>
          <w:i w:val="false"/>
          <w:color w:val="000000"/>
          <w:sz w:val="28"/>
        </w:rPr>
        <w:t>
      8. Мемлекеттік қызметті көрсету мәселесі бойынша, мемлекеттік қызметті көрсету барысы туралы ақпаратты уәкілетті органнан алуға болады, оның мекен-жайлары мен жұмыс кестесі осы Регламентке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тұтынушы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айқындалған қажетті құжаттарды тапсырған сәттен бастап - он жұмыс күні ішінде;</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3) тұтынушы өтініш берген күні сол жерде көрсетілетін мемлекеттік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мынадай:</w:t>
      </w:r>
      <w:r>
        <w:br/>
      </w:r>
      <w:r>
        <w:rPr>
          <w:rFonts w:ascii="Times New Roman"/>
          <w:b w:val="false"/>
          <w:i w:val="false"/>
          <w:color w:val="000000"/>
          <w:sz w:val="28"/>
        </w:rPr>
        <w:t>
</w:t>
      </w:r>
      <w:r>
        <w:rPr>
          <w:rFonts w:ascii="Times New Roman"/>
          <w:b w:val="false"/>
          <w:i w:val="false"/>
          <w:color w:val="000000"/>
          <w:sz w:val="28"/>
        </w:rPr>
        <w:t>
      1) тұтынушының бойында жүрiп-тұруы қиын бiрiншi топтағы мүгедектерге жеке көмекшiнiң қызметін және естімейтіндігі бойынша мүгедектерге ымдау тiлi маманының қызметін беруге қарсы медициналық көрсетілімдер болған;</w:t>
      </w:r>
      <w:r>
        <w:br/>
      </w:r>
      <w:r>
        <w:rPr>
          <w:rFonts w:ascii="Times New Roman"/>
          <w:b w:val="false"/>
          <w:i w:val="false"/>
          <w:color w:val="000000"/>
          <w:sz w:val="28"/>
        </w:rPr>
        <w:t>
</w:t>
      </w:r>
      <w:r>
        <w:rPr>
          <w:rFonts w:ascii="Times New Roman"/>
          <w:b w:val="false"/>
          <w:i w:val="false"/>
          <w:color w:val="000000"/>
          <w:sz w:val="28"/>
        </w:rPr>
        <w:t>
      2) аталған мемлекеттік қызметті көрсету үшін талап етілетін құжаттардың біреуі болмаған, құжаттарды ресімдеуде қателіктер табылған;</w:t>
      </w:r>
      <w:r>
        <w:br/>
      </w:r>
      <w:r>
        <w:rPr>
          <w:rFonts w:ascii="Times New Roman"/>
          <w:b w:val="false"/>
          <w:i w:val="false"/>
          <w:color w:val="000000"/>
          <w:sz w:val="28"/>
        </w:rPr>
        <w:t>
</w:t>
      </w:r>
      <w:r>
        <w:rPr>
          <w:rFonts w:ascii="Times New Roman"/>
          <w:b w:val="false"/>
          <w:i w:val="false"/>
          <w:color w:val="000000"/>
          <w:sz w:val="28"/>
        </w:rPr>
        <w:t>
      3) ұсынылған мәліметтер мен құжаттар дұрыс болмаған негіздемелер бойынша бас тартылады.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тұтынушы уәкілетті органға мемлекеттік қызметті көрсету туралы өтініш береді;</w:t>
      </w:r>
      <w:r>
        <w:br/>
      </w:r>
      <w:r>
        <w:rPr>
          <w:rFonts w:ascii="Times New Roman"/>
          <w:b w:val="false"/>
          <w:i w:val="false"/>
          <w:color w:val="000000"/>
          <w:sz w:val="28"/>
        </w:rPr>
        <w:t>
</w:t>
      </w:r>
      <w:r>
        <w:rPr>
          <w:rFonts w:ascii="Times New Roman"/>
          <w:b w:val="false"/>
          <w:i w:val="false"/>
          <w:color w:val="000000"/>
          <w:sz w:val="28"/>
        </w:rPr>
        <w:t>
      2) уәкілетті орган құжаттарды тіркейді, тұтынушыдан алған өтінішті қарастыруды жүзеге асырады, бас тарту туралы дәлелді жауап әзірлейді немесе хабарлама ресімдейді және тұтынушыға мемлекеттік қызметті көрсету туралы нәтиже тапсырады.</w:t>
      </w:r>
      <w:r>
        <w:br/>
      </w:r>
      <w:r>
        <w:rPr>
          <w:rFonts w:ascii="Times New Roman"/>
          <w:b w:val="false"/>
          <w:i w:val="false"/>
          <w:color w:val="000000"/>
          <w:sz w:val="28"/>
        </w:rPr>
        <w:t>
</w:t>
      </w:r>
      <w:r>
        <w:rPr>
          <w:rFonts w:ascii="Times New Roman"/>
          <w:b w:val="false"/>
          <w:i w:val="false"/>
          <w:color w:val="000000"/>
          <w:sz w:val="28"/>
        </w:rPr>
        <w:t>
      12. Уәкілетті органдағы мемлекеттік қызметті көрсету үшін құжаттарды қабылдауды жүзеге асыратын тұлғалар санының ең төмен саны бір қызметкерді құрайды.</w:t>
      </w:r>
    </w:p>
    <w:bookmarkEnd w:id="8"/>
    <w:bookmarkStart w:name="z38" w:id="9"/>
    <w:p>
      <w:pPr>
        <w:spacing w:after="0"/>
        <w:ind w:left="0"/>
        <w:jc w:val="left"/>
      </w:pPr>
      <w:r>
        <w:rPr>
          <w:rFonts w:ascii="Times New Roman"/>
          <w:b/>
          <w:i w:val="false"/>
          <w:color w:val="000000"/>
        </w:rPr>
        <w:t xml:space="preserve"> 
4. Мемлекеттік қызметті көрсету барысындағы іс-әрекеттер (қарым-қатынастар) тәртібінің сипаттамасы</w:t>
      </w:r>
    </w:p>
    <w:bookmarkEnd w:id="9"/>
    <w:bookmarkStart w:name="z39" w:id="10"/>
    <w:p>
      <w:pPr>
        <w:spacing w:after="0"/>
        <w:ind w:left="0"/>
        <w:jc w:val="both"/>
      </w:pPr>
      <w:r>
        <w:rPr>
          <w:rFonts w:ascii="Times New Roman"/>
          <w:b w:val="false"/>
          <w:i w:val="false"/>
          <w:color w:val="000000"/>
          <w:sz w:val="28"/>
        </w:rPr>
        <w:t>
      13. Құжаттарды уәкілетті органда қабылдау осы Регламентке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уәкілетті органның жауапты орындаушысы арқылы жүзеге асырылады.</w:t>
      </w:r>
      <w:r>
        <w:br/>
      </w:r>
      <w:r>
        <w:rPr>
          <w:rFonts w:ascii="Times New Roman"/>
          <w:b w:val="false"/>
          <w:i w:val="false"/>
          <w:color w:val="000000"/>
          <w:sz w:val="28"/>
        </w:rPr>
        <w:t>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14. Тұтынушы мемлекеттік қызмет алу үшін:</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құжаттың деректемелерін, әлеуметтік жеке кодының нөмірін (болса жеке сәйкестендіру нөмірін) көрсете отырып, белгіленген үлгідегі өтінішті;</w:t>
      </w:r>
      <w:r>
        <w:br/>
      </w:r>
      <w:r>
        <w:rPr>
          <w:rFonts w:ascii="Times New Roman"/>
          <w:b w:val="false"/>
          <w:i w:val="false"/>
          <w:color w:val="000000"/>
          <w:sz w:val="28"/>
        </w:rPr>
        <w:t>
</w:t>
      </w:r>
      <w:r>
        <w:rPr>
          <w:rFonts w:ascii="Times New Roman"/>
          <w:b w:val="false"/>
          <w:i w:val="false"/>
          <w:color w:val="000000"/>
          <w:sz w:val="28"/>
        </w:rPr>
        <w:t>
      2) мүгедектің жеке оңалту бағдарламасынан үзінді көшірмені;</w:t>
      </w:r>
      <w:r>
        <w:br/>
      </w:r>
      <w:r>
        <w:rPr>
          <w:rFonts w:ascii="Times New Roman"/>
          <w:b w:val="false"/>
          <w:i w:val="false"/>
          <w:color w:val="000000"/>
          <w:sz w:val="28"/>
        </w:rPr>
        <w:t>
</w:t>
      </w:r>
      <w:r>
        <w:rPr>
          <w:rFonts w:ascii="Times New Roman"/>
          <w:b w:val="false"/>
          <w:i w:val="false"/>
          <w:color w:val="000000"/>
          <w:sz w:val="28"/>
        </w:rPr>
        <w:t>
      3) тұтынушының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4) мүгедектігі туралы анықтаманы ұсынады.</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Өзінің келуге мүмкіндігі болмаған жағдайда мүгедек жеке көмекшiнiң қызметін, ымдау тiлi маманының әлеуметтік қызметін беру туралы өтінішпен баруға нотариалдық куәландыруды талап етпейтін сенімхат негізінде басқа адамдарға уәкілеттік бере алады.</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w:t>
      </w:r>
      <w:r>
        <w:rPr>
          <w:rFonts w:ascii="Times New Roman"/>
          <w:b w:val="false"/>
          <w:i w:val="false"/>
          <w:color w:val="000000"/>
          <w:sz w:val="28"/>
        </w:rPr>
        <w:t>
      1) уәкілетті орган басшылығы;</w:t>
      </w:r>
      <w:r>
        <w:br/>
      </w:r>
      <w:r>
        <w:rPr>
          <w:rFonts w:ascii="Times New Roman"/>
          <w:b w:val="false"/>
          <w:i w:val="false"/>
          <w:color w:val="000000"/>
          <w:sz w:val="28"/>
        </w:rPr>
        <w:t>
</w:t>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16. Әрбір әкімшілік іс-әрекеттің (үрдістердің) орындау мерзімі көрсетілген әр ҚФБ дәйектілігі және әкімшілік іс-әрекеттер (үрдістер) қарым-қатынастарының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барысындағы әкімшілік іс-әрекеттер мен ҚФБ логикалық сабақтастығы арасындағы өзара байланысты айқындайтын сызбалар осы Регламенке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нәтижесі хабарламаны тапсыру немесе мемлекеттік қызмет көрсетуден бас тарту түрінде ұсынылады.</w:t>
      </w:r>
      <w:r>
        <w:br/>
      </w:r>
      <w:r>
        <w:rPr>
          <w:rFonts w:ascii="Times New Roman"/>
          <w:b w:val="false"/>
          <w:i w:val="false"/>
          <w:color w:val="000000"/>
          <w:sz w:val="28"/>
        </w:rPr>
        <w:t>
      Мемлекеттік қызмет көрсетуден бас тарту дәлелді жауабы көрсетіліп, қағаз жеткізгіште жазбаша түрде ресімделеді.</w:t>
      </w:r>
    </w:p>
    <w:bookmarkEnd w:id="10"/>
    <w:bookmarkStart w:name="z51" w:id="11"/>
    <w:p>
      <w:pPr>
        <w:spacing w:after="0"/>
        <w:ind w:left="0"/>
        <w:jc w:val="left"/>
      </w:pPr>
      <w:r>
        <w:rPr>
          <w:rFonts w:ascii="Times New Roman"/>
          <w:b/>
          <w:i w:val="false"/>
          <w:color w:val="000000"/>
        </w:rPr>
        <w:t xml:space="preserve"> 
5.Мемлекеттік қызметтерді көрсететін лауазымдық</w:t>
      </w:r>
      <w:r>
        <w:br/>
      </w:r>
      <w:r>
        <w:rPr>
          <w:rFonts w:ascii="Times New Roman"/>
          <w:b/>
          <w:i w:val="false"/>
          <w:color w:val="000000"/>
        </w:rPr>
        <w:t>
тұлғалардың жауапкершілігі</w:t>
      </w:r>
    </w:p>
    <w:bookmarkEnd w:id="11"/>
    <w:bookmarkStart w:name="z52" w:id="12"/>
    <w:p>
      <w:pPr>
        <w:spacing w:after="0"/>
        <w:ind w:left="0"/>
        <w:jc w:val="both"/>
      </w:pPr>
      <w:r>
        <w:rPr>
          <w:rFonts w:ascii="Times New Roman"/>
          <w:b w:val="false"/>
          <w:i w:val="false"/>
          <w:color w:val="000000"/>
          <w:sz w:val="28"/>
        </w:rPr>
        <w:t>
      19. Мемлекеттік қызметті көрсетуге жауапты болып уәкілетті органның басшысы табылады.</w:t>
      </w:r>
      <w:r>
        <w:br/>
      </w:r>
      <w:r>
        <w:rPr>
          <w:rFonts w:ascii="Times New Roman"/>
          <w:b w:val="false"/>
          <w:i w:val="false"/>
          <w:color w:val="000000"/>
          <w:sz w:val="28"/>
        </w:rPr>
        <w:t>
      Уәкілетті органның басшысы мемлекеттік қызметтің көрсетілуін Қазақстан Республикасының заңнамалық актілеріне сәйкес белгіленген тәртіпте жүзеге асырылуына жауап тартады.</w:t>
      </w:r>
    </w:p>
    <w:bookmarkEnd w:id="12"/>
    <w:bookmarkStart w:name="z53" w:id="13"/>
    <w:p>
      <w:pPr>
        <w:spacing w:after="0"/>
        <w:ind w:left="0"/>
        <w:jc w:val="both"/>
      </w:pPr>
      <w:r>
        <w:rPr>
          <w:rFonts w:ascii="Times New Roman"/>
          <w:b w:val="false"/>
          <w:i w:val="false"/>
          <w:color w:val="000000"/>
          <w:sz w:val="28"/>
        </w:rPr>
        <w:t xml:space="preserve">
«Қозғалуға қиындығы бар   </w:t>
      </w:r>
      <w:r>
        <w:br/>
      </w:r>
      <w:r>
        <w:rPr>
          <w:rFonts w:ascii="Times New Roman"/>
          <w:b w:val="false"/>
          <w:i w:val="false"/>
          <w:color w:val="000000"/>
          <w:sz w:val="28"/>
        </w:rPr>
        <w:t>
бірінші топтағы мүгедектерге</w:t>
      </w:r>
      <w:r>
        <w:br/>
      </w:r>
      <w:r>
        <w:rPr>
          <w:rFonts w:ascii="Times New Roman"/>
          <w:b w:val="false"/>
          <w:i w:val="false"/>
          <w:color w:val="000000"/>
          <w:sz w:val="28"/>
        </w:rPr>
        <w:t xml:space="preserve">
жеке көмекшінің және есту  </w:t>
      </w:r>
      <w:r>
        <w:br/>
      </w:r>
      <w:r>
        <w:rPr>
          <w:rFonts w:ascii="Times New Roman"/>
          <w:b w:val="false"/>
          <w:i w:val="false"/>
          <w:color w:val="000000"/>
          <w:sz w:val="28"/>
        </w:rPr>
        <w:t xml:space="preserve">
бойынша мүгедектерге    </w:t>
      </w:r>
      <w:r>
        <w:br/>
      </w:r>
      <w:r>
        <w:rPr>
          <w:rFonts w:ascii="Times New Roman"/>
          <w:b w:val="false"/>
          <w:i w:val="false"/>
          <w:color w:val="000000"/>
          <w:sz w:val="28"/>
        </w:rPr>
        <w:t xml:space="preserve">
қолмен көрсететін тіл   </w:t>
      </w:r>
      <w:r>
        <w:br/>
      </w:r>
      <w:r>
        <w:rPr>
          <w:rFonts w:ascii="Times New Roman"/>
          <w:b w:val="false"/>
          <w:i w:val="false"/>
          <w:color w:val="000000"/>
          <w:sz w:val="28"/>
        </w:rPr>
        <w:t xml:space="preserve">
маманының қызметтерін   </w:t>
      </w:r>
      <w:r>
        <w:br/>
      </w:r>
      <w:r>
        <w:rPr>
          <w:rFonts w:ascii="Times New Roman"/>
          <w:b w:val="false"/>
          <w:i w:val="false"/>
          <w:color w:val="000000"/>
          <w:sz w:val="28"/>
        </w:rPr>
        <w:t xml:space="preserve">
ұсыну үшін мүгедектерге  </w:t>
      </w:r>
      <w:r>
        <w:br/>
      </w:r>
      <w:r>
        <w:rPr>
          <w:rFonts w:ascii="Times New Roman"/>
          <w:b w:val="false"/>
          <w:i w:val="false"/>
          <w:color w:val="000000"/>
          <w:sz w:val="28"/>
        </w:rPr>
        <w:t xml:space="preserve">
құжаттарды ресімдеу»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1-қосымша  </w:t>
      </w:r>
    </w:p>
    <w:bookmarkEnd w:id="13"/>
    <w:bookmarkStart w:name="z54" w:id="14"/>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уәкілетті органдардың тізімі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4036"/>
        <w:gridCol w:w="2878"/>
        <w:gridCol w:w="3278"/>
        <w:gridCol w:w="2142"/>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заңды мекен-жайы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 мемлекеттік мекемесі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w:t>
            </w:r>
          </w:p>
          <w:p>
            <w:pPr>
              <w:spacing w:after="20"/>
              <w:ind w:left="20"/>
              <w:jc w:val="both"/>
            </w:pPr>
            <w:r>
              <w:rPr>
                <w:rFonts w:ascii="Times New Roman"/>
                <w:b w:val="false"/>
                <w:i w:val="false"/>
                <w:color w:val="000000"/>
                <w:sz w:val="20"/>
              </w:rPr>
              <w:t>Ақкөл қаласы, Нұрмағамбетов көшесі, 81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2-10-48</w:t>
            </w:r>
          </w:p>
        </w:tc>
      </w:tr>
      <w:tr>
        <w:trPr>
          <w:trHeight w:val="12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жұмыспен қамту және әлеуметтік бағдарламалар бөлімі» мемлекеттік мекемесі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w:t>
            </w:r>
          </w:p>
          <w:p>
            <w:pPr>
              <w:spacing w:after="20"/>
              <w:ind w:left="20"/>
              <w:jc w:val="both"/>
            </w:pPr>
            <w:r>
              <w:rPr>
                <w:rFonts w:ascii="Times New Roman"/>
                <w:b w:val="false"/>
                <w:i w:val="false"/>
                <w:color w:val="000000"/>
                <w:sz w:val="20"/>
              </w:rPr>
              <w:t>Аршалы селосы,</w:t>
            </w:r>
            <w:r>
              <w:br/>
            </w:r>
            <w:r>
              <w:rPr>
                <w:rFonts w:ascii="Times New Roman"/>
                <w:b w:val="false"/>
                <w:i w:val="false"/>
                <w:color w:val="000000"/>
                <w:sz w:val="20"/>
              </w:rPr>
              <w:t>
Ташенов көшесі, 47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2-13-76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 мемлекеттік мекемесі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w:t>
            </w:r>
          </w:p>
          <w:p>
            <w:pPr>
              <w:spacing w:after="20"/>
              <w:ind w:left="20"/>
              <w:jc w:val="both"/>
            </w:pPr>
            <w:r>
              <w:rPr>
                <w:rFonts w:ascii="Times New Roman"/>
                <w:b w:val="false"/>
                <w:i w:val="false"/>
                <w:color w:val="000000"/>
                <w:sz w:val="20"/>
              </w:rPr>
              <w:t>Астраханка селосы,</w:t>
            </w:r>
            <w:r>
              <w:br/>
            </w:r>
            <w:r>
              <w:rPr>
                <w:rFonts w:ascii="Times New Roman"/>
                <w:b w:val="false"/>
                <w:i w:val="false"/>
                <w:color w:val="000000"/>
                <w:sz w:val="20"/>
              </w:rPr>
              <w:t>
Әл-Фараби көшесі, 50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2-25-34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 мемлекеттік мекемесі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w:t>
            </w:r>
          </w:p>
          <w:p>
            <w:pPr>
              <w:spacing w:after="20"/>
              <w:ind w:left="20"/>
              <w:jc w:val="both"/>
            </w:pPr>
            <w:r>
              <w:rPr>
                <w:rFonts w:ascii="Times New Roman"/>
                <w:b w:val="false"/>
                <w:i w:val="false"/>
                <w:color w:val="000000"/>
                <w:sz w:val="20"/>
              </w:rPr>
              <w:t>Атбасар қаласы, Ағыбай батыр көшесі, 50</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2-45-69</w:t>
            </w:r>
          </w:p>
        </w:tc>
      </w:tr>
      <w:tr>
        <w:trPr>
          <w:trHeight w:val="15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 мемлекеттік мекемесі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w:t>
            </w:r>
          </w:p>
          <w:p>
            <w:pPr>
              <w:spacing w:after="20"/>
              <w:ind w:left="20"/>
              <w:jc w:val="both"/>
            </w:pPr>
            <w:r>
              <w:rPr>
                <w:rFonts w:ascii="Times New Roman"/>
                <w:b w:val="false"/>
                <w:i w:val="false"/>
                <w:color w:val="000000"/>
                <w:sz w:val="20"/>
              </w:rPr>
              <w:t>Макинск қаласы,</w:t>
            </w:r>
            <w:r>
              <w:br/>
            </w:r>
            <w:r>
              <w:rPr>
                <w:rFonts w:ascii="Times New Roman"/>
                <w:b w:val="false"/>
                <w:i w:val="false"/>
                <w:color w:val="000000"/>
                <w:sz w:val="20"/>
              </w:rPr>
              <w:t>
Некрасов көшесі, 19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p>
          <w:p>
            <w:pPr>
              <w:spacing w:after="20"/>
              <w:ind w:left="20"/>
              <w:jc w:val="both"/>
            </w:pPr>
            <w:r>
              <w:rPr>
                <w:rFonts w:ascii="Times New Roman"/>
                <w:b w:val="false"/>
                <w:i w:val="false"/>
                <w:color w:val="000000"/>
                <w:sz w:val="20"/>
              </w:rPr>
              <w:t>2-14-26</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 мемлекеттік мекемесі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w:t>
            </w:r>
          </w:p>
          <w:p>
            <w:pPr>
              <w:spacing w:after="20"/>
              <w:ind w:left="20"/>
              <w:jc w:val="both"/>
            </w:pPr>
            <w:r>
              <w:rPr>
                <w:rFonts w:ascii="Times New Roman"/>
                <w:b w:val="false"/>
                <w:i w:val="false"/>
                <w:color w:val="000000"/>
                <w:sz w:val="20"/>
              </w:rPr>
              <w:t>Щучинск қаласы,</w:t>
            </w:r>
            <w:r>
              <w:br/>
            </w:r>
            <w:r>
              <w:rPr>
                <w:rFonts w:ascii="Times New Roman"/>
                <w:b w:val="false"/>
                <w:i w:val="false"/>
                <w:color w:val="000000"/>
                <w:sz w:val="20"/>
              </w:rPr>
              <w:t>
8 март көшесі, 24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p>
          <w:p>
            <w:pPr>
              <w:spacing w:after="20"/>
              <w:ind w:left="20"/>
              <w:jc w:val="both"/>
            </w:pPr>
            <w:r>
              <w:rPr>
                <w:rFonts w:ascii="Times New Roman"/>
                <w:b w:val="false"/>
                <w:i w:val="false"/>
                <w:color w:val="000000"/>
                <w:sz w:val="20"/>
              </w:rPr>
              <w:t>4-27-68</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 мемлекеттік мекемесі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w:t>
            </w:r>
          </w:p>
          <w:p>
            <w:pPr>
              <w:spacing w:after="20"/>
              <w:ind w:left="20"/>
              <w:jc w:val="both"/>
            </w:pPr>
            <w:r>
              <w:rPr>
                <w:rFonts w:ascii="Times New Roman"/>
                <w:b w:val="false"/>
                <w:i w:val="false"/>
                <w:color w:val="000000"/>
                <w:sz w:val="20"/>
              </w:rPr>
              <w:t>Егіндікөл селосы,</w:t>
            </w:r>
            <w:r>
              <w:br/>
            </w:r>
            <w:r>
              <w:rPr>
                <w:rFonts w:ascii="Times New Roman"/>
                <w:b w:val="false"/>
                <w:i w:val="false"/>
                <w:color w:val="000000"/>
                <w:sz w:val="20"/>
              </w:rPr>
              <w:t>
Победа көшесі, 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p>
          <w:p>
            <w:pPr>
              <w:spacing w:after="20"/>
              <w:ind w:left="20"/>
              <w:jc w:val="both"/>
            </w:pPr>
            <w:r>
              <w:rPr>
                <w:rFonts w:ascii="Times New Roman"/>
                <w:b w:val="false"/>
                <w:i w:val="false"/>
                <w:color w:val="000000"/>
                <w:sz w:val="20"/>
              </w:rPr>
              <w:t>2-15-44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 мемлекеттік мекемесі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w:t>
            </w:r>
          </w:p>
          <w:p>
            <w:pPr>
              <w:spacing w:after="20"/>
              <w:ind w:left="20"/>
              <w:jc w:val="both"/>
            </w:pPr>
            <w:r>
              <w:rPr>
                <w:rFonts w:ascii="Times New Roman"/>
                <w:b w:val="false"/>
                <w:i w:val="false"/>
                <w:color w:val="000000"/>
                <w:sz w:val="20"/>
              </w:rPr>
              <w:t>Степняк қаласы,</w:t>
            </w:r>
            <w:r>
              <w:br/>
            </w:r>
            <w:r>
              <w:rPr>
                <w:rFonts w:ascii="Times New Roman"/>
                <w:b w:val="false"/>
                <w:i w:val="false"/>
                <w:color w:val="000000"/>
                <w:sz w:val="20"/>
              </w:rPr>
              <w:t>
Ленин көшесі, 64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p>
          <w:p>
            <w:pPr>
              <w:spacing w:after="20"/>
              <w:ind w:left="20"/>
              <w:jc w:val="both"/>
            </w:pPr>
            <w:r>
              <w:rPr>
                <w:rFonts w:ascii="Times New Roman"/>
                <w:b w:val="false"/>
                <w:i w:val="false"/>
                <w:color w:val="000000"/>
                <w:sz w:val="20"/>
              </w:rPr>
              <w:t>2-21-29</w:t>
            </w:r>
          </w:p>
        </w:tc>
      </w:tr>
      <w:tr>
        <w:trPr>
          <w:trHeight w:val="6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 мемлекеттік мекемесі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w:t>
            </w:r>
          </w:p>
          <w:p>
            <w:pPr>
              <w:spacing w:after="20"/>
              <w:ind w:left="20"/>
              <w:jc w:val="both"/>
            </w:pPr>
            <w:r>
              <w:rPr>
                <w:rFonts w:ascii="Times New Roman"/>
                <w:b w:val="false"/>
                <w:i w:val="false"/>
                <w:color w:val="000000"/>
                <w:sz w:val="20"/>
              </w:rPr>
              <w:t>Ерейментау қаласы, Кенесары көшесі, 87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p>
          <w:p>
            <w:pPr>
              <w:spacing w:after="20"/>
              <w:ind w:left="20"/>
              <w:jc w:val="both"/>
            </w:pPr>
            <w:r>
              <w:rPr>
                <w:rFonts w:ascii="Times New Roman"/>
                <w:b w:val="false"/>
                <w:i w:val="false"/>
                <w:color w:val="000000"/>
                <w:sz w:val="20"/>
              </w:rPr>
              <w:t>2-37-44</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 мемлекеттік мекемесі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w:t>
            </w:r>
          </w:p>
          <w:p>
            <w:pPr>
              <w:spacing w:after="20"/>
              <w:ind w:left="20"/>
              <w:jc w:val="both"/>
            </w:pPr>
            <w:r>
              <w:rPr>
                <w:rFonts w:ascii="Times New Roman"/>
                <w:b w:val="false"/>
                <w:i w:val="false"/>
                <w:color w:val="000000"/>
                <w:sz w:val="20"/>
              </w:rPr>
              <w:t>Есіл қаласы, Қонаев көшесі, 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p>
          <w:p>
            <w:pPr>
              <w:spacing w:after="20"/>
              <w:ind w:left="20"/>
              <w:jc w:val="both"/>
            </w:pPr>
            <w:r>
              <w:rPr>
                <w:rFonts w:ascii="Times New Roman"/>
                <w:b w:val="false"/>
                <w:i w:val="false"/>
                <w:color w:val="000000"/>
                <w:sz w:val="20"/>
              </w:rPr>
              <w:t>2-16-57</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 мемлекеттік мекемесі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w:t>
            </w:r>
          </w:p>
          <w:p>
            <w:pPr>
              <w:spacing w:after="20"/>
              <w:ind w:left="20"/>
              <w:jc w:val="both"/>
            </w:pPr>
            <w:r>
              <w:rPr>
                <w:rFonts w:ascii="Times New Roman"/>
                <w:b w:val="false"/>
                <w:i w:val="false"/>
                <w:color w:val="000000"/>
                <w:sz w:val="20"/>
              </w:rPr>
              <w:t>Жақсы селосы, Дружба көшесі, 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p>
          <w:p>
            <w:pPr>
              <w:spacing w:after="20"/>
              <w:ind w:left="20"/>
              <w:jc w:val="both"/>
            </w:pPr>
            <w:r>
              <w:rPr>
                <w:rFonts w:ascii="Times New Roman"/>
                <w:b w:val="false"/>
                <w:i w:val="false"/>
                <w:color w:val="000000"/>
                <w:sz w:val="20"/>
              </w:rPr>
              <w:t>2-13-00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 мемлекеттік мекемесі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w:t>
            </w:r>
          </w:p>
          <w:p>
            <w:pPr>
              <w:spacing w:after="20"/>
              <w:ind w:left="20"/>
              <w:jc w:val="both"/>
            </w:pPr>
            <w:r>
              <w:rPr>
                <w:rFonts w:ascii="Times New Roman"/>
                <w:b w:val="false"/>
                <w:i w:val="false"/>
                <w:color w:val="000000"/>
                <w:sz w:val="20"/>
              </w:rPr>
              <w:t>Державинск қаласы,</w:t>
            </w:r>
            <w:r>
              <w:br/>
            </w:r>
            <w:r>
              <w:rPr>
                <w:rFonts w:ascii="Times New Roman"/>
                <w:b w:val="false"/>
                <w:i w:val="false"/>
                <w:color w:val="000000"/>
                <w:sz w:val="20"/>
              </w:rPr>
              <w:t>
Ленин көшесі, 32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p>
          <w:p>
            <w:pPr>
              <w:spacing w:after="20"/>
              <w:ind w:left="20"/>
              <w:jc w:val="both"/>
            </w:pPr>
            <w:r>
              <w:rPr>
                <w:rFonts w:ascii="Times New Roman"/>
                <w:b w:val="false"/>
                <w:i w:val="false"/>
                <w:color w:val="000000"/>
                <w:sz w:val="20"/>
              </w:rPr>
              <w:t>9-17-02</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 мемлекеттік мекемесі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w:t>
            </w:r>
          </w:p>
          <w:p>
            <w:pPr>
              <w:spacing w:after="20"/>
              <w:ind w:left="20"/>
              <w:jc w:val="both"/>
            </w:pPr>
            <w:r>
              <w:rPr>
                <w:rFonts w:ascii="Times New Roman"/>
                <w:b w:val="false"/>
                <w:i w:val="false"/>
                <w:color w:val="000000"/>
                <w:sz w:val="20"/>
              </w:rPr>
              <w:t>Зеренді селосы, Мир көшесі, 64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p>
          <w:p>
            <w:pPr>
              <w:spacing w:after="20"/>
              <w:ind w:left="20"/>
              <w:jc w:val="both"/>
            </w:pPr>
            <w:r>
              <w:rPr>
                <w:rFonts w:ascii="Times New Roman"/>
                <w:b w:val="false"/>
                <w:i w:val="false"/>
                <w:color w:val="000000"/>
                <w:sz w:val="20"/>
              </w:rPr>
              <w:t>2-11-68</w:t>
            </w:r>
          </w:p>
        </w:tc>
      </w:tr>
      <w:tr>
        <w:trPr>
          <w:trHeight w:val="16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 мемлекеттік мекемесі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w:t>
            </w:r>
          </w:p>
          <w:p>
            <w:pPr>
              <w:spacing w:after="20"/>
              <w:ind w:left="20"/>
              <w:jc w:val="both"/>
            </w:pPr>
            <w:r>
              <w:rPr>
                <w:rFonts w:ascii="Times New Roman"/>
                <w:b w:val="false"/>
                <w:i w:val="false"/>
                <w:color w:val="000000"/>
                <w:sz w:val="20"/>
              </w:rPr>
              <w:t>Корғалжын селосы,</w:t>
            </w:r>
            <w:r>
              <w:br/>
            </w:r>
            <w:r>
              <w:rPr>
                <w:rFonts w:ascii="Times New Roman"/>
                <w:b w:val="false"/>
                <w:i w:val="false"/>
                <w:color w:val="000000"/>
                <w:sz w:val="20"/>
              </w:rPr>
              <w:t>
Балғамбаев көшесі, 9</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p>
          <w:p>
            <w:pPr>
              <w:spacing w:after="20"/>
              <w:ind w:left="20"/>
              <w:jc w:val="both"/>
            </w:pPr>
            <w:r>
              <w:rPr>
                <w:rFonts w:ascii="Times New Roman"/>
                <w:b w:val="false"/>
                <w:i w:val="false"/>
                <w:color w:val="000000"/>
                <w:sz w:val="20"/>
              </w:rPr>
              <w:t>2-11-83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 мемлекеттік мекемесі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w:t>
            </w:r>
          </w:p>
          <w:p>
            <w:pPr>
              <w:spacing w:after="20"/>
              <w:ind w:left="20"/>
              <w:jc w:val="both"/>
            </w:pPr>
            <w:r>
              <w:rPr>
                <w:rFonts w:ascii="Times New Roman"/>
                <w:b w:val="false"/>
                <w:i w:val="false"/>
                <w:color w:val="000000"/>
                <w:sz w:val="20"/>
              </w:rPr>
              <w:t>Балкашино селосы, Ленин көшесі, 117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p>
          <w:p>
            <w:pPr>
              <w:spacing w:after="20"/>
              <w:ind w:left="20"/>
              <w:jc w:val="both"/>
            </w:pPr>
            <w:r>
              <w:rPr>
                <w:rFonts w:ascii="Times New Roman"/>
                <w:b w:val="false"/>
                <w:i w:val="false"/>
                <w:color w:val="000000"/>
                <w:sz w:val="20"/>
              </w:rPr>
              <w:t>9-17-43</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 мемлекеттік мекемесі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010021,</w:t>
            </w:r>
          </w:p>
          <w:p>
            <w:pPr>
              <w:spacing w:after="20"/>
              <w:ind w:left="20"/>
              <w:jc w:val="both"/>
            </w:pPr>
            <w:r>
              <w:rPr>
                <w:rFonts w:ascii="Times New Roman"/>
                <w:b w:val="false"/>
                <w:i w:val="false"/>
                <w:color w:val="000000"/>
                <w:sz w:val="20"/>
              </w:rPr>
              <w:t>Ақмол селосы, Гагарин көшесі, 15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p>
          <w:p>
            <w:pPr>
              <w:spacing w:after="20"/>
              <w:ind w:left="20"/>
              <w:jc w:val="both"/>
            </w:pPr>
            <w:r>
              <w:rPr>
                <w:rFonts w:ascii="Times New Roman"/>
                <w:b w:val="false"/>
                <w:i w:val="false"/>
                <w:color w:val="000000"/>
                <w:sz w:val="20"/>
              </w:rPr>
              <w:t>3-11-10</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 мемлекеттік мекемесі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w:t>
            </w:r>
          </w:p>
          <w:p>
            <w:pPr>
              <w:spacing w:after="20"/>
              <w:ind w:left="20"/>
              <w:jc w:val="both"/>
            </w:pPr>
            <w:r>
              <w:rPr>
                <w:rFonts w:ascii="Times New Roman"/>
                <w:b w:val="false"/>
                <w:i w:val="false"/>
                <w:color w:val="000000"/>
                <w:sz w:val="20"/>
              </w:rPr>
              <w:t>Шортанды кенті, Абылай - хан көшесі, 22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p>
          <w:p>
            <w:pPr>
              <w:spacing w:after="20"/>
              <w:ind w:left="20"/>
              <w:jc w:val="both"/>
            </w:pPr>
            <w:r>
              <w:rPr>
                <w:rFonts w:ascii="Times New Roman"/>
                <w:b w:val="false"/>
                <w:i w:val="false"/>
                <w:color w:val="000000"/>
                <w:sz w:val="20"/>
              </w:rPr>
              <w:t>2-19-75</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жұмыспен қамту және әлеуметтік бағдарламалар бөлімі» мемлекеттік мекемесі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w:t>
            </w:r>
          </w:p>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 ықшам ауданы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p>
          <w:p>
            <w:pPr>
              <w:spacing w:after="20"/>
              <w:ind w:left="20"/>
              <w:jc w:val="both"/>
            </w:pPr>
            <w:r>
              <w:rPr>
                <w:rFonts w:ascii="Times New Roman"/>
                <w:b w:val="false"/>
                <w:i w:val="false"/>
                <w:color w:val="000000"/>
                <w:sz w:val="20"/>
              </w:rPr>
              <w:t>6-26-33,</w:t>
            </w:r>
          </w:p>
          <w:p>
            <w:pPr>
              <w:spacing w:after="20"/>
              <w:ind w:left="20"/>
              <w:jc w:val="both"/>
            </w:pPr>
            <w:r>
              <w:rPr>
                <w:rFonts w:ascii="Times New Roman"/>
                <w:b w:val="false"/>
                <w:i w:val="false"/>
                <w:color w:val="000000"/>
                <w:sz w:val="20"/>
              </w:rPr>
              <w:t>6-20-30</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 мемлекеттік мекемесі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w:t>
            </w:r>
          </w:p>
          <w:p>
            <w:pPr>
              <w:spacing w:after="20"/>
              <w:ind w:left="20"/>
              <w:jc w:val="both"/>
            </w:pPr>
            <w:r>
              <w:rPr>
                <w:rFonts w:ascii="Times New Roman"/>
                <w:b w:val="false"/>
                <w:i w:val="false"/>
                <w:color w:val="000000"/>
                <w:sz w:val="20"/>
              </w:rPr>
              <w:t>Көкшетау қаласы, Локомотивная көшесі, 9 «а»</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p>
          <w:p>
            <w:pPr>
              <w:spacing w:after="20"/>
              <w:ind w:left="20"/>
              <w:jc w:val="both"/>
            </w:pPr>
            <w:r>
              <w:rPr>
                <w:rFonts w:ascii="Times New Roman"/>
                <w:b w:val="false"/>
                <w:i w:val="false"/>
                <w:color w:val="000000"/>
                <w:sz w:val="20"/>
              </w:rPr>
              <w:t>31-92-76</w:t>
            </w:r>
          </w:p>
          <w:p>
            <w:pPr>
              <w:spacing w:after="20"/>
              <w:ind w:left="20"/>
              <w:jc w:val="both"/>
            </w:pPr>
            <w:r>
              <w:rPr>
                <w:rFonts w:ascii="Times New Roman"/>
                <w:b w:val="false"/>
                <w:i w:val="false"/>
                <w:color w:val="000000"/>
                <w:sz w:val="20"/>
              </w:rPr>
              <w:t>31-92-78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5" w:id="15"/>
    <w:p>
      <w:pPr>
        <w:spacing w:after="0"/>
        <w:ind w:left="0"/>
        <w:jc w:val="both"/>
      </w:pPr>
      <w:r>
        <w:rPr>
          <w:rFonts w:ascii="Times New Roman"/>
          <w:b w:val="false"/>
          <w:i w:val="false"/>
          <w:color w:val="000000"/>
          <w:sz w:val="28"/>
        </w:rPr>
        <w:t xml:space="preserve">
«Қозғалуға қиындығы бар   </w:t>
      </w:r>
      <w:r>
        <w:br/>
      </w:r>
      <w:r>
        <w:rPr>
          <w:rFonts w:ascii="Times New Roman"/>
          <w:b w:val="false"/>
          <w:i w:val="false"/>
          <w:color w:val="000000"/>
          <w:sz w:val="28"/>
        </w:rPr>
        <w:t>
бірінші топтағы мүгедектерге</w:t>
      </w:r>
      <w:r>
        <w:br/>
      </w:r>
      <w:r>
        <w:rPr>
          <w:rFonts w:ascii="Times New Roman"/>
          <w:b w:val="false"/>
          <w:i w:val="false"/>
          <w:color w:val="000000"/>
          <w:sz w:val="28"/>
        </w:rPr>
        <w:t xml:space="preserve">
жеке көмекшінің және есту </w:t>
      </w:r>
      <w:r>
        <w:br/>
      </w:r>
      <w:r>
        <w:rPr>
          <w:rFonts w:ascii="Times New Roman"/>
          <w:b w:val="false"/>
          <w:i w:val="false"/>
          <w:color w:val="000000"/>
          <w:sz w:val="28"/>
        </w:rPr>
        <w:t>
бойынша мүгедектерге қолмен</w:t>
      </w:r>
      <w:r>
        <w:br/>
      </w:r>
      <w:r>
        <w:rPr>
          <w:rFonts w:ascii="Times New Roman"/>
          <w:b w:val="false"/>
          <w:i w:val="false"/>
          <w:color w:val="000000"/>
          <w:sz w:val="28"/>
        </w:rPr>
        <w:t xml:space="preserve">
көрсететін тіл маманының </w:t>
      </w:r>
      <w:r>
        <w:br/>
      </w:r>
      <w:r>
        <w:rPr>
          <w:rFonts w:ascii="Times New Roman"/>
          <w:b w:val="false"/>
          <w:i w:val="false"/>
          <w:color w:val="000000"/>
          <w:sz w:val="28"/>
        </w:rPr>
        <w:t xml:space="preserve">
қызметтерін ұсыну үшін  </w:t>
      </w:r>
      <w:r>
        <w:br/>
      </w:r>
      <w:r>
        <w:rPr>
          <w:rFonts w:ascii="Times New Roman"/>
          <w:b w:val="false"/>
          <w:i w:val="false"/>
          <w:color w:val="000000"/>
          <w:sz w:val="28"/>
        </w:rPr>
        <w:t xml:space="preserve">
мүгедектерге құжаттарды </w:t>
      </w:r>
      <w:r>
        <w:br/>
      </w:r>
      <w:r>
        <w:rPr>
          <w:rFonts w:ascii="Times New Roman"/>
          <w:b w:val="false"/>
          <w:i w:val="false"/>
          <w:color w:val="000000"/>
          <w:sz w:val="28"/>
        </w:rPr>
        <w:t xml:space="preserve">
ресімдеу»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15"/>
    <w:bookmarkStart w:name="z56" w:id="16"/>
    <w:p>
      <w:pPr>
        <w:spacing w:after="0"/>
        <w:ind w:left="0"/>
        <w:jc w:val="left"/>
      </w:pPr>
      <w:r>
        <w:rPr>
          <w:rFonts w:ascii="Times New Roman"/>
          <w:b/>
          <w:i w:val="false"/>
          <w:color w:val="000000"/>
        </w:rPr>
        <w:t xml:space="preserve"> 
Дәйектiлiк сипаттамасы және әкімшілік</w:t>
      </w:r>
      <w:r>
        <w:br/>
      </w:r>
      <w:r>
        <w:rPr>
          <w:rFonts w:ascii="Times New Roman"/>
          <w:b/>
          <w:i w:val="false"/>
          <w:color w:val="000000"/>
        </w:rPr>
        <w:t>
іс-әрекеттердің (үрдістердің) қарым-қатынасы</w:t>
      </w:r>
    </w:p>
    <w:bookmarkEnd w:id="16"/>
    <w:bookmarkStart w:name="z57" w:id="17"/>
    <w:p>
      <w:pPr>
        <w:spacing w:after="0"/>
        <w:ind w:left="0"/>
        <w:jc w:val="left"/>
      </w:pPr>
      <w:r>
        <w:rPr>
          <w:rFonts w:ascii="Times New Roman"/>
          <w:b/>
          <w:i w:val="false"/>
          <w:color w:val="000000"/>
        </w:rPr>
        <w:t xml:space="preserve"> 
1 кесте. ҚФБ іс-әрекеттерінің сипаттамасы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2969"/>
        <w:gridCol w:w="2825"/>
        <w:gridCol w:w="29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барысының,ағымының) іс-әрекеттері</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(жұмыс барысы,</w:t>
            </w:r>
            <w:r>
              <w:br/>
            </w:r>
            <w:r>
              <w:rPr>
                <w:rFonts w:ascii="Times New Roman"/>
                <w:b w:val="false"/>
                <w:i w:val="false"/>
                <w:color w:val="000000"/>
                <w:sz w:val="20"/>
              </w:rPr>
              <w:t>
ағымы)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585"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операциялар)</w:t>
            </w:r>
            <w:r>
              <w:br/>
            </w:r>
            <w:r>
              <w:rPr>
                <w:rFonts w:ascii="Times New Roman"/>
                <w:b w:val="false"/>
                <w:i w:val="false"/>
                <w:color w:val="000000"/>
                <w:sz w:val="20"/>
              </w:rPr>
              <w:t>
атауы және олардың сипаттамасы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r>
              <w:br/>
            </w:r>
            <w:r>
              <w:rPr>
                <w:rFonts w:ascii="Times New Roman"/>
                <w:b w:val="false"/>
                <w:i w:val="false"/>
                <w:color w:val="000000"/>
                <w:sz w:val="20"/>
              </w:rPr>
              <w:t>
тіркеу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жауапты орындаушыны анықтау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толықтылығын тексеруді жүзеге асыру, уәжделген бас тартуды әзірлеу немесе хабарламаны ресімдеу</w:t>
            </w:r>
          </w:p>
        </w:tc>
      </w:tr>
      <w:tr>
        <w:trPr>
          <w:trHeight w:val="111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w:t>
            </w:r>
            <w:r>
              <w:br/>
            </w:r>
            <w:r>
              <w:rPr>
                <w:rFonts w:ascii="Times New Roman"/>
                <w:b w:val="false"/>
                <w:i w:val="false"/>
                <w:color w:val="000000"/>
                <w:sz w:val="20"/>
              </w:rPr>
              <w:t>
өкімдік шешім)</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 бұрыштама қою үшін жолдау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 жіберу</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 тапсыру</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 жұмыс күні ішінде</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0"/>
        <w:gridCol w:w="3087"/>
        <w:gridCol w:w="57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барысының,ағымының) іс-әрекеттері</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w:t>
            </w:r>
            <w:r>
              <w:br/>
            </w:r>
            <w:r>
              <w:rPr>
                <w:rFonts w:ascii="Times New Roman"/>
                <w:b w:val="false"/>
                <w:i w:val="false"/>
                <w:color w:val="000000"/>
                <w:sz w:val="20"/>
              </w:rPr>
              <w:t>
(жұмыс барысы,</w:t>
            </w:r>
            <w:r>
              <w:br/>
            </w:r>
            <w:r>
              <w:rPr>
                <w:rFonts w:ascii="Times New Roman"/>
                <w:b w:val="false"/>
                <w:i w:val="false"/>
                <w:color w:val="000000"/>
                <w:sz w:val="20"/>
              </w:rPr>
              <w:t>
ағымы)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585"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операциялар) атауы және олардың сипаттамасы</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кітабында хабарламаны тіркеу</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w:t>
            </w:r>
            <w:r>
              <w:br/>
            </w:r>
            <w:r>
              <w:rPr>
                <w:rFonts w:ascii="Times New Roman"/>
                <w:b w:val="false"/>
                <w:i w:val="false"/>
                <w:color w:val="000000"/>
                <w:sz w:val="20"/>
              </w:rPr>
              <w:t>
өкімдік шешім)</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тұтынушыға тапсыру</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ішінде</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18"/>
    <w:p>
      <w:pPr>
        <w:spacing w:after="0"/>
        <w:ind w:left="0"/>
        <w:jc w:val="left"/>
      </w:pPr>
      <w:r>
        <w:rPr>
          <w:rFonts w:ascii="Times New Roman"/>
          <w:b/>
          <w:i w:val="false"/>
          <w:color w:val="000000"/>
        </w:rPr>
        <w:t xml:space="preserve"> 
2 кесте. Қолдану нұсқалары. Негізгі үрдіс.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0"/>
        <w:gridCol w:w="5520"/>
      </w:tblGrid>
      <w:tr>
        <w:trPr>
          <w:trHeight w:val="30" w:hRule="atLeast"/>
        </w:trPr>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орындаушысы</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басшылығы</w:t>
            </w:r>
          </w:p>
        </w:tc>
      </w:tr>
      <w:tr>
        <w:trPr>
          <w:trHeight w:val="30" w:hRule="atLeast"/>
        </w:trPr>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Тұтынушыдан өтінішті қабылдау, талон тапсыру, тіркеу, өтінішті уәкілетті органның басшылығына жолдау</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Орындау үшін жауапты орындаушыны анықтау, бұрыштама салу</w:t>
            </w:r>
          </w:p>
        </w:tc>
      </w:tr>
      <w:tr>
        <w:trPr>
          <w:trHeight w:val="645" w:hRule="atLeast"/>
        </w:trPr>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Өтінішті қарастыру және хабарламаны ресімдеу</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Хабарламаға қол қою</w:t>
            </w:r>
          </w:p>
        </w:tc>
      </w:tr>
      <w:tr>
        <w:trPr>
          <w:trHeight w:val="30" w:hRule="atLeast"/>
        </w:trPr>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іс-әрекет</w:t>
            </w:r>
            <w:r>
              <w:br/>
            </w:r>
            <w:r>
              <w:rPr>
                <w:rFonts w:ascii="Times New Roman"/>
                <w:b w:val="false"/>
                <w:i w:val="false"/>
                <w:color w:val="000000"/>
                <w:sz w:val="20"/>
              </w:rPr>
              <w:t>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кітабында хабарламаны тіркеу</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Хабарламаны тұтынушыға тапсыру</w:t>
            </w:r>
          </w:p>
        </w:tc>
        <w:tc>
          <w:tcPr>
            <w:tcW w:w="5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19"/>
    <w:p>
      <w:pPr>
        <w:spacing w:after="0"/>
        <w:ind w:left="0"/>
        <w:jc w:val="left"/>
      </w:pPr>
      <w:r>
        <w:rPr>
          <w:rFonts w:ascii="Times New Roman"/>
          <w:b/>
          <w:i w:val="false"/>
          <w:color w:val="000000"/>
        </w:rPr>
        <w:t xml:space="preserve"> 
3 кесте. Қолдану нұсқалары. Баламалы үрдіс.</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6"/>
        <w:gridCol w:w="5504"/>
      </w:tblGrid>
      <w:tr>
        <w:trPr>
          <w:trHeight w:val="30" w:hRule="atLeast"/>
        </w:trPr>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орындаушысы</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басшылығы</w:t>
            </w:r>
          </w:p>
        </w:tc>
      </w:tr>
      <w:tr>
        <w:trPr>
          <w:trHeight w:val="30" w:hRule="atLeast"/>
        </w:trPr>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Тұтынушыдан өтінішті қабылдау, талон тапсыру, тіркеу, уәкілетті органның басшылығына өтініш жолдау</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Орындау үшін жауапты орындаушыны анықтау, бұрыштама қою</w:t>
            </w:r>
          </w:p>
        </w:tc>
      </w:tr>
      <w:tr>
        <w:trPr>
          <w:trHeight w:val="645" w:hRule="atLeast"/>
        </w:trPr>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Өтінішті қарастыру және уәжделген бас тартуды дайындау</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Уәжделген бас тартуға қол қою</w:t>
            </w:r>
          </w:p>
        </w:tc>
      </w:tr>
      <w:tr>
        <w:trPr>
          <w:trHeight w:val="30" w:hRule="atLeast"/>
        </w:trPr>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Уәжделген бас тартуды тіркеу</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Уәжделген бас тартуды тұтынушыға тапсыру</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0" w:id="20"/>
    <w:p>
      <w:pPr>
        <w:spacing w:after="0"/>
        <w:ind w:left="0"/>
        <w:jc w:val="both"/>
      </w:pPr>
      <w:r>
        <w:rPr>
          <w:rFonts w:ascii="Times New Roman"/>
          <w:b w:val="false"/>
          <w:i w:val="false"/>
          <w:color w:val="000000"/>
          <w:sz w:val="28"/>
        </w:rPr>
        <w:t xml:space="preserve">
«Қозғалуға қиындығы бар   </w:t>
      </w:r>
      <w:r>
        <w:br/>
      </w:r>
      <w:r>
        <w:rPr>
          <w:rFonts w:ascii="Times New Roman"/>
          <w:b w:val="false"/>
          <w:i w:val="false"/>
          <w:color w:val="000000"/>
          <w:sz w:val="28"/>
        </w:rPr>
        <w:t>
бірінші топтағы мүгедектерге</w:t>
      </w:r>
      <w:r>
        <w:br/>
      </w:r>
      <w:r>
        <w:rPr>
          <w:rFonts w:ascii="Times New Roman"/>
          <w:b w:val="false"/>
          <w:i w:val="false"/>
          <w:color w:val="000000"/>
          <w:sz w:val="28"/>
        </w:rPr>
        <w:t xml:space="preserve">
жеке көмекшінің және есту </w:t>
      </w:r>
      <w:r>
        <w:br/>
      </w:r>
      <w:r>
        <w:rPr>
          <w:rFonts w:ascii="Times New Roman"/>
          <w:b w:val="false"/>
          <w:i w:val="false"/>
          <w:color w:val="000000"/>
          <w:sz w:val="28"/>
        </w:rPr>
        <w:t xml:space="preserve">
бойынша мүгедектерге қолмен </w:t>
      </w:r>
      <w:r>
        <w:br/>
      </w:r>
      <w:r>
        <w:rPr>
          <w:rFonts w:ascii="Times New Roman"/>
          <w:b w:val="false"/>
          <w:i w:val="false"/>
          <w:color w:val="000000"/>
          <w:sz w:val="28"/>
        </w:rPr>
        <w:t xml:space="preserve">
көрсететін тіл маманының  </w:t>
      </w:r>
      <w:r>
        <w:br/>
      </w:r>
      <w:r>
        <w:rPr>
          <w:rFonts w:ascii="Times New Roman"/>
          <w:b w:val="false"/>
          <w:i w:val="false"/>
          <w:color w:val="000000"/>
          <w:sz w:val="28"/>
        </w:rPr>
        <w:t xml:space="preserve">
қызметтерін ұсыну үшін   </w:t>
      </w:r>
      <w:r>
        <w:br/>
      </w:r>
      <w:r>
        <w:rPr>
          <w:rFonts w:ascii="Times New Roman"/>
          <w:b w:val="false"/>
          <w:i w:val="false"/>
          <w:color w:val="000000"/>
          <w:sz w:val="28"/>
        </w:rPr>
        <w:t xml:space="preserve">
мүгедектерге құжаттарды   </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Регламентіне 3-қосымша   </w:t>
      </w:r>
    </w:p>
    <w:bookmarkEnd w:id="20"/>
    <w:bookmarkStart w:name="z61" w:id="21"/>
    <w:p>
      <w:pPr>
        <w:spacing w:after="0"/>
        <w:ind w:left="0"/>
        <w:jc w:val="left"/>
      </w:pPr>
      <w:r>
        <w:rPr>
          <w:rFonts w:ascii="Times New Roman"/>
          <w:b/>
          <w:i w:val="false"/>
          <w:color w:val="000000"/>
        </w:rPr>
        <w:t xml:space="preserve"> 
Әкімшілік іс- әрекеттердің логикалық сабақтастығы</w:t>
      </w:r>
      <w:r>
        <w:br/>
      </w:r>
      <w:r>
        <w:rPr>
          <w:rFonts w:ascii="Times New Roman"/>
          <w:b/>
          <w:i w:val="false"/>
          <w:color w:val="000000"/>
        </w:rPr>
        <w:t>
арасындағы өзара байланысты айқындайтын сызбалар</w:t>
      </w:r>
      <w:r>
        <w:br/>
      </w:r>
      <w:r>
        <w:rPr>
          <w:rFonts w:ascii="Times New Roman"/>
          <w:b/>
          <w:i w:val="false"/>
          <w:color w:val="000000"/>
        </w:rPr>
        <w:t>
  (қағаз нұсқасынан қараңыз)</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2" w:id="22"/>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А-12/518 қаулысымен  </w:t>
      </w:r>
      <w:r>
        <w:br/>
      </w:r>
      <w:r>
        <w:rPr>
          <w:rFonts w:ascii="Times New Roman"/>
          <w:b w:val="false"/>
          <w:i w:val="false"/>
          <w:color w:val="000000"/>
          <w:sz w:val="28"/>
        </w:rPr>
        <w:t xml:space="preserve">
бекітілді       </w:t>
      </w:r>
    </w:p>
    <w:bookmarkEnd w:id="22"/>
    <w:bookmarkStart w:name="z63" w:id="23"/>
    <w:p>
      <w:pPr>
        <w:spacing w:after="0"/>
        <w:ind w:left="0"/>
        <w:jc w:val="left"/>
      </w:pPr>
      <w:r>
        <w:rPr>
          <w:rFonts w:ascii="Times New Roman"/>
          <w:b/>
          <w:i w:val="false"/>
          <w:color w:val="000000"/>
        </w:rPr>
        <w:t xml:space="preserve"> 
«Жергiлiктi өкiлдi органдардың шешiмдерi бойынша</w:t>
      </w:r>
      <w:r>
        <w:br/>
      </w:r>
      <w:r>
        <w:rPr>
          <w:rFonts w:ascii="Times New Roman"/>
          <w:b/>
          <w:i w:val="false"/>
          <w:color w:val="000000"/>
        </w:rPr>
        <w:t>
мұқтаж азаматтардың жекелеген санаттарына әлеуметтiк көмек</w:t>
      </w:r>
      <w:r>
        <w:br/>
      </w:r>
      <w:r>
        <w:rPr>
          <w:rFonts w:ascii="Times New Roman"/>
          <w:b/>
          <w:i w:val="false"/>
          <w:color w:val="000000"/>
        </w:rPr>
        <w:t>
тағайындау және төлеу» мемлекеттік қызмет регламенті</w:t>
      </w:r>
    </w:p>
    <w:bookmarkEnd w:id="23"/>
    <w:bookmarkStart w:name="z64" w:id="24"/>
    <w:p>
      <w:pPr>
        <w:spacing w:after="0"/>
        <w:ind w:left="0"/>
        <w:jc w:val="left"/>
      </w:pPr>
      <w:r>
        <w:rPr>
          <w:rFonts w:ascii="Times New Roman"/>
          <w:b/>
          <w:i w:val="false"/>
          <w:color w:val="000000"/>
        </w:rPr>
        <w:t xml:space="preserve"> 
1. Негізгі ұғымдар</w:t>
      </w:r>
    </w:p>
    <w:bookmarkEnd w:id="24"/>
    <w:bookmarkStart w:name="z65" w:id="25"/>
    <w:p>
      <w:pPr>
        <w:spacing w:after="0"/>
        <w:ind w:left="0"/>
        <w:jc w:val="both"/>
      </w:pPr>
      <w:r>
        <w:rPr>
          <w:rFonts w:ascii="Times New Roman"/>
          <w:b w:val="false"/>
          <w:i w:val="false"/>
          <w:color w:val="000000"/>
          <w:sz w:val="28"/>
        </w:rPr>
        <w:t>
      1. Осы «Жергiлiктi өкiлдi органдардың шешiмдерi бойынша мұқтаж азаматтардың жекелеген санаттарына әлеуметтiк көмек тағайындау және төлеу» регламентінде (бұдан әрі – Регламент) келесі ұғымдар қолданылады:</w:t>
      </w:r>
      <w:r>
        <w:br/>
      </w:r>
      <w:r>
        <w:rPr>
          <w:rFonts w:ascii="Times New Roman"/>
          <w:b w:val="false"/>
          <w:i w:val="false"/>
          <w:color w:val="000000"/>
          <w:sz w:val="28"/>
        </w:rPr>
        <w:t>
</w:t>
      </w:r>
      <w:r>
        <w:rPr>
          <w:rFonts w:ascii="Times New Roman"/>
          <w:b w:val="false"/>
          <w:i w:val="false"/>
          <w:color w:val="000000"/>
          <w:sz w:val="28"/>
        </w:rPr>
        <w:t>
      1) уәкілетті орган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w:t>
      </w:r>
      <w:r>
        <w:rPr>
          <w:rFonts w:ascii="Times New Roman"/>
          <w:b w:val="false"/>
          <w:i w:val="false"/>
          <w:color w:val="000000"/>
          <w:sz w:val="28"/>
        </w:rPr>
        <w:t>
      2) тұтынушы – мемлекеттік қызмет көрсету үшін жеке тұлғалардың санаттары жергілікті өкілді органдардың (мәслихаттардың) шешімі бойынша айқындалған.</w:t>
      </w:r>
    </w:p>
    <w:bookmarkEnd w:id="25"/>
    <w:bookmarkStart w:name="z68" w:id="26"/>
    <w:p>
      <w:pPr>
        <w:spacing w:after="0"/>
        <w:ind w:left="0"/>
        <w:jc w:val="left"/>
      </w:pPr>
      <w:r>
        <w:rPr>
          <w:rFonts w:ascii="Times New Roman"/>
          <w:b/>
          <w:i w:val="false"/>
          <w:color w:val="000000"/>
        </w:rPr>
        <w:t xml:space="preserve"> 
2. Жалпы ережелер</w:t>
      </w:r>
    </w:p>
    <w:bookmarkEnd w:id="26"/>
    <w:bookmarkStart w:name="z69" w:id="27"/>
    <w:p>
      <w:pPr>
        <w:spacing w:after="0"/>
        <w:ind w:left="0"/>
        <w:jc w:val="both"/>
      </w:pPr>
      <w:r>
        <w:rPr>
          <w:rFonts w:ascii="Times New Roman"/>
          <w:b w:val="false"/>
          <w:i w:val="false"/>
          <w:color w:val="000000"/>
          <w:sz w:val="28"/>
        </w:rPr>
        <w:t>
      2. Мемлекеттік қызмет уәкілетті органмен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тізбесі бойынша көрсетіледі.</w:t>
      </w:r>
      <w:r>
        <w:br/>
      </w:r>
      <w:r>
        <w:rPr>
          <w:rFonts w:ascii="Times New Roman"/>
          <w:b w:val="false"/>
          <w:i w:val="false"/>
          <w:color w:val="000000"/>
          <w:sz w:val="28"/>
        </w:rPr>
        <w:t>
</w:t>
      </w:r>
      <w:r>
        <w:rPr>
          <w:rFonts w:ascii="Times New Roman"/>
          <w:b w:val="false"/>
          <w:i w:val="false"/>
          <w:color w:val="000000"/>
          <w:sz w:val="28"/>
        </w:rPr>
        <w:t>
      3. Осы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Республикасында жергілікті мемлекеттік басқару және өзін-өзі басқару туралы» 2001 жылғы 23 қаңтардағы Қазақстан Республикасы Заңының 6-бабының 1-тармағы </w:t>
      </w:r>
      <w:r>
        <w:rPr>
          <w:rFonts w:ascii="Times New Roman"/>
          <w:b w:val="false"/>
          <w:i w:val="false"/>
          <w:color w:val="000000"/>
          <w:sz w:val="28"/>
        </w:rPr>
        <w:t>1) тармақшасының</w:t>
      </w:r>
      <w:r>
        <w:rPr>
          <w:rFonts w:ascii="Times New Roman"/>
          <w:b w:val="false"/>
          <w:i w:val="false"/>
          <w:color w:val="000000"/>
          <w:sz w:val="28"/>
        </w:rPr>
        <w:t>, жергілікті өкілді органдардың (мәслихаттардың) шешімдері,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нәтижесі әлеуметтік көмек тағайындау туралы хабарлама (бұдан әрі - хабарлама) не мемлекеттік қызмет көрсетуден бас тарту туралы қағаз жеткізгіштегі дәлелді жауап болып табылады.</w:t>
      </w:r>
    </w:p>
    <w:bookmarkEnd w:id="27"/>
    <w:bookmarkStart w:name="z75" w:id="28"/>
    <w:p>
      <w:pPr>
        <w:spacing w:after="0"/>
        <w:ind w:left="0"/>
        <w:jc w:val="left"/>
      </w:pPr>
      <w:r>
        <w:rPr>
          <w:rFonts w:ascii="Times New Roman"/>
          <w:b/>
          <w:i w:val="false"/>
          <w:color w:val="000000"/>
        </w:rPr>
        <w:t xml:space="preserve"> 
3. Мемлекеттік қызметті көрсету тәртібіне</w:t>
      </w:r>
      <w:r>
        <w:br/>
      </w:r>
      <w:r>
        <w:rPr>
          <w:rFonts w:ascii="Times New Roman"/>
          <w:b/>
          <w:i w:val="false"/>
          <w:color w:val="000000"/>
        </w:rPr>
        <w:t>
қойылатын талаптар</w:t>
      </w:r>
    </w:p>
    <w:bookmarkEnd w:id="28"/>
    <w:bookmarkStart w:name="z76" w:id="29"/>
    <w:p>
      <w:pPr>
        <w:spacing w:after="0"/>
        <w:ind w:left="0"/>
        <w:jc w:val="both"/>
      </w:pPr>
      <w:r>
        <w:rPr>
          <w:rFonts w:ascii="Times New Roman"/>
          <w:b w:val="false"/>
          <w:i w:val="false"/>
          <w:color w:val="000000"/>
          <w:sz w:val="28"/>
        </w:rPr>
        <w:t>
      8. Мемлекеттік қызметті көрсету мәселесі бойынша, мемлекеттік қызметті көрсету барысы туралы ақпаратты уәкілетті органнан алуға болады, оның мекен-жайлары мен жұмыс кестесі осы Регламентке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уәкілетті органда мемлекеттік қызмет көрсету мерзімдері тұтынушы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анықталған қажетті құжаттарды тапсырған сәттен бастап – он бес күнтізбелік күн ішінде;</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(талон алғанға дейін) – 30 минуттан аспайды;</w:t>
      </w:r>
      <w:r>
        <w:br/>
      </w:r>
      <w:r>
        <w:rPr>
          <w:rFonts w:ascii="Times New Roman"/>
          <w:b w:val="false"/>
          <w:i w:val="false"/>
          <w:color w:val="000000"/>
          <w:sz w:val="28"/>
        </w:rPr>
        <w:t>
</w:t>
      </w:r>
      <w:r>
        <w:rPr>
          <w:rFonts w:ascii="Times New Roman"/>
          <w:b w:val="false"/>
          <w:i w:val="false"/>
          <w:color w:val="000000"/>
          <w:sz w:val="28"/>
        </w:rPr>
        <w:t>
      3) тұтынушыға өтініш берген күні сол жерде көрсетілетін мемлекеттік қызметті тұтынушыға қызмет көрсетудің жол берілетін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10. Тұтынушының құжаттарды тапсыру кезінде толық емес және (немесе) жалған мәліметтер ұсынуы мемлекеттік қызмет көрсетуден бас тарту (тоқтата тұру) үшін негіз болып табылады.</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тұтынушы уәкілетті органға мемлекеттік қызметті көрсету туралы өтініш береді;</w:t>
      </w:r>
      <w:r>
        <w:br/>
      </w:r>
      <w:r>
        <w:rPr>
          <w:rFonts w:ascii="Times New Roman"/>
          <w:b w:val="false"/>
          <w:i w:val="false"/>
          <w:color w:val="000000"/>
          <w:sz w:val="28"/>
        </w:rPr>
        <w:t>
</w:t>
      </w:r>
      <w:r>
        <w:rPr>
          <w:rFonts w:ascii="Times New Roman"/>
          <w:b w:val="false"/>
          <w:i w:val="false"/>
          <w:color w:val="000000"/>
          <w:sz w:val="28"/>
        </w:rPr>
        <w:t>
      2) уәкілетті орган алынған құжаттарды тіркейді, тұтынушыдан алған өтінішті қарастыруды жүзеге асырады, бас тарту туралы дәлелді жауап немесе хабарлама әзірлейді және тұтынушыға мемлекеттік қызметті көрсету туралы нәтиже тапсырады.</w:t>
      </w:r>
      <w:r>
        <w:br/>
      </w:r>
      <w:r>
        <w:rPr>
          <w:rFonts w:ascii="Times New Roman"/>
          <w:b w:val="false"/>
          <w:i w:val="false"/>
          <w:color w:val="000000"/>
          <w:sz w:val="28"/>
        </w:rPr>
        <w:t>
</w:t>
      </w:r>
      <w:r>
        <w:rPr>
          <w:rFonts w:ascii="Times New Roman"/>
          <w:b w:val="false"/>
          <w:i w:val="false"/>
          <w:color w:val="000000"/>
          <w:sz w:val="28"/>
        </w:rPr>
        <w:t>
      12. Уәкілетті органдағы мемлекеттік қызметті көрсету үшін құжаттарды қабылдауды жүзеге асыратын тұлғалар санының ең төмен саны бір қызметкерді құрайды.</w:t>
      </w:r>
    </w:p>
    <w:bookmarkEnd w:id="29"/>
    <w:bookmarkStart w:name="z86" w:id="30"/>
    <w:p>
      <w:pPr>
        <w:spacing w:after="0"/>
        <w:ind w:left="0"/>
        <w:jc w:val="left"/>
      </w:pPr>
      <w:r>
        <w:rPr>
          <w:rFonts w:ascii="Times New Roman"/>
          <w:b/>
          <w:i w:val="false"/>
          <w:color w:val="000000"/>
        </w:rPr>
        <w:t xml:space="preserve"> 
4. Мемлекеттік қызметті көрсету барысындағы іс-әрекеттер (қарым-қатынастар) тәртібінің сипаттамасы</w:t>
      </w:r>
    </w:p>
    <w:bookmarkEnd w:id="30"/>
    <w:bookmarkStart w:name="z87" w:id="31"/>
    <w:p>
      <w:pPr>
        <w:spacing w:after="0"/>
        <w:ind w:left="0"/>
        <w:jc w:val="both"/>
      </w:pPr>
      <w:r>
        <w:rPr>
          <w:rFonts w:ascii="Times New Roman"/>
          <w:b w:val="false"/>
          <w:i w:val="false"/>
          <w:color w:val="000000"/>
          <w:sz w:val="28"/>
        </w:rPr>
        <w:t>
      13. Құжаттарды уәкілетті органда қабылдау осы Регламентке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уәкілетті органның жауапты орындаушысы арқылы жүзеге асырылады.</w:t>
      </w:r>
      <w:r>
        <w:br/>
      </w:r>
      <w:r>
        <w:rPr>
          <w:rFonts w:ascii="Times New Roman"/>
          <w:b w:val="false"/>
          <w:i w:val="false"/>
          <w:color w:val="000000"/>
          <w:sz w:val="28"/>
        </w:rPr>
        <w:t>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алуға қажетті нақты құжаттардың тізбесі жергілікті өкілді органдардың (мәслихаттардың) шешімдерінде айқындалады.</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w:t>
      </w:r>
      <w:r>
        <w:rPr>
          <w:rFonts w:ascii="Times New Roman"/>
          <w:b w:val="false"/>
          <w:i w:val="false"/>
          <w:color w:val="000000"/>
          <w:sz w:val="28"/>
        </w:rPr>
        <w:t>
      1) уәкілетті орган басшылығы;</w:t>
      </w:r>
      <w:r>
        <w:br/>
      </w:r>
      <w:r>
        <w:rPr>
          <w:rFonts w:ascii="Times New Roman"/>
          <w:b w:val="false"/>
          <w:i w:val="false"/>
          <w:color w:val="000000"/>
          <w:sz w:val="28"/>
        </w:rPr>
        <w:t>
</w:t>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16. Әрбір әкімшілік іс-әрекеттің (үрдістердің) орындау мерзімі көрсетілген әр ҚФБ дәйектілігі және әкімшілік іс-әрекеттер (үрдістер) қарым-қатынастарының мәтіндік кестелік сипаттамасы осы Регламентке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барысындағы әкімшілік іс-әрекеттер мен ҚФБ логикалық жүйелілігі арасындағы өзара байланысты айқындайтын сызбалар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нәтижесі хабарламаны тапсыру немесе мемлекеттік қызмет көрсетуден бас тарту түрінде ұсынылады.</w:t>
      </w:r>
      <w:r>
        <w:br/>
      </w:r>
      <w:r>
        <w:rPr>
          <w:rFonts w:ascii="Times New Roman"/>
          <w:b w:val="false"/>
          <w:i w:val="false"/>
          <w:color w:val="000000"/>
          <w:sz w:val="28"/>
        </w:rPr>
        <w:t>
      Мемлекеттік қызмет көрсетуден бас тарту уәжделген жауабы көрсетіліп, қағаз жеткізгіште жазбаша түрде ресімделеді.</w:t>
      </w:r>
    </w:p>
    <w:bookmarkEnd w:id="31"/>
    <w:bookmarkStart w:name="z95" w:id="32"/>
    <w:p>
      <w:pPr>
        <w:spacing w:after="0"/>
        <w:ind w:left="0"/>
        <w:jc w:val="left"/>
      </w:pPr>
      <w:r>
        <w:rPr>
          <w:rFonts w:ascii="Times New Roman"/>
          <w:b/>
          <w:i w:val="false"/>
          <w:color w:val="000000"/>
        </w:rPr>
        <w:t xml:space="preserve"> 
5. Мемлекеттік қызметтерді көрсететін лауазымдық</w:t>
      </w:r>
      <w:r>
        <w:br/>
      </w:r>
      <w:r>
        <w:rPr>
          <w:rFonts w:ascii="Times New Roman"/>
          <w:b/>
          <w:i w:val="false"/>
          <w:color w:val="000000"/>
        </w:rPr>
        <w:t>
тұлғалардың жауапкершілігі</w:t>
      </w:r>
    </w:p>
    <w:bookmarkEnd w:id="32"/>
    <w:bookmarkStart w:name="z96" w:id="33"/>
    <w:p>
      <w:pPr>
        <w:spacing w:after="0"/>
        <w:ind w:left="0"/>
        <w:jc w:val="both"/>
      </w:pPr>
      <w:r>
        <w:rPr>
          <w:rFonts w:ascii="Times New Roman"/>
          <w:b w:val="false"/>
          <w:i w:val="false"/>
          <w:color w:val="000000"/>
          <w:sz w:val="28"/>
        </w:rPr>
        <w:t>
      19. Мемлекеттік қызметті көрсетуге жауапты болып уәкілетті органның басшысы табылады.</w:t>
      </w:r>
      <w:r>
        <w:br/>
      </w:r>
      <w:r>
        <w:rPr>
          <w:rFonts w:ascii="Times New Roman"/>
          <w:b w:val="false"/>
          <w:i w:val="false"/>
          <w:color w:val="000000"/>
          <w:sz w:val="28"/>
        </w:rPr>
        <w:t>
      Уәкілетті органның басшысы мемлекеттік қызметтің көрсетілуін Қазақстан Республикасының заңнамалық актілеріне сәйкес белгіленген тәртіпте жүзеге асырылуына жауап тартады.</w:t>
      </w:r>
    </w:p>
    <w:bookmarkEnd w:id="33"/>
    <w:bookmarkStart w:name="z97" w:id="34"/>
    <w:p>
      <w:pPr>
        <w:spacing w:after="0"/>
        <w:ind w:left="0"/>
        <w:jc w:val="both"/>
      </w:pPr>
      <w:r>
        <w:rPr>
          <w:rFonts w:ascii="Times New Roman"/>
          <w:b w:val="false"/>
          <w:i w:val="false"/>
          <w:color w:val="000000"/>
          <w:sz w:val="28"/>
        </w:rPr>
        <w:t>
«Жергiлiктi өкiлдi органдардың</w:t>
      </w:r>
      <w:r>
        <w:br/>
      </w:r>
      <w:r>
        <w:rPr>
          <w:rFonts w:ascii="Times New Roman"/>
          <w:b w:val="false"/>
          <w:i w:val="false"/>
          <w:color w:val="000000"/>
          <w:sz w:val="28"/>
        </w:rPr>
        <w:t xml:space="preserve">
шешiмдері бойынша мұқтаж   </w:t>
      </w:r>
      <w:r>
        <w:br/>
      </w:r>
      <w:r>
        <w:rPr>
          <w:rFonts w:ascii="Times New Roman"/>
          <w:b w:val="false"/>
          <w:i w:val="false"/>
          <w:color w:val="000000"/>
          <w:sz w:val="28"/>
        </w:rPr>
        <w:t xml:space="preserve">
азаматтардың жекелеген    </w:t>
      </w:r>
      <w:r>
        <w:br/>
      </w:r>
      <w:r>
        <w:rPr>
          <w:rFonts w:ascii="Times New Roman"/>
          <w:b w:val="false"/>
          <w:i w:val="false"/>
          <w:color w:val="000000"/>
          <w:sz w:val="28"/>
        </w:rPr>
        <w:t xml:space="preserve">
санаттарына әлеуметтiк көмек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1-қосымша   </w:t>
      </w:r>
    </w:p>
    <w:bookmarkEnd w:id="34"/>
    <w:bookmarkStart w:name="z98" w:id="35"/>
    <w:p>
      <w:pPr>
        <w:spacing w:after="0"/>
        <w:ind w:left="0"/>
        <w:jc w:val="left"/>
      </w:pPr>
      <w:r>
        <w:rPr>
          <w:rFonts w:ascii="Times New Roman"/>
          <w:b/>
          <w:i w:val="false"/>
          <w:color w:val="000000"/>
        </w:rPr>
        <w:t xml:space="preserve"> 
Мемлекеттік қызметті көрсету бойынша уәкілетті</w:t>
      </w:r>
      <w:r>
        <w:br/>
      </w:r>
      <w:r>
        <w:rPr>
          <w:rFonts w:ascii="Times New Roman"/>
          <w:b/>
          <w:i w:val="false"/>
          <w:color w:val="000000"/>
        </w:rPr>
        <w:t>
органдардың тізімі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3811"/>
        <w:gridCol w:w="3304"/>
        <w:gridCol w:w="2883"/>
        <w:gridCol w:w="2335"/>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заңды мекен-жайы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 мемлекеттік мекемесі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w:t>
            </w:r>
          </w:p>
          <w:p>
            <w:pPr>
              <w:spacing w:after="20"/>
              <w:ind w:left="20"/>
              <w:jc w:val="both"/>
            </w:pPr>
            <w:r>
              <w:rPr>
                <w:rFonts w:ascii="Times New Roman"/>
                <w:b w:val="false"/>
                <w:i w:val="false"/>
                <w:color w:val="000000"/>
                <w:sz w:val="20"/>
              </w:rPr>
              <w:t>Ақкөл қаласы, Нұрмағамбетов көшесі, 81</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2-10-48</w:t>
            </w:r>
          </w:p>
        </w:tc>
      </w:tr>
      <w:tr>
        <w:trPr>
          <w:trHeight w:val="12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жұмыспен қамту және әлеуметтік бағдарламалар бөлімі» мемлекеттік мекемесі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w:t>
            </w:r>
          </w:p>
          <w:p>
            <w:pPr>
              <w:spacing w:after="20"/>
              <w:ind w:left="20"/>
              <w:jc w:val="both"/>
            </w:pPr>
            <w:r>
              <w:rPr>
                <w:rFonts w:ascii="Times New Roman"/>
                <w:b w:val="false"/>
                <w:i w:val="false"/>
                <w:color w:val="000000"/>
                <w:sz w:val="20"/>
              </w:rPr>
              <w:t>Аршалы селосы,</w:t>
            </w:r>
            <w:r>
              <w:br/>
            </w:r>
            <w:r>
              <w:rPr>
                <w:rFonts w:ascii="Times New Roman"/>
                <w:b w:val="false"/>
                <w:i w:val="false"/>
                <w:color w:val="000000"/>
                <w:sz w:val="20"/>
              </w:rPr>
              <w:t>
Ташенов көшесі, 47</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2-13-76</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 мемлекеттік мекемесі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w:t>
            </w:r>
          </w:p>
          <w:p>
            <w:pPr>
              <w:spacing w:after="20"/>
              <w:ind w:left="20"/>
              <w:jc w:val="both"/>
            </w:pPr>
            <w:r>
              <w:rPr>
                <w:rFonts w:ascii="Times New Roman"/>
                <w:b w:val="false"/>
                <w:i w:val="false"/>
                <w:color w:val="000000"/>
                <w:sz w:val="20"/>
              </w:rPr>
              <w:t>Астраханка селосы,</w:t>
            </w:r>
            <w:r>
              <w:br/>
            </w:r>
            <w:r>
              <w:rPr>
                <w:rFonts w:ascii="Times New Roman"/>
                <w:b w:val="false"/>
                <w:i w:val="false"/>
                <w:color w:val="000000"/>
                <w:sz w:val="20"/>
              </w:rPr>
              <w:t>
Әл-Фараби көшесі, 50</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2-25-34</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 мемлекеттік мекемесі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w:t>
            </w:r>
          </w:p>
          <w:p>
            <w:pPr>
              <w:spacing w:after="20"/>
              <w:ind w:left="20"/>
              <w:jc w:val="both"/>
            </w:pPr>
            <w:r>
              <w:rPr>
                <w:rFonts w:ascii="Times New Roman"/>
                <w:b w:val="false"/>
                <w:i w:val="false"/>
                <w:color w:val="000000"/>
                <w:sz w:val="20"/>
              </w:rPr>
              <w:t>Атбасар қаласы, Ағыбай батыр көшесі, 50</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2-45-69</w:t>
            </w:r>
          </w:p>
        </w:tc>
      </w:tr>
      <w:tr>
        <w:trPr>
          <w:trHeight w:val="13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 мемлекеттік мекемесі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w:t>
            </w:r>
          </w:p>
          <w:p>
            <w:pPr>
              <w:spacing w:after="20"/>
              <w:ind w:left="20"/>
              <w:jc w:val="both"/>
            </w:pPr>
            <w:r>
              <w:rPr>
                <w:rFonts w:ascii="Times New Roman"/>
                <w:b w:val="false"/>
                <w:i w:val="false"/>
                <w:color w:val="000000"/>
                <w:sz w:val="20"/>
              </w:rPr>
              <w:t>Макинск қаласы,</w:t>
            </w:r>
            <w:r>
              <w:br/>
            </w:r>
            <w:r>
              <w:rPr>
                <w:rFonts w:ascii="Times New Roman"/>
                <w:b w:val="false"/>
                <w:i w:val="false"/>
                <w:color w:val="000000"/>
                <w:sz w:val="20"/>
              </w:rPr>
              <w:t>
Некрасов көшесі, 19</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p>
          <w:p>
            <w:pPr>
              <w:spacing w:after="20"/>
              <w:ind w:left="20"/>
              <w:jc w:val="both"/>
            </w:pPr>
            <w:r>
              <w:rPr>
                <w:rFonts w:ascii="Times New Roman"/>
                <w:b w:val="false"/>
                <w:i w:val="false"/>
                <w:color w:val="000000"/>
                <w:sz w:val="20"/>
              </w:rPr>
              <w:t>2-14-26</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 мемлекеттік мекемесі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w:t>
            </w:r>
          </w:p>
          <w:p>
            <w:pPr>
              <w:spacing w:after="20"/>
              <w:ind w:left="20"/>
              <w:jc w:val="both"/>
            </w:pPr>
            <w:r>
              <w:rPr>
                <w:rFonts w:ascii="Times New Roman"/>
                <w:b w:val="false"/>
                <w:i w:val="false"/>
                <w:color w:val="000000"/>
                <w:sz w:val="20"/>
              </w:rPr>
              <w:t>Щучинск қаласы,</w:t>
            </w:r>
            <w:r>
              <w:br/>
            </w:r>
            <w:r>
              <w:rPr>
                <w:rFonts w:ascii="Times New Roman"/>
                <w:b w:val="false"/>
                <w:i w:val="false"/>
                <w:color w:val="000000"/>
                <w:sz w:val="20"/>
              </w:rPr>
              <w:t>
8 март көшесі, 24</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p>
          <w:p>
            <w:pPr>
              <w:spacing w:after="20"/>
              <w:ind w:left="20"/>
              <w:jc w:val="both"/>
            </w:pPr>
            <w:r>
              <w:rPr>
                <w:rFonts w:ascii="Times New Roman"/>
                <w:b w:val="false"/>
                <w:i w:val="false"/>
                <w:color w:val="000000"/>
                <w:sz w:val="20"/>
              </w:rPr>
              <w:t>4-27-68</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 мемлекеттік мекемесі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w:t>
            </w:r>
          </w:p>
          <w:p>
            <w:pPr>
              <w:spacing w:after="20"/>
              <w:ind w:left="20"/>
              <w:jc w:val="both"/>
            </w:pPr>
            <w:r>
              <w:rPr>
                <w:rFonts w:ascii="Times New Roman"/>
                <w:b w:val="false"/>
                <w:i w:val="false"/>
                <w:color w:val="000000"/>
                <w:sz w:val="20"/>
              </w:rPr>
              <w:t>Егіндікөл селосы,</w:t>
            </w:r>
            <w:r>
              <w:br/>
            </w:r>
            <w:r>
              <w:rPr>
                <w:rFonts w:ascii="Times New Roman"/>
                <w:b w:val="false"/>
                <w:i w:val="false"/>
                <w:color w:val="000000"/>
                <w:sz w:val="20"/>
              </w:rPr>
              <w:t>
Победа көшесі, 6</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p>
          <w:p>
            <w:pPr>
              <w:spacing w:after="20"/>
              <w:ind w:left="20"/>
              <w:jc w:val="both"/>
            </w:pPr>
            <w:r>
              <w:rPr>
                <w:rFonts w:ascii="Times New Roman"/>
                <w:b w:val="false"/>
                <w:i w:val="false"/>
                <w:color w:val="000000"/>
                <w:sz w:val="20"/>
              </w:rPr>
              <w:t>2-15-44</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 мемлекеттік мекемесі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w:t>
            </w:r>
          </w:p>
          <w:p>
            <w:pPr>
              <w:spacing w:after="20"/>
              <w:ind w:left="20"/>
              <w:jc w:val="both"/>
            </w:pPr>
            <w:r>
              <w:rPr>
                <w:rFonts w:ascii="Times New Roman"/>
                <w:b w:val="false"/>
                <w:i w:val="false"/>
                <w:color w:val="000000"/>
                <w:sz w:val="20"/>
              </w:rPr>
              <w:t>Степняк қаласы,</w:t>
            </w:r>
            <w:r>
              <w:br/>
            </w:r>
            <w:r>
              <w:rPr>
                <w:rFonts w:ascii="Times New Roman"/>
                <w:b w:val="false"/>
                <w:i w:val="false"/>
                <w:color w:val="000000"/>
                <w:sz w:val="20"/>
              </w:rPr>
              <w:t>
Ленин көшесі, 64</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p>
          <w:p>
            <w:pPr>
              <w:spacing w:after="20"/>
              <w:ind w:left="20"/>
              <w:jc w:val="both"/>
            </w:pPr>
            <w:r>
              <w:rPr>
                <w:rFonts w:ascii="Times New Roman"/>
                <w:b w:val="false"/>
                <w:i w:val="false"/>
                <w:color w:val="000000"/>
                <w:sz w:val="20"/>
              </w:rPr>
              <w:t>2-21-29</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 мемлекеттік мекемесі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w:t>
            </w:r>
          </w:p>
          <w:p>
            <w:pPr>
              <w:spacing w:after="20"/>
              <w:ind w:left="20"/>
              <w:jc w:val="both"/>
            </w:pPr>
            <w:r>
              <w:rPr>
                <w:rFonts w:ascii="Times New Roman"/>
                <w:b w:val="false"/>
                <w:i w:val="false"/>
                <w:color w:val="000000"/>
                <w:sz w:val="20"/>
              </w:rPr>
              <w:t>Ерейментау қаласы, Кеңесары көшесі, 87</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p>
          <w:p>
            <w:pPr>
              <w:spacing w:after="20"/>
              <w:ind w:left="20"/>
              <w:jc w:val="both"/>
            </w:pPr>
            <w:r>
              <w:rPr>
                <w:rFonts w:ascii="Times New Roman"/>
                <w:b w:val="false"/>
                <w:i w:val="false"/>
                <w:color w:val="000000"/>
                <w:sz w:val="20"/>
              </w:rPr>
              <w:t>2-37-44</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 мемлекеттік мекемесі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w:t>
            </w:r>
          </w:p>
          <w:p>
            <w:pPr>
              <w:spacing w:after="20"/>
              <w:ind w:left="20"/>
              <w:jc w:val="both"/>
            </w:pPr>
            <w:r>
              <w:rPr>
                <w:rFonts w:ascii="Times New Roman"/>
                <w:b w:val="false"/>
                <w:i w:val="false"/>
                <w:color w:val="000000"/>
                <w:sz w:val="20"/>
              </w:rPr>
              <w:t>Есіл қаласы, Қонаев көшесі, 5</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p>
          <w:p>
            <w:pPr>
              <w:spacing w:after="20"/>
              <w:ind w:left="20"/>
              <w:jc w:val="both"/>
            </w:pPr>
            <w:r>
              <w:rPr>
                <w:rFonts w:ascii="Times New Roman"/>
                <w:b w:val="false"/>
                <w:i w:val="false"/>
                <w:color w:val="000000"/>
                <w:sz w:val="20"/>
              </w:rPr>
              <w:t>2-16-57</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 мемлекеттік мекемесі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w:t>
            </w:r>
          </w:p>
          <w:p>
            <w:pPr>
              <w:spacing w:after="20"/>
              <w:ind w:left="20"/>
              <w:jc w:val="both"/>
            </w:pPr>
            <w:r>
              <w:rPr>
                <w:rFonts w:ascii="Times New Roman"/>
                <w:b w:val="false"/>
                <w:i w:val="false"/>
                <w:color w:val="000000"/>
                <w:sz w:val="20"/>
              </w:rPr>
              <w:t>Жақсы селосы, Дружба көшесі, 3</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p>
          <w:p>
            <w:pPr>
              <w:spacing w:after="20"/>
              <w:ind w:left="20"/>
              <w:jc w:val="both"/>
            </w:pPr>
            <w:r>
              <w:rPr>
                <w:rFonts w:ascii="Times New Roman"/>
                <w:b w:val="false"/>
                <w:i w:val="false"/>
                <w:color w:val="000000"/>
                <w:sz w:val="20"/>
              </w:rPr>
              <w:t>2-13-00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 мемлекеттік мекемесі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w:t>
            </w:r>
          </w:p>
          <w:p>
            <w:pPr>
              <w:spacing w:after="20"/>
              <w:ind w:left="20"/>
              <w:jc w:val="both"/>
            </w:pPr>
            <w:r>
              <w:rPr>
                <w:rFonts w:ascii="Times New Roman"/>
                <w:b w:val="false"/>
                <w:i w:val="false"/>
                <w:color w:val="000000"/>
                <w:sz w:val="20"/>
              </w:rPr>
              <w:t>Державинск қаласы,</w:t>
            </w:r>
            <w:r>
              <w:br/>
            </w:r>
            <w:r>
              <w:rPr>
                <w:rFonts w:ascii="Times New Roman"/>
                <w:b w:val="false"/>
                <w:i w:val="false"/>
                <w:color w:val="000000"/>
                <w:sz w:val="20"/>
              </w:rPr>
              <w:t>
Ленин көшесі, 32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p>
          <w:p>
            <w:pPr>
              <w:spacing w:after="20"/>
              <w:ind w:left="20"/>
              <w:jc w:val="both"/>
            </w:pPr>
            <w:r>
              <w:rPr>
                <w:rFonts w:ascii="Times New Roman"/>
                <w:b w:val="false"/>
                <w:i w:val="false"/>
                <w:color w:val="000000"/>
                <w:sz w:val="20"/>
              </w:rPr>
              <w:t>9-17-02</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 мемлекеттік мекемесі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w:t>
            </w:r>
          </w:p>
          <w:p>
            <w:pPr>
              <w:spacing w:after="20"/>
              <w:ind w:left="20"/>
              <w:jc w:val="both"/>
            </w:pPr>
            <w:r>
              <w:rPr>
                <w:rFonts w:ascii="Times New Roman"/>
                <w:b w:val="false"/>
                <w:i w:val="false"/>
                <w:color w:val="000000"/>
                <w:sz w:val="20"/>
              </w:rPr>
              <w:t>Зеренді селосы, Мир көшесі, 64</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p>
          <w:p>
            <w:pPr>
              <w:spacing w:after="20"/>
              <w:ind w:left="20"/>
              <w:jc w:val="both"/>
            </w:pPr>
            <w:r>
              <w:rPr>
                <w:rFonts w:ascii="Times New Roman"/>
                <w:b w:val="false"/>
                <w:i w:val="false"/>
                <w:color w:val="000000"/>
                <w:sz w:val="20"/>
              </w:rPr>
              <w:t>2-11-68</w:t>
            </w:r>
          </w:p>
        </w:tc>
      </w:tr>
      <w:tr>
        <w:trPr>
          <w:trHeight w:val="14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 мемлекеттік мекемесі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w:t>
            </w:r>
          </w:p>
          <w:p>
            <w:pPr>
              <w:spacing w:after="20"/>
              <w:ind w:left="20"/>
              <w:jc w:val="both"/>
            </w:pPr>
            <w:r>
              <w:rPr>
                <w:rFonts w:ascii="Times New Roman"/>
                <w:b w:val="false"/>
                <w:i w:val="false"/>
                <w:color w:val="000000"/>
                <w:sz w:val="20"/>
              </w:rPr>
              <w:t>Коргалжын селосы,</w:t>
            </w:r>
            <w:r>
              <w:br/>
            </w:r>
            <w:r>
              <w:rPr>
                <w:rFonts w:ascii="Times New Roman"/>
                <w:b w:val="false"/>
                <w:i w:val="false"/>
                <w:color w:val="000000"/>
                <w:sz w:val="20"/>
              </w:rPr>
              <w:t>
Балғамбаев көшесі, 9</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p>
          <w:p>
            <w:pPr>
              <w:spacing w:after="20"/>
              <w:ind w:left="20"/>
              <w:jc w:val="both"/>
            </w:pPr>
            <w:r>
              <w:rPr>
                <w:rFonts w:ascii="Times New Roman"/>
                <w:b w:val="false"/>
                <w:i w:val="false"/>
                <w:color w:val="000000"/>
                <w:sz w:val="20"/>
              </w:rPr>
              <w:t>2-11-83</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 мемлекеттік мекемесі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w:t>
            </w:r>
          </w:p>
          <w:p>
            <w:pPr>
              <w:spacing w:after="20"/>
              <w:ind w:left="20"/>
              <w:jc w:val="both"/>
            </w:pPr>
            <w:r>
              <w:rPr>
                <w:rFonts w:ascii="Times New Roman"/>
                <w:b w:val="false"/>
                <w:i w:val="false"/>
                <w:color w:val="000000"/>
                <w:sz w:val="20"/>
              </w:rPr>
              <w:t>Балкашино селосы, Ленин көшесі, 117</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p>
          <w:p>
            <w:pPr>
              <w:spacing w:after="20"/>
              <w:ind w:left="20"/>
              <w:jc w:val="both"/>
            </w:pPr>
            <w:r>
              <w:rPr>
                <w:rFonts w:ascii="Times New Roman"/>
                <w:b w:val="false"/>
                <w:i w:val="false"/>
                <w:color w:val="000000"/>
                <w:sz w:val="20"/>
              </w:rPr>
              <w:t>9-17-43</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 мемлекеттік мекемесі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010021,</w:t>
            </w:r>
          </w:p>
          <w:p>
            <w:pPr>
              <w:spacing w:after="20"/>
              <w:ind w:left="20"/>
              <w:jc w:val="both"/>
            </w:pPr>
            <w:r>
              <w:rPr>
                <w:rFonts w:ascii="Times New Roman"/>
                <w:b w:val="false"/>
                <w:i w:val="false"/>
                <w:color w:val="000000"/>
                <w:sz w:val="20"/>
              </w:rPr>
              <w:t>Ақмол селосы, Гагарин көшесі, 15</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p>
          <w:p>
            <w:pPr>
              <w:spacing w:after="20"/>
              <w:ind w:left="20"/>
              <w:jc w:val="both"/>
            </w:pPr>
            <w:r>
              <w:rPr>
                <w:rFonts w:ascii="Times New Roman"/>
                <w:b w:val="false"/>
                <w:i w:val="false"/>
                <w:color w:val="000000"/>
                <w:sz w:val="20"/>
              </w:rPr>
              <w:t>3-11-10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 мемлекеттік мекемесі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w:t>
            </w:r>
          </w:p>
          <w:p>
            <w:pPr>
              <w:spacing w:after="20"/>
              <w:ind w:left="20"/>
              <w:jc w:val="both"/>
            </w:pPr>
            <w:r>
              <w:rPr>
                <w:rFonts w:ascii="Times New Roman"/>
                <w:b w:val="false"/>
                <w:i w:val="false"/>
                <w:color w:val="000000"/>
                <w:sz w:val="20"/>
              </w:rPr>
              <w:t>Шортанды кенті, Абылай - хан көшесі, 22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p>
          <w:p>
            <w:pPr>
              <w:spacing w:after="20"/>
              <w:ind w:left="20"/>
              <w:jc w:val="both"/>
            </w:pPr>
            <w:r>
              <w:rPr>
                <w:rFonts w:ascii="Times New Roman"/>
                <w:b w:val="false"/>
                <w:i w:val="false"/>
                <w:color w:val="000000"/>
                <w:sz w:val="20"/>
              </w:rPr>
              <w:t>2-19-75</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жұмыспен қамту және әлеуметтік бағдарламалар бөлімі» мемлекеттік мекемесі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w:t>
            </w:r>
          </w:p>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 ықшам ауданы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p>
          <w:p>
            <w:pPr>
              <w:spacing w:after="20"/>
              <w:ind w:left="20"/>
              <w:jc w:val="both"/>
            </w:pPr>
            <w:r>
              <w:rPr>
                <w:rFonts w:ascii="Times New Roman"/>
                <w:b w:val="false"/>
                <w:i w:val="false"/>
                <w:color w:val="000000"/>
                <w:sz w:val="20"/>
              </w:rPr>
              <w:t>6-26-33,</w:t>
            </w:r>
          </w:p>
          <w:p>
            <w:pPr>
              <w:spacing w:after="20"/>
              <w:ind w:left="20"/>
              <w:jc w:val="both"/>
            </w:pPr>
            <w:r>
              <w:rPr>
                <w:rFonts w:ascii="Times New Roman"/>
                <w:b w:val="false"/>
                <w:i w:val="false"/>
                <w:color w:val="000000"/>
                <w:sz w:val="20"/>
              </w:rPr>
              <w:t>6-20-30</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 мемлекеттік мекемесі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w:t>
            </w:r>
          </w:p>
          <w:p>
            <w:pPr>
              <w:spacing w:after="20"/>
              <w:ind w:left="20"/>
              <w:jc w:val="both"/>
            </w:pPr>
            <w:r>
              <w:rPr>
                <w:rFonts w:ascii="Times New Roman"/>
                <w:b w:val="false"/>
                <w:i w:val="false"/>
                <w:color w:val="000000"/>
                <w:sz w:val="20"/>
              </w:rPr>
              <w:t>Көкшетау қаласы, Локомотивная көшесі, 9 «а»</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p>
          <w:p>
            <w:pPr>
              <w:spacing w:after="20"/>
              <w:ind w:left="20"/>
              <w:jc w:val="both"/>
            </w:pPr>
            <w:r>
              <w:rPr>
                <w:rFonts w:ascii="Times New Roman"/>
                <w:b w:val="false"/>
                <w:i w:val="false"/>
                <w:color w:val="000000"/>
                <w:sz w:val="20"/>
              </w:rPr>
              <w:t>31-92-76</w:t>
            </w:r>
          </w:p>
          <w:p>
            <w:pPr>
              <w:spacing w:after="20"/>
              <w:ind w:left="20"/>
              <w:jc w:val="both"/>
            </w:pPr>
            <w:r>
              <w:rPr>
                <w:rFonts w:ascii="Times New Roman"/>
                <w:b w:val="false"/>
                <w:i w:val="false"/>
                <w:color w:val="000000"/>
                <w:sz w:val="20"/>
              </w:rPr>
              <w:t>31-92-78</w:t>
            </w:r>
          </w:p>
        </w:tc>
      </w:tr>
    </w:tbl>
    <w:bookmarkStart w:name="z99" w:id="36"/>
    <w:p>
      <w:pPr>
        <w:spacing w:after="0"/>
        <w:ind w:left="0"/>
        <w:jc w:val="both"/>
      </w:pPr>
      <w:r>
        <w:rPr>
          <w:rFonts w:ascii="Times New Roman"/>
          <w:b w:val="false"/>
          <w:i w:val="false"/>
          <w:color w:val="000000"/>
          <w:sz w:val="28"/>
        </w:rPr>
        <w:t>
«Жергiлiктi өкiлдi органдардың</w:t>
      </w:r>
      <w:r>
        <w:br/>
      </w:r>
      <w:r>
        <w:rPr>
          <w:rFonts w:ascii="Times New Roman"/>
          <w:b w:val="false"/>
          <w:i w:val="false"/>
          <w:color w:val="000000"/>
          <w:sz w:val="28"/>
        </w:rPr>
        <w:t xml:space="preserve">
шешiмдерi бойынша мұқтаж   </w:t>
      </w:r>
      <w:r>
        <w:br/>
      </w:r>
      <w:r>
        <w:rPr>
          <w:rFonts w:ascii="Times New Roman"/>
          <w:b w:val="false"/>
          <w:i w:val="false"/>
          <w:color w:val="000000"/>
          <w:sz w:val="28"/>
        </w:rPr>
        <w:t xml:space="preserve">
азаматтардың жекелеген    </w:t>
      </w:r>
      <w:r>
        <w:br/>
      </w:r>
      <w:r>
        <w:rPr>
          <w:rFonts w:ascii="Times New Roman"/>
          <w:b w:val="false"/>
          <w:i w:val="false"/>
          <w:color w:val="000000"/>
          <w:sz w:val="28"/>
        </w:rPr>
        <w:t xml:space="preserve">
санаттарына әлеуметтiк    </w:t>
      </w:r>
      <w:r>
        <w:br/>
      </w:r>
      <w:r>
        <w:rPr>
          <w:rFonts w:ascii="Times New Roman"/>
          <w:b w:val="false"/>
          <w:i w:val="false"/>
          <w:color w:val="000000"/>
          <w:sz w:val="28"/>
        </w:rPr>
        <w:t xml:space="preserve">
көмек тағайындау және    </w:t>
      </w:r>
      <w:r>
        <w:br/>
      </w:r>
      <w:r>
        <w:rPr>
          <w:rFonts w:ascii="Times New Roman"/>
          <w:b w:val="false"/>
          <w:i w:val="false"/>
          <w:color w:val="000000"/>
          <w:sz w:val="28"/>
        </w:rPr>
        <w:t xml:space="preserve">
төлеу» мемлекеттік қызмет  </w:t>
      </w:r>
      <w:r>
        <w:br/>
      </w:r>
      <w:r>
        <w:rPr>
          <w:rFonts w:ascii="Times New Roman"/>
          <w:b w:val="false"/>
          <w:i w:val="false"/>
          <w:color w:val="000000"/>
          <w:sz w:val="28"/>
        </w:rPr>
        <w:t xml:space="preserve">
Регламентіне 2-қосымша   </w:t>
      </w:r>
    </w:p>
    <w:bookmarkEnd w:id="36"/>
    <w:bookmarkStart w:name="z100" w:id="37"/>
    <w:p>
      <w:pPr>
        <w:spacing w:after="0"/>
        <w:ind w:left="0"/>
        <w:jc w:val="left"/>
      </w:pPr>
      <w:r>
        <w:rPr>
          <w:rFonts w:ascii="Times New Roman"/>
          <w:b/>
          <w:i w:val="false"/>
          <w:color w:val="000000"/>
        </w:rPr>
        <w:t xml:space="preserve"> 
Дәйектiлiк сипаттамасы және әкімшілік іс-әрекеттердің</w:t>
      </w:r>
      <w:r>
        <w:br/>
      </w:r>
      <w:r>
        <w:rPr>
          <w:rFonts w:ascii="Times New Roman"/>
          <w:b/>
          <w:i w:val="false"/>
          <w:color w:val="000000"/>
        </w:rPr>
        <w:t>
(үрдістердің) қарым-қатынасы</w:t>
      </w:r>
    </w:p>
    <w:bookmarkEnd w:id="37"/>
    <w:bookmarkStart w:name="z101" w:id="38"/>
    <w:p>
      <w:pPr>
        <w:spacing w:after="0"/>
        <w:ind w:left="0"/>
        <w:jc w:val="left"/>
      </w:pPr>
      <w:r>
        <w:rPr>
          <w:rFonts w:ascii="Times New Roman"/>
          <w:b/>
          <w:i w:val="false"/>
          <w:color w:val="000000"/>
        </w:rPr>
        <w:t xml:space="preserve"> 
1 кесте. ҚФБ іс-әрекеттерінің сипаттамасы</w:t>
      </w:r>
      <w:r>
        <w:br/>
      </w:r>
      <w:r>
        <w:rPr>
          <w:rFonts w:ascii="Times New Roman"/>
          <w:b/>
          <w:i w:val="false"/>
          <w:color w:val="000000"/>
        </w:rPr>
        <w:t>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8"/>
        <w:gridCol w:w="3078"/>
        <w:gridCol w:w="2929"/>
        <w:gridCol w:w="30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 ағымының) іс-әрекеттері</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w:t>
            </w:r>
            <w:r>
              <w:br/>
            </w:r>
            <w:r>
              <w:rPr>
                <w:rFonts w:ascii="Times New Roman"/>
                <w:b w:val="false"/>
                <w:i w:val="false"/>
                <w:color w:val="000000"/>
                <w:sz w:val="20"/>
              </w:rPr>
              <w:t>
(жұмыс барысы,ағымы)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585"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атауы (үрдіс, рәсім, операциялар) және олардың сипаттамасы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r>
              <w:br/>
            </w:r>
            <w:r>
              <w:rPr>
                <w:rFonts w:ascii="Times New Roman"/>
                <w:b w:val="false"/>
                <w:i w:val="false"/>
                <w:color w:val="000000"/>
                <w:sz w:val="20"/>
              </w:rPr>
              <w:t>
тіркеу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жауапты орындаушыны анықтау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толықтылығын тексеруді жүзеге асыру, уәжделген бас тартуды әзірлеу немесе хабарламаны ресімдеу</w:t>
            </w:r>
          </w:p>
        </w:tc>
      </w:tr>
      <w:tr>
        <w:trPr>
          <w:trHeight w:val="111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w:t>
            </w:r>
            <w:r>
              <w:br/>
            </w:r>
            <w:r>
              <w:rPr>
                <w:rFonts w:ascii="Times New Roman"/>
                <w:b w:val="false"/>
                <w:i w:val="false"/>
                <w:color w:val="000000"/>
                <w:sz w:val="20"/>
              </w:rPr>
              <w:t>
өкімдік шешім)</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басшылыққа бұрыштама қою үшін жолдау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 жіберу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 тапсыру</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төрт күнтізбелік күн ішінде</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5"/>
        <w:gridCol w:w="3200"/>
        <w:gridCol w:w="60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 ағымының) іс-әрекеттері</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w:t>
            </w:r>
            <w:r>
              <w:br/>
            </w:r>
            <w:r>
              <w:rPr>
                <w:rFonts w:ascii="Times New Roman"/>
                <w:b w:val="false"/>
                <w:i w:val="false"/>
                <w:color w:val="000000"/>
                <w:sz w:val="20"/>
              </w:rPr>
              <w:t>
(жұмыс барысы, ағымы)</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585"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операциялар) атауы және олардың сипаттамасы</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өкiлдi органдардың шешiмдерi бойынша мұқтаж азаматтардың жекелеген санаттарына әлеуметтiк көмек тағайындау және төлеу кітабында хабарламаны тіркеу</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w:t>
            </w:r>
            <w:r>
              <w:br/>
            </w:r>
            <w:r>
              <w:rPr>
                <w:rFonts w:ascii="Times New Roman"/>
                <w:b w:val="false"/>
                <w:i w:val="false"/>
                <w:color w:val="000000"/>
                <w:sz w:val="20"/>
              </w:rPr>
              <w:t>
өкімдік шешім)</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тұтынушыға тапсыру</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ішінде</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39"/>
    <w:p>
      <w:pPr>
        <w:spacing w:after="0"/>
        <w:ind w:left="0"/>
        <w:jc w:val="left"/>
      </w:pPr>
      <w:r>
        <w:rPr>
          <w:rFonts w:ascii="Times New Roman"/>
          <w:b/>
          <w:i w:val="false"/>
          <w:color w:val="000000"/>
        </w:rPr>
        <w:t xml:space="preserve"> 
2 кесте. Қолдану нұсқалары. Негізгі үрдіс.</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2"/>
        <w:gridCol w:w="6128"/>
      </w:tblGrid>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орындаушысы</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басшылығы</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Тұтынушыдан өтінішті қабылдау, талон тапсыру, тіркеу, өтінішті уәкілетті органның басшылығына жолдау</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Орындау үшін жауапты орындаушыны анықтау, бұрыштама қою</w:t>
            </w:r>
          </w:p>
        </w:tc>
      </w:tr>
      <w:tr>
        <w:trPr>
          <w:trHeight w:val="645"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Өтінішті қарастыру және хабарламаны ресімдеу</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Хабарламаға қол қою</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Жергiлiктi өкiлдi органдардың шешiмдерi бойынша мұқтаж азаматтардың жекелеген санаттарына әлеуметтiк көмек тағайындау және төлеу кітабында хабарламаны тіркеу</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Хабарламаны тұтынушыға тапсыру</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40"/>
    <w:p>
      <w:pPr>
        <w:spacing w:after="0"/>
        <w:ind w:left="0"/>
        <w:jc w:val="left"/>
      </w:pPr>
      <w:r>
        <w:rPr>
          <w:rFonts w:ascii="Times New Roman"/>
          <w:b/>
          <w:i w:val="false"/>
          <w:color w:val="000000"/>
        </w:rPr>
        <w:t xml:space="preserve"> 
3 кесте. Қолдану нұсқалары. Баламалы үрдіс.</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2"/>
        <w:gridCol w:w="6128"/>
      </w:tblGrid>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орындаушысы</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басшылығы</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Тұтынушыдан өтінішті қабылдау, талон тапсыру, тіркеу, уәкілетті органның басшылығына өтініш жолдау</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Орындау үшін жауапты орындаушыны анықтау, бұрыштама қою</w:t>
            </w:r>
          </w:p>
        </w:tc>
      </w:tr>
      <w:tr>
        <w:trPr>
          <w:trHeight w:val="645"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Өтінішті қарастыру және уәжделген бас тартуды дайындау</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Уәжделген бас тартуға қол қою</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Уәжделген бас тартуды тіркеу</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Уәжделген бас тартуды тұтынушыға тапсыру</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4" w:id="41"/>
    <w:p>
      <w:pPr>
        <w:spacing w:after="0"/>
        <w:ind w:left="0"/>
        <w:jc w:val="both"/>
      </w:pPr>
      <w:r>
        <w:rPr>
          <w:rFonts w:ascii="Times New Roman"/>
          <w:b w:val="false"/>
          <w:i w:val="false"/>
          <w:color w:val="000000"/>
          <w:sz w:val="28"/>
        </w:rPr>
        <w:t>
«Жергiлiктi өкiлдi органдардың</w:t>
      </w:r>
      <w:r>
        <w:br/>
      </w:r>
      <w:r>
        <w:rPr>
          <w:rFonts w:ascii="Times New Roman"/>
          <w:b w:val="false"/>
          <w:i w:val="false"/>
          <w:color w:val="000000"/>
          <w:sz w:val="28"/>
        </w:rPr>
        <w:t xml:space="preserve">
шешiмдерi бойынша мұқтаж   </w:t>
      </w:r>
      <w:r>
        <w:br/>
      </w:r>
      <w:r>
        <w:rPr>
          <w:rFonts w:ascii="Times New Roman"/>
          <w:b w:val="false"/>
          <w:i w:val="false"/>
          <w:color w:val="000000"/>
          <w:sz w:val="28"/>
        </w:rPr>
        <w:t xml:space="preserve">
азаматтардың жекелеген    </w:t>
      </w:r>
      <w:r>
        <w:br/>
      </w:r>
      <w:r>
        <w:rPr>
          <w:rFonts w:ascii="Times New Roman"/>
          <w:b w:val="false"/>
          <w:i w:val="false"/>
          <w:color w:val="000000"/>
          <w:sz w:val="28"/>
        </w:rPr>
        <w:t xml:space="preserve">
санаттарына әлеуметтiк көмек </w:t>
      </w:r>
      <w:r>
        <w:br/>
      </w:r>
      <w:r>
        <w:rPr>
          <w:rFonts w:ascii="Times New Roman"/>
          <w:b w:val="false"/>
          <w:i w:val="false"/>
          <w:color w:val="000000"/>
          <w:sz w:val="28"/>
        </w:rPr>
        <w:t xml:space="preserve">
тағайындау және төлеу»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3-қосымша    </w:t>
      </w:r>
      <w:r>
        <w:br/>
      </w:r>
      <w:r>
        <w:rPr>
          <w:rFonts w:ascii="Times New Roman"/>
          <w:b w:val="false"/>
          <w:i w:val="false"/>
          <w:color w:val="000000"/>
          <w:sz w:val="28"/>
        </w:rPr>
        <w:t>
 </w:t>
      </w:r>
    </w:p>
    <w:bookmarkEnd w:id="41"/>
    <w:bookmarkStart w:name="z105" w:id="42"/>
    <w:p>
      <w:pPr>
        <w:spacing w:after="0"/>
        <w:ind w:left="0"/>
        <w:jc w:val="left"/>
      </w:pPr>
      <w:r>
        <w:rPr>
          <w:rFonts w:ascii="Times New Roman"/>
          <w:b/>
          <w:i w:val="false"/>
          <w:color w:val="000000"/>
        </w:rPr>
        <w:t xml:space="preserve"> 
Әкімшілік іс- әрекеттердің логикалық сабақтастығы</w:t>
      </w:r>
      <w:r>
        <w:br/>
      </w:r>
      <w:r>
        <w:rPr>
          <w:rFonts w:ascii="Times New Roman"/>
          <w:b/>
          <w:i w:val="false"/>
          <w:color w:val="000000"/>
        </w:rPr>
        <w:t>
арасындағы өзара байланысты айқындайтын сызбалар (қағаз нұсқасынан қараңыз)</w:t>
      </w:r>
    </w:p>
    <w:bookmarkEnd w:id="42"/>
    <w:bookmarkStart w:name="z106" w:id="43"/>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А-12/518 қаулысымен  </w:t>
      </w:r>
      <w:r>
        <w:br/>
      </w:r>
      <w:r>
        <w:rPr>
          <w:rFonts w:ascii="Times New Roman"/>
          <w:b w:val="false"/>
          <w:i w:val="false"/>
          <w:color w:val="000000"/>
          <w:sz w:val="28"/>
        </w:rPr>
        <w:t xml:space="preserve">
бекітілді       </w:t>
      </w:r>
    </w:p>
    <w:bookmarkEnd w:id="43"/>
    <w:bookmarkStart w:name="z107" w:id="44"/>
    <w:p>
      <w:pPr>
        <w:spacing w:after="0"/>
        <w:ind w:left="0"/>
        <w:jc w:val="left"/>
      </w:pPr>
      <w:r>
        <w:rPr>
          <w:rFonts w:ascii="Times New Roman"/>
          <w:b/>
          <w:i w:val="false"/>
          <w:color w:val="000000"/>
        </w:rPr>
        <w:t xml:space="preserve"> 
«Мүгедектерге кресло-арбаларды беру үшiн оларға</w:t>
      </w:r>
      <w:r>
        <w:br/>
      </w:r>
      <w:r>
        <w:rPr>
          <w:rFonts w:ascii="Times New Roman"/>
          <w:b/>
          <w:i w:val="false"/>
          <w:color w:val="000000"/>
        </w:rPr>
        <w:t>
құжаттарды ресiмдеу» мемлекеттік қызмет регламенті</w:t>
      </w:r>
    </w:p>
    <w:bookmarkEnd w:id="44"/>
    <w:bookmarkStart w:name="z108" w:id="45"/>
    <w:p>
      <w:pPr>
        <w:spacing w:after="0"/>
        <w:ind w:left="0"/>
        <w:jc w:val="left"/>
      </w:pPr>
      <w:r>
        <w:rPr>
          <w:rFonts w:ascii="Times New Roman"/>
          <w:b/>
          <w:i w:val="false"/>
          <w:color w:val="000000"/>
        </w:rPr>
        <w:t xml:space="preserve"> 
1. Негізгі ұғымдар</w:t>
      </w:r>
    </w:p>
    <w:bookmarkEnd w:id="45"/>
    <w:bookmarkStart w:name="z109" w:id="46"/>
    <w:p>
      <w:pPr>
        <w:spacing w:after="0"/>
        <w:ind w:left="0"/>
        <w:jc w:val="both"/>
      </w:pPr>
      <w:r>
        <w:rPr>
          <w:rFonts w:ascii="Times New Roman"/>
          <w:b w:val="false"/>
          <w:i w:val="false"/>
          <w:color w:val="000000"/>
          <w:sz w:val="28"/>
        </w:rPr>
        <w:t>
      1. Осы «Мүгедектерге кресло-арбаларды беру үшiн оларға құжаттарды ресiмдеу» регламентінде (бұдан әрі – Регламент) келесі ұғымдар қолданылады:</w:t>
      </w:r>
      <w:r>
        <w:br/>
      </w:r>
      <w:r>
        <w:rPr>
          <w:rFonts w:ascii="Times New Roman"/>
          <w:b w:val="false"/>
          <w:i w:val="false"/>
          <w:color w:val="000000"/>
          <w:sz w:val="28"/>
        </w:rPr>
        <w:t>
</w:t>
      </w:r>
      <w:r>
        <w:rPr>
          <w:rFonts w:ascii="Times New Roman"/>
          <w:b w:val="false"/>
          <w:i w:val="false"/>
          <w:color w:val="000000"/>
          <w:sz w:val="28"/>
        </w:rPr>
        <w:t>
      1) уәкілетті орган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w:t>
      </w:r>
      <w:r>
        <w:rPr>
          <w:rFonts w:ascii="Times New Roman"/>
          <w:b w:val="false"/>
          <w:i w:val="false"/>
          <w:color w:val="000000"/>
          <w:sz w:val="28"/>
        </w:rPr>
        <w:t>
      2) тұтынушы – жеке тұлғалар: мүгедек болып табылатын Қазақстан Республикасының азаматтары, Қазақстан Республикасының аумағында тұрақты тұратын шетелдіктер мен азаматтығы жоқ адамдар, жеке кәсіпкер – жұмыс беруші қызметін тоқтатқан немесе заңды тұлға таратылған жағдайда жұмыс берушінің кінәсінен еңбек жарақатынан немесе кәсіби науқастан болған мүгедектер.</w:t>
      </w:r>
    </w:p>
    <w:bookmarkEnd w:id="46"/>
    <w:bookmarkStart w:name="z112" w:id="47"/>
    <w:p>
      <w:pPr>
        <w:spacing w:after="0"/>
        <w:ind w:left="0"/>
        <w:jc w:val="left"/>
      </w:pPr>
      <w:r>
        <w:rPr>
          <w:rFonts w:ascii="Times New Roman"/>
          <w:b/>
          <w:i w:val="false"/>
          <w:color w:val="000000"/>
        </w:rPr>
        <w:t xml:space="preserve"> 
2. Жалпы ережелер</w:t>
      </w:r>
    </w:p>
    <w:bookmarkEnd w:id="47"/>
    <w:bookmarkStart w:name="z113" w:id="48"/>
    <w:p>
      <w:pPr>
        <w:spacing w:after="0"/>
        <w:ind w:left="0"/>
        <w:jc w:val="both"/>
      </w:pPr>
      <w:r>
        <w:rPr>
          <w:rFonts w:ascii="Times New Roman"/>
          <w:b w:val="false"/>
          <w:i w:val="false"/>
          <w:color w:val="000000"/>
          <w:sz w:val="28"/>
        </w:rPr>
        <w:t>
      2. Мемлекеттік қызмет уәкілетті органмен осы Регламентінің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көрсетіледі.</w:t>
      </w:r>
      <w:r>
        <w:br/>
      </w:r>
      <w:r>
        <w:rPr>
          <w:rFonts w:ascii="Times New Roman"/>
          <w:b w:val="false"/>
          <w:i w:val="false"/>
          <w:color w:val="000000"/>
          <w:sz w:val="28"/>
        </w:rPr>
        <w:t>
</w:t>
      </w:r>
      <w:r>
        <w:rPr>
          <w:rFonts w:ascii="Times New Roman"/>
          <w:b w:val="false"/>
          <w:i w:val="false"/>
          <w:color w:val="000000"/>
          <w:sz w:val="28"/>
        </w:rPr>
        <w:t>
      3.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Республикасында мүгедектерді әлеуметтік қорғау туралы» Қазақстан Республикасының 2005 жылғы 13 сәуірдегі Заңының 22-бабы </w:t>
      </w:r>
      <w:r>
        <w:rPr>
          <w:rFonts w:ascii="Times New Roman"/>
          <w:b w:val="false"/>
          <w:i w:val="false"/>
          <w:color w:val="000000"/>
          <w:sz w:val="28"/>
        </w:rPr>
        <w:t>1 тармағы</w:t>
      </w:r>
      <w:r>
        <w:rPr>
          <w:rFonts w:ascii="Times New Roman"/>
          <w:b w:val="false"/>
          <w:i w:val="false"/>
          <w:color w:val="000000"/>
          <w:sz w:val="28"/>
        </w:rPr>
        <w:t>, Қазақстан Республикасы Үкіметінің 2005 жылғы 20 шілдедегі № 754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Мүгедектердi арнаулы жүріп-тұру құралдарымен қамтамасыз ету </w:t>
      </w:r>
      <w:r>
        <w:rPr>
          <w:rFonts w:ascii="Times New Roman"/>
          <w:b w:val="false"/>
          <w:i w:val="false"/>
          <w:color w:val="000000"/>
          <w:sz w:val="28"/>
        </w:rPr>
        <w:t>ережесi</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7. Тұтынушы алатын көрсетілетін мемлекеттік қызметтің нәтижесі кресло-арба беру үшін құжаттарды ресімдеу туралы хабарлама (бұдан әрі - хабарлама) не қызмет көрсетуден бас тарту туралы қағаз жеткізгіште дәлелді жауап болып табылады.</w:t>
      </w:r>
    </w:p>
    <w:bookmarkEnd w:id="48"/>
    <w:bookmarkStart w:name="z119" w:id="49"/>
    <w:p>
      <w:pPr>
        <w:spacing w:after="0"/>
        <w:ind w:left="0"/>
        <w:jc w:val="left"/>
      </w:pPr>
      <w:r>
        <w:rPr>
          <w:rFonts w:ascii="Times New Roman"/>
          <w:b/>
          <w:i w:val="false"/>
          <w:color w:val="000000"/>
        </w:rPr>
        <w:t xml:space="preserve"> 
3. Мемлекеттік қызметті көрсету тәртібіне</w:t>
      </w:r>
      <w:r>
        <w:br/>
      </w:r>
      <w:r>
        <w:rPr>
          <w:rFonts w:ascii="Times New Roman"/>
          <w:b/>
          <w:i w:val="false"/>
          <w:color w:val="000000"/>
        </w:rPr>
        <w:t>
қойылатын талаптар</w:t>
      </w:r>
    </w:p>
    <w:bookmarkEnd w:id="49"/>
    <w:bookmarkStart w:name="z120" w:id="50"/>
    <w:p>
      <w:pPr>
        <w:spacing w:after="0"/>
        <w:ind w:left="0"/>
        <w:jc w:val="both"/>
      </w:pPr>
      <w:r>
        <w:rPr>
          <w:rFonts w:ascii="Times New Roman"/>
          <w:b w:val="false"/>
          <w:i w:val="false"/>
          <w:color w:val="000000"/>
          <w:sz w:val="28"/>
        </w:rPr>
        <w:t>
      8. Мемлекеттік қызметті көрсету мәселесі бойынша, мемлекеттік қызметті көрсету барысы туралы ақпаратты уәкілетті органнан алуға болады, оның мекен-жайлары мен жұмыс кестесі осы Регламентке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көрсетудің мерзімдері тұтынушы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айқындалған қажетті құжаттарды тапсырған кезден бастап он жұмыс күні ішінде;</w:t>
      </w:r>
      <w:r>
        <w:br/>
      </w:r>
      <w:r>
        <w:rPr>
          <w:rFonts w:ascii="Times New Roman"/>
          <w:b w:val="false"/>
          <w:i w:val="false"/>
          <w:color w:val="000000"/>
          <w:sz w:val="28"/>
        </w:rPr>
        <w:t>
</w:t>
      </w:r>
      <w:r>
        <w:rPr>
          <w:rFonts w:ascii="Times New Roman"/>
          <w:b w:val="false"/>
          <w:i w:val="false"/>
          <w:color w:val="000000"/>
          <w:sz w:val="28"/>
        </w:rPr>
        <w:t>
      2) тұтынушы өтініш білдірген күнгі көрсетілетін орында мемлекеттік қызметті алғанға дейінгі күтудің рұқсат етілген ең ұзақ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3) тұтынушы өтініш білдірген күнгі орнында мемлекеттік қызмет көрсетудің ең ұзақ рұқсат етілген уақыты –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мынадай негіздемелер бойынша:</w:t>
      </w:r>
      <w:r>
        <w:br/>
      </w:r>
      <w:r>
        <w:rPr>
          <w:rFonts w:ascii="Times New Roman"/>
          <w:b w:val="false"/>
          <w:i w:val="false"/>
          <w:color w:val="000000"/>
          <w:sz w:val="28"/>
        </w:rPr>
        <w:t>
</w:t>
      </w:r>
      <w:r>
        <w:rPr>
          <w:rFonts w:ascii="Times New Roman"/>
          <w:b w:val="false"/>
          <w:i w:val="false"/>
          <w:color w:val="000000"/>
          <w:sz w:val="28"/>
        </w:rPr>
        <w:t>
      1) тұтынушының мүгедектердің кресло-арбалармен қамтамасыз етілуіне қарсы медициналық көрсетілімдері болғанда;</w:t>
      </w:r>
      <w:r>
        <w:br/>
      </w:r>
      <w:r>
        <w:rPr>
          <w:rFonts w:ascii="Times New Roman"/>
          <w:b w:val="false"/>
          <w:i w:val="false"/>
          <w:color w:val="000000"/>
          <w:sz w:val="28"/>
        </w:rPr>
        <w:t>
</w:t>
      </w:r>
      <w:r>
        <w:rPr>
          <w:rFonts w:ascii="Times New Roman"/>
          <w:b w:val="false"/>
          <w:i w:val="false"/>
          <w:color w:val="000000"/>
          <w:sz w:val="28"/>
        </w:rPr>
        <w:t>
      2) аталған мемлекеттік қызмет көрсетуге қажетті құжаттардың біреуі болмаған, құжаттарды ресімделуінде қате анықталған кезде;</w:t>
      </w:r>
      <w:r>
        <w:br/>
      </w:r>
      <w:r>
        <w:rPr>
          <w:rFonts w:ascii="Times New Roman"/>
          <w:b w:val="false"/>
          <w:i w:val="false"/>
          <w:color w:val="000000"/>
          <w:sz w:val="28"/>
        </w:rPr>
        <w:t>
</w:t>
      </w:r>
      <w:r>
        <w:rPr>
          <w:rFonts w:ascii="Times New Roman"/>
          <w:b w:val="false"/>
          <w:i w:val="false"/>
          <w:color w:val="000000"/>
          <w:sz w:val="28"/>
        </w:rPr>
        <w:t>
      3) жалған мәліметтер мен құжаттар ұсынылғанда бас тартылады.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тұтынушы уәкілетті органға мемлекеттік қызметті көрсету туралы өтініш береді;</w:t>
      </w:r>
      <w:r>
        <w:br/>
      </w:r>
      <w:r>
        <w:rPr>
          <w:rFonts w:ascii="Times New Roman"/>
          <w:b w:val="false"/>
          <w:i w:val="false"/>
          <w:color w:val="000000"/>
          <w:sz w:val="28"/>
        </w:rPr>
        <w:t>
</w:t>
      </w:r>
      <w:r>
        <w:rPr>
          <w:rFonts w:ascii="Times New Roman"/>
          <w:b w:val="false"/>
          <w:i w:val="false"/>
          <w:color w:val="000000"/>
          <w:sz w:val="28"/>
        </w:rPr>
        <w:t>
      2) уәкілетті орган алынған құжаттарды тіркейді, тұтынушыдан алған өтінішті қарастыруды жүзеге асырады, бас тарту туралы дәлелді жауап әзірлейді немесе хабарлама әзірлейді және тұтынушыға мемлекеттік қызметті көрсету туралы нәтиже тапсырады.</w:t>
      </w:r>
      <w:r>
        <w:br/>
      </w:r>
      <w:r>
        <w:rPr>
          <w:rFonts w:ascii="Times New Roman"/>
          <w:b w:val="false"/>
          <w:i w:val="false"/>
          <w:color w:val="000000"/>
          <w:sz w:val="28"/>
        </w:rPr>
        <w:t>
</w:t>
      </w:r>
      <w:r>
        <w:rPr>
          <w:rFonts w:ascii="Times New Roman"/>
          <w:b w:val="false"/>
          <w:i w:val="false"/>
          <w:color w:val="000000"/>
          <w:sz w:val="28"/>
        </w:rPr>
        <w:t>
      12. Уәкілетті органда мемлекеттік қызметті көрсету үшін құжаттарды қабылдауды жүзеге асыратын тұлғалар санының ең төмен саны бір қызметкерді құрайды.</w:t>
      </w:r>
    </w:p>
    <w:bookmarkEnd w:id="50"/>
    <w:bookmarkStart w:name="z134" w:id="51"/>
    <w:p>
      <w:pPr>
        <w:spacing w:after="0"/>
        <w:ind w:left="0"/>
        <w:jc w:val="left"/>
      </w:pPr>
      <w:r>
        <w:rPr>
          <w:rFonts w:ascii="Times New Roman"/>
          <w:b/>
          <w:i w:val="false"/>
          <w:color w:val="000000"/>
        </w:rPr>
        <w:t xml:space="preserve"> 
4. Мемлекеттік қызметті көрсету барысындағы іс-әрекеттер (қарым-қатынастар) тәртібінің сипаттамасы</w:t>
      </w:r>
    </w:p>
    <w:bookmarkEnd w:id="51"/>
    <w:bookmarkStart w:name="z135" w:id="52"/>
    <w:p>
      <w:pPr>
        <w:spacing w:after="0"/>
        <w:ind w:left="0"/>
        <w:jc w:val="both"/>
      </w:pPr>
      <w:r>
        <w:rPr>
          <w:rFonts w:ascii="Times New Roman"/>
          <w:b w:val="false"/>
          <w:i w:val="false"/>
          <w:color w:val="000000"/>
          <w:sz w:val="28"/>
        </w:rPr>
        <w:t>
      13. Құжаттарды уәкілетті органда қабылдау осы Регламентке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уәкілетті органның жауапты орындаушысы арқылы жүзеге асырылады.</w:t>
      </w:r>
      <w:r>
        <w:br/>
      </w:r>
      <w:r>
        <w:rPr>
          <w:rFonts w:ascii="Times New Roman"/>
          <w:b w:val="false"/>
          <w:i w:val="false"/>
          <w:color w:val="000000"/>
          <w:sz w:val="28"/>
        </w:rPr>
        <w:t>
</w:t>
      </w:r>
      <w:r>
        <w:rPr>
          <w:rFonts w:ascii="Times New Roman"/>
          <w:b w:val="false"/>
          <w:i w:val="false"/>
          <w:color w:val="000000"/>
          <w:sz w:val="28"/>
        </w:rPr>
        <w:t>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тұтынушы мынадай құжаттарды:</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құжаттың деректемелерін көрсете отырып, белгіленген үлгідегі өтінішті, әлеуметтік жеке кодының нөмірін (жеке сәйкестендіру нөмірі болғанда);</w:t>
      </w:r>
      <w:r>
        <w:br/>
      </w:r>
      <w:r>
        <w:rPr>
          <w:rFonts w:ascii="Times New Roman"/>
          <w:b w:val="false"/>
          <w:i w:val="false"/>
          <w:color w:val="000000"/>
          <w:sz w:val="28"/>
        </w:rPr>
        <w:t>
</w:t>
      </w:r>
      <w:r>
        <w:rPr>
          <w:rFonts w:ascii="Times New Roman"/>
          <w:b w:val="false"/>
          <w:i w:val="false"/>
          <w:color w:val="000000"/>
          <w:sz w:val="28"/>
        </w:rPr>
        <w:t>
      2) мүгедекті оңалтудың жеке бағдарламасын.</w:t>
      </w:r>
      <w:r>
        <w:br/>
      </w:r>
      <w:r>
        <w:rPr>
          <w:rFonts w:ascii="Times New Roman"/>
          <w:b w:val="false"/>
          <w:i w:val="false"/>
          <w:color w:val="000000"/>
          <w:sz w:val="28"/>
        </w:rPr>
        <w:t>
</w:t>
      </w:r>
      <w:r>
        <w:rPr>
          <w:rFonts w:ascii="Times New Roman"/>
          <w:b w:val="false"/>
          <w:i w:val="false"/>
          <w:color w:val="000000"/>
          <w:sz w:val="28"/>
        </w:rPr>
        <w:t>
      3) жұмыс беруші – жеке кәсіпкер қызметін тоқтатқан немесе заңды тұлға таратылған жағдайда жұмыс берушінің кінәсінен еңбек жарақаты немесе кәсіптік ауру салдарынан мүгедек болғандар үшін – жазатайым оқиға туралы актінiң көшiрмесiн және жұмыс берушiнiң – жеке кәсіпкердің қызметiнiң тоқтатылуы немесе заңды тұлғаның таратылуы туралы құжатты ұсынады.</w:t>
      </w:r>
      <w:r>
        <w:br/>
      </w:r>
      <w:r>
        <w:rPr>
          <w:rFonts w:ascii="Times New Roman"/>
          <w:b w:val="false"/>
          <w:i w:val="false"/>
          <w:color w:val="000000"/>
          <w:sz w:val="28"/>
        </w:rPr>
        <w:t>
</w:t>
      </w:r>
      <w:r>
        <w:rPr>
          <w:rFonts w:ascii="Times New Roman"/>
          <w:b w:val="false"/>
          <w:i w:val="false"/>
          <w:color w:val="000000"/>
          <w:sz w:val="28"/>
        </w:rPr>
        <w:t>
      Мүгедектің өзінің баруға мүмкіндігі болмаған жағдайда, нотариалды куәландыруды талап етпейтін сенімхат негізінде кресло-арба беруге өтініш жасауға басқа адамдарға уәкілеттік бере алады.</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w:t>
      </w:r>
      <w:r>
        <w:rPr>
          <w:rFonts w:ascii="Times New Roman"/>
          <w:b w:val="false"/>
          <w:i w:val="false"/>
          <w:color w:val="000000"/>
          <w:sz w:val="28"/>
        </w:rPr>
        <w:t>
      1) уәкілетті орган басшылығы;</w:t>
      </w:r>
      <w:r>
        <w:br/>
      </w:r>
      <w:r>
        <w:rPr>
          <w:rFonts w:ascii="Times New Roman"/>
          <w:b w:val="false"/>
          <w:i w:val="false"/>
          <w:color w:val="000000"/>
          <w:sz w:val="28"/>
        </w:rPr>
        <w:t>
</w:t>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16. Әрбір әкімшілік іс-әрекеттің (үрдістердің) орындалу мерзімі көрсетілген әр ҚФБ дәйектілігі және әкімшілік іс-әрекеттер (үрдістер) қарым-қатынастарының мәтіндік кестелік сипаттамасы осы Регламентке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барысындағы әкімшілік іс-әрекеттер мен ҚФБ логикалық сабақтастығы арасындағы өзара байланысты айқындайтын сызбалар осы Регламентке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нәтижесі хабарламаны тапсыру немесе мемлекеттік қызмет көрсетуден бас тарту түрінде ұсынылады.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көрсетуден бас тарту дәлелді жауабы көрсетіліп, қағаз жеткізгіште жазбаша түрде ресімделеді.</w:t>
      </w:r>
    </w:p>
    <w:bookmarkEnd w:id="52"/>
    <w:bookmarkStart w:name="z149" w:id="53"/>
    <w:p>
      <w:pPr>
        <w:spacing w:after="0"/>
        <w:ind w:left="0"/>
        <w:jc w:val="left"/>
      </w:pPr>
      <w:r>
        <w:rPr>
          <w:rFonts w:ascii="Times New Roman"/>
          <w:b/>
          <w:i w:val="false"/>
          <w:color w:val="000000"/>
        </w:rPr>
        <w:t xml:space="preserve"> 
5. Мемлекеттік қызметтерді көрсететін лауазымдық</w:t>
      </w:r>
      <w:r>
        <w:br/>
      </w:r>
      <w:r>
        <w:rPr>
          <w:rFonts w:ascii="Times New Roman"/>
          <w:b/>
          <w:i w:val="false"/>
          <w:color w:val="000000"/>
        </w:rPr>
        <w:t>
тұлғалардың жауапкершілігі</w:t>
      </w:r>
    </w:p>
    <w:bookmarkEnd w:id="53"/>
    <w:bookmarkStart w:name="z150" w:id="54"/>
    <w:p>
      <w:pPr>
        <w:spacing w:after="0"/>
        <w:ind w:left="0"/>
        <w:jc w:val="both"/>
      </w:pPr>
      <w:r>
        <w:rPr>
          <w:rFonts w:ascii="Times New Roman"/>
          <w:b w:val="false"/>
          <w:i w:val="false"/>
          <w:color w:val="000000"/>
          <w:sz w:val="28"/>
        </w:rPr>
        <w:t>
      19. Мемлекеттік қызметті көрсетуге жауапты болып уәкілетті органның басшысы табылады.</w:t>
      </w:r>
      <w:r>
        <w:br/>
      </w:r>
      <w:r>
        <w:rPr>
          <w:rFonts w:ascii="Times New Roman"/>
          <w:b w:val="false"/>
          <w:i w:val="false"/>
          <w:color w:val="000000"/>
          <w:sz w:val="28"/>
        </w:rPr>
        <w:t>
</w:t>
      </w:r>
      <w:r>
        <w:rPr>
          <w:rFonts w:ascii="Times New Roman"/>
          <w:b w:val="false"/>
          <w:i w:val="false"/>
          <w:color w:val="000000"/>
          <w:sz w:val="28"/>
        </w:rPr>
        <w:t>
      Уәкілетті органның басшысы мемлекеттік қызметтің көрсетілуін Қазақстан Республикасының заңнамалық актілеріне сәйкес белгіленген тәртіпте жүзеге асырылуына жауап тартады.</w:t>
      </w:r>
    </w:p>
    <w:bookmarkEnd w:id="54"/>
    <w:bookmarkStart w:name="z152" w:id="55"/>
    <w:p>
      <w:pPr>
        <w:spacing w:after="0"/>
        <w:ind w:left="0"/>
        <w:jc w:val="both"/>
      </w:pPr>
      <w:r>
        <w:rPr>
          <w:rFonts w:ascii="Times New Roman"/>
          <w:b w:val="false"/>
          <w:i w:val="false"/>
          <w:color w:val="000000"/>
          <w:sz w:val="28"/>
        </w:rPr>
        <w:t>
«Мүгедектерге кресло-арбаларды</w:t>
      </w:r>
      <w:r>
        <w:br/>
      </w:r>
      <w:r>
        <w:rPr>
          <w:rFonts w:ascii="Times New Roman"/>
          <w:b w:val="false"/>
          <w:i w:val="false"/>
          <w:color w:val="000000"/>
          <w:sz w:val="28"/>
        </w:rPr>
        <w:t xml:space="preserve">
беру үшiн оларға құжаттарды  </w:t>
      </w:r>
      <w:r>
        <w:br/>
      </w:r>
      <w:r>
        <w:rPr>
          <w:rFonts w:ascii="Times New Roman"/>
          <w:b w:val="false"/>
          <w:i w:val="false"/>
          <w:color w:val="000000"/>
          <w:sz w:val="28"/>
        </w:rPr>
        <w:t xml:space="preserve">
ресiмдеу» мемлекеттік қызмет </w:t>
      </w:r>
      <w:r>
        <w:br/>
      </w:r>
      <w:r>
        <w:rPr>
          <w:rFonts w:ascii="Times New Roman"/>
          <w:b w:val="false"/>
          <w:i w:val="false"/>
          <w:color w:val="000000"/>
          <w:sz w:val="28"/>
        </w:rPr>
        <w:t xml:space="preserve">
Регламентіне 1-қосымша   </w:t>
      </w:r>
    </w:p>
    <w:bookmarkEnd w:id="55"/>
    <w:bookmarkStart w:name="z153" w:id="56"/>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уәкілетті органдардың тізімі</w:t>
      </w:r>
      <w:r>
        <w:br/>
      </w:r>
      <w:r>
        <w:rPr>
          <w:rFonts w:ascii="Times New Roman"/>
          <w:b/>
          <w:i w:val="false"/>
          <w:color w:val="000000"/>
        </w:rPr>
        <w:t>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4239"/>
        <w:gridCol w:w="3078"/>
        <w:gridCol w:w="3078"/>
        <w:gridCol w:w="1937"/>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заңды мекен-жайы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 мемлекеттік мекемесі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w:t>
            </w:r>
          </w:p>
          <w:p>
            <w:pPr>
              <w:spacing w:after="20"/>
              <w:ind w:left="20"/>
              <w:jc w:val="both"/>
            </w:pPr>
            <w:r>
              <w:rPr>
                <w:rFonts w:ascii="Times New Roman"/>
                <w:b w:val="false"/>
                <w:i w:val="false"/>
                <w:color w:val="000000"/>
                <w:sz w:val="20"/>
              </w:rPr>
              <w:t>Ақкөл қаласы, Нұрмағамбетов көшесі, 81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2-10-48</w:t>
            </w:r>
          </w:p>
        </w:tc>
      </w:tr>
      <w:tr>
        <w:trPr>
          <w:trHeight w:val="9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жұмыспен қамту және әлеуметтік бағдарламалар бөлімі» мемлекеттік мекемесі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w:t>
            </w:r>
          </w:p>
          <w:p>
            <w:pPr>
              <w:spacing w:after="20"/>
              <w:ind w:left="20"/>
              <w:jc w:val="both"/>
            </w:pPr>
            <w:r>
              <w:rPr>
                <w:rFonts w:ascii="Times New Roman"/>
                <w:b w:val="false"/>
                <w:i w:val="false"/>
                <w:color w:val="000000"/>
                <w:sz w:val="20"/>
              </w:rPr>
              <w:t>Аршалы селосы,</w:t>
            </w:r>
            <w:r>
              <w:br/>
            </w:r>
            <w:r>
              <w:rPr>
                <w:rFonts w:ascii="Times New Roman"/>
                <w:b w:val="false"/>
                <w:i w:val="false"/>
                <w:color w:val="000000"/>
                <w:sz w:val="20"/>
              </w:rPr>
              <w:t>
Ташенов көшесі, 47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2-13-76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 мемлекеттік мекемесі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w:t>
            </w:r>
          </w:p>
          <w:p>
            <w:pPr>
              <w:spacing w:after="20"/>
              <w:ind w:left="20"/>
              <w:jc w:val="both"/>
            </w:pPr>
            <w:r>
              <w:rPr>
                <w:rFonts w:ascii="Times New Roman"/>
                <w:b w:val="false"/>
                <w:i w:val="false"/>
                <w:color w:val="000000"/>
                <w:sz w:val="20"/>
              </w:rPr>
              <w:t>Астраханка селосы,</w:t>
            </w:r>
            <w:r>
              <w:br/>
            </w:r>
            <w:r>
              <w:rPr>
                <w:rFonts w:ascii="Times New Roman"/>
                <w:b w:val="false"/>
                <w:i w:val="false"/>
                <w:color w:val="000000"/>
                <w:sz w:val="20"/>
              </w:rPr>
              <w:t>
Әл-Фараби көшесі, 50</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2-25-34</w:t>
            </w:r>
          </w:p>
        </w:tc>
      </w:tr>
      <w:tr>
        <w:trPr>
          <w:trHeight w:val="9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 мемлекеттік мекемесі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w:t>
            </w:r>
          </w:p>
          <w:p>
            <w:pPr>
              <w:spacing w:after="20"/>
              <w:ind w:left="20"/>
              <w:jc w:val="both"/>
            </w:pPr>
            <w:r>
              <w:rPr>
                <w:rFonts w:ascii="Times New Roman"/>
                <w:b w:val="false"/>
                <w:i w:val="false"/>
                <w:color w:val="000000"/>
                <w:sz w:val="20"/>
              </w:rPr>
              <w:t>Атбасар қаласы, Ағыбай батыр көшесі, 50</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2-45-69</w:t>
            </w:r>
          </w:p>
        </w:tc>
      </w:tr>
      <w:tr>
        <w:trPr>
          <w:trHeight w:val="108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 мемлекеттік мекемесі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w:t>
            </w:r>
          </w:p>
          <w:p>
            <w:pPr>
              <w:spacing w:after="20"/>
              <w:ind w:left="20"/>
              <w:jc w:val="both"/>
            </w:pPr>
            <w:r>
              <w:rPr>
                <w:rFonts w:ascii="Times New Roman"/>
                <w:b w:val="false"/>
                <w:i w:val="false"/>
                <w:color w:val="000000"/>
                <w:sz w:val="20"/>
              </w:rPr>
              <w:t>Макинск қаласы,</w:t>
            </w:r>
            <w:r>
              <w:br/>
            </w:r>
            <w:r>
              <w:rPr>
                <w:rFonts w:ascii="Times New Roman"/>
                <w:b w:val="false"/>
                <w:i w:val="false"/>
                <w:color w:val="000000"/>
                <w:sz w:val="20"/>
              </w:rPr>
              <w:t>
Некрасов көшесі, 19</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p>
          <w:p>
            <w:pPr>
              <w:spacing w:after="20"/>
              <w:ind w:left="20"/>
              <w:jc w:val="both"/>
            </w:pPr>
            <w:r>
              <w:rPr>
                <w:rFonts w:ascii="Times New Roman"/>
                <w:b w:val="false"/>
                <w:i w:val="false"/>
                <w:color w:val="000000"/>
                <w:sz w:val="20"/>
              </w:rPr>
              <w:t>2-14-26</w:t>
            </w:r>
          </w:p>
        </w:tc>
      </w:tr>
      <w:tr>
        <w:trPr>
          <w:trHeight w:val="24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 мемлекеттік мекемесі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w:t>
            </w:r>
          </w:p>
          <w:p>
            <w:pPr>
              <w:spacing w:after="20"/>
              <w:ind w:left="20"/>
              <w:jc w:val="both"/>
            </w:pPr>
            <w:r>
              <w:rPr>
                <w:rFonts w:ascii="Times New Roman"/>
                <w:b w:val="false"/>
                <w:i w:val="false"/>
                <w:color w:val="000000"/>
                <w:sz w:val="20"/>
              </w:rPr>
              <w:t>Щучинск қаласы,</w:t>
            </w:r>
            <w:r>
              <w:br/>
            </w:r>
            <w:r>
              <w:rPr>
                <w:rFonts w:ascii="Times New Roman"/>
                <w:b w:val="false"/>
                <w:i w:val="false"/>
                <w:color w:val="000000"/>
                <w:sz w:val="20"/>
              </w:rPr>
              <w:t>
8 март көшесі, 24</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демалыс-сенбі және жексенбі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p>
          <w:p>
            <w:pPr>
              <w:spacing w:after="20"/>
              <w:ind w:left="20"/>
              <w:jc w:val="both"/>
            </w:pPr>
            <w:r>
              <w:rPr>
                <w:rFonts w:ascii="Times New Roman"/>
                <w:b w:val="false"/>
                <w:i w:val="false"/>
                <w:color w:val="000000"/>
                <w:sz w:val="20"/>
              </w:rPr>
              <w:t>4-27-68</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 мемлекеттік мекемесі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w:t>
            </w:r>
          </w:p>
          <w:p>
            <w:pPr>
              <w:spacing w:after="20"/>
              <w:ind w:left="20"/>
              <w:jc w:val="both"/>
            </w:pPr>
            <w:r>
              <w:rPr>
                <w:rFonts w:ascii="Times New Roman"/>
                <w:b w:val="false"/>
                <w:i w:val="false"/>
                <w:color w:val="000000"/>
                <w:sz w:val="20"/>
              </w:rPr>
              <w:t>Егіндікөл селосы,</w:t>
            </w:r>
            <w:r>
              <w:br/>
            </w:r>
            <w:r>
              <w:rPr>
                <w:rFonts w:ascii="Times New Roman"/>
                <w:b w:val="false"/>
                <w:i w:val="false"/>
                <w:color w:val="000000"/>
                <w:sz w:val="20"/>
              </w:rPr>
              <w:t>
Победа көшесі, 6</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p>
          <w:p>
            <w:pPr>
              <w:spacing w:after="20"/>
              <w:ind w:left="20"/>
              <w:jc w:val="both"/>
            </w:pPr>
            <w:r>
              <w:rPr>
                <w:rFonts w:ascii="Times New Roman"/>
                <w:b w:val="false"/>
                <w:i w:val="false"/>
                <w:color w:val="000000"/>
                <w:sz w:val="20"/>
              </w:rPr>
              <w:t>2-15-44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 мемлекеттік мекемесі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w:t>
            </w:r>
          </w:p>
          <w:p>
            <w:pPr>
              <w:spacing w:after="20"/>
              <w:ind w:left="20"/>
              <w:jc w:val="both"/>
            </w:pPr>
            <w:r>
              <w:rPr>
                <w:rFonts w:ascii="Times New Roman"/>
                <w:b w:val="false"/>
                <w:i w:val="false"/>
                <w:color w:val="000000"/>
                <w:sz w:val="20"/>
              </w:rPr>
              <w:t>Степняк қаласы,</w:t>
            </w:r>
            <w:r>
              <w:br/>
            </w:r>
            <w:r>
              <w:rPr>
                <w:rFonts w:ascii="Times New Roman"/>
                <w:b w:val="false"/>
                <w:i w:val="false"/>
                <w:color w:val="000000"/>
                <w:sz w:val="20"/>
              </w:rPr>
              <w:t>
көшесі Ленина, 64</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p>
          <w:p>
            <w:pPr>
              <w:spacing w:after="20"/>
              <w:ind w:left="20"/>
              <w:jc w:val="both"/>
            </w:pPr>
            <w:r>
              <w:rPr>
                <w:rFonts w:ascii="Times New Roman"/>
                <w:b w:val="false"/>
                <w:i w:val="false"/>
                <w:color w:val="000000"/>
                <w:sz w:val="20"/>
              </w:rPr>
              <w:t>2-21-29</w:t>
            </w:r>
          </w:p>
        </w:tc>
      </w:tr>
      <w:tr>
        <w:trPr>
          <w:trHeight w:val="6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 мемлекеттік мекемесі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w:t>
            </w:r>
          </w:p>
          <w:p>
            <w:pPr>
              <w:spacing w:after="20"/>
              <w:ind w:left="20"/>
              <w:jc w:val="both"/>
            </w:pPr>
            <w:r>
              <w:rPr>
                <w:rFonts w:ascii="Times New Roman"/>
                <w:b w:val="false"/>
                <w:i w:val="false"/>
                <w:color w:val="000000"/>
                <w:sz w:val="20"/>
              </w:rPr>
              <w:t>Ерейментау қаласы, Кеңесары көшесі, 87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p>
          <w:p>
            <w:pPr>
              <w:spacing w:after="20"/>
              <w:ind w:left="20"/>
              <w:jc w:val="both"/>
            </w:pPr>
            <w:r>
              <w:rPr>
                <w:rFonts w:ascii="Times New Roman"/>
                <w:b w:val="false"/>
                <w:i w:val="false"/>
                <w:color w:val="000000"/>
                <w:sz w:val="20"/>
              </w:rPr>
              <w:t>2-37-44</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 мемлекеттік мекемесі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w:t>
            </w:r>
          </w:p>
          <w:p>
            <w:pPr>
              <w:spacing w:after="20"/>
              <w:ind w:left="20"/>
              <w:jc w:val="both"/>
            </w:pPr>
            <w:r>
              <w:rPr>
                <w:rFonts w:ascii="Times New Roman"/>
                <w:b w:val="false"/>
                <w:i w:val="false"/>
                <w:color w:val="000000"/>
                <w:sz w:val="20"/>
              </w:rPr>
              <w:t>Есіл қаласы, Қонаев көшесі, 5</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p>
          <w:p>
            <w:pPr>
              <w:spacing w:after="20"/>
              <w:ind w:left="20"/>
              <w:jc w:val="both"/>
            </w:pPr>
            <w:r>
              <w:rPr>
                <w:rFonts w:ascii="Times New Roman"/>
                <w:b w:val="false"/>
                <w:i w:val="false"/>
                <w:color w:val="000000"/>
                <w:sz w:val="20"/>
              </w:rPr>
              <w:t>2-16-57</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 мемлекеттік мекемесі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w:t>
            </w:r>
          </w:p>
          <w:p>
            <w:pPr>
              <w:spacing w:after="20"/>
              <w:ind w:left="20"/>
              <w:jc w:val="both"/>
            </w:pPr>
            <w:r>
              <w:rPr>
                <w:rFonts w:ascii="Times New Roman"/>
                <w:b w:val="false"/>
                <w:i w:val="false"/>
                <w:color w:val="000000"/>
                <w:sz w:val="20"/>
              </w:rPr>
              <w:t>Жақсы селосы, Дружба көшесі, 3</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p>
          <w:p>
            <w:pPr>
              <w:spacing w:after="20"/>
              <w:ind w:left="20"/>
              <w:jc w:val="both"/>
            </w:pPr>
            <w:r>
              <w:rPr>
                <w:rFonts w:ascii="Times New Roman"/>
                <w:b w:val="false"/>
                <w:i w:val="false"/>
                <w:color w:val="000000"/>
                <w:sz w:val="20"/>
              </w:rPr>
              <w:t>2-13-00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 мемлекеттік мекемесі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w:t>
            </w:r>
          </w:p>
          <w:p>
            <w:pPr>
              <w:spacing w:after="20"/>
              <w:ind w:left="20"/>
              <w:jc w:val="both"/>
            </w:pPr>
            <w:r>
              <w:rPr>
                <w:rFonts w:ascii="Times New Roman"/>
                <w:b w:val="false"/>
                <w:i w:val="false"/>
                <w:color w:val="000000"/>
                <w:sz w:val="20"/>
              </w:rPr>
              <w:t>Державинск қаласы,</w:t>
            </w:r>
            <w:r>
              <w:br/>
            </w:r>
            <w:r>
              <w:rPr>
                <w:rFonts w:ascii="Times New Roman"/>
                <w:b w:val="false"/>
                <w:i w:val="false"/>
                <w:color w:val="000000"/>
                <w:sz w:val="20"/>
              </w:rPr>
              <w:t>
Ленин көшесі, 32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p>
          <w:p>
            <w:pPr>
              <w:spacing w:after="20"/>
              <w:ind w:left="20"/>
              <w:jc w:val="both"/>
            </w:pPr>
            <w:r>
              <w:rPr>
                <w:rFonts w:ascii="Times New Roman"/>
                <w:b w:val="false"/>
                <w:i w:val="false"/>
                <w:color w:val="000000"/>
                <w:sz w:val="20"/>
              </w:rPr>
              <w:t>9-17-02</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 мемлекеттік мекемесі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w:t>
            </w:r>
          </w:p>
          <w:p>
            <w:pPr>
              <w:spacing w:after="20"/>
              <w:ind w:left="20"/>
              <w:jc w:val="both"/>
            </w:pPr>
            <w:r>
              <w:rPr>
                <w:rFonts w:ascii="Times New Roman"/>
                <w:b w:val="false"/>
                <w:i w:val="false"/>
                <w:color w:val="000000"/>
                <w:sz w:val="20"/>
              </w:rPr>
              <w:t>Зеренді селосы, Мир көшесі, 64</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ссағат 9.00-ден 18.00 –ге дейін, демалыс-</w:t>
            </w:r>
            <w:r>
              <w:br/>
            </w:r>
            <w:r>
              <w:rPr>
                <w:rFonts w:ascii="Times New Roman"/>
                <w:b w:val="false"/>
                <w:i w:val="false"/>
                <w:color w:val="000000"/>
                <w:sz w:val="20"/>
              </w:rPr>
              <w:t>
сенбі және жексенбі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p>
          <w:p>
            <w:pPr>
              <w:spacing w:after="20"/>
              <w:ind w:left="20"/>
              <w:jc w:val="both"/>
            </w:pPr>
            <w:r>
              <w:rPr>
                <w:rFonts w:ascii="Times New Roman"/>
                <w:b w:val="false"/>
                <w:i w:val="false"/>
                <w:color w:val="000000"/>
                <w:sz w:val="20"/>
              </w:rPr>
              <w:t>2-11-68</w:t>
            </w:r>
          </w:p>
        </w:tc>
      </w:tr>
      <w:tr>
        <w:trPr>
          <w:trHeight w:val="99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 мемлекеттік мекемесі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w:t>
            </w:r>
          </w:p>
          <w:p>
            <w:pPr>
              <w:spacing w:after="20"/>
              <w:ind w:left="20"/>
              <w:jc w:val="both"/>
            </w:pPr>
            <w:r>
              <w:rPr>
                <w:rFonts w:ascii="Times New Roman"/>
                <w:b w:val="false"/>
                <w:i w:val="false"/>
                <w:color w:val="000000"/>
                <w:sz w:val="20"/>
              </w:rPr>
              <w:t>Қорғалжын селосы,</w:t>
            </w:r>
            <w:r>
              <w:br/>
            </w:r>
            <w:r>
              <w:rPr>
                <w:rFonts w:ascii="Times New Roman"/>
                <w:b w:val="false"/>
                <w:i w:val="false"/>
                <w:color w:val="000000"/>
                <w:sz w:val="20"/>
              </w:rPr>
              <w:t>
Балғамбаев көшесі, 9</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ссағат 9.00-ден 18.00 –ге дейін, демалыс-</w:t>
            </w:r>
            <w:r>
              <w:br/>
            </w:r>
            <w:r>
              <w:rPr>
                <w:rFonts w:ascii="Times New Roman"/>
                <w:b w:val="false"/>
                <w:i w:val="false"/>
                <w:color w:val="000000"/>
                <w:sz w:val="20"/>
              </w:rPr>
              <w:t>
сенбі және жексенбі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p>
          <w:p>
            <w:pPr>
              <w:spacing w:after="20"/>
              <w:ind w:left="20"/>
              <w:jc w:val="both"/>
            </w:pPr>
            <w:r>
              <w:rPr>
                <w:rFonts w:ascii="Times New Roman"/>
                <w:b w:val="false"/>
                <w:i w:val="false"/>
                <w:color w:val="000000"/>
                <w:sz w:val="20"/>
              </w:rPr>
              <w:t>2-11-83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 мемлекеттік мекемесі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w:t>
            </w:r>
          </w:p>
          <w:p>
            <w:pPr>
              <w:spacing w:after="20"/>
              <w:ind w:left="20"/>
              <w:jc w:val="both"/>
            </w:pPr>
            <w:r>
              <w:rPr>
                <w:rFonts w:ascii="Times New Roman"/>
                <w:b w:val="false"/>
                <w:i w:val="false"/>
                <w:color w:val="000000"/>
                <w:sz w:val="20"/>
              </w:rPr>
              <w:t>Балкашино селосы, Ленин көшесі, 117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p>
          <w:p>
            <w:pPr>
              <w:spacing w:after="20"/>
              <w:ind w:left="20"/>
              <w:jc w:val="both"/>
            </w:pPr>
            <w:r>
              <w:rPr>
                <w:rFonts w:ascii="Times New Roman"/>
                <w:b w:val="false"/>
                <w:i w:val="false"/>
                <w:color w:val="000000"/>
                <w:sz w:val="20"/>
              </w:rPr>
              <w:t>9-17-43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 мемлекеттік мекемесі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010021,</w:t>
            </w:r>
          </w:p>
          <w:p>
            <w:pPr>
              <w:spacing w:after="20"/>
              <w:ind w:left="20"/>
              <w:jc w:val="both"/>
            </w:pPr>
            <w:r>
              <w:rPr>
                <w:rFonts w:ascii="Times New Roman"/>
                <w:b w:val="false"/>
                <w:i w:val="false"/>
                <w:color w:val="000000"/>
                <w:sz w:val="20"/>
              </w:rPr>
              <w:t>Ақмол селосы, Гагарин көшесі, 15</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p>
          <w:p>
            <w:pPr>
              <w:spacing w:after="20"/>
              <w:ind w:left="20"/>
              <w:jc w:val="both"/>
            </w:pPr>
            <w:r>
              <w:rPr>
                <w:rFonts w:ascii="Times New Roman"/>
                <w:b w:val="false"/>
                <w:i w:val="false"/>
                <w:color w:val="000000"/>
                <w:sz w:val="20"/>
              </w:rPr>
              <w:t>3-11-10</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 мемлекеттік мекемесі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w:t>
            </w:r>
          </w:p>
          <w:p>
            <w:pPr>
              <w:spacing w:after="20"/>
              <w:ind w:left="20"/>
              <w:jc w:val="both"/>
            </w:pPr>
            <w:r>
              <w:rPr>
                <w:rFonts w:ascii="Times New Roman"/>
                <w:b w:val="false"/>
                <w:i w:val="false"/>
                <w:color w:val="000000"/>
                <w:sz w:val="20"/>
              </w:rPr>
              <w:t>Шортанды кенті, Абылай - хан көшесі, 22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ссағат 9.00-ден 18.00 –ге дейін, демалыс-</w:t>
            </w:r>
            <w:r>
              <w:br/>
            </w:r>
            <w:r>
              <w:rPr>
                <w:rFonts w:ascii="Times New Roman"/>
                <w:b w:val="false"/>
                <w:i w:val="false"/>
                <w:color w:val="000000"/>
                <w:sz w:val="20"/>
              </w:rPr>
              <w:t>
сенбі және жексенбі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p>
          <w:p>
            <w:pPr>
              <w:spacing w:after="20"/>
              <w:ind w:left="20"/>
              <w:jc w:val="both"/>
            </w:pPr>
            <w:r>
              <w:rPr>
                <w:rFonts w:ascii="Times New Roman"/>
                <w:b w:val="false"/>
                <w:i w:val="false"/>
                <w:color w:val="000000"/>
                <w:sz w:val="20"/>
              </w:rPr>
              <w:t>2-19-75</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жұмыспен қамту және әлеуметтік бағдарламалар бөлімі» мемлекеттік мекемесі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w:t>
            </w:r>
          </w:p>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 ықшам ауданы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p>
          <w:p>
            <w:pPr>
              <w:spacing w:after="20"/>
              <w:ind w:left="20"/>
              <w:jc w:val="both"/>
            </w:pPr>
            <w:r>
              <w:rPr>
                <w:rFonts w:ascii="Times New Roman"/>
                <w:b w:val="false"/>
                <w:i w:val="false"/>
                <w:color w:val="000000"/>
                <w:sz w:val="20"/>
              </w:rPr>
              <w:t>6-26-33,</w:t>
            </w:r>
          </w:p>
          <w:p>
            <w:pPr>
              <w:spacing w:after="20"/>
              <w:ind w:left="20"/>
              <w:jc w:val="both"/>
            </w:pPr>
            <w:r>
              <w:rPr>
                <w:rFonts w:ascii="Times New Roman"/>
                <w:b w:val="false"/>
                <w:i w:val="false"/>
                <w:color w:val="000000"/>
                <w:sz w:val="20"/>
              </w:rPr>
              <w:t>6-20-30</w:t>
            </w:r>
          </w:p>
        </w:tc>
      </w:tr>
      <w:tr>
        <w:trPr>
          <w:trHeight w:val="108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 мемлекеттік мекемесі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w:t>
            </w:r>
          </w:p>
          <w:p>
            <w:pPr>
              <w:spacing w:after="20"/>
              <w:ind w:left="20"/>
              <w:jc w:val="both"/>
            </w:pPr>
            <w:r>
              <w:rPr>
                <w:rFonts w:ascii="Times New Roman"/>
                <w:b w:val="false"/>
                <w:i w:val="false"/>
                <w:color w:val="000000"/>
                <w:sz w:val="20"/>
              </w:rPr>
              <w:t>Көкшетау қаласы, Локомотивная көшесі, 9 «а»</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p>
          <w:p>
            <w:pPr>
              <w:spacing w:after="20"/>
              <w:ind w:left="20"/>
              <w:jc w:val="both"/>
            </w:pPr>
            <w:r>
              <w:rPr>
                <w:rFonts w:ascii="Times New Roman"/>
                <w:b w:val="false"/>
                <w:i w:val="false"/>
                <w:color w:val="000000"/>
                <w:sz w:val="20"/>
              </w:rPr>
              <w:t>31-92-76</w:t>
            </w:r>
          </w:p>
          <w:p>
            <w:pPr>
              <w:spacing w:after="20"/>
              <w:ind w:left="20"/>
              <w:jc w:val="both"/>
            </w:pPr>
            <w:r>
              <w:rPr>
                <w:rFonts w:ascii="Times New Roman"/>
                <w:b w:val="false"/>
                <w:i w:val="false"/>
                <w:color w:val="000000"/>
                <w:sz w:val="20"/>
              </w:rPr>
              <w:t>31-92-78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4" w:id="57"/>
    <w:p>
      <w:pPr>
        <w:spacing w:after="0"/>
        <w:ind w:left="0"/>
        <w:jc w:val="both"/>
      </w:pPr>
      <w:r>
        <w:rPr>
          <w:rFonts w:ascii="Times New Roman"/>
          <w:b w:val="false"/>
          <w:i w:val="false"/>
          <w:color w:val="000000"/>
          <w:sz w:val="28"/>
        </w:rPr>
        <w:t xml:space="preserve">
«Мүгедектерге кресло-   </w:t>
      </w:r>
      <w:r>
        <w:br/>
      </w:r>
      <w:r>
        <w:rPr>
          <w:rFonts w:ascii="Times New Roman"/>
          <w:b w:val="false"/>
          <w:i w:val="false"/>
          <w:color w:val="000000"/>
          <w:sz w:val="28"/>
        </w:rPr>
        <w:t>
арбаларды беру үшiн оларға</w:t>
      </w:r>
      <w:r>
        <w:br/>
      </w:r>
      <w:r>
        <w:rPr>
          <w:rFonts w:ascii="Times New Roman"/>
          <w:b w:val="false"/>
          <w:i w:val="false"/>
          <w:color w:val="000000"/>
          <w:sz w:val="28"/>
        </w:rPr>
        <w:t xml:space="preserve">
құжаттарды ресiмдеу»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2-қосымша  </w:t>
      </w:r>
    </w:p>
    <w:bookmarkEnd w:id="57"/>
    <w:bookmarkStart w:name="z155" w:id="58"/>
    <w:p>
      <w:pPr>
        <w:spacing w:after="0"/>
        <w:ind w:left="0"/>
        <w:jc w:val="left"/>
      </w:pPr>
      <w:r>
        <w:rPr>
          <w:rFonts w:ascii="Times New Roman"/>
          <w:b/>
          <w:i w:val="false"/>
          <w:color w:val="000000"/>
        </w:rPr>
        <w:t xml:space="preserve"> 
Дәйектiлiк сипаттамасы және әкімшілік</w:t>
      </w:r>
      <w:r>
        <w:br/>
      </w:r>
      <w:r>
        <w:rPr>
          <w:rFonts w:ascii="Times New Roman"/>
          <w:b/>
          <w:i w:val="false"/>
          <w:color w:val="000000"/>
        </w:rPr>
        <w:t>
іс-әрекеттердің (үрдістердің) қарым-қатынасы</w:t>
      </w:r>
    </w:p>
    <w:bookmarkEnd w:id="58"/>
    <w:bookmarkStart w:name="z156" w:id="59"/>
    <w:p>
      <w:pPr>
        <w:spacing w:after="0"/>
        <w:ind w:left="0"/>
        <w:jc w:val="left"/>
      </w:pPr>
      <w:r>
        <w:rPr>
          <w:rFonts w:ascii="Times New Roman"/>
          <w:b/>
          <w:i w:val="false"/>
          <w:color w:val="000000"/>
        </w:rPr>
        <w:t xml:space="preserve"> 
1 кесте. ҚФБ іс-әрекеттерінің сипаттамасы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8"/>
        <w:gridCol w:w="3078"/>
        <w:gridCol w:w="2607"/>
        <w:gridCol w:w="33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 ағымының) іс-әрекеттері</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w:t>
            </w:r>
            <w:r>
              <w:br/>
            </w:r>
            <w:r>
              <w:rPr>
                <w:rFonts w:ascii="Times New Roman"/>
                <w:b w:val="false"/>
                <w:i w:val="false"/>
                <w:color w:val="000000"/>
                <w:sz w:val="20"/>
              </w:rPr>
              <w:t>
(жұмыс барысы, ағымы)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585"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операциялар) атауы және олардың сипаттамасы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r>
              <w:br/>
            </w:r>
            <w:r>
              <w:rPr>
                <w:rFonts w:ascii="Times New Roman"/>
                <w:b w:val="false"/>
                <w:i w:val="false"/>
                <w:color w:val="000000"/>
                <w:sz w:val="20"/>
              </w:rPr>
              <w:t>
тіркеу</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w:t>
            </w:r>
            <w:r>
              <w:br/>
            </w:r>
            <w:r>
              <w:rPr>
                <w:rFonts w:ascii="Times New Roman"/>
                <w:b w:val="false"/>
                <w:i w:val="false"/>
                <w:color w:val="000000"/>
                <w:sz w:val="20"/>
              </w:rPr>
              <w:t>
хабармен танысу, жауапты орындаушыны анықтау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толықтылығын тексеруді жүзеге асыру, уәжделген бас тартуды әзірлеу немесе хабарламаны ресімдеу</w:t>
            </w:r>
          </w:p>
        </w:tc>
      </w:tr>
      <w:tr>
        <w:trPr>
          <w:trHeight w:val="111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w:t>
            </w:r>
            <w:r>
              <w:br/>
            </w:r>
            <w:r>
              <w:rPr>
                <w:rFonts w:ascii="Times New Roman"/>
                <w:b w:val="false"/>
                <w:i w:val="false"/>
                <w:color w:val="000000"/>
                <w:sz w:val="20"/>
              </w:rPr>
              <w:t>
өкімдік шешім)</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басшылыққа бұрыштама қою үшін жолдау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 жіберу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 тапсыру</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 жұмыс күні ішінде</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5"/>
        <w:gridCol w:w="3200"/>
        <w:gridCol w:w="60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 ағымының) іс-әрекеттері</w:t>
            </w:r>
          </w:p>
        </w:tc>
      </w:tr>
      <w:tr>
        <w:trPr>
          <w:trHeight w:val="51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барысы,ағымы)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585"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операциялар) атауы және олардың сипаты</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Құжаттамамен танысу</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кресло-</w:t>
            </w:r>
            <w:r>
              <w:br/>
            </w:r>
            <w:r>
              <w:rPr>
                <w:rFonts w:ascii="Times New Roman"/>
                <w:b w:val="false"/>
                <w:i w:val="false"/>
                <w:color w:val="000000"/>
                <w:sz w:val="20"/>
              </w:rPr>
              <w:t>
арбаларды беру үшiн оларға құжаттарды ресiмдеу кітабында хабарламаны тіркеу</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w:t>
            </w:r>
            <w:r>
              <w:br/>
            </w:r>
            <w:r>
              <w:rPr>
                <w:rFonts w:ascii="Times New Roman"/>
                <w:b w:val="false"/>
                <w:i w:val="false"/>
                <w:color w:val="000000"/>
                <w:sz w:val="20"/>
              </w:rPr>
              <w:t>
өкімдік шешім)</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тұтынушыға тапсыру</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ішінде</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60"/>
    <w:p>
      <w:pPr>
        <w:spacing w:after="0"/>
        <w:ind w:left="0"/>
        <w:jc w:val="left"/>
      </w:pPr>
      <w:r>
        <w:rPr>
          <w:rFonts w:ascii="Times New Roman"/>
          <w:b/>
          <w:i w:val="false"/>
          <w:color w:val="000000"/>
        </w:rPr>
        <w:t xml:space="preserve"> 
2 кесте. Қолдану нұсқалары. Негізгі үрдіс.</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2"/>
        <w:gridCol w:w="6128"/>
      </w:tblGrid>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орындаушысы</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басшылығы</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Тұтынушыдан өтінішті қабылдау, талон тапсыру, тіркеу, өтінішті уәкілетті органның басшылығына жолдау</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Орындау үшін жауапты орындаушыны анықтау, қарар салу</w:t>
            </w:r>
          </w:p>
        </w:tc>
      </w:tr>
      <w:tr>
        <w:trPr>
          <w:trHeight w:val="645"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Өтінішті қарастыру және хабарламаны ресімдеу</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Хабарламаға қол қою</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іс-әрекет</w:t>
            </w:r>
            <w:r>
              <w:br/>
            </w:r>
            <w:r>
              <w:rPr>
                <w:rFonts w:ascii="Times New Roman"/>
                <w:b w:val="false"/>
                <w:i w:val="false"/>
                <w:color w:val="000000"/>
                <w:sz w:val="20"/>
              </w:rPr>
              <w:t>
Мүгедектерге кресло- арбаларды беру үшiн оларға құжаттарды</w:t>
            </w:r>
            <w:r>
              <w:br/>
            </w:r>
            <w:r>
              <w:rPr>
                <w:rFonts w:ascii="Times New Roman"/>
                <w:b w:val="false"/>
                <w:i w:val="false"/>
                <w:color w:val="000000"/>
                <w:sz w:val="20"/>
              </w:rPr>
              <w:t>
ресiмдеу кітабында тіркеу</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Хабарламаны тұтынушыға тапсыру</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 w:id="61"/>
    <w:p>
      <w:pPr>
        <w:spacing w:after="0"/>
        <w:ind w:left="0"/>
        <w:jc w:val="left"/>
      </w:pPr>
      <w:r>
        <w:rPr>
          <w:rFonts w:ascii="Times New Roman"/>
          <w:b/>
          <w:i w:val="false"/>
          <w:color w:val="000000"/>
        </w:rPr>
        <w:t xml:space="preserve"> 
3 кесте. Қолдану нұсқалары. Баламалы үрдіс.</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2"/>
        <w:gridCol w:w="6128"/>
      </w:tblGrid>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орындаушысы</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басшылығы</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Тұтынушыдан өтінішті қабылдау, талон тапсыру, тіркеу, уәкілетті органның басшылығына өтініш жолдау</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Орындау үшін жауапты орындаушыны анықтау, қарар салу</w:t>
            </w:r>
          </w:p>
        </w:tc>
      </w:tr>
      <w:tr>
        <w:trPr>
          <w:trHeight w:val="645"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Өтінішті қарастыру және уәжделген бас тартуды дайындау</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Уәжделген бас тартуға қол қою</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Уәжделген бас тартуды тіркеу</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Уәжделген бас тартуды тұтынушыға тапсыру</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 w:id="62"/>
    <w:p>
      <w:pPr>
        <w:spacing w:after="0"/>
        <w:ind w:left="0"/>
        <w:jc w:val="both"/>
      </w:pPr>
      <w:r>
        <w:rPr>
          <w:rFonts w:ascii="Times New Roman"/>
          <w:b w:val="false"/>
          <w:i w:val="false"/>
          <w:color w:val="000000"/>
          <w:sz w:val="28"/>
        </w:rPr>
        <w:t xml:space="preserve">
«Мүгедектерге кресло-  </w:t>
      </w:r>
      <w:r>
        <w:br/>
      </w:r>
      <w:r>
        <w:rPr>
          <w:rFonts w:ascii="Times New Roman"/>
          <w:b w:val="false"/>
          <w:i w:val="false"/>
          <w:color w:val="000000"/>
          <w:sz w:val="28"/>
        </w:rPr>
        <w:t>
арбаларды беру үшiн оларға</w:t>
      </w:r>
      <w:r>
        <w:br/>
      </w:r>
      <w:r>
        <w:rPr>
          <w:rFonts w:ascii="Times New Roman"/>
          <w:b w:val="false"/>
          <w:i w:val="false"/>
          <w:color w:val="000000"/>
          <w:sz w:val="28"/>
        </w:rPr>
        <w:t xml:space="preserve">
құжаттарды ресiмдеу»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3-қосымша  </w:t>
      </w:r>
    </w:p>
    <w:bookmarkEnd w:id="62"/>
    <w:bookmarkStart w:name="z160" w:id="63"/>
    <w:p>
      <w:pPr>
        <w:spacing w:after="0"/>
        <w:ind w:left="0"/>
        <w:jc w:val="left"/>
      </w:pPr>
      <w:r>
        <w:rPr>
          <w:rFonts w:ascii="Times New Roman"/>
          <w:b/>
          <w:i w:val="false"/>
          <w:color w:val="000000"/>
        </w:rPr>
        <w:t xml:space="preserve"> 
Әкімшілік іс-әрекеттердің логикалық сабақтастығы</w:t>
      </w:r>
      <w:r>
        <w:br/>
      </w:r>
      <w:r>
        <w:rPr>
          <w:rFonts w:ascii="Times New Roman"/>
          <w:b/>
          <w:i w:val="false"/>
          <w:color w:val="000000"/>
        </w:rPr>
        <w:t>
арасындағы өзара байланысты айқындайтын сызбалар (қағаз нұсқасынан қараңыз)</w:t>
      </w:r>
    </w:p>
    <w:bookmarkEnd w:id="63"/>
    <w:bookmarkStart w:name="z161" w:id="64"/>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А-12/518 қаулысымен  </w:t>
      </w:r>
      <w:r>
        <w:br/>
      </w:r>
      <w:r>
        <w:rPr>
          <w:rFonts w:ascii="Times New Roman"/>
          <w:b w:val="false"/>
          <w:i w:val="false"/>
          <w:color w:val="000000"/>
          <w:sz w:val="28"/>
        </w:rPr>
        <w:t xml:space="preserve">
бекітілді       </w:t>
      </w:r>
    </w:p>
    <w:bookmarkEnd w:id="64"/>
    <w:bookmarkStart w:name="z162" w:id="65"/>
    <w:p>
      <w:pPr>
        <w:spacing w:after="0"/>
        <w:ind w:left="0"/>
        <w:jc w:val="left"/>
      </w:pPr>
      <w:r>
        <w:rPr>
          <w:rFonts w:ascii="Times New Roman"/>
          <w:b/>
          <w:i w:val="false"/>
          <w:color w:val="000000"/>
        </w:rPr>
        <w:t xml:space="preserve"> 
«Мүгедектерді санаторий-курорттық емдеумен қамтамасыз</w:t>
      </w:r>
      <w:r>
        <w:br/>
      </w:r>
      <w:r>
        <w:rPr>
          <w:rFonts w:ascii="Times New Roman"/>
          <w:b/>
          <w:i w:val="false"/>
          <w:color w:val="000000"/>
        </w:rPr>
        <w:t>
ету үшiн оларға құжаттарды ресiмдеу» мемлекеттік</w:t>
      </w:r>
      <w:r>
        <w:br/>
      </w:r>
      <w:r>
        <w:rPr>
          <w:rFonts w:ascii="Times New Roman"/>
          <w:b/>
          <w:i w:val="false"/>
          <w:color w:val="000000"/>
        </w:rPr>
        <w:t>
қызмет регламенті</w:t>
      </w:r>
    </w:p>
    <w:bookmarkEnd w:id="65"/>
    <w:bookmarkStart w:name="z163" w:id="66"/>
    <w:p>
      <w:pPr>
        <w:spacing w:after="0"/>
        <w:ind w:left="0"/>
        <w:jc w:val="left"/>
      </w:pPr>
      <w:r>
        <w:rPr>
          <w:rFonts w:ascii="Times New Roman"/>
          <w:b/>
          <w:i w:val="false"/>
          <w:color w:val="000000"/>
        </w:rPr>
        <w:t xml:space="preserve"> 
1. Негізгі ұғымдар</w:t>
      </w:r>
    </w:p>
    <w:bookmarkEnd w:id="66"/>
    <w:bookmarkStart w:name="z164" w:id="67"/>
    <w:p>
      <w:pPr>
        <w:spacing w:after="0"/>
        <w:ind w:left="0"/>
        <w:jc w:val="both"/>
      </w:pPr>
      <w:r>
        <w:rPr>
          <w:rFonts w:ascii="Times New Roman"/>
          <w:b w:val="false"/>
          <w:i w:val="false"/>
          <w:color w:val="000000"/>
          <w:sz w:val="28"/>
        </w:rPr>
        <w:t>
      1) Осы «Мүгедектерді санаторий-курорттық емдеумен қамтамасыз ету үшiн оларға құжаттарды ресiмдеу» регламентінде (бұдан әрі – Регламент) келесі ұғымдар қолданылады:</w:t>
      </w:r>
      <w:r>
        <w:br/>
      </w:r>
      <w:r>
        <w:rPr>
          <w:rFonts w:ascii="Times New Roman"/>
          <w:b w:val="false"/>
          <w:i w:val="false"/>
          <w:color w:val="000000"/>
          <w:sz w:val="28"/>
        </w:rPr>
        <w:t>
</w:t>
      </w:r>
      <w:r>
        <w:rPr>
          <w:rFonts w:ascii="Times New Roman"/>
          <w:b w:val="false"/>
          <w:i w:val="false"/>
          <w:color w:val="000000"/>
          <w:sz w:val="28"/>
        </w:rPr>
        <w:t>
      1) уәкілетті орган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w:t>
      </w:r>
      <w:r>
        <w:rPr>
          <w:rFonts w:ascii="Times New Roman"/>
          <w:b w:val="false"/>
          <w:i w:val="false"/>
          <w:color w:val="000000"/>
          <w:sz w:val="28"/>
        </w:rPr>
        <w:t>
      2) тұтынушы – жеке тұлғалар: мүгедек және мүгедек бала болып табылатын Қазақстан Республикасының азаматтары, Қазақстан Республикасының аумағында тұрақты тұратын шетелдіктер мен азаматтығы жоқ адамдар.</w:t>
      </w:r>
    </w:p>
    <w:bookmarkEnd w:id="67"/>
    <w:bookmarkStart w:name="z167" w:id="68"/>
    <w:p>
      <w:pPr>
        <w:spacing w:after="0"/>
        <w:ind w:left="0"/>
        <w:jc w:val="left"/>
      </w:pPr>
      <w:r>
        <w:rPr>
          <w:rFonts w:ascii="Times New Roman"/>
          <w:b/>
          <w:i w:val="false"/>
          <w:color w:val="000000"/>
        </w:rPr>
        <w:t xml:space="preserve"> 
2. Жалпы ережелер</w:t>
      </w:r>
    </w:p>
    <w:bookmarkEnd w:id="68"/>
    <w:bookmarkStart w:name="z168" w:id="69"/>
    <w:p>
      <w:pPr>
        <w:spacing w:after="0"/>
        <w:ind w:left="0"/>
        <w:jc w:val="both"/>
      </w:pPr>
      <w:r>
        <w:rPr>
          <w:rFonts w:ascii="Times New Roman"/>
          <w:b w:val="false"/>
          <w:i w:val="false"/>
          <w:color w:val="000000"/>
          <w:sz w:val="28"/>
        </w:rPr>
        <w:t>
      2. Мемлекеттік қызмет уәкілетті органмен осы Регламенті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көрсетіледі.</w:t>
      </w:r>
      <w:r>
        <w:br/>
      </w:r>
      <w:r>
        <w:rPr>
          <w:rFonts w:ascii="Times New Roman"/>
          <w:b w:val="false"/>
          <w:i w:val="false"/>
          <w:color w:val="000000"/>
          <w:sz w:val="28"/>
        </w:rPr>
        <w:t>
</w:t>
      </w:r>
      <w:r>
        <w:rPr>
          <w:rFonts w:ascii="Times New Roman"/>
          <w:b w:val="false"/>
          <w:i w:val="false"/>
          <w:color w:val="000000"/>
          <w:sz w:val="28"/>
        </w:rPr>
        <w:t>
      3. Осы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Республикасында мүгедектерді әлеуметтік қорғау туралы» Қазақстан Республикасының 2005 жылғы 13 сәуірдегі Заңының 20-бабы </w:t>
      </w:r>
      <w:r>
        <w:rPr>
          <w:rFonts w:ascii="Times New Roman"/>
          <w:b w:val="false"/>
          <w:i w:val="false"/>
          <w:color w:val="000000"/>
          <w:sz w:val="28"/>
        </w:rPr>
        <w:t>3-тармағы</w:t>
      </w:r>
      <w:r>
        <w:rPr>
          <w:rFonts w:ascii="Times New Roman"/>
          <w:b w:val="false"/>
          <w:i w:val="false"/>
          <w:color w:val="000000"/>
          <w:sz w:val="28"/>
        </w:rPr>
        <w:t>, Қазақстан Республикасы Үкіметінің 2005 жылғы 20 шілдедегі № 754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Мүгедектерге және мүгедек балаларға санаторий-курорттық емделудi ұсыну </w:t>
      </w:r>
      <w:r>
        <w:rPr>
          <w:rFonts w:ascii="Times New Roman"/>
          <w:b w:val="false"/>
          <w:i w:val="false"/>
          <w:color w:val="000000"/>
          <w:sz w:val="28"/>
        </w:rPr>
        <w:t>ережесiнің</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7. Тұтынушы алатын көрсетілетін мемлекеттік қызметтің нәтижесі өтініш берушіге санаторий-курорттық емдеумен қамтамасыз ету үшін құжаттарын ресімдеу туралы хабарлама (бұдан әрі- хабарлама) не қызмет көрсетуден бас тарту туралы уәжделген қағаз жеткізгіштегі жауап болып табылады.</w:t>
      </w:r>
    </w:p>
    <w:bookmarkEnd w:id="69"/>
    <w:bookmarkStart w:name="z174" w:id="70"/>
    <w:p>
      <w:pPr>
        <w:spacing w:after="0"/>
        <w:ind w:left="0"/>
        <w:jc w:val="left"/>
      </w:pPr>
      <w:r>
        <w:rPr>
          <w:rFonts w:ascii="Times New Roman"/>
          <w:b/>
          <w:i w:val="false"/>
          <w:color w:val="000000"/>
        </w:rPr>
        <w:t xml:space="preserve"> 
3. Мемлекеттік қызметті көрсету тәртібіне</w:t>
      </w:r>
      <w:r>
        <w:br/>
      </w:r>
      <w:r>
        <w:rPr>
          <w:rFonts w:ascii="Times New Roman"/>
          <w:b/>
          <w:i w:val="false"/>
          <w:color w:val="000000"/>
        </w:rPr>
        <w:t>
қойылатын талаптар</w:t>
      </w:r>
    </w:p>
    <w:bookmarkEnd w:id="70"/>
    <w:bookmarkStart w:name="z175" w:id="71"/>
    <w:p>
      <w:pPr>
        <w:spacing w:after="0"/>
        <w:ind w:left="0"/>
        <w:jc w:val="both"/>
      </w:pPr>
      <w:r>
        <w:rPr>
          <w:rFonts w:ascii="Times New Roman"/>
          <w:b w:val="false"/>
          <w:i w:val="false"/>
          <w:color w:val="000000"/>
          <w:sz w:val="28"/>
        </w:rPr>
        <w:t>
      8. Мемлекеттік қызметті көрсету мәселесі бойынша, мемлекеттік қызметті көрсету барысы туралы ақпаратты уәкілетті органнан алуға болады, оның мекен-жайлары мен жұмыс кестесі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мемлекеттік қызмет көрсетудің мерзімдері тұтынушы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айқындалған қажетті құжаттарды тапсырған сәттен бастап он жұмыс күні ішінде;</w:t>
      </w:r>
      <w:r>
        <w:br/>
      </w:r>
      <w:r>
        <w:rPr>
          <w:rFonts w:ascii="Times New Roman"/>
          <w:b w:val="false"/>
          <w:i w:val="false"/>
          <w:color w:val="000000"/>
          <w:sz w:val="28"/>
        </w:rPr>
        <w:t>
</w:t>
      </w:r>
      <w:r>
        <w:rPr>
          <w:rFonts w:ascii="Times New Roman"/>
          <w:b w:val="false"/>
          <w:i w:val="false"/>
          <w:color w:val="000000"/>
          <w:sz w:val="28"/>
        </w:rPr>
        <w:t>
      1)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мынадай:</w:t>
      </w:r>
      <w:r>
        <w:br/>
      </w:r>
      <w:r>
        <w:rPr>
          <w:rFonts w:ascii="Times New Roman"/>
          <w:b w:val="false"/>
          <w:i w:val="false"/>
          <w:color w:val="000000"/>
          <w:sz w:val="28"/>
        </w:rPr>
        <w:t>
</w:t>
      </w:r>
      <w:r>
        <w:rPr>
          <w:rFonts w:ascii="Times New Roman"/>
          <w:b w:val="false"/>
          <w:i w:val="false"/>
          <w:color w:val="000000"/>
          <w:sz w:val="28"/>
        </w:rPr>
        <w:t>
      1) тұтынушыны санаторий-курорттық емдеумен қамтамасыз етуге қарсы медициналық көрсетілімдер болған;</w:t>
      </w:r>
      <w:r>
        <w:br/>
      </w:r>
      <w:r>
        <w:rPr>
          <w:rFonts w:ascii="Times New Roman"/>
          <w:b w:val="false"/>
          <w:i w:val="false"/>
          <w:color w:val="000000"/>
          <w:sz w:val="28"/>
        </w:rPr>
        <w:t>
</w:t>
      </w:r>
      <w:r>
        <w:rPr>
          <w:rFonts w:ascii="Times New Roman"/>
          <w:b w:val="false"/>
          <w:i w:val="false"/>
          <w:color w:val="000000"/>
          <w:sz w:val="28"/>
        </w:rPr>
        <w:t>
      2) аталған мемлекеттік қызметті көрсету үшін талап етілетін құжаттардың біреуі болмаған, құжаттарды ресімдеуде қателіктер табылған;</w:t>
      </w:r>
      <w:r>
        <w:br/>
      </w:r>
      <w:r>
        <w:rPr>
          <w:rFonts w:ascii="Times New Roman"/>
          <w:b w:val="false"/>
          <w:i w:val="false"/>
          <w:color w:val="000000"/>
          <w:sz w:val="28"/>
        </w:rPr>
        <w:t>
</w:t>
      </w:r>
      <w:r>
        <w:rPr>
          <w:rFonts w:ascii="Times New Roman"/>
          <w:b w:val="false"/>
          <w:i w:val="false"/>
          <w:color w:val="000000"/>
          <w:sz w:val="28"/>
        </w:rPr>
        <w:t>
      3) ұсынылған мәліметтер мен құжаттар дұрыс болмаған негіздемелер бойынша бас тартылады.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тұтынушы уәкілетті органға мемлекеттік қызметті көрсету туралы өтініш береді;</w:t>
      </w:r>
      <w:r>
        <w:br/>
      </w:r>
      <w:r>
        <w:rPr>
          <w:rFonts w:ascii="Times New Roman"/>
          <w:b w:val="false"/>
          <w:i w:val="false"/>
          <w:color w:val="000000"/>
          <w:sz w:val="28"/>
        </w:rPr>
        <w:t>
</w:t>
      </w:r>
      <w:r>
        <w:rPr>
          <w:rFonts w:ascii="Times New Roman"/>
          <w:b w:val="false"/>
          <w:i w:val="false"/>
          <w:color w:val="000000"/>
          <w:sz w:val="28"/>
        </w:rPr>
        <w:t>
      2) уәкілетті орган алынған құжаттарды тіркейді, тұтынушыдан алған өтінішті қарастыруды жүзеге асырады, бас тарту туралы уәжделген жауап әзірлейді немесе хабарлама әзірлейді және тұтынушыға мемлекеттік қызметті көрсету туралы нәтиже тапсырады.</w:t>
      </w:r>
      <w:r>
        <w:br/>
      </w:r>
      <w:r>
        <w:rPr>
          <w:rFonts w:ascii="Times New Roman"/>
          <w:b w:val="false"/>
          <w:i w:val="false"/>
          <w:color w:val="000000"/>
          <w:sz w:val="28"/>
        </w:rPr>
        <w:t>
</w:t>
      </w:r>
      <w:r>
        <w:rPr>
          <w:rFonts w:ascii="Times New Roman"/>
          <w:b w:val="false"/>
          <w:i w:val="false"/>
          <w:color w:val="000000"/>
          <w:sz w:val="28"/>
        </w:rPr>
        <w:t>
      12. Уәкілетті органдағы мемлекеттік қызметті көрсету үшін құжаттарды қабылдауды жүзеге асыратын тұлғалар санының ең төмен саны бір қызметкерді құрайды.</w:t>
      </w:r>
    </w:p>
    <w:bookmarkEnd w:id="71"/>
    <w:bookmarkStart w:name="z187" w:id="72"/>
    <w:p>
      <w:pPr>
        <w:spacing w:after="0"/>
        <w:ind w:left="0"/>
        <w:jc w:val="left"/>
      </w:pPr>
      <w:r>
        <w:rPr>
          <w:rFonts w:ascii="Times New Roman"/>
          <w:b/>
          <w:i w:val="false"/>
          <w:color w:val="000000"/>
        </w:rPr>
        <w:t xml:space="preserve"> 
4. Мемлекеттік қызметті көрсету барысындағы іс-әрекеттер (қарым-қатынастар) тәртібінің сипаттамасы</w:t>
      </w:r>
    </w:p>
    <w:bookmarkEnd w:id="72"/>
    <w:bookmarkStart w:name="z188" w:id="73"/>
    <w:p>
      <w:pPr>
        <w:spacing w:after="0"/>
        <w:ind w:left="0"/>
        <w:jc w:val="both"/>
      </w:pPr>
      <w:r>
        <w:rPr>
          <w:rFonts w:ascii="Times New Roman"/>
          <w:b w:val="false"/>
          <w:i w:val="false"/>
          <w:color w:val="000000"/>
          <w:sz w:val="28"/>
        </w:rPr>
        <w:t>
      13. Құжаттарды уәкілетті органда қабылдау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уәкілетті органның жауапты орындаушысы арқылы жүзеге асырылады.</w:t>
      </w:r>
      <w:r>
        <w:br/>
      </w:r>
      <w:r>
        <w:rPr>
          <w:rFonts w:ascii="Times New Roman"/>
          <w:b w:val="false"/>
          <w:i w:val="false"/>
          <w:color w:val="000000"/>
          <w:sz w:val="28"/>
        </w:rPr>
        <w:t>
</w:t>
      </w:r>
      <w:r>
        <w:rPr>
          <w:rFonts w:ascii="Times New Roman"/>
          <w:b w:val="false"/>
          <w:i w:val="false"/>
          <w:color w:val="000000"/>
          <w:sz w:val="28"/>
        </w:rPr>
        <w:t>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14. Қызмет алу үшін уәкілетті органға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құжаттың деректемелерін, әлеуметтік жеке кодының нөмірін (болса, жеке сәйкестендіру нөмірін) көрсете отырып белгіленген үлгідегі өтініш;</w:t>
      </w:r>
      <w:r>
        <w:br/>
      </w:r>
      <w:r>
        <w:rPr>
          <w:rFonts w:ascii="Times New Roman"/>
          <w:b w:val="false"/>
          <w:i w:val="false"/>
          <w:color w:val="000000"/>
          <w:sz w:val="28"/>
        </w:rPr>
        <w:t>
</w:t>
      </w:r>
      <w:r>
        <w:rPr>
          <w:rFonts w:ascii="Times New Roman"/>
          <w:b w:val="false"/>
          <w:i w:val="false"/>
          <w:color w:val="000000"/>
          <w:sz w:val="28"/>
        </w:rPr>
        <w:t>
      2) тұтынушының жеке басын куәландыратын құжаттың көшірмесін;</w:t>
      </w:r>
      <w:r>
        <w:br/>
      </w:r>
      <w:r>
        <w:rPr>
          <w:rFonts w:ascii="Times New Roman"/>
          <w:b w:val="false"/>
          <w:i w:val="false"/>
          <w:color w:val="000000"/>
          <w:sz w:val="28"/>
        </w:rPr>
        <w:t>
</w:t>
      </w:r>
      <w:r>
        <w:rPr>
          <w:rFonts w:ascii="Times New Roman"/>
          <w:b w:val="false"/>
          <w:i w:val="false"/>
          <w:color w:val="000000"/>
          <w:sz w:val="28"/>
        </w:rPr>
        <w:t>
      3) мүгедек балалар үшін – баланың туу туралы куәлігінің көшірмесін және оның заңды өкілінің жеке басын куәландыратын құжаттың көшірмесін;</w:t>
      </w:r>
      <w:r>
        <w:br/>
      </w:r>
      <w:r>
        <w:rPr>
          <w:rFonts w:ascii="Times New Roman"/>
          <w:b w:val="false"/>
          <w:i w:val="false"/>
          <w:color w:val="000000"/>
          <w:sz w:val="28"/>
        </w:rPr>
        <w:t>
</w:t>
      </w:r>
      <w:r>
        <w:rPr>
          <w:rFonts w:ascii="Times New Roman"/>
          <w:b w:val="false"/>
          <w:i w:val="false"/>
          <w:color w:val="000000"/>
          <w:sz w:val="28"/>
        </w:rPr>
        <w:t>
      4) денсаулық сақтау ұйымы берген санаторлық-курорттық картасының көшірмесін;</w:t>
      </w:r>
      <w:r>
        <w:br/>
      </w:r>
      <w:r>
        <w:rPr>
          <w:rFonts w:ascii="Times New Roman"/>
          <w:b w:val="false"/>
          <w:i w:val="false"/>
          <w:color w:val="000000"/>
          <w:sz w:val="28"/>
        </w:rPr>
        <w:t>
</w:t>
      </w:r>
      <w:r>
        <w:rPr>
          <w:rFonts w:ascii="Times New Roman"/>
          <w:b w:val="false"/>
          <w:i w:val="false"/>
          <w:color w:val="000000"/>
          <w:sz w:val="28"/>
        </w:rPr>
        <w:t>
      5) тұрғылықты тұратын жерi бойынша тiркелгенiн растайтын құжатты (мекенжай анықтамасын не селолық және/немесе ауылдық әкiмдердiң анықтамасын);</w:t>
      </w:r>
      <w:r>
        <w:br/>
      </w:r>
      <w:r>
        <w:rPr>
          <w:rFonts w:ascii="Times New Roman"/>
          <w:b w:val="false"/>
          <w:i w:val="false"/>
          <w:color w:val="000000"/>
          <w:sz w:val="28"/>
        </w:rPr>
        <w:t>
</w:t>
      </w:r>
      <w:r>
        <w:rPr>
          <w:rFonts w:ascii="Times New Roman"/>
          <w:b w:val="false"/>
          <w:i w:val="false"/>
          <w:color w:val="000000"/>
          <w:sz w:val="28"/>
        </w:rPr>
        <w:t>
      6) мүгедектігі туралы анықтамадан үзінді көшірме және мүгедекті оңалтудың жеке бағдарламасынан үзінді көшірме;</w:t>
      </w:r>
      <w:r>
        <w:br/>
      </w:r>
      <w:r>
        <w:rPr>
          <w:rFonts w:ascii="Times New Roman"/>
          <w:b w:val="false"/>
          <w:i w:val="false"/>
          <w:color w:val="000000"/>
          <w:sz w:val="28"/>
        </w:rPr>
        <w:t>
</w:t>
      </w:r>
      <w:r>
        <w:rPr>
          <w:rFonts w:ascii="Times New Roman"/>
          <w:b w:val="false"/>
          <w:i w:val="false"/>
          <w:color w:val="000000"/>
          <w:sz w:val="28"/>
        </w:rPr>
        <w:t>
      7) мүгедектің жазбаша келісімімен басқа адам өтініш беретін кезде – оның жеке басын растайтын құжаттың көшірмесі.</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Уәкілетті органда өтініш нысандары күту залындағы арнайы тағанда немесе құжаттарды қабылдайтын қызметкерде болады.</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w:t>
      </w:r>
      <w:r>
        <w:rPr>
          <w:rFonts w:ascii="Times New Roman"/>
          <w:b w:val="false"/>
          <w:i w:val="false"/>
          <w:color w:val="000000"/>
          <w:sz w:val="28"/>
        </w:rPr>
        <w:t>
      1) уәкілетті орган басшылығы;</w:t>
      </w:r>
      <w:r>
        <w:br/>
      </w:r>
      <w:r>
        <w:rPr>
          <w:rFonts w:ascii="Times New Roman"/>
          <w:b w:val="false"/>
          <w:i w:val="false"/>
          <w:color w:val="000000"/>
          <w:sz w:val="28"/>
        </w:rPr>
        <w:t>
</w:t>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16. Әрбір әкімшілік іс-әрекеттің (рәсімнің) орындау мерзімі көрсетілген әр ҚФБ дәйектілігі және әкімшілік іс-әрекеттер (рәсімдер) қарым-қатынастарының мәтіндік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барысындағы әкімшілік іс-әрекеттер мен ҚФБ логикалық жүйелілігі арасындағы өзара байланысты айқындайтын сызбалар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нәтижесі хабарламаны тапсыру немесе мемлекеттік қызмет көрсетуден бас тарту түрінде ұсынылады.</w:t>
      </w:r>
      <w:r>
        <w:br/>
      </w:r>
      <w:r>
        <w:rPr>
          <w:rFonts w:ascii="Times New Roman"/>
          <w:b w:val="false"/>
          <w:i w:val="false"/>
          <w:color w:val="000000"/>
          <w:sz w:val="28"/>
        </w:rPr>
        <w:t>
      Мемлекеттік қызмет көрсетуден бас тарту уәжделген жауабы көрсетіліп, қағаз жеткізгіште жазбаша түрде ресімделеді.</w:t>
      </w:r>
    </w:p>
    <w:bookmarkEnd w:id="73"/>
    <w:bookmarkStart w:name="z204" w:id="74"/>
    <w:p>
      <w:pPr>
        <w:spacing w:after="0"/>
        <w:ind w:left="0"/>
        <w:jc w:val="left"/>
      </w:pPr>
      <w:r>
        <w:rPr>
          <w:rFonts w:ascii="Times New Roman"/>
          <w:b/>
          <w:i w:val="false"/>
          <w:color w:val="000000"/>
        </w:rPr>
        <w:t xml:space="preserve"> 
5. Мемлекеттік қызметтерді көрсететін лауазымдық</w:t>
      </w:r>
      <w:r>
        <w:br/>
      </w:r>
      <w:r>
        <w:rPr>
          <w:rFonts w:ascii="Times New Roman"/>
          <w:b/>
          <w:i w:val="false"/>
          <w:color w:val="000000"/>
        </w:rPr>
        <w:t>
тұлғалардың жауапкершілігі</w:t>
      </w:r>
    </w:p>
    <w:bookmarkEnd w:id="74"/>
    <w:bookmarkStart w:name="z205" w:id="75"/>
    <w:p>
      <w:pPr>
        <w:spacing w:after="0"/>
        <w:ind w:left="0"/>
        <w:jc w:val="both"/>
      </w:pPr>
      <w:r>
        <w:rPr>
          <w:rFonts w:ascii="Times New Roman"/>
          <w:b w:val="false"/>
          <w:i w:val="false"/>
          <w:color w:val="000000"/>
          <w:sz w:val="28"/>
        </w:rPr>
        <w:t>
      19. Мемлекеттік қызметті көрсетуге жауапты болып уәкілетті органның басшысы табылады.</w:t>
      </w:r>
      <w:r>
        <w:br/>
      </w:r>
      <w:r>
        <w:rPr>
          <w:rFonts w:ascii="Times New Roman"/>
          <w:b w:val="false"/>
          <w:i w:val="false"/>
          <w:color w:val="000000"/>
          <w:sz w:val="28"/>
        </w:rPr>
        <w:t>
</w:t>
      </w:r>
      <w:r>
        <w:rPr>
          <w:rFonts w:ascii="Times New Roman"/>
          <w:b w:val="false"/>
          <w:i w:val="false"/>
          <w:color w:val="000000"/>
          <w:sz w:val="28"/>
        </w:rPr>
        <w:t>
      Уәкілетті органның басшысы мемлекеттік қызметтің көрсетілуін Қазақстан Республикасының заңнамалық актілеріне сәйкес белгіленген тәртіпте жүзеге асырылуына жауап тартады.</w:t>
      </w:r>
    </w:p>
    <w:bookmarkEnd w:id="75"/>
    <w:bookmarkStart w:name="z207" w:id="76"/>
    <w:p>
      <w:pPr>
        <w:spacing w:after="0"/>
        <w:ind w:left="0"/>
        <w:jc w:val="both"/>
      </w:pPr>
      <w:r>
        <w:rPr>
          <w:rFonts w:ascii="Times New Roman"/>
          <w:b w:val="false"/>
          <w:i w:val="false"/>
          <w:color w:val="000000"/>
          <w:sz w:val="28"/>
        </w:rPr>
        <w:t xml:space="preserve">
«Мүгедектерді санаторий-   </w:t>
      </w:r>
      <w:r>
        <w:br/>
      </w:r>
      <w:r>
        <w:rPr>
          <w:rFonts w:ascii="Times New Roman"/>
          <w:b w:val="false"/>
          <w:i w:val="false"/>
          <w:color w:val="000000"/>
          <w:sz w:val="28"/>
        </w:rPr>
        <w:t>
курорттық емдеумен қамтамасыз</w:t>
      </w:r>
      <w:r>
        <w:br/>
      </w:r>
      <w:r>
        <w:rPr>
          <w:rFonts w:ascii="Times New Roman"/>
          <w:b w:val="false"/>
          <w:i w:val="false"/>
          <w:color w:val="000000"/>
          <w:sz w:val="28"/>
        </w:rPr>
        <w:t xml:space="preserve">
ету үшiн оларға құжаттарды  </w:t>
      </w:r>
      <w:r>
        <w:br/>
      </w:r>
      <w:r>
        <w:rPr>
          <w:rFonts w:ascii="Times New Roman"/>
          <w:b w:val="false"/>
          <w:i w:val="false"/>
          <w:color w:val="000000"/>
          <w:sz w:val="28"/>
        </w:rPr>
        <w:t>
ресiмдеу» мемлекеттік қызметінің</w:t>
      </w:r>
      <w:r>
        <w:br/>
      </w:r>
      <w:r>
        <w:rPr>
          <w:rFonts w:ascii="Times New Roman"/>
          <w:b w:val="false"/>
          <w:i w:val="false"/>
          <w:color w:val="000000"/>
          <w:sz w:val="28"/>
        </w:rPr>
        <w:t xml:space="preserve">
Регламентіне 1-қосымша    </w:t>
      </w:r>
    </w:p>
    <w:bookmarkEnd w:id="76"/>
    <w:bookmarkStart w:name="z208" w:id="77"/>
    <w:p>
      <w:pPr>
        <w:spacing w:after="0"/>
        <w:ind w:left="0"/>
        <w:jc w:val="left"/>
      </w:pPr>
      <w:r>
        <w:rPr>
          <w:rFonts w:ascii="Times New Roman"/>
          <w:b/>
          <w:i w:val="false"/>
          <w:color w:val="000000"/>
        </w:rPr>
        <w:t xml:space="preserve"> 
Мемлекеттік қызметті көрсету бойынша уәкілетті</w:t>
      </w:r>
      <w:r>
        <w:br/>
      </w:r>
      <w:r>
        <w:rPr>
          <w:rFonts w:ascii="Times New Roman"/>
          <w:b/>
          <w:i w:val="false"/>
          <w:color w:val="000000"/>
        </w:rPr>
        <w:t>
органдардың тізімі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4633"/>
        <w:gridCol w:w="2672"/>
        <w:gridCol w:w="3284"/>
        <w:gridCol w:w="1744"/>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заңды мекен-жайы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 мемлекеттік мекемесі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w:t>
            </w:r>
          </w:p>
          <w:p>
            <w:pPr>
              <w:spacing w:after="20"/>
              <w:ind w:left="20"/>
              <w:jc w:val="both"/>
            </w:pPr>
            <w:r>
              <w:rPr>
                <w:rFonts w:ascii="Times New Roman"/>
                <w:b w:val="false"/>
                <w:i w:val="false"/>
                <w:color w:val="000000"/>
                <w:sz w:val="20"/>
              </w:rPr>
              <w:t>Ақкөл қаласы, Нұрмағамбетов көшесі, 81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 сенбі және жексенбі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2-10-48</w:t>
            </w:r>
          </w:p>
        </w:tc>
      </w:tr>
      <w:tr>
        <w:trPr>
          <w:trHeight w:val="11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жұмыспен қамту және әлеуметтік бағдарламалар бөлімі» мемлекеттік мекемесі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w:t>
            </w:r>
          </w:p>
          <w:p>
            <w:pPr>
              <w:spacing w:after="20"/>
              <w:ind w:left="20"/>
              <w:jc w:val="both"/>
            </w:pPr>
            <w:r>
              <w:rPr>
                <w:rFonts w:ascii="Times New Roman"/>
                <w:b w:val="false"/>
                <w:i w:val="false"/>
                <w:color w:val="000000"/>
                <w:sz w:val="20"/>
              </w:rPr>
              <w:t>Аршалы селосы,</w:t>
            </w:r>
            <w:r>
              <w:br/>
            </w:r>
            <w:r>
              <w:rPr>
                <w:rFonts w:ascii="Times New Roman"/>
                <w:b w:val="false"/>
                <w:i w:val="false"/>
                <w:color w:val="000000"/>
                <w:sz w:val="20"/>
              </w:rPr>
              <w:t>
Ташенов көшесі, 47</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 сенбі және жексенбі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2-13-76</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 мемлекеттік мекемесі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w:t>
            </w:r>
          </w:p>
          <w:p>
            <w:pPr>
              <w:spacing w:after="20"/>
              <w:ind w:left="20"/>
              <w:jc w:val="both"/>
            </w:pPr>
            <w:r>
              <w:rPr>
                <w:rFonts w:ascii="Times New Roman"/>
                <w:b w:val="false"/>
                <w:i w:val="false"/>
                <w:color w:val="000000"/>
                <w:sz w:val="20"/>
              </w:rPr>
              <w:t>Астраханка селосы,</w:t>
            </w:r>
            <w:r>
              <w:br/>
            </w:r>
            <w:r>
              <w:rPr>
                <w:rFonts w:ascii="Times New Roman"/>
                <w:b w:val="false"/>
                <w:i w:val="false"/>
                <w:color w:val="000000"/>
                <w:sz w:val="20"/>
              </w:rPr>
              <w:t>
Әл-Фараби көшесі, 50</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 сенбі және жексенбі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2-25-34</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 мемлекеттік мекемесі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w:t>
            </w:r>
          </w:p>
          <w:p>
            <w:pPr>
              <w:spacing w:after="20"/>
              <w:ind w:left="20"/>
              <w:jc w:val="both"/>
            </w:pPr>
            <w:r>
              <w:rPr>
                <w:rFonts w:ascii="Times New Roman"/>
                <w:b w:val="false"/>
                <w:i w:val="false"/>
                <w:color w:val="000000"/>
                <w:sz w:val="20"/>
              </w:rPr>
              <w:t>Атбасар қаласы, Ағыбай батыр көшесі, 50</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 сенбі және жексенбі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2-45-69</w:t>
            </w:r>
          </w:p>
        </w:tc>
      </w:tr>
      <w:tr>
        <w:trPr>
          <w:trHeight w:val="10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 мемлекеттік мекемесі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w:t>
            </w:r>
          </w:p>
          <w:p>
            <w:pPr>
              <w:spacing w:after="20"/>
              <w:ind w:left="20"/>
              <w:jc w:val="both"/>
            </w:pPr>
            <w:r>
              <w:rPr>
                <w:rFonts w:ascii="Times New Roman"/>
                <w:b w:val="false"/>
                <w:i w:val="false"/>
                <w:color w:val="000000"/>
                <w:sz w:val="20"/>
              </w:rPr>
              <w:t>Макинск қаласы,</w:t>
            </w:r>
            <w:r>
              <w:br/>
            </w:r>
            <w:r>
              <w:rPr>
                <w:rFonts w:ascii="Times New Roman"/>
                <w:b w:val="false"/>
                <w:i w:val="false"/>
                <w:color w:val="000000"/>
                <w:sz w:val="20"/>
              </w:rPr>
              <w:t>
Некрасов көшесі, 19</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 сенбі және жексенбі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p>
          <w:p>
            <w:pPr>
              <w:spacing w:after="20"/>
              <w:ind w:left="20"/>
              <w:jc w:val="both"/>
            </w:pPr>
            <w:r>
              <w:rPr>
                <w:rFonts w:ascii="Times New Roman"/>
                <w:b w:val="false"/>
                <w:i w:val="false"/>
                <w:color w:val="000000"/>
                <w:sz w:val="20"/>
              </w:rPr>
              <w:t>2-14-26</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 мемлекеттік мекемесі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w:t>
            </w:r>
          </w:p>
          <w:p>
            <w:pPr>
              <w:spacing w:after="20"/>
              <w:ind w:left="20"/>
              <w:jc w:val="both"/>
            </w:pPr>
            <w:r>
              <w:rPr>
                <w:rFonts w:ascii="Times New Roman"/>
                <w:b w:val="false"/>
                <w:i w:val="false"/>
                <w:color w:val="000000"/>
                <w:sz w:val="20"/>
              </w:rPr>
              <w:t>Щучинск қаласы,</w:t>
            </w:r>
            <w:r>
              <w:br/>
            </w:r>
            <w:r>
              <w:rPr>
                <w:rFonts w:ascii="Times New Roman"/>
                <w:b w:val="false"/>
                <w:i w:val="false"/>
                <w:color w:val="000000"/>
                <w:sz w:val="20"/>
              </w:rPr>
              <w:t>
8 март көшесі, 24</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 сенбі және жексенбі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p>
          <w:p>
            <w:pPr>
              <w:spacing w:after="20"/>
              <w:ind w:left="20"/>
              <w:jc w:val="both"/>
            </w:pPr>
            <w:r>
              <w:rPr>
                <w:rFonts w:ascii="Times New Roman"/>
                <w:b w:val="false"/>
                <w:i w:val="false"/>
                <w:color w:val="000000"/>
                <w:sz w:val="20"/>
              </w:rPr>
              <w:t>4-27-68</w:t>
            </w:r>
          </w:p>
        </w:tc>
      </w:tr>
      <w:tr>
        <w:trPr>
          <w:trHeight w:val="10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 мемлекеттік мекемесі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w:t>
            </w:r>
          </w:p>
          <w:p>
            <w:pPr>
              <w:spacing w:after="20"/>
              <w:ind w:left="20"/>
              <w:jc w:val="both"/>
            </w:pPr>
            <w:r>
              <w:rPr>
                <w:rFonts w:ascii="Times New Roman"/>
                <w:b w:val="false"/>
                <w:i w:val="false"/>
                <w:color w:val="000000"/>
                <w:sz w:val="20"/>
              </w:rPr>
              <w:t>Егіндікөл селосы,</w:t>
            </w:r>
            <w:r>
              <w:br/>
            </w:r>
            <w:r>
              <w:rPr>
                <w:rFonts w:ascii="Times New Roman"/>
                <w:b w:val="false"/>
                <w:i w:val="false"/>
                <w:color w:val="000000"/>
                <w:sz w:val="20"/>
              </w:rPr>
              <w:t>
Победа көшесі, 6</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 сенбі және жексенбі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p>
          <w:p>
            <w:pPr>
              <w:spacing w:after="20"/>
              <w:ind w:left="20"/>
              <w:jc w:val="both"/>
            </w:pPr>
            <w:r>
              <w:rPr>
                <w:rFonts w:ascii="Times New Roman"/>
                <w:b w:val="false"/>
                <w:i w:val="false"/>
                <w:color w:val="000000"/>
                <w:sz w:val="20"/>
              </w:rPr>
              <w:t>2-15-44</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 мемлекеттік мекемесі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w:t>
            </w:r>
          </w:p>
          <w:p>
            <w:pPr>
              <w:spacing w:after="20"/>
              <w:ind w:left="20"/>
              <w:jc w:val="both"/>
            </w:pPr>
            <w:r>
              <w:rPr>
                <w:rFonts w:ascii="Times New Roman"/>
                <w:b w:val="false"/>
                <w:i w:val="false"/>
                <w:color w:val="000000"/>
                <w:sz w:val="20"/>
              </w:rPr>
              <w:t>Степняк қаласы,</w:t>
            </w:r>
            <w:r>
              <w:br/>
            </w:r>
            <w:r>
              <w:rPr>
                <w:rFonts w:ascii="Times New Roman"/>
                <w:b w:val="false"/>
                <w:i w:val="false"/>
                <w:color w:val="000000"/>
                <w:sz w:val="20"/>
              </w:rPr>
              <w:t>
көшесі Ленина, 64</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 сенбі және жексенбі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p>
          <w:p>
            <w:pPr>
              <w:spacing w:after="20"/>
              <w:ind w:left="20"/>
              <w:jc w:val="both"/>
            </w:pPr>
            <w:r>
              <w:rPr>
                <w:rFonts w:ascii="Times New Roman"/>
                <w:b w:val="false"/>
                <w:i w:val="false"/>
                <w:color w:val="000000"/>
                <w:sz w:val="20"/>
              </w:rPr>
              <w:t>2-21-29</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 мемлекеттік мекемесі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w:t>
            </w:r>
          </w:p>
          <w:p>
            <w:pPr>
              <w:spacing w:after="20"/>
              <w:ind w:left="20"/>
              <w:jc w:val="both"/>
            </w:pPr>
            <w:r>
              <w:rPr>
                <w:rFonts w:ascii="Times New Roman"/>
                <w:b w:val="false"/>
                <w:i w:val="false"/>
                <w:color w:val="000000"/>
                <w:sz w:val="20"/>
              </w:rPr>
              <w:t>Ерейментау қаласы, Кеңесары көшесі, 87</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 сенбі және жексенбі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p>
          <w:p>
            <w:pPr>
              <w:spacing w:after="20"/>
              <w:ind w:left="20"/>
              <w:jc w:val="both"/>
            </w:pPr>
            <w:r>
              <w:rPr>
                <w:rFonts w:ascii="Times New Roman"/>
                <w:b w:val="false"/>
                <w:i w:val="false"/>
                <w:color w:val="000000"/>
                <w:sz w:val="20"/>
              </w:rPr>
              <w:t>2-37-44</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 мемлекеттік мекемесі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Есіл қаласы, Қонаев көшесі, 5</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 сенбі және жексенбі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p>
          <w:p>
            <w:pPr>
              <w:spacing w:after="20"/>
              <w:ind w:left="20"/>
              <w:jc w:val="both"/>
            </w:pPr>
            <w:r>
              <w:rPr>
                <w:rFonts w:ascii="Times New Roman"/>
                <w:b w:val="false"/>
                <w:i w:val="false"/>
                <w:color w:val="000000"/>
                <w:sz w:val="20"/>
              </w:rPr>
              <w:t>2-16-57</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 мемлекеттік мекемесі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Жақсы селосы, Дружба көшесі, 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 сенбі және жексенбі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p>
          <w:p>
            <w:pPr>
              <w:spacing w:after="20"/>
              <w:ind w:left="20"/>
              <w:jc w:val="both"/>
            </w:pPr>
            <w:r>
              <w:rPr>
                <w:rFonts w:ascii="Times New Roman"/>
                <w:b w:val="false"/>
                <w:i w:val="false"/>
                <w:color w:val="000000"/>
                <w:sz w:val="20"/>
              </w:rPr>
              <w:t>2-13-00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 мемлекеттік мекемесі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w:t>
            </w:r>
          </w:p>
          <w:p>
            <w:pPr>
              <w:spacing w:after="20"/>
              <w:ind w:left="20"/>
              <w:jc w:val="both"/>
            </w:pPr>
            <w:r>
              <w:rPr>
                <w:rFonts w:ascii="Times New Roman"/>
                <w:b w:val="false"/>
                <w:i w:val="false"/>
                <w:color w:val="000000"/>
                <w:sz w:val="20"/>
              </w:rPr>
              <w:t>Державинск қаласы,</w:t>
            </w:r>
            <w:r>
              <w:br/>
            </w:r>
            <w:r>
              <w:rPr>
                <w:rFonts w:ascii="Times New Roman"/>
                <w:b w:val="false"/>
                <w:i w:val="false"/>
                <w:color w:val="000000"/>
                <w:sz w:val="20"/>
              </w:rPr>
              <w:t>
Ленин көшесі, 32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 сенбі және жексенбі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p>
          <w:p>
            <w:pPr>
              <w:spacing w:after="20"/>
              <w:ind w:left="20"/>
              <w:jc w:val="both"/>
            </w:pPr>
            <w:r>
              <w:rPr>
                <w:rFonts w:ascii="Times New Roman"/>
                <w:b w:val="false"/>
                <w:i w:val="false"/>
                <w:color w:val="000000"/>
                <w:sz w:val="20"/>
              </w:rPr>
              <w:t>9-17-02</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 мемлекеттік мекемесі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Зеренді селосы, Мир көшесі, 64</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ссағат 9.00-ден 18.00 –ге дейін, демалыс- сенбі және жексенбі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p>
          <w:p>
            <w:pPr>
              <w:spacing w:after="20"/>
              <w:ind w:left="20"/>
              <w:jc w:val="both"/>
            </w:pPr>
            <w:r>
              <w:rPr>
                <w:rFonts w:ascii="Times New Roman"/>
                <w:b w:val="false"/>
                <w:i w:val="false"/>
                <w:color w:val="000000"/>
                <w:sz w:val="20"/>
              </w:rPr>
              <w:t>2-11-68</w:t>
            </w:r>
          </w:p>
        </w:tc>
      </w:tr>
      <w:tr>
        <w:trPr>
          <w:trHeight w:val="14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 мемлекеттік мекемесі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w:t>
            </w:r>
          </w:p>
          <w:p>
            <w:pPr>
              <w:spacing w:after="20"/>
              <w:ind w:left="20"/>
              <w:jc w:val="both"/>
            </w:pPr>
            <w:r>
              <w:rPr>
                <w:rFonts w:ascii="Times New Roman"/>
                <w:b w:val="false"/>
                <w:i w:val="false"/>
                <w:color w:val="000000"/>
                <w:sz w:val="20"/>
              </w:rPr>
              <w:t>Коргалжын селосы,</w:t>
            </w:r>
            <w:r>
              <w:br/>
            </w:r>
            <w:r>
              <w:rPr>
                <w:rFonts w:ascii="Times New Roman"/>
                <w:b w:val="false"/>
                <w:i w:val="false"/>
                <w:color w:val="000000"/>
                <w:sz w:val="20"/>
              </w:rPr>
              <w:t>
Балғамбаев көшесі, 9</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ссағат 9.00-ден 18.00 –ге дейін, демалыс- сенбі және жексенбі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p>
          <w:p>
            <w:pPr>
              <w:spacing w:after="20"/>
              <w:ind w:left="20"/>
              <w:jc w:val="both"/>
            </w:pPr>
            <w:r>
              <w:rPr>
                <w:rFonts w:ascii="Times New Roman"/>
                <w:b w:val="false"/>
                <w:i w:val="false"/>
                <w:color w:val="000000"/>
                <w:sz w:val="20"/>
              </w:rPr>
              <w:t>2-11-83</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 мемлекеттік мекемесі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Балкашино селосы, Ленин көшесі, 117</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 сенбі және жексенбі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p>
          <w:p>
            <w:pPr>
              <w:spacing w:after="20"/>
              <w:ind w:left="20"/>
              <w:jc w:val="both"/>
            </w:pPr>
            <w:r>
              <w:rPr>
                <w:rFonts w:ascii="Times New Roman"/>
                <w:b w:val="false"/>
                <w:i w:val="false"/>
                <w:color w:val="000000"/>
                <w:sz w:val="20"/>
              </w:rPr>
              <w:t>9-17-43</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 мемлекеттік мекемесі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010021, Ақмол селосы, Гагарин көшесі, 15</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 сенбі және жексенбі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p>
          <w:p>
            <w:pPr>
              <w:spacing w:after="20"/>
              <w:ind w:left="20"/>
              <w:jc w:val="both"/>
            </w:pPr>
            <w:r>
              <w:rPr>
                <w:rFonts w:ascii="Times New Roman"/>
                <w:b w:val="false"/>
                <w:i w:val="false"/>
                <w:color w:val="000000"/>
                <w:sz w:val="20"/>
              </w:rPr>
              <w:t>3-11-10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 мемлекеттік мекемесі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Шортанды кенті, Абылай-хан көшесі, 22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ссағат 9.00-ден 18.00 –ге дейін, демалыс- сенбі және жексенбі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p>
          <w:p>
            <w:pPr>
              <w:spacing w:after="20"/>
              <w:ind w:left="20"/>
              <w:jc w:val="both"/>
            </w:pPr>
            <w:r>
              <w:rPr>
                <w:rFonts w:ascii="Times New Roman"/>
                <w:b w:val="false"/>
                <w:i w:val="false"/>
                <w:color w:val="000000"/>
                <w:sz w:val="20"/>
              </w:rPr>
              <w:t>2-19-75</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жұмыспен қамту және әлеуметтік бағдарламалар бөлімі» мемлекеттік мекемесі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w:t>
            </w:r>
          </w:p>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 ықшам ауданы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 сенбі және жексенбі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p>
          <w:p>
            <w:pPr>
              <w:spacing w:after="20"/>
              <w:ind w:left="20"/>
              <w:jc w:val="both"/>
            </w:pPr>
            <w:r>
              <w:rPr>
                <w:rFonts w:ascii="Times New Roman"/>
                <w:b w:val="false"/>
                <w:i w:val="false"/>
                <w:color w:val="000000"/>
                <w:sz w:val="20"/>
              </w:rPr>
              <w:t>6-26-33,</w:t>
            </w:r>
          </w:p>
          <w:p>
            <w:pPr>
              <w:spacing w:after="20"/>
              <w:ind w:left="20"/>
              <w:jc w:val="both"/>
            </w:pPr>
            <w:r>
              <w:rPr>
                <w:rFonts w:ascii="Times New Roman"/>
                <w:b w:val="false"/>
                <w:i w:val="false"/>
                <w:color w:val="000000"/>
                <w:sz w:val="20"/>
              </w:rPr>
              <w:t>6-20-30</w:t>
            </w:r>
          </w:p>
        </w:tc>
      </w:tr>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 мемлекеттік мекемесі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w:t>
            </w:r>
          </w:p>
          <w:p>
            <w:pPr>
              <w:spacing w:after="20"/>
              <w:ind w:left="20"/>
              <w:jc w:val="both"/>
            </w:pPr>
            <w:r>
              <w:rPr>
                <w:rFonts w:ascii="Times New Roman"/>
                <w:b w:val="false"/>
                <w:i w:val="false"/>
                <w:color w:val="000000"/>
                <w:sz w:val="20"/>
              </w:rPr>
              <w:t>Көкшетау қаласы, Локомотивная көшесі, 9 «а»</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 сенбі және жексенбі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p>
          <w:p>
            <w:pPr>
              <w:spacing w:after="20"/>
              <w:ind w:left="20"/>
              <w:jc w:val="both"/>
            </w:pPr>
            <w:r>
              <w:rPr>
                <w:rFonts w:ascii="Times New Roman"/>
                <w:b w:val="false"/>
                <w:i w:val="false"/>
                <w:color w:val="000000"/>
                <w:sz w:val="20"/>
              </w:rPr>
              <w:t>31-92-76</w:t>
            </w:r>
          </w:p>
          <w:p>
            <w:pPr>
              <w:spacing w:after="20"/>
              <w:ind w:left="20"/>
              <w:jc w:val="both"/>
            </w:pPr>
            <w:r>
              <w:rPr>
                <w:rFonts w:ascii="Times New Roman"/>
                <w:b w:val="false"/>
                <w:i w:val="false"/>
                <w:color w:val="000000"/>
                <w:sz w:val="20"/>
              </w:rPr>
              <w:t>31-92-78</w:t>
            </w:r>
          </w:p>
        </w:tc>
      </w:tr>
    </w:tbl>
    <w:bookmarkStart w:name="z209" w:id="78"/>
    <w:p>
      <w:pPr>
        <w:spacing w:after="0"/>
        <w:ind w:left="0"/>
        <w:jc w:val="both"/>
      </w:pPr>
      <w:r>
        <w:rPr>
          <w:rFonts w:ascii="Times New Roman"/>
          <w:b w:val="false"/>
          <w:i w:val="false"/>
          <w:color w:val="000000"/>
          <w:sz w:val="28"/>
        </w:rPr>
        <w:t xml:space="preserve">
«Мүгедектерді санаторий-     </w:t>
      </w:r>
      <w:r>
        <w:br/>
      </w:r>
      <w:r>
        <w:rPr>
          <w:rFonts w:ascii="Times New Roman"/>
          <w:b w:val="false"/>
          <w:i w:val="false"/>
          <w:color w:val="000000"/>
          <w:sz w:val="28"/>
        </w:rPr>
        <w:t xml:space="preserve">
курорттық емдеумен қамтамасыз  </w:t>
      </w:r>
      <w:r>
        <w:br/>
      </w:r>
      <w:r>
        <w:rPr>
          <w:rFonts w:ascii="Times New Roman"/>
          <w:b w:val="false"/>
          <w:i w:val="false"/>
          <w:color w:val="000000"/>
          <w:sz w:val="28"/>
        </w:rPr>
        <w:t xml:space="preserve">
ету үшiн оларға құжаттарды  </w:t>
      </w:r>
      <w:r>
        <w:br/>
      </w:r>
      <w:r>
        <w:rPr>
          <w:rFonts w:ascii="Times New Roman"/>
          <w:b w:val="false"/>
          <w:i w:val="false"/>
          <w:color w:val="000000"/>
          <w:sz w:val="28"/>
        </w:rPr>
        <w:t>
ресiмдеу» мемлекеттік қызметінің</w:t>
      </w:r>
      <w:r>
        <w:br/>
      </w:r>
      <w:r>
        <w:rPr>
          <w:rFonts w:ascii="Times New Roman"/>
          <w:b w:val="false"/>
          <w:i w:val="false"/>
          <w:color w:val="000000"/>
          <w:sz w:val="28"/>
        </w:rPr>
        <w:t xml:space="preserve">
Регламентіне 2-қосымша    </w:t>
      </w:r>
    </w:p>
    <w:bookmarkEnd w:id="78"/>
    <w:bookmarkStart w:name="z210" w:id="79"/>
    <w:p>
      <w:pPr>
        <w:spacing w:after="0"/>
        <w:ind w:left="0"/>
        <w:jc w:val="left"/>
      </w:pPr>
      <w:r>
        <w:rPr>
          <w:rFonts w:ascii="Times New Roman"/>
          <w:b/>
          <w:i w:val="false"/>
          <w:color w:val="000000"/>
        </w:rPr>
        <w:t xml:space="preserve"> 
Дәйектiлiк сипаттамасы және әкімшілік</w:t>
      </w:r>
      <w:r>
        <w:br/>
      </w:r>
      <w:r>
        <w:rPr>
          <w:rFonts w:ascii="Times New Roman"/>
          <w:b/>
          <w:i w:val="false"/>
          <w:color w:val="000000"/>
        </w:rPr>
        <w:t>
іс-әрекеттердің (үрдістердің) қарым-қатынасы</w:t>
      </w:r>
    </w:p>
    <w:bookmarkEnd w:id="79"/>
    <w:bookmarkStart w:name="z211" w:id="80"/>
    <w:p>
      <w:pPr>
        <w:spacing w:after="0"/>
        <w:ind w:left="0"/>
        <w:jc w:val="left"/>
      </w:pPr>
      <w:r>
        <w:rPr>
          <w:rFonts w:ascii="Times New Roman"/>
          <w:b/>
          <w:i w:val="false"/>
          <w:color w:val="000000"/>
        </w:rPr>
        <w:t xml:space="preserve"> 
1 кесте. ҚФБ іс-әрекеттерінің сипаттамасы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8"/>
        <w:gridCol w:w="3078"/>
        <w:gridCol w:w="2929"/>
        <w:gridCol w:w="30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 ағымының) іс-әрекеттері</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w:t>
            </w:r>
            <w:r>
              <w:br/>
            </w:r>
            <w:r>
              <w:rPr>
                <w:rFonts w:ascii="Times New Roman"/>
                <w:b w:val="false"/>
                <w:i w:val="false"/>
                <w:color w:val="000000"/>
                <w:sz w:val="20"/>
              </w:rPr>
              <w:t>
(жұмыс барысы,</w:t>
            </w:r>
            <w:r>
              <w:br/>
            </w:r>
            <w:r>
              <w:rPr>
                <w:rFonts w:ascii="Times New Roman"/>
                <w:b w:val="false"/>
                <w:i w:val="false"/>
                <w:color w:val="000000"/>
                <w:sz w:val="20"/>
              </w:rPr>
              <w:t>
ағымы)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585"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атауы (үрдіс, рәсім, операциялар) және олардың сипаттамасы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r>
              <w:br/>
            </w:r>
            <w:r>
              <w:rPr>
                <w:rFonts w:ascii="Times New Roman"/>
                <w:b w:val="false"/>
                <w:i w:val="false"/>
                <w:color w:val="000000"/>
                <w:sz w:val="20"/>
              </w:rPr>
              <w:t>
тіркеу</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жауапты орындаушыны анықтау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толықтылығын тексеруді жүзеге асыру, уәжделген бас тартуды әзірлеу немесе хабарламаны ресімдеу</w:t>
            </w:r>
          </w:p>
        </w:tc>
      </w:tr>
      <w:tr>
        <w:trPr>
          <w:trHeight w:val="111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w:t>
            </w:r>
            <w:r>
              <w:br/>
            </w:r>
            <w:r>
              <w:rPr>
                <w:rFonts w:ascii="Times New Roman"/>
                <w:b w:val="false"/>
                <w:i w:val="false"/>
                <w:color w:val="000000"/>
                <w:sz w:val="20"/>
              </w:rPr>
              <w:t>
өкімдік шешім)</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басшылыққа бұрыштама қою үшін жолдау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 жіберу</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 тапсыру</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Тоғыз жұмыс күні ішінде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6"/>
        <w:gridCol w:w="3009"/>
        <w:gridCol w:w="60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 ағымының) іс-әрекеттері</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w:t>
            </w:r>
            <w:r>
              <w:br/>
            </w:r>
            <w:r>
              <w:rPr>
                <w:rFonts w:ascii="Times New Roman"/>
                <w:b w:val="false"/>
                <w:i w:val="false"/>
                <w:color w:val="000000"/>
                <w:sz w:val="20"/>
              </w:rPr>
              <w:t>
(жұмыс барысы, ағымы)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585"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(үрдіс, рәсім, операциялар) атауы және олардың сипаттамасы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санаторий-</w:t>
            </w:r>
            <w:r>
              <w:br/>
            </w:r>
            <w:r>
              <w:rPr>
                <w:rFonts w:ascii="Times New Roman"/>
                <w:b w:val="false"/>
                <w:i w:val="false"/>
                <w:color w:val="000000"/>
                <w:sz w:val="20"/>
              </w:rPr>
              <w:t>
курорттық емдеумен қамтамасыз ету үшiн оларға құжаттарды ресiмдеу кітабында хабарламаны тіркеу</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ұйымдық-өкімдік шешім)</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тұтынушыға тапсыру</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ішінде</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12" w:id="81"/>
    <w:p>
      <w:pPr>
        <w:spacing w:after="0"/>
        <w:ind w:left="0"/>
        <w:jc w:val="left"/>
      </w:pPr>
      <w:r>
        <w:rPr>
          <w:rFonts w:ascii="Times New Roman"/>
          <w:b/>
          <w:i w:val="false"/>
          <w:color w:val="000000"/>
        </w:rPr>
        <w:t xml:space="preserve"> 
2 кесте. Қолдану нұсқалары. Негізгі үрдіс.</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2"/>
        <w:gridCol w:w="6128"/>
      </w:tblGrid>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орындаушысы</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басшылығы</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Тұтынушыдан өтінішті қабылдау, талон тапсыру, тіркеу, өтінішті уәкілетті органның басшылығына жолдау</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Орындау үшін жауапты орындаушыны анықтау, бұрыштама салу</w:t>
            </w:r>
          </w:p>
        </w:tc>
      </w:tr>
      <w:tr>
        <w:trPr>
          <w:trHeight w:val="645"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xml:space="preserve">
Өтінішті қарастыру және хабарламаны ресімдеу </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Хабарламаға қол қою</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Мүгедектерді санаторий-курорттық</w:t>
            </w:r>
            <w:r>
              <w:br/>
            </w:r>
            <w:r>
              <w:rPr>
                <w:rFonts w:ascii="Times New Roman"/>
                <w:b w:val="false"/>
                <w:i w:val="false"/>
                <w:color w:val="000000"/>
                <w:sz w:val="20"/>
              </w:rPr>
              <w:t>
емдеумен қамтамасыз ету үшiн оларға құжаттарды ресiмдеу кітабында хабарламаны тіркеу</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Хабарламаны тұтынушыға тапсыру</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3" w:id="82"/>
    <w:p>
      <w:pPr>
        <w:spacing w:after="0"/>
        <w:ind w:left="0"/>
        <w:jc w:val="left"/>
      </w:pPr>
      <w:r>
        <w:rPr>
          <w:rFonts w:ascii="Times New Roman"/>
          <w:b/>
          <w:i w:val="false"/>
          <w:color w:val="000000"/>
        </w:rPr>
        <w:t xml:space="preserve"> 
3 кесте. Қолдану нұсқалары. Баламалы үрдіс.</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2"/>
        <w:gridCol w:w="6128"/>
      </w:tblGrid>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орындаушысы</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басшылығы</w:t>
            </w:r>
          </w:p>
        </w:tc>
      </w:tr>
      <w:tr>
        <w:trPr>
          <w:trHeight w:val="114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Тұтынушыдан өтінішті қабылдау, талон тапсыру, тіркеу, уәкілетті органның басшылығына өтініш жолдау</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Орындау үшін жауапты орындаушыны анықтау, бұрыштама қою</w:t>
            </w:r>
          </w:p>
        </w:tc>
      </w:tr>
      <w:tr>
        <w:trPr>
          <w:trHeight w:val="645"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Өтінішті қарастыру және уәжделген бас тартуды дайындау</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Уәжделген бас тартуға қол қою</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Уәжделген бас тартуды тіркеу</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Уәжделген бас тартуды тұтынушыға тапсыру</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4" w:id="83"/>
    <w:p>
      <w:pPr>
        <w:spacing w:after="0"/>
        <w:ind w:left="0"/>
        <w:jc w:val="both"/>
      </w:pPr>
      <w:r>
        <w:rPr>
          <w:rFonts w:ascii="Times New Roman"/>
          <w:b w:val="false"/>
          <w:i w:val="false"/>
          <w:color w:val="000000"/>
          <w:sz w:val="28"/>
        </w:rPr>
        <w:t xml:space="preserve">
«Мүгедектерді санаторий-     </w:t>
      </w:r>
      <w:r>
        <w:br/>
      </w:r>
      <w:r>
        <w:rPr>
          <w:rFonts w:ascii="Times New Roman"/>
          <w:b w:val="false"/>
          <w:i w:val="false"/>
          <w:color w:val="000000"/>
          <w:sz w:val="28"/>
        </w:rPr>
        <w:t xml:space="preserve">
курорттық емдеумен қамтамасыз  </w:t>
      </w:r>
      <w:r>
        <w:br/>
      </w:r>
      <w:r>
        <w:rPr>
          <w:rFonts w:ascii="Times New Roman"/>
          <w:b w:val="false"/>
          <w:i w:val="false"/>
          <w:color w:val="000000"/>
          <w:sz w:val="28"/>
        </w:rPr>
        <w:t xml:space="preserve">
ету үшiн оларға құжаттарды  </w:t>
      </w:r>
      <w:r>
        <w:br/>
      </w:r>
      <w:r>
        <w:rPr>
          <w:rFonts w:ascii="Times New Roman"/>
          <w:b w:val="false"/>
          <w:i w:val="false"/>
          <w:color w:val="000000"/>
          <w:sz w:val="28"/>
        </w:rPr>
        <w:t>
ресiмдеу» мемлекеттік қызметінің</w:t>
      </w:r>
      <w:r>
        <w:br/>
      </w:r>
      <w:r>
        <w:rPr>
          <w:rFonts w:ascii="Times New Roman"/>
          <w:b w:val="false"/>
          <w:i w:val="false"/>
          <w:color w:val="000000"/>
          <w:sz w:val="28"/>
        </w:rPr>
        <w:t xml:space="preserve">
Регламентіне 3-қосымша    </w:t>
      </w:r>
    </w:p>
    <w:bookmarkEnd w:id="83"/>
    <w:bookmarkStart w:name="z215" w:id="84"/>
    <w:p>
      <w:pPr>
        <w:spacing w:after="0"/>
        <w:ind w:left="0"/>
        <w:jc w:val="left"/>
      </w:pPr>
      <w:r>
        <w:rPr>
          <w:rFonts w:ascii="Times New Roman"/>
          <w:b/>
          <w:i w:val="false"/>
          <w:color w:val="000000"/>
        </w:rPr>
        <w:t xml:space="preserve"> 
Әкімшілік іс-әрекеттердің логикалық сабақтастығы</w:t>
      </w:r>
      <w:r>
        <w:br/>
      </w:r>
      <w:r>
        <w:rPr>
          <w:rFonts w:ascii="Times New Roman"/>
          <w:b/>
          <w:i w:val="false"/>
          <w:color w:val="000000"/>
        </w:rPr>
        <w:t>
арасындағы өзара байланысты айқындайтын сызбалар (қағаз нұсқасынан қараңыз)</w:t>
      </w:r>
    </w:p>
    <w:bookmarkEnd w:id="84"/>
    <w:bookmarkStart w:name="z216" w:id="85"/>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А-12/518 қаулысымен  </w:t>
      </w:r>
      <w:r>
        <w:br/>
      </w:r>
      <w:r>
        <w:rPr>
          <w:rFonts w:ascii="Times New Roman"/>
          <w:b w:val="false"/>
          <w:i w:val="false"/>
          <w:color w:val="000000"/>
          <w:sz w:val="28"/>
        </w:rPr>
        <w:t xml:space="preserve">
бекітілді       </w:t>
      </w:r>
    </w:p>
    <w:bookmarkEnd w:id="85"/>
    <w:bookmarkStart w:name="z217" w:id="86"/>
    <w:p>
      <w:pPr>
        <w:spacing w:after="0"/>
        <w:ind w:left="0"/>
        <w:jc w:val="left"/>
      </w:pPr>
      <w:r>
        <w:rPr>
          <w:rFonts w:ascii="Times New Roman"/>
          <w:b/>
          <w:i w:val="false"/>
          <w:color w:val="000000"/>
        </w:rPr>
        <w:t xml:space="preserve"> 
«18 жасқа дейінгі балалары бар отбасыларға</w:t>
      </w:r>
      <w:r>
        <w:br/>
      </w:r>
      <w:r>
        <w:rPr>
          <w:rFonts w:ascii="Times New Roman"/>
          <w:b/>
          <w:i w:val="false"/>
          <w:color w:val="000000"/>
        </w:rPr>
        <w:t>
мемлекеттік жәрдемақылар тағайындау»</w:t>
      </w:r>
      <w:r>
        <w:br/>
      </w:r>
      <w:r>
        <w:rPr>
          <w:rFonts w:ascii="Times New Roman"/>
          <w:b/>
          <w:i w:val="false"/>
          <w:color w:val="000000"/>
        </w:rPr>
        <w:t>
мемлекеттік қызметінің регламенті</w:t>
      </w:r>
    </w:p>
    <w:bookmarkEnd w:id="86"/>
    <w:bookmarkStart w:name="z218" w:id="87"/>
    <w:p>
      <w:pPr>
        <w:spacing w:after="0"/>
        <w:ind w:left="0"/>
        <w:jc w:val="left"/>
      </w:pPr>
      <w:r>
        <w:rPr>
          <w:rFonts w:ascii="Times New Roman"/>
          <w:b/>
          <w:i w:val="false"/>
          <w:color w:val="000000"/>
        </w:rPr>
        <w:t xml:space="preserve"> 
1. Негізгі ұғымдар</w:t>
      </w:r>
    </w:p>
    <w:bookmarkEnd w:id="87"/>
    <w:bookmarkStart w:name="z219" w:id="88"/>
    <w:p>
      <w:pPr>
        <w:spacing w:after="0"/>
        <w:ind w:left="0"/>
        <w:jc w:val="both"/>
      </w:pPr>
      <w:r>
        <w:rPr>
          <w:rFonts w:ascii="Times New Roman"/>
          <w:b w:val="false"/>
          <w:i w:val="false"/>
          <w:color w:val="000000"/>
          <w:sz w:val="28"/>
        </w:rPr>
        <w:t>
      1. Осы «18 жасқа дейінгі балалары бар отбасыларға мемлекеттік жәрдемақылар тағайындау» Регламентінде (бұдан әрі - Регламент) келесі ұғымдар қолданылады:</w:t>
      </w:r>
      <w:r>
        <w:br/>
      </w:r>
      <w:r>
        <w:rPr>
          <w:rFonts w:ascii="Times New Roman"/>
          <w:b w:val="false"/>
          <w:i w:val="false"/>
          <w:color w:val="000000"/>
          <w:sz w:val="28"/>
        </w:rPr>
        <w:t>
</w:t>
      </w:r>
      <w:r>
        <w:rPr>
          <w:rFonts w:ascii="Times New Roman"/>
          <w:b w:val="false"/>
          <w:i w:val="false"/>
          <w:color w:val="000000"/>
          <w:sz w:val="28"/>
        </w:rPr>
        <w:t>
      1) тұтынушы – жеке тұлғалар: 18 жасқа дейінгі балалары бар, отбасының жан басына шаққандағы табысы азық-түлік себеті құнынан төмен Қазақстан Республикасында тұрақты тұратын Қазақстан Республикасының азаматтары және оралмандар;</w:t>
      </w:r>
      <w:r>
        <w:br/>
      </w:r>
      <w:r>
        <w:rPr>
          <w:rFonts w:ascii="Times New Roman"/>
          <w:b w:val="false"/>
          <w:i w:val="false"/>
          <w:color w:val="000000"/>
          <w:sz w:val="28"/>
        </w:rPr>
        <w:t>
</w:t>
      </w:r>
      <w:r>
        <w:rPr>
          <w:rFonts w:ascii="Times New Roman"/>
          <w:b w:val="false"/>
          <w:i w:val="false"/>
          <w:color w:val="000000"/>
          <w:sz w:val="28"/>
        </w:rPr>
        <w:t>
      2) уәкілетті орган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w:t>
      </w:r>
      <w:r>
        <w:rPr>
          <w:rFonts w:ascii="Times New Roman"/>
          <w:b w:val="false"/>
          <w:i w:val="false"/>
          <w:color w:val="000000"/>
          <w:sz w:val="28"/>
        </w:rPr>
        <w:t>
      3) учаскелік комиссия - әлеуметтік көмек алуға өтiнiш жасаған отбасылардың материалдық жағдайына тексеру жүргiзу және қорытынды дайындау үшiн тиiстi әкiмшiлiк-аумақтық бiрлiк әкiмдерiнiң шешiмiмен құрылатын арнаулы комиссия.</w:t>
      </w:r>
    </w:p>
    <w:bookmarkEnd w:id="88"/>
    <w:bookmarkStart w:name="z223" w:id="89"/>
    <w:p>
      <w:pPr>
        <w:spacing w:after="0"/>
        <w:ind w:left="0"/>
        <w:jc w:val="left"/>
      </w:pPr>
      <w:r>
        <w:rPr>
          <w:rFonts w:ascii="Times New Roman"/>
          <w:b/>
          <w:i w:val="false"/>
          <w:color w:val="000000"/>
        </w:rPr>
        <w:t xml:space="preserve"> 
2. Жалпы ережелер</w:t>
      </w:r>
    </w:p>
    <w:bookmarkEnd w:id="89"/>
    <w:bookmarkStart w:name="z224" w:id="90"/>
    <w:p>
      <w:pPr>
        <w:spacing w:after="0"/>
        <w:ind w:left="0"/>
        <w:jc w:val="both"/>
      </w:pPr>
      <w:r>
        <w:rPr>
          <w:rFonts w:ascii="Times New Roman"/>
          <w:b w:val="false"/>
          <w:i w:val="false"/>
          <w:color w:val="000000"/>
          <w:sz w:val="28"/>
        </w:rPr>
        <w:t>
      2. Мемлекеттік қызмет уәкілетті органмен көрсетіледі, уәкілетті орган болмаған жағдайда тұтынушы мемлекеттік қызмет алу үшін осы мемлекеттік қызмет Регламентіне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көрсетілген мекенжайлар тізбесіне сәйкес кенттің, ауылдың (селоның), ауылдық (селолық) округтің әкіміне (бұдан әрі – селолық округтің әкімі) жүгінеді, баламалық негізде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тұрғылықты мекенжайы бойынша халыққа қызмет көрсету орталығы (бұдан әрі- Орталық) арқылы көрсетіледі.</w:t>
      </w:r>
      <w:r>
        <w:br/>
      </w:r>
      <w:r>
        <w:rPr>
          <w:rFonts w:ascii="Times New Roman"/>
          <w:b w:val="false"/>
          <w:i w:val="false"/>
          <w:color w:val="000000"/>
          <w:sz w:val="28"/>
        </w:rPr>
        <w:t>
</w:t>
      </w:r>
      <w:r>
        <w:rPr>
          <w:rFonts w:ascii="Times New Roman"/>
          <w:b w:val="false"/>
          <w:i w:val="false"/>
          <w:color w:val="000000"/>
          <w:sz w:val="28"/>
        </w:rPr>
        <w:t>
      3. Осы Регламент «Әкімшілік рәсімдер туралы» Қазақстан Республикасының 2000 жылғы 27 қарашадағы Заңы 9-1 –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«Балалы отбасыларға берiлетiн мемлекеттiк жәрдемақылар туралы» 2005 жылғы 28 маусымдағы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Қазақстан Республикасы Үкіметінің 2005 жылғы 2 қарашадағы № 1092 </w:t>
      </w:r>
      <w:r>
        <w:rPr>
          <w:rFonts w:ascii="Times New Roman"/>
          <w:b w:val="false"/>
          <w:i w:val="false"/>
          <w:color w:val="000000"/>
          <w:sz w:val="28"/>
        </w:rPr>
        <w:t>қаулысымен</w:t>
      </w:r>
      <w:r>
        <w:rPr>
          <w:rFonts w:ascii="Times New Roman"/>
          <w:b w:val="false"/>
          <w:i w:val="false"/>
          <w:color w:val="000000"/>
          <w:sz w:val="28"/>
        </w:rPr>
        <w:t xml:space="preserve"> бекітілген Балалы отбасыларға берілетін мемлекеттік жәрдемақыларды тағайындау және төлеу ережесінің </w:t>
      </w:r>
      <w:r>
        <w:rPr>
          <w:rFonts w:ascii="Times New Roman"/>
          <w:b w:val="false"/>
          <w:i w:val="false"/>
          <w:color w:val="000000"/>
          <w:sz w:val="28"/>
        </w:rPr>
        <w:t>2-тарауы</w:t>
      </w:r>
      <w:r>
        <w:rPr>
          <w:rFonts w:ascii="Times New Roman"/>
          <w:b w:val="false"/>
          <w:i w:val="false"/>
          <w:color w:val="000000"/>
          <w:sz w:val="28"/>
        </w:rPr>
        <w:t>, Қазақстан Республикасы Үкіметінің 2010 жылғы 20 шілдедегі №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w:t>
      </w:r>
      <w:r>
        <w:rPr>
          <w:rFonts w:ascii="Times New Roman"/>
          <w:b w:val="false"/>
          <w:i w:val="false"/>
          <w:color w:val="000000"/>
          <w:sz w:val="28"/>
        </w:rPr>
        <w:t>, Қазақстан Республикасы Үкіметінің 2011 жылғы 7 сәуірдегі №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нәтижесі өтініш берушіге 18 жасқа дейінгі балаларға жәрдемақы тағайындау туралы қағаз жеткізгіштегі хабарлама не қызмет көрсетуден бас тарту туралы қағаз жеткізгіштегі дәлелді жауап болып табылады.</w:t>
      </w:r>
    </w:p>
    <w:bookmarkEnd w:id="90"/>
    <w:bookmarkStart w:name="z230" w:id="91"/>
    <w:p>
      <w:pPr>
        <w:spacing w:after="0"/>
        <w:ind w:left="0"/>
        <w:jc w:val="left"/>
      </w:pPr>
      <w:r>
        <w:rPr>
          <w:rFonts w:ascii="Times New Roman"/>
          <w:b/>
          <w:i w:val="false"/>
          <w:color w:val="000000"/>
        </w:rPr>
        <w:t xml:space="preserve"> 
3. Мемлекеттік қызметті көрсету бойынша қойылатын талаптар</w:t>
      </w:r>
    </w:p>
    <w:bookmarkEnd w:id="91"/>
    <w:bookmarkStart w:name="z231" w:id="92"/>
    <w:p>
      <w:pPr>
        <w:spacing w:after="0"/>
        <w:ind w:left="0"/>
        <w:jc w:val="both"/>
      </w:pPr>
      <w:r>
        <w:rPr>
          <w:rFonts w:ascii="Times New Roman"/>
          <w:b w:val="false"/>
          <w:i w:val="false"/>
          <w:color w:val="000000"/>
          <w:sz w:val="28"/>
        </w:rPr>
        <w:t>
      8. Мемлекеттік қызметті көрсету мәселесі бойынша, мемлекеттік қызметті көрсету барысы туралы ақпаратты Орталықтан, уәкілетті органнан немесе селолық округтің әкімінен алуға болады, олардың мекен-жайлары мен жұмыс кестесі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тұтынушы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уәкілетті органға – он жұмыс күні ішінде;</w:t>
      </w:r>
      <w:r>
        <w:br/>
      </w:r>
      <w:r>
        <w:rPr>
          <w:rFonts w:ascii="Times New Roman"/>
          <w:b w:val="false"/>
          <w:i w:val="false"/>
          <w:color w:val="000000"/>
          <w:sz w:val="28"/>
        </w:rPr>
        <w:t>
      тұрғылықты жері бойынша селолық округ әкіміне – күнтізбелік отыз күннен аспайды;</w:t>
      </w:r>
      <w:r>
        <w:br/>
      </w:r>
      <w:r>
        <w:rPr>
          <w:rFonts w:ascii="Times New Roman"/>
          <w:b w:val="false"/>
          <w:i w:val="false"/>
          <w:color w:val="000000"/>
          <w:sz w:val="28"/>
        </w:rPr>
        <w:t>
      Орталыққа – он жұмыс күні ішінде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бір тұтынушыға қызмет көрсетуге уәкілетті органда, селолық округтің әкімі 15 минуттан, Орталықта 30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3) тұтынушы өтініш берген күні сол жерде көрсетілетін мемлекеттік қызмет тұтынушыға қызмет көрсетудің жол берілетін ең көп уақыты уәкілетті органда, селолық округтің әкімі 15 минуттан аспайды, Орталықта – 30 минут.</w:t>
      </w:r>
      <w:r>
        <w:br/>
      </w:r>
      <w:r>
        <w:rPr>
          <w:rFonts w:ascii="Times New Roman"/>
          <w:b w:val="false"/>
          <w:i w:val="false"/>
          <w:color w:val="000000"/>
          <w:sz w:val="28"/>
        </w:rPr>
        <w:t>
</w:t>
      </w:r>
      <w:r>
        <w:rPr>
          <w:rFonts w:ascii="Times New Roman"/>
          <w:b w:val="false"/>
          <w:i w:val="false"/>
          <w:color w:val="000000"/>
          <w:sz w:val="28"/>
        </w:rPr>
        <w:t>
      10. Жәрдемақыны тағайындаудан бас тартылады:</w:t>
      </w:r>
      <w:r>
        <w:br/>
      </w:r>
      <w:r>
        <w:rPr>
          <w:rFonts w:ascii="Times New Roman"/>
          <w:b w:val="false"/>
          <w:i w:val="false"/>
          <w:color w:val="000000"/>
          <w:sz w:val="28"/>
        </w:rPr>
        <w:t>
</w:t>
      </w:r>
      <w:r>
        <w:rPr>
          <w:rFonts w:ascii="Times New Roman"/>
          <w:b w:val="false"/>
          <w:i w:val="false"/>
          <w:color w:val="000000"/>
          <w:sz w:val="28"/>
        </w:rPr>
        <w:t>
      1) егер әкесi немесе анасы (асырап алушылар) бiрiншi, екiншi топтағы мүгедектердiң, мүгедек балалардың, сексен жастан асқан адамдардың, үш жасқа дейiнгi баланың күтiмiмен айналысатын жағдайларды қоспағанда, баланың еңбекке жарамды ата-анасы (асырап алушылар) жұмыс iстемейтін, күндiзгi оқу бөлiмiнде оқымайтын, әскерде қызметiн өткермейтiн және жұмыспен қамту органдарында жұмыссыз ретiнде тiркелмеген болса;</w:t>
      </w:r>
      <w:r>
        <w:br/>
      </w:r>
      <w:r>
        <w:rPr>
          <w:rFonts w:ascii="Times New Roman"/>
          <w:b w:val="false"/>
          <w:i w:val="false"/>
          <w:color w:val="000000"/>
          <w:sz w:val="28"/>
        </w:rPr>
        <w:t>
</w:t>
      </w:r>
      <w:r>
        <w:rPr>
          <w:rFonts w:ascii="Times New Roman"/>
          <w:b w:val="false"/>
          <w:i w:val="false"/>
          <w:color w:val="000000"/>
          <w:sz w:val="28"/>
        </w:rPr>
        <w:t>
      2) отбасының жан басына шаққандағы орташа табысы азық-түлік себетінің белгіленген құнынан асып түскен жағдайда жәрдемақы тағайындаудан бас тартады.</w:t>
      </w:r>
      <w:r>
        <w:br/>
      </w:r>
      <w:r>
        <w:rPr>
          <w:rFonts w:ascii="Times New Roman"/>
          <w:b w:val="false"/>
          <w:i w:val="false"/>
          <w:color w:val="000000"/>
          <w:sz w:val="28"/>
        </w:rPr>
        <w:t>
</w:t>
      </w:r>
      <w:r>
        <w:rPr>
          <w:rFonts w:ascii="Times New Roman"/>
          <w:b w:val="false"/>
          <w:i w:val="false"/>
          <w:color w:val="000000"/>
          <w:sz w:val="28"/>
        </w:rPr>
        <w:t>
      Мемлекеттік қызметті көрсетуді тоқтату үшін мыналар негіздеме болып табылады:</w:t>
      </w:r>
      <w:r>
        <w:br/>
      </w:r>
      <w:r>
        <w:rPr>
          <w:rFonts w:ascii="Times New Roman"/>
          <w:b w:val="false"/>
          <w:i w:val="false"/>
          <w:color w:val="000000"/>
          <w:sz w:val="28"/>
        </w:rPr>
        <w:t>
</w:t>
      </w:r>
      <w:r>
        <w:rPr>
          <w:rFonts w:ascii="Times New Roman"/>
          <w:b w:val="false"/>
          <w:i w:val="false"/>
          <w:color w:val="000000"/>
          <w:sz w:val="28"/>
        </w:rPr>
        <w:t>
      1) баланың қайтыс болуы;</w:t>
      </w:r>
      <w:r>
        <w:br/>
      </w:r>
      <w:r>
        <w:rPr>
          <w:rFonts w:ascii="Times New Roman"/>
          <w:b w:val="false"/>
          <w:i w:val="false"/>
          <w:color w:val="000000"/>
          <w:sz w:val="28"/>
        </w:rPr>
        <w:t>
</w:t>
      </w:r>
      <w:r>
        <w:rPr>
          <w:rFonts w:ascii="Times New Roman"/>
          <w:b w:val="false"/>
          <w:i w:val="false"/>
          <w:color w:val="000000"/>
          <w:sz w:val="28"/>
        </w:rPr>
        <w:t>
      2) баланы толық мемлекет қарауына алу;</w:t>
      </w:r>
      <w:r>
        <w:br/>
      </w:r>
      <w:r>
        <w:rPr>
          <w:rFonts w:ascii="Times New Roman"/>
          <w:b w:val="false"/>
          <w:i w:val="false"/>
          <w:color w:val="000000"/>
          <w:sz w:val="28"/>
        </w:rPr>
        <w:t>
</w:t>
      </w:r>
      <w:r>
        <w:rPr>
          <w:rFonts w:ascii="Times New Roman"/>
          <w:b w:val="false"/>
          <w:i w:val="false"/>
          <w:color w:val="000000"/>
          <w:sz w:val="28"/>
        </w:rPr>
        <w:t>
      3) өтініш берушінің жәрдемақыны заңсыз тағайындауға әкеп соқтыратын жалған мәліметтерді беруі;</w:t>
      </w:r>
      <w:r>
        <w:br/>
      </w:r>
      <w:r>
        <w:rPr>
          <w:rFonts w:ascii="Times New Roman"/>
          <w:b w:val="false"/>
          <w:i w:val="false"/>
          <w:color w:val="000000"/>
          <w:sz w:val="28"/>
        </w:rPr>
        <w:t>
</w:t>
      </w:r>
      <w:r>
        <w:rPr>
          <w:rFonts w:ascii="Times New Roman"/>
          <w:b w:val="false"/>
          <w:i w:val="false"/>
          <w:color w:val="000000"/>
          <w:sz w:val="28"/>
        </w:rPr>
        <w:t>
      4) Қазақстан Республикасының неке-отбасы заңнамасында белгіленген жағдайларда ата-аналарды ата-аналық құқығынан айыру немесе шектеу, асырап алуды заңсыз деп тану немесе жою, қорғаншыларды (қамқоршыларды) өздерінің міндеттерін орындаудан босату немесе шеттету.</w:t>
      </w:r>
      <w:r>
        <w:br/>
      </w:r>
      <w:r>
        <w:rPr>
          <w:rFonts w:ascii="Times New Roman"/>
          <w:b w:val="false"/>
          <w:i w:val="false"/>
          <w:color w:val="000000"/>
          <w:sz w:val="28"/>
        </w:rPr>
        <w:t>
</w:t>
      </w:r>
      <w:r>
        <w:rPr>
          <w:rFonts w:ascii="Times New Roman"/>
          <w:b w:val="false"/>
          <w:i w:val="false"/>
          <w:color w:val="000000"/>
          <w:sz w:val="28"/>
        </w:rPr>
        <w:t>
      Мемлекеттік қызметті орталық арқылы көрсеткен кезде уәкілетті орган жоғарыда аталған себептер бойынша бас тарту себебін жазбаша дәлелдейді және құжаттар пакетін алған күннен бастап күнтізбелік он күн ішінде қайтарады және кейіннен тұтынушыға беру үшін орталыққа жібереді.</w:t>
      </w:r>
      <w:r>
        <w:br/>
      </w:r>
      <w:r>
        <w:rPr>
          <w:rFonts w:ascii="Times New Roman"/>
          <w:b w:val="false"/>
          <w:i w:val="false"/>
          <w:color w:val="000000"/>
          <w:sz w:val="28"/>
        </w:rPr>
        <w:t>
</w:t>
      </w:r>
      <w:r>
        <w:rPr>
          <w:rFonts w:ascii="Times New Roman"/>
          <w:b w:val="false"/>
          <w:i w:val="false"/>
          <w:color w:val="000000"/>
          <w:sz w:val="28"/>
        </w:rPr>
        <w:t>
      Құжаттардың ресімделуінде қателер анықталған кезде,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 пакетін толық ұсынбаған және құжаттар дұрыс ресімделмеген жағдайда құжаттар пакетін алған күннен бастап күнтізбелік үш күн ішінде қайтарады және кейіннен тұтынушыға беру үшін орталыққа жібереді.</w:t>
      </w:r>
      <w:r>
        <w:br/>
      </w:r>
      <w:r>
        <w:rPr>
          <w:rFonts w:ascii="Times New Roman"/>
          <w:b w:val="false"/>
          <w:i w:val="false"/>
          <w:color w:val="000000"/>
          <w:sz w:val="28"/>
        </w:rPr>
        <w:t>
</w:t>
      </w:r>
      <w:r>
        <w:rPr>
          <w:rFonts w:ascii="Times New Roman"/>
          <w:b w:val="false"/>
          <w:i w:val="false"/>
          <w:color w:val="000000"/>
          <w:sz w:val="28"/>
        </w:rPr>
        <w:t>
      Мемлекеттік қызметті тоқтата тұру үшін негіздемелер көзделмеген.</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тұтынушы уәкілетті органға, Орталыққа немесе селолық округтің әкіміне өтініш береді;</w:t>
      </w:r>
      <w:r>
        <w:br/>
      </w:r>
      <w:r>
        <w:rPr>
          <w:rFonts w:ascii="Times New Roman"/>
          <w:b w:val="false"/>
          <w:i w:val="false"/>
          <w:color w:val="000000"/>
          <w:sz w:val="28"/>
        </w:rPr>
        <w:t>
</w:t>
      </w:r>
      <w:r>
        <w:rPr>
          <w:rFonts w:ascii="Times New Roman"/>
          <w:b w:val="false"/>
          <w:i w:val="false"/>
          <w:color w:val="000000"/>
          <w:sz w:val="28"/>
        </w:rPr>
        <w:t>
      2) Орталық өтінішті тіркейді және уәкілетті органға тапсырады.</w:t>
      </w:r>
      <w:r>
        <w:br/>
      </w:r>
      <w:r>
        <w:rPr>
          <w:rFonts w:ascii="Times New Roman"/>
          <w:b w:val="false"/>
          <w:i w:val="false"/>
          <w:color w:val="000000"/>
          <w:sz w:val="28"/>
        </w:rPr>
        <w:t>
</w:t>
      </w:r>
      <w:r>
        <w:rPr>
          <w:rFonts w:ascii="Times New Roman"/>
          <w:b w:val="false"/>
          <w:i w:val="false"/>
          <w:color w:val="000000"/>
          <w:sz w:val="28"/>
        </w:rPr>
        <w:t>
      3) уәкілетті орган немесе селолық округ әкімі өтінішті тіркеу жүргізеді және құжаттарды учаскелік комиссияға тапсырады.</w:t>
      </w:r>
      <w:r>
        <w:br/>
      </w:r>
      <w:r>
        <w:rPr>
          <w:rFonts w:ascii="Times New Roman"/>
          <w:b w:val="false"/>
          <w:i w:val="false"/>
          <w:color w:val="000000"/>
          <w:sz w:val="28"/>
        </w:rPr>
        <w:t>
</w:t>
      </w:r>
      <w:r>
        <w:rPr>
          <w:rFonts w:ascii="Times New Roman"/>
          <w:b w:val="false"/>
          <w:i w:val="false"/>
          <w:color w:val="000000"/>
          <w:sz w:val="28"/>
        </w:rPr>
        <w:t>
      4) учаскелік комиссия тұтынушының (оның отбасының) материалдық жағдайын тексеруді жүргізеді, жәрдемақыны тағайындау және төлеу бойынша отбасының материалдық жағдайы туралы акт құрайды және уәкілетті органға және селолық округтің әкіміне отбасының мұқтаждығы туралы қорытынды ұсынады;</w:t>
      </w:r>
      <w:r>
        <w:br/>
      </w:r>
      <w:r>
        <w:rPr>
          <w:rFonts w:ascii="Times New Roman"/>
          <w:b w:val="false"/>
          <w:i w:val="false"/>
          <w:color w:val="000000"/>
          <w:sz w:val="28"/>
        </w:rPr>
        <w:t>
</w:t>
      </w:r>
      <w:r>
        <w:rPr>
          <w:rFonts w:ascii="Times New Roman"/>
          <w:b w:val="false"/>
          <w:i w:val="false"/>
          <w:color w:val="000000"/>
          <w:sz w:val="28"/>
        </w:rPr>
        <w:t>
      5) селолық округтің әкімі тұтынушының құжаттарын және қорытындыны уәкілетті органға тапсырады.</w:t>
      </w:r>
      <w:r>
        <w:br/>
      </w:r>
      <w:r>
        <w:rPr>
          <w:rFonts w:ascii="Times New Roman"/>
          <w:b w:val="false"/>
          <w:i w:val="false"/>
          <w:color w:val="000000"/>
          <w:sz w:val="28"/>
        </w:rPr>
        <w:t>
</w:t>
      </w:r>
      <w:r>
        <w:rPr>
          <w:rFonts w:ascii="Times New Roman"/>
          <w:b w:val="false"/>
          <w:i w:val="false"/>
          <w:color w:val="000000"/>
          <w:sz w:val="28"/>
        </w:rPr>
        <w:t>
      6) уәкілетті орган құжаттарды тіркейді, қарастырады және балаларға жәрдемақы тағайындау (тағайындаудан бас тарту) туралы шешім қабылдайды, хабарламаны немесе дәлелді бас тарту әзірлейді, мемлекеттік қызметті көрсету нәтижесін селолық округтің әкіміне, Орталыққа немесе уәкілетті органға жүгінген жағдайда тұтынушыға жолдайды.</w:t>
      </w:r>
      <w:r>
        <w:br/>
      </w:r>
      <w:r>
        <w:rPr>
          <w:rFonts w:ascii="Times New Roman"/>
          <w:b w:val="false"/>
          <w:i w:val="false"/>
          <w:color w:val="000000"/>
          <w:sz w:val="28"/>
        </w:rPr>
        <w:t>
</w:t>
      </w:r>
      <w:r>
        <w:rPr>
          <w:rFonts w:ascii="Times New Roman"/>
          <w:b w:val="false"/>
          <w:i w:val="false"/>
          <w:color w:val="000000"/>
          <w:sz w:val="28"/>
        </w:rPr>
        <w:t>
      7) селолық округтің әкімі немесе Орталық тұтынушыға хабарлама немесе дәлелді бас тарту тапсырады.</w:t>
      </w:r>
      <w:r>
        <w:br/>
      </w:r>
      <w:r>
        <w:rPr>
          <w:rFonts w:ascii="Times New Roman"/>
          <w:b w:val="false"/>
          <w:i w:val="false"/>
          <w:color w:val="000000"/>
          <w:sz w:val="28"/>
        </w:rPr>
        <w:t>
</w:t>
      </w:r>
      <w:r>
        <w:rPr>
          <w:rFonts w:ascii="Times New Roman"/>
          <w:b w:val="false"/>
          <w:i w:val="false"/>
          <w:color w:val="000000"/>
          <w:sz w:val="28"/>
        </w:rPr>
        <w:t>
      12. Орталықта және уәкілетті органдағы мемлекеттік қызметті көрсету үшін құжаттарды қабылдауды жүзеге асыратын тұлғалар санының ең төмен саны бір қызметкерді құрайды.</w:t>
      </w:r>
    </w:p>
    <w:bookmarkEnd w:id="92"/>
    <w:bookmarkStart w:name="z256" w:id="93"/>
    <w:p>
      <w:pPr>
        <w:spacing w:after="0"/>
        <w:ind w:left="0"/>
        <w:jc w:val="left"/>
      </w:pPr>
      <w:r>
        <w:rPr>
          <w:rFonts w:ascii="Times New Roman"/>
          <w:b/>
          <w:i w:val="false"/>
          <w:color w:val="000000"/>
        </w:rPr>
        <w:t xml:space="preserve"> 
4. Мемлекеттік қызметті көрсету барысындағы іс-әрекеттер (қарым-қатынастар) тәртібінің сипаттамасы</w:t>
      </w:r>
    </w:p>
    <w:bookmarkEnd w:id="93"/>
    <w:bookmarkStart w:name="z257" w:id="94"/>
    <w:p>
      <w:pPr>
        <w:spacing w:after="0"/>
        <w:ind w:left="0"/>
        <w:jc w:val="both"/>
      </w:pPr>
      <w:r>
        <w:rPr>
          <w:rFonts w:ascii="Times New Roman"/>
          <w:b w:val="false"/>
          <w:i w:val="false"/>
          <w:color w:val="000000"/>
          <w:sz w:val="28"/>
        </w:rPr>
        <w:t>
      13. Құжаттарды Орталықта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«терезелердің» мақсаттары мен орындайтын функциялары туралы ақпарат орналастырылған «терезелер» арқылы қабылданады, сондай-ақ Орталық инспекторының тегі, аты, әкесінің аты және лауазымы көрсетіледі.</w:t>
      </w:r>
      <w:r>
        <w:br/>
      </w:r>
      <w:r>
        <w:rPr>
          <w:rFonts w:ascii="Times New Roman"/>
          <w:b w:val="false"/>
          <w:i w:val="false"/>
          <w:color w:val="000000"/>
          <w:sz w:val="28"/>
        </w:rPr>
        <w:t>
</w:t>
      </w:r>
      <w:r>
        <w:rPr>
          <w:rFonts w:ascii="Times New Roman"/>
          <w:b w:val="false"/>
          <w:i w:val="false"/>
          <w:color w:val="000000"/>
          <w:sz w:val="28"/>
        </w:rPr>
        <w:t>
      Құжаттарды селолық округтің әкімінде және уәкілетті органның жауапты орындаушысында қабылдау осы Регламентке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Барлық қажетті құжаттар тапсырылғаннан кейін тұтынушыға:</w:t>
      </w:r>
      <w:r>
        <w:br/>
      </w:r>
      <w:r>
        <w:rPr>
          <w:rFonts w:ascii="Times New Roman"/>
          <w:b w:val="false"/>
          <w:i w:val="false"/>
          <w:color w:val="000000"/>
          <w:sz w:val="28"/>
        </w:rPr>
        <w:t>
</w:t>
      </w:r>
      <w:r>
        <w:rPr>
          <w:rFonts w:ascii="Times New Roman"/>
          <w:b w:val="false"/>
          <w:i w:val="false"/>
          <w:color w:val="000000"/>
          <w:sz w:val="28"/>
        </w:rPr>
        <w:t>
      1) уәкілетті органда немесе селолық округтің әкімінде – мемлекеттік қызметті тіркеу және алу күні, құжаттарды қабылдаған адамның тегі мен аты-жөні көрсетілген, құжаттардың тапсырылғанын растайтын талон беріледі;</w:t>
      </w:r>
      <w:r>
        <w:br/>
      </w:r>
      <w:r>
        <w:rPr>
          <w:rFonts w:ascii="Times New Roman"/>
          <w:b w:val="false"/>
          <w:i w:val="false"/>
          <w:color w:val="000000"/>
          <w:sz w:val="28"/>
        </w:rPr>
        <w:t>
</w:t>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14. Тұтынушы мемлекеттік қызмет алу үшін мынадай құжаттарды тапсырады:</w:t>
      </w:r>
      <w:r>
        <w:br/>
      </w:r>
      <w:r>
        <w:rPr>
          <w:rFonts w:ascii="Times New Roman"/>
          <w:b w:val="false"/>
          <w:i w:val="false"/>
          <w:color w:val="000000"/>
          <w:sz w:val="28"/>
        </w:rPr>
        <w:t>
</w:t>
      </w:r>
      <w:r>
        <w:rPr>
          <w:rFonts w:ascii="Times New Roman"/>
          <w:b w:val="false"/>
          <w:i w:val="false"/>
          <w:color w:val="000000"/>
          <w:sz w:val="28"/>
        </w:rPr>
        <w:t>
      1) балаларға арналған жәрдемақыны тағайындау үшiн белгіленген үлгідегі өтiнiш;</w:t>
      </w:r>
      <w:r>
        <w:br/>
      </w:r>
      <w:r>
        <w:rPr>
          <w:rFonts w:ascii="Times New Roman"/>
          <w:b w:val="false"/>
          <w:i w:val="false"/>
          <w:color w:val="000000"/>
          <w:sz w:val="28"/>
        </w:rPr>
        <w:t>
</w:t>
      </w:r>
      <w:r>
        <w:rPr>
          <w:rFonts w:ascii="Times New Roman"/>
          <w:b w:val="false"/>
          <w:i w:val="false"/>
          <w:color w:val="000000"/>
          <w:sz w:val="28"/>
        </w:rPr>
        <w:t>
      2) баланың (балалардың) тууы туралы куәлігінің (куәліктерінің) көшірмесі (көшірмелері);</w:t>
      </w:r>
      <w:r>
        <w:br/>
      </w:r>
      <w:r>
        <w:rPr>
          <w:rFonts w:ascii="Times New Roman"/>
          <w:b w:val="false"/>
          <w:i w:val="false"/>
          <w:color w:val="000000"/>
          <w:sz w:val="28"/>
        </w:rPr>
        <w:t>
</w:t>
      </w:r>
      <w:r>
        <w:rPr>
          <w:rFonts w:ascii="Times New Roman"/>
          <w:b w:val="false"/>
          <w:i w:val="false"/>
          <w:color w:val="000000"/>
          <w:sz w:val="28"/>
        </w:rPr>
        <w:t>
      3) өтiнiш берушiнiң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
      4) отбасының тұрғылықты жерi бойынша тіркелгенін растайтын құжаттың көшiрмесi (азаматтарды тіркеу кітапшасының көшірмесі не мекенжай бюросының анықтамасы не селолық округ әкімінің анықтамасы);</w:t>
      </w:r>
      <w:r>
        <w:br/>
      </w:r>
      <w:r>
        <w:rPr>
          <w:rFonts w:ascii="Times New Roman"/>
          <w:b w:val="false"/>
          <w:i w:val="false"/>
          <w:color w:val="000000"/>
          <w:sz w:val="28"/>
        </w:rPr>
        <w:t>
</w:t>
      </w:r>
      <w:r>
        <w:rPr>
          <w:rFonts w:ascii="Times New Roman"/>
          <w:b w:val="false"/>
          <w:i w:val="false"/>
          <w:color w:val="000000"/>
          <w:sz w:val="28"/>
        </w:rPr>
        <w:t>
      5) белгіленген үлгідегі отбасының құрамы туралы мәлiметтер;</w:t>
      </w:r>
      <w:r>
        <w:br/>
      </w:r>
      <w:r>
        <w:rPr>
          <w:rFonts w:ascii="Times New Roman"/>
          <w:b w:val="false"/>
          <w:i w:val="false"/>
          <w:color w:val="000000"/>
          <w:sz w:val="28"/>
        </w:rPr>
        <w:t>
</w:t>
      </w:r>
      <w:r>
        <w:rPr>
          <w:rFonts w:ascii="Times New Roman"/>
          <w:b w:val="false"/>
          <w:i w:val="false"/>
          <w:color w:val="000000"/>
          <w:sz w:val="28"/>
        </w:rPr>
        <w:t>
      6) белгіленген үлгідегі отбасы мүшелерiнiң табысы туралы мәлiметтер;</w:t>
      </w:r>
      <w:r>
        <w:br/>
      </w:r>
      <w:r>
        <w:rPr>
          <w:rFonts w:ascii="Times New Roman"/>
          <w:b w:val="false"/>
          <w:i w:val="false"/>
          <w:color w:val="000000"/>
          <w:sz w:val="28"/>
        </w:rPr>
        <w:t>
</w:t>
      </w:r>
      <w:r>
        <w:rPr>
          <w:rFonts w:ascii="Times New Roman"/>
          <w:b w:val="false"/>
          <w:i w:val="false"/>
          <w:color w:val="000000"/>
          <w:sz w:val="28"/>
        </w:rPr>
        <w:t>
      7) асырап алушылар, қорғаншылар (қамқоршылар) тиiстi органның асырап алу немесе баланы қорғаншылыққа (қамқорлыққа) алу туралы шешiмiнiң үзiндi көшiрмесiн ұсынады.</w:t>
      </w:r>
      <w:r>
        <w:br/>
      </w:r>
      <w:r>
        <w:rPr>
          <w:rFonts w:ascii="Times New Roman"/>
          <w:b w:val="false"/>
          <w:i w:val="false"/>
          <w:color w:val="000000"/>
          <w:sz w:val="28"/>
        </w:rPr>
        <w:t>
</w:t>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тұтынушыға қайтарылады. Балаларға арналған жәрдемақыны алу құқығы тоқсан сайын отбасы мүшелерiнiң табысы туралы мәлiметтердi бере отырып расталады.</w:t>
      </w:r>
      <w:r>
        <w:br/>
      </w:r>
      <w:r>
        <w:rPr>
          <w:rFonts w:ascii="Times New Roman"/>
          <w:b w:val="false"/>
          <w:i w:val="false"/>
          <w:color w:val="000000"/>
          <w:sz w:val="28"/>
        </w:rPr>
        <w:t>
</w:t>
      </w:r>
      <w:r>
        <w:rPr>
          <w:rFonts w:ascii="Times New Roman"/>
          <w:b w:val="false"/>
          <w:i w:val="false"/>
          <w:color w:val="000000"/>
          <w:sz w:val="28"/>
        </w:rPr>
        <w:t>
      Ата-анасының бiреуi, қорғаншылары немесе қамқоршылары жәрдемақы тағайындау туралы жеке өтiнiш жасай алмайтын жағдайда, ата-аналар, қамқоршы немесе қорғаншы белгiленген тәртiппен берiлген сенiмхат негiзiнде жәрдемақы тағайындау туралы өтiнiшпен баруға басқа адамдарға өкілеттiк беруге құқылы.</w:t>
      </w:r>
      <w:r>
        <w:br/>
      </w:r>
      <w:r>
        <w:rPr>
          <w:rFonts w:ascii="Times New Roman"/>
          <w:b w:val="false"/>
          <w:i w:val="false"/>
          <w:color w:val="000000"/>
          <w:sz w:val="28"/>
        </w:rPr>
        <w:t>
</w:t>
      </w:r>
      <w:r>
        <w:rPr>
          <w:rFonts w:ascii="Times New Roman"/>
          <w:b w:val="false"/>
          <w:i w:val="false"/>
          <w:color w:val="000000"/>
          <w:sz w:val="28"/>
        </w:rPr>
        <w:t>
      Уәкілетті органда және селолық округ әкімінде өтініштердің нысандары күту залындағы арнайы тағанда не құжат қабылдайтын қызметкерде болады.</w:t>
      </w:r>
      <w:r>
        <w:br/>
      </w:r>
      <w:r>
        <w:rPr>
          <w:rFonts w:ascii="Times New Roman"/>
          <w:b w:val="false"/>
          <w:i w:val="false"/>
          <w:color w:val="000000"/>
          <w:sz w:val="28"/>
        </w:rPr>
        <w:t>
</w:t>
      </w:r>
      <w:r>
        <w:rPr>
          <w:rFonts w:ascii="Times New Roman"/>
          <w:b w:val="false"/>
          <w:i w:val="false"/>
          <w:color w:val="000000"/>
          <w:sz w:val="28"/>
        </w:rPr>
        <w:t>
      Орталықта бланкілер күту залындағы арнайы тағанда орналасады.</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w:t>
      </w:r>
      <w:r>
        <w:rPr>
          <w:rFonts w:ascii="Times New Roman"/>
          <w:b w:val="false"/>
          <w:i w:val="false"/>
          <w:color w:val="000000"/>
          <w:sz w:val="28"/>
        </w:rPr>
        <w:t>
      1) Орталық инспекторы;</w:t>
      </w:r>
      <w:r>
        <w:br/>
      </w:r>
      <w:r>
        <w:rPr>
          <w:rFonts w:ascii="Times New Roman"/>
          <w:b w:val="false"/>
          <w:i w:val="false"/>
          <w:color w:val="000000"/>
          <w:sz w:val="28"/>
        </w:rPr>
        <w:t>
</w:t>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w:t>
      </w:r>
      <w:r>
        <w:rPr>
          <w:rFonts w:ascii="Times New Roman"/>
          <w:b w:val="false"/>
          <w:i w:val="false"/>
          <w:color w:val="000000"/>
          <w:sz w:val="28"/>
        </w:rPr>
        <w:t>
      3) селолық округтің әкімі;</w:t>
      </w:r>
      <w:r>
        <w:br/>
      </w:r>
      <w:r>
        <w:rPr>
          <w:rFonts w:ascii="Times New Roman"/>
          <w:b w:val="false"/>
          <w:i w:val="false"/>
          <w:color w:val="000000"/>
          <w:sz w:val="28"/>
        </w:rPr>
        <w:t>
</w:t>
      </w:r>
      <w:r>
        <w:rPr>
          <w:rFonts w:ascii="Times New Roman"/>
          <w:b w:val="false"/>
          <w:i w:val="false"/>
          <w:color w:val="000000"/>
          <w:sz w:val="28"/>
        </w:rPr>
        <w:t>
      4) уәкілетті орган басшылығы;</w:t>
      </w:r>
      <w:r>
        <w:br/>
      </w:r>
      <w:r>
        <w:rPr>
          <w:rFonts w:ascii="Times New Roman"/>
          <w:b w:val="false"/>
          <w:i w:val="false"/>
          <w:color w:val="000000"/>
          <w:sz w:val="28"/>
        </w:rPr>
        <w:t>
</w:t>
      </w:r>
      <w:r>
        <w:rPr>
          <w:rFonts w:ascii="Times New Roman"/>
          <w:b w:val="false"/>
          <w:i w:val="false"/>
          <w:color w:val="000000"/>
          <w:sz w:val="28"/>
        </w:rPr>
        <w:t>
      5)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6) учаскелік комиссия.</w:t>
      </w:r>
      <w:r>
        <w:br/>
      </w:r>
      <w:r>
        <w:rPr>
          <w:rFonts w:ascii="Times New Roman"/>
          <w:b w:val="false"/>
          <w:i w:val="false"/>
          <w:color w:val="000000"/>
          <w:sz w:val="28"/>
        </w:rPr>
        <w:t>
</w:t>
      </w:r>
      <w:r>
        <w:rPr>
          <w:rFonts w:ascii="Times New Roman"/>
          <w:b w:val="false"/>
          <w:i w:val="false"/>
          <w:color w:val="000000"/>
          <w:sz w:val="28"/>
        </w:rPr>
        <w:t>
      16. Әрбір әкімшілік іс-әрекеттің (үрдістердің) орындау мерзімі көрсетілген әр ҚФБ дәйектілігі және әкімшілік іс-әрекеттердің қарым-қатынастарының (үрдістердің) мәтіндік кестелік сипаттамасы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барысындағы әкімшілік іс-әрекеттер мен ҚФБ логикалық сабақтастығы арасындағы өзара байланысты айқындайтын сызбалар осы Регламентке </w:t>
      </w:r>
      <w:r>
        <w:rPr>
          <w:rFonts w:ascii="Times New Roman"/>
          <w:b w:val="false"/>
          <w:i w:val="false"/>
          <w:color w:val="000000"/>
          <w:sz w:val="28"/>
        </w:rPr>
        <w:t>5-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нәтижесі хабарламаны тапсыру немесе мемлекеттік қызмет көрсетуден бас тарту түрінде ұсынылады.</w:t>
      </w:r>
      <w:r>
        <w:br/>
      </w:r>
      <w:r>
        <w:rPr>
          <w:rFonts w:ascii="Times New Roman"/>
          <w:b w:val="false"/>
          <w:i w:val="false"/>
          <w:color w:val="000000"/>
          <w:sz w:val="28"/>
        </w:rPr>
        <w:t>
</w:t>
      </w:r>
      <w:r>
        <w:rPr>
          <w:rFonts w:ascii="Times New Roman"/>
          <w:b w:val="false"/>
          <w:i w:val="false"/>
          <w:color w:val="000000"/>
          <w:sz w:val="28"/>
        </w:rPr>
        <w:t>
      Мемлекеттік қызметті көрсетуден бас тарту дәлелді жауабы көрсетіліп, қағаз жеткізгіште жазбаша түрде ресімделеді.</w:t>
      </w:r>
    </w:p>
    <w:bookmarkEnd w:id="94"/>
    <w:bookmarkStart w:name="z285" w:id="95"/>
    <w:p>
      <w:pPr>
        <w:spacing w:after="0"/>
        <w:ind w:left="0"/>
        <w:jc w:val="left"/>
      </w:pPr>
      <w:r>
        <w:rPr>
          <w:rFonts w:ascii="Times New Roman"/>
          <w:b/>
          <w:i w:val="false"/>
          <w:color w:val="000000"/>
        </w:rPr>
        <w:t xml:space="preserve"> 
5. Мемлекеттік қызметтерді көрсететін</w:t>
      </w:r>
      <w:r>
        <w:br/>
      </w:r>
      <w:r>
        <w:rPr>
          <w:rFonts w:ascii="Times New Roman"/>
          <w:b/>
          <w:i w:val="false"/>
          <w:color w:val="000000"/>
        </w:rPr>
        <w:t>
лауазымдық тұлғалардың жауапкершілігі</w:t>
      </w:r>
    </w:p>
    <w:bookmarkEnd w:id="95"/>
    <w:bookmarkStart w:name="z286" w:id="96"/>
    <w:p>
      <w:pPr>
        <w:spacing w:after="0"/>
        <w:ind w:left="0"/>
        <w:jc w:val="both"/>
      </w:pPr>
      <w:r>
        <w:rPr>
          <w:rFonts w:ascii="Times New Roman"/>
          <w:b w:val="false"/>
          <w:i w:val="false"/>
          <w:color w:val="000000"/>
          <w:sz w:val="28"/>
        </w:rPr>
        <w:t>
      19. Мемлекеттік қызметті көрсетуге жауапты уәкілетті органның басшысы, Орталықтың басшысы және селолық округ әкімі (бұдан әрі – лауазымдық тұлғалар) болып табылады.</w:t>
      </w:r>
      <w:r>
        <w:br/>
      </w:r>
      <w:r>
        <w:rPr>
          <w:rFonts w:ascii="Times New Roman"/>
          <w:b w:val="false"/>
          <w:i w:val="false"/>
          <w:color w:val="000000"/>
          <w:sz w:val="28"/>
        </w:rPr>
        <w:t>
</w:t>
      </w:r>
      <w:r>
        <w:rPr>
          <w:rFonts w:ascii="Times New Roman"/>
          <w:b w:val="false"/>
          <w:i w:val="false"/>
          <w:color w:val="000000"/>
          <w:sz w:val="28"/>
        </w:rPr>
        <w:t>
      Лауазымдық тұлғалар мемлекеттік қызметтің көрсетілуін Қазақстан Республикасының заңнамалық актілеріне сәйкес белгіленген тәртіпте жүзеге асырылуына жауап тартады.</w:t>
      </w:r>
    </w:p>
    <w:bookmarkEnd w:id="96"/>
    <w:bookmarkStart w:name="z288" w:id="97"/>
    <w:p>
      <w:pPr>
        <w:spacing w:after="0"/>
        <w:ind w:left="0"/>
        <w:jc w:val="both"/>
      </w:pPr>
      <w:r>
        <w:rPr>
          <w:rFonts w:ascii="Times New Roman"/>
          <w:b w:val="false"/>
          <w:i w:val="false"/>
          <w:color w:val="000000"/>
          <w:sz w:val="28"/>
        </w:rPr>
        <w:t xml:space="preserve">
«18 жасқа дейінгі балалары </w:t>
      </w:r>
      <w:r>
        <w:br/>
      </w:r>
      <w:r>
        <w:rPr>
          <w:rFonts w:ascii="Times New Roman"/>
          <w:b w:val="false"/>
          <w:i w:val="false"/>
          <w:color w:val="000000"/>
          <w:sz w:val="28"/>
        </w:rPr>
        <w:t xml:space="preserve">
бар отбасыларға мемлекеттік </w:t>
      </w:r>
      <w:r>
        <w:br/>
      </w:r>
      <w:r>
        <w:rPr>
          <w:rFonts w:ascii="Times New Roman"/>
          <w:b w:val="false"/>
          <w:i w:val="false"/>
          <w:color w:val="000000"/>
          <w:sz w:val="28"/>
        </w:rPr>
        <w:t xml:space="preserve">
жәрдемақылар тағайындау»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1- қосымша   </w:t>
      </w:r>
    </w:p>
    <w:bookmarkEnd w:id="97"/>
    <w:bookmarkStart w:name="z289" w:id="98"/>
    <w:p>
      <w:pPr>
        <w:spacing w:after="0"/>
        <w:ind w:left="0"/>
        <w:jc w:val="left"/>
      </w:pPr>
      <w:r>
        <w:rPr>
          <w:rFonts w:ascii="Times New Roman"/>
          <w:b/>
          <w:i w:val="false"/>
          <w:color w:val="000000"/>
        </w:rPr>
        <w:t xml:space="preserve"> 
Мемлекеттік қызметті ұсыну бойынша Халыққа қызмет</w:t>
      </w:r>
      <w:r>
        <w:br/>
      </w:r>
      <w:r>
        <w:rPr>
          <w:rFonts w:ascii="Times New Roman"/>
          <w:b/>
          <w:i w:val="false"/>
          <w:color w:val="000000"/>
        </w:rPr>
        <w:t>
көрсету орталықтарының тізімі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4"/>
        <w:gridCol w:w="3063"/>
        <w:gridCol w:w="3831"/>
        <w:gridCol w:w="1872"/>
      </w:tblGrid>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w:t>
            </w:r>
            <w:r>
              <w:br/>
            </w:r>
            <w:r>
              <w:rPr>
                <w:rFonts w:ascii="Times New Roman"/>
                <w:b w:val="false"/>
                <w:i w:val="false"/>
                <w:color w:val="000000"/>
                <w:sz w:val="20"/>
              </w:rPr>
              <w:t>
дары</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Әуезов көшесі, 189 «а»</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w:t>
            </w:r>
            <w:r>
              <w:br/>
            </w:r>
            <w:r>
              <w:rPr>
                <w:rFonts w:ascii="Times New Roman"/>
                <w:b w:val="false"/>
                <w:i w:val="false"/>
                <w:color w:val="000000"/>
                <w:sz w:val="20"/>
              </w:rPr>
              <w:t>
сағат 9.00-ден</w:t>
            </w:r>
            <w:r>
              <w:br/>
            </w:r>
            <w:r>
              <w:rPr>
                <w:rFonts w:ascii="Times New Roman"/>
                <w:b w:val="false"/>
                <w:i w:val="false"/>
                <w:color w:val="000000"/>
                <w:sz w:val="20"/>
              </w:rPr>
              <w:t>
сағат 20.00-ге дейін, демалыс күні - жексенбі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40-10-63</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Ақкөл аудандық филиалы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w:t>
            </w:r>
            <w:r>
              <w:br/>
            </w:r>
            <w:r>
              <w:rPr>
                <w:rFonts w:ascii="Times New Roman"/>
                <w:b w:val="false"/>
                <w:i w:val="false"/>
                <w:color w:val="000000"/>
                <w:sz w:val="20"/>
              </w:rPr>
              <w:t>
Нұрмағамбетов көшесі, 102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2-18-49</w:t>
            </w:r>
          </w:p>
          <w:p>
            <w:pPr>
              <w:spacing w:after="20"/>
              <w:ind w:left="20"/>
              <w:jc w:val="both"/>
            </w:pPr>
            <w:r>
              <w:rPr>
                <w:rFonts w:ascii="Times New Roman"/>
                <w:b w:val="false"/>
                <w:i w:val="false"/>
                <w:color w:val="000000"/>
                <w:sz w:val="20"/>
              </w:rPr>
              <w:t>2-09-96</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Аршалы аудандық филиалы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w:t>
            </w:r>
            <w:r>
              <w:br/>
            </w:r>
            <w:r>
              <w:rPr>
                <w:rFonts w:ascii="Times New Roman"/>
                <w:b w:val="false"/>
                <w:i w:val="false"/>
                <w:color w:val="000000"/>
                <w:sz w:val="20"/>
              </w:rPr>
              <w:t>
Ташетова көшесі, 15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2-10-77</w:t>
            </w:r>
          </w:p>
          <w:p>
            <w:pPr>
              <w:spacing w:after="20"/>
              <w:ind w:left="20"/>
              <w:jc w:val="both"/>
            </w:pPr>
            <w:r>
              <w:rPr>
                <w:rFonts w:ascii="Times New Roman"/>
                <w:b w:val="false"/>
                <w:i w:val="false"/>
                <w:color w:val="000000"/>
                <w:sz w:val="20"/>
              </w:rPr>
              <w:t>2-28-28</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Астрахан аудандық филиалы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r>
              <w:br/>
            </w:r>
            <w:r>
              <w:rPr>
                <w:rFonts w:ascii="Times New Roman"/>
                <w:b w:val="false"/>
                <w:i w:val="false"/>
                <w:color w:val="000000"/>
                <w:sz w:val="20"/>
              </w:rPr>
              <w:t>
Астраханка селосы,</w:t>
            </w:r>
            <w:r>
              <w:br/>
            </w:r>
            <w:r>
              <w:rPr>
                <w:rFonts w:ascii="Times New Roman"/>
                <w:b w:val="false"/>
                <w:i w:val="false"/>
                <w:color w:val="000000"/>
                <w:sz w:val="20"/>
              </w:rPr>
              <w:t>
Әл-фараби көшесі, 44 «г»</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2-35-96</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Атбасар аудандық филиалы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w:t>
            </w:r>
            <w:r>
              <w:br/>
            </w:r>
            <w:r>
              <w:rPr>
                <w:rFonts w:ascii="Times New Roman"/>
                <w:b w:val="false"/>
                <w:i w:val="false"/>
                <w:color w:val="000000"/>
                <w:sz w:val="20"/>
              </w:rPr>
              <w:t>
Уәлиханов көшесі, 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2-45-94</w:t>
            </w:r>
          </w:p>
          <w:p>
            <w:pPr>
              <w:spacing w:after="20"/>
              <w:ind w:left="20"/>
              <w:jc w:val="both"/>
            </w:pPr>
            <w:r>
              <w:rPr>
                <w:rFonts w:ascii="Times New Roman"/>
                <w:b w:val="false"/>
                <w:i w:val="false"/>
                <w:color w:val="000000"/>
                <w:sz w:val="20"/>
              </w:rPr>
              <w:t>4-07-22</w:t>
            </w:r>
          </w:p>
          <w:p>
            <w:pPr>
              <w:spacing w:after="20"/>
              <w:ind w:left="20"/>
              <w:jc w:val="both"/>
            </w:pPr>
            <w:r>
              <w:rPr>
                <w:rFonts w:ascii="Times New Roman"/>
                <w:b w:val="false"/>
                <w:i w:val="false"/>
                <w:color w:val="000000"/>
                <w:sz w:val="20"/>
              </w:rPr>
              <w:t>4-12-58</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Бұланды аудандық филиалы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Макинск қаласы,</w:t>
            </w:r>
            <w:r>
              <w:br/>
            </w:r>
            <w:r>
              <w:rPr>
                <w:rFonts w:ascii="Times New Roman"/>
                <w:b w:val="false"/>
                <w:i w:val="false"/>
                <w:color w:val="000000"/>
                <w:sz w:val="20"/>
              </w:rPr>
              <w:t>
Интернаци</w:t>
            </w:r>
            <w:r>
              <w:br/>
            </w:r>
            <w:r>
              <w:rPr>
                <w:rFonts w:ascii="Times New Roman"/>
                <w:b w:val="false"/>
                <w:i w:val="false"/>
                <w:color w:val="000000"/>
                <w:sz w:val="20"/>
              </w:rPr>
              <w:t>
ональная көшесі, 10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p>
          <w:p>
            <w:pPr>
              <w:spacing w:after="20"/>
              <w:ind w:left="20"/>
              <w:jc w:val="both"/>
            </w:pPr>
            <w:r>
              <w:rPr>
                <w:rFonts w:ascii="Times New Roman"/>
                <w:b w:val="false"/>
                <w:i w:val="false"/>
                <w:color w:val="000000"/>
                <w:sz w:val="20"/>
              </w:rPr>
              <w:t>2-37-20</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Бурабай аудандық филиалы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Абылайхан көшесі, 42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p>
          <w:p>
            <w:pPr>
              <w:spacing w:after="20"/>
              <w:ind w:left="20"/>
              <w:jc w:val="both"/>
            </w:pPr>
            <w:r>
              <w:rPr>
                <w:rFonts w:ascii="Times New Roman"/>
                <w:b w:val="false"/>
                <w:i w:val="false"/>
                <w:color w:val="000000"/>
                <w:sz w:val="20"/>
              </w:rPr>
              <w:t>4-29-97</w:t>
            </w:r>
          </w:p>
          <w:p>
            <w:pPr>
              <w:spacing w:after="20"/>
              <w:ind w:left="20"/>
              <w:jc w:val="both"/>
            </w:pPr>
            <w:r>
              <w:rPr>
                <w:rFonts w:ascii="Times New Roman"/>
                <w:b w:val="false"/>
                <w:i w:val="false"/>
                <w:color w:val="000000"/>
                <w:sz w:val="20"/>
              </w:rPr>
              <w:t>4-28-91</w:t>
            </w:r>
          </w:p>
          <w:p>
            <w:pPr>
              <w:spacing w:after="20"/>
              <w:ind w:left="20"/>
              <w:jc w:val="both"/>
            </w:pPr>
            <w:r>
              <w:rPr>
                <w:rFonts w:ascii="Times New Roman"/>
                <w:b w:val="false"/>
                <w:i w:val="false"/>
                <w:color w:val="000000"/>
                <w:sz w:val="20"/>
              </w:rPr>
              <w:t>4-59-28</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Егіндікөл аудандық филиалы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7</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p>
          <w:p>
            <w:pPr>
              <w:spacing w:after="20"/>
              <w:ind w:left="20"/>
              <w:jc w:val="both"/>
            </w:pPr>
            <w:r>
              <w:rPr>
                <w:rFonts w:ascii="Times New Roman"/>
                <w:b w:val="false"/>
                <w:i w:val="false"/>
                <w:color w:val="000000"/>
                <w:sz w:val="20"/>
              </w:rPr>
              <w:t>2-12-57</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Еңбекшілдер аудандық филиалы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w:t>
            </w:r>
            <w:r>
              <w:br/>
            </w:r>
            <w:r>
              <w:rPr>
                <w:rFonts w:ascii="Times New Roman"/>
                <w:b w:val="false"/>
                <w:i w:val="false"/>
                <w:color w:val="000000"/>
                <w:sz w:val="20"/>
              </w:rPr>
              <w:t>
ауданы,</w:t>
            </w:r>
            <w:r>
              <w:br/>
            </w:r>
            <w:r>
              <w:rPr>
                <w:rFonts w:ascii="Times New Roman"/>
                <w:b w:val="false"/>
                <w:i w:val="false"/>
                <w:color w:val="000000"/>
                <w:sz w:val="20"/>
              </w:rPr>
              <w:t>
Степняк қаласы,</w:t>
            </w:r>
            <w:r>
              <w:br/>
            </w:r>
            <w:r>
              <w:rPr>
                <w:rFonts w:ascii="Times New Roman"/>
                <w:b w:val="false"/>
                <w:i w:val="false"/>
                <w:color w:val="000000"/>
                <w:sz w:val="20"/>
              </w:rPr>
              <w:t>
Сыздықов көшесі, 2 «а»</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p>
          <w:p>
            <w:pPr>
              <w:spacing w:after="20"/>
              <w:ind w:left="20"/>
              <w:jc w:val="both"/>
            </w:pPr>
            <w:r>
              <w:rPr>
                <w:rFonts w:ascii="Times New Roman"/>
                <w:b w:val="false"/>
                <w:i w:val="false"/>
                <w:color w:val="000000"/>
                <w:sz w:val="20"/>
              </w:rPr>
              <w:t>2-22-18</w:t>
            </w:r>
          </w:p>
          <w:p>
            <w:pPr>
              <w:spacing w:after="20"/>
              <w:ind w:left="20"/>
              <w:jc w:val="both"/>
            </w:pPr>
            <w:r>
              <w:rPr>
                <w:rFonts w:ascii="Times New Roman"/>
                <w:b w:val="false"/>
                <w:i w:val="false"/>
                <w:color w:val="000000"/>
                <w:sz w:val="20"/>
              </w:rPr>
              <w:t>2-22-41</w:t>
            </w:r>
          </w:p>
          <w:p>
            <w:pPr>
              <w:spacing w:after="20"/>
              <w:ind w:left="20"/>
              <w:jc w:val="both"/>
            </w:pPr>
            <w:r>
              <w:rPr>
                <w:rFonts w:ascii="Times New Roman"/>
                <w:b w:val="false"/>
                <w:i w:val="false"/>
                <w:color w:val="000000"/>
                <w:sz w:val="20"/>
              </w:rPr>
              <w:t>2-22-42</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Ерейментау аудандық филиалы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Ерейментау қаласы,</w:t>
            </w:r>
            <w:r>
              <w:br/>
            </w:r>
            <w:r>
              <w:rPr>
                <w:rFonts w:ascii="Times New Roman"/>
                <w:b w:val="false"/>
                <w:i w:val="false"/>
                <w:color w:val="000000"/>
                <w:sz w:val="20"/>
              </w:rPr>
              <w:t>
Уәлиханов көшесі, 39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p>
          <w:p>
            <w:pPr>
              <w:spacing w:after="20"/>
              <w:ind w:left="20"/>
              <w:jc w:val="both"/>
            </w:pPr>
            <w:r>
              <w:rPr>
                <w:rFonts w:ascii="Times New Roman"/>
                <w:b w:val="false"/>
                <w:i w:val="false"/>
                <w:color w:val="000000"/>
                <w:sz w:val="20"/>
              </w:rPr>
              <w:t>2-37-42</w:t>
            </w:r>
          </w:p>
          <w:p>
            <w:pPr>
              <w:spacing w:after="20"/>
              <w:ind w:left="20"/>
              <w:jc w:val="both"/>
            </w:pPr>
            <w:r>
              <w:rPr>
                <w:rFonts w:ascii="Times New Roman"/>
                <w:b w:val="false"/>
                <w:i w:val="false"/>
                <w:color w:val="000000"/>
                <w:sz w:val="20"/>
              </w:rPr>
              <w:t>2-37-33</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Есіл аудандық филиалы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Есіл қаласы,</w:t>
            </w:r>
            <w:r>
              <w:br/>
            </w:r>
            <w:r>
              <w:rPr>
                <w:rFonts w:ascii="Times New Roman"/>
                <w:b w:val="false"/>
                <w:i w:val="false"/>
                <w:color w:val="000000"/>
                <w:sz w:val="20"/>
              </w:rPr>
              <w:t>
Победа көшесі,56</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p>
          <w:p>
            <w:pPr>
              <w:spacing w:after="20"/>
              <w:ind w:left="20"/>
              <w:jc w:val="both"/>
            </w:pPr>
            <w:r>
              <w:rPr>
                <w:rFonts w:ascii="Times New Roman"/>
                <w:b w:val="false"/>
                <w:i w:val="false"/>
                <w:color w:val="000000"/>
                <w:sz w:val="20"/>
              </w:rPr>
              <w:t>2-22-05</w:t>
            </w:r>
          </w:p>
          <w:p>
            <w:pPr>
              <w:spacing w:after="20"/>
              <w:ind w:left="20"/>
              <w:jc w:val="both"/>
            </w:pPr>
            <w:r>
              <w:rPr>
                <w:rFonts w:ascii="Times New Roman"/>
                <w:b w:val="false"/>
                <w:i w:val="false"/>
                <w:color w:val="000000"/>
                <w:sz w:val="20"/>
              </w:rPr>
              <w:t>2-22-07</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Жақсы аудандық филиалы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p>
          <w:p>
            <w:pPr>
              <w:spacing w:after="20"/>
              <w:ind w:left="20"/>
              <w:jc w:val="both"/>
            </w:pPr>
            <w:r>
              <w:rPr>
                <w:rFonts w:ascii="Times New Roman"/>
                <w:b w:val="false"/>
                <w:i w:val="false"/>
                <w:color w:val="000000"/>
                <w:sz w:val="20"/>
              </w:rPr>
              <w:t>2-17-10</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Жарқайың аудандық филиалы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Державинск қаласы,</w:t>
            </w:r>
            <w:r>
              <w:br/>
            </w:r>
            <w:r>
              <w:rPr>
                <w:rFonts w:ascii="Times New Roman"/>
                <w:b w:val="false"/>
                <w:i w:val="false"/>
                <w:color w:val="000000"/>
                <w:sz w:val="20"/>
              </w:rPr>
              <w:t>
Ғабдуллин көшесі, 104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p>
          <w:p>
            <w:pPr>
              <w:spacing w:after="20"/>
              <w:ind w:left="20"/>
              <w:jc w:val="both"/>
            </w:pPr>
            <w:r>
              <w:rPr>
                <w:rFonts w:ascii="Times New Roman"/>
                <w:b w:val="false"/>
                <w:i w:val="false"/>
                <w:color w:val="000000"/>
                <w:sz w:val="20"/>
              </w:rPr>
              <w:t>9-00-35</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Зеренді аудандық филиалы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Мир көшесі, 52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p>
          <w:p>
            <w:pPr>
              <w:spacing w:after="20"/>
              <w:ind w:left="20"/>
              <w:jc w:val="both"/>
            </w:pPr>
            <w:r>
              <w:rPr>
                <w:rFonts w:ascii="Times New Roman"/>
                <w:b w:val="false"/>
                <w:i w:val="false"/>
                <w:color w:val="000000"/>
                <w:sz w:val="20"/>
              </w:rPr>
              <w:t>22-9-43</w:t>
            </w:r>
          </w:p>
          <w:p>
            <w:pPr>
              <w:spacing w:after="20"/>
              <w:ind w:left="20"/>
              <w:jc w:val="both"/>
            </w:pPr>
            <w:r>
              <w:rPr>
                <w:rFonts w:ascii="Times New Roman"/>
                <w:b w:val="false"/>
                <w:i w:val="false"/>
                <w:color w:val="000000"/>
                <w:sz w:val="20"/>
              </w:rPr>
              <w:t>20-0-74</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Қорғалжын аудандық филиалы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Қорғалжын селосы,</w:t>
            </w:r>
            <w:r>
              <w:br/>
            </w:r>
            <w:r>
              <w:rPr>
                <w:rFonts w:ascii="Times New Roman"/>
                <w:b w:val="false"/>
                <w:i w:val="false"/>
                <w:color w:val="000000"/>
                <w:sz w:val="20"/>
              </w:rPr>
              <w:t>
Абай көшесі, 43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p>
          <w:p>
            <w:pPr>
              <w:spacing w:after="20"/>
              <w:ind w:left="20"/>
              <w:jc w:val="both"/>
            </w:pPr>
            <w:r>
              <w:rPr>
                <w:rFonts w:ascii="Times New Roman"/>
                <w:b w:val="false"/>
                <w:i w:val="false"/>
                <w:color w:val="000000"/>
                <w:sz w:val="20"/>
              </w:rPr>
              <w:t>2-23-71</w:t>
            </w:r>
          </w:p>
          <w:p>
            <w:pPr>
              <w:spacing w:after="20"/>
              <w:ind w:left="20"/>
              <w:jc w:val="both"/>
            </w:pPr>
            <w:r>
              <w:rPr>
                <w:rFonts w:ascii="Times New Roman"/>
                <w:b w:val="false"/>
                <w:i w:val="false"/>
                <w:color w:val="000000"/>
                <w:sz w:val="20"/>
              </w:rPr>
              <w:t>2-20-36</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Сандықтау аудандық филиалы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Балкашино селосы,</w:t>
            </w:r>
            <w:r>
              <w:br/>
            </w:r>
            <w:r>
              <w:rPr>
                <w:rFonts w:ascii="Times New Roman"/>
                <w:b w:val="false"/>
                <w:i w:val="false"/>
                <w:color w:val="000000"/>
                <w:sz w:val="20"/>
              </w:rPr>
              <w:t>
Ленин көшесі, 119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p>
          <w:p>
            <w:pPr>
              <w:spacing w:after="20"/>
              <w:ind w:left="20"/>
              <w:jc w:val="both"/>
            </w:pPr>
            <w:r>
              <w:rPr>
                <w:rFonts w:ascii="Times New Roman"/>
                <w:b w:val="false"/>
                <w:i w:val="false"/>
                <w:color w:val="000000"/>
                <w:sz w:val="20"/>
              </w:rPr>
              <w:t>9-26-66</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Целиноград аудандық филиалы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Ақмол ауылы</w:t>
            </w:r>
            <w:r>
              <w:br/>
            </w:r>
            <w:r>
              <w:rPr>
                <w:rFonts w:ascii="Times New Roman"/>
                <w:b w:val="false"/>
                <w:i w:val="false"/>
                <w:color w:val="000000"/>
                <w:sz w:val="20"/>
              </w:rPr>
              <w:t>
Гагарин көшесі, 15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p>
          <w:p>
            <w:pPr>
              <w:spacing w:after="20"/>
              <w:ind w:left="20"/>
              <w:jc w:val="both"/>
            </w:pPr>
            <w:r>
              <w:rPr>
                <w:rFonts w:ascii="Times New Roman"/>
                <w:b w:val="false"/>
                <w:i w:val="false"/>
                <w:color w:val="000000"/>
                <w:sz w:val="20"/>
              </w:rPr>
              <w:t>3-12-30</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Шортанды аудандық филиалы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кенті,</w:t>
            </w:r>
            <w:r>
              <w:br/>
            </w:r>
            <w:r>
              <w:rPr>
                <w:rFonts w:ascii="Times New Roman"/>
                <w:b w:val="false"/>
                <w:i w:val="false"/>
                <w:color w:val="000000"/>
                <w:sz w:val="20"/>
              </w:rPr>
              <w:t>
Безымянная көшесі, 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p>
          <w:p>
            <w:pPr>
              <w:spacing w:after="20"/>
              <w:ind w:left="20"/>
              <w:jc w:val="both"/>
            </w:pPr>
            <w:r>
              <w:rPr>
                <w:rFonts w:ascii="Times New Roman"/>
                <w:b w:val="false"/>
                <w:i w:val="false"/>
                <w:color w:val="000000"/>
                <w:sz w:val="20"/>
              </w:rPr>
              <w:t>2-17-97</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Көкшетау қалалық филиалы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Біржан сал көшесі, 42</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25-00-67</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Красный яр селолық филиалы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ауылы,</w:t>
            </w:r>
            <w:r>
              <w:br/>
            </w:r>
            <w:r>
              <w:rPr>
                <w:rFonts w:ascii="Times New Roman"/>
                <w:b w:val="false"/>
                <w:i w:val="false"/>
                <w:color w:val="000000"/>
                <w:sz w:val="20"/>
              </w:rPr>
              <w:t>
Ленин көшесі, 47 «а»</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p>
          <w:p>
            <w:pPr>
              <w:spacing w:after="20"/>
              <w:ind w:left="20"/>
              <w:jc w:val="both"/>
            </w:pPr>
            <w:r>
              <w:rPr>
                <w:rFonts w:ascii="Times New Roman"/>
                <w:b w:val="false"/>
                <w:i w:val="false"/>
                <w:color w:val="000000"/>
                <w:sz w:val="20"/>
              </w:rPr>
              <w:t>40-43-27</w:t>
            </w:r>
          </w:p>
        </w:tc>
      </w:tr>
      <w:tr>
        <w:trPr>
          <w:trHeight w:val="30" w:hRule="atLeast"/>
        </w:trPr>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 РММ Степногорск қалалық филиалы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4-шағын аудан, 7-ғимарат</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p>
          <w:p>
            <w:pPr>
              <w:spacing w:after="20"/>
              <w:ind w:left="20"/>
              <w:jc w:val="both"/>
            </w:pPr>
            <w:r>
              <w:rPr>
                <w:rFonts w:ascii="Times New Roman"/>
                <w:b w:val="false"/>
                <w:i w:val="false"/>
                <w:color w:val="000000"/>
                <w:sz w:val="20"/>
              </w:rPr>
              <w:t>6-52-03</w:t>
            </w:r>
          </w:p>
          <w:p>
            <w:pPr>
              <w:spacing w:after="20"/>
              <w:ind w:left="20"/>
              <w:jc w:val="both"/>
            </w:pPr>
            <w:r>
              <w:rPr>
                <w:rFonts w:ascii="Times New Roman"/>
                <w:b w:val="false"/>
                <w:i w:val="false"/>
                <w:color w:val="000000"/>
                <w:sz w:val="20"/>
              </w:rPr>
              <w:t>6-47-05</w:t>
            </w:r>
          </w:p>
          <w:p>
            <w:pPr>
              <w:spacing w:after="20"/>
              <w:ind w:left="20"/>
              <w:jc w:val="both"/>
            </w:pPr>
            <w:r>
              <w:rPr>
                <w:rFonts w:ascii="Times New Roman"/>
                <w:b w:val="false"/>
                <w:i w:val="false"/>
                <w:color w:val="000000"/>
                <w:sz w:val="20"/>
              </w:rPr>
              <w:t>6-18-67</w:t>
            </w:r>
          </w:p>
        </w:tc>
      </w:tr>
    </w:tbl>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«Ақмола облысының халыққа қызмет көрсету орталығы» РММ - Қазақстан Республикасы Байланыс және ақпарат министрлігі мемлекеттік қызметтерді автоматтандыру бақылау және халыққа қызмет көрсету орталықтарының қызметін үйлестіру комитетінің «Ақмола облысының халыққа қызмет көрсету орталығы» республикалық мемлекеттік мекемесі.</w:t>
      </w:r>
    </w:p>
    <w:bookmarkStart w:name="z290" w:id="99"/>
    <w:p>
      <w:pPr>
        <w:spacing w:after="0"/>
        <w:ind w:left="0"/>
        <w:jc w:val="both"/>
      </w:pPr>
      <w:r>
        <w:rPr>
          <w:rFonts w:ascii="Times New Roman"/>
          <w:b w:val="false"/>
          <w:i w:val="false"/>
          <w:color w:val="000000"/>
          <w:sz w:val="28"/>
        </w:rPr>
        <w:t xml:space="preserve">
«18 жасқа дейінгі балалары </w:t>
      </w:r>
      <w:r>
        <w:br/>
      </w:r>
      <w:r>
        <w:rPr>
          <w:rFonts w:ascii="Times New Roman"/>
          <w:b w:val="false"/>
          <w:i w:val="false"/>
          <w:color w:val="000000"/>
          <w:sz w:val="28"/>
        </w:rPr>
        <w:t>
бар отбасыларға мемлекеттік</w:t>
      </w:r>
      <w:r>
        <w:br/>
      </w:r>
      <w:r>
        <w:rPr>
          <w:rFonts w:ascii="Times New Roman"/>
          <w:b w:val="false"/>
          <w:i w:val="false"/>
          <w:color w:val="000000"/>
          <w:sz w:val="28"/>
        </w:rPr>
        <w:t xml:space="preserve">
жәрдемақылар тағайындау»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2-қосымша  </w:t>
      </w:r>
    </w:p>
    <w:bookmarkEnd w:id="99"/>
    <w:bookmarkStart w:name="z291" w:id="100"/>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уәкілетті органдардың тізімі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4187"/>
        <w:gridCol w:w="2851"/>
        <w:gridCol w:w="3040"/>
        <w:gridCol w:w="2122"/>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заңды мекен-жайы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14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 мемлекеттік мекемесі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w:t>
            </w:r>
            <w:r>
              <w:br/>
            </w:r>
            <w:r>
              <w:rPr>
                <w:rFonts w:ascii="Times New Roman"/>
                <w:b w:val="false"/>
                <w:i w:val="false"/>
                <w:color w:val="000000"/>
                <w:sz w:val="20"/>
              </w:rPr>
              <w:t>
Ақкөл қаласы, Нұрмағамбетов көшесі, 81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 сенбі және жексенбі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2-10-48</w:t>
            </w:r>
          </w:p>
        </w:tc>
      </w:tr>
      <w:tr>
        <w:trPr>
          <w:trHeight w:val="129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мемлекеттік мекемесі жұмыспен қамту және әлеуметтік бағдарламалар бөлімі»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w:t>
            </w:r>
            <w:r>
              <w:br/>
            </w:r>
            <w:r>
              <w:rPr>
                <w:rFonts w:ascii="Times New Roman"/>
                <w:b w:val="false"/>
                <w:i w:val="false"/>
                <w:color w:val="000000"/>
                <w:sz w:val="20"/>
              </w:rPr>
              <w:t>
Аршалы селосы,</w:t>
            </w:r>
            <w:r>
              <w:br/>
            </w:r>
            <w:r>
              <w:rPr>
                <w:rFonts w:ascii="Times New Roman"/>
                <w:b w:val="false"/>
                <w:i w:val="false"/>
                <w:color w:val="000000"/>
                <w:sz w:val="20"/>
              </w:rPr>
              <w:t>
Ташенов көшесі, 47</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2-13-76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 мемлекеттік мекемесі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w:t>
            </w:r>
            <w:r>
              <w:br/>
            </w:r>
            <w:r>
              <w:rPr>
                <w:rFonts w:ascii="Times New Roman"/>
                <w:b w:val="false"/>
                <w:i w:val="false"/>
                <w:color w:val="000000"/>
                <w:sz w:val="20"/>
              </w:rPr>
              <w:t>
Астраханка селосы,</w:t>
            </w:r>
            <w:r>
              <w:br/>
            </w:r>
            <w:r>
              <w:rPr>
                <w:rFonts w:ascii="Times New Roman"/>
                <w:b w:val="false"/>
                <w:i w:val="false"/>
                <w:color w:val="000000"/>
                <w:sz w:val="20"/>
              </w:rPr>
              <w:t>
Әл-Фараби көшесі, 50</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 сенбі және жексенбі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2-25-34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 мемлекеттік мекемесі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w:t>
            </w:r>
            <w:r>
              <w:br/>
            </w:r>
            <w:r>
              <w:rPr>
                <w:rFonts w:ascii="Times New Roman"/>
                <w:b w:val="false"/>
                <w:i w:val="false"/>
                <w:color w:val="000000"/>
                <w:sz w:val="20"/>
              </w:rPr>
              <w:t>
Атбасар қаласы, Ағыбай батыр көшесі, 50</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2-45-69</w:t>
            </w:r>
          </w:p>
        </w:tc>
      </w:tr>
      <w:tr>
        <w:trPr>
          <w:trHeight w:val="13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 мемлекеттік мекемесі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w:t>
            </w:r>
            <w:r>
              <w:br/>
            </w:r>
            <w:r>
              <w:rPr>
                <w:rFonts w:ascii="Times New Roman"/>
                <w:b w:val="false"/>
                <w:i w:val="false"/>
                <w:color w:val="000000"/>
                <w:sz w:val="20"/>
              </w:rPr>
              <w:t>
Макинск қаласы,</w:t>
            </w:r>
            <w:r>
              <w:br/>
            </w:r>
            <w:r>
              <w:rPr>
                <w:rFonts w:ascii="Times New Roman"/>
                <w:b w:val="false"/>
                <w:i w:val="false"/>
                <w:color w:val="000000"/>
                <w:sz w:val="20"/>
              </w:rPr>
              <w:t>
Некрасов көшесі, 19</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p>
          <w:p>
            <w:pPr>
              <w:spacing w:after="20"/>
              <w:ind w:left="20"/>
              <w:jc w:val="both"/>
            </w:pPr>
            <w:r>
              <w:rPr>
                <w:rFonts w:ascii="Times New Roman"/>
                <w:b w:val="false"/>
                <w:i w:val="false"/>
                <w:color w:val="000000"/>
                <w:sz w:val="20"/>
              </w:rPr>
              <w:t>2-14-26</w:t>
            </w:r>
          </w:p>
        </w:tc>
      </w:tr>
      <w:tr>
        <w:trPr>
          <w:trHeight w:val="2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 мемлекеттік мекемесі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w:t>
            </w:r>
            <w:r>
              <w:br/>
            </w:r>
            <w:r>
              <w:rPr>
                <w:rFonts w:ascii="Times New Roman"/>
                <w:b w:val="false"/>
                <w:i w:val="false"/>
                <w:color w:val="000000"/>
                <w:sz w:val="20"/>
              </w:rPr>
              <w:t>
Щучинск қаласы,</w:t>
            </w:r>
            <w:r>
              <w:br/>
            </w:r>
            <w:r>
              <w:rPr>
                <w:rFonts w:ascii="Times New Roman"/>
                <w:b w:val="false"/>
                <w:i w:val="false"/>
                <w:color w:val="000000"/>
                <w:sz w:val="20"/>
              </w:rPr>
              <w:t>
8 март көшесі, 24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p>
          <w:p>
            <w:pPr>
              <w:spacing w:after="20"/>
              <w:ind w:left="20"/>
              <w:jc w:val="both"/>
            </w:pPr>
            <w:r>
              <w:rPr>
                <w:rFonts w:ascii="Times New Roman"/>
                <w:b w:val="false"/>
                <w:i w:val="false"/>
                <w:color w:val="000000"/>
                <w:sz w:val="20"/>
              </w:rPr>
              <w:t>4-27-68</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 мемлекеттік мекемесі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6</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p>
          <w:p>
            <w:pPr>
              <w:spacing w:after="20"/>
              <w:ind w:left="20"/>
              <w:jc w:val="both"/>
            </w:pPr>
            <w:r>
              <w:rPr>
                <w:rFonts w:ascii="Times New Roman"/>
                <w:b w:val="false"/>
                <w:i w:val="false"/>
                <w:color w:val="000000"/>
                <w:sz w:val="20"/>
              </w:rPr>
              <w:t>2-15-44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 мемлекеттік мекемесі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w:t>
            </w:r>
            <w:r>
              <w:br/>
            </w:r>
            <w:r>
              <w:rPr>
                <w:rFonts w:ascii="Times New Roman"/>
                <w:b w:val="false"/>
                <w:i w:val="false"/>
                <w:color w:val="000000"/>
                <w:sz w:val="20"/>
              </w:rPr>
              <w:t>
Степняк қаласы,</w:t>
            </w:r>
            <w:r>
              <w:br/>
            </w:r>
            <w:r>
              <w:rPr>
                <w:rFonts w:ascii="Times New Roman"/>
                <w:b w:val="false"/>
                <w:i w:val="false"/>
                <w:color w:val="000000"/>
                <w:sz w:val="20"/>
              </w:rPr>
              <w:t>
Ленин көшесі, 64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p>
          <w:p>
            <w:pPr>
              <w:spacing w:after="20"/>
              <w:ind w:left="20"/>
              <w:jc w:val="both"/>
            </w:pPr>
            <w:r>
              <w:rPr>
                <w:rFonts w:ascii="Times New Roman"/>
                <w:b w:val="false"/>
                <w:i w:val="false"/>
                <w:color w:val="000000"/>
                <w:sz w:val="20"/>
              </w:rPr>
              <w:t>2-21-29</w:t>
            </w:r>
          </w:p>
        </w:tc>
      </w:tr>
      <w:tr>
        <w:trPr>
          <w:trHeight w:val="69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 мемлекеттік мекемесі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w:t>
            </w:r>
            <w:r>
              <w:br/>
            </w:r>
            <w:r>
              <w:rPr>
                <w:rFonts w:ascii="Times New Roman"/>
                <w:b w:val="false"/>
                <w:i w:val="false"/>
                <w:color w:val="000000"/>
                <w:sz w:val="20"/>
              </w:rPr>
              <w:t>
Ерейментау қаласы, Кенесары көшесі, 87</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p>
          <w:p>
            <w:pPr>
              <w:spacing w:after="20"/>
              <w:ind w:left="20"/>
              <w:jc w:val="both"/>
            </w:pPr>
            <w:r>
              <w:rPr>
                <w:rFonts w:ascii="Times New Roman"/>
                <w:b w:val="false"/>
                <w:i w:val="false"/>
                <w:color w:val="000000"/>
                <w:sz w:val="20"/>
              </w:rPr>
              <w:t>2-37-44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 мемлекеттік мекемесі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Есіл қаласы, Қонаев көшесі, 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p>
          <w:p>
            <w:pPr>
              <w:spacing w:after="20"/>
              <w:ind w:left="20"/>
              <w:jc w:val="both"/>
            </w:pPr>
            <w:r>
              <w:rPr>
                <w:rFonts w:ascii="Times New Roman"/>
                <w:b w:val="false"/>
                <w:i w:val="false"/>
                <w:color w:val="000000"/>
                <w:sz w:val="20"/>
              </w:rPr>
              <w:t>2-16-57</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 мемлекеттік мекемесі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Жақсы селосы, Дружба көшесі, 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p>
          <w:p>
            <w:pPr>
              <w:spacing w:after="20"/>
              <w:ind w:left="20"/>
              <w:jc w:val="both"/>
            </w:pPr>
            <w:r>
              <w:rPr>
                <w:rFonts w:ascii="Times New Roman"/>
                <w:b w:val="false"/>
                <w:i w:val="false"/>
                <w:color w:val="000000"/>
                <w:sz w:val="20"/>
              </w:rPr>
              <w:t>2-13-00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 мемлекеттік мекемесі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w:t>
            </w:r>
            <w:r>
              <w:br/>
            </w:r>
            <w:r>
              <w:rPr>
                <w:rFonts w:ascii="Times New Roman"/>
                <w:b w:val="false"/>
                <w:i w:val="false"/>
                <w:color w:val="000000"/>
                <w:sz w:val="20"/>
              </w:rPr>
              <w:t>
Державинск қаласы,</w:t>
            </w:r>
            <w:r>
              <w:br/>
            </w:r>
            <w:r>
              <w:rPr>
                <w:rFonts w:ascii="Times New Roman"/>
                <w:b w:val="false"/>
                <w:i w:val="false"/>
                <w:color w:val="000000"/>
                <w:sz w:val="20"/>
              </w:rPr>
              <w:t>
Ленин көшесі, 32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p>
          <w:p>
            <w:pPr>
              <w:spacing w:after="20"/>
              <w:ind w:left="20"/>
              <w:jc w:val="both"/>
            </w:pPr>
            <w:r>
              <w:rPr>
                <w:rFonts w:ascii="Times New Roman"/>
                <w:b w:val="false"/>
                <w:i w:val="false"/>
                <w:color w:val="000000"/>
                <w:sz w:val="20"/>
              </w:rPr>
              <w:t>9-17-02</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 мемлекеттік мекемесі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Зеренді селосы, Мир көшесі, 64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p>
          <w:p>
            <w:pPr>
              <w:spacing w:after="20"/>
              <w:ind w:left="20"/>
              <w:jc w:val="both"/>
            </w:pPr>
            <w:r>
              <w:rPr>
                <w:rFonts w:ascii="Times New Roman"/>
                <w:b w:val="false"/>
                <w:i w:val="false"/>
                <w:color w:val="000000"/>
                <w:sz w:val="20"/>
              </w:rPr>
              <w:t>2-11-68</w:t>
            </w:r>
          </w:p>
        </w:tc>
      </w:tr>
      <w:tr>
        <w:trPr>
          <w:trHeight w:val="14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 мемлекеттік мекемесі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w:t>
            </w:r>
            <w:r>
              <w:br/>
            </w:r>
            <w:r>
              <w:rPr>
                <w:rFonts w:ascii="Times New Roman"/>
                <w:b w:val="false"/>
                <w:i w:val="false"/>
                <w:color w:val="000000"/>
                <w:sz w:val="20"/>
              </w:rPr>
              <w:t>
Қорғалжын селосы,</w:t>
            </w:r>
            <w:r>
              <w:br/>
            </w:r>
            <w:r>
              <w:rPr>
                <w:rFonts w:ascii="Times New Roman"/>
                <w:b w:val="false"/>
                <w:i w:val="false"/>
                <w:color w:val="000000"/>
                <w:sz w:val="20"/>
              </w:rPr>
              <w:t>
Балғамбаев көшесі, 9</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p>
          <w:p>
            <w:pPr>
              <w:spacing w:after="20"/>
              <w:ind w:left="20"/>
              <w:jc w:val="both"/>
            </w:pPr>
            <w:r>
              <w:rPr>
                <w:rFonts w:ascii="Times New Roman"/>
                <w:b w:val="false"/>
                <w:i w:val="false"/>
                <w:color w:val="000000"/>
                <w:sz w:val="20"/>
              </w:rPr>
              <w:t>2-11-83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 мемлекеттік мекемесі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Балкашино селосы, Ленин көшесі, 117</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p>
          <w:p>
            <w:pPr>
              <w:spacing w:after="20"/>
              <w:ind w:left="20"/>
              <w:jc w:val="both"/>
            </w:pPr>
            <w:r>
              <w:rPr>
                <w:rFonts w:ascii="Times New Roman"/>
                <w:b w:val="false"/>
                <w:i w:val="false"/>
                <w:color w:val="000000"/>
                <w:sz w:val="20"/>
              </w:rPr>
              <w:t>9-17-43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 мемлекеттік мекемесі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010021, Ақмол селосы, Гагарин көшесі, 15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p>
          <w:p>
            <w:pPr>
              <w:spacing w:after="20"/>
              <w:ind w:left="20"/>
              <w:jc w:val="both"/>
            </w:pPr>
            <w:r>
              <w:rPr>
                <w:rFonts w:ascii="Times New Roman"/>
                <w:b w:val="false"/>
                <w:i w:val="false"/>
                <w:color w:val="000000"/>
                <w:sz w:val="20"/>
              </w:rPr>
              <w:t>3-11-10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 мемлекеттік мекемесі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Шортанды кенті, Абылай - хан көшесі, 22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p>
          <w:p>
            <w:pPr>
              <w:spacing w:after="20"/>
              <w:ind w:left="20"/>
              <w:jc w:val="both"/>
            </w:pPr>
            <w:r>
              <w:rPr>
                <w:rFonts w:ascii="Times New Roman"/>
                <w:b w:val="false"/>
                <w:i w:val="false"/>
                <w:color w:val="000000"/>
                <w:sz w:val="20"/>
              </w:rPr>
              <w:t>2-19-75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жұмыспен қамту және әлеуметтік бағдарламалар бөлімі» мемлекеттік мекемесі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w:t>
            </w:r>
            <w:r>
              <w:br/>
            </w:r>
            <w:r>
              <w:rPr>
                <w:rFonts w:ascii="Times New Roman"/>
                <w:b w:val="false"/>
                <w:i w:val="false"/>
                <w:color w:val="000000"/>
                <w:sz w:val="20"/>
              </w:rPr>
              <w:t>
Степногорск қаласы,</w:t>
            </w:r>
            <w:r>
              <w:br/>
            </w:r>
            <w:r>
              <w:rPr>
                <w:rFonts w:ascii="Times New Roman"/>
                <w:b w:val="false"/>
                <w:i w:val="false"/>
                <w:color w:val="000000"/>
                <w:sz w:val="20"/>
              </w:rPr>
              <w:t>
4 ықшам ауданы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p>
          <w:p>
            <w:pPr>
              <w:spacing w:after="20"/>
              <w:ind w:left="20"/>
              <w:jc w:val="both"/>
            </w:pPr>
            <w:r>
              <w:rPr>
                <w:rFonts w:ascii="Times New Roman"/>
                <w:b w:val="false"/>
                <w:i w:val="false"/>
                <w:color w:val="000000"/>
                <w:sz w:val="20"/>
              </w:rPr>
              <w:t>6-26-33,</w:t>
            </w:r>
          </w:p>
          <w:p>
            <w:pPr>
              <w:spacing w:after="20"/>
              <w:ind w:left="20"/>
              <w:jc w:val="both"/>
            </w:pPr>
            <w:r>
              <w:rPr>
                <w:rFonts w:ascii="Times New Roman"/>
                <w:b w:val="false"/>
                <w:i w:val="false"/>
                <w:color w:val="000000"/>
                <w:sz w:val="20"/>
              </w:rPr>
              <w:t>6-20-30</w:t>
            </w:r>
          </w:p>
        </w:tc>
      </w:tr>
      <w:tr>
        <w:trPr>
          <w:trHeight w:val="9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 мемлекеттік мекемесі</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Локомотивная көшесі, 9 «а»</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p>
          <w:p>
            <w:pPr>
              <w:spacing w:after="20"/>
              <w:ind w:left="20"/>
              <w:jc w:val="both"/>
            </w:pPr>
            <w:r>
              <w:rPr>
                <w:rFonts w:ascii="Times New Roman"/>
                <w:b w:val="false"/>
                <w:i w:val="false"/>
                <w:color w:val="000000"/>
                <w:sz w:val="20"/>
              </w:rPr>
              <w:t>31-92-76</w:t>
            </w:r>
          </w:p>
          <w:p>
            <w:pPr>
              <w:spacing w:after="20"/>
              <w:ind w:left="20"/>
              <w:jc w:val="both"/>
            </w:pPr>
            <w:r>
              <w:rPr>
                <w:rFonts w:ascii="Times New Roman"/>
                <w:b w:val="false"/>
                <w:i w:val="false"/>
                <w:color w:val="000000"/>
                <w:sz w:val="20"/>
              </w:rPr>
              <w:t>31-92-78</w:t>
            </w:r>
          </w:p>
        </w:tc>
      </w:tr>
    </w:tbl>
    <w:bookmarkStart w:name="z292" w:id="101"/>
    <w:p>
      <w:pPr>
        <w:spacing w:after="0"/>
        <w:ind w:left="0"/>
        <w:jc w:val="both"/>
      </w:pPr>
      <w:r>
        <w:rPr>
          <w:rFonts w:ascii="Times New Roman"/>
          <w:b w:val="false"/>
          <w:i w:val="false"/>
          <w:color w:val="000000"/>
          <w:sz w:val="28"/>
        </w:rPr>
        <w:t xml:space="preserve">
«18 жасқа дейінгі балалары </w:t>
      </w:r>
      <w:r>
        <w:br/>
      </w:r>
      <w:r>
        <w:rPr>
          <w:rFonts w:ascii="Times New Roman"/>
          <w:b w:val="false"/>
          <w:i w:val="false"/>
          <w:color w:val="000000"/>
          <w:sz w:val="28"/>
        </w:rPr>
        <w:t>
бар отбасыларға мемлекеттік</w:t>
      </w:r>
      <w:r>
        <w:br/>
      </w:r>
      <w:r>
        <w:rPr>
          <w:rFonts w:ascii="Times New Roman"/>
          <w:b w:val="false"/>
          <w:i w:val="false"/>
          <w:color w:val="000000"/>
          <w:sz w:val="28"/>
        </w:rPr>
        <w:t xml:space="preserve">
жәрдемақылар тағайындау»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3-қосымша  </w:t>
      </w:r>
    </w:p>
    <w:bookmarkEnd w:id="101"/>
    <w:bookmarkStart w:name="z293" w:id="102"/>
    <w:p>
      <w:pPr>
        <w:spacing w:after="0"/>
        <w:ind w:left="0"/>
        <w:jc w:val="left"/>
      </w:pPr>
      <w:r>
        <w:rPr>
          <w:rFonts w:ascii="Times New Roman"/>
          <w:b/>
          <w:i w:val="false"/>
          <w:color w:val="000000"/>
        </w:rPr>
        <w:t xml:space="preserve"> 
Мемлекеттік қызметті көрсету бойынша ауылдың (селоның),</w:t>
      </w:r>
      <w:r>
        <w:br/>
      </w:r>
      <w:r>
        <w:rPr>
          <w:rFonts w:ascii="Times New Roman"/>
          <w:b/>
          <w:i w:val="false"/>
          <w:color w:val="000000"/>
        </w:rPr>
        <w:t>
ауылдық (селолық) округтің әкімінің тізімі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3726"/>
        <w:gridCol w:w="3100"/>
        <w:gridCol w:w="3403"/>
        <w:gridCol w:w="1931"/>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Азат ауылы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Азат ауылы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35144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Кеңес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Домбыралы ауылы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38143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Қарасай ауыл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Қына аулы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34190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Наумовка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Наумовка cелосы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32332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Новорыбинка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Новорыбинка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33294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Жалғызқарағай ауыл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Жалғызқарағай ауылы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32166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Еңбек ауыл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Еңбек аулы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37101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Урюпинка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Урюпинка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31535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Бөгенбай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Бөгенбай cелосы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36699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Қырық құдық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Қырық құдық cелосы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45523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 Ташенов көшесі, 15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22598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Ақбұлақ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село Ақбұлақ</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24334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Арнасай ауыл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Арнасай ауылы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25349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Анар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Анар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60268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Берсуат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Берсуат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25534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Бұлақсай ауыл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Бұлақсай ауылы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25750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Волгодоновка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Волгодоновка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23434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Жібек жолы ауыл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Жібек жолы ауылы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23234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Ижевское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Ижевское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24234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Константиновка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Константиновка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23134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Михайловка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Михайловка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23634</w:t>
            </w:r>
          </w:p>
        </w:tc>
      </w:tr>
      <w:tr>
        <w:trPr>
          <w:trHeight w:val="7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Түрген ауыл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Түрген ауылы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25234</w:t>
            </w:r>
          </w:p>
        </w:tc>
      </w:tr>
      <w:tr>
        <w:trPr>
          <w:trHeight w:val="73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Сарыоба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Сарыоба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24610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селосы, Әл-Фараби көшесі, 50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22497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Бесбидайық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Степное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26477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Есіл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Зеленое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26773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Жалтыр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Жалтыр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21910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Жарсуат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Жарсуат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52122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Каменка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Каменка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25135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Қызылжар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Қызылжар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28335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Ұзынкөл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Ұзынкөл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52175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Колутон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Колутон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w:t>
            </w:r>
          </w:p>
          <w:p>
            <w:pPr>
              <w:spacing w:after="20"/>
              <w:ind w:left="20"/>
              <w:jc w:val="both"/>
            </w:pPr>
            <w:r>
              <w:rPr>
                <w:rFonts w:ascii="Times New Roman"/>
                <w:b w:val="false"/>
                <w:i w:val="false"/>
                <w:color w:val="000000"/>
                <w:sz w:val="20"/>
              </w:rPr>
              <w:t>24435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Первомайка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Первомайка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8716-41- </w:t>
            </w:r>
          </w:p>
          <w:p>
            <w:pPr>
              <w:spacing w:after="20"/>
              <w:ind w:left="20"/>
              <w:jc w:val="both"/>
            </w:pPr>
            <w:r>
              <w:rPr>
                <w:rFonts w:ascii="Times New Roman"/>
                <w:b w:val="false"/>
                <w:i w:val="false"/>
                <w:color w:val="000000"/>
                <w:sz w:val="20"/>
              </w:rPr>
              <w:t>29335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Николаев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Петровка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25335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Старый Колутон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Старый Колутон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24950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Острогор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Новый Колутон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24950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Новочеркасск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Новочеркаск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26477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Борисовка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Борисовка селосы, Бейбітшілік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90335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Есенгелді ауыл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w:t>
            </w:r>
            <w:r>
              <w:br/>
            </w:r>
            <w:r>
              <w:rPr>
                <w:rFonts w:ascii="Times New Roman"/>
                <w:b w:val="false"/>
                <w:i w:val="false"/>
                <w:color w:val="000000"/>
                <w:sz w:val="20"/>
              </w:rPr>
              <w:t>
Есенгелді ауылы, Приозерная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78335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Шуйское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Шуйское селосы, Целинная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99335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Мариновка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Мариновка селосы, Ленин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51447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Новоалександров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Новоалексан</w:t>
            </w:r>
            <w:r>
              <w:br/>
            </w:r>
            <w:r>
              <w:rPr>
                <w:rFonts w:ascii="Times New Roman"/>
                <w:b w:val="false"/>
                <w:i w:val="false"/>
                <w:color w:val="000000"/>
                <w:sz w:val="20"/>
              </w:rPr>
              <w:t>
дровка селосы, Бейбітшілік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70695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Шуңқыркөл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Новомариновка селосы, Целинная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72382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Новосельское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Новосельское селосы, Орталық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 ье</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92360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Октябрьское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Октябрьское селосы, Ленин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97391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Покровка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Покровка селосы, Молодежная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8716-43-98490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Полтавка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Полтавка селосы, Молодежная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8716-43-96335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Сепе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Сепе селосы, Центральная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 воскресенье</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8716-43-94135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Сергеевка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Сергеевка селосы, Абай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8716-43-91567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Сочинское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Сочинское селосы, Бейбітшілік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8716-43-92135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Тельман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Тельман селосы, Достық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8716-43-95430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Тимашевка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Тимашевка селосы, Центральная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8716-43-94496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Карамышев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Шұбарағаш селосы, Достық көшесі, 42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8716-46-35643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Капитоновка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Капитоновка селосы, Ленин көшесі, 50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8716-46-32137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Никольск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Никольск селосы, Советская көшесі, 33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8716-46-33667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Ергол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Тоқтамыс селосы, Сейфуллин көшесі, 45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8716-46-32616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Данилов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Алтынды селосы, Какишев көшесі, 22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8716-46-34448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Вознесенка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Вознесенка селосы, Бейбітшілік көшесі, 15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8716-46-36111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Новобратское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Новобратское селосы, Уәлиханов көшесі, 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8716-46-36735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Қараөзек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Қараөзек селосы, Балуан Шолақ көшесі, 13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 воскресенье</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8716-46-38483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Айнакөл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Айнакөл селосы, Жастар көше, д.18</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8716-46-31433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Амангелді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Амангелді селосы, Ленин көшесі, 22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8716-46-35383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Журавлевка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Журавлевка селосы, Артемьев көшесі, 21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8716-46-22156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Бурабай кенті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Бурабай кенті, Кеңесары көшесі, 26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8716-30-71296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Абылайхан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Қызылағаш селосы,</w:t>
            </w:r>
            <w:r>
              <w:br/>
            </w:r>
            <w:r>
              <w:rPr>
                <w:rFonts w:ascii="Times New Roman"/>
                <w:b w:val="false"/>
                <w:i w:val="false"/>
                <w:color w:val="000000"/>
                <w:sz w:val="20"/>
              </w:rPr>
              <w:t>
Н.Көбенов көшесі, 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8716-36-95138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Зеленый бор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Зеленый бор селосы,</w:t>
            </w:r>
            <w:r>
              <w:br/>
            </w:r>
            <w:r>
              <w:rPr>
                <w:rFonts w:ascii="Times New Roman"/>
                <w:b w:val="false"/>
                <w:i w:val="false"/>
                <w:color w:val="000000"/>
                <w:sz w:val="20"/>
              </w:rPr>
              <w:t>
Цой көшесі, 9</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8716-30-74346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Златополье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Златополье селосы,</w:t>
            </w:r>
            <w:r>
              <w:br/>
            </w:r>
            <w:r>
              <w:rPr>
                <w:rFonts w:ascii="Times New Roman"/>
                <w:b w:val="false"/>
                <w:i w:val="false"/>
                <w:color w:val="000000"/>
                <w:sz w:val="20"/>
              </w:rPr>
              <w:t>
Орталық көшесі, 32 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8716-36-94532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Қатаркөл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Қатаркөл селосы,</w:t>
            </w:r>
            <w:r>
              <w:br/>
            </w:r>
            <w:r>
              <w:rPr>
                <w:rFonts w:ascii="Times New Roman"/>
                <w:b w:val="false"/>
                <w:i w:val="false"/>
                <w:color w:val="000000"/>
                <w:sz w:val="20"/>
              </w:rPr>
              <w:t>
Ленин көшесі, 34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8716-36-91260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Кеңесары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Кеңесары ауылы,</w:t>
            </w:r>
            <w:r>
              <w:br/>
            </w:r>
            <w:r>
              <w:rPr>
                <w:rFonts w:ascii="Times New Roman"/>
                <w:b w:val="false"/>
                <w:i w:val="false"/>
                <w:color w:val="000000"/>
                <w:sz w:val="20"/>
              </w:rPr>
              <w:t>
Бейбітшілік көшесі, 145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8716-36-93233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Атамекен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Атамекен ауылы,</w:t>
            </w:r>
            <w:r>
              <w:br/>
            </w:r>
            <w:r>
              <w:rPr>
                <w:rFonts w:ascii="Times New Roman"/>
                <w:b w:val="false"/>
                <w:i w:val="false"/>
                <w:color w:val="000000"/>
                <w:sz w:val="20"/>
              </w:rPr>
              <w:t>
Школьная көшесі, 26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8716-36-96118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Наурызбай батыр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Наурызбай батыр ауылы,</w:t>
            </w:r>
            <w:r>
              <w:br/>
            </w:r>
            <w:r>
              <w:rPr>
                <w:rFonts w:ascii="Times New Roman"/>
                <w:b w:val="false"/>
                <w:i w:val="false"/>
                <w:color w:val="000000"/>
                <w:sz w:val="20"/>
              </w:rPr>
              <w:t>
Уәлиханов көшесі, 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8716-36-78445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Ұрымқай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Ұрымқай селосы,</w:t>
            </w:r>
            <w:r>
              <w:br/>
            </w:r>
            <w:r>
              <w:rPr>
                <w:rFonts w:ascii="Times New Roman"/>
                <w:b w:val="false"/>
                <w:i w:val="false"/>
                <w:color w:val="000000"/>
                <w:sz w:val="20"/>
              </w:rPr>
              <w:t>
Ленин көшесі, 1 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8716-36-93442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Успеноюрьевка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Успеноюрьевка селосы, Бейбітшілік көшесі, 9</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8716-36-92125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Жеңіс көшесі, 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8716-42-21951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Қоржынкөл село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Қоржынкөл селосы,</w:t>
            </w:r>
            <w:r>
              <w:br/>
            </w:r>
            <w:r>
              <w:rPr>
                <w:rFonts w:ascii="Times New Roman"/>
                <w:b w:val="false"/>
                <w:i w:val="false"/>
                <w:color w:val="000000"/>
                <w:sz w:val="20"/>
              </w:rPr>
              <w:t>
Ленин көшесі, 13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8716-42-26117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Абай село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Абай селосы,</w:t>
            </w:r>
            <w:r>
              <w:br/>
            </w:r>
            <w:r>
              <w:rPr>
                <w:rFonts w:ascii="Times New Roman"/>
                <w:b w:val="false"/>
                <w:i w:val="false"/>
                <w:color w:val="000000"/>
                <w:sz w:val="20"/>
              </w:rPr>
              <w:t>
Достық көшесі, 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8716-42-23010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Спиридоновка село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Спиридоновка селосы, Горький көшесі, 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8716-42-27201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Алакөл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Полтавское селосы, Орталық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8716-42-23310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Бауман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Бауман селосы, Бейбітшілік көшесі, 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8716-42-24335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Буревестник село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Буревестник селосы, Орталық көшесі, 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8716-42-22032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Жалман құлақ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Жалман құлақ селосы, Ленин көшесі, 12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8716-42-21307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Ұзынкөл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Ұзынкөл селосы, Степная көшесі, 11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8716-42-25363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Заозерный село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Заозерный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8716-39-25655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Аңғалбатыр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Аңғалбатыр ауылы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8716-39-26513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Ақсу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Ақсу ауылы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8716-45-71891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Бірсуат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Бірсуат селосы,</w:t>
            </w:r>
            <w:r>
              <w:br/>
            </w:r>
            <w:r>
              <w:rPr>
                <w:rFonts w:ascii="Times New Roman"/>
                <w:b w:val="false"/>
                <w:i w:val="false"/>
                <w:color w:val="000000"/>
                <w:sz w:val="20"/>
              </w:rPr>
              <w:t>
Ақан сері көшесі,6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8716-39-26206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Баймырза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Баймырза селосы, Сейфуллин көшесі,15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8716-39-26622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Уәлиханов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Уәлиханов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8716-39-27638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Донское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Донское селосы, Жамбыл көшесі, 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8716-39-27257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Еңбекшілдер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Еңбекшілдер селосы,</w:t>
            </w:r>
            <w:r>
              <w:br/>
            </w:r>
            <w:r>
              <w:rPr>
                <w:rFonts w:ascii="Times New Roman"/>
                <w:b w:val="false"/>
                <w:i w:val="false"/>
                <w:color w:val="000000"/>
                <w:sz w:val="20"/>
              </w:rPr>
              <w:t>
Орталық көшесі, 22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8716-39-23040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Краснофлот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Краснофлот селосы,</w:t>
            </w:r>
            <w:r>
              <w:br/>
            </w:r>
            <w:r>
              <w:rPr>
                <w:rFonts w:ascii="Times New Roman"/>
                <w:b w:val="false"/>
                <w:i w:val="false"/>
                <w:color w:val="000000"/>
                <w:sz w:val="20"/>
              </w:rPr>
              <w:t>
Орталық көшесі, 55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8716-39-23305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Заураловка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Заураловка селосы,</w:t>
            </w:r>
            <w:r>
              <w:br/>
            </w:r>
            <w:r>
              <w:rPr>
                <w:rFonts w:ascii="Times New Roman"/>
                <w:b w:val="false"/>
                <w:i w:val="false"/>
                <w:color w:val="000000"/>
                <w:sz w:val="20"/>
              </w:rPr>
              <w:t>
Бәйтерек көшесі, 21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8716-39-26432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Кеңащы селолық округі әкімінің аппараты» мемлекеттік мекеме</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Кеңащы селосы,</w:t>
            </w:r>
            <w:r>
              <w:br/>
            </w:r>
            <w:r>
              <w:rPr>
                <w:rFonts w:ascii="Times New Roman"/>
                <w:b w:val="false"/>
                <w:i w:val="false"/>
                <w:color w:val="000000"/>
                <w:sz w:val="20"/>
              </w:rPr>
              <w:t>
Ақан сері көшесі, 33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8716-39-30249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Макинка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Макинка селосы, Чкалов көшесі, 75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8716-39-28123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Мамай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Мамай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8716-39-20949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Үлгі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Үлгі ауылы,</w:t>
            </w:r>
            <w:r>
              <w:br/>
            </w:r>
            <w:r>
              <w:rPr>
                <w:rFonts w:ascii="Times New Roman"/>
                <w:b w:val="false"/>
                <w:i w:val="false"/>
                <w:color w:val="000000"/>
                <w:sz w:val="20"/>
              </w:rPr>
              <w:t>
Пушкин көшесі, 17</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 е</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8716-39-25107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Павловка</w:t>
            </w:r>
            <w:r>
              <w:br/>
            </w:r>
            <w:r>
              <w:rPr>
                <w:rFonts w:ascii="Times New Roman"/>
                <w:b w:val="false"/>
                <w:i w:val="false"/>
                <w:color w:val="000000"/>
                <w:sz w:val="20"/>
              </w:rPr>
              <w:t>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Павловка селосы, Больничная көшесі, 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8716-33-33284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Новомарковка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Новомарковка селосы, Кисилев көшесі, 19А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8716-33-33575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 Тайбай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Тайбай селосы</w:t>
            </w:r>
            <w:r>
              <w:br/>
            </w:r>
            <w:r>
              <w:rPr>
                <w:rFonts w:ascii="Times New Roman"/>
                <w:b w:val="false"/>
                <w:i w:val="false"/>
                <w:color w:val="000000"/>
                <w:sz w:val="20"/>
              </w:rPr>
              <w:t>
мөлтек аудан, 53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8716-33-37635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Өленті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Өленті селосы,</w:t>
            </w:r>
            <w:r>
              <w:br/>
            </w:r>
            <w:r>
              <w:rPr>
                <w:rFonts w:ascii="Times New Roman"/>
                <w:b w:val="false"/>
                <w:i w:val="false"/>
                <w:color w:val="000000"/>
                <w:sz w:val="20"/>
              </w:rPr>
              <w:t>
Целинная көшесі, 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8716-33-36215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Қойтас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Қойтас селосы,</w:t>
            </w:r>
            <w:r>
              <w:br/>
            </w:r>
            <w:r>
              <w:rPr>
                <w:rFonts w:ascii="Times New Roman"/>
                <w:b w:val="false"/>
                <w:i w:val="false"/>
                <w:color w:val="000000"/>
                <w:sz w:val="20"/>
              </w:rPr>
              <w:t>
Бейбітшілік көшесі, 11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8716-33-36144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 Бозтал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Бозтал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8716-33-36335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Благодатное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Благодатное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 е</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8716-33-34175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Новодолинка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Новодолинка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8716-33-53832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Күншалған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Күншалған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8716-33-37235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Торғай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Торғай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8716-33-35135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Бестоғай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Бестоғай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8716-33-34511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Селеті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Селеті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8716-33-36685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Изобильное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Изобильное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8716-33-35316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Ақмырза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Ақмырза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8716-33-32354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Ақсай село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Ақсай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8716-47-29230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Біртал село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Біртал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8716-47-29406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Бұзылық село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Бұзылық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8716-47-26241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Двуречное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Двуречное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8716-47-27347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Жаныспай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Жаныспай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8716-47-26438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Заречный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Заречный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8716-47-23333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Знаменка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Знаменка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8716-47-26643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Қаракөл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Қаракөл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8716-47-27718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Красивое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Красивое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8716-47-24341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Курское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Курское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8716-47-28390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Московское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Московское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8716-47-27543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Орловка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Орловка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24233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Раздольное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Раздольное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Федянина Л.А.</w:t>
            </w:r>
          </w:p>
          <w:p>
            <w:pPr>
              <w:spacing w:after="20"/>
              <w:ind w:left="20"/>
              <w:jc w:val="both"/>
            </w:pPr>
            <w:r>
              <w:rPr>
                <w:rFonts w:ascii="Times New Roman"/>
                <w:b w:val="false"/>
                <w:i w:val="false"/>
                <w:color w:val="000000"/>
                <w:sz w:val="20"/>
              </w:rPr>
              <w:t>р.т. 871647 244-7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Свободное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Свободное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8716-47-28599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Юбилейное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Юбилейное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8716-47-28543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Ярославка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Ярославка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8716-47-52972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Красногор кенті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Красногор кенті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8716-47-24747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32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8716-35- 21581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Белағаш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Белағаш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8716-35- 93131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Киевское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Киевское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8716-35-97194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Подгорное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Подгорное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8716-35-98171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Чапаев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Чапаев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8716-35-94348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Беловод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Беловодское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8716-35-31227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Жаңа қыйма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Жаңа қыйма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8716-35-51208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Запорожье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Запорожье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8716- 35-57466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Ишим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Ишим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8716-35-33240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Қайрақты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Қайрақты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8716-35-94683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Калинин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Калинин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8716-35-95322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Киров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Киров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8716-35-93371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Новокиенка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Новокиенка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8716-35-96116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Тарасовка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Тарасовка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8716-35-97212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Терсақан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Терсақан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8716-35-33383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Бірсуат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Бірсуат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8716-48-93589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Уәлиханов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Уәлиханов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8716-48-93702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Гастелло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Гастелло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8716-48-97518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Далабай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Далабай ауылы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8716-48-93129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Тасты-Талды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Тасты-Талды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8716-48 -96286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Костычев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Костычев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8716-48- 93473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Құмсуат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Құмсуат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8716-48-52800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Львов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Львов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8716-48-95270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Нахимовка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Нахимовка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 е</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8716-48- 95268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Отрадное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Отрадное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8716-48-98257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Пригородное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Пригородное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8716-48-52456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Пятигор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Пятигор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 е</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8716-48-99433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Тасөткел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Тасөткел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8716-48-95467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Тассуат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Тассуат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8716-48-93273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Үшқарасу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Үшқарасу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8716-48-99577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Шойындыкөл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Шойындыкөл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8716-48-31030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Ақкөл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Ақкөл селосы,</w:t>
            </w:r>
            <w:r>
              <w:br/>
            </w:r>
            <w:r>
              <w:rPr>
                <w:rFonts w:ascii="Times New Roman"/>
                <w:b w:val="false"/>
                <w:i w:val="false"/>
                <w:color w:val="000000"/>
                <w:sz w:val="20"/>
              </w:rPr>
              <w:t>
Уәлиханов көшесі, 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8716-32-37551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Алексеевка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Алексеевка селосы,</w:t>
            </w:r>
            <w:r>
              <w:br/>
            </w:r>
            <w:r>
              <w:rPr>
                <w:rFonts w:ascii="Times New Roman"/>
                <w:b w:val="false"/>
                <w:i w:val="false"/>
                <w:color w:val="000000"/>
                <w:sz w:val="20"/>
              </w:rPr>
              <w:t>
Алтынсарин көшесі, 9/1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8716-32-35650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Бұлақ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Еленовка селосы,</w:t>
            </w:r>
            <w:r>
              <w:br/>
            </w:r>
            <w:r>
              <w:rPr>
                <w:rFonts w:ascii="Times New Roman"/>
                <w:b w:val="false"/>
                <w:i w:val="false"/>
                <w:color w:val="000000"/>
                <w:sz w:val="20"/>
              </w:rPr>
              <w:t>
Абылай хан көшесі, 37</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8716-32-38533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Сәкен Сейфуллин атындағы селолық округі әкімінің аппараты »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Бірлестік кенті,</w:t>
            </w:r>
            <w:r>
              <w:br/>
            </w:r>
            <w:r>
              <w:rPr>
                <w:rFonts w:ascii="Times New Roman"/>
                <w:b w:val="false"/>
                <w:i w:val="false"/>
                <w:color w:val="000000"/>
                <w:sz w:val="20"/>
              </w:rPr>
              <w:t>
ТБК тұрғын үй массивтар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8716-32-34403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Викторовка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Викторовка селосы,</w:t>
            </w:r>
            <w:r>
              <w:br/>
            </w:r>
            <w:r>
              <w:rPr>
                <w:rFonts w:ascii="Times New Roman"/>
                <w:b w:val="false"/>
                <w:i w:val="false"/>
                <w:color w:val="000000"/>
                <w:sz w:val="20"/>
              </w:rPr>
              <w:t>
Бейбітшілік көшесі, 69</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 е</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8716-32-23117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Исаковка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Исаковка селосы,</w:t>
            </w:r>
            <w:r>
              <w:br/>
            </w:r>
            <w:r>
              <w:rPr>
                <w:rFonts w:ascii="Times New Roman"/>
                <w:b w:val="false"/>
                <w:i w:val="false"/>
                <w:color w:val="000000"/>
                <w:sz w:val="20"/>
              </w:rPr>
              <w:t>
Бейбітшілік көшесі, 32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 воскресенье</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8716-32-27326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Бейбітшілік көшесі, 48</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8716-32-21365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Ортақ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Ортақ селосы,</w:t>
            </w:r>
            <w:r>
              <w:br/>
            </w:r>
            <w:r>
              <w:rPr>
                <w:rFonts w:ascii="Times New Roman"/>
                <w:b w:val="false"/>
                <w:i w:val="false"/>
                <w:color w:val="000000"/>
                <w:sz w:val="20"/>
              </w:rPr>
              <w:t>
Орталық көшесі, 26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8716-32-37392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Садовое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Садовое селосы,</w:t>
            </w:r>
            <w:r>
              <w:br/>
            </w:r>
            <w:r>
              <w:rPr>
                <w:rFonts w:ascii="Times New Roman"/>
                <w:b w:val="false"/>
                <w:i w:val="false"/>
                <w:color w:val="000000"/>
                <w:sz w:val="20"/>
              </w:rPr>
              <w:t>
Тәуелсіздік көшесі, 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8716-32-34598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Ақан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Ақан селосы</w:t>
            </w:r>
            <w:r>
              <w:br/>
            </w:r>
            <w:r>
              <w:rPr>
                <w:rFonts w:ascii="Times New Roman"/>
                <w:b w:val="false"/>
                <w:i w:val="false"/>
                <w:color w:val="000000"/>
                <w:sz w:val="20"/>
              </w:rPr>
              <w:t>
Сарыөзек көшесі, 11/1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8716-32-38334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Симферополь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Симферополь селосы,</w:t>
            </w:r>
            <w:r>
              <w:br/>
            </w:r>
            <w:r>
              <w:rPr>
                <w:rFonts w:ascii="Times New Roman"/>
                <w:b w:val="false"/>
                <w:i w:val="false"/>
                <w:color w:val="000000"/>
                <w:sz w:val="20"/>
              </w:rPr>
              <w:t>
Целинная көшесі,6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8716-32-33417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Күсеп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Куропаткино селосы,</w:t>
            </w:r>
            <w:r>
              <w:br/>
            </w:r>
            <w:r>
              <w:rPr>
                <w:rFonts w:ascii="Times New Roman"/>
                <w:b w:val="false"/>
                <w:i w:val="false"/>
                <w:color w:val="000000"/>
                <w:sz w:val="20"/>
              </w:rPr>
              <w:t>
Целинная көшесі, 28</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8716-32-33638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Қоныспай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Қоныспай селосы,</w:t>
            </w:r>
            <w:r>
              <w:br/>
            </w:r>
            <w:r>
              <w:rPr>
                <w:rFonts w:ascii="Times New Roman"/>
                <w:b w:val="false"/>
                <w:i w:val="false"/>
                <w:color w:val="000000"/>
                <w:sz w:val="20"/>
              </w:rPr>
              <w:t>
Абай Құнанбаев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8716-32-34404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Қызылсая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Қызылсая селосы,</w:t>
            </w:r>
            <w:r>
              <w:br/>
            </w:r>
            <w:r>
              <w:rPr>
                <w:rFonts w:ascii="Times New Roman"/>
                <w:b w:val="false"/>
                <w:i w:val="false"/>
                <w:color w:val="000000"/>
                <w:sz w:val="20"/>
              </w:rPr>
              <w:t>
Шағырлы көшесі, 19</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8716-32-34395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Қызылегіс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Қызылегіс селосы,</w:t>
            </w:r>
            <w:r>
              <w:br/>
            </w:r>
            <w:r>
              <w:rPr>
                <w:rFonts w:ascii="Times New Roman"/>
                <w:b w:val="false"/>
                <w:i w:val="false"/>
                <w:color w:val="000000"/>
                <w:sz w:val="20"/>
              </w:rPr>
              <w:t>
Орталық көшесі, 8</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8716-32-28249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Қанай Би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Қанай Би селосы,</w:t>
            </w:r>
            <w:r>
              <w:br/>
            </w:r>
            <w:r>
              <w:rPr>
                <w:rFonts w:ascii="Times New Roman"/>
                <w:b w:val="false"/>
                <w:i w:val="false"/>
                <w:color w:val="000000"/>
                <w:sz w:val="20"/>
              </w:rPr>
              <w:t>
Қанай Би көшесі, 13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8716-32- 23602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Приречное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Приречное селосы,</w:t>
            </w:r>
            <w:r>
              <w:br/>
            </w:r>
            <w:r>
              <w:rPr>
                <w:rFonts w:ascii="Times New Roman"/>
                <w:b w:val="false"/>
                <w:i w:val="false"/>
                <w:color w:val="000000"/>
                <w:sz w:val="20"/>
              </w:rPr>
              <w:t>
Орталық көшесі, 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8716-32-25385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Мәлік Ғабдуллин ауыл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Мәлік Ғабдуллин ауылы, Зеленая көшесі, 13 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8716-32-27285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Бәйтерек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село Байтерек,</w:t>
            </w:r>
            <w:r>
              <w:br/>
            </w:r>
            <w:r>
              <w:rPr>
                <w:rFonts w:ascii="Times New Roman"/>
                <w:b w:val="false"/>
                <w:i w:val="false"/>
                <w:color w:val="000000"/>
                <w:sz w:val="20"/>
              </w:rPr>
              <w:t>
Орталық көшесі, 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8716-32-26191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Троицкое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Троицкое селосы,</w:t>
            </w:r>
            <w:r>
              <w:br/>
            </w:r>
            <w:r>
              <w:rPr>
                <w:rFonts w:ascii="Times New Roman"/>
                <w:b w:val="false"/>
                <w:i w:val="false"/>
                <w:color w:val="000000"/>
                <w:sz w:val="20"/>
              </w:rPr>
              <w:t>
Достық көшесі, 11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8716-32-25267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Айдабол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Айдабол селосы, Кооперативная көшесі, 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8716-32-29107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ауылдық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Күмісбеков көшесі, 31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8716-37-21609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Амангелді ауылдық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Амангелді ауылы, Абай көшесі, 21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8716-37-35610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Шалқар ауылдық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Шалқар ауылы,</w:t>
            </w:r>
            <w:r>
              <w:br/>
            </w:r>
            <w:r>
              <w:rPr>
                <w:rFonts w:ascii="Times New Roman"/>
                <w:b w:val="false"/>
                <w:i w:val="false"/>
                <w:color w:val="000000"/>
                <w:sz w:val="20"/>
              </w:rPr>
              <w:t>
Б.Момышұлы көшесі, 34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8716-37-45614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Майшүкүр ауылдық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Майшүкүр ауылы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8716-37-41601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Арықты ауылдық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Арықты ауылы,</w:t>
            </w:r>
            <w:r>
              <w:br/>
            </w:r>
            <w:r>
              <w:rPr>
                <w:rFonts w:ascii="Times New Roman"/>
                <w:b w:val="false"/>
                <w:i w:val="false"/>
                <w:color w:val="000000"/>
                <w:sz w:val="20"/>
              </w:rPr>
              <w:t>
Ленин көшесі, 36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8716-37-42653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Кеңбидайық ауылдық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Кеңбидайық ауылы,</w:t>
            </w:r>
            <w:r>
              <w:br/>
            </w:r>
            <w:r>
              <w:rPr>
                <w:rFonts w:ascii="Times New Roman"/>
                <w:b w:val="false"/>
                <w:i w:val="false"/>
                <w:color w:val="000000"/>
                <w:sz w:val="20"/>
              </w:rPr>
              <w:t>
С. Сейфуллин көшесі, 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8716-37-43610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Қарашалғы ауылдық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Жантеке ауылы,</w:t>
            </w:r>
            <w:r>
              <w:br/>
            </w:r>
            <w:r>
              <w:rPr>
                <w:rFonts w:ascii="Times New Roman"/>
                <w:b w:val="false"/>
                <w:i w:val="false"/>
                <w:color w:val="000000"/>
                <w:sz w:val="20"/>
              </w:rPr>
              <w:t>
С. Сейфуллин көшесі, 47,</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8716-37-33610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Сабынды ауылдық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Сабынды ауылы,</w:t>
            </w:r>
            <w:r>
              <w:br/>
            </w:r>
            <w:r>
              <w:rPr>
                <w:rFonts w:ascii="Times New Roman"/>
                <w:b w:val="false"/>
                <w:i w:val="false"/>
                <w:color w:val="000000"/>
                <w:sz w:val="20"/>
              </w:rPr>
              <w:t>
Үсенов көшесі, 33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8716-37- 44610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селосы, Абылай хан көшесі, 119</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8716-40-91230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Веселое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Веселое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8716-40-94241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Белгород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Белгород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8716-40-94146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Лесное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Лесное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8716-40-97535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Каменка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Каменка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8716-40-96235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Васильевка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Васильевка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8716-40-95375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Богородка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Богородка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8716-40-95435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Хлебное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Хлебное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8716-40-94749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Приозерное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Приозерное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8716-40-97635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Сандықтау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Сандықтау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8716-40-93813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Новоникольск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Новоникольск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8716-40-95735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Максимовка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Максимовка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8716-40-97235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Барақпай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Барақпай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8716-40-95122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Красная Поляна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Красная Поляна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8716-40-93247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Мәдениет ауылы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Мәдениет ауылы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8716-40-93435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ауылдық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w:t>
            </w:r>
            <w:r>
              <w:br/>
            </w:r>
            <w:r>
              <w:rPr>
                <w:rFonts w:ascii="Times New Roman"/>
                <w:b w:val="false"/>
                <w:i w:val="false"/>
                <w:color w:val="000000"/>
                <w:sz w:val="20"/>
              </w:rPr>
              <w:t>
Гагарин көшесі, 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8716-51-31169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Қабанбай батыр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Қабанбай батыр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8716-51-91745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Софиевка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Софиевка селосы,</w:t>
            </w:r>
            <w:r>
              <w:br/>
            </w:r>
            <w:r>
              <w:rPr>
                <w:rFonts w:ascii="Times New Roman"/>
                <w:b w:val="false"/>
                <w:i w:val="false"/>
                <w:color w:val="000000"/>
                <w:sz w:val="20"/>
              </w:rPr>
              <w:t>
Орталық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8716-51-36225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Рақымжан Қошқарбаев ауылдық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Рақымжан Қошқарбаев ауылы, 40 лет Казахстана көшесі, 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8716-51-95222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Тасты ауылдық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Тасты ауылы, Революционная көшесі, 20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32-639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Қараөткел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Қараөткел селосы,</w:t>
            </w:r>
            <w:r>
              <w:br/>
            </w:r>
            <w:r>
              <w:rPr>
                <w:rFonts w:ascii="Times New Roman"/>
                <w:b w:val="false"/>
                <w:i w:val="false"/>
                <w:color w:val="000000"/>
                <w:sz w:val="20"/>
              </w:rPr>
              <w:t>
Орталық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8716-51-41625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Шалқар ауылдық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Шалқар ауылы, Иманбаев көшесі, 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8716-51-39225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Приречное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Приречное селосы, Советская көшесі, 33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8716-51-38225</w:t>
            </w:r>
          </w:p>
        </w:tc>
      </w:tr>
      <w:tr>
        <w:trPr>
          <w:trHeight w:val="70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Қосшы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Қосшы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Абуов Е.К.</w:t>
            </w:r>
          </w:p>
          <w:p>
            <w:pPr>
              <w:spacing w:after="20"/>
              <w:ind w:left="20"/>
              <w:jc w:val="both"/>
            </w:pPr>
            <w:r>
              <w:rPr>
                <w:rFonts w:ascii="Times New Roman"/>
                <w:b w:val="false"/>
                <w:i w:val="false"/>
                <w:color w:val="000000"/>
                <w:sz w:val="20"/>
              </w:rPr>
              <w:t>8716-51- 99619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Максимовка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Максимовка селосы, Гагарин көшесі, 14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8716-51-93333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Новоишимка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Новоишимка селосы,</w:t>
            </w:r>
            <w:r>
              <w:br/>
            </w:r>
            <w:r>
              <w:rPr>
                <w:rFonts w:ascii="Times New Roman"/>
                <w:b w:val="false"/>
                <w:i w:val="false"/>
                <w:color w:val="000000"/>
                <w:sz w:val="20"/>
              </w:rPr>
              <w:t>
Достық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8716-51-31397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Родина ауылдық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Родина ауылы</w:t>
            </w:r>
            <w:r>
              <w:br/>
            </w:r>
            <w:r>
              <w:rPr>
                <w:rFonts w:ascii="Times New Roman"/>
                <w:b w:val="false"/>
                <w:i w:val="false"/>
                <w:color w:val="000000"/>
                <w:sz w:val="20"/>
              </w:rPr>
              <w:t>
Орталық көшесі, 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8716-51-37425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Мәншүк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Мәншүк селосы, Орталық көшесі, 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8716-51-41220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Воздвиженка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Воздвиженка селосы,</w:t>
            </w:r>
            <w:r>
              <w:br/>
            </w:r>
            <w:r>
              <w:rPr>
                <w:rFonts w:ascii="Times New Roman"/>
                <w:b w:val="false"/>
                <w:i w:val="false"/>
                <w:color w:val="000000"/>
                <w:sz w:val="20"/>
              </w:rPr>
              <w:t>
Қажмұқан көшесі, 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8716-51-96225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Оразақ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Оразақ селосы, Бейбітшілік көшесі, 8</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8716-51-32225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Талапкер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Талапкер селосы, Талапкер көшесі, 46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8716-51-24060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Қоянды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Қоянды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8716-51-21160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Жаңғызқұдық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Жаңғызқұдық селосы,</w:t>
            </w:r>
            <w:r>
              <w:br/>
            </w:r>
            <w:r>
              <w:rPr>
                <w:rFonts w:ascii="Times New Roman"/>
                <w:b w:val="false"/>
                <w:i w:val="false"/>
                <w:color w:val="000000"/>
                <w:sz w:val="20"/>
              </w:rPr>
              <w:t>
Бейбітшілік көшесі, 44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8716-51-35325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Абылайхан көшесі, 33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8716-31-22080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Научный кенті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Научный кенті, Бараев көшесі, 15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8716-31-23012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Жолымбет кенті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Жолымбет кенті, Абай көшесі, 9</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8716-31-27514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Раевка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Раевка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8716-31-25716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Новокубанка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Новокубанка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8716-31-24635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Андреевка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Андреевка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8716-31-24344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Петровка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Петровка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8716-31-26472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Пригородное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Пригородное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8716-31-24535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Бектау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Бектау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8716-31-25341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Новоселовка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Новоселовка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8716-31-25543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Дамса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Дамса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8716-31-33018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Бозайғыр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Бозайғыр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8716-31-25675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селосы,</w:t>
            </w:r>
            <w:r>
              <w:br/>
            </w:r>
            <w:r>
              <w:rPr>
                <w:rFonts w:ascii="Times New Roman"/>
                <w:b w:val="false"/>
                <w:i w:val="false"/>
                <w:color w:val="000000"/>
                <w:sz w:val="20"/>
              </w:rPr>
              <w:t>
Советская көшесі, 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8716-2-403934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Станционный кенті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Станционный кенті, Первомайская көшесі, 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8716-2- 440003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Заводской кенті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w:t>
            </w:r>
            <w:r>
              <w:br/>
            </w:r>
            <w:r>
              <w:rPr>
                <w:rFonts w:ascii="Times New Roman"/>
                <w:b w:val="false"/>
                <w:i w:val="false"/>
                <w:color w:val="000000"/>
                <w:sz w:val="20"/>
              </w:rPr>
              <w:t>
Заводской кенті, Красноармейская көшесі, 15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8716-45-71678</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Ақсу кенті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каласы,</w:t>
            </w:r>
            <w:r>
              <w:br/>
            </w:r>
            <w:r>
              <w:rPr>
                <w:rFonts w:ascii="Times New Roman"/>
                <w:b w:val="false"/>
                <w:i w:val="false"/>
                <w:color w:val="000000"/>
                <w:sz w:val="20"/>
              </w:rPr>
              <w:t>
Ақсу кенті,</w:t>
            </w:r>
            <w:r>
              <w:br/>
            </w:r>
            <w:r>
              <w:rPr>
                <w:rFonts w:ascii="Times New Roman"/>
                <w:b w:val="false"/>
                <w:i w:val="false"/>
                <w:color w:val="000000"/>
                <w:sz w:val="20"/>
              </w:rPr>
              <w:t>
Нәбиев көшесі, 26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8716-45-46446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Бестөбе кенті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каласы,</w:t>
            </w:r>
            <w:r>
              <w:br/>
            </w:r>
            <w:r>
              <w:rPr>
                <w:rFonts w:ascii="Times New Roman"/>
                <w:b w:val="false"/>
                <w:i w:val="false"/>
                <w:color w:val="000000"/>
                <w:sz w:val="20"/>
              </w:rPr>
              <w:t>
Бестөбе кенті,</w:t>
            </w:r>
            <w:r>
              <w:br/>
            </w:r>
            <w:r>
              <w:rPr>
                <w:rFonts w:ascii="Times New Roman"/>
                <w:b w:val="false"/>
                <w:i w:val="false"/>
                <w:color w:val="000000"/>
                <w:sz w:val="20"/>
              </w:rPr>
              <w:t>
Бейбітшілік көшесі, 10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8716-45-43417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Қарабұлақ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w:t>
            </w:r>
            <w:r>
              <w:br/>
            </w:r>
            <w:r>
              <w:rPr>
                <w:rFonts w:ascii="Times New Roman"/>
                <w:b w:val="false"/>
                <w:i w:val="false"/>
                <w:color w:val="000000"/>
                <w:sz w:val="20"/>
              </w:rPr>
              <w:t>
Қарабұлақ селосы,</w:t>
            </w:r>
            <w:r>
              <w:br/>
            </w:r>
            <w:r>
              <w:rPr>
                <w:rFonts w:ascii="Times New Roman"/>
                <w:b w:val="false"/>
                <w:i w:val="false"/>
                <w:color w:val="000000"/>
                <w:sz w:val="20"/>
              </w:rPr>
              <w:t>
Ленин көшесі, 24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8716-45-42116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4" w:id="103"/>
    <w:p>
      <w:pPr>
        <w:spacing w:after="0"/>
        <w:ind w:left="0"/>
        <w:jc w:val="both"/>
      </w:pPr>
      <w:r>
        <w:rPr>
          <w:rFonts w:ascii="Times New Roman"/>
          <w:b w:val="false"/>
          <w:i w:val="false"/>
          <w:color w:val="000000"/>
          <w:sz w:val="28"/>
        </w:rPr>
        <w:t xml:space="preserve">
«18 жасқа дейінгі балалары </w:t>
      </w:r>
      <w:r>
        <w:br/>
      </w:r>
      <w:r>
        <w:rPr>
          <w:rFonts w:ascii="Times New Roman"/>
          <w:b w:val="false"/>
          <w:i w:val="false"/>
          <w:color w:val="000000"/>
          <w:sz w:val="28"/>
        </w:rPr>
        <w:t>
бар отбасыларға мемлекеттік</w:t>
      </w:r>
      <w:r>
        <w:br/>
      </w:r>
      <w:r>
        <w:rPr>
          <w:rFonts w:ascii="Times New Roman"/>
          <w:b w:val="false"/>
          <w:i w:val="false"/>
          <w:color w:val="000000"/>
          <w:sz w:val="28"/>
        </w:rPr>
        <w:t xml:space="preserve">
жәрдемақылар тағайындау»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4-қосымша  </w:t>
      </w:r>
    </w:p>
    <w:bookmarkEnd w:id="103"/>
    <w:bookmarkStart w:name="z295" w:id="104"/>
    <w:p>
      <w:pPr>
        <w:spacing w:after="0"/>
        <w:ind w:left="0"/>
        <w:jc w:val="left"/>
      </w:pPr>
      <w:r>
        <w:rPr>
          <w:rFonts w:ascii="Times New Roman"/>
          <w:b/>
          <w:i w:val="false"/>
          <w:color w:val="000000"/>
        </w:rPr>
        <w:t xml:space="preserve"> 
Дәйектiлiк сипаттамасы және әкімшілік</w:t>
      </w:r>
      <w:r>
        <w:br/>
      </w:r>
      <w:r>
        <w:rPr>
          <w:rFonts w:ascii="Times New Roman"/>
          <w:b/>
          <w:i w:val="false"/>
          <w:color w:val="000000"/>
        </w:rPr>
        <w:t>
іс-әрекеттердің (үрдістердің) қарым-қатынасы</w:t>
      </w:r>
    </w:p>
    <w:bookmarkEnd w:id="104"/>
    <w:bookmarkStart w:name="z296" w:id="105"/>
    <w:p>
      <w:pPr>
        <w:spacing w:after="0"/>
        <w:ind w:left="0"/>
        <w:jc w:val="left"/>
      </w:pPr>
      <w:r>
        <w:rPr>
          <w:rFonts w:ascii="Times New Roman"/>
          <w:b/>
          <w:i w:val="false"/>
          <w:color w:val="000000"/>
        </w:rPr>
        <w:t xml:space="preserve"> 
1. Кесте. ҚФБ іс-әрекеттерінің сипаттамасы</w:t>
      </w:r>
      <w:r>
        <w:br/>
      </w:r>
      <w:r>
        <w:rPr>
          <w:rFonts w:ascii="Times New Roman"/>
          <w:b/>
          <w:i w:val="false"/>
          <w:color w:val="000000"/>
        </w:rPr>
        <w:t>
 </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8"/>
        <w:gridCol w:w="2615"/>
        <w:gridCol w:w="2782"/>
        <w:gridCol w:w="33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 ағымының) іс-әрекеттері</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бөлімінің инспекторы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бөлімінің инспекторы</w:t>
            </w:r>
          </w:p>
        </w:tc>
      </w:tr>
      <w:tr>
        <w:trPr>
          <w:trHeight w:val="585"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 және олардың сипаттамасы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жасайды және құжаттарды жолдайды</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 жинау</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w:t>
            </w:r>
            <w:r>
              <w:br/>
            </w:r>
            <w:r>
              <w:rPr>
                <w:rFonts w:ascii="Times New Roman"/>
                <w:b w:val="false"/>
                <w:i w:val="false"/>
                <w:color w:val="000000"/>
                <w:sz w:val="20"/>
              </w:rPr>
              <w:t>
органға жолдау</w:t>
            </w:r>
          </w:p>
        </w:tc>
      </w:tr>
      <w:tr>
        <w:trPr>
          <w:trHeight w:val="21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7"/>
        <w:gridCol w:w="2985"/>
        <w:gridCol w:w="2839"/>
        <w:gridCol w:w="33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барысының,ағымының)іс-әрекеттері</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 немесе уәкілетті органның жауапты орындаушысы</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 немесе уәкілетті органның басшылығы</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r>
      <w:tr>
        <w:trPr>
          <w:trHeight w:val="21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 және олардың сипаттамасы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жинақтау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тұтынушының (отбасының) материалдық жағдайын тексеру</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 және талонды беру</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учаскелік комиссияға жіберу</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Жәрдемақыны тағайындау және төлеу бойынша отбасының материалдық жағдайы туралы акт құру</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күнтізбелік күннің ішінде</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күнтізбелік күннің ішінде</w:t>
            </w:r>
          </w:p>
        </w:tc>
      </w:tr>
      <w:tr>
        <w:trPr>
          <w:trHeight w:val="30" w:hRule="atLeast"/>
        </w:trPr>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1"/>
        <w:gridCol w:w="2881"/>
        <w:gridCol w:w="3172"/>
        <w:gridCol w:w="29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барысының,ағымының)іс-әрекеттері</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 (жұмыс барысының, ағымының)</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585"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 және олардың сипаттамасы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әзірлеу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қабылдау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және қорытындыны қабылдау, балаларға мемлекеттік жәрдемақы тағайындау немесе тағайындаудан бас тарту туралы шешімді әзірлеу және хабарламаны немесе дәлелді бас тартуды ресімдеу</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уәкілетті органға немесе селолық округ әкіміне жолдау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жолдау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 қол қою үшін тапсыру</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 ішінде</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күнтізбелік күн ішінде</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 ішінде</w:t>
            </w:r>
          </w:p>
        </w:tc>
      </w:tr>
      <w:tr>
        <w:trPr>
          <w:trHeight w:val="3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4"/>
        <w:gridCol w:w="2676"/>
        <w:gridCol w:w="2801"/>
        <w:gridCol w:w="33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барысының,ағымының)іс-әрекеттері</w:t>
            </w:r>
          </w:p>
        </w:tc>
      </w:tr>
      <w:tr>
        <w:trPr>
          <w:trHeight w:val="30" w:hRule="atLeast"/>
        </w:trPr>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r>
      <w:tr>
        <w:trPr>
          <w:trHeight w:val="585" w:hRule="atLeast"/>
        </w:trPr>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 және олардың сипаттамасы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қызметтің нәтижесін тапсыру</w:t>
            </w:r>
          </w:p>
        </w:tc>
      </w:tr>
      <w:tr>
        <w:trPr>
          <w:trHeight w:val="30" w:hRule="atLeast"/>
        </w:trPr>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тұтынушыға, Орталыққа немесе селолық округтің әкіміне тапсыру, хабарлама немесе дәлелді бас тарту тапсыру туралы қолхат</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дәлелді бас тарту тапсыру туралы қолхат</w:t>
            </w:r>
          </w:p>
        </w:tc>
      </w:tr>
      <w:tr>
        <w:trPr>
          <w:trHeight w:val="30" w:hRule="atLeast"/>
        </w:trPr>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күн ішінде</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 ішінде</w:t>
            </w:r>
          </w:p>
        </w:tc>
      </w:tr>
      <w:tr>
        <w:trPr>
          <w:trHeight w:val="30" w:hRule="atLeast"/>
        </w:trPr>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9"/>
        <w:gridCol w:w="6071"/>
      </w:tblGrid>
      <w:tr>
        <w:trPr>
          <w:trHeight w:val="30" w:hRule="atLeast"/>
        </w:trPr>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35" w:hRule="atLeast"/>
        </w:trPr>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рәсімнің,операцияның) атауы және олардың сипаттамасы</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қызметті көрсету нәтижесін тапсыру</w:t>
            </w:r>
          </w:p>
        </w:tc>
      </w:tr>
      <w:tr>
        <w:trPr>
          <w:trHeight w:val="30" w:hRule="atLeast"/>
        </w:trPr>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құжат,ұйымдық-өкімдік шешім)</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дәлелді бас тарту тапсыру туралы қолхат</w:t>
            </w:r>
          </w:p>
        </w:tc>
      </w:tr>
      <w:tr>
        <w:trPr>
          <w:trHeight w:val="30" w:hRule="atLeast"/>
        </w:trPr>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ішінде</w:t>
            </w:r>
          </w:p>
        </w:tc>
      </w:tr>
      <w:tr>
        <w:trPr>
          <w:trHeight w:val="30" w:hRule="atLeast"/>
        </w:trPr>
        <w:tc>
          <w:tcPr>
            <w:tcW w:w="6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Кесте 2. Пайдалану нұсқалары.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7"/>
        <w:gridCol w:w="2543"/>
        <w:gridCol w:w="2955"/>
        <w:gridCol w:w="2544"/>
        <w:gridCol w:w="2631"/>
      </w:tblGrid>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 ҚФБ селолық округтің әкімі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4</w:t>
            </w:r>
            <w:r>
              <w:br/>
            </w:r>
            <w:r>
              <w:rPr>
                <w:rFonts w:ascii="Times New Roman"/>
                <w:b w:val="false"/>
                <w:i w:val="false"/>
                <w:color w:val="000000"/>
                <w:sz w:val="20"/>
              </w:rPr>
              <w:t>
ҚФБ</w:t>
            </w:r>
            <w:r>
              <w:br/>
            </w:r>
            <w:r>
              <w:rPr>
                <w:rFonts w:ascii="Times New Roman"/>
                <w:b w:val="false"/>
                <w:i w:val="false"/>
                <w:color w:val="000000"/>
                <w:sz w:val="20"/>
              </w:rPr>
              <w:t>
Уәкілеттің органның басшылығы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5</w:t>
            </w:r>
            <w:r>
              <w:br/>
            </w:r>
            <w:r>
              <w:rPr>
                <w:rFonts w:ascii="Times New Roman"/>
                <w:b w:val="false"/>
                <w:i w:val="false"/>
                <w:color w:val="000000"/>
                <w:sz w:val="20"/>
              </w:rPr>
              <w:t>
ҚФБ</w:t>
            </w:r>
            <w:r>
              <w:br/>
            </w:r>
            <w:r>
              <w:rPr>
                <w:rFonts w:ascii="Times New Roman"/>
                <w:b w:val="false"/>
                <w:i w:val="false"/>
                <w:color w:val="000000"/>
                <w:sz w:val="20"/>
              </w:rPr>
              <w:t>
Учаскелік комиссия</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w:t>
            </w:r>
            <w:r>
              <w:br/>
            </w:r>
            <w:r>
              <w:rPr>
                <w:rFonts w:ascii="Times New Roman"/>
                <w:b w:val="false"/>
                <w:i w:val="false"/>
                <w:color w:val="000000"/>
                <w:sz w:val="20"/>
              </w:rPr>
              <w:t>
қолхат беру,</w:t>
            </w:r>
            <w:r>
              <w:br/>
            </w:r>
            <w:r>
              <w:rPr>
                <w:rFonts w:ascii="Times New Roman"/>
                <w:b w:val="false"/>
                <w:i w:val="false"/>
                <w:color w:val="000000"/>
                <w:sz w:val="20"/>
              </w:rPr>
              <w:t>
өтінішті тіркеу, құжаттарды уәкілетті органға жолдау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қабылдау,</w:t>
            </w:r>
            <w:r>
              <w:br/>
            </w:r>
            <w:r>
              <w:rPr>
                <w:rFonts w:ascii="Times New Roman"/>
                <w:b w:val="false"/>
                <w:i w:val="false"/>
                <w:color w:val="000000"/>
                <w:sz w:val="20"/>
              </w:rPr>
              <w:t xml:space="preserve">
талон беру, өтінішті тіркеу, құжаттарды учаскелік комиссияға жолдау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Өтінішті тұтынушыдан немесе Орталықтан қабылдау, талон беру, тіркеу,</w:t>
            </w:r>
            <w:r>
              <w:br/>
            </w:r>
            <w:r>
              <w:rPr>
                <w:rFonts w:ascii="Times New Roman"/>
                <w:b w:val="false"/>
                <w:i w:val="false"/>
                <w:color w:val="000000"/>
                <w:sz w:val="20"/>
              </w:rPr>
              <w:t>
құжаттарды учаскелік комиссияға жолдау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Тұтынушының (отбасының) материалдық жағдайын тексеру, отбасының материалдық жағдайы туралы акт құру және қорытындыны уәкілетті органға немесе селолық округтің әкіміне жолдау</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Қорытындыны қабылдау, құжаттарды уәкілетті органға жолдау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Құжаттарды және қорытындыны қабылдау, балаларға мемлекеттік жәрдемақы тағайындау туралы шешімді әзірлеу және хабарламаны ресімдеу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Хабарламаға қол қою</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Хабарламаны тіркеу және хабарламаны тұтынушыға, Орталыққа немесе Селолық округ әкіміне тапсыру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Хабарламаны тұтынушыға тапсыру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 Хабарла</w:t>
            </w:r>
            <w:r>
              <w:br/>
            </w:r>
            <w:r>
              <w:rPr>
                <w:rFonts w:ascii="Times New Roman"/>
                <w:b w:val="false"/>
                <w:i w:val="false"/>
                <w:color w:val="000000"/>
                <w:sz w:val="20"/>
              </w:rPr>
              <w:t>
маны тұтынушыға тапсыру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Кесте 3. Пайдалану нұсқалары. Баламалы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7"/>
        <w:gridCol w:w="2543"/>
        <w:gridCol w:w="2955"/>
        <w:gridCol w:w="2544"/>
        <w:gridCol w:w="2631"/>
      </w:tblGrid>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 ҚФБ</w:t>
            </w:r>
            <w:r>
              <w:br/>
            </w:r>
            <w:r>
              <w:rPr>
                <w:rFonts w:ascii="Times New Roman"/>
                <w:b w:val="false"/>
                <w:i w:val="false"/>
                <w:color w:val="000000"/>
                <w:sz w:val="20"/>
              </w:rPr>
              <w:t>
Селолық округ әкімі</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4</w:t>
            </w:r>
            <w:r>
              <w:br/>
            </w:r>
            <w:r>
              <w:rPr>
                <w:rFonts w:ascii="Times New Roman"/>
                <w:b w:val="false"/>
                <w:i w:val="false"/>
                <w:color w:val="000000"/>
                <w:sz w:val="20"/>
              </w:rPr>
              <w:t>
ҚФБ</w:t>
            </w:r>
            <w:r>
              <w:br/>
            </w:r>
            <w:r>
              <w:rPr>
                <w:rFonts w:ascii="Times New Roman"/>
                <w:b w:val="false"/>
                <w:i w:val="false"/>
                <w:color w:val="000000"/>
                <w:sz w:val="20"/>
              </w:rPr>
              <w:t>
Уәкілетті органның басшылығы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5</w:t>
            </w:r>
            <w:r>
              <w:br/>
            </w:r>
            <w:r>
              <w:rPr>
                <w:rFonts w:ascii="Times New Roman"/>
                <w:b w:val="false"/>
                <w:i w:val="false"/>
                <w:color w:val="000000"/>
                <w:sz w:val="20"/>
              </w:rPr>
              <w:t>
ҚФБ</w:t>
            </w:r>
            <w:r>
              <w:br/>
            </w:r>
            <w:r>
              <w:rPr>
                <w:rFonts w:ascii="Times New Roman"/>
                <w:b w:val="false"/>
                <w:i w:val="false"/>
                <w:color w:val="000000"/>
                <w:sz w:val="20"/>
              </w:rPr>
              <w:t>
Учаскелік комиссия</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w:t>
            </w:r>
            <w:r>
              <w:br/>
            </w:r>
            <w:r>
              <w:rPr>
                <w:rFonts w:ascii="Times New Roman"/>
                <w:b w:val="false"/>
                <w:i w:val="false"/>
                <w:color w:val="000000"/>
                <w:sz w:val="20"/>
              </w:rPr>
              <w:t>
қолхат беру,</w:t>
            </w:r>
            <w:r>
              <w:br/>
            </w:r>
            <w:r>
              <w:rPr>
                <w:rFonts w:ascii="Times New Roman"/>
                <w:b w:val="false"/>
                <w:i w:val="false"/>
                <w:color w:val="000000"/>
                <w:sz w:val="20"/>
              </w:rPr>
              <w:t>
өтінішті тіркеу, құжаттарды уәкілетті органға жолдау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қабылдау,</w:t>
            </w:r>
            <w:r>
              <w:br/>
            </w:r>
            <w:r>
              <w:rPr>
                <w:rFonts w:ascii="Times New Roman"/>
                <w:b w:val="false"/>
                <w:i w:val="false"/>
                <w:color w:val="000000"/>
                <w:sz w:val="20"/>
              </w:rPr>
              <w:t xml:space="preserve">
қолхат беру, өтінішті тіркеу, құжаттарды учаскелік комиссияға жолдау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Өтінішті тұтынушылардан немесе Орталықтан қабылдау, талон беру,</w:t>
            </w:r>
            <w:r>
              <w:br/>
            </w:r>
            <w:r>
              <w:rPr>
                <w:rFonts w:ascii="Times New Roman"/>
                <w:b w:val="false"/>
                <w:i w:val="false"/>
                <w:color w:val="000000"/>
                <w:sz w:val="20"/>
              </w:rPr>
              <w:t>
құжаттарды учаскелік комиссияға жолдау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Тұтынушының (отбасының) материалдық жағдайын тексеру, отбасының материалдық жағдайы туралы акт құру және қорытындыны уәкілетті органға немесе селолық округтің әкіміне жолдау</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Қорытындыны қабылдау, құжаттарды уәкілетті органға жолдау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Құжаттарды және қорытындыны қабылдау, дәлелді бас тартуды әзірлеу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Дәлелді бас тартуға қол қою</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Дәлелді бас тартуды тіркеу және хабарламаны тұтынушыға, Орталыққа немесе селолық округтің әкіміне тапсыру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Тұтынушыға дәлелді бас тартуды беру</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Тұтынушыға дәлелді бас тартуды беру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7" w:id="106"/>
    <w:p>
      <w:pPr>
        <w:spacing w:after="0"/>
        <w:ind w:left="0"/>
        <w:jc w:val="both"/>
      </w:pPr>
      <w:r>
        <w:rPr>
          <w:rFonts w:ascii="Times New Roman"/>
          <w:b w:val="false"/>
          <w:i w:val="false"/>
          <w:color w:val="000000"/>
          <w:sz w:val="28"/>
        </w:rPr>
        <w:t xml:space="preserve">
«18 жасқа дейінгі балалары </w:t>
      </w:r>
      <w:r>
        <w:br/>
      </w:r>
      <w:r>
        <w:rPr>
          <w:rFonts w:ascii="Times New Roman"/>
          <w:b w:val="false"/>
          <w:i w:val="false"/>
          <w:color w:val="000000"/>
          <w:sz w:val="28"/>
        </w:rPr>
        <w:t>
бар отбасыларға мемлекеттік</w:t>
      </w:r>
      <w:r>
        <w:br/>
      </w:r>
      <w:r>
        <w:rPr>
          <w:rFonts w:ascii="Times New Roman"/>
          <w:b w:val="false"/>
          <w:i w:val="false"/>
          <w:color w:val="000000"/>
          <w:sz w:val="28"/>
        </w:rPr>
        <w:t xml:space="preserve">
жәрдемақылар тағайындау»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5-қосымша  </w:t>
      </w:r>
    </w:p>
    <w:bookmarkEnd w:id="106"/>
    <w:bookmarkStart w:name="z298" w:id="107"/>
    <w:p>
      <w:pPr>
        <w:spacing w:after="0"/>
        <w:ind w:left="0"/>
        <w:jc w:val="left"/>
      </w:pPr>
      <w:r>
        <w:rPr>
          <w:rFonts w:ascii="Times New Roman"/>
          <w:b/>
          <w:i w:val="false"/>
          <w:color w:val="000000"/>
        </w:rPr>
        <w:t xml:space="preserve"> 
Әкімшілік іс-әрекеттердің логикалық сабақтастығы</w:t>
      </w:r>
      <w:r>
        <w:br/>
      </w:r>
      <w:r>
        <w:rPr>
          <w:rFonts w:ascii="Times New Roman"/>
          <w:b/>
          <w:i w:val="false"/>
          <w:color w:val="000000"/>
        </w:rPr>
        <w:t>
арасындағы өзара байланысты айқындайтын сызбалар (қағаз нұсқасынан қараңыз)</w:t>
      </w:r>
    </w:p>
    <w:bookmarkEnd w:id="107"/>
    <w:bookmarkStart w:name="z299" w:id="108"/>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А-12/518 қаулысымен  </w:t>
      </w:r>
      <w:r>
        <w:br/>
      </w:r>
      <w:r>
        <w:rPr>
          <w:rFonts w:ascii="Times New Roman"/>
          <w:b w:val="false"/>
          <w:i w:val="false"/>
          <w:color w:val="000000"/>
          <w:sz w:val="28"/>
        </w:rPr>
        <w:t xml:space="preserve">
бекітілді       </w:t>
      </w:r>
    </w:p>
    <w:bookmarkEnd w:id="108"/>
    <w:bookmarkStart w:name="z300" w:id="109"/>
    <w:p>
      <w:pPr>
        <w:spacing w:after="0"/>
        <w:ind w:left="0"/>
        <w:jc w:val="left"/>
      </w:pPr>
      <w:r>
        <w:rPr>
          <w:rFonts w:ascii="Times New Roman"/>
          <w:b/>
          <w:i w:val="false"/>
          <w:color w:val="000000"/>
        </w:rPr>
        <w:t xml:space="preserve"> 
«Атаулы әлеуметтік көмек алушыларға өтініш берушінің (отбасының) тиесілігін растайтын анықтама беру»</w:t>
      </w:r>
      <w:r>
        <w:br/>
      </w:r>
      <w:r>
        <w:rPr>
          <w:rFonts w:ascii="Times New Roman"/>
          <w:b/>
          <w:i w:val="false"/>
          <w:color w:val="000000"/>
        </w:rPr>
        <w:t>
мемлекеттік қызмет регламенті</w:t>
      </w:r>
    </w:p>
    <w:bookmarkEnd w:id="109"/>
    <w:bookmarkStart w:name="z301" w:id="110"/>
    <w:p>
      <w:pPr>
        <w:spacing w:after="0"/>
        <w:ind w:left="0"/>
        <w:jc w:val="left"/>
      </w:pPr>
      <w:r>
        <w:rPr>
          <w:rFonts w:ascii="Times New Roman"/>
          <w:b/>
          <w:i w:val="false"/>
          <w:color w:val="000000"/>
        </w:rPr>
        <w:t xml:space="preserve"> 
1. Негізгі ұғымдар</w:t>
      </w:r>
    </w:p>
    <w:bookmarkEnd w:id="110"/>
    <w:bookmarkStart w:name="z302" w:id="111"/>
    <w:p>
      <w:pPr>
        <w:spacing w:after="0"/>
        <w:ind w:left="0"/>
        <w:jc w:val="both"/>
      </w:pPr>
      <w:r>
        <w:rPr>
          <w:rFonts w:ascii="Times New Roman"/>
          <w:b w:val="false"/>
          <w:i w:val="false"/>
          <w:color w:val="000000"/>
          <w:sz w:val="28"/>
        </w:rPr>
        <w:t>
      1. Осы «Атаулы әлеуметтік көмек алушыларға өтініш берушінің (отбасының) тиесілігін растайтын анықтама беру» регламентінде (бұдан әрі - Регламент) келесі ұғымдар қолданылады:</w:t>
      </w:r>
      <w:r>
        <w:br/>
      </w:r>
      <w:r>
        <w:rPr>
          <w:rFonts w:ascii="Times New Roman"/>
          <w:b w:val="false"/>
          <w:i w:val="false"/>
          <w:color w:val="000000"/>
          <w:sz w:val="28"/>
        </w:rPr>
        <w:t>
</w:t>
      </w:r>
      <w:r>
        <w:rPr>
          <w:rFonts w:ascii="Times New Roman"/>
          <w:b w:val="false"/>
          <w:i w:val="false"/>
          <w:color w:val="000000"/>
          <w:sz w:val="28"/>
        </w:rPr>
        <w:t>
      1) уәкілетті орган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w:t>
      </w:r>
      <w:r>
        <w:rPr>
          <w:rFonts w:ascii="Times New Roman"/>
          <w:b w:val="false"/>
          <w:i w:val="false"/>
          <w:color w:val="000000"/>
          <w:sz w:val="28"/>
        </w:rPr>
        <w:t>
      2) тұтынушы – жеке тұлғалар:мемлекеттік атаулы әлеуметтік көмек алушылар.</w:t>
      </w:r>
    </w:p>
    <w:bookmarkEnd w:id="111"/>
    <w:bookmarkStart w:name="z305" w:id="112"/>
    <w:p>
      <w:pPr>
        <w:spacing w:after="0"/>
        <w:ind w:left="0"/>
        <w:jc w:val="left"/>
      </w:pPr>
      <w:r>
        <w:rPr>
          <w:rFonts w:ascii="Times New Roman"/>
          <w:b/>
          <w:i w:val="false"/>
          <w:color w:val="000000"/>
        </w:rPr>
        <w:t xml:space="preserve"> 
2. Жалпы ережелер</w:t>
      </w:r>
    </w:p>
    <w:bookmarkEnd w:id="112"/>
    <w:bookmarkStart w:name="z306" w:id="113"/>
    <w:p>
      <w:pPr>
        <w:spacing w:after="0"/>
        <w:ind w:left="0"/>
        <w:jc w:val="both"/>
      </w:pPr>
      <w:r>
        <w:rPr>
          <w:rFonts w:ascii="Times New Roman"/>
          <w:b w:val="false"/>
          <w:i w:val="false"/>
          <w:color w:val="000000"/>
          <w:sz w:val="28"/>
        </w:rPr>
        <w:t>
      2. Мемлекеттік қызмет уәкілетті органмен, тұрғылықты жері бойынша уәкілетті орган болмаған жағдайда мемлекеттік қызметті алу үшін тұтынушы кент, ауыл (село), ауылдық (селолық) округтың әкіміне (бұдан әрі – селолық округтің әкімі) жүгінеді, олардың мекен-жайлары мен жұмыс кестесі осы Регламентінің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арқылы көрсетіледі.</w:t>
      </w:r>
      <w:r>
        <w:br/>
      </w:r>
      <w:r>
        <w:rPr>
          <w:rFonts w:ascii="Times New Roman"/>
          <w:b w:val="false"/>
          <w:i w:val="false"/>
          <w:color w:val="000000"/>
          <w:sz w:val="28"/>
        </w:rPr>
        <w:t>
</w:t>
      </w:r>
      <w:r>
        <w:rPr>
          <w:rFonts w:ascii="Times New Roman"/>
          <w:b w:val="false"/>
          <w:i w:val="false"/>
          <w:color w:val="000000"/>
          <w:sz w:val="28"/>
        </w:rPr>
        <w:t>
      3. Осы Регламент «Әкімшілік рәсімдер туралы» Қазақстан Республикасының 2000 жылғы 27 қарашадағы Заңы 9-1 –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«Мемлекеттік атаулы әлеуметтік көмек туралы» Қазақстан Республикасының 2001 жылғы 17 шілдедегі </w:t>
      </w:r>
      <w:r>
        <w:rPr>
          <w:rFonts w:ascii="Times New Roman"/>
          <w:b w:val="false"/>
          <w:i w:val="false"/>
          <w:color w:val="000000"/>
          <w:sz w:val="28"/>
        </w:rPr>
        <w:t>Заңының</w:t>
      </w:r>
      <w:r>
        <w:rPr>
          <w:rFonts w:ascii="Times New Roman"/>
          <w:b w:val="false"/>
          <w:i w:val="false"/>
          <w:color w:val="000000"/>
          <w:sz w:val="28"/>
        </w:rPr>
        <w:t xml:space="preserve"> және Қазақстан Республикасы Үкіметінің 2008 жылғы 25 қаңтардағы № 64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w:t>
      </w:r>
      <w:r>
        <w:rPr>
          <w:rFonts w:ascii="Times New Roman"/>
          <w:b w:val="false"/>
          <w:i w:val="false"/>
          <w:color w:val="000000"/>
          <w:sz w:val="28"/>
        </w:rPr>
        <w:t>қағидаларының</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алушы алатын көрсетілетін мемлекеттік қызметтің нәтижесі ағымдағы тоқсанда атаулы әлеуметтік көмек алушыларға мемлекеттік қызмет алушының (отбасының) тиесілігін растайтын анықтама, не қызмет көрсетуден бас тарту туралы қағаз жеткізгіштегі дәлелді жауап болып табылады.</w:t>
      </w:r>
    </w:p>
    <w:bookmarkEnd w:id="113"/>
    <w:bookmarkStart w:name="z312" w:id="114"/>
    <w:p>
      <w:pPr>
        <w:spacing w:after="0"/>
        <w:ind w:left="0"/>
        <w:jc w:val="left"/>
      </w:pPr>
      <w:r>
        <w:rPr>
          <w:rFonts w:ascii="Times New Roman"/>
          <w:b/>
          <w:i w:val="false"/>
          <w:color w:val="000000"/>
        </w:rPr>
        <w:t xml:space="preserve"> 
3. Мемлекеттік қызметті көрсету бойынша</w:t>
      </w:r>
      <w:r>
        <w:br/>
      </w:r>
      <w:r>
        <w:rPr>
          <w:rFonts w:ascii="Times New Roman"/>
          <w:b/>
          <w:i w:val="false"/>
          <w:color w:val="000000"/>
        </w:rPr>
        <w:t>
қойылатын талаптар</w:t>
      </w:r>
    </w:p>
    <w:bookmarkEnd w:id="114"/>
    <w:bookmarkStart w:name="z313" w:id="115"/>
    <w:p>
      <w:pPr>
        <w:spacing w:after="0"/>
        <w:ind w:left="0"/>
        <w:jc w:val="both"/>
      </w:pPr>
      <w:r>
        <w:rPr>
          <w:rFonts w:ascii="Times New Roman"/>
          <w:b w:val="false"/>
          <w:i w:val="false"/>
          <w:color w:val="000000"/>
          <w:sz w:val="28"/>
        </w:rPr>
        <w:t>
      8. Мемлекеттік қызметті көрсету мәселесі бойынша, мемлекеттік қызметті көрсету барысы туралы ақпаратты уәкілетті органнан немесе селолық округтың әкімінен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мекен-жайлары мен жұмыс кестесіне сәйкес «Қазақстан Республикасындағы мерекелер туралы» 2001 жылғы 13 желтоқсандағы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белгіленген демалыс және мереке күндерінен басқа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қызметті көрсету мерзімі 15 минуттан аспайды;</w:t>
      </w:r>
      <w:r>
        <w:br/>
      </w:r>
      <w:r>
        <w:rPr>
          <w:rFonts w:ascii="Times New Roman"/>
          <w:b w:val="false"/>
          <w:i w:val="false"/>
          <w:color w:val="000000"/>
          <w:sz w:val="28"/>
        </w:rPr>
        <w:t>
</w:t>
      </w:r>
      <w:r>
        <w:rPr>
          <w:rFonts w:ascii="Times New Roman"/>
          <w:b w:val="false"/>
          <w:i w:val="false"/>
          <w:color w:val="000000"/>
          <w:sz w:val="28"/>
        </w:rPr>
        <w:t>
      2) мемлекеттік қызмет алушы өтініш берген күні сол жерде көрсетілетін мемлекеттік қызметті алуға дейін күтудің шекті ең көп уақыты бір мемлекеттік қызмет алушыға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рұқсат берілген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алушының атаулы әлеуметтік көмек алушыларға (отбасының) тиесілігін растайтын анықтама беруден бас тарту ағымдағы тоқсанда атаулы әлеуметтік көмек көрсету туралы мәліметтер болмаған жағдайда жүргізіледі.</w:t>
      </w:r>
      <w:r>
        <w:br/>
      </w:r>
      <w:r>
        <w:rPr>
          <w:rFonts w:ascii="Times New Roman"/>
          <w:b w:val="false"/>
          <w:i w:val="false"/>
          <w:color w:val="000000"/>
          <w:sz w:val="28"/>
        </w:rPr>
        <w:t>
      Мемлекеттік қызмет беруді тоқтата тұру үшін негіздеме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тұтынушы уәкілетті органға мемлекеттік қызметті көрсету туралы өтініш береді;</w:t>
      </w:r>
      <w:r>
        <w:br/>
      </w:r>
      <w:r>
        <w:rPr>
          <w:rFonts w:ascii="Times New Roman"/>
          <w:b w:val="false"/>
          <w:i w:val="false"/>
          <w:color w:val="000000"/>
          <w:sz w:val="28"/>
        </w:rPr>
        <w:t>
</w:t>
      </w:r>
      <w:r>
        <w:rPr>
          <w:rFonts w:ascii="Times New Roman"/>
          <w:b w:val="false"/>
          <w:i w:val="false"/>
          <w:color w:val="000000"/>
          <w:sz w:val="28"/>
        </w:rPr>
        <w:t>
      2) уәкілетті орган алынған құжаттарды тіркейді, тұтынушыдан алған өтінішті қарастыруды жүзеге асырады, бас тарту туралы дәлелді жауап немесе хабарлама әзірлейді және тұтынушыға мемлекеттік қызметті көрсету туралы нәтиже тапсырады.</w:t>
      </w:r>
      <w:r>
        <w:br/>
      </w:r>
      <w:r>
        <w:rPr>
          <w:rFonts w:ascii="Times New Roman"/>
          <w:b w:val="false"/>
          <w:i w:val="false"/>
          <w:color w:val="000000"/>
          <w:sz w:val="28"/>
        </w:rPr>
        <w:t>
</w:t>
      </w:r>
      <w:r>
        <w:rPr>
          <w:rFonts w:ascii="Times New Roman"/>
          <w:b w:val="false"/>
          <w:i w:val="false"/>
          <w:color w:val="000000"/>
          <w:sz w:val="28"/>
        </w:rPr>
        <w:t>
      Мемлекеттік қызмет алушы өтініш берген кезде мемлекеттік қызмет алушының атаулы әлеуметтік көмек алушыларға (отбасына) тиесілігін растайтын анықтама беріледі.</w:t>
      </w:r>
      <w:r>
        <w:br/>
      </w:r>
      <w:r>
        <w:rPr>
          <w:rFonts w:ascii="Times New Roman"/>
          <w:b w:val="false"/>
          <w:i w:val="false"/>
          <w:color w:val="000000"/>
          <w:sz w:val="28"/>
        </w:rPr>
        <w:t>
</w:t>
      </w:r>
      <w:r>
        <w:rPr>
          <w:rFonts w:ascii="Times New Roman"/>
          <w:b w:val="false"/>
          <w:i w:val="false"/>
          <w:color w:val="000000"/>
          <w:sz w:val="28"/>
        </w:rPr>
        <w:t>
      Стандартқа сәйкес нысан бойынша анықтама беру мемлекеттік қызмет алушының жергілікті жеріндегі уәкілетті органға (селолық округтің әкіміне) жеке өзінің баруы арқылы жүзеге асырылады.</w:t>
      </w:r>
      <w:r>
        <w:br/>
      </w:r>
      <w:r>
        <w:rPr>
          <w:rFonts w:ascii="Times New Roman"/>
          <w:b w:val="false"/>
          <w:i w:val="false"/>
          <w:color w:val="000000"/>
          <w:sz w:val="28"/>
        </w:rPr>
        <w:t>
</w:t>
      </w:r>
      <w:r>
        <w:rPr>
          <w:rFonts w:ascii="Times New Roman"/>
          <w:b w:val="false"/>
          <w:i w:val="false"/>
          <w:color w:val="000000"/>
          <w:sz w:val="28"/>
        </w:rPr>
        <w:t>
      Уәкілетті органда және селолық округтің әкімінде мемлекеттік қызметті көрсету үшін құжаттарды қабылдауды жүзеге асыратын тұлғалар санының ең төмен саны бір қызметкерді құрайды.</w:t>
      </w:r>
    </w:p>
    <w:bookmarkEnd w:id="115"/>
    <w:bookmarkStart w:name="z325" w:id="116"/>
    <w:p>
      <w:pPr>
        <w:spacing w:after="0"/>
        <w:ind w:left="0"/>
        <w:jc w:val="left"/>
      </w:pPr>
      <w:r>
        <w:rPr>
          <w:rFonts w:ascii="Times New Roman"/>
          <w:b/>
          <w:i w:val="false"/>
          <w:color w:val="000000"/>
        </w:rPr>
        <w:t xml:space="preserve"> 
4. Мемлекеттік қызметті тағайындау барысындағы</w:t>
      </w:r>
      <w:r>
        <w:br/>
      </w:r>
      <w:r>
        <w:rPr>
          <w:rFonts w:ascii="Times New Roman"/>
          <w:b/>
          <w:i w:val="false"/>
          <w:color w:val="000000"/>
        </w:rPr>
        <w:t>
іс-әрекеттер (қарым-қатынастар) тәртібінің сипаттамасы</w:t>
      </w:r>
    </w:p>
    <w:bookmarkEnd w:id="116"/>
    <w:bookmarkStart w:name="z326" w:id="117"/>
    <w:p>
      <w:pPr>
        <w:spacing w:after="0"/>
        <w:ind w:left="0"/>
        <w:jc w:val="both"/>
      </w:pPr>
      <w:r>
        <w:rPr>
          <w:rFonts w:ascii="Times New Roman"/>
          <w:b w:val="false"/>
          <w:i w:val="false"/>
          <w:color w:val="000000"/>
          <w:sz w:val="28"/>
        </w:rPr>
        <w:t>
      12. Құжаттарды селолық округтің әкімінде және уәкілетті органның жауапты орындаушысында қабылдау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 xml:space="preserve">2 -қосымшаларында </w:t>
      </w:r>
      <w:r>
        <w:rPr>
          <w:rFonts w:ascii="Times New Roman"/>
          <w:b w:val="false"/>
          <w:i w:val="false"/>
          <w:color w:val="000000"/>
          <w:sz w:val="28"/>
        </w:rPr>
        <w:t>көрсетілген мекен-жайлар бойынша жүзеге асырылады.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мемлекеттік қызмет алушылар уәкілетті органға және селолық округтің әкіміне мынадай құжаттарды ұсынады:</w:t>
      </w:r>
      <w:r>
        <w:br/>
      </w:r>
      <w:r>
        <w:rPr>
          <w:rFonts w:ascii="Times New Roman"/>
          <w:b w:val="false"/>
          <w:i w:val="false"/>
          <w:color w:val="000000"/>
          <w:sz w:val="28"/>
        </w:rPr>
        <w:t>
      жеке басын куәландыратын құжат: Қазақстан азаматтары – жеке куәліктің (паспорт) көшірмесі; шетелдіктер және азаматтығы жоқ адамдар – шетелдіктің Қазақстан Республикасында тұруға ыхтиярхаты және азаматтығы жоқ адамның ішкі істер органдарында тіркелгені туралы белгісі бар куәлігі.</w:t>
      </w:r>
      <w:r>
        <w:br/>
      </w:r>
      <w:r>
        <w:rPr>
          <w:rFonts w:ascii="Times New Roman"/>
          <w:b w:val="false"/>
          <w:i w:val="false"/>
          <w:color w:val="000000"/>
          <w:sz w:val="28"/>
        </w:rPr>
        <w:t>
</w:t>
      </w:r>
      <w:r>
        <w:rPr>
          <w:rFonts w:ascii="Times New Roman"/>
          <w:b w:val="false"/>
          <w:i w:val="false"/>
          <w:color w:val="000000"/>
          <w:sz w:val="28"/>
        </w:rPr>
        <w:t>
      Салыстырып тексеру үшін құжаттар түпнұсқалар мен көшірмелерде не нотариалды расталған көшірмелерде ұсынылады, содан кейін құжаттардың түпнұсқалары мемлекеттік қызмет алушыға қайтарылады.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өтініштің толтырылған нысаны және жеке басын куәландыратын құжаттар көшірмесін уәкілетті органның жауапты адамына немесе тұрғылықты жері бойынша селолық округтің әкіміне тапсырылады.</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w:t>
      </w:r>
      <w:r>
        <w:rPr>
          <w:rFonts w:ascii="Times New Roman"/>
          <w:b w:val="false"/>
          <w:i w:val="false"/>
          <w:color w:val="000000"/>
          <w:sz w:val="28"/>
        </w:rPr>
        <w:t>
      1) селолық округтің әкімі;</w:t>
      </w:r>
      <w:r>
        <w:br/>
      </w:r>
      <w:r>
        <w:rPr>
          <w:rFonts w:ascii="Times New Roman"/>
          <w:b w:val="false"/>
          <w:i w:val="false"/>
          <w:color w:val="000000"/>
          <w:sz w:val="28"/>
        </w:rPr>
        <w:t>
</w:t>
      </w:r>
      <w:r>
        <w:rPr>
          <w:rFonts w:ascii="Times New Roman"/>
          <w:b w:val="false"/>
          <w:i w:val="false"/>
          <w:color w:val="000000"/>
          <w:sz w:val="28"/>
        </w:rPr>
        <w:t>
      2) уәкілетті орган басшылығы;</w:t>
      </w:r>
      <w:r>
        <w:br/>
      </w:r>
      <w:r>
        <w:rPr>
          <w:rFonts w:ascii="Times New Roman"/>
          <w:b w:val="false"/>
          <w:i w:val="false"/>
          <w:color w:val="000000"/>
          <w:sz w:val="28"/>
        </w:rPr>
        <w:t>
</w:t>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16. Әрбір әкімшілік іс-әрекетті (үрдістер) орындау мерзімі көрсетілген әр ҚФБ дәйектілігі және әкімшілік іс-әрекеттердің қарым-қатынастарының (үрдістердің) мәтіндік кестелік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нәтижесі анықтама беру немесе мемлекеттік қызмет көрсетуден бас тарту түрінде ұсынылады.</w:t>
      </w:r>
    </w:p>
    <w:bookmarkEnd w:id="117"/>
    <w:bookmarkStart w:name="z336" w:id="118"/>
    <w:p>
      <w:pPr>
        <w:spacing w:after="0"/>
        <w:ind w:left="0"/>
        <w:jc w:val="left"/>
      </w:pPr>
      <w:r>
        <w:rPr>
          <w:rFonts w:ascii="Times New Roman"/>
          <w:b/>
          <w:i w:val="false"/>
          <w:color w:val="000000"/>
        </w:rPr>
        <w:t xml:space="preserve"> 
5. Мемлекеттік қызметтерді көрсететін</w:t>
      </w:r>
      <w:r>
        <w:br/>
      </w:r>
      <w:r>
        <w:rPr>
          <w:rFonts w:ascii="Times New Roman"/>
          <w:b/>
          <w:i w:val="false"/>
          <w:color w:val="000000"/>
        </w:rPr>
        <w:t>
лауазымдық тұлғалардың жауапкершілігі</w:t>
      </w:r>
    </w:p>
    <w:bookmarkEnd w:id="118"/>
    <w:bookmarkStart w:name="z337" w:id="119"/>
    <w:p>
      <w:pPr>
        <w:spacing w:after="0"/>
        <w:ind w:left="0"/>
        <w:jc w:val="both"/>
      </w:pPr>
      <w:r>
        <w:rPr>
          <w:rFonts w:ascii="Times New Roman"/>
          <w:b w:val="false"/>
          <w:i w:val="false"/>
          <w:color w:val="000000"/>
          <w:sz w:val="28"/>
        </w:rPr>
        <w:t>
      18. Мемлекеттік қызметті көрсетуге жауапты уәкілетті органның басшысы және селолық округ әкімі (бұдан әрі – лауазымдық тұлғалар) болып табылады.</w:t>
      </w:r>
      <w:r>
        <w:br/>
      </w:r>
      <w:r>
        <w:rPr>
          <w:rFonts w:ascii="Times New Roman"/>
          <w:b w:val="false"/>
          <w:i w:val="false"/>
          <w:color w:val="000000"/>
          <w:sz w:val="28"/>
        </w:rPr>
        <w:t>
</w:t>
      </w:r>
      <w:r>
        <w:rPr>
          <w:rFonts w:ascii="Times New Roman"/>
          <w:b w:val="false"/>
          <w:i w:val="false"/>
          <w:color w:val="000000"/>
          <w:sz w:val="28"/>
        </w:rPr>
        <w:t>
      Лауазымдық тұлғалар мемлекеттік қызметтің көрсетілуін Қазақстан Республикасының заңнамалық актілеріне сәйкес белгіленген тәртіпте жүзеге асырылуына жауап тартады.</w:t>
      </w:r>
    </w:p>
    <w:bookmarkEnd w:id="119"/>
    <w:bookmarkStart w:name="z339" w:id="120"/>
    <w:p>
      <w:pPr>
        <w:spacing w:after="0"/>
        <w:ind w:left="0"/>
        <w:jc w:val="both"/>
      </w:pPr>
      <w:r>
        <w:rPr>
          <w:rFonts w:ascii="Times New Roman"/>
          <w:b w:val="false"/>
          <w:i w:val="false"/>
          <w:color w:val="000000"/>
          <w:sz w:val="28"/>
        </w:rPr>
        <w:t xml:space="preserve">
«Атаулы әлеуметтік көмек  </w:t>
      </w:r>
      <w:r>
        <w:br/>
      </w:r>
      <w:r>
        <w:rPr>
          <w:rFonts w:ascii="Times New Roman"/>
          <w:b w:val="false"/>
          <w:i w:val="false"/>
          <w:color w:val="000000"/>
          <w:sz w:val="28"/>
        </w:rPr>
        <w:t>
алушыларға өтініш берушінің</w:t>
      </w:r>
      <w:r>
        <w:br/>
      </w:r>
      <w:r>
        <w:rPr>
          <w:rFonts w:ascii="Times New Roman"/>
          <w:b w:val="false"/>
          <w:i w:val="false"/>
          <w:color w:val="000000"/>
          <w:sz w:val="28"/>
        </w:rPr>
        <w:t xml:space="preserve">
(отбасының) тиесілігін  </w:t>
      </w:r>
      <w:r>
        <w:br/>
      </w:r>
      <w:r>
        <w:rPr>
          <w:rFonts w:ascii="Times New Roman"/>
          <w:b w:val="false"/>
          <w:i w:val="false"/>
          <w:color w:val="000000"/>
          <w:sz w:val="28"/>
        </w:rPr>
        <w:t xml:space="preserve">
растайтын анықтама беру» </w:t>
      </w:r>
      <w:r>
        <w:br/>
      </w:r>
      <w:r>
        <w:rPr>
          <w:rFonts w:ascii="Times New Roman"/>
          <w:b w:val="false"/>
          <w:i w:val="false"/>
          <w:color w:val="000000"/>
          <w:sz w:val="28"/>
        </w:rPr>
        <w:t xml:space="preserve">
мемлекеттік қызметінің  </w:t>
      </w:r>
      <w:r>
        <w:br/>
      </w:r>
      <w:r>
        <w:rPr>
          <w:rFonts w:ascii="Times New Roman"/>
          <w:b w:val="false"/>
          <w:i w:val="false"/>
          <w:color w:val="000000"/>
          <w:sz w:val="28"/>
        </w:rPr>
        <w:t xml:space="preserve">
Регламентіне 1 қосымша  </w:t>
      </w:r>
    </w:p>
    <w:bookmarkEnd w:id="120"/>
    <w:bookmarkStart w:name="z340" w:id="121"/>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уәкілетті органдардың тізімі</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4270"/>
        <w:gridCol w:w="3093"/>
        <w:gridCol w:w="3094"/>
        <w:gridCol w:w="1940"/>
      </w:tblGrid>
      <w:tr>
        <w:trPr>
          <w:trHeight w:val="5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заңды мекен-жайы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13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 мемлекеттік мекемесі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w:t>
            </w:r>
            <w:r>
              <w:br/>
            </w:r>
            <w:r>
              <w:rPr>
                <w:rFonts w:ascii="Times New Roman"/>
                <w:b w:val="false"/>
                <w:i w:val="false"/>
                <w:color w:val="000000"/>
                <w:sz w:val="20"/>
              </w:rPr>
              <w:t>
Ақкөл қаласы, Нұрмағамбетов көшесі, 81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2-10-48</w:t>
            </w:r>
          </w:p>
        </w:tc>
      </w:tr>
      <w:tr>
        <w:trPr>
          <w:trHeight w:val="12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мемлекеттік мекемесі жұмыспен қамту және әлеуметтік бағдарламалар бөлімі»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w:t>
            </w:r>
            <w:r>
              <w:br/>
            </w:r>
            <w:r>
              <w:rPr>
                <w:rFonts w:ascii="Times New Roman"/>
                <w:b w:val="false"/>
                <w:i w:val="false"/>
                <w:color w:val="000000"/>
                <w:sz w:val="20"/>
              </w:rPr>
              <w:t>
Аршалы селосы,</w:t>
            </w:r>
            <w:r>
              <w:br/>
            </w:r>
            <w:r>
              <w:rPr>
                <w:rFonts w:ascii="Times New Roman"/>
                <w:b w:val="false"/>
                <w:i w:val="false"/>
                <w:color w:val="000000"/>
                <w:sz w:val="20"/>
              </w:rPr>
              <w:t>
Ташенов көшесі, 47</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2-13-76</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 мемлекеттік мекемесі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w:t>
            </w:r>
            <w:r>
              <w:br/>
            </w:r>
            <w:r>
              <w:rPr>
                <w:rFonts w:ascii="Times New Roman"/>
                <w:b w:val="false"/>
                <w:i w:val="false"/>
                <w:color w:val="000000"/>
                <w:sz w:val="20"/>
              </w:rPr>
              <w:t>
Астраханка селосы,</w:t>
            </w:r>
            <w:r>
              <w:br/>
            </w:r>
            <w:r>
              <w:rPr>
                <w:rFonts w:ascii="Times New Roman"/>
                <w:b w:val="false"/>
                <w:i w:val="false"/>
                <w:color w:val="000000"/>
                <w:sz w:val="20"/>
              </w:rPr>
              <w:t>
Әл-Фараби көшесі, 50</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2-25-34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 мемлекеттік мекемесі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w:t>
            </w:r>
            <w:r>
              <w:br/>
            </w:r>
            <w:r>
              <w:rPr>
                <w:rFonts w:ascii="Times New Roman"/>
                <w:b w:val="false"/>
                <w:i w:val="false"/>
                <w:color w:val="000000"/>
                <w:sz w:val="20"/>
              </w:rPr>
              <w:t>
Атбасар қаласы, Ағыбай батыр көшесі, 50</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2-45-69</w:t>
            </w:r>
          </w:p>
        </w:tc>
      </w:tr>
      <w:tr>
        <w:trPr>
          <w:trHeight w:val="133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 мемлекеттік мекемесі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w:t>
            </w:r>
            <w:r>
              <w:br/>
            </w:r>
            <w:r>
              <w:rPr>
                <w:rFonts w:ascii="Times New Roman"/>
                <w:b w:val="false"/>
                <w:i w:val="false"/>
                <w:color w:val="000000"/>
                <w:sz w:val="20"/>
              </w:rPr>
              <w:t>
Макинск қаласы,</w:t>
            </w:r>
            <w:r>
              <w:br/>
            </w:r>
            <w:r>
              <w:rPr>
                <w:rFonts w:ascii="Times New Roman"/>
                <w:b w:val="false"/>
                <w:i w:val="false"/>
                <w:color w:val="000000"/>
                <w:sz w:val="20"/>
              </w:rPr>
              <w:t>
Некрасов көшесі, 19</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p>
          <w:p>
            <w:pPr>
              <w:spacing w:after="20"/>
              <w:ind w:left="20"/>
              <w:jc w:val="both"/>
            </w:pPr>
            <w:r>
              <w:rPr>
                <w:rFonts w:ascii="Times New Roman"/>
                <w:b w:val="false"/>
                <w:i w:val="false"/>
                <w:color w:val="000000"/>
                <w:sz w:val="20"/>
              </w:rPr>
              <w:t>2-14-26</w:t>
            </w:r>
          </w:p>
        </w:tc>
      </w:tr>
      <w:tr>
        <w:trPr>
          <w:trHeight w:val="138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 мемлекеттік мекемесі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w:t>
            </w:r>
            <w:r>
              <w:br/>
            </w:r>
            <w:r>
              <w:rPr>
                <w:rFonts w:ascii="Times New Roman"/>
                <w:b w:val="false"/>
                <w:i w:val="false"/>
                <w:color w:val="000000"/>
                <w:sz w:val="20"/>
              </w:rPr>
              <w:t>
Щучье қаласы,</w:t>
            </w:r>
            <w:r>
              <w:br/>
            </w:r>
            <w:r>
              <w:rPr>
                <w:rFonts w:ascii="Times New Roman"/>
                <w:b w:val="false"/>
                <w:i w:val="false"/>
                <w:color w:val="000000"/>
                <w:sz w:val="20"/>
              </w:rPr>
              <w:t>
8 март көшесі, 24</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p>
          <w:p>
            <w:pPr>
              <w:spacing w:after="20"/>
              <w:ind w:left="20"/>
              <w:jc w:val="both"/>
            </w:pPr>
            <w:r>
              <w:rPr>
                <w:rFonts w:ascii="Times New Roman"/>
                <w:b w:val="false"/>
                <w:i w:val="false"/>
                <w:color w:val="000000"/>
                <w:sz w:val="20"/>
              </w:rPr>
              <w:t>4-27-68</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 мемлекеттік мекемесі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w:t>
            </w:r>
            <w:r>
              <w:br/>
            </w:r>
            <w:r>
              <w:rPr>
                <w:rFonts w:ascii="Times New Roman"/>
                <w:b w:val="false"/>
                <w:i w:val="false"/>
                <w:color w:val="000000"/>
                <w:sz w:val="20"/>
              </w:rPr>
              <w:t>
Егіндікөл селосы,</w:t>
            </w:r>
            <w:r>
              <w:br/>
            </w:r>
            <w:r>
              <w:rPr>
                <w:rFonts w:ascii="Times New Roman"/>
                <w:b w:val="false"/>
                <w:i w:val="false"/>
                <w:color w:val="000000"/>
                <w:sz w:val="20"/>
              </w:rPr>
              <w:t>
Победа көшесі, 6</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p>
          <w:p>
            <w:pPr>
              <w:spacing w:after="20"/>
              <w:ind w:left="20"/>
              <w:jc w:val="both"/>
            </w:pPr>
            <w:r>
              <w:rPr>
                <w:rFonts w:ascii="Times New Roman"/>
                <w:b w:val="false"/>
                <w:i w:val="false"/>
                <w:color w:val="000000"/>
                <w:sz w:val="20"/>
              </w:rPr>
              <w:t>2-15-44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 мемлекеттік мекемесі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w:t>
            </w:r>
            <w:r>
              <w:br/>
            </w:r>
            <w:r>
              <w:rPr>
                <w:rFonts w:ascii="Times New Roman"/>
                <w:b w:val="false"/>
                <w:i w:val="false"/>
                <w:color w:val="000000"/>
                <w:sz w:val="20"/>
              </w:rPr>
              <w:t>
Степняк қаласы,</w:t>
            </w:r>
            <w:r>
              <w:br/>
            </w:r>
            <w:r>
              <w:rPr>
                <w:rFonts w:ascii="Times New Roman"/>
                <w:b w:val="false"/>
                <w:i w:val="false"/>
                <w:color w:val="000000"/>
                <w:sz w:val="20"/>
              </w:rPr>
              <w:t>
Ленин көшесі, 64</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p>
          <w:p>
            <w:pPr>
              <w:spacing w:after="20"/>
              <w:ind w:left="20"/>
              <w:jc w:val="both"/>
            </w:pPr>
            <w:r>
              <w:rPr>
                <w:rFonts w:ascii="Times New Roman"/>
                <w:b w:val="false"/>
                <w:i w:val="false"/>
                <w:color w:val="000000"/>
                <w:sz w:val="20"/>
              </w:rPr>
              <w:t>2-21-29</w:t>
            </w:r>
          </w:p>
        </w:tc>
      </w:tr>
      <w:tr>
        <w:trPr>
          <w:trHeight w:val="6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 мемлекеттік мекемесі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w:t>
            </w:r>
            <w:r>
              <w:br/>
            </w:r>
            <w:r>
              <w:rPr>
                <w:rFonts w:ascii="Times New Roman"/>
                <w:b w:val="false"/>
                <w:i w:val="false"/>
                <w:color w:val="000000"/>
                <w:sz w:val="20"/>
              </w:rPr>
              <w:t>
Ерейментау қаласы, Кеңесары көшесі, 87</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p>
          <w:p>
            <w:pPr>
              <w:spacing w:after="20"/>
              <w:ind w:left="20"/>
              <w:jc w:val="both"/>
            </w:pPr>
            <w:r>
              <w:rPr>
                <w:rFonts w:ascii="Times New Roman"/>
                <w:b w:val="false"/>
                <w:i w:val="false"/>
                <w:color w:val="000000"/>
                <w:sz w:val="20"/>
              </w:rPr>
              <w:t>2-37-44</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 мемлекеттік мекемесі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w:t>
            </w:r>
            <w:r>
              <w:br/>
            </w:r>
            <w:r>
              <w:rPr>
                <w:rFonts w:ascii="Times New Roman"/>
                <w:b w:val="false"/>
                <w:i w:val="false"/>
                <w:color w:val="000000"/>
                <w:sz w:val="20"/>
              </w:rPr>
              <w:t>
Есіл қаласы, Қонаев көшесі, 5</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 сағат 9.00-ден 18.00 –ге дейін, демалыс-</w:t>
            </w:r>
            <w:r>
              <w:br/>
            </w:r>
            <w:r>
              <w:rPr>
                <w:rFonts w:ascii="Times New Roman"/>
                <w:b w:val="false"/>
                <w:i w:val="false"/>
                <w:color w:val="000000"/>
                <w:sz w:val="20"/>
              </w:rPr>
              <w:t>
сенбі және жексенбі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p>
          <w:p>
            <w:pPr>
              <w:spacing w:after="20"/>
              <w:ind w:left="20"/>
              <w:jc w:val="both"/>
            </w:pPr>
            <w:r>
              <w:rPr>
                <w:rFonts w:ascii="Times New Roman"/>
                <w:b w:val="false"/>
                <w:i w:val="false"/>
                <w:color w:val="000000"/>
                <w:sz w:val="20"/>
              </w:rPr>
              <w:t>2-16-57</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 мемлекеттік мекемесі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w:t>
            </w:r>
            <w:r>
              <w:br/>
            </w:r>
            <w:r>
              <w:rPr>
                <w:rFonts w:ascii="Times New Roman"/>
                <w:b w:val="false"/>
                <w:i w:val="false"/>
                <w:color w:val="000000"/>
                <w:sz w:val="20"/>
              </w:rPr>
              <w:t>
Жақсы селосы, Дружба көшесі, 3</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p>
          <w:p>
            <w:pPr>
              <w:spacing w:after="20"/>
              <w:ind w:left="20"/>
              <w:jc w:val="both"/>
            </w:pPr>
            <w:r>
              <w:rPr>
                <w:rFonts w:ascii="Times New Roman"/>
                <w:b w:val="false"/>
                <w:i w:val="false"/>
                <w:color w:val="000000"/>
                <w:sz w:val="20"/>
              </w:rPr>
              <w:t>2-13-00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 мемлекеттік мекемесі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w:t>
            </w:r>
            <w:r>
              <w:br/>
            </w:r>
            <w:r>
              <w:rPr>
                <w:rFonts w:ascii="Times New Roman"/>
                <w:b w:val="false"/>
                <w:i w:val="false"/>
                <w:color w:val="000000"/>
                <w:sz w:val="20"/>
              </w:rPr>
              <w:t>
Державинск қаласы,</w:t>
            </w:r>
            <w:r>
              <w:br/>
            </w:r>
            <w:r>
              <w:rPr>
                <w:rFonts w:ascii="Times New Roman"/>
                <w:b w:val="false"/>
                <w:i w:val="false"/>
                <w:color w:val="000000"/>
                <w:sz w:val="20"/>
              </w:rPr>
              <w:t>
Ленин көшесі, 32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p>
          <w:p>
            <w:pPr>
              <w:spacing w:after="20"/>
              <w:ind w:left="20"/>
              <w:jc w:val="both"/>
            </w:pPr>
            <w:r>
              <w:rPr>
                <w:rFonts w:ascii="Times New Roman"/>
                <w:b w:val="false"/>
                <w:i w:val="false"/>
                <w:color w:val="000000"/>
                <w:sz w:val="20"/>
              </w:rPr>
              <w:t>9-17-02</w:t>
            </w:r>
          </w:p>
        </w:tc>
      </w:tr>
      <w:tr>
        <w:trPr>
          <w:trHeight w:val="14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 мемлекеттік мекемесі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Зеренді селосы, Мир көшесі, 64</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p>
          <w:p>
            <w:pPr>
              <w:spacing w:after="20"/>
              <w:ind w:left="20"/>
              <w:jc w:val="both"/>
            </w:pPr>
            <w:r>
              <w:rPr>
                <w:rFonts w:ascii="Times New Roman"/>
                <w:b w:val="false"/>
                <w:i w:val="false"/>
                <w:color w:val="000000"/>
                <w:sz w:val="20"/>
              </w:rPr>
              <w:t>2-11-68</w:t>
            </w:r>
          </w:p>
        </w:tc>
      </w:tr>
      <w:tr>
        <w:trPr>
          <w:trHeight w:val="14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 мемлекеттік мекемесі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w:t>
            </w:r>
            <w:r>
              <w:br/>
            </w:r>
            <w:r>
              <w:rPr>
                <w:rFonts w:ascii="Times New Roman"/>
                <w:b w:val="false"/>
                <w:i w:val="false"/>
                <w:color w:val="000000"/>
                <w:sz w:val="20"/>
              </w:rPr>
              <w:t>
Қорғалжын селосы,</w:t>
            </w:r>
            <w:r>
              <w:br/>
            </w:r>
            <w:r>
              <w:rPr>
                <w:rFonts w:ascii="Times New Roman"/>
                <w:b w:val="false"/>
                <w:i w:val="false"/>
                <w:color w:val="000000"/>
                <w:sz w:val="20"/>
              </w:rPr>
              <w:t>
Балғамбаев көшесі, 9</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p>
          <w:p>
            <w:pPr>
              <w:spacing w:after="20"/>
              <w:ind w:left="20"/>
              <w:jc w:val="both"/>
            </w:pPr>
            <w:r>
              <w:rPr>
                <w:rFonts w:ascii="Times New Roman"/>
                <w:b w:val="false"/>
                <w:i w:val="false"/>
                <w:color w:val="000000"/>
                <w:sz w:val="20"/>
              </w:rPr>
              <w:t>2-11-83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 мемлекеттік мекемесі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Балкашино селосы, Ленин көшесі, 117</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p>
          <w:p>
            <w:pPr>
              <w:spacing w:after="20"/>
              <w:ind w:left="20"/>
              <w:jc w:val="both"/>
            </w:pPr>
            <w:r>
              <w:rPr>
                <w:rFonts w:ascii="Times New Roman"/>
                <w:b w:val="false"/>
                <w:i w:val="false"/>
                <w:color w:val="000000"/>
                <w:sz w:val="20"/>
              </w:rPr>
              <w:t>9-17-43</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 мемлекеттік мекемесі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010021,</w:t>
            </w:r>
            <w:r>
              <w:br/>
            </w:r>
            <w:r>
              <w:rPr>
                <w:rFonts w:ascii="Times New Roman"/>
                <w:b w:val="false"/>
                <w:i w:val="false"/>
                <w:color w:val="000000"/>
                <w:sz w:val="20"/>
              </w:rPr>
              <w:t>
Ақмол селосы, Гагарин көшесі, 15</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p>
          <w:p>
            <w:pPr>
              <w:spacing w:after="20"/>
              <w:ind w:left="20"/>
              <w:jc w:val="both"/>
            </w:pPr>
            <w:r>
              <w:rPr>
                <w:rFonts w:ascii="Times New Roman"/>
                <w:b w:val="false"/>
                <w:i w:val="false"/>
                <w:color w:val="000000"/>
                <w:sz w:val="20"/>
              </w:rPr>
              <w:t>3-11-10</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 мемлекеттік мекемесі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Шортанды кенті, Абылай хан көшесі, 22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p>
          <w:p>
            <w:pPr>
              <w:spacing w:after="20"/>
              <w:ind w:left="20"/>
              <w:jc w:val="both"/>
            </w:pPr>
            <w:r>
              <w:rPr>
                <w:rFonts w:ascii="Times New Roman"/>
                <w:b w:val="false"/>
                <w:i w:val="false"/>
                <w:color w:val="000000"/>
                <w:sz w:val="20"/>
              </w:rPr>
              <w:t>2-19-75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жұмыспен қамту және әлеуметтік бағдарламалар бөлімі» мемлекеттік мекемесі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w:t>
            </w:r>
            <w:r>
              <w:br/>
            </w:r>
            <w:r>
              <w:rPr>
                <w:rFonts w:ascii="Times New Roman"/>
                <w:b w:val="false"/>
                <w:i w:val="false"/>
                <w:color w:val="000000"/>
                <w:sz w:val="20"/>
              </w:rPr>
              <w:t>
Степногорск қаласы,</w:t>
            </w:r>
            <w:r>
              <w:br/>
            </w:r>
            <w:r>
              <w:rPr>
                <w:rFonts w:ascii="Times New Roman"/>
                <w:b w:val="false"/>
                <w:i w:val="false"/>
                <w:color w:val="000000"/>
                <w:sz w:val="20"/>
              </w:rPr>
              <w:t>
4 ықшам ауданы, 1 ғимарат</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p>
          <w:p>
            <w:pPr>
              <w:spacing w:after="20"/>
              <w:ind w:left="20"/>
              <w:jc w:val="both"/>
            </w:pPr>
            <w:r>
              <w:rPr>
                <w:rFonts w:ascii="Times New Roman"/>
                <w:b w:val="false"/>
                <w:i w:val="false"/>
                <w:color w:val="000000"/>
                <w:sz w:val="20"/>
              </w:rPr>
              <w:t>6-26-33,</w:t>
            </w:r>
          </w:p>
          <w:p>
            <w:pPr>
              <w:spacing w:after="20"/>
              <w:ind w:left="20"/>
              <w:jc w:val="both"/>
            </w:pPr>
            <w:r>
              <w:rPr>
                <w:rFonts w:ascii="Times New Roman"/>
                <w:b w:val="false"/>
                <w:i w:val="false"/>
                <w:color w:val="000000"/>
                <w:sz w:val="20"/>
              </w:rPr>
              <w:t>6-20-30</w:t>
            </w:r>
          </w:p>
        </w:tc>
      </w:tr>
      <w:tr>
        <w:trPr>
          <w:trHeight w:val="91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 мемлекеттік мекемесі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Локомотивная көшесі, 9 «а»</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p>
          <w:p>
            <w:pPr>
              <w:spacing w:after="20"/>
              <w:ind w:left="20"/>
              <w:jc w:val="both"/>
            </w:pPr>
            <w:r>
              <w:rPr>
                <w:rFonts w:ascii="Times New Roman"/>
                <w:b w:val="false"/>
                <w:i w:val="false"/>
                <w:color w:val="000000"/>
                <w:sz w:val="20"/>
              </w:rPr>
              <w:t>31-92-76</w:t>
            </w:r>
          </w:p>
          <w:p>
            <w:pPr>
              <w:spacing w:after="20"/>
              <w:ind w:left="20"/>
              <w:jc w:val="both"/>
            </w:pPr>
            <w:r>
              <w:rPr>
                <w:rFonts w:ascii="Times New Roman"/>
                <w:b w:val="false"/>
                <w:i w:val="false"/>
                <w:color w:val="000000"/>
                <w:sz w:val="20"/>
              </w:rPr>
              <w:t>31-92-78</w:t>
            </w:r>
          </w:p>
        </w:tc>
      </w:tr>
    </w:tbl>
    <w:bookmarkStart w:name="z341" w:id="122"/>
    <w:p>
      <w:pPr>
        <w:spacing w:after="0"/>
        <w:ind w:left="0"/>
        <w:jc w:val="both"/>
      </w:pPr>
      <w:r>
        <w:rPr>
          <w:rFonts w:ascii="Times New Roman"/>
          <w:b w:val="false"/>
          <w:i w:val="false"/>
          <w:color w:val="000000"/>
          <w:sz w:val="28"/>
        </w:rPr>
        <w:t xml:space="preserve">
«Атаулы әлеуметтік көмек  </w:t>
      </w:r>
      <w:r>
        <w:br/>
      </w:r>
      <w:r>
        <w:rPr>
          <w:rFonts w:ascii="Times New Roman"/>
          <w:b w:val="false"/>
          <w:i w:val="false"/>
          <w:color w:val="000000"/>
          <w:sz w:val="28"/>
        </w:rPr>
        <w:t>
алушыларға өтініш берушінің</w:t>
      </w:r>
      <w:r>
        <w:br/>
      </w:r>
      <w:r>
        <w:rPr>
          <w:rFonts w:ascii="Times New Roman"/>
          <w:b w:val="false"/>
          <w:i w:val="false"/>
          <w:color w:val="000000"/>
          <w:sz w:val="28"/>
        </w:rPr>
        <w:t xml:space="preserve">
(отбасының) тиесілігін  </w:t>
      </w:r>
      <w:r>
        <w:br/>
      </w:r>
      <w:r>
        <w:rPr>
          <w:rFonts w:ascii="Times New Roman"/>
          <w:b w:val="false"/>
          <w:i w:val="false"/>
          <w:color w:val="000000"/>
          <w:sz w:val="28"/>
        </w:rPr>
        <w:t xml:space="preserve">
растайтын анықтама беру»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2 қосымша  </w:t>
      </w:r>
    </w:p>
    <w:bookmarkEnd w:id="122"/>
    <w:bookmarkStart w:name="z342" w:id="123"/>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ауылдың (селоның), ауылдық (селолық)</w:t>
      </w:r>
      <w:r>
        <w:br/>
      </w:r>
      <w:r>
        <w:rPr>
          <w:rFonts w:ascii="Times New Roman"/>
          <w:b/>
          <w:i w:val="false"/>
          <w:color w:val="000000"/>
        </w:rPr>
        <w:t>
округтің әкімінің тізімі</w:t>
      </w:r>
      <w:r>
        <w:br/>
      </w:r>
      <w:r>
        <w:rPr>
          <w:rFonts w:ascii="Times New Roman"/>
          <w:b/>
          <w:i w:val="false"/>
          <w:color w:val="000000"/>
        </w:rPr>
        <w:t>
 </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3726"/>
        <w:gridCol w:w="3100"/>
        <w:gridCol w:w="3403"/>
        <w:gridCol w:w="1931"/>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Азат ауылы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Азат ауылы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35144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Кеңес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Домбыралы ауылы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38143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Қарасай ауыл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Қына аулы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34190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Наумовка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Наумовка cелосы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32332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Новорыбинка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Новорыбинка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33294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Жалғызқарағай ауыл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Жалғызқарағай ауылы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32166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Еңбек ауыл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Еңбек аулы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37101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Урюпинка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Урюпинка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31535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Бөгенбай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Бөгенбай cелосы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36699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Қырық құдық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Қырық құдық cелосы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45523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кенті, Ташенов көшесі, 15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22598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Ақбұлақ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село Ақбұлақ</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24334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Арнасай ауыл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Арнасай ауылы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25349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Анар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Анар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60268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Берсуат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Берсуат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25534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Бұлақсай ауыл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Бұлақсай ауылы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25750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Волгодоновка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Волгодоновка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23434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Жібек жолы ауыл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Жібек жолы ауылы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23234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Ижевское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Ижевское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24234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Константиновка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Константиновка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23134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Михайловка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Михайловка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23634</w:t>
            </w:r>
          </w:p>
        </w:tc>
      </w:tr>
      <w:tr>
        <w:trPr>
          <w:trHeight w:val="7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Түрген ауыл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Түрген ауылы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25234</w:t>
            </w:r>
          </w:p>
        </w:tc>
      </w:tr>
      <w:tr>
        <w:trPr>
          <w:trHeight w:val="73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Сарыоба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Сарыоба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24610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селосы, Әл-Фараби көшесі, 50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22497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Бесбидайық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Степное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26477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Есіл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Зеленое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26773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Жалтыр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Жалтыр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21910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Жарсуат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Жарсуат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52122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Каменка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Каменка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25135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Қызылжар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Қызылжар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28335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Ұзынкөл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Ұзынкөл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52175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Колутон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Колутон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w:t>
            </w:r>
          </w:p>
          <w:p>
            <w:pPr>
              <w:spacing w:after="20"/>
              <w:ind w:left="20"/>
              <w:jc w:val="both"/>
            </w:pPr>
            <w:r>
              <w:rPr>
                <w:rFonts w:ascii="Times New Roman"/>
                <w:b w:val="false"/>
                <w:i w:val="false"/>
                <w:color w:val="000000"/>
                <w:sz w:val="20"/>
              </w:rPr>
              <w:t>24435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Первомайка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Первомайка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8716-41- </w:t>
            </w:r>
          </w:p>
          <w:p>
            <w:pPr>
              <w:spacing w:after="20"/>
              <w:ind w:left="20"/>
              <w:jc w:val="both"/>
            </w:pPr>
            <w:r>
              <w:rPr>
                <w:rFonts w:ascii="Times New Roman"/>
                <w:b w:val="false"/>
                <w:i w:val="false"/>
                <w:color w:val="000000"/>
                <w:sz w:val="20"/>
              </w:rPr>
              <w:t>29335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Николаев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Петровка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25335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Старый Колутон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Старый Колутон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24950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Острогор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Новый Колутон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24950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Новочеркасск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Новочеркаск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26477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Борисовка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Борисовка селосы, Бейбітшілік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90335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Есенгелді ауыл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w:t>
            </w:r>
            <w:r>
              <w:br/>
            </w:r>
            <w:r>
              <w:rPr>
                <w:rFonts w:ascii="Times New Roman"/>
                <w:b w:val="false"/>
                <w:i w:val="false"/>
                <w:color w:val="000000"/>
                <w:sz w:val="20"/>
              </w:rPr>
              <w:t>
Есенгелді ауылы, Приозерная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78335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Шуйское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Шуйское селосы, Целинная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99335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Мариновка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Мариновка селосы, Ленин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51447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Новоалександров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Новоалексан</w:t>
            </w:r>
            <w:r>
              <w:br/>
            </w:r>
            <w:r>
              <w:rPr>
                <w:rFonts w:ascii="Times New Roman"/>
                <w:b w:val="false"/>
                <w:i w:val="false"/>
                <w:color w:val="000000"/>
                <w:sz w:val="20"/>
              </w:rPr>
              <w:t>
дровка селосы, Бейбітшілік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70695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Шуңқыркөл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Новомариновка селосы, Целинная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72382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Новосельское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Новосельское селосы, Орталық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 ье</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92360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Октябрьское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Октябрьское селосы, Ленин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97391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Покровка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Покровка селосы, Молодежная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8716-43-98490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Полтавка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Полтавка селосы, Молодежная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8716-43-96335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Сепе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Сепе селосы, Центральная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 воскресенье</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8716-43-94135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Сергеевка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Сергеевка селосы, Абай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8716-43-91567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Сочинское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Сочинское селосы, Бейбітшілік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8716-43-92135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Тельман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Тельман селосы, Достық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8716-43-95430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Тимашевка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Тимашевка селосы, Центральная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8716-43-94496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Карамышев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Шұбарағаш селосы, Достық көшесі, 42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8716-46-35643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Капитоновка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Капитоновка селосы, Ленин көшесі, 50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8716-46-32137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Никольск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Никольск селосы, Советская көшесі, 33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8716-46-33667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Ергол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Тоқтамыс селосы, Сейфуллин көшесі, 45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8716-46-32616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Данилов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Алтынды селосы, Какишев көшесі, 22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8716-46-34448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Вознесенка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Вознесенка селосы, Бейбітшілік көшесі, 15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8716-46-36111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Новобратское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Новобратское селосы, Уәлиханов көшесі, 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8716-46-36735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Қараөзек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Қараөзек селосы, Балуан Шолақ көшесі, 13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 воскресенье</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8716-46-38483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Айнакөл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Айнакөл селосы, Жастар көше, д.18</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8716-46-31433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Амангелді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r>
              <w:br/>
            </w:r>
            <w:r>
              <w:rPr>
                <w:rFonts w:ascii="Times New Roman"/>
                <w:b w:val="false"/>
                <w:i w:val="false"/>
                <w:color w:val="000000"/>
                <w:sz w:val="20"/>
              </w:rPr>
              <w:t>
Амангелді селосы, Ленин көшесі, 22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8716-46-35383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Журавлевка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Журавлевка селосы, Артемьев көшесі, 21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8716-46-22156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Бурабай кенті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Бурабай кенті, Кеңесары көшесі, 26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8716-30-71296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Абылайхан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Қызылағаш селосы,</w:t>
            </w:r>
            <w:r>
              <w:br/>
            </w:r>
            <w:r>
              <w:rPr>
                <w:rFonts w:ascii="Times New Roman"/>
                <w:b w:val="false"/>
                <w:i w:val="false"/>
                <w:color w:val="000000"/>
                <w:sz w:val="20"/>
              </w:rPr>
              <w:t>
Н.Көбенов көшесі, 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8716-36-95138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Зеленый бор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Зеленый бор селосы,</w:t>
            </w:r>
            <w:r>
              <w:br/>
            </w:r>
            <w:r>
              <w:rPr>
                <w:rFonts w:ascii="Times New Roman"/>
                <w:b w:val="false"/>
                <w:i w:val="false"/>
                <w:color w:val="000000"/>
                <w:sz w:val="20"/>
              </w:rPr>
              <w:t>
Цой көшесі, 9</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8716-30-74346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Златополье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Златополье селосы,</w:t>
            </w:r>
            <w:r>
              <w:br/>
            </w:r>
            <w:r>
              <w:rPr>
                <w:rFonts w:ascii="Times New Roman"/>
                <w:b w:val="false"/>
                <w:i w:val="false"/>
                <w:color w:val="000000"/>
                <w:sz w:val="20"/>
              </w:rPr>
              <w:t>
Орталық көшесі, 32 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8716-36-94532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Қатаркөл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Қатаркөл селосы,</w:t>
            </w:r>
            <w:r>
              <w:br/>
            </w:r>
            <w:r>
              <w:rPr>
                <w:rFonts w:ascii="Times New Roman"/>
                <w:b w:val="false"/>
                <w:i w:val="false"/>
                <w:color w:val="000000"/>
                <w:sz w:val="20"/>
              </w:rPr>
              <w:t>
Ленин көшесі, 34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8716-36-91260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Кеңесары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Кеңесары ауылы,</w:t>
            </w:r>
            <w:r>
              <w:br/>
            </w:r>
            <w:r>
              <w:rPr>
                <w:rFonts w:ascii="Times New Roman"/>
                <w:b w:val="false"/>
                <w:i w:val="false"/>
                <w:color w:val="000000"/>
                <w:sz w:val="20"/>
              </w:rPr>
              <w:t>
Бейбітшілік көшесі, 145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8716-36-93233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Атамекен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Атамекен ауылы,</w:t>
            </w:r>
            <w:r>
              <w:br/>
            </w:r>
            <w:r>
              <w:rPr>
                <w:rFonts w:ascii="Times New Roman"/>
                <w:b w:val="false"/>
                <w:i w:val="false"/>
                <w:color w:val="000000"/>
                <w:sz w:val="20"/>
              </w:rPr>
              <w:t>
Школьная көшесі, 26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8716-36-96118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Наурызбай батыр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Наурызбай батыр ауылы,</w:t>
            </w:r>
            <w:r>
              <w:br/>
            </w:r>
            <w:r>
              <w:rPr>
                <w:rFonts w:ascii="Times New Roman"/>
                <w:b w:val="false"/>
                <w:i w:val="false"/>
                <w:color w:val="000000"/>
                <w:sz w:val="20"/>
              </w:rPr>
              <w:t>
Уәлиханов көшесі, 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8716-36-78445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Ұрымқай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Ұрымқай селосы,</w:t>
            </w:r>
            <w:r>
              <w:br/>
            </w:r>
            <w:r>
              <w:rPr>
                <w:rFonts w:ascii="Times New Roman"/>
                <w:b w:val="false"/>
                <w:i w:val="false"/>
                <w:color w:val="000000"/>
                <w:sz w:val="20"/>
              </w:rPr>
              <w:t>
Ленин көшесі, 1 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8716-36-93442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Успеноюрьевка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Успеноюрьевка селосы, Бейбітшілік көшесі, 9</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8716-36-92125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Егіндікөл селосы,</w:t>
            </w:r>
            <w:r>
              <w:br/>
            </w:r>
            <w:r>
              <w:rPr>
                <w:rFonts w:ascii="Times New Roman"/>
                <w:b w:val="false"/>
                <w:i w:val="false"/>
                <w:color w:val="000000"/>
                <w:sz w:val="20"/>
              </w:rPr>
              <w:t>
Жеңіс көшесі, 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8716-42-21951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Қоржынкөл село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Қоржынкөл селосы,</w:t>
            </w:r>
            <w:r>
              <w:br/>
            </w:r>
            <w:r>
              <w:rPr>
                <w:rFonts w:ascii="Times New Roman"/>
                <w:b w:val="false"/>
                <w:i w:val="false"/>
                <w:color w:val="000000"/>
                <w:sz w:val="20"/>
              </w:rPr>
              <w:t>
Ленин көшесі, 13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8716-42-26117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Абай село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w:t>
            </w:r>
            <w:r>
              <w:br/>
            </w:r>
            <w:r>
              <w:rPr>
                <w:rFonts w:ascii="Times New Roman"/>
                <w:b w:val="false"/>
                <w:i w:val="false"/>
                <w:color w:val="000000"/>
                <w:sz w:val="20"/>
              </w:rPr>
              <w:t>
Абай селосы,</w:t>
            </w:r>
            <w:r>
              <w:br/>
            </w:r>
            <w:r>
              <w:rPr>
                <w:rFonts w:ascii="Times New Roman"/>
                <w:b w:val="false"/>
                <w:i w:val="false"/>
                <w:color w:val="000000"/>
                <w:sz w:val="20"/>
              </w:rPr>
              <w:t>
Достық көшесі, 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8716-42-23010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Спиридоновка село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Спиридоновка селосы, Горький көшесі, 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8716-42-27201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Алакөл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Полтавское селосы, Орталық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8716-42-23310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Бауман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Бауман селосы, Бейбітшілік көшесі, 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8716-42-24335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Буревестник село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Буревестник селосы, Орталық көшесі, 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8716-42-22032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Жалман құлақ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Жалман құлақ селосы, Ленин көшесі, 12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8716-42-21307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Ұзынкөл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Ұзынкөл селосы, Степная көшесі, 11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8716-42-25363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Заозерный село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Заозерный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8716-39-25655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Аңғалбатыр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Аңғалбатыр ауылы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8716-39-26513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Ақсу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Ақсу ауылы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8716-45-71891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Бірсуат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Бірсуат селосы,</w:t>
            </w:r>
            <w:r>
              <w:br/>
            </w:r>
            <w:r>
              <w:rPr>
                <w:rFonts w:ascii="Times New Roman"/>
                <w:b w:val="false"/>
                <w:i w:val="false"/>
                <w:color w:val="000000"/>
                <w:sz w:val="20"/>
              </w:rPr>
              <w:t>
Ақан сері көшесі,6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8716-39-26206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Баймырза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Баймырза селосы, Сейфуллин көшесі,15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8716-39-26622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Уәлиханов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Уәлиханов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8716-39-27638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Донское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Донское селосы, Жамбыл көшесі, 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8716-39-27257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Еңбекшілдер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Еңбекшілдер селосы,</w:t>
            </w:r>
            <w:r>
              <w:br/>
            </w:r>
            <w:r>
              <w:rPr>
                <w:rFonts w:ascii="Times New Roman"/>
                <w:b w:val="false"/>
                <w:i w:val="false"/>
                <w:color w:val="000000"/>
                <w:sz w:val="20"/>
              </w:rPr>
              <w:t>
Орталық көшесі, 22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8716-39-23040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Краснофлот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w:t>
            </w:r>
            <w:r>
              <w:br/>
            </w:r>
            <w:r>
              <w:rPr>
                <w:rFonts w:ascii="Times New Roman"/>
                <w:b w:val="false"/>
                <w:i w:val="false"/>
                <w:color w:val="000000"/>
                <w:sz w:val="20"/>
              </w:rPr>
              <w:t>
Краснофлот селосы,</w:t>
            </w:r>
            <w:r>
              <w:br/>
            </w:r>
            <w:r>
              <w:rPr>
                <w:rFonts w:ascii="Times New Roman"/>
                <w:b w:val="false"/>
                <w:i w:val="false"/>
                <w:color w:val="000000"/>
                <w:sz w:val="20"/>
              </w:rPr>
              <w:t>
Орталық көшесі, 55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8716-39-23305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Заураловка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Заураловка селосы,</w:t>
            </w:r>
            <w:r>
              <w:br/>
            </w:r>
            <w:r>
              <w:rPr>
                <w:rFonts w:ascii="Times New Roman"/>
                <w:b w:val="false"/>
                <w:i w:val="false"/>
                <w:color w:val="000000"/>
                <w:sz w:val="20"/>
              </w:rPr>
              <w:t>
Бәйтерек көшесі, 21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8716-39-26432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Кеңащы селолық округі әкімінің аппараты» мемлекеттік мекеме</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Кеңащы селосы,</w:t>
            </w:r>
            <w:r>
              <w:br/>
            </w:r>
            <w:r>
              <w:rPr>
                <w:rFonts w:ascii="Times New Roman"/>
                <w:b w:val="false"/>
                <w:i w:val="false"/>
                <w:color w:val="000000"/>
                <w:sz w:val="20"/>
              </w:rPr>
              <w:t>
Ақан сері көшесі, 33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8716-39-30249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Макинка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Макинка селосы, Чкалов көшесі, 75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8716-39-28123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Мамай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Мамай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8716-39-20949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Үлгі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Үлгі ауылы,</w:t>
            </w:r>
            <w:r>
              <w:br/>
            </w:r>
            <w:r>
              <w:rPr>
                <w:rFonts w:ascii="Times New Roman"/>
                <w:b w:val="false"/>
                <w:i w:val="false"/>
                <w:color w:val="000000"/>
                <w:sz w:val="20"/>
              </w:rPr>
              <w:t>
Пушкин көшесі, 17</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 е</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8716-39-25107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Павловка</w:t>
            </w:r>
            <w:r>
              <w:br/>
            </w:r>
            <w:r>
              <w:rPr>
                <w:rFonts w:ascii="Times New Roman"/>
                <w:b w:val="false"/>
                <w:i w:val="false"/>
                <w:color w:val="000000"/>
                <w:sz w:val="20"/>
              </w:rPr>
              <w:t>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Павловка селосы, Больничная көшесі, 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8716-33-33284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Новомарковка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Новомарковка селосы, Кисилев көшесі, 19А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8716-33-33575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 Тайбай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Тайбай селосы</w:t>
            </w:r>
            <w:r>
              <w:br/>
            </w:r>
            <w:r>
              <w:rPr>
                <w:rFonts w:ascii="Times New Roman"/>
                <w:b w:val="false"/>
                <w:i w:val="false"/>
                <w:color w:val="000000"/>
                <w:sz w:val="20"/>
              </w:rPr>
              <w:t>
мөлтек аудан, 53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8716-33-37635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Өленті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Өленті селосы,</w:t>
            </w:r>
            <w:r>
              <w:br/>
            </w:r>
            <w:r>
              <w:rPr>
                <w:rFonts w:ascii="Times New Roman"/>
                <w:b w:val="false"/>
                <w:i w:val="false"/>
                <w:color w:val="000000"/>
                <w:sz w:val="20"/>
              </w:rPr>
              <w:t>
Целинная көшесі, 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8716-33-36215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Қойтас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Қойтас селосы,</w:t>
            </w:r>
            <w:r>
              <w:br/>
            </w:r>
            <w:r>
              <w:rPr>
                <w:rFonts w:ascii="Times New Roman"/>
                <w:b w:val="false"/>
                <w:i w:val="false"/>
                <w:color w:val="000000"/>
                <w:sz w:val="20"/>
              </w:rPr>
              <w:t>
Бейбітшілік көшесі, 11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8716-33-36144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 Бозтал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Бозтал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8716-33-36335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Благодатное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Благодатное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 е</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8716-33-34175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Новодолинка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Новодолинка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8716-33-53832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Күншалған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r>
              <w:br/>
            </w:r>
            <w:r>
              <w:rPr>
                <w:rFonts w:ascii="Times New Roman"/>
                <w:b w:val="false"/>
                <w:i w:val="false"/>
                <w:color w:val="000000"/>
                <w:sz w:val="20"/>
              </w:rPr>
              <w:t>
Күншалған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8716-33-37235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Торғай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Торғай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8716-33-35135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Бестоғай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Бестоғай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8716-33-34511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Селеті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Селеті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8716-33-36685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Изобильное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Изобильное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8716-33-35316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Ақмырза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Ақмырза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8716-33-32354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Ақсай село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Ақсай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8716-47-29230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Біртал село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Біртал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8716-47-29406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Бұзылық село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Бұзылық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8716-47-26241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Двуречное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Двуречное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8716-47-27347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Жаныспай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Жаныспай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8716-47-26438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Заречный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r>
              <w:br/>
            </w:r>
            <w:r>
              <w:rPr>
                <w:rFonts w:ascii="Times New Roman"/>
                <w:b w:val="false"/>
                <w:i w:val="false"/>
                <w:color w:val="000000"/>
                <w:sz w:val="20"/>
              </w:rPr>
              <w:t>
Заречный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8716-47-23333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Знаменка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Знаменка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8716-47-26643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Қаракөл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Қаракөл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8716-47-27718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Красивое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Красивое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8716-47-24341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Курское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Курское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8716-47-28390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Московское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Московское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8716-47-27543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Орловка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Орловка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24233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Раздольное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Раздольное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Федянина Л.А.</w:t>
            </w:r>
          </w:p>
          <w:p>
            <w:pPr>
              <w:spacing w:after="20"/>
              <w:ind w:left="20"/>
              <w:jc w:val="both"/>
            </w:pPr>
            <w:r>
              <w:rPr>
                <w:rFonts w:ascii="Times New Roman"/>
                <w:b w:val="false"/>
                <w:i w:val="false"/>
                <w:color w:val="000000"/>
                <w:sz w:val="20"/>
              </w:rPr>
              <w:t>р.т. 871647 244-7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Свободное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Свободное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8716-47-28599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Юбилейное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Юбилейное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8716-47-28543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Ярославка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Ярославка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8716-47-52972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Красногор кенті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Красногор кенті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8716-47-24747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көшесі, 32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8716-35- 21581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Белағаш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Белағаш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8716-35- 93131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Киевское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Киевское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8716-35-97194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Подгорное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Подгорное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8716-35-98171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Чапаев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Чапаев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8716-35-94348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Беловод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Беловодское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8716-35-31227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Жаңа қыйма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Жаңа қыйма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8716-35-51208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Запорожье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Запорожье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8716- 35-57466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Ишим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Ишим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8716-35-33240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Қайрақты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Қайрақты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8716-35-94683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Калинин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Калинин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8716-35-95322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Киров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Киров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8716-35-93371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Новокиенка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Новокиенка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8716-35-96116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Тарасовка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Тарасовка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8716-35-97212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Терсақан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Терсақан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8716-35-33383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Бірсуат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Бірсуат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8716-48-93589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Уәлиханов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Уәлиханов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8716-48-93702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Гастелло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Гастелло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8716-48-97518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Далабай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Далабай ауылы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8716-48-93129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Тасты-Талды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Тасты-Талды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8716-48 -96286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Костычев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Костычев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8716-48- 93473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Құмсуат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Құмсуат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8716-48-52800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Львов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Львов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8716-48-95270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Нахимовка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Нахимовка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 е</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8716-48- 95268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Отрадное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Отрадное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8716-48-98257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Пригородное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Пригородное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8716-48-52456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Пятигор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Пятигор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 е</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8716-48-99433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Тасөткел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Тасөткел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8716-48-95467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Тассуат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Тассуат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8716-48-93273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Үшқарасу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Үшқарасу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8716-48-99577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Шойындыкөл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r>
              <w:br/>
            </w:r>
            <w:r>
              <w:rPr>
                <w:rFonts w:ascii="Times New Roman"/>
                <w:b w:val="false"/>
                <w:i w:val="false"/>
                <w:color w:val="000000"/>
                <w:sz w:val="20"/>
              </w:rPr>
              <w:t>
Шойындыкөл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8716-48-31030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Ақкөл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Ақкөл селосы,</w:t>
            </w:r>
            <w:r>
              <w:br/>
            </w:r>
            <w:r>
              <w:rPr>
                <w:rFonts w:ascii="Times New Roman"/>
                <w:b w:val="false"/>
                <w:i w:val="false"/>
                <w:color w:val="000000"/>
                <w:sz w:val="20"/>
              </w:rPr>
              <w:t>
Уәлиханов көшесі, 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8716-32-37551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Алексеевка селосы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Алексеевка селосы,</w:t>
            </w:r>
            <w:r>
              <w:br/>
            </w:r>
            <w:r>
              <w:rPr>
                <w:rFonts w:ascii="Times New Roman"/>
                <w:b w:val="false"/>
                <w:i w:val="false"/>
                <w:color w:val="000000"/>
                <w:sz w:val="20"/>
              </w:rPr>
              <w:t>
Алтынсарин көшесі, 9/1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8716-32-35650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Бұлақ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Еленовка селосы,</w:t>
            </w:r>
            <w:r>
              <w:br/>
            </w:r>
            <w:r>
              <w:rPr>
                <w:rFonts w:ascii="Times New Roman"/>
                <w:b w:val="false"/>
                <w:i w:val="false"/>
                <w:color w:val="000000"/>
                <w:sz w:val="20"/>
              </w:rPr>
              <w:t>
Абылай хан көшесі, 37</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8716-32-38533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Сәкен Сейфуллин атындағы селолық округі әкімінің аппараты »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Бірлестік кенті,</w:t>
            </w:r>
            <w:r>
              <w:br/>
            </w:r>
            <w:r>
              <w:rPr>
                <w:rFonts w:ascii="Times New Roman"/>
                <w:b w:val="false"/>
                <w:i w:val="false"/>
                <w:color w:val="000000"/>
                <w:sz w:val="20"/>
              </w:rPr>
              <w:t>
ТБК тұрғын үй массивтар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8716-32-34403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Викторовка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Викторовка селосы,</w:t>
            </w:r>
            <w:r>
              <w:br/>
            </w:r>
            <w:r>
              <w:rPr>
                <w:rFonts w:ascii="Times New Roman"/>
                <w:b w:val="false"/>
                <w:i w:val="false"/>
                <w:color w:val="000000"/>
                <w:sz w:val="20"/>
              </w:rPr>
              <w:t>
Бейбітшілік көшесі, 69</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 е</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8716-32-23117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Исаковка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Исаковка селосы,</w:t>
            </w:r>
            <w:r>
              <w:br/>
            </w:r>
            <w:r>
              <w:rPr>
                <w:rFonts w:ascii="Times New Roman"/>
                <w:b w:val="false"/>
                <w:i w:val="false"/>
                <w:color w:val="000000"/>
                <w:sz w:val="20"/>
              </w:rPr>
              <w:t>
Бейбітшілік көшесі, 32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 воскресенье</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8716-32-27326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Зеренді селосы,</w:t>
            </w:r>
            <w:r>
              <w:br/>
            </w:r>
            <w:r>
              <w:rPr>
                <w:rFonts w:ascii="Times New Roman"/>
                <w:b w:val="false"/>
                <w:i w:val="false"/>
                <w:color w:val="000000"/>
                <w:sz w:val="20"/>
              </w:rPr>
              <w:t>
Бейбітшілік көшесі, 48</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8716-32-21365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Ортақ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Ортақ селосы,</w:t>
            </w:r>
            <w:r>
              <w:br/>
            </w:r>
            <w:r>
              <w:rPr>
                <w:rFonts w:ascii="Times New Roman"/>
                <w:b w:val="false"/>
                <w:i w:val="false"/>
                <w:color w:val="000000"/>
                <w:sz w:val="20"/>
              </w:rPr>
              <w:t>
Орталық көшесі, 26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8716-32-37392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Садовое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Садовое селосы,</w:t>
            </w:r>
            <w:r>
              <w:br/>
            </w:r>
            <w:r>
              <w:rPr>
                <w:rFonts w:ascii="Times New Roman"/>
                <w:b w:val="false"/>
                <w:i w:val="false"/>
                <w:color w:val="000000"/>
                <w:sz w:val="20"/>
              </w:rPr>
              <w:t>
Тәуелсіздік көшесі, 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8716-32-34598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Ақан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Ақан селосы</w:t>
            </w:r>
            <w:r>
              <w:br/>
            </w:r>
            <w:r>
              <w:rPr>
                <w:rFonts w:ascii="Times New Roman"/>
                <w:b w:val="false"/>
                <w:i w:val="false"/>
                <w:color w:val="000000"/>
                <w:sz w:val="20"/>
              </w:rPr>
              <w:t>
Сарыөзек көшесі, 11/1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8716-32-38334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Симферополь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Симферополь селосы,</w:t>
            </w:r>
            <w:r>
              <w:br/>
            </w:r>
            <w:r>
              <w:rPr>
                <w:rFonts w:ascii="Times New Roman"/>
                <w:b w:val="false"/>
                <w:i w:val="false"/>
                <w:color w:val="000000"/>
                <w:sz w:val="20"/>
              </w:rPr>
              <w:t>
Целинная көшесі,6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8716-32-33417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Күсеп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Куропаткино селосы,</w:t>
            </w:r>
            <w:r>
              <w:br/>
            </w:r>
            <w:r>
              <w:rPr>
                <w:rFonts w:ascii="Times New Roman"/>
                <w:b w:val="false"/>
                <w:i w:val="false"/>
                <w:color w:val="000000"/>
                <w:sz w:val="20"/>
              </w:rPr>
              <w:t>
Целинная көшесі, 28</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8716-32-33638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Қоныспай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Қоныспай селосы,</w:t>
            </w:r>
            <w:r>
              <w:br/>
            </w:r>
            <w:r>
              <w:rPr>
                <w:rFonts w:ascii="Times New Roman"/>
                <w:b w:val="false"/>
                <w:i w:val="false"/>
                <w:color w:val="000000"/>
                <w:sz w:val="20"/>
              </w:rPr>
              <w:t>
Абай Құнанбаев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8716-32-34404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Қызылсая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Қызылсая селосы,</w:t>
            </w:r>
            <w:r>
              <w:br/>
            </w:r>
            <w:r>
              <w:rPr>
                <w:rFonts w:ascii="Times New Roman"/>
                <w:b w:val="false"/>
                <w:i w:val="false"/>
                <w:color w:val="000000"/>
                <w:sz w:val="20"/>
              </w:rPr>
              <w:t>
Шағырлы көшесі, 19</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8716-32-34395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Қызылегіс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Қызылегіс селосы,</w:t>
            </w:r>
            <w:r>
              <w:br/>
            </w:r>
            <w:r>
              <w:rPr>
                <w:rFonts w:ascii="Times New Roman"/>
                <w:b w:val="false"/>
                <w:i w:val="false"/>
                <w:color w:val="000000"/>
                <w:sz w:val="20"/>
              </w:rPr>
              <w:t>
Орталық көшесі, 8</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8716-32-28249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Қанай Би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Қанай Би селосы,</w:t>
            </w:r>
            <w:r>
              <w:br/>
            </w:r>
            <w:r>
              <w:rPr>
                <w:rFonts w:ascii="Times New Roman"/>
                <w:b w:val="false"/>
                <w:i w:val="false"/>
                <w:color w:val="000000"/>
                <w:sz w:val="20"/>
              </w:rPr>
              <w:t>
Қанай Би көшесі, 13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8716-32- 23602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Приречное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Приречное селосы,</w:t>
            </w:r>
            <w:r>
              <w:br/>
            </w:r>
            <w:r>
              <w:rPr>
                <w:rFonts w:ascii="Times New Roman"/>
                <w:b w:val="false"/>
                <w:i w:val="false"/>
                <w:color w:val="000000"/>
                <w:sz w:val="20"/>
              </w:rPr>
              <w:t>
Орталық көшесі, 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8716-32-25385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Мәлік Ғабдуллин ауыл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Мәлік Ғабдуллин ауылы, Зеленая көшесі, 13 а</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8716-32-27285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Бәйтерек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село Байтерек,</w:t>
            </w:r>
            <w:r>
              <w:br/>
            </w:r>
            <w:r>
              <w:rPr>
                <w:rFonts w:ascii="Times New Roman"/>
                <w:b w:val="false"/>
                <w:i w:val="false"/>
                <w:color w:val="000000"/>
                <w:sz w:val="20"/>
              </w:rPr>
              <w:t>
Орталық көшесі, 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8716-32-26191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Троицкое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w:t>
            </w:r>
            <w:r>
              <w:br/>
            </w:r>
            <w:r>
              <w:rPr>
                <w:rFonts w:ascii="Times New Roman"/>
                <w:b w:val="false"/>
                <w:i w:val="false"/>
                <w:color w:val="000000"/>
                <w:sz w:val="20"/>
              </w:rPr>
              <w:t>
Троицкое селосы,</w:t>
            </w:r>
            <w:r>
              <w:br/>
            </w:r>
            <w:r>
              <w:rPr>
                <w:rFonts w:ascii="Times New Roman"/>
                <w:b w:val="false"/>
                <w:i w:val="false"/>
                <w:color w:val="000000"/>
                <w:sz w:val="20"/>
              </w:rPr>
              <w:t>
Достық көшесі, 11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8716-32-25267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Айдабол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Айдабол селосы, Кооперативная көшесі, 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8716-32-29107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ауылдық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Күмісбеков көшесі, 31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8716-37-21609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Амангелді ауылдық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r>
              <w:br/>
            </w:r>
            <w:r>
              <w:rPr>
                <w:rFonts w:ascii="Times New Roman"/>
                <w:b w:val="false"/>
                <w:i w:val="false"/>
                <w:color w:val="000000"/>
                <w:sz w:val="20"/>
              </w:rPr>
              <w:t>
Амангелді ауылы, Абай көшесі, 21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8716-37-35610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Шалқар ауылдық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Шалқар ауылы,</w:t>
            </w:r>
            <w:r>
              <w:br/>
            </w:r>
            <w:r>
              <w:rPr>
                <w:rFonts w:ascii="Times New Roman"/>
                <w:b w:val="false"/>
                <w:i w:val="false"/>
                <w:color w:val="000000"/>
                <w:sz w:val="20"/>
              </w:rPr>
              <w:t>
Б.Момышұлы көшесі, 34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8716-37-45614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Майшүкүр ауылдық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Майшүкүр ауылы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8716-37-41601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Арықты ауылдық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Арықты ауылы,</w:t>
            </w:r>
            <w:r>
              <w:br/>
            </w:r>
            <w:r>
              <w:rPr>
                <w:rFonts w:ascii="Times New Roman"/>
                <w:b w:val="false"/>
                <w:i w:val="false"/>
                <w:color w:val="000000"/>
                <w:sz w:val="20"/>
              </w:rPr>
              <w:t>
Ленин көшесі, 36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8716-37-42653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Кеңбидайық ауылдық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Кеңбидайық ауылы,</w:t>
            </w:r>
            <w:r>
              <w:br/>
            </w:r>
            <w:r>
              <w:rPr>
                <w:rFonts w:ascii="Times New Roman"/>
                <w:b w:val="false"/>
                <w:i w:val="false"/>
                <w:color w:val="000000"/>
                <w:sz w:val="20"/>
              </w:rPr>
              <w:t>
С. Сейфуллин көшесі, 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8716-37-43610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Қарашалғы ауылдық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Жантеке ауылы,</w:t>
            </w:r>
            <w:r>
              <w:br/>
            </w:r>
            <w:r>
              <w:rPr>
                <w:rFonts w:ascii="Times New Roman"/>
                <w:b w:val="false"/>
                <w:i w:val="false"/>
                <w:color w:val="000000"/>
                <w:sz w:val="20"/>
              </w:rPr>
              <w:t>
С. Сейфуллин көшесі, 47,</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8716-37-33610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Сабынды ауылдық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Сабынды ауылы,</w:t>
            </w:r>
            <w:r>
              <w:br/>
            </w:r>
            <w:r>
              <w:rPr>
                <w:rFonts w:ascii="Times New Roman"/>
                <w:b w:val="false"/>
                <w:i w:val="false"/>
                <w:color w:val="000000"/>
                <w:sz w:val="20"/>
              </w:rPr>
              <w:t>
Үсенов көшесі, 33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8716-37- 44610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селосы, Абылай хан көшесі, 119</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8716-40-91230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Веселое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Веселое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8716-40-94241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Белгород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Белгород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8716-40-94146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Лесное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Лесное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8716-40-97535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Каменка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Каменка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8716-40-96235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Васильевка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Васильевка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8716-40-95375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Богородка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Богородка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8716-40-95435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Хлебное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Хлебное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8716-40-94749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Приозерное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Приозерное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8716-40-97635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Сандықтау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Сандықтау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8716-40-93813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Новоникольск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Новоникольск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8716-40-95735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Максимовка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Максимовка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8716-40-97235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Барақпай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Барақпай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8716-40-95122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Красная Поляна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Красная Поляна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8716-40-93247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Мәдениет ауылы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r>
              <w:br/>
            </w:r>
            <w:r>
              <w:rPr>
                <w:rFonts w:ascii="Times New Roman"/>
                <w:b w:val="false"/>
                <w:i w:val="false"/>
                <w:color w:val="000000"/>
                <w:sz w:val="20"/>
              </w:rPr>
              <w:t>
Мәдениет ауылы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8716-40-93435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ауылдық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w:t>
            </w:r>
            <w:r>
              <w:br/>
            </w:r>
            <w:r>
              <w:rPr>
                <w:rFonts w:ascii="Times New Roman"/>
                <w:b w:val="false"/>
                <w:i w:val="false"/>
                <w:color w:val="000000"/>
                <w:sz w:val="20"/>
              </w:rPr>
              <w:t>
Гагарин көшесі, 2</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8716-51-31169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Қабанбай батыр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Қабанбай батыр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8716-51-91745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Софиевка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Софиевка селосы,</w:t>
            </w:r>
            <w:r>
              <w:br/>
            </w:r>
            <w:r>
              <w:rPr>
                <w:rFonts w:ascii="Times New Roman"/>
                <w:b w:val="false"/>
                <w:i w:val="false"/>
                <w:color w:val="000000"/>
                <w:sz w:val="20"/>
              </w:rPr>
              <w:t>
Орталық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8716-51-36225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Рақымжан Қошқарбаев ауылдық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Рақымжан Қошқарбаев ауылы, 40 лет Казахстана көшесі, 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8716-51-95222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Тасты ауылдық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Тасты ауылы, Революционная көшесі, 20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32-639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Қараөткел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Қараөткел селосы,</w:t>
            </w:r>
            <w:r>
              <w:br/>
            </w:r>
            <w:r>
              <w:rPr>
                <w:rFonts w:ascii="Times New Roman"/>
                <w:b w:val="false"/>
                <w:i w:val="false"/>
                <w:color w:val="000000"/>
                <w:sz w:val="20"/>
              </w:rPr>
              <w:t>
Орталық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8716-51-41625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Шалқар ауылдық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Шалқар ауылы, Иманбаев көшесі, 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8716-51-39225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Приречное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r>
              <w:br/>
            </w:r>
            <w:r>
              <w:rPr>
                <w:rFonts w:ascii="Times New Roman"/>
                <w:b w:val="false"/>
                <w:i w:val="false"/>
                <w:color w:val="000000"/>
                <w:sz w:val="20"/>
              </w:rPr>
              <w:t>
Приречное селосы, Советская көшесі, 33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8716-51-38225</w:t>
            </w:r>
          </w:p>
        </w:tc>
      </w:tr>
      <w:tr>
        <w:trPr>
          <w:trHeight w:val="70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Қосшы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Қосшы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Абуов Е.К.</w:t>
            </w:r>
          </w:p>
          <w:p>
            <w:pPr>
              <w:spacing w:after="20"/>
              <w:ind w:left="20"/>
              <w:jc w:val="both"/>
            </w:pPr>
            <w:r>
              <w:rPr>
                <w:rFonts w:ascii="Times New Roman"/>
                <w:b w:val="false"/>
                <w:i w:val="false"/>
                <w:color w:val="000000"/>
                <w:sz w:val="20"/>
              </w:rPr>
              <w:t>8716-51- 99619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Максимовка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Максимовка селосы, Гагарин көшесі, 14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8716-51-93333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Новоишимка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Новоишимка селосы,</w:t>
            </w:r>
            <w:r>
              <w:br/>
            </w:r>
            <w:r>
              <w:rPr>
                <w:rFonts w:ascii="Times New Roman"/>
                <w:b w:val="false"/>
                <w:i w:val="false"/>
                <w:color w:val="000000"/>
                <w:sz w:val="20"/>
              </w:rPr>
              <w:t>
Достық көшесі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8716-51-31397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Родина ауылдық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Родина ауылы</w:t>
            </w:r>
            <w:r>
              <w:br/>
            </w:r>
            <w:r>
              <w:rPr>
                <w:rFonts w:ascii="Times New Roman"/>
                <w:b w:val="false"/>
                <w:i w:val="false"/>
                <w:color w:val="000000"/>
                <w:sz w:val="20"/>
              </w:rPr>
              <w:t>
Орталық көшесі, 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8716-51-37425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Мәншүк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Мәншүк селосы, Орталық көшесі, 1</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8716-51-41220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Воздвиженка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Воздвиженка селосы,</w:t>
            </w:r>
            <w:r>
              <w:br/>
            </w:r>
            <w:r>
              <w:rPr>
                <w:rFonts w:ascii="Times New Roman"/>
                <w:b w:val="false"/>
                <w:i w:val="false"/>
                <w:color w:val="000000"/>
                <w:sz w:val="20"/>
              </w:rPr>
              <w:t>
Қажмұқан көшесі, 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8716-51-96225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Оразақ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Оразақ селосы, Бейбітшілік көшесі, 8</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8716-51-32225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Талапкер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Талапкер селосы, Талапкер көшесі, 46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8716-51-24060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Қоянды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Қоянды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8716-51-21160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Жаңғызқұдық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Жаңғызқұдық селосы,</w:t>
            </w:r>
            <w:r>
              <w:br/>
            </w:r>
            <w:r>
              <w:rPr>
                <w:rFonts w:ascii="Times New Roman"/>
                <w:b w:val="false"/>
                <w:i w:val="false"/>
                <w:color w:val="000000"/>
                <w:sz w:val="20"/>
              </w:rPr>
              <w:t>
Бейбітшілік көшесі, 44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8716-51-35325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Абылайхан көшесі, 33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8716-31-22080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Научный кенті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Научный кенті, Бараев көшесі, 15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8716-31-23012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Жолымбет кенті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Жолымбет кенті, Абай көшесі, 9</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8716-31-27514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Раевка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Раевка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8716-31-25716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Новокубанка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Новокубанка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8716-31-24635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Андреевка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Андреевка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8716-31-24344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Петровка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Петровка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8716-31-26472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Пригородное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Пригородное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8716-31-24535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Бектау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Бектау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8716-31-25341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Новоселовка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Новоселовка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8716-31-25543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Дамса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Дамса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8716-31-33018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Бозайғыр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Бозайғыр селосы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8716-31-25675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Красный Яр селосы,</w:t>
            </w:r>
            <w:r>
              <w:br/>
            </w:r>
            <w:r>
              <w:rPr>
                <w:rFonts w:ascii="Times New Roman"/>
                <w:b w:val="false"/>
                <w:i w:val="false"/>
                <w:color w:val="000000"/>
                <w:sz w:val="20"/>
              </w:rPr>
              <w:t>
Советская көшесі, 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8716-2-403934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Станционный кенті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Станционный кенті, Первомайская көшесі, 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8716-2- 440003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Заводской кенті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w:t>
            </w:r>
            <w:r>
              <w:br/>
            </w:r>
            <w:r>
              <w:rPr>
                <w:rFonts w:ascii="Times New Roman"/>
                <w:b w:val="false"/>
                <w:i w:val="false"/>
                <w:color w:val="000000"/>
                <w:sz w:val="20"/>
              </w:rPr>
              <w:t>
Заводской кенті, Красноармейская көшесі, 15</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8716-45-71678</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Ақсу кенті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каласы,</w:t>
            </w:r>
            <w:r>
              <w:br/>
            </w:r>
            <w:r>
              <w:rPr>
                <w:rFonts w:ascii="Times New Roman"/>
                <w:b w:val="false"/>
                <w:i w:val="false"/>
                <w:color w:val="000000"/>
                <w:sz w:val="20"/>
              </w:rPr>
              <w:t>
Ақсу кенті,</w:t>
            </w:r>
            <w:r>
              <w:br/>
            </w:r>
            <w:r>
              <w:rPr>
                <w:rFonts w:ascii="Times New Roman"/>
                <w:b w:val="false"/>
                <w:i w:val="false"/>
                <w:color w:val="000000"/>
                <w:sz w:val="20"/>
              </w:rPr>
              <w:t>
Нәбиев көшесі, 26</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8716-45-46446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Бестөбе кенті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каласы,</w:t>
            </w:r>
            <w:r>
              <w:br/>
            </w:r>
            <w:r>
              <w:rPr>
                <w:rFonts w:ascii="Times New Roman"/>
                <w:b w:val="false"/>
                <w:i w:val="false"/>
                <w:color w:val="000000"/>
                <w:sz w:val="20"/>
              </w:rPr>
              <w:t>
Бестөбе кенті,</w:t>
            </w:r>
            <w:r>
              <w:br/>
            </w:r>
            <w:r>
              <w:rPr>
                <w:rFonts w:ascii="Times New Roman"/>
                <w:b w:val="false"/>
                <w:i w:val="false"/>
                <w:color w:val="000000"/>
                <w:sz w:val="20"/>
              </w:rPr>
              <w:t>
Бейбітшілік көшесі, 10</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8716-45-43417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Қарабұлақ селолық округі әкімінің аппараты» мемлекеттік мекемесі</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w:t>
            </w:r>
            <w:r>
              <w:br/>
            </w:r>
            <w:r>
              <w:rPr>
                <w:rFonts w:ascii="Times New Roman"/>
                <w:b w:val="false"/>
                <w:i w:val="false"/>
                <w:color w:val="000000"/>
                <w:sz w:val="20"/>
              </w:rPr>
              <w:t>
Қарабұлақ селосы,</w:t>
            </w:r>
            <w:r>
              <w:br/>
            </w:r>
            <w:r>
              <w:rPr>
                <w:rFonts w:ascii="Times New Roman"/>
                <w:b w:val="false"/>
                <w:i w:val="false"/>
                <w:color w:val="000000"/>
                <w:sz w:val="20"/>
              </w:rPr>
              <w:t>
Ленин көшесі, 24</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9.00 ден 18.00 сағатқа дейін, демалыс-сенбі, жексенбі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8716-45-42116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3" w:id="124"/>
    <w:p>
      <w:pPr>
        <w:spacing w:after="0"/>
        <w:ind w:left="0"/>
        <w:jc w:val="both"/>
      </w:pPr>
      <w:r>
        <w:rPr>
          <w:rFonts w:ascii="Times New Roman"/>
          <w:b w:val="false"/>
          <w:i w:val="false"/>
          <w:color w:val="000000"/>
          <w:sz w:val="28"/>
        </w:rPr>
        <w:t xml:space="preserve">
«Атаулы әлеуметтік көмек  </w:t>
      </w:r>
      <w:r>
        <w:br/>
      </w:r>
      <w:r>
        <w:rPr>
          <w:rFonts w:ascii="Times New Roman"/>
          <w:b w:val="false"/>
          <w:i w:val="false"/>
          <w:color w:val="000000"/>
          <w:sz w:val="28"/>
        </w:rPr>
        <w:t>
алушыларға өтініш берушінің</w:t>
      </w:r>
      <w:r>
        <w:br/>
      </w:r>
      <w:r>
        <w:rPr>
          <w:rFonts w:ascii="Times New Roman"/>
          <w:b w:val="false"/>
          <w:i w:val="false"/>
          <w:color w:val="000000"/>
          <w:sz w:val="28"/>
        </w:rPr>
        <w:t xml:space="preserve">
(отбасының) тиесілігін   </w:t>
      </w:r>
      <w:r>
        <w:br/>
      </w:r>
      <w:r>
        <w:rPr>
          <w:rFonts w:ascii="Times New Roman"/>
          <w:b w:val="false"/>
          <w:i w:val="false"/>
          <w:color w:val="000000"/>
          <w:sz w:val="28"/>
        </w:rPr>
        <w:t xml:space="preserve">
растайтын анықтама беру» </w:t>
      </w:r>
      <w:r>
        <w:br/>
      </w:r>
      <w:r>
        <w:rPr>
          <w:rFonts w:ascii="Times New Roman"/>
          <w:b w:val="false"/>
          <w:i w:val="false"/>
          <w:color w:val="000000"/>
          <w:sz w:val="28"/>
        </w:rPr>
        <w:t xml:space="preserve">
мемлекеттік қызметінің  </w:t>
      </w:r>
      <w:r>
        <w:br/>
      </w:r>
      <w:r>
        <w:rPr>
          <w:rFonts w:ascii="Times New Roman"/>
          <w:b w:val="false"/>
          <w:i w:val="false"/>
          <w:color w:val="000000"/>
          <w:sz w:val="28"/>
        </w:rPr>
        <w:t xml:space="preserve">
Регламентіне 3-қосымша  </w:t>
      </w:r>
    </w:p>
    <w:bookmarkEnd w:id="124"/>
    <w:bookmarkStart w:name="z344" w:id="125"/>
    <w:p>
      <w:pPr>
        <w:spacing w:after="0"/>
        <w:ind w:left="0"/>
        <w:jc w:val="left"/>
      </w:pPr>
      <w:r>
        <w:rPr>
          <w:rFonts w:ascii="Times New Roman"/>
          <w:b/>
          <w:i w:val="false"/>
          <w:color w:val="000000"/>
        </w:rPr>
        <w:t xml:space="preserve"> 
Дәйектiлiк сипаттамасы және әкімшілік</w:t>
      </w:r>
      <w:r>
        <w:br/>
      </w:r>
      <w:r>
        <w:rPr>
          <w:rFonts w:ascii="Times New Roman"/>
          <w:b/>
          <w:i w:val="false"/>
          <w:color w:val="000000"/>
        </w:rPr>
        <w:t>
іс-әрекеттердің (үрдістердің) қарым-қатынасы</w:t>
      </w:r>
    </w:p>
    <w:bookmarkEnd w:id="125"/>
    <w:bookmarkStart w:name="z345" w:id="126"/>
    <w:p>
      <w:pPr>
        <w:spacing w:after="0"/>
        <w:ind w:left="0"/>
        <w:jc w:val="left"/>
      </w:pPr>
      <w:r>
        <w:rPr>
          <w:rFonts w:ascii="Times New Roman"/>
          <w:b/>
          <w:i w:val="false"/>
          <w:color w:val="000000"/>
        </w:rPr>
        <w:t xml:space="preserve"> 
1. Кесте. ҚФБ іс-әрекеттерінің сипаттамасы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9"/>
        <w:gridCol w:w="2823"/>
        <w:gridCol w:w="2733"/>
        <w:gridCol w:w="39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 ағымының) іс-әрекеттері</w:t>
            </w: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немесе уәкілетті органның жауапты орындаушысы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585"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 және олардың сипаттамасы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жауапты орындаушыны анықтау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толықтылығын тексеруді жүзеге асыру, уәжделген бас тартуды әзірлеу немесе хабарламаны ресімдеу</w:t>
            </w: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 жіберу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 тапсыру</w:t>
            </w:r>
          </w:p>
        </w:tc>
      </w:tr>
      <w:tr>
        <w:trPr>
          <w:trHeight w:val="21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5"/>
        <w:gridCol w:w="2603"/>
        <w:gridCol w:w="2580"/>
        <w:gridCol w:w="41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барысының,ағымының)іс-әрекеттері</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585"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 және олардың сипаттамасы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w:t>
            </w:r>
            <w:r>
              <w:br/>
            </w:r>
            <w:r>
              <w:rPr>
                <w:rFonts w:ascii="Times New Roman"/>
                <w:b w:val="false"/>
                <w:i w:val="false"/>
                <w:color w:val="000000"/>
                <w:sz w:val="20"/>
              </w:rPr>
              <w:t>
хабармен танысу</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тұтынушыға өтініш берушінің (отбасының)</w:t>
            </w:r>
            <w:r>
              <w:br/>
            </w:r>
            <w:r>
              <w:rPr>
                <w:rFonts w:ascii="Times New Roman"/>
                <w:b w:val="false"/>
                <w:i w:val="false"/>
                <w:color w:val="000000"/>
                <w:sz w:val="20"/>
              </w:rPr>
              <w:t>
атаулы әлеуметтік көмек алушыларға</w:t>
            </w:r>
            <w:r>
              <w:br/>
            </w:r>
            <w:r>
              <w:rPr>
                <w:rFonts w:ascii="Times New Roman"/>
                <w:b w:val="false"/>
                <w:i w:val="false"/>
                <w:color w:val="000000"/>
                <w:sz w:val="20"/>
              </w:rPr>
              <w:t>
тиесілігін растайтын анықтама беру немесе анықтама беруден бас тарту және хабарламаны немесе дәлелді бас тартуды ресімдеу</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r>
              <w:br/>
            </w:r>
            <w:r>
              <w:rPr>
                <w:rFonts w:ascii="Times New Roman"/>
                <w:b w:val="false"/>
                <w:i w:val="false"/>
                <w:color w:val="000000"/>
                <w:sz w:val="20"/>
              </w:rPr>
              <w:t>
(деректер, құжат,</w:t>
            </w:r>
            <w:r>
              <w:br/>
            </w:r>
            <w:r>
              <w:rPr>
                <w:rFonts w:ascii="Times New Roman"/>
                <w:b w:val="false"/>
                <w:i w:val="false"/>
                <w:color w:val="000000"/>
                <w:sz w:val="20"/>
              </w:rPr>
              <w:t>
ұйымдық-өкімдік шешім)</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тапсыру</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 қол қою үшін тапсыру</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 ішінде</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 ішінде</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 ішінде</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6"/>
        <w:gridCol w:w="2997"/>
        <w:gridCol w:w="3020"/>
        <w:gridCol w:w="2797"/>
      </w:tblGrid>
      <w:tr>
        <w:trPr>
          <w:trHeight w:val="30"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 (жұмыс барысының, ағымының)</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Уәкілеттің органның жауапты орындаушысы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w:t>
            </w:r>
          </w:p>
        </w:tc>
      </w:tr>
      <w:tr>
        <w:trPr>
          <w:trHeight w:val="585"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 және олардың сипаттамасы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тұтынушыға тапсыру</w:t>
            </w:r>
          </w:p>
        </w:tc>
      </w:tr>
      <w:tr>
        <w:trPr>
          <w:trHeight w:val="30"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ұйымдық-өкімдік шешім)</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нәтижесін тұтынушыға немесе ауылдық округ әкіміне тапсыру, хабарламаны немесе дәлелді бас тартуды қолхат</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тартуды туралы қолхат</w:t>
            </w:r>
          </w:p>
        </w:tc>
      </w:tr>
      <w:tr>
        <w:trPr>
          <w:trHeight w:val="30"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r>
      <w:tr>
        <w:trPr>
          <w:trHeight w:val="30" w:hRule="atLeast"/>
        </w:trPr>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Кесте 2. Пайдалану нұсқалары.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1"/>
        <w:gridCol w:w="4474"/>
        <w:gridCol w:w="5145"/>
      </w:tblGrid>
      <w:tr>
        <w:trPr>
          <w:trHeight w:val="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w:t>
            </w:r>
            <w:r>
              <w:br/>
            </w:r>
            <w:r>
              <w:rPr>
                <w:rFonts w:ascii="Times New Roman"/>
                <w:b w:val="false"/>
                <w:i w:val="false"/>
                <w:color w:val="000000"/>
                <w:sz w:val="20"/>
              </w:rPr>
              <w:t>
ҚФБ</w:t>
            </w:r>
            <w:r>
              <w:br/>
            </w:r>
            <w:r>
              <w:rPr>
                <w:rFonts w:ascii="Times New Roman"/>
                <w:b w:val="false"/>
                <w:i w:val="false"/>
                <w:color w:val="000000"/>
                <w:sz w:val="20"/>
              </w:rPr>
              <w:t>
Ауылдық округ әкімі</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w:t>
            </w:r>
            <w:r>
              <w:br/>
            </w:r>
            <w:r>
              <w:rPr>
                <w:rFonts w:ascii="Times New Roman"/>
                <w:b w:val="false"/>
                <w:i w:val="false"/>
                <w:color w:val="000000"/>
                <w:sz w:val="20"/>
              </w:rPr>
              <w:t>
ҚФБ</w:t>
            </w:r>
            <w:r>
              <w:br/>
            </w:r>
            <w:r>
              <w:rPr>
                <w:rFonts w:ascii="Times New Roman"/>
                <w:b w:val="false"/>
                <w:i w:val="false"/>
                <w:color w:val="000000"/>
                <w:sz w:val="20"/>
              </w:rPr>
              <w:t>
Уәкілеттің органның жауапты орындаушысы</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w:t>
            </w:r>
            <w:r>
              <w:br/>
            </w:r>
            <w:r>
              <w:rPr>
                <w:rFonts w:ascii="Times New Roman"/>
                <w:b w:val="false"/>
                <w:i w:val="false"/>
                <w:color w:val="000000"/>
                <w:sz w:val="20"/>
              </w:rPr>
              <w:t>
ҚФБ</w:t>
            </w:r>
            <w:r>
              <w:br/>
            </w:r>
            <w:r>
              <w:rPr>
                <w:rFonts w:ascii="Times New Roman"/>
                <w:b w:val="false"/>
                <w:i w:val="false"/>
                <w:color w:val="000000"/>
                <w:sz w:val="20"/>
              </w:rPr>
              <w:t>
Уәкілетті органның басшылығы</w:t>
            </w:r>
          </w:p>
        </w:tc>
      </w:tr>
      <w:tr>
        <w:trPr>
          <w:trHeight w:val="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 қабылдау,</w:t>
            </w:r>
            <w:r>
              <w:br/>
            </w:r>
            <w:r>
              <w:rPr>
                <w:rFonts w:ascii="Times New Roman"/>
                <w:b w:val="false"/>
                <w:i w:val="false"/>
                <w:color w:val="000000"/>
                <w:sz w:val="20"/>
              </w:rPr>
              <w:t>
қолхат беру,</w:t>
            </w:r>
            <w:r>
              <w:br/>
            </w:r>
            <w:r>
              <w:rPr>
                <w:rFonts w:ascii="Times New Roman"/>
                <w:b w:val="false"/>
                <w:i w:val="false"/>
                <w:color w:val="000000"/>
                <w:sz w:val="20"/>
              </w:rPr>
              <w:t>
өтінішті тіркеу, құжаттарды учаскелік комиссияға жолдау</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Өтінішті тұтынушылардан қабылдау,</w:t>
            </w:r>
            <w:r>
              <w:br/>
            </w:r>
            <w:r>
              <w:rPr>
                <w:rFonts w:ascii="Times New Roman"/>
                <w:b w:val="false"/>
                <w:i w:val="false"/>
                <w:color w:val="000000"/>
                <w:sz w:val="20"/>
              </w:rPr>
              <w:t>
тіркеу</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Қорытындыны қабылдау, құжаттарды уәкілетті органға жолдау</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Құжаттарды және қорытындыны қабылдау, тұтынушыға шешім әзірлеу және хабарламаны ресімдеу</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Хабарламаға қол қою</w:t>
            </w:r>
          </w:p>
        </w:tc>
      </w:tr>
      <w:tr>
        <w:trPr>
          <w:trHeight w:val="345"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Хабарламаны тіркеу және оны селолық округінің әкіміне немесе тұтынушыға тапсыру</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xml:space="preserve">
Анықтаманы тұтынушыға тапсыру </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6" w:id="127"/>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А-12/518 қаулысымен  </w:t>
      </w:r>
      <w:r>
        <w:br/>
      </w:r>
      <w:r>
        <w:rPr>
          <w:rFonts w:ascii="Times New Roman"/>
          <w:b w:val="false"/>
          <w:i w:val="false"/>
          <w:color w:val="000000"/>
          <w:sz w:val="28"/>
        </w:rPr>
        <w:t>
бекітілді        </w:t>
      </w:r>
    </w:p>
    <w:bookmarkEnd w:id="127"/>
    <w:bookmarkStart w:name="z347" w:id="128"/>
    <w:p>
      <w:pPr>
        <w:spacing w:after="0"/>
        <w:ind w:left="0"/>
        <w:jc w:val="left"/>
      </w:pPr>
      <w:r>
        <w:rPr>
          <w:rFonts w:ascii="Times New Roman"/>
          <w:b/>
          <w:i w:val="false"/>
          <w:color w:val="000000"/>
        </w:rPr>
        <w:t xml:space="preserve"> 
«Адамдарға жұмыспен қамтуға жәрдемдесудің</w:t>
      </w:r>
      <w:r>
        <w:br/>
      </w:r>
      <w:r>
        <w:rPr>
          <w:rFonts w:ascii="Times New Roman"/>
          <w:b/>
          <w:i w:val="false"/>
          <w:color w:val="000000"/>
        </w:rPr>
        <w:t>
белсенді нысандарына қатысуға жолдама беру»</w:t>
      </w:r>
      <w:r>
        <w:br/>
      </w:r>
      <w:r>
        <w:rPr>
          <w:rFonts w:ascii="Times New Roman"/>
          <w:b/>
          <w:i w:val="false"/>
          <w:color w:val="000000"/>
        </w:rPr>
        <w:t>
мемлекеттік қызмет регламенті</w:t>
      </w:r>
    </w:p>
    <w:bookmarkEnd w:id="128"/>
    <w:bookmarkStart w:name="z348" w:id="129"/>
    <w:p>
      <w:pPr>
        <w:spacing w:after="0"/>
        <w:ind w:left="0"/>
        <w:jc w:val="left"/>
      </w:pPr>
      <w:r>
        <w:rPr>
          <w:rFonts w:ascii="Times New Roman"/>
          <w:b/>
          <w:i w:val="false"/>
          <w:color w:val="000000"/>
        </w:rPr>
        <w:t xml:space="preserve"> 
1. Негізгі ұғымдар</w:t>
      </w:r>
    </w:p>
    <w:bookmarkEnd w:id="129"/>
    <w:bookmarkStart w:name="z349" w:id="130"/>
    <w:p>
      <w:pPr>
        <w:spacing w:after="0"/>
        <w:ind w:left="0"/>
        <w:jc w:val="both"/>
      </w:pPr>
      <w:r>
        <w:rPr>
          <w:rFonts w:ascii="Times New Roman"/>
          <w:b w:val="false"/>
          <w:i w:val="false"/>
          <w:color w:val="000000"/>
          <w:sz w:val="28"/>
        </w:rPr>
        <w:t>
      1. Осы «Адамдарға жұмыспен қамтуға жәрдемдесудің белсенді нысандарына қатысуға жолдама беру» регламентінде (бұдан әрі - Регламент) келесі ұғымдар қолданылады:</w:t>
      </w:r>
      <w:r>
        <w:br/>
      </w:r>
      <w:r>
        <w:rPr>
          <w:rFonts w:ascii="Times New Roman"/>
          <w:b w:val="false"/>
          <w:i w:val="false"/>
          <w:color w:val="000000"/>
          <w:sz w:val="28"/>
        </w:rPr>
        <w:t>
</w:t>
      </w:r>
      <w:r>
        <w:rPr>
          <w:rFonts w:ascii="Times New Roman"/>
          <w:b w:val="false"/>
          <w:i w:val="false"/>
          <w:color w:val="000000"/>
          <w:sz w:val="28"/>
        </w:rPr>
        <w:t>
      1) тұтынушы – жеке тұлғалар: Қазақстан Республикасының азаматтары, оралмандар, Қазақстан Республикасында тұрақты тұратын шетелдіктер, азаматтығы жоқ адамдар;</w:t>
      </w:r>
      <w:r>
        <w:br/>
      </w:r>
      <w:r>
        <w:rPr>
          <w:rFonts w:ascii="Times New Roman"/>
          <w:b w:val="false"/>
          <w:i w:val="false"/>
          <w:color w:val="000000"/>
          <w:sz w:val="28"/>
        </w:rPr>
        <w:t>
</w:t>
      </w:r>
      <w:r>
        <w:rPr>
          <w:rFonts w:ascii="Times New Roman"/>
          <w:b w:val="false"/>
          <w:i w:val="false"/>
          <w:color w:val="000000"/>
          <w:sz w:val="28"/>
        </w:rPr>
        <w:t>
      2) уәкілетті орган - ауданның (облыстық маңызы бар қаланың) жұмыспен қамту және әлеуметтік бағдарламалар бөлімі.</w:t>
      </w:r>
    </w:p>
    <w:bookmarkEnd w:id="130"/>
    <w:bookmarkStart w:name="z352" w:id="131"/>
    <w:p>
      <w:pPr>
        <w:spacing w:after="0"/>
        <w:ind w:left="0"/>
        <w:jc w:val="left"/>
      </w:pPr>
      <w:r>
        <w:rPr>
          <w:rFonts w:ascii="Times New Roman"/>
          <w:b/>
          <w:i w:val="false"/>
          <w:color w:val="000000"/>
        </w:rPr>
        <w:t xml:space="preserve"> 
2. Жалпы ережелер</w:t>
      </w:r>
    </w:p>
    <w:bookmarkEnd w:id="131"/>
    <w:bookmarkStart w:name="z353" w:id="132"/>
    <w:p>
      <w:pPr>
        <w:spacing w:after="0"/>
        <w:ind w:left="0"/>
        <w:jc w:val="both"/>
      </w:pPr>
      <w:r>
        <w:rPr>
          <w:rFonts w:ascii="Times New Roman"/>
          <w:b w:val="false"/>
          <w:i w:val="false"/>
          <w:color w:val="000000"/>
          <w:sz w:val="28"/>
        </w:rPr>
        <w:t>
      2. Мемлекеттік қызмет уәкілетті органмен осы регламентінің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көрсетіледі.</w:t>
      </w:r>
      <w:r>
        <w:br/>
      </w:r>
      <w:r>
        <w:rPr>
          <w:rFonts w:ascii="Times New Roman"/>
          <w:b w:val="false"/>
          <w:i w:val="false"/>
          <w:color w:val="000000"/>
          <w:sz w:val="28"/>
        </w:rPr>
        <w:t>
</w:t>
      </w:r>
      <w:r>
        <w:rPr>
          <w:rFonts w:ascii="Times New Roman"/>
          <w:b w:val="false"/>
          <w:i w:val="false"/>
          <w:color w:val="000000"/>
          <w:sz w:val="28"/>
        </w:rPr>
        <w:t>
      3. Осы Регламент «Әкімшілік рәсімдер туралы» Қазақстан Республикасының 2000 жылғы 27 қарашадағы Заңы 9-1 –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4. «Адамдарға жұмыспен қамтуға жәрдемдесудің белсенді нысандарына қатысуға жолдама беру» мемлекеттік қызметі:</w:t>
      </w:r>
      <w:r>
        <w:br/>
      </w:r>
      <w:r>
        <w:rPr>
          <w:rFonts w:ascii="Times New Roman"/>
          <w:b w:val="false"/>
          <w:i w:val="false"/>
          <w:color w:val="000000"/>
          <w:sz w:val="28"/>
        </w:rPr>
        <w:t>
</w:t>
      </w:r>
      <w:r>
        <w:rPr>
          <w:rFonts w:ascii="Times New Roman"/>
          <w:b w:val="false"/>
          <w:i w:val="false"/>
          <w:color w:val="000000"/>
          <w:sz w:val="28"/>
        </w:rPr>
        <w:t>
      1) «Адамдарға жастар практикасына жолдама беруді»;</w:t>
      </w:r>
      <w:r>
        <w:br/>
      </w:r>
      <w:r>
        <w:rPr>
          <w:rFonts w:ascii="Times New Roman"/>
          <w:b w:val="false"/>
          <w:i w:val="false"/>
          <w:color w:val="000000"/>
          <w:sz w:val="28"/>
        </w:rPr>
        <w:t>
</w:t>
      </w:r>
      <w:r>
        <w:rPr>
          <w:rFonts w:ascii="Times New Roman"/>
          <w:b w:val="false"/>
          <w:i w:val="false"/>
          <w:color w:val="000000"/>
          <w:sz w:val="28"/>
        </w:rPr>
        <w:t>
      2) «Адамдарға қоғамдық жұмыстарға жолдама беруді»;</w:t>
      </w:r>
      <w:r>
        <w:br/>
      </w:r>
      <w:r>
        <w:rPr>
          <w:rFonts w:ascii="Times New Roman"/>
          <w:b w:val="false"/>
          <w:i w:val="false"/>
          <w:color w:val="000000"/>
          <w:sz w:val="28"/>
        </w:rPr>
        <w:t>
</w:t>
      </w:r>
      <w:r>
        <w:rPr>
          <w:rFonts w:ascii="Times New Roman"/>
          <w:b w:val="false"/>
          <w:i w:val="false"/>
          <w:color w:val="000000"/>
          <w:sz w:val="28"/>
        </w:rPr>
        <w:t>
      3) «Адамдарға әлеуметтік жұмыс орнына жұмысқа орналасу үшін жолдама беруді»;</w:t>
      </w:r>
      <w:r>
        <w:br/>
      </w:r>
      <w:r>
        <w:rPr>
          <w:rFonts w:ascii="Times New Roman"/>
          <w:b w:val="false"/>
          <w:i w:val="false"/>
          <w:color w:val="000000"/>
          <w:sz w:val="28"/>
        </w:rPr>
        <w:t>
</w:t>
      </w:r>
      <w:r>
        <w:rPr>
          <w:rFonts w:ascii="Times New Roman"/>
          <w:b w:val="false"/>
          <w:i w:val="false"/>
          <w:color w:val="000000"/>
          <w:sz w:val="28"/>
        </w:rPr>
        <w:t>
      4) «Жұмысқа орналасу үшін жолдама беруді»;</w:t>
      </w:r>
      <w:r>
        <w:br/>
      </w:r>
      <w:r>
        <w:rPr>
          <w:rFonts w:ascii="Times New Roman"/>
          <w:b w:val="false"/>
          <w:i w:val="false"/>
          <w:color w:val="000000"/>
          <w:sz w:val="28"/>
        </w:rPr>
        <w:t>
</w:t>
      </w:r>
      <w:r>
        <w:rPr>
          <w:rFonts w:ascii="Times New Roman"/>
          <w:b w:val="false"/>
          <w:i w:val="false"/>
          <w:color w:val="000000"/>
          <w:sz w:val="28"/>
        </w:rPr>
        <w:t>
      5) «Адамдарға кәсіптік даярлауға, қайта даярлауға және біліктілікті арттыруға жолдама беруді»;</w:t>
      </w:r>
      <w:r>
        <w:br/>
      </w:r>
      <w:r>
        <w:rPr>
          <w:rFonts w:ascii="Times New Roman"/>
          <w:b w:val="false"/>
          <w:i w:val="false"/>
          <w:color w:val="000000"/>
          <w:sz w:val="28"/>
        </w:rPr>
        <w:t>
</w:t>
      </w:r>
      <w:r>
        <w:rPr>
          <w:rFonts w:ascii="Times New Roman"/>
          <w:b w:val="false"/>
          <w:i w:val="false"/>
          <w:color w:val="000000"/>
          <w:sz w:val="28"/>
        </w:rPr>
        <w:t>
      6) «Адамдарға кәсіптік бағдарлауда тегін қызмет көрсетуді» қамтиды.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6.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«Халықты жұмыспен қамту туралы» Қазақстан Республикасының 2001 жылғы 23 қаңтардағы Заңының 8-бабы 1-тармағының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тармақшаларына,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8. Көрсетілетін мемлекеттік қызметтің нәтижесі мемлекеттік қызмет алушы жұмыспен қамтуға жәрдемдесудің белсенді нысандарына қатысуға қағаз жеткізгіште жолдама беру не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Көрсетілетін «Адамдарға кәсіптік бағдарлауда тегін қызмет көрсету» мемлекеттік қызметтің нәтижесі мемлекеттік қызмет алушыға ол орналасуы мүмкін кәсіптер мен мамандықтардың тізбесі туралы ауызша ақпарат беру (консультация беру) болып табылады.</w:t>
      </w:r>
    </w:p>
    <w:bookmarkEnd w:id="132"/>
    <w:bookmarkStart w:name="z367" w:id="133"/>
    <w:p>
      <w:pPr>
        <w:spacing w:after="0"/>
        <w:ind w:left="0"/>
        <w:jc w:val="left"/>
      </w:pPr>
      <w:r>
        <w:rPr>
          <w:rFonts w:ascii="Times New Roman"/>
          <w:b/>
          <w:i w:val="false"/>
          <w:color w:val="000000"/>
        </w:rPr>
        <w:t xml:space="preserve"> 
3. Мемлекеттік қызметті көрсету бойынша</w:t>
      </w:r>
      <w:r>
        <w:br/>
      </w:r>
      <w:r>
        <w:rPr>
          <w:rFonts w:ascii="Times New Roman"/>
          <w:b/>
          <w:i w:val="false"/>
          <w:color w:val="000000"/>
        </w:rPr>
        <w:t>
қойылатын талаптар</w:t>
      </w:r>
    </w:p>
    <w:bookmarkEnd w:id="133"/>
    <w:bookmarkStart w:name="z368" w:id="134"/>
    <w:p>
      <w:pPr>
        <w:spacing w:after="0"/>
        <w:ind w:left="0"/>
        <w:jc w:val="both"/>
      </w:pPr>
      <w:r>
        <w:rPr>
          <w:rFonts w:ascii="Times New Roman"/>
          <w:b w:val="false"/>
          <w:i w:val="false"/>
          <w:color w:val="000000"/>
          <w:sz w:val="28"/>
        </w:rPr>
        <w:t>
      9. Мемлекеттік қызметті көрсету мәселесі бойынша, мемлекеттік қызметті көрсету барысы туралы ақпаратты уәкілетті органнан алуға болады, оның мекен-жайлары мен жұмыс кестесі осы Регламентке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w:t>
      </w:r>
      <w:r>
        <w:rPr>
          <w:rFonts w:ascii="Times New Roman"/>
          <w:b w:val="false"/>
          <w:i w:val="false"/>
          <w:color w:val="000000"/>
          <w:sz w:val="28"/>
        </w:rPr>
        <w:t>15-тармақта</w:t>
      </w:r>
      <w:r>
        <w:rPr>
          <w:rFonts w:ascii="Times New Roman"/>
          <w:b w:val="false"/>
          <w:i w:val="false"/>
          <w:color w:val="000000"/>
          <w:sz w:val="28"/>
        </w:rPr>
        <w:t xml:space="preserve"> айқындалған қажетті құжаттарды тапсырған сәттен бастап 30 минуттан аспайды;</w:t>
      </w:r>
      <w:r>
        <w:br/>
      </w:r>
      <w:r>
        <w:rPr>
          <w:rFonts w:ascii="Times New Roman"/>
          <w:b w:val="false"/>
          <w:i w:val="false"/>
          <w:color w:val="000000"/>
          <w:sz w:val="28"/>
        </w:rPr>
        <w:t>
</w:t>
      </w:r>
      <w:r>
        <w:rPr>
          <w:rFonts w:ascii="Times New Roman"/>
          <w:b w:val="false"/>
          <w:i w:val="false"/>
          <w:color w:val="000000"/>
          <w:sz w:val="28"/>
        </w:rPr>
        <w:t>
      2) мемлекеттік қызметті алуға дейін күтудің шекті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шекті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алушы уәкілетті органда жұмыссыз ретінде тіркелмеген жағдайда уәкілетті орган жұмыссыздарға жолдама беруден бас тартады («Жұмысқа орналасу үшін жолдама беруді» және «Адамдарға кәсіптік бағдарлауда тегін қызмет көрсетуді» қоспағанда).</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негіздеме жоқ.</w:t>
      </w:r>
      <w:r>
        <w:br/>
      </w:r>
      <w:r>
        <w:rPr>
          <w:rFonts w:ascii="Times New Roman"/>
          <w:b w:val="false"/>
          <w:i w:val="false"/>
          <w:color w:val="000000"/>
          <w:sz w:val="28"/>
        </w:rPr>
        <w:t>
</w:t>
      </w:r>
      <w:r>
        <w:rPr>
          <w:rFonts w:ascii="Times New Roman"/>
          <w:b w:val="false"/>
          <w:i w:val="false"/>
          <w:color w:val="000000"/>
          <w:sz w:val="28"/>
        </w:rPr>
        <w:t>
      12.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w:t>
      </w:r>
      <w:r>
        <w:rPr>
          <w:rFonts w:ascii="Times New Roman"/>
          <w:b w:val="false"/>
          <w:i w:val="false"/>
          <w:color w:val="000000"/>
          <w:sz w:val="28"/>
        </w:rPr>
        <w:t>
      1) тұтынушы уәкілетті органға мемлекеттік қызметті көрсету туралы өтініш береді;</w:t>
      </w:r>
      <w:r>
        <w:br/>
      </w:r>
      <w:r>
        <w:rPr>
          <w:rFonts w:ascii="Times New Roman"/>
          <w:b w:val="false"/>
          <w:i w:val="false"/>
          <w:color w:val="000000"/>
          <w:sz w:val="28"/>
        </w:rPr>
        <w:t>
</w:t>
      </w:r>
      <w:r>
        <w:rPr>
          <w:rFonts w:ascii="Times New Roman"/>
          <w:b w:val="false"/>
          <w:i w:val="false"/>
          <w:color w:val="000000"/>
          <w:sz w:val="28"/>
        </w:rPr>
        <w:t>
      2) уәкілетті орган алынған құжаттарды тіркейді, тұтынушыдан алған өтінішті қарастыруды жүзеге асырады, бас тарту туралы дәлелді жауап немесе хабарлама әзірлейді және тұтынушыға мемлекеттік қызметті көрсету туралы нәтиже тапсырады.</w:t>
      </w:r>
      <w:r>
        <w:br/>
      </w:r>
      <w:r>
        <w:rPr>
          <w:rFonts w:ascii="Times New Roman"/>
          <w:b w:val="false"/>
          <w:i w:val="false"/>
          <w:color w:val="000000"/>
          <w:sz w:val="28"/>
        </w:rPr>
        <w:t>
</w:t>
      </w:r>
      <w:r>
        <w:rPr>
          <w:rFonts w:ascii="Times New Roman"/>
          <w:b w:val="false"/>
          <w:i w:val="false"/>
          <w:color w:val="000000"/>
          <w:sz w:val="28"/>
        </w:rPr>
        <w:t>
      13. Уәкілетті органдағы мемлекеттік қызметті көрсету үшін құжаттарды қабылдауды жүзеге асыратын тұлғалар санының ең төмен саны бір қызметкерді құрайды.</w:t>
      </w:r>
    </w:p>
    <w:bookmarkEnd w:id="134"/>
    <w:bookmarkStart w:name="z379" w:id="135"/>
    <w:p>
      <w:pPr>
        <w:spacing w:after="0"/>
        <w:ind w:left="0"/>
        <w:jc w:val="left"/>
      </w:pPr>
      <w:r>
        <w:rPr>
          <w:rFonts w:ascii="Times New Roman"/>
          <w:b/>
          <w:i w:val="false"/>
          <w:color w:val="000000"/>
        </w:rPr>
        <w:t xml:space="preserve"> 
4. Мемлекеттік қызметті көрсету барысындағы іс-әрекеттер (қарым-қатынастар) тәртібінің сипаттамасы</w:t>
      </w:r>
    </w:p>
    <w:bookmarkEnd w:id="135"/>
    <w:bookmarkStart w:name="z380" w:id="136"/>
    <w:p>
      <w:pPr>
        <w:spacing w:after="0"/>
        <w:ind w:left="0"/>
        <w:jc w:val="both"/>
      </w:pPr>
      <w:r>
        <w:rPr>
          <w:rFonts w:ascii="Times New Roman"/>
          <w:b w:val="false"/>
          <w:i w:val="false"/>
          <w:color w:val="000000"/>
          <w:sz w:val="28"/>
        </w:rPr>
        <w:t>
      14. Құжаттарды уәкілетті органда қабылдау осы Регламентке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уәкілетті органның жауапты орындаушысы арқылы жүзеге асырылады.</w:t>
      </w:r>
      <w:r>
        <w:br/>
      </w:r>
      <w:r>
        <w:rPr>
          <w:rFonts w:ascii="Times New Roman"/>
          <w:b w:val="false"/>
          <w:i w:val="false"/>
          <w:color w:val="000000"/>
          <w:sz w:val="28"/>
        </w:rPr>
        <w:t>
</w:t>
      </w:r>
      <w:r>
        <w:rPr>
          <w:rFonts w:ascii="Times New Roman"/>
          <w:b w:val="false"/>
          <w:i w:val="false"/>
          <w:color w:val="000000"/>
          <w:sz w:val="28"/>
        </w:rPr>
        <w:t>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алу үшін мемлекеттік қызмет алушы мынадай құжаттарды:</w:t>
      </w:r>
      <w:r>
        <w:br/>
      </w:r>
      <w:r>
        <w:rPr>
          <w:rFonts w:ascii="Times New Roman"/>
          <w:b w:val="false"/>
          <w:i w:val="false"/>
          <w:color w:val="000000"/>
          <w:sz w:val="28"/>
        </w:rPr>
        <w:t>
</w:t>
      </w:r>
      <w:r>
        <w:rPr>
          <w:rFonts w:ascii="Times New Roman"/>
          <w:b w:val="false"/>
          <w:i w:val="false"/>
          <w:color w:val="000000"/>
          <w:sz w:val="28"/>
        </w:rPr>
        <w:t>
      1) жеке куәлік (паспорт);</w:t>
      </w:r>
      <w:r>
        <w:br/>
      </w:r>
      <w:r>
        <w:rPr>
          <w:rFonts w:ascii="Times New Roman"/>
          <w:b w:val="false"/>
          <w:i w:val="false"/>
          <w:color w:val="000000"/>
          <w:sz w:val="28"/>
        </w:rPr>
        <w:t>
</w:t>
      </w:r>
      <w:r>
        <w:rPr>
          <w:rFonts w:ascii="Times New Roman"/>
          <w:b w:val="false"/>
          <w:i w:val="false"/>
          <w:color w:val="000000"/>
          <w:sz w:val="28"/>
        </w:rPr>
        <w:t>
      2) еңбек қызметін растайтын құжаттар;</w:t>
      </w:r>
      <w:r>
        <w:br/>
      </w:r>
      <w:r>
        <w:rPr>
          <w:rFonts w:ascii="Times New Roman"/>
          <w:b w:val="false"/>
          <w:i w:val="false"/>
          <w:color w:val="000000"/>
          <w:sz w:val="28"/>
        </w:rPr>
        <w:t>
</w:t>
      </w:r>
      <w:r>
        <w:rPr>
          <w:rFonts w:ascii="Times New Roman"/>
          <w:b w:val="false"/>
          <w:i w:val="false"/>
          <w:color w:val="000000"/>
          <w:sz w:val="28"/>
        </w:rPr>
        <w:t>
      3) әлеуметтік жеке код беру туралы куәлік;</w:t>
      </w:r>
      <w:r>
        <w:br/>
      </w:r>
      <w:r>
        <w:rPr>
          <w:rFonts w:ascii="Times New Roman"/>
          <w:b w:val="false"/>
          <w:i w:val="false"/>
          <w:color w:val="000000"/>
          <w:sz w:val="28"/>
        </w:rPr>
        <w:t>
</w:t>
      </w:r>
      <w:r>
        <w:rPr>
          <w:rFonts w:ascii="Times New Roman"/>
          <w:b w:val="false"/>
          <w:i w:val="false"/>
          <w:color w:val="000000"/>
          <w:sz w:val="28"/>
        </w:rPr>
        <w:t>
      4)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5) кәсіптік біліктілігін куәландыратын құжат (болған жағдайда), ал алғаш рет жұмыс іздеген, бірақ кәсібі (мамандығы) жоқ адам үшін – білімі туралы құжат.</w:t>
      </w:r>
      <w:r>
        <w:br/>
      </w:r>
      <w:r>
        <w:rPr>
          <w:rFonts w:ascii="Times New Roman"/>
          <w:b w:val="false"/>
          <w:i w:val="false"/>
          <w:color w:val="000000"/>
          <w:sz w:val="28"/>
        </w:rPr>
        <w:t>
</w:t>
      </w:r>
      <w:r>
        <w:rPr>
          <w:rFonts w:ascii="Times New Roman"/>
          <w:b w:val="false"/>
          <w:i w:val="false"/>
          <w:color w:val="000000"/>
          <w:sz w:val="28"/>
        </w:rPr>
        <w:t>
      Шетелдіктер және азаматтығы жоқ адамдар бұған қоса, шетелдіктің Қазақстан Республикасында тұруға ыхтиярхаты және азаматтығы жоқ адамның ішкі істер органдарында тіркелгені туралы белгісі бар куәлік.</w:t>
      </w:r>
      <w:r>
        <w:br/>
      </w:r>
      <w:r>
        <w:rPr>
          <w:rFonts w:ascii="Times New Roman"/>
          <w:b w:val="false"/>
          <w:i w:val="false"/>
          <w:color w:val="000000"/>
          <w:sz w:val="28"/>
        </w:rPr>
        <w:t>
      Оралмандар оралман куәлігін ұсынады.</w:t>
      </w:r>
      <w:r>
        <w:br/>
      </w:r>
      <w:r>
        <w:rPr>
          <w:rFonts w:ascii="Times New Roman"/>
          <w:b w:val="false"/>
          <w:i w:val="false"/>
          <w:color w:val="000000"/>
          <w:sz w:val="28"/>
        </w:rPr>
        <w:t>
      Мемлекеттік қызмет алу үшін жеңілдіктер көзделмеген.</w:t>
      </w:r>
      <w:r>
        <w:br/>
      </w:r>
      <w:r>
        <w:rPr>
          <w:rFonts w:ascii="Times New Roman"/>
          <w:b w:val="false"/>
          <w:i w:val="false"/>
          <w:color w:val="000000"/>
          <w:sz w:val="28"/>
        </w:rPr>
        <w:t>
</w:t>
      </w:r>
      <w:r>
        <w:rPr>
          <w:rFonts w:ascii="Times New Roman"/>
          <w:b w:val="false"/>
          <w:i w:val="false"/>
          <w:color w:val="000000"/>
          <w:sz w:val="28"/>
        </w:rPr>
        <w:t>
      16. Уәкілетті органда мемлекеттік қызмет алуға өтініштер толтырылмайды.</w:t>
      </w:r>
      <w:r>
        <w:br/>
      </w:r>
      <w:r>
        <w:rPr>
          <w:rFonts w:ascii="Times New Roman"/>
          <w:b w:val="false"/>
          <w:i w:val="false"/>
          <w:color w:val="000000"/>
          <w:sz w:val="28"/>
        </w:rPr>
        <w:t>
</w:t>
      </w:r>
      <w:r>
        <w:rPr>
          <w:rFonts w:ascii="Times New Roman"/>
          <w:b w:val="false"/>
          <w:i w:val="false"/>
          <w:color w:val="000000"/>
          <w:sz w:val="28"/>
        </w:rPr>
        <w:t>
      17. Уәкілетті органға өтініш берген кезде барлық қажетті құжаттар тіркеуді жүзеге асыратын уәкілетті органның қызметкеріне тапсырылады.</w:t>
      </w:r>
      <w:r>
        <w:br/>
      </w:r>
      <w:r>
        <w:rPr>
          <w:rFonts w:ascii="Times New Roman"/>
          <w:b w:val="false"/>
          <w:i w:val="false"/>
          <w:color w:val="000000"/>
          <w:sz w:val="28"/>
        </w:rPr>
        <w:t>
</w:t>
      </w:r>
      <w:r>
        <w:rPr>
          <w:rFonts w:ascii="Times New Roman"/>
          <w:b w:val="false"/>
          <w:i w:val="false"/>
          <w:color w:val="000000"/>
          <w:sz w:val="28"/>
        </w:rPr>
        <w:t>
      18. Мемлекеттік қызмет алушы өтініш берген кезде жұмыспен қамтуға жәрдемдесудің белсенді нысандарына қатысуға жолдама беріледі.</w:t>
      </w:r>
      <w:r>
        <w:br/>
      </w:r>
      <w:r>
        <w:rPr>
          <w:rFonts w:ascii="Times New Roman"/>
          <w:b w:val="false"/>
          <w:i w:val="false"/>
          <w:color w:val="000000"/>
          <w:sz w:val="28"/>
        </w:rPr>
        <w:t>
</w:t>
      </w:r>
      <w:r>
        <w:rPr>
          <w:rFonts w:ascii="Times New Roman"/>
          <w:b w:val="false"/>
          <w:i w:val="false"/>
          <w:color w:val="000000"/>
          <w:sz w:val="28"/>
        </w:rPr>
        <w:t>
      19 Жолдама беру мемлекеттік қызмет алушы тұрғылықты жеріндегі уәкілетті органға жеке өзінің баруы арқылы жүзеге асырылады.</w:t>
      </w:r>
      <w:r>
        <w:br/>
      </w:r>
      <w:r>
        <w:rPr>
          <w:rFonts w:ascii="Times New Roman"/>
          <w:b w:val="false"/>
          <w:i w:val="false"/>
          <w:color w:val="000000"/>
          <w:sz w:val="28"/>
        </w:rPr>
        <w:t>
</w:t>
      </w:r>
      <w:r>
        <w:rPr>
          <w:rFonts w:ascii="Times New Roman"/>
          <w:b w:val="false"/>
          <w:i w:val="false"/>
          <w:color w:val="000000"/>
          <w:sz w:val="28"/>
        </w:rPr>
        <w:t>
      20.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21. Әрбір әкімшілік іс-әрекеттің (үрдістердің) орындау мерзімі көрсетілген әр ҚФБ дәйектілігі және әкімшілік іс-әрекеттердің қарым-қатынастарының (үрдістердің) мәтіндік кестелік сипаттамасы осы Регламентке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22. Мемлекеттік қызметті көрсету нәтижесі анықтаманы тапсыру немесе мемлекеттік қызмет көрсетуден бас тарту түрінде ұсынылады.</w:t>
      </w:r>
      <w:r>
        <w:br/>
      </w:r>
      <w:r>
        <w:rPr>
          <w:rFonts w:ascii="Times New Roman"/>
          <w:b w:val="false"/>
          <w:i w:val="false"/>
          <w:color w:val="000000"/>
          <w:sz w:val="28"/>
        </w:rPr>
        <w:t>
</w:t>
      </w:r>
      <w:r>
        <w:rPr>
          <w:rFonts w:ascii="Times New Roman"/>
          <w:b w:val="false"/>
          <w:i w:val="false"/>
          <w:color w:val="000000"/>
          <w:sz w:val="28"/>
        </w:rPr>
        <w:t>
      Мемлекеттік қызметті көрсетуден бас тарту дәлелді жауабы көрсетіліп, қағаз жеткізгіште жазбаша түрде ресімделеді.</w:t>
      </w:r>
    </w:p>
    <w:bookmarkEnd w:id="136"/>
    <w:bookmarkStart w:name="z397" w:id="137"/>
    <w:p>
      <w:pPr>
        <w:spacing w:after="0"/>
        <w:ind w:left="0"/>
        <w:jc w:val="left"/>
      </w:pPr>
      <w:r>
        <w:rPr>
          <w:rFonts w:ascii="Times New Roman"/>
          <w:b/>
          <w:i w:val="false"/>
          <w:color w:val="000000"/>
        </w:rPr>
        <w:t xml:space="preserve"> 
5. Мемлекеттік қызметтерді көрсететін лауазымдық</w:t>
      </w:r>
      <w:r>
        <w:br/>
      </w:r>
      <w:r>
        <w:rPr>
          <w:rFonts w:ascii="Times New Roman"/>
          <w:b/>
          <w:i w:val="false"/>
          <w:color w:val="000000"/>
        </w:rPr>
        <w:t>
тұлғалардың жауапкершілігі</w:t>
      </w:r>
    </w:p>
    <w:bookmarkEnd w:id="137"/>
    <w:bookmarkStart w:name="z398" w:id="138"/>
    <w:p>
      <w:pPr>
        <w:spacing w:after="0"/>
        <w:ind w:left="0"/>
        <w:jc w:val="both"/>
      </w:pPr>
      <w:r>
        <w:rPr>
          <w:rFonts w:ascii="Times New Roman"/>
          <w:b w:val="false"/>
          <w:i w:val="false"/>
          <w:color w:val="000000"/>
          <w:sz w:val="28"/>
        </w:rPr>
        <w:t>
      23. Мемлекеттік қызметті көрсетуге жауапты болып уәкілетті органның басшысы табылады.</w:t>
      </w:r>
      <w:r>
        <w:br/>
      </w:r>
      <w:r>
        <w:rPr>
          <w:rFonts w:ascii="Times New Roman"/>
          <w:b w:val="false"/>
          <w:i w:val="false"/>
          <w:color w:val="000000"/>
          <w:sz w:val="28"/>
        </w:rPr>
        <w:t>
</w:t>
      </w:r>
      <w:r>
        <w:rPr>
          <w:rFonts w:ascii="Times New Roman"/>
          <w:b w:val="false"/>
          <w:i w:val="false"/>
          <w:color w:val="000000"/>
          <w:sz w:val="28"/>
        </w:rPr>
        <w:t>
      Уәкілетті органның басшысы мемлекеттік қызметтің көрсетілуін Қазақстан Республикасының заңнамалық актілеріне сәйкес белгіленген тәртіпте жүзеге асырылуына жауап тартады.</w:t>
      </w:r>
    </w:p>
    <w:bookmarkEnd w:id="138"/>
    <w:bookmarkStart w:name="z400" w:id="139"/>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xml:space="preserve">
жәрдемдесудің белсенді   </w:t>
      </w:r>
      <w:r>
        <w:br/>
      </w:r>
      <w:r>
        <w:rPr>
          <w:rFonts w:ascii="Times New Roman"/>
          <w:b w:val="false"/>
          <w:i w:val="false"/>
          <w:color w:val="000000"/>
          <w:sz w:val="28"/>
        </w:rPr>
        <w:t xml:space="preserve">
нысандарына қатысуға    </w:t>
      </w:r>
      <w:r>
        <w:br/>
      </w:r>
      <w:r>
        <w:rPr>
          <w:rFonts w:ascii="Times New Roman"/>
          <w:b w:val="false"/>
          <w:i w:val="false"/>
          <w:color w:val="000000"/>
          <w:sz w:val="28"/>
        </w:rPr>
        <w:t xml:space="preserve">
жолдама беру» мемлекеттік </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1- қосымша        </w:t>
      </w:r>
    </w:p>
    <w:bookmarkEnd w:id="139"/>
    <w:bookmarkStart w:name="z401" w:id="140"/>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уәкілетті органдардың тізімі</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3811"/>
        <w:gridCol w:w="3705"/>
        <w:gridCol w:w="2482"/>
        <w:gridCol w:w="2335"/>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заңды мекен-жайы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14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 мемлекеттік мекемесі</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w:t>
            </w:r>
          </w:p>
          <w:p>
            <w:pPr>
              <w:spacing w:after="20"/>
              <w:ind w:left="20"/>
              <w:jc w:val="both"/>
            </w:pPr>
            <w:r>
              <w:rPr>
                <w:rFonts w:ascii="Times New Roman"/>
                <w:b w:val="false"/>
                <w:i w:val="false"/>
                <w:color w:val="000000"/>
                <w:sz w:val="20"/>
              </w:rPr>
              <w:t>Ақкөл қаласы, Нұрмағамбетов көшесі, 81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2-10-48</w:t>
            </w:r>
          </w:p>
        </w:tc>
      </w:tr>
      <w:tr>
        <w:trPr>
          <w:trHeight w:val="12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мемлекеттік мекемесі жұмыспен қамту және әлеуметтік бағдарламалар бөлімі»</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w:t>
            </w:r>
          </w:p>
          <w:p>
            <w:pPr>
              <w:spacing w:after="20"/>
              <w:ind w:left="20"/>
              <w:jc w:val="both"/>
            </w:pPr>
            <w:r>
              <w:rPr>
                <w:rFonts w:ascii="Times New Roman"/>
                <w:b w:val="false"/>
                <w:i w:val="false"/>
                <w:color w:val="000000"/>
                <w:sz w:val="20"/>
              </w:rPr>
              <w:t>Аршалы селосы,</w:t>
            </w:r>
            <w:r>
              <w:br/>
            </w:r>
            <w:r>
              <w:rPr>
                <w:rFonts w:ascii="Times New Roman"/>
                <w:b w:val="false"/>
                <w:i w:val="false"/>
                <w:color w:val="000000"/>
                <w:sz w:val="20"/>
              </w:rPr>
              <w:t>
Ташенов көшесі, 47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2-13-76</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 мемлекеттік мекемесі</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w:t>
            </w:r>
          </w:p>
          <w:p>
            <w:pPr>
              <w:spacing w:after="20"/>
              <w:ind w:left="20"/>
              <w:jc w:val="both"/>
            </w:pPr>
            <w:r>
              <w:rPr>
                <w:rFonts w:ascii="Times New Roman"/>
                <w:b w:val="false"/>
                <w:i w:val="false"/>
                <w:color w:val="000000"/>
                <w:sz w:val="20"/>
              </w:rPr>
              <w:t>Астраханка селосы,</w:t>
            </w:r>
            <w:r>
              <w:br/>
            </w:r>
            <w:r>
              <w:rPr>
                <w:rFonts w:ascii="Times New Roman"/>
                <w:b w:val="false"/>
                <w:i w:val="false"/>
                <w:color w:val="000000"/>
                <w:sz w:val="20"/>
              </w:rPr>
              <w:t>
Әл-Фараби көшесі, 50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2-25-34</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 мемлекеттік мекемесі</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w:t>
            </w:r>
          </w:p>
          <w:p>
            <w:pPr>
              <w:spacing w:after="20"/>
              <w:ind w:left="20"/>
              <w:jc w:val="both"/>
            </w:pPr>
            <w:r>
              <w:rPr>
                <w:rFonts w:ascii="Times New Roman"/>
                <w:b w:val="false"/>
                <w:i w:val="false"/>
                <w:color w:val="000000"/>
                <w:sz w:val="20"/>
              </w:rPr>
              <w:t>Атбасар қаласы, Ағыбай батыр көшесі, 50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2-45-69</w:t>
            </w:r>
          </w:p>
        </w:tc>
      </w:tr>
      <w:tr>
        <w:trPr>
          <w:trHeight w:val="147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 мемлекеттік мекемесі</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w:t>
            </w:r>
          </w:p>
          <w:p>
            <w:pPr>
              <w:spacing w:after="20"/>
              <w:ind w:left="20"/>
              <w:jc w:val="both"/>
            </w:pPr>
            <w:r>
              <w:rPr>
                <w:rFonts w:ascii="Times New Roman"/>
                <w:b w:val="false"/>
                <w:i w:val="false"/>
                <w:color w:val="000000"/>
                <w:sz w:val="20"/>
              </w:rPr>
              <w:t>Макинск қаласы,</w:t>
            </w:r>
            <w:r>
              <w:br/>
            </w:r>
            <w:r>
              <w:rPr>
                <w:rFonts w:ascii="Times New Roman"/>
                <w:b w:val="false"/>
                <w:i w:val="false"/>
                <w:color w:val="000000"/>
                <w:sz w:val="20"/>
              </w:rPr>
              <w:t>
Некрасов көшесі, 19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p>
          <w:p>
            <w:pPr>
              <w:spacing w:after="20"/>
              <w:ind w:left="20"/>
              <w:jc w:val="both"/>
            </w:pPr>
            <w:r>
              <w:rPr>
                <w:rFonts w:ascii="Times New Roman"/>
                <w:b w:val="false"/>
                <w:i w:val="false"/>
                <w:color w:val="000000"/>
                <w:sz w:val="20"/>
              </w:rPr>
              <w:t>2-14-26</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 мемлекеттік мекемесі</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w:t>
            </w:r>
          </w:p>
          <w:p>
            <w:pPr>
              <w:spacing w:after="20"/>
              <w:ind w:left="20"/>
              <w:jc w:val="both"/>
            </w:pPr>
            <w:r>
              <w:rPr>
                <w:rFonts w:ascii="Times New Roman"/>
                <w:b w:val="false"/>
                <w:i w:val="false"/>
                <w:color w:val="000000"/>
                <w:sz w:val="20"/>
              </w:rPr>
              <w:t>Щучинск қаласы,</w:t>
            </w:r>
            <w:r>
              <w:br/>
            </w:r>
            <w:r>
              <w:rPr>
                <w:rFonts w:ascii="Times New Roman"/>
                <w:b w:val="false"/>
                <w:i w:val="false"/>
                <w:color w:val="000000"/>
                <w:sz w:val="20"/>
              </w:rPr>
              <w:t>
8 март көшесі, 24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p>
          <w:p>
            <w:pPr>
              <w:spacing w:after="20"/>
              <w:ind w:left="20"/>
              <w:jc w:val="both"/>
            </w:pPr>
            <w:r>
              <w:rPr>
                <w:rFonts w:ascii="Times New Roman"/>
                <w:b w:val="false"/>
                <w:i w:val="false"/>
                <w:color w:val="000000"/>
                <w:sz w:val="20"/>
              </w:rPr>
              <w:t>4-27-68</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 мемлекеттік мекемесі</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w:t>
            </w:r>
          </w:p>
          <w:p>
            <w:pPr>
              <w:spacing w:after="20"/>
              <w:ind w:left="20"/>
              <w:jc w:val="both"/>
            </w:pPr>
            <w:r>
              <w:rPr>
                <w:rFonts w:ascii="Times New Roman"/>
                <w:b w:val="false"/>
                <w:i w:val="false"/>
                <w:color w:val="000000"/>
                <w:sz w:val="20"/>
              </w:rPr>
              <w:t>Егіндікөл селосы,</w:t>
            </w:r>
            <w:r>
              <w:br/>
            </w:r>
            <w:r>
              <w:rPr>
                <w:rFonts w:ascii="Times New Roman"/>
                <w:b w:val="false"/>
                <w:i w:val="false"/>
                <w:color w:val="000000"/>
                <w:sz w:val="20"/>
              </w:rPr>
              <w:t>
Победа көшесі, 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p>
          <w:p>
            <w:pPr>
              <w:spacing w:after="20"/>
              <w:ind w:left="20"/>
              <w:jc w:val="both"/>
            </w:pPr>
            <w:r>
              <w:rPr>
                <w:rFonts w:ascii="Times New Roman"/>
                <w:b w:val="false"/>
                <w:i w:val="false"/>
                <w:color w:val="000000"/>
                <w:sz w:val="20"/>
              </w:rPr>
              <w:t>2-15-44</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 мемлекеттік мекемесі</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w:t>
            </w:r>
          </w:p>
          <w:p>
            <w:pPr>
              <w:spacing w:after="20"/>
              <w:ind w:left="20"/>
              <w:jc w:val="both"/>
            </w:pPr>
            <w:r>
              <w:rPr>
                <w:rFonts w:ascii="Times New Roman"/>
                <w:b w:val="false"/>
                <w:i w:val="false"/>
                <w:color w:val="000000"/>
                <w:sz w:val="20"/>
              </w:rPr>
              <w:t>Степняк қаласы,</w:t>
            </w:r>
            <w:r>
              <w:br/>
            </w:r>
            <w:r>
              <w:rPr>
                <w:rFonts w:ascii="Times New Roman"/>
                <w:b w:val="false"/>
                <w:i w:val="false"/>
                <w:color w:val="000000"/>
                <w:sz w:val="20"/>
              </w:rPr>
              <w:t>
Ленин көшесі, 64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p>
          <w:p>
            <w:pPr>
              <w:spacing w:after="20"/>
              <w:ind w:left="20"/>
              <w:jc w:val="both"/>
            </w:pPr>
            <w:r>
              <w:rPr>
                <w:rFonts w:ascii="Times New Roman"/>
                <w:b w:val="false"/>
                <w:i w:val="false"/>
                <w:color w:val="000000"/>
                <w:sz w:val="20"/>
              </w:rPr>
              <w:t>2-21-29</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 мемлекеттік мекемесі</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w:t>
            </w:r>
          </w:p>
          <w:p>
            <w:pPr>
              <w:spacing w:after="20"/>
              <w:ind w:left="20"/>
              <w:jc w:val="both"/>
            </w:pPr>
            <w:r>
              <w:rPr>
                <w:rFonts w:ascii="Times New Roman"/>
                <w:b w:val="false"/>
                <w:i w:val="false"/>
                <w:color w:val="000000"/>
                <w:sz w:val="20"/>
              </w:rPr>
              <w:t>Ерейментау қаласы, Кенесары көшесі, 87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p>
          <w:p>
            <w:pPr>
              <w:spacing w:after="20"/>
              <w:ind w:left="20"/>
              <w:jc w:val="both"/>
            </w:pPr>
            <w:r>
              <w:rPr>
                <w:rFonts w:ascii="Times New Roman"/>
                <w:b w:val="false"/>
                <w:i w:val="false"/>
                <w:color w:val="000000"/>
                <w:sz w:val="20"/>
              </w:rPr>
              <w:t>2-37-44</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 мемлекеттік мекемесі</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w:t>
            </w:r>
          </w:p>
          <w:p>
            <w:pPr>
              <w:spacing w:after="20"/>
              <w:ind w:left="20"/>
              <w:jc w:val="both"/>
            </w:pPr>
            <w:r>
              <w:rPr>
                <w:rFonts w:ascii="Times New Roman"/>
                <w:b w:val="false"/>
                <w:i w:val="false"/>
                <w:color w:val="000000"/>
                <w:sz w:val="20"/>
              </w:rPr>
              <w:t>Есіл қаласы, Қонаев көшесі,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p>
          <w:p>
            <w:pPr>
              <w:spacing w:after="20"/>
              <w:ind w:left="20"/>
              <w:jc w:val="both"/>
            </w:pPr>
            <w:r>
              <w:rPr>
                <w:rFonts w:ascii="Times New Roman"/>
                <w:b w:val="false"/>
                <w:i w:val="false"/>
                <w:color w:val="000000"/>
                <w:sz w:val="20"/>
              </w:rPr>
              <w:t>2-16-57</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 мемлекеттік мекемесі</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w:t>
            </w:r>
          </w:p>
          <w:p>
            <w:pPr>
              <w:spacing w:after="20"/>
              <w:ind w:left="20"/>
              <w:jc w:val="both"/>
            </w:pPr>
            <w:r>
              <w:rPr>
                <w:rFonts w:ascii="Times New Roman"/>
                <w:b w:val="false"/>
                <w:i w:val="false"/>
                <w:color w:val="000000"/>
                <w:sz w:val="20"/>
              </w:rPr>
              <w:t>Жақсы селосы, Дружба көшесі, 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p>
          <w:p>
            <w:pPr>
              <w:spacing w:after="20"/>
              <w:ind w:left="20"/>
              <w:jc w:val="both"/>
            </w:pPr>
            <w:r>
              <w:rPr>
                <w:rFonts w:ascii="Times New Roman"/>
                <w:b w:val="false"/>
                <w:i w:val="false"/>
                <w:color w:val="000000"/>
                <w:sz w:val="20"/>
              </w:rPr>
              <w:t>2-13-00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 мемлекеттік мекемесі</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w:t>
            </w:r>
          </w:p>
          <w:p>
            <w:pPr>
              <w:spacing w:after="20"/>
              <w:ind w:left="20"/>
              <w:jc w:val="both"/>
            </w:pPr>
            <w:r>
              <w:rPr>
                <w:rFonts w:ascii="Times New Roman"/>
                <w:b w:val="false"/>
                <w:i w:val="false"/>
                <w:color w:val="000000"/>
                <w:sz w:val="20"/>
              </w:rPr>
              <w:t>Державинск қаласы,</w:t>
            </w:r>
            <w:r>
              <w:br/>
            </w:r>
            <w:r>
              <w:rPr>
                <w:rFonts w:ascii="Times New Roman"/>
                <w:b w:val="false"/>
                <w:i w:val="false"/>
                <w:color w:val="000000"/>
                <w:sz w:val="20"/>
              </w:rPr>
              <w:t>
Ленин көшесі, 32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p>
          <w:p>
            <w:pPr>
              <w:spacing w:after="20"/>
              <w:ind w:left="20"/>
              <w:jc w:val="both"/>
            </w:pPr>
            <w:r>
              <w:rPr>
                <w:rFonts w:ascii="Times New Roman"/>
                <w:b w:val="false"/>
                <w:i w:val="false"/>
                <w:color w:val="000000"/>
                <w:sz w:val="20"/>
              </w:rPr>
              <w:t>9-17-02</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 мемлекеттік мекемесі</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Зеренді селосы, Мир көшесі, 64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p>
          <w:p>
            <w:pPr>
              <w:spacing w:after="20"/>
              <w:ind w:left="20"/>
              <w:jc w:val="both"/>
            </w:pPr>
            <w:r>
              <w:rPr>
                <w:rFonts w:ascii="Times New Roman"/>
                <w:b w:val="false"/>
                <w:i w:val="false"/>
                <w:color w:val="000000"/>
                <w:sz w:val="20"/>
              </w:rPr>
              <w:t>2-11-68</w:t>
            </w:r>
          </w:p>
        </w:tc>
      </w:tr>
      <w:tr>
        <w:trPr>
          <w:trHeight w:val="14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 мемлекеттік мекемесі</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w:t>
            </w:r>
          </w:p>
          <w:p>
            <w:pPr>
              <w:spacing w:after="20"/>
              <w:ind w:left="20"/>
              <w:jc w:val="both"/>
            </w:pPr>
            <w:r>
              <w:rPr>
                <w:rFonts w:ascii="Times New Roman"/>
                <w:b w:val="false"/>
                <w:i w:val="false"/>
                <w:color w:val="000000"/>
                <w:sz w:val="20"/>
              </w:rPr>
              <w:t>Коргалжын селосы,</w:t>
            </w:r>
            <w:r>
              <w:br/>
            </w:r>
            <w:r>
              <w:rPr>
                <w:rFonts w:ascii="Times New Roman"/>
                <w:b w:val="false"/>
                <w:i w:val="false"/>
                <w:color w:val="000000"/>
                <w:sz w:val="20"/>
              </w:rPr>
              <w:t>
Балғамбаев көшесі, 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p>
          <w:p>
            <w:pPr>
              <w:spacing w:after="20"/>
              <w:ind w:left="20"/>
              <w:jc w:val="both"/>
            </w:pPr>
            <w:r>
              <w:rPr>
                <w:rFonts w:ascii="Times New Roman"/>
                <w:b w:val="false"/>
                <w:i w:val="false"/>
                <w:color w:val="000000"/>
                <w:sz w:val="20"/>
              </w:rPr>
              <w:t>2-11-83</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 мемлекеттік мекемесі</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w:t>
            </w:r>
          </w:p>
          <w:p>
            <w:pPr>
              <w:spacing w:after="20"/>
              <w:ind w:left="20"/>
              <w:jc w:val="both"/>
            </w:pPr>
            <w:r>
              <w:rPr>
                <w:rFonts w:ascii="Times New Roman"/>
                <w:b w:val="false"/>
                <w:i w:val="false"/>
                <w:color w:val="000000"/>
                <w:sz w:val="20"/>
              </w:rPr>
              <w:t>Балкашино селосы, Ленин көшесі, 117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p>
          <w:p>
            <w:pPr>
              <w:spacing w:after="20"/>
              <w:ind w:left="20"/>
              <w:jc w:val="both"/>
            </w:pPr>
            <w:r>
              <w:rPr>
                <w:rFonts w:ascii="Times New Roman"/>
                <w:b w:val="false"/>
                <w:i w:val="false"/>
                <w:color w:val="000000"/>
                <w:sz w:val="20"/>
              </w:rPr>
              <w:t>9-17-43</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 мемлекеттік мекемесі</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010021,</w:t>
            </w:r>
          </w:p>
          <w:p>
            <w:pPr>
              <w:spacing w:after="20"/>
              <w:ind w:left="20"/>
              <w:jc w:val="both"/>
            </w:pPr>
            <w:r>
              <w:rPr>
                <w:rFonts w:ascii="Times New Roman"/>
                <w:b w:val="false"/>
                <w:i w:val="false"/>
                <w:color w:val="000000"/>
                <w:sz w:val="20"/>
              </w:rPr>
              <w:t>Ақмол селосы, Гагарин көшесі,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p>
          <w:p>
            <w:pPr>
              <w:spacing w:after="20"/>
              <w:ind w:left="20"/>
              <w:jc w:val="both"/>
            </w:pPr>
            <w:r>
              <w:rPr>
                <w:rFonts w:ascii="Times New Roman"/>
                <w:b w:val="false"/>
                <w:i w:val="false"/>
                <w:color w:val="000000"/>
                <w:sz w:val="20"/>
              </w:rPr>
              <w:t>3-11-10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 мемлекеттік мекемесі</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w:t>
            </w:r>
          </w:p>
          <w:p>
            <w:pPr>
              <w:spacing w:after="20"/>
              <w:ind w:left="20"/>
              <w:jc w:val="both"/>
            </w:pPr>
            <w:r>
              <w:rPr>
                <w:rFonts w:ascii="Times New Roman"/>
                <w:b w:val="false"/>
                <w:i w:val="false"/>
                <w:color w:val="000000"/>
                <w:sz w:val="20"/>
              </w:rPr>
              <w:t>Шортанды кенті, Абылай - хан көшесі, 22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p>
          <w:p>
            <w:pPr>
              <w:spacing w:after="20"/>
              <w:ind w:left="20"/>
              <w:jc w:val="both"/>
            </w:pPr>
            <w:r>
              <w:rPr>
                <w:rFonts w:ascii="Times New Roman"/>
                <w:b w:val="false"/>
                <w:i w:val="false"/>
                <w:color w:val="000000"/>
                <w:sz w:val="20"/>
              </w:rPr>
              <w:t>2-19-75</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қаласының жұмыспен қамту және әлеуметтік бағдарламалар бөлімі» мемлекеттік мекемесі</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w:t>
            </w:r>
          </w:p>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 ықшам ауданы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p>
          <w:p>
            <w:pPr>
              <w:spacing w:after="20"/>
              <w:ind w:left="20"/>
              <w:jc w:val="both"/>
            </w:pPr>
            <w:r>
              <w:rPr>
                <w:rFonts w:ascii="Times New Roman"/>
                <w:b w:val="false"/>
                <w:i w:val="false"/>
                <w:color w:val="000000"/>
                <w:sz w:val="20"/>
              </w:rPr>
              <w:t>6-26-33,</w:t>
            </w:r>
          </w:p>
          <w:p>
            <w:pPr>
              <w:spacing w:after="20"/>
              <w:ind w:left="20"/>
              <w:jc w:val="both"/>
            </w:pPr>
            <w:r>
              <w:rPr>
                <w:rFonts w:ascii="Times New Roman"/>
                <w:b w:val="false"/>
                <w:i w:val="false"/>
                <w:color w:val="000000"/>
                <w:sz w:val="20"/>
              </w:rPr>
              <w:t>6-20-30</w:t>
            </w:r>
          </w:p>
        </w:tc>
      </w:tr>
      <w:tr>
        <w:trPr>
          <w:trHeight w:val="9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 мемлекеттік мекемесі</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Локомотивная көшесі, 9 «а»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 –ге дейін, демалыс-</w:t>
            </w:r>
            <w:r>
              <w:br/>
            </w:r>
            <w:r>
              <w:rPr>
                <w:rFonts w:ascii="Times New Roman"/>
                <w:b w:val="false"/>
                <w:i w:val="false"/>
                <w:color w:val="000000"/>
                <w:sz w:val="20"/>
              </w:rPr>
              <w:t>
сенбі және жексенбі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p>
          <w:p>
            <w:pPr>
              <w:spacing w:after="20"/>
              <w:ind w:left="20"/>
              <w:jc w:val="both"/>
            </w:pPr>
            <w:r>
              <w:rPr>
                <w:rFonts w:ascii="Times New Roman"/>
                <w:b w:val="false"/>
                <w:i w:val="false"/>
                <w:color w:val="000000"/>
                <w:sz w:val="20"/>
              </w:rPr>
              <w:t>31-92-76</w:t>
            </w:r>
          </w:p>
          <w:p>
            <w:pPr>
              <w:spacing w:after="20"/>
              <w:ind w:left="20"/>
              <w:jc w:val="both"/>
            </w:pPr>
            <w:r>
              <w:rPr>
                <w:rFonts w:ascii="Times New Roman"/>
                <w:b w:val="false"/>
                <w:i w:val="false"/>
                <w:color w:val="000000"/>
                <w:sz w:val="20"/>
              </w:rPr>
              <w:t>31-92-78</w:t>
            </w:r>
          </w:p>
        </w:tc>
      </w:tr>
    </w:tbl>
    <w:bookmarkStart w:name="z402" w:id="141"/>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xml:space="preserve">
жәрдемдесудің белсенді  </w:t>
      </w:r>
      <w:r>
        <w:br/>
      </w:r>
      <w:r>
        <w:rPr>
          <w:rFonts w:ascii="Times New Roman"/>
          <w:b w:val="false"/>
          <w:i w:val="false"/>
          <w:color w:val="000000"/>
          <w:sz w:val="28"/>
        </w:rPr>
        <w:t xml:space="preserve">
нысандарына қатысуға   </w:t>
      </w:r>
      <w:r>
        <w:br/>
      </w:r>
      <w:r>
        <w:rPr>
          <w:rFonts w:ascii="Times New Roman"/>
          <w:b w:val="false"/>
          <w:i w:val="false"/>
          <w:color w:val="000000"/>
          <w:sz w:val="28"/>
        </w:rPr>
        <w:t xml:space="preserve">
жолдама беру» мемлекеттік </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2-қосымша         </w:t>
      </w:r>
    </w:p>
    <w:bookmarkEnd w:id="141"/>
    <w:bookmarkStart w:name="z403" w:id="142"/>
    <w:p>
      <w:pPr>
        <w:spacing w:after="0"/>
        <w:ind w:left="0"/>
        <w:jc w:val="left"/>
      </w:pPr>
      <w:r>
        <w:rPr>
          <w:rFonts w:ascii="Times New Roman"/>
          <w:b/>
          <w:i w:val="false"/>
          <w:color w:val="000000"/>
        </w:rPr>
        <w:t xml:space="preserve"> 
Дәйектiлiк сипаттамасы және әкімшілік іс-әрекеттердің</w:t>
      </w:r>
      <w:r>
        <w:br/>
      </w:r>
      <w:r>
        <w:rPr>
          <w:rFonts w:ascii="Times New Roman"/>
          <w:b/>
          <w:i w:val="false"/>
          <w:color w:val="000000"/>
        </w:rPr>
        <w:t>
(үрдістердің) қарым-қатынасы</w:t>
      </w:r>
    </w:p>
    <w:bookmarkEnd w:id="142"/>
    <w:bookmarkStart w:name="z404" w:id="143"/>
    <w:p>
      <w:pPr>
        <w:spacing w:after="0"/>
        <w:ind w:left="0"/>
        <w:jc w:val="left"/>
      </w:pPr>
      <w:r>
        <w:rPr>
          <w:rFonts w:ascii="Times New Roman"/>
          <w:b/>
          <w:i w:val="false"/>
          <w:color w:val="000000"/>
        </w:rPr>
        <w:t xml:space="preserve"> 
1. Кесте. ҚФБ іс-әрекеттерінің сипаттамасы</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8"/>
        <w:gridCol w:w="2701"/>
        <w:gridCol w:w="2874"/>
        <w:gridCol w:w="30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барысының, ағымының) іс-әрекеттері</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ағымының)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Уәкілеттің органның жауапты орындаушысы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Уәкілеттің органның жауапты орындаушысы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Уәкілеттің органның жауапты орындаушысы</w:t>
            </w:r>
          </w:p>
        </w:tc>
      </w:tr>
      <w:tr>
        <w:trPr>
          <w:trHeight w:val="585"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(үрдістің, рәсімнің,</w:t>
            </w:r>
            <w:r>
              <w:br/>
            </w:r>
            <w:r>
              <w:rPr>
                <w:rFonts w:ascii="Times New Roman"/>
                <w:b w:val="false"/>
                <w:i w:val="false"/>
                <w:color w:val="000000"/>
                <w:sz w:val="20"/>
              </w:rPr>
              <w:t>
операцияның) атауы және олардың сипаттамасы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тексеруді іске асыру, бас тарту туралы дәлелді жауап әзірлеу немесе анықтама ресімдеу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беру және жұмыспен қамтуға жәрдемдесудің белсенді нысандарына қатысуға жолдау</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талонды беру</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«Адамдарға жұмыспен қамтуға жәрдемдесудің белсенді нысандарына қатысуға жолдама беру» кітабында тіркеу</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жұмыспен қамтуға жәрдемдесудің белсенді нысандарына қатысуға жолдама беру</w:t>
            </w:r>
          </w:p>
        </w:tc>
      </w:tr>
      <w:tr>
        <w:trPr>
          <w:trHeight w:val="21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405" w:id="144"/>
    <w:p>
      <w:pPr>
        <w:spacing w:after="0"/>
        <w:ind w:left="0"/>
        <w:jc w:val="left"/>
      </w:pPr>
      <w:r>
        <w:rPr>
          <w:rFonts w:ascii="Times New Roman"/>
          <w:b/>
          <w:i w:val="false"/>
          <w:color w:val="000000"/>
        </w:rPr>
        <w:t xml:space="preserve"> 
Кесте 2. Пайдалану нұсқалары. Негізгі үрдіс.</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w:t>
            </w:r>
            <w:r>
              <w:br/>
            </w:r>
            <w:r>
              <w:rPr>
                <w:rFonts w:ascii="Times New Roman"/>
                <w:b w:val="false"/>
                <w:i w:val="false"/>
                <w:color w:val="000000"/>
                <w:sz w:val="20"/>
              </w:rPr>
              <w:t>
ҚФБ</w:t>
            </w:r>
          </w:p>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қарастыру және талон беру</w:t>
            </w:r>
          </w:p>
        </w:tc>
      </w:tr>
      <w:tr>
        <w:trPr>
          <w:trHeight w:val="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Хабарламаны «Адамдарға жұмыспен қамтуға жәрдемдесудің белсенді нысандарына қатысуға жолдама беру» кітабында тіркеу</w:t>
            </w:r>
          </w:p>
        </w:tc>
      </w:tr>
      <w:tr>
        <w:trPr>
          <w:trHeight w:val="84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Тұтынушыға жұмыспен қамтуға жәрдемдесудің белсенді нысандарына қатысуға жолдама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