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50b1" w14:textId="3be5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жұмыс істейтін және тұратын мемлекеттік денсаулық сақтау, әлеуметтік қамсыздандыру, білім беру, мәдениет, спорт және ветеринария ұйымдарының мамандарына отынға шығындарын өтеу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2012 жылғы 7 желтоқсандағы № 5С-8-10 шешімі. Ақмола облысының Әділет департаментінде 2012 жылғы 20 желтоқсанда № 3547 тіркелді. Күші жойылды - Ақмола облыстық мәслихатының 2018 жылғы 10 қазандағы № 6С-24-8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10.10.2018 </w:t>
      </w:r>
      <w:r>
        <w:rPr>
          <w:rFonts w:ascii="Times New Roman"/>
          <w:b w:val="false"/>
          <w:i w:val="false"/>
          <w:color w:val="ff0000"/>
          <w:sz w:val="28"/>
        </w:rPr>
        <w:t>№ 6С-24-8</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2009 жылғы 18 қыркүйектегі "Халық денсаулығы және денсаулық сақтау жүйесі туралы" Кодексінің 182 бабының 3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2002 жылғы 10 шілдедегі "Ветеринария туралы" Заңының 34-1 бабының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Ауылдық елді мекендерде жұмыс істейтін және тұратын мемлекеттік денсаулық сақтау, әлеуметтік қамсыздандыру, білім беру, мәдениет, спорт және ветеринария ұйымдарының мамандарына отынға шығындарын өтеу мөлшері жылына бір рет 15 айлық есептік көрсеткіш мөлшерінде белгіленсін.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тiркелген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А.Тайшытаев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Н.Дьячек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