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5ec30" w14:textId="355ec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2012 жылғы 30 қарашадағы № А-13/579 қаулысы. Ақмола облысының Әділет департаментінде 2013 жылғы 8 қаңтарда № 3588 болып тіркелді. Күші жойылды - Ақмола облысы әкімдігінің 2013 жылғы 3 маусымдағы № А-5/225 қаулысымен</w:t>
      </w:r>
    </w:p>
    <w:p>
      <w:pPr>
        <w:spacing w:after="0"/>
        <w:ind w:left="0"/>
        <w:jc w:val="both"/>
      </w:pPr>
      <w:r>
        <w:rPr>
          <w:rFonts w:ascii="Times New Roman"/>
          <w:b w:val="false"/>
          <w:i w:val="false"/>
          <w:color w:val="ff0000"/>
          <w:sz w:val="28"/>
        </w:rPr>
        <w:t>      Ескерту. Күші жойылды - Ақмола облысы әкімдігінің 03.06.2013 № А-5/225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жылдың 27 қарашадағы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алынып тасталды - Ақмола облысы әкімдігінің 03.04.2013 </w:t>
      </w:r>
      <w:r>
        <w:rPr>
          <w:rFonts w:ascii="Times New Roman"/>
          <w:b w:val="false"/>
          <w:i w:val="false"/>
          <w:color w:val="000000"/>
          <w:sz w:val="28"/>
        </w:rPr>
        <w:t>№ А-3/136</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алынып тасталды - Ақмола облысы әкімдігінің 03.04.2013 </w:t>
      </w:r>
      <w:r>
        <w:rPr>
          <w:rFonts w:ascii="Times New Roman"/>
          <w:b w:val="false"/>
          <w:i w:val="false"/>
          <w:color w:val="000000"/>
          <w:sz w:val="28"/>
        </w:rPr>
        <w:t>№ А-3/136</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ff0000"/>
          <w:sz w:val="28"/>
        </w:rPr>
        <w:t xml:space="preserve">алынып тасталды - Ақмола облысы әкімдігінің 03.04.2013 </w:t>
      </w:r>
      <w:r>
        <w:rPr>
          <w:rFonts w:ascii="Times New Roman"/>
          <w:b w:val="false"/>
          <w:i w:val="false"/>
          <w:color w:val="000000"/>
          <w:sz w:val="28"/>
        </w:rPr>
        <w:t>№ А-3/136</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алынып тасталды - Ақмола облысы әкімдігінің 03.04.2013 </w:t>
      </w:r>
      <w:r>
        <w:rPr>
          <w:rFonts w:ascii="Times New Roman"/>
          <w:b w:val="false"/>
          <w:i w:val="false"/>
          <w:color w:val="000000"/>
          <w:sz w:val="28"/>
        </w:rPr>
        <w:t>№ А-3/136</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5) «Мемлекет жеке меншікке сататын нақты жер учаскелерінің кадастрлық (бағалау) құнын бекіту»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«Жер учаскелерін қалыптастыру жөніндегі жерге орналастыру жобаларын бекiту»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«Жер учаскесінің нысаналы мақсатын өзгертуге шешім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«Іздестіру жұмыстарын жүргізу үшін жер учаскесін пайдалануға рұқсат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      Ескерту. 1 тармаққа өзгерістер енгізілді - Ақмола облысы әкімдігінің 03.04.2013 </w:t>
      </w:r>
      <w:r>
        <w:rPr>
          <w:rFonts w:ascii="Times New Roman"/>
          <w:b w:val="false"/>
          <w:i w:val="false"/>
          <w:color w:val="000000"/>
          <w:sz w:val="28"/>
        </w:rPr>
        <w:t>№ А-3/136</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Ақмола облысы әкімдігінің «Ақмола облысы әкімдігінің 2011 жылғы 12 тамыздағы № А-7/303 «Мемлекеттік қызметтер регламенттерін бекіту туралы» </w:t>
      </w:r>
      <w:r>
        <w:rPr>
          <w:rFonts w:ascii="Times New Roman"/>
          <w:b w:val="false"/>
          <w:i w:val="false"/>
          <w:color w:val="000000"/>
          <w:sz w:val="28"/>
        </w:rPr>
        <w:t>қаулысының</w:t>
      </w:r>
      <w:r>
        <w:rPr>
          <w:rFonts w:ascii="Times New Roman"/>
          <w:b w:val="false"/>
          <w:i w:val="false"/>
          <w:color w:val="000000"/>
          <w:sz w:val="28"/>
        </w:rPr>
        <w:t xml:space="preserve"> (Нормативтік құқықтық актілерді мемлекеттік тіркеу тізілімінде № 3405 болып тіркелген, «Акмолинская правда» және «Арқа ажары» газеттерінде 2011 жылғы 8 қарашада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3. Облыс әкiмдiгiнiң осы қаулысы Ақмола облысы Әдiлет департаментiнде мемлекеттiк тiркелген күнiнен бастап күшiне енедi және ресми жарияланған күнiнен бастап қолданысқа енгiзiледi.</w:t>
      </w:r>
    </w:p>
    <w:bookmarkEnd w:id="0"/>
    <w:p>
      <w:pPr>
        <w:spacing w:after="0"/>
        <w:ind w:left="0"/>
        <w:jc w:val="both"/>
      </w:pPr>
      <w:r>
        <w:rPr>
          <w:rFonts w:ascii="Times New Roman"/>
          <w:b w:val="false"/>
          <w:i/>
          <w:color w:val="000000"/>
          <w:sz w:val="28"/>
        </w:rPr>
        <w:t>      Ақмола облысының әкімі                     Қ.Қожамжаров</w:t>
      </w:r>
    </w:p>
    <w:bookmarkStart w:name="z13" w:id="1"/>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А-13/579 қаулысымен  </w:t>
      </w:r>
      <w:r>
        <w:br/>
      </w:r>
      <w:r>
        <w:rPr>
          <w:rFonts w:ascii="Times New Roman"/>
          <w:b w:val="false"/>
          <w:i w:val="false"/>
          <w:color w:val="000000"/>
          <w:sz w:val="28"/>
        </w:rPr>
        <w:t xml:space="preserve">
бекітілген       </w:t>
      </w:r>
    </w:p>
    <w:bookmarkEnd w:id="1"/>
    <w:bookmarkStart w:name="z14" w:id="2"/>
    <w:p>
      <w:pPr>
        <w:spacing w:after="0"/>
        <w:ind w:left="0"/>
        <w:jc w:val="left"/>
      </w:pPr>
      <w:r>
        <w:rPr>
          <w:rFonts w:ascii="Times New Roman"/>
          <w:b/>
          <w:i w:val="false"/>
          <w:color w:val="000000"/>
        </w:rPr>
        <w:t xml:space="preserve"> 
«Жер учаскесiне жеке меншiк құқығына актiлердi ресiмдеу және беру» мемлекеттік қызметі регламенті</w:t>
      </w:r>
    </w:p>
    <w:bookmarkEnd w:id="2"/>
    <w:p>
      <w:pPr>
        <w:spacing w:after="0"/>
        <w:ind w:left="0"/>
        <w:jc w:val="both"/>
      </w:pPr>
      <w:r>
        <w:rPr>
          <w:rFonts w:ascii="Times New Roman"/>
          <w:b w:val="false"/>
          <w:i w:val="false"/>
          <w:color w:val="ff0000"/>
          <w:sz w:val="28"/>
        </w:rPr>
        <w:t xml:space="preserve">      Ескерту. Регламент алынып тасталды - Ақмола облысы әкімдігінің 03.04.2013 </w:t>
      </w:r>
      <w:r>
        <w:rPr>
          <w:rFonts w:ascii="Times New Roman"/>
          <w:b w:val="false"/>
          <w:i w:val="false"/>
          <w:color w:val="ff0000"/>
          <w:sz w:val="28"/>
        </w:rPr>
        <w:t>№ А-3/136</w:t>
      </w:r>
      <w:r>
        <w:rPr>
          <w:rFonts w:ascii="Times New Roman"/>
          <w:b w:val="false"/>
          <w:i w:val="false"/>
          <w:color w:val="ff0000"/>
          <w:sz w:val="28"/>
        </w:rPr>
        <w:t xml:space="preserve"> (ресми жарияланған күнінен бастап қолданысқа енгізіледі) қаулысымен.</w:t>
      </w:r>
    </w:p>
    <w:bookmarkStart w:name="z75" w:id="3"/>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А-13/579 қаулысымен  </w:t>
      </w:r>
      <w:r>
        <w:br/>
      </w:r>
      <w:r>
        <w:rPr>
          <w:rFonts w:ascii="Times New Roman"/>
          <w:b w:val="false"/>
          <w:i w:val="false"/>
          <w:color w:val="000000"/>
          <w:sz w:val="28"/>
        </w:rPr>
        <w:t xml:space="preserve">
бекітілген       </w:t>
      </w:r>
    </w:p>
    <w:bookmarkEnd w:id="3"/>
    <w:bookmarkStart w:name="z76" w:id="4"/>
    <w:p>
      <w:pPr>
        <w:spacing w:after="0"/>
        <w:ind w:left="0"/>
        <w:jc w:val="left"/>
      </w:pPr>
      <w:r>
        <w:rPr>
          <w:rFonts w:ascii="Times New Roman"/>
          <w:b/>
          <w:i w:val="false"/>
          <w:color w:val="000000"/>
        </w:rPr>
        <w:t xml:space="preserve"> 
«Тұрақты жер пайдалану құқығына актiлердi ресiмдеу және беру» мемлекеттік қызметі регламенті</w:t>
      </w:r>
    </w:p>
    <w:bookmarkEnd w:id="4"/>
    <w:p>
      <w:pPr>
        <w:spacing w:after="0"/>
        <w:ind w:left="0"/>
        <w:jc w:val="both"/>
      </w:pPr>
      <w:r>
        <w:rPr>
          <w:rFonts w:ascii="Times New Roman"/>
          <w:b w:val="false"/>
          <w:i w:val="false"/>
          <w:color w:val="ff0000"/>
          <w:sz w:val="28"/>
        </w:rPr>
        <w:t xml:space="preserve">      Ескерту. Регламент алынып тасталды - Ақмола облысы әкімдігінің 03.04.2013 </w:t>
      </w:r>
      <w:r>
        <w:rPr>
          <w:rFonts w:ascii="Times New Roman"/>
          <w:b w:val="false"/>
          <w:i w:val="false"/>
          <w:color w:val="ff0000"/>
          <w:sz w:val="28"/>
        </w:rPr>
        <w:t>№ А-3/136</w:t>
      </w:r>
      <w:r>
        <w:rPr>
          <w:rFonts w:ascii="Times New Roman"/>
          <w:b w:val="false"/>
          <w:i w:val="false"/>
          <w:color w:val="ff0000"/>
          <w:sz w:val="28"/>
        </w:rPr>
        <w:t xml:space="preserve"> (ресми жарияланған күнінен бастап қолданысқа енгізіледі) қаулысымен.</w:t>
      </w:r>
    </w:p>
    <w:bookmarkStart w:name="z137" w:id="5"/>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А-13/579 қаулысымен  </w:t>
      </w:r>
      <w:r>
        <w:br/>
      </w:r>
      <w:r>
        <w:rPr>
          <w:rFonts w:ascii="Times New Roman"/>
          <w:b w:val="false"/>
          <w:i w:val="false"/>
          <w:color w:val="000000"/>
          <w:sz w:val="28"/>
        </w:rPr>
        <w:t xml:space="preserve">
бекітілген        </w:t>
      </w:r>
    </w:p>
    <w:bookmarkEnd w:id="5"/>
    <w:bookmarkStart w:name="z138" w:id="6"/>
    <w:p>
      <w:pPr>
        <w:spacing w:after="0"/>
        <w:ind w:left="0"/>
        <w:jc w:val="left"/>
      </w:pPr>
      <w:r>
        <w:rPr>
          <w:rFonts w:ascii="Times New Roman"/>
          <w:b/>
          <w:i w:val="false"/>
          <w:color w:val="000000"/>
        </w:rPr>
        <w:t xml:space="preserve"> 
«Уақытша өтеулі (ұзақ мерзімді, қысқа мерзімді) жер пайдалану (жалдау) құқығына актілерді ресімдеу және беру» мемлекеттік қызмет регламенті</w:t>
      </w:r>
    </w:p>
    <w:bookmarkEnd w:id="6"/>
    <w:p>
      <w:pPr>
        <w:spacing w:after="0"/>
        <w:ind w:left="0"/>
        <w:jc w:val="both"/>
      </w:pPr>
      <w:r>
        <w:rPr>
          <w:rFonts w:ascii="Times New Roman"/>
          <w:b w:val="false"/>
          <w:i w:val="false"/>
          <w:color w:val="ff0000"/>
          <w:sz w:val="28"/>
        </w:rPr>
        <w:t xml:space="preserve">      Ескерту. Регламент алынып тасталды - Ақмола облысы әкімдігінің 03.04.2013 </w:t>
      </w:r>
      <w:r>
        <w:rPr>
          <w:rFonts w:ascii="Times New Roman"/>
          <w:b w:val="false"/>
          <w:i w:val="false"/>
          <w:color w:val="ff0000"/>
          <w:sz w:val="28"/>
        </w:rPr>
        <w:t>№ А-3/136</w:t>
      </w:r>
      <w:r>
        <w:rPr>
          <w:rFonts w:ascii="Times New Roman"/>
          <w:b w:val="false"/>
          <w:i w:val="false"/>
          <w:color w:val="ff0000"/>
          <w:sz w:val="28"/>
        </w:rPr>
        <w:t xml:space="preserve"> (ресми жарияланған күнінен бастап қолданысқа енгізіледі) қаулысымен.</w:t>
      </w:r>
    </w:p>
    <w:bookmarkStart w:name="z199" w:id="7"/>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А-13/579 қаулысымен  </w:t>
      </w:r>
      <w:r>
        <w:br/>
      </w:r>
      <w:r>
        <w:rPr>
          <w:rFonts w:ascii="Times New Roman"/>
          <w:b w:val="false"/>
          <w:i w:val="false"/>
          <w:color w:val="000000"/>
          <w:sz w:val="28"/>
        </w:rPr>
        <w:t xml:space="preserve">
бекітілген        </w:t>
      </w:r>
    </w:p>
    <w:bookmarkEnd w:id="7"/>
    <w:bookmarkStart w:name="z200" w:id="8"/>
    <w:p>
      <w:pPr>
        <w:spacing w:after="0"/>
        <w:ind w:left="0"/>
        <w:jc w:val="left"/>
      </w:pPr>
      <w:r>
        <w:rPr>
          <w:rFonts w:ascii="Times New Roman"/>
          <w:b/>
          <w:i w:val="false"/>
          <w:color w:val="000000"/>
        </w:rPr>
        <w:t xml:space="preserve"> 
«Уақытша өтеусiз жер пайдалану құқығына актiлердi ресiмдеу және беру» мемлекеттік қызметі регламенті</w:t>
      </w:r>
    </w:p>
    <w:bookmarkEnd w:id="8"/>
    <w:p>
      <w:pPr>
        <w:spacing w:after="0"/>
        <w:ind w:left="0"/>
        <w:jc w:val="both"/>
      </w:pPr>
      <w:r>
        <w:rPr>
          <w:rFonts w:ascii="Times New Roman"/>
          <w:b w:val="false"/>
          <w:i w:val="false"/>
          <w:color w:val="ff0000"/>
          <w:sz w:val="28"/>
        </w:rPr>
        <w:t xml:space="preserve">      Ескерту. Регламент алынып тасталды - Ақмола облысы әкімдігінің 03.04.2013 </w:t>
      </w:r>
      <w:r>
        <w:rPr>
          <w:rFonts w:ascii="Times New Roman"/>
          <w:b w:val="false"/>
          <w:i w:val="false"/>
          <w:color w:val="ff0000"/>
          <w:sz w:val="28"/>
        </w:rPr>
        <w:t>№ А-3/136</w:t>
      </w:r>
      <w:r>
        <w:rPr>
          <w:rFonts w:ascii="Times New Roman"/>
          <w:b w:val="false"/>
          <w:i w:val="false"/>
          <w:color w:val="ff0000"/>
          <w:sz w:val="28"/>
        </w:rPr>
        <w:t xml:space="preserve"> (ресми жарияланған күнінен бастап қолданысқа енгізіледі) қаулысымен.</w:t>
      </w:r>
    </w:p>
    <w:bookmarkStart w:name="z261" w:id="9"/>
    <w:p>
      <w:pPr>
        <w:spacing w:after="0"/>
        <w:ind w:left="0"/>
        <w:jc w:val="both"/>
      </w:pPr>
      <w:r>
        <w:rPr>
          <w:rFonts w:ascii="Times New Roman"/>
          <w:b w:val="false"/>
          <w:i w:val="false"/>
          <w:color w:val="000000"/>
          <w:sz w:val="28"/>
        </w:rPr>
        <w:t>
Ақмола облысы әкімдігінің</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А-13/579 қаулысымен  </w:t>
      </w:r>
      <w:r>
        <w:br/>
      </w:r>
      <w:r>
        <w:rPr>
          <w:rFonts w:ascii="Times New Roman"/>
          <w:b w:val="false"/>
          <w:i w:val="false"/>
          <w:color w:val="000000"/>
          <w:sz w:val="28"/>
        </w:rPr>
        <w:t>
бекітілген        </w:t>
      </w:r>
    </w:p>
    <w:bookmarkEnd w:id="9"/>
    <w:bookmarkStart w:name="z262" w:id="10"/>
    <w:p>
      <w:pPr>
        <w:spacing w:after="0"/>
        <w:ind w:left="0"/>
        <w:jc w:val="left"/>
      </w:pPr>
      <w:r>
        <w:rPr>
          <w:rFonts w:ascii="Times New Roman"/>
          <w:b/>
          <w:i w:val="false"/>
          <w:color w:val="000000"/>
        </w:rPr>
        <w:t xml:space="preserve"> 
«Мемлекет жеке меншікке сататын нақты жер учаскелерінің кадастрлық (бағалау) құнын бекіту» мемлекеттік қызмет регламенті</w:t>
      </w:r>
    </w:p>
    <w:bookmarkEnd w:id="10"/>
    <w:bookmarkStart w:name="z263" w:id="11"/>
    <w:p>
      <w:pPr>
        <w:spacing w:after="0"/>
        <w:ind w:left="0"/>
        <w:jc w:val="left"/>
      </w:pPr>
      <w:r>
        <w:rPr>
          <w:rFonts w:ascii="Times New Roman"/>
          <w:b/>
          <w:i w:val="false"/>
          <w:color w:val="000000"/>
        </w:rPr>
        <w:t xml:space="preserve"> 
1. Негізгі ұғымдар</w:t>
      </w:r>
    </w:p>
    <w:bookmarkEnd w:id="11"/>
    <w:bookmarkStart w:name="z264" w:id="12"/>
    <w:p>
      <w:pPr>
        <w:spacing w:after="0"/>
        <w:ind w:left="0"/>
        <w:jc w:val="both"/>
      </w:pPr>
      <w:r>
        <w:rPr>
          <w:rFonts w:ascii="Times New Roman"/>
          <w:b w:val="false"/>
          <w:i w:val="false"/>
          <w:color w:val="000000"/>
          <w:sz w:val="28"/>
        </w:rPr>
        <w:t>
      1. Осы «Мемлекет жеке меншікке сататын нақты жер учаскелерінің кадастрлық (бағалау) құнын бекіту» мемлекеттік қызмет регламентінде (бұдан әрі - Регламент)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 алушы - жеке және заңды тұлға;</w:t>
      </w:r>
      <w:r>
        <w:br/>
      </w:r>
      <w:r>
        <w:rPr>
          <w:rFonts w:ascii="Times New Roman"/>
          <w:b w:val="false"/>
          <w:i w:val="false"/>
          <w:color w:val="000000"/>
          <w:sz w:val="28"/>
        </w:rPr>
        <w:t>
</w:t>
      </w:r>
      <w:r>
        <w:rPr>
          <w:rFonts w:ascii="Times New Roman"/>
          <w:b w:val="false"/>
          <w:i w:val="false"/>
          <w:color w:val="000000"/>
          <w:sz w:val="28"/>
        </w:rPr>
        <w:t>
      2) уәкілетті орган - облыстың, ауданның (облыстық маңызы бар қаланың) жергілікті атқарушы органдарының жер қатынастары саласында құрылымдық бөлімшесі.</w:t>
      </w:r>
    </w:p>
    <w:bookmarkEnd w:id="12"/>
    <w:bookmarkStart w:name="z267" w:id="13"/>
    <w:p>
      <w:pPr>
        <w:spacing w:after="0"/>
        <w:ind w:left="0"/>
        <w:jc w:val="left"/>
      </w:pPr>
      <w:r>
        <w:rPr>
          <w:rFonts w:ascii="Times New Roman"/>
          <w:b/>
          <w:i w:val="false"/>
          <w:color w:val="000000"/>
        </w:rPr>
        <w:t xml:space="preserve"> 
2. Жалпы ережелер</w:t>
      </w:r>
    </w:p>
    <w:bookmarkEnd w:id="13"/>
    <w:bookmarkStart w:name="z268" w:id="14"/>
    <w:p>
      <w:pPr>
        <w:spacing w:after="0"/>
        <w:ind w:left="0"/>
        <w:jc w:val="both"/>
      </w:pPr>
      <w:r>
        <w:rPr>
          <w:rFonts w:ascii="Times New Roman"/>
          <w:b w:val="false"/>
          <w:i w:val="false"/>
          <w:color w:val="000000"/>
          <w:sz w:val="28"/>
        </w:rPr>
        <w:t>
      2. Осы Регламент «Әкімшілік рәсімдер туралы» 2000 жылғы 27 қарашадағы Қазақстан Республикасы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уәкілетті органмен жер учаскесінің орналасқан жері бойынша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2003 жылғы 20 маусымдағы Жер кодексінің </w:t>
      </w:r>
      <w:r>
        <w:rPr>
          <w:rFonts w:ascii="Times New Roman"/>
          <w:b w:val="false"/>
          <w:i w:val="false"/>
          <w:color w:val="000000"/>
          <w:sz w:val="28"/>
        </w:rPr>
        <w:t>14-1 бабының</w:t>
      </w:r>
      <w:r>
        <w:rPr>
          <w:rFonts w:ascii="Times New Roman"/>
          <w:b w:val="false"/>
          <w:i w:val="false"/>
          <w:color w:val="000000"/>
          <w:sz w:val="28"/>
        </w:rPr>
        <w:t>, «Жеке және заңды тұлғаларға көрсетiлетiн мемлекеттiк қызметтердiң тiзiлiмiн бекiту туралы» Қазақстан Республикасы Үкiметiнiң 2010 жылғы 20 шiлдедегi № 745 </w:t>
      </w:r>
      <w:r>
        <w:rPr>
          <w:rFonts w:ascii="Times New Roman"/>
          <w:b w:val="false"/>
          <w:i w:val="false"/>
          <w:color w:val="000000"/>
          <w:sz w:val="28"/>
        </w:rPr>
        <w:t>қаулысының</w:t>
      </w:r>
      <w:r>
        <w:rPr>
          <w:rFonts w:ascii="Times New Roman"/>
          <w:b w:val="false"/>
          <w:i w:val="false"/>
          <w:color w:val="000000"/>
          <w:sz w:val="28"/>
        </w:rPr>
        <w:t>,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жылдың 1 қарашадағы № 1392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 жеке меншікке сататын нақты жер учаскелерінің кадастрлық (бағалау) құнын бекіту»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(одан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нәтижесі қағаз тасымалдағыштағы бекiтілген жер учаскесінің кадастрлық (бағалау) құнының актісі немесе бас тарту себептерін көрсете отырып, қызмет көрсетуден бас тарту туралы уәжделген жазбаша жауап беру болып табылады.</w:t>
      </w:r>
    </w:p>
    <w:bookmarkEnd w:id="14"/>
    <w:bookmarkStart w:name="z274" w:id="15"/>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15"/>
    <w:bookmarkStart w:name="z275" w:id="16"/>
    <w:p>
      <w:pPr>
        <w:spacing w:after="0"/>
        <w:ind w:left="0"/>
        <w:jc w:val="both"/>
      </w:pPr>
      <w:r>
        <w:rPr>
          <w:rFonts w:ascii="Times New Roman"/>
          <w:b w:val="false"/>
          <w:i w:val="false"/>
          <w:color w:val="000000"/>
          <w:sz w:val="28"/>
        </w:rPr>
        <w:t>
      8. Мемлекеттік қызмет көрсетудің барысы туралы мемлекеттік қызмет көрсету мәселелері жөніндегі ақпаратты уәкiлеттi органда алуға болады, олардың мекенжайлары және жұмыс кестесі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сәттен бастап – 3 жұмыс күні;</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10.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Мемлекеттік қызмет алушыға көрсетілген өтінім келіп түскен күнінен бастап бір күн ішінде жер учаскесінің кадастрлық (бағалау) құны актісін бекітуді тоқтатуға себеп болған құжатты, рәсімдеудің тоқтатылуын жоюға мемлекеттік қызмет алушының қажетті іс-әрекеттерін көрсете отырып және оның мерзімі туралы жазбаша хабардар етеді.</w:t>
      </w:r>
      <w:r>
        <w:br/>
      </w:r>
      <w:r>
        <w:rPr>
          <w:rFonts w:ascii="Times New Roman"/>
          <w:b w:val="false"/>
          <w:i w:val="false"/>
          <w:color w:val="000000"/>
          <w:sz w:val="28"/>
        </w:rPr>
        <w:t>
      Уәкілетті орган белгіленген мерзімде мемлекеттік қызмет алушыға бекiтілген жер учаскесінің кадастрлық (бағалау) құны актісін немесе қызмет беруден бас тарту туралы уәжделген жауап бермеген жағдайда, онда беру мерзімінің өткен күнінен бастап жер учаскесінің кадастрлық (бағалау) құны актісі бекітілді деп есептеледі.</w:t>
      </w:r>
      <w:r>
        <w:br/>
      </w:r>
      <w:r>
        <w:rPr>
          <w:rFonts w:ascii="Times New Roman"/>
          <w:b w:val="false"/>
          <w:i w:val="false"/>
          <w:color w:val="000000"/>
          <w:sz w:val="28"/>
        </w:rPr>
        <w:t>
</w:t>
      </w:r>
      <w:r>
        <w:rPr>
          <w:rFonts w:ascii="Times New Roman"/>
          <w:b w:val="false"/>
          <w:i w:val="false"/>
          <w:color w:val="000000"/>
          <w:sz w:val="28"/>
        </w:rPr>
        <w:t>
      11. Мемлекеттік қызметті алушыдан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w:t>
      </w:r>
      <w:r>
        <w:rPr>
          <w:rFonts w:ascii="Times New Roman"/>
          <w:b w:val="false"/>
          <w:i w:val="false"/>
          <w:color w:val="000000"/>
          <w:sz w:val="28"/>
        </w:rPr>
        <w:t>
      1) Мемлекеттік қызметті алушы уәкілетті органға актіні бекіту туралы өтінішті ұсынады;</w:t>
      </w:r>
      <w:r>
        <w:br/>
      </w:r>
      <w:r>
        <w:rPr>
          <w:rFonts w:ascii="Times New Roman"/>
          <w:b w:val="false"/>
          <w:i w:val="false"/>
          <w:color w:val="000000"/>
          <w:sz w:val="28"/>
        </w:rPr>
        <w:t>
</w:t>
      </w:r>
      <w:r>
        <w:rPr>
          <w:rFonts w:ascii="Times New Roman"/>
          <w:b w:val="false"/>
          <w:i w:val="false"/>
          <w:color w:val="000000"/>
          <w:sz w:val="28"/>
        </w:rPr>
        <w:t>
      2) Мемлекеттік қызметті алушының тікелей берген өтінішін уәкілетті орган тіркейді, қарастырады, дәлелді бас тартады немесе кадастрлық (бағалау) құнының актісін рәсімдейді, мемлекеттiк қызмет көрсету нәтижесін мемлекеттік қызметті алушыға бағыттайды.</w:t>
      </w:r>
      <w:r>
        <w:br/>
      </w:r>
      <w:r>
        <w:rPr>
          <w:rFonts w:ascii="Times New Roman"/>
          <w:b w:val="false"/>
          <w:i w:val="false"/>
          <w:color w:val="000000"/>
          <w:sz w:val="28"/>
        </w:rPr>
        <w:t>
</w:t>
      </w:r>
      <w:r>
        <w:rPr>
          <w:rFonts w:ascii="Times New Roman"/>
          <w:b w:val="false"/>
          <w:i w:val="false"/>
          <w:color w:val="000000"/>
          <w:sz w:val="28"/>
        </w:rPr>
        <w:t>
      12. Уәкiлеттi органда мемлекеттiк қызмет көрсету үшiн құжаттарды қабылдауды жүзеге асыратын тұлғалар саны ең аз дегенде бiр қызметкер құрайды.</w:t>
      </w:r>
    </w:p>
    <w:bookmarkEnd w:id="16"/>
    <w:bookmarkStart w:name="z285" w:id="17"/>
    <w:p>
      <w:pPr>
        <w:spacing w:after="0"/>
        <w:ind w:left="0"/>
        <w:jc w:val="left"/>
      </w:pPr>
      <w:r>
        <w:rPr>
          <w:rFonts w:ascii="Times New Roman"/>
          <w:b/>
          <w:i w:val="false"/>
          <w:color w:val="000000"/>
        </w:rPr>
        <w:t xml:space="preserve"> 
4. Мемлекеттiк қызметтi көрсету үрдiсiндегi iс-қимыл (өзара iс-қимыл) тәртiбiн сипаттау</w:t>
      </w:r>
    </w:p>
    <w:bookmarkEnd w:id="17"/>
    <w:bookmarkStart w:name="z286" w:id="18"/>
    <w:p>
      <w:pPr>
        <w:spacing w:after="0"/>
        <w:ind w:left="0"/>
        <w:jc w:val="both"/>
      </w:pPr>
      <w:r>
        <w:rPr>
          <w:rFonts w:ascii="Times New Roman"/>
          <w:b w:val="false"/>
          <w:i w:val="false"/>
          <w:color w:val="000000"/>
          <w:sz w:val="28"/>
        </w:rPr>
        <w:t>
      13. Уәкілетті органда құжаттардың қабылдануы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сәйкес, мекенжайлар бойынша уәкілетті органның жауапты қызметкері арқылы жүзеге асырылады.</w:t>
      </w:r>
      <w:r>
        <w:br/>
      </w:r>
      <w:r>
        <w:rPr>
          <w:rFonts w:ascii="Times New Roman"/>
          <w:b w:val="false"/>
          <w:i w:val="false"/>
          <w:color w:val="000000"/>
          <w:sz w:val="28"/>
        </w:rPr>
        <w:t>
      Уәкілетті орган мемлекеттік қызмет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w:t>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14. Мемлекеттік қызмет алу үшін мемлекеттік қызмет алушы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қарастырылған құжаттардың тізілімін ұсынады.</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Өтініш бланкілері уәкілетті органның кеңсе қызметкерлерімен беріледі.</w:t>
      </w:r>
      <w:r>
        <w:br/>
      </w:r>
      <w:r>
        <w:rPr>
          <w:rFonts w:ascii="Times New Roman"/>
          <w:b w:val="false"/>
          <w:i w:val="false"/>
          <w:color w:val="000000"/>
          <w:sz w:val="28"/>
        </w:rPr>
        <w:t>
</w:t>
      </w:r>
      <w:r>
        <w:rPr>
          <w:rFonts w:ascii="Times New Roman"/>
          <w:b w:val="false"/>
          <w:i w:val="false"/>
          <w:color w:val="000000"/>
          <w:sz w:val="28"/>
        </w:rPr>
        <w:t>
      15. Мемлекеттiк қызмет көрсету үрдісiнде мынадай құрылымдық-функционалдық бiрлiктер (бұдан әрi – ҚФБ) тартылған:</w:t>
      </w:r>
      <w:r>
        <w:br/>
      </w:r>
      <w:r>
        <w:rPr>
          <w:rFonts w:ascii="Times New Roman"/>
          <w:b w:val="false"/>
          <w:i w:val="false"/>
          <w:color w:val="000000"/>
          <w:sz w:val="28"/>
        </w:rPr>
        <w:t>
</w:t>
      </w:r>
      <w:r>
        <w:rPr>
          <w:rFonts w:ascii="Times New Roman"/>
          <w:b w:val="false"/>
          <w:i w:val="false"/>
          <w:color w:val="000000"/>
          <w:sz w:val="28"/>
        </w:rPr>
        <w:t>
      1) уәкiлеттi органның кеңсесi;</w:t>
      </w:r>
      <w:r>
        <w:br/>
      </w:r>
      <w:r>
        <w:rPr>
          <w:rFonts w:ascii="Times New Roman"/>
          <w:b w:val="false"/>
          <w:i w:val="false"/>
          <w:color w:val="000000"/>
          <w:sz w:val="28"/>
        </w:rPr>
        <w:t>
</w:t>
      </w:r>
      <w:r>
        <w:rPr>
          <w:rFonts w:ascii="Times New Roman"/>
          <w:b w:val="false"/>
          <w:i w:val="false"/>
          <w:color w:val="000000"/>
          <w:sz w:val="28"/>
        </w:rPr>
        <w:t>
      2) уәкiлеттi органның басшылығы;</w:t>
      </w:r>
      <w:r>
        <w:br/>
      </w:r>
      <w:r>
        <w:rPr>
          <w:rFonts w:ascii="Times New Roman"/>
          <w:b w:val="false"/>
          <w:i w:val="false"/>
          <w:color w:val="000000"/>
          <w:sz w:val="28"/>
        </w:rPr>
        <w:t>
</w:t>
      </w:r>
      <w:r>
        <w:rPr>
          <w:rFonts w:ascii="Times New Roman"/>
          <w:b w:val="false"/>
          <w:i w:val="false"/>
          <w:color w:val="000000"/>
          <w:sz w:val="28"/>
        </w:rPr>
        <w:t>
      3) уәкiлеттi органның құрылымдық бөлiмшесінiң жауапты орындаушысы.</w:t>
      </w:r>
      <w:r>
        <w:br/>
      </w:r>
      <w:r>
        <w:rPr>
          <w:rFonts w:ascii="Times New Roman"/>
          <w:b w:val="false"/>
          <w:i w:val="false"/>
          <w:color w:val="000000"/>
          <w:sz w:val="28"/>
        </w:rPr>
        <w:t>
</w:t>
      </w:r>
      <w:r>
        <w:rPr>
          <w:rFonts w:ascii="Times New Roman"/>
          <w:b w:val="false"/>
          <w:i w:val="false"/>
          <w:color w:val="000000"/>
          <w:sz w:val="28"/>
        </w:rPr>
        <w:t>
      16. Әрбiр ҚФБ әкiмшiлiк iс-қимылдардың (рәсiмдердiң) орындалу мерзiмiн мәтіндiк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End w:id="18"/>
    <w:bookmarkStart w:name="z298" w:id="19"/>
    <w:p>
      <w:pPr>
        <w:spacing w:after="0"/>
        <w:ind w:left="0"/>
        <w:jc w:val="left"/>
      </w:pPr>
      <w:r>
        <w:rPr>
          <w:rFonts w:ascii="Times New Roman"/>
          <w:b/>
          <w:i w:val="false"/>
          <w:color w:val="000000"/>
        </w:rPr>
        <w:t xml:space="preserve"> 
5. Мемлекеттiк қызмет көрсететін лауазымды тұлғалардың жауапкершілігі</w:t>
      </w:r>
    </w:p>
    <w:bookmarkEnd w:id="19"/>
    <w:bookmarkStart w:name="z299" w:id="20"/>
    <w:p>
      <w:pPr>
        <w:spacing w:after="0"/>
        <w:ind w:left="0"/>
        <w:jc w:val="both"/>
      </w:pPr>
      <w:r>
        <w:rPr>
          <w:rFonts w:ascii="Times New Roman"/>
          <w:b w:val="false"/>
          <w:i w:val="false"/>
          <w:color w:val="000000"/>
          <w:sz w:val="28"/>
        </w:rPr>
        <w:t>
      17. Уәкілетті органның басшысы мемлекеттiк қызмет көрсетуге жауапты тұлға болып табылады (бұдан әрі - лауазымды тұлға).</w:t>
      </w:r>
      <w:r>
        <w:br/>
      </w:r>
      <w:r>
        <w:rPr>
          <w:rFonts w:ascii="Times New Roman"/>
          <w:b w:val="false"/>
          <w:i w:val="false"/>
          <w:color w:val="000000"/>
          <w:sz w:val="28"/>
        </w:rPr>
        <w:t>
      Лауазымды тұлға Қазақстан Республикасының қолданыстағы заңнамасына сәйкес белгіленген мерзімде мемлекеттiк қызмет көрсетуді жүзеге асыру үшін жауап береді.</w:t>
      </w:r>
    </w:p>
    <w:bookmarkEnd w:id="20"/>
    <w:bookmarkStart w:name="z300" w:id="21"/>
    <w:p>
      <w:pPr>
        <w:spacing w:after="0"/>
        <w:ind w:left="0"/>
        <w:jc w:val="both"/>
      </w:pPr>
      <w:r>
        <w:rPr>
          <w:rFonts w:ascii="Times New Roman"/>
          <w:b w:val="false"/>
          <w:i w:val="false"/>
          <w:color w:val="000000"/>
          <w:sz w:val="28"/>
        </w:rPr>
        <w:t xml:space="preserve">
«Мемлекет жеке меншікке сататын  </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 мемлекеттік</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1-қосымша             </w:t>
      </w:r>
    </w:p>
    <w:bookmarkEnd w:id="21"/>
    <w:bookmarkStart w:name="z301" w:id="22"/>
    <w:p>
      <w:pPr>
        <w:spacing w:after="0"/>
        <w:ind w:left="0"/>
        <w:jc w:val="left"/>
      </w:pPr>
      <w:r>
        <w:rPr>
          <w:rFonts w:ascii="Times New Roman"/>
          <w:b/>
          <w:i w:val="false"/>
          <w:color w:val="000000"/>
        </w:rPr>
        <w:t xml:space="preserve"> 
Мемлекеттік қызметті ұсыну бойынша уәкілетті органдардың тізімі</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1"/>
        <w:gridCol w:w="3701"/>
        <w:gridCol w:w="3059"/>
        <w:gridCol w:w="2199"/>
      </w:tblGrid>
      <w:tr>
        <w:trPr>
          <w:trHeight w:val="36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жер қатынастары басқармасы» мемлекеттiк мекемесi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көшесi, 1 «Б»</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25-34-71</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ауыл шаруашылық және жер қатынастары бөлiмi» мемлекеттiк мекемесi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 Нұрмағамбетов көшесi, 81</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2-25-48</w:t>
            </w:r>
          </w:p>
        </w:tc>
      </w:tr>
      <w:tr>
        <w:trPr>
          <w:trHeight w:val="78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ауыл шаруашылық және жер қатынастары бөлiмi» мемлекеттiк мекемесi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кентi,</w:t>
            </w:r>
            <w:r>
              <w:br/>
            </w:r>
            <w:r>
              <w:rPr>
                <w:rFonts w:ascii="Times New Roman"/>
                <w:b w:val="false"/>
                <w:i w:val="false"/>
                <w:color w:val="000000"/>
                <w:sz w:val="20"/>
              </w:rPr>
              <w:t>
Ташенов көшесi, 47</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2-13-56</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ауыл шаруашылық және жер қатынастары бөлiмi» мемлекеттiк мекемесi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селосы,</w:t>
            </w:r>
            <w:r>
              <w:br/>
            </w:r>
            <w:r>
              <w:rPr>
                <w:rFonts w:ascii="Times New Roman"/>
                <w:b w:val="false"/>
                <w:i w:val="false"/>
                <w:color w:val="000000"/>
                <w:sz w:val="20"/>
              </w:rPr>
              <w:t>
Әл-Фараби көшесi, 50</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2-38-65</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ауыл шаруашылық және жер қатынастары бөлiмi» мемлекеттiк мекемесi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 Уәлиханов көшесi, 9</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2-13-45</w:t>
            </w:r>
            <w:r>
              <w:br/>
            </w:r>
            <w:r>
              <w:rPr>
                <w:rFonts w:ascii="Times New Roman"/>
                <w:b w:val="false"/>
                <w:i w:val="false"/>
                <w:color w:val="000000"/>
                <w:sz w:val="20"/>
              </w:rPr>
              <w:t>
2-43-71</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ауыл шаруашылық және жер қатынастары бөлiмi» мемлекеттiк мекемесi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көшесi, 19</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2-38-15</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ауыл шаруашылық және жер қатынастары бөлiмi» мемлекеттiк мекемесi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көшесi, 34</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4-22-89</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ауданының ауыл шаруашылық және жер қатынастары бөлiмi» мемлекеттiк мекемесi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 Егiндiкөл селосы,</w:t>
            </w:r>
            <w:r>
              <w:br/>
            </w:r>
            <w:r>
              <w:rPr>
                <w:rFonts w:ascii="Times New Roman"/>
                <w:b w:val="false"/>
                <w:i w:val="false"/>
                <w:color w:val="000000"/>
                <w:sz w:val="20"/>
              </w:rPr>
              <w:t>
Жеңiс көшесi, 6</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2-15-10</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ауданының ауыл шаруашылық және жер қатынастары бөлiмi» мемлекеттiк мекемесi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 Степняк қаласы,</w:t>
            </w:r>
            <w:r>
              <w:br/>
            </w:r>
            <w:r>
              <w:rPr>
                <w:rFonts w:ascii="Times New Roman"/>
                <w:b w:val="false"/>
                <w:i w:val="false"/>
                <w:color w:val="000000"/>
                <w:sz w:val="20"/>
              </w:rPr>
              <w:t>
Ленин көшесi, 109</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2-14-73</w:t>
            </w:r>
            <w:r>
              <w:br/>
            </w:r>
            <w:r>
              <w:rPr>
                <w:rFonts w:ascii="Times New Roman"/>
                <w:b w:val="false"/>
                <w:i w:val="false"/>
                <w:color w:val="000000"/>
                <w:sz w:val="20"/>
              </w:rPr>
              <w:t>
2-22-83</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ауыл шаруашылық және жер қатынастары бөлiмi» мемлекеттiк мекемесi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w:t>
            </w:r>
            <w:r>
              <w:br/>
            </w:r>
            <w:r>
              <w:rPr>
                <w:rFonts w:ascii="Times New Roman"/>
                <w:b w:val="false"/>
                <w:i w:val="false"/>
                <w:color w:val="000000"/>
                <w:sz w:val="20"/>
              </w:rPr>
              <w:t>
А.Құнанбаев көшесi, 136</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2-12-74</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ауыл шаруашылық және жер қатынастары бөлiмi» мемлекеттiк мекемесi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w:t>
            </w:r>
            <w:r>
              <w:br/>
            </w:r>
            <w:r>
              <w:rPr>
                <w:rFonts w:ascii="Times New Roman"/>
                <w:b w:val="false"/>
                <w:i w:val="false"/>
                <w:color w:val="000000"/>
                <w:sz w:val="20"/>
              </w:rPr>
              <w:t>
Есiл қаласы,</w:t>
            </w:r>
            <w:r>
              <w:br/>
            </w:r>
            <w:r>
              <w:rPr>
                <w:rFonts w:ascii="Times New Roman"/>
                <w:b w:val="false"/>
                <w:i w:val="false"/>
                <w:color w:val="000000"/>
                <w:sz w:val="20"/>
              </w:rPr>
              <w:t>
Д.Қонаев көшесi, 13</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2-16-47</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ауыл шаруашылық және жер қатынастары бөлiмi» мемлекеттiк мекемесi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көшесi, 32</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2-20-11</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ауыл шаруашылық және жер қатынастары бөлiмi» мемлекеттiк мекемесi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Захаров көшесi, 16/4</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9-23-87</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ауданының ауыл шаруашылық және жер қатынастары бөлiмi» мемлекеттiк мекемесi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w:t>
            </w:r>
            <w:r>
              <w:br/>
            </w:r>
            <w:r>
              <w:rPr>
                <w:rFonts w:ascii="Times New Roman"/>
                <w:b w:val="false"/>
                <w:i w:val="false"/>
                <w:color w:val="000000"/>
                <w:sz w:val="20"/>
              </w:rPr>
              <w:t>
Зерендi селосы,</w:t>
            </w:r>
            <w:r>
              <w:br/>
            </w:r>
            <w:r>
              <w:rPr>
                <w:rFonts w:ascii="Times New Roman"/>
                <w:b w:val="false"/>
                <w:i w:val="false"/>
                <w:color w:val="000000"/>
                <w:sz w:val="20"/>
              </w:rPr>
              <w:t>
Бейбiтшiлiк көшесi, 81</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21-9-91</w:t>
            </w:r>
            <w:r>
              <w:br/>
            </w:r>
            <w:r>
              <w:rPr>
                <w:rFonts w:ascii="Times New Roman"/>
                <w:b w:val="false"/>
                <w:i w:val="false"/>
                <w:color w:val="000000"/>
                <w:sz w:val="20"/>
              </w:rPr>
              <w:t>
21-1-87</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ауыл шаруашылық және жер қатынастары бөлiмi» мемлекеттiк мекемесi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селосы, Болғанбаев көшесi, 9</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2-16-21</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ауыл шаруашылық және жер қатынастары бөлiмi» мемлекеттiк мекемесi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Абылай-хан көшесi, 119</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9-13-56</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ауыл шаруашылық және жер катынастары бөлiмi» мемлекеттiк мекемесi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w:t>
            </w:r>
            <w:r>
              <w:br/>
            </w:r>
            <w:r>
              <w:rPr>
                <w:rFonts w:ascii="Times New Roman"/>
                <w:b w:val="false"/>
                <w:i w:val="false"/>
                <w:color w:val="000000"/>
                <w:sz w:val="20"/>
              </w:rPr>
              <w:t>
Гагарин көшесi, 15</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3-11-24</w:t>
            </w:r>
            <w:r>
              <w:br/>
            </w:r>
            <w:r>
              <w:rPr>
                <w:rFonts w:ascii="Times New Roman"/>
                <w:b w:val="false"/>
                <w:i w:val="false"/>
                <w:color w:val="000000"/>
                <w:sz w:val="20"/>
              </w:rPr>
              <w:t>
3-11-64</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ауыл шаруашылық және жер қатынастары бөлiмi» мемлекеттiк мекемесi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кентi, Лермонтов көшесi, 13</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2-26-40</w:t>
            </w:r>
            <w:r>
              <w:br/>
            </w:r>
            <w:r>
              <w:rPr>
                <w:rFonts w:ascii="Times New Roman"/>
                <w:b w:val="false"/>
                <w:i w:val="false"/>
                <w:color w:val="000000"/>
                <w:sz w:val="20"/>
              </w:rPr>
              <w:t>
2-18-80</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жер қатынастары бөлiмi» мемлекеттiк мекемесi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Абай көшесi, 89</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25-35-56</w:t>
            </w:r>
            <w:r>
              <w:br/>
            </w:r>
            <w:r>
              <w:rPr>
                <w:rFonts w:ascii="Times New Roman"/>
                <w:b w:val="false"/>
                <w:i w:val="false"/>
                <w:color w:val="000000"/>
                <w:sz w:val="20"/>
              </w:rPr>
              <w:t>
25-46-79</w:t>
            </w:r>
          </w:p>
        </w:tc>
      </w:tr>
      <w:tr>
        <w:trPr>
          <w:trHeight w:val="30" w:hRule="atLeast"/>
        </w:trPr>
        <w:tc>
          <w:tcPr>
            <w:tcW w:w="4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жер қатынастары бөлiмi» мемлекеттiк мекемесi</w:t>
            </w:r>
          </w:p>
        </w:tc>
        <w:tc>
          <w:tcPr>
            <w:tcW w:w="3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4-шағын аудан, 1-ғимарат</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6-25-12</w:t>
            </w:r>
          </w:p>
        </w:tc>
      </w:tr>
    </w:tbl>
    <w:bookmarkStart w:name="z302" w:id="23"/>
    <w:p>
      <w:pPr>
        <w:spacing w:after="0"/>
        <w:ind w:left="0"/>
        <w:jc w:val="both"/>
      </w:pPr>
      <w:r>
        <w:rPr>
          <w:rFonts w:ascii="Times New Roman"/>
          <w:b w:val="false"/>
          <w:i w:val="false"/>
          <w:color w:val="000000"/>
          <w:sz w:val="28"/>
        </w:rPr>
        <w:t xml:space="preserve">
«Мемлекет жеке меншікке сататын  </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 мемлекеттік</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2-қосымша            </w:t>
      </w:r>
    </w:p>
    <w:bookmarkEnd w:id="23"/>
    <w:bookmarkStart w:name="z303" w:id="24"/>
    <w:p>
      <w:pPr>
        <w:spacing w:after="0"/>
        <w:ind w:left="0"/>
        <w:jc w:val="left"/>
      </w:pPr>
      <w:r>
        <w:rPr>
          <w:rFonts w:ascii="Times New Roman"/>
          <w:b/>
          <w:i w:val="false"/>
          <w:color w:val="000000"/>
        </w:rPr>
        <w:t xml:space="preserve"> 
Әкiмшiлiк iс-қимылдардың (рәсiмдердiң) дәйектiлiгiнiң сипаттамасы және өзара iс-қимылы</w:t>
      </w:r>
    </w:p>
    <w:bookmarkEnd w:id="24"/>
    <w:bookmarkStart w:name="z304" w:id="25"/>
    <w:p>
      <w:pPr>
        <w:spacing w:after="0"/>
        <w:ind w:left="0"/>
        <w:jc w:val="left"/>
      </w:pPr>
      <w:r>
        <w:rPr>
          <w:rFonts w:ascii="Times New Roman"/>
          <w:b/>
          <w:i w:val="false"/>
          <w:color w:val="000000"/>
        </w:rPr>
        <w:t xml:space="preserve"> 
1-кесте. ҚФБ iс-қимылдарының сипаттамасы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6"/>
        <w:gridCol w:w="3965"/>
        <w:gridCol w:w="47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үрдiстiң iс-қимылдары (барысы, жұмыстар ағыны)</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r>
      <w:tr>
        <w:trPr>
          <w:trHeight w:val="585"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585"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үшiн құжаттарды басшылыққа жiберу</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Қарарды қою, құжаттарды жауапты орындаушыға</w:t>
            </w:r>
          </w:p>
          <w:p>
            <w:pPr>
              <w:spacing w:after="20"/>
              <w:ind w:left="20"/>
              <w:jc w:val="both"/>
            </w:pPr>
            <w:r>
              <w:rPr>
                <w:rFonts w:ascii="Times New Roman"/>
                <w:b w:val="false"/>
                <w:i w:val="false"/>
                <w:color w:val="000000"/>
                <w:sz w:val="20"/>
              </w:rPr>
              <w:t>жiберу</w:t>
            </w:r>
          </w:p>
        </w:tc>
      </w:tr>
      <w:tr>
        <w:trPr>
          <w:trHeight w:val="585" w:hRule="atLeast"/>
        </w:trPr>
        <w:tc>
          <w:tcPr>
            <w:tcW w:w="4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7"/>
        <w:gridCol w:w="7053"/>
      </w:tblGrid>
      <w:tr>
        <w:trPr>
          <w:trHeight w:val="30" w:hRule="atLeast"/>
        </w:trPr>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мемлекеттік қызмет көрсетуден дәлелді бас тартуды немесе актіні әзірлеу</w:t>
            </w:r>
          </w:p>
        </w:tc>
      </w:tr>
      <w:tr>
        <w:trPr>
          <w:trHeight w:val="30" w:hRule="atLeast"/>
        </w:trPr>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материалдарды басшылыққа табыстау</w:t>
            </w:r>
          </w:p>
        </w:tc>
      </w:tr>
      <w:tr>
        <w:trPr>
          <w:trHeight w:val="30" w:hRule="atLeast"/>
        </w:trPr>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күннің ішінде</w:t>
            </w:r>
          </w:p>
        </w:tc>
      </w:tr>
      <w:tr>
        <w:trPr>
          <w:trHeight w:val="30" w:hRule="atLeast"/>
        </w:trPr>
        <w:tc>
          <w:tcPr>
            <w:tcW w:w="5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7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6"/>
        <w:gridCol w:w="4291"/>
        <w:gridCol w:w="4833"/>
      </w:tblGrid>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r>
      <w:tr>
        <w:trPr>
          <w:trHeight w:val="585"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бекітілген актіні немесе мемлекеттік қызметті ұсынудан дәлелді бас тарту туралы хатты ұсыну</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немесе мемлекеттік қызметті ұсынудан дәлелді бас тарту туралы хатқа қол қою</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мемлекеттік қызметті ұсыну журналында қол қоюы</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4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r>
              <w:br/>
            </w:r>
            <w:r>
              <w:rPr>
                <w:rFonts w:ascii="Times New Roman"/>
                <w:b w:val="false"/>
                <w:i w:val="false"/>
                <w:color w:val="000000"/>
                <w:sz w:val="20"/>
              </w:rPr>
              <w:t>
Жобаны бекітудің жалпы мерзімі – 3 жұмыс күні</w:t>
            </w:r>
          </w:p>
        </w:tc>
      </w:tr>
    </w:tbl>
    <w:bookmarkStart w:name="z305" w:id="26"/>
    <w:p>
      <w:pPr>
        <w:spacing w:after="0"/>
        <w:ind w:left="0"/>
        <w:jc w:val="left"/>
      </w:pPr>
      <w:r>
        <w:rPr>
          <w:rFonts w:ascii="Times New Roman"/>
          <w:b/>
          <w:i w:val="false"/>
          <w:color w:val="000000"/>
        </w:rPr>
        <w:t xml:space="preserve"> 
2-Кесте. Пайдалану нұсқасы. Негізгі үрдісі.</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1"/>
        <w:gridCol w:w="4009"/>
        <w:gridCol w:w="4920"/>
      </w:tblGrid>
      <w:tr>
        <w:trPr>
          <w:trHeight w:val="30"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тобы</w:t>
            </w:r>
          </w:p>
          <w:p>
            <w:pPr>
              <w:spacing w:after="20"/>
              <w:ind w:left="20"/>
              <w:jc w:val="both"/>
            </w:pPr>
            <w:r>
              <w:rPr>
                <w:rFonts w:ascii="Times New Roman"/>
                <w:b w:val="false"/>
                <w:i w:val="false"/>
                <w:color w:val="000000"/>
                <w:sz w:val="20"/>
              </w:rPr>
              <w:t>Уәкілетті органның кеңсесі</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 тобы</w:t>
            </w:r>
            <w:r>
              <w:br/>
            </w:r>
            <w:r>
              <w:rPr>
                <w:rFonts w:ascii="Times New Roman"/>
                <w:b w:val="false"/>
                <w:i w:val="false"/>
                <w:color w:val="000000"/>
                <w:sz w:val="20"/>
              </w:rPr>
              <w:t>
Уәкілетті органның жауапты орындаушысы</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 тобы</w:t>
            </w:r>
            <w:r>
              <w:br/>
            </w:r>
            <w:r>
              <w:rPr>
                <w:rFonts w:ascii="Times New Roman"/>
                <w:b w:val="false"/>
                <w:i w:val="false"/>
                <w:color w:val="000000"/>
                <w:sz w:val="20"/>
              </w:rPr>
              <w:t>
Уәкiлеттi органның басшылығы</w:t>
            </w:r>
          </w:p>
        </w:tc>
      </w:tr>
      <w:tr>
        <w:trPr>
          <w:trHeight w:val="2385"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алушыдан құжаттарды қабылдау, тіркеу, қолхат беру, қарар қою үшiн құжаттарды уәкілетті органның басшылығына жiберу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Қарарды қою, орындау үшін жауапты орындаушыны анықтау</w:t>
            </w:r>
          </w:p>
        </w:tc>
      </w:tr>
      <w:tr>
        <w:trPr>
          <w:trHeight w:val="30"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Құжаттардың толықтығын тексеру, дәлелді бас тартуды немесе кадастрлық (бағалау) құнын актісін әзірлеу</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Актіні тексеру</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Актіге немесе мемлекеттік қызметті ұсынудан дәлелді бас тарту туралы хатқа қол қою</w:t>
            </w:r>
          </w:p>
        </w:tc>
      </w:tr>
      <w:tr>
        <w:trPr>
          <w:trHeight w:val="30"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Актіге елтаңбалық мөрді қою, ұсыну кітабында тіркеу</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Мемлекеттік қызметті алушыға мемлекеттік қызметтің нәтижесін беру</w:t>
            </w:r>
          </w:p>
        </w:tc>
        <w:tc>
          <w:tcPr>
            <w:tcW w:w="4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6" w:id="27"/>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А-13/579 қаулысымен  </w:t>
      </w:r>
      <w:r>
        <w:br/>
      </w:r>
      <w:r>
        <w:rPr>
          <w:rFonts w:ascii="Times New Roman"/>
          <w:b w:val="false"/>
          <w:i w:val="false"/>
          <w:color w:val="000000"/>
          <w:sz w:val="28"/>
        </w:rPr>
        <w:t xml:space="preserve">
бекітілген       </w:t>
      </w:r>
    </w:p>
    <w:bookmarkEnd w:id="27"/>
    <w:bookmarkStart w:name="z307" w:id="28"/>
    <w:p>
      <w:pPr>
        <w:spacing w:after="0"/>
        <w:ind w:left="0"/>
        <w:jc w:val="left"/>
      </w:pPr>
      <w:r>
        <w:rPr>
          <w:rFonts w:ascii="Times New Roman"/>
          <w:b/>
          <w:i w:val="false"/>
          <w:color w:val="000000"/>
        </w:rPr>
        <w:t xml:space="preserve"> 
«Жер учаскелерін қалыптастыру жөніндегі жерге орналастыру жобаларын бекiту» мемлекеттік қызмет регламенті</w:t>
      </w:r>
    </w:p>
    <w:bookmarkEnd w:id="28"/>
    <w:bookmarkStart w:name="z308" w:id="29"/>
    <w:p>
      <w:pPr>
        <w:spacing w:after="0"/>
        <w:ind w:left="0"/>
        <w:jc w:val="left"/>
      </w:pPr>
      <w:r>
        <w:rPr>
          <w:rFonts w:ascii="Times New Roman"/>
          <w:b/>
          <w:i w:val="false"/>
          <w:color w:val="000000"/>
        </w:rPr>
        <w:t xml:space="preserve"> 
1. Негізгі ұғымдар</w:t>
      </w:r>
    </w:p>
    <w:bookmarkEnd w:id="29"/>
    <w:bookmarkStart w:name="z309" w:id="30"/>
    <w:p>
      <w:pPr>
        <w:spacing w:after="0"/>
        <w:ind w:left="0"/>
        <w:jc w:val="both"/>
      </w:pPr>
      <w:r>
        <w:rPr>
          <w:rFonts w:ascii="Times New Roman"/>
          <w:b w:val="false"/>
          <w:i w:val="false"/>
          <w:color w:val="000000"/>
          <w:sz w:val="28"/>
        </w:rPr>
        <w:t>
      1. Осы «Жер учаскелерін қалыптастыру жөніндегі жерге орналастыру жобаларын бекiту» регламентінде (бұдан әрі - Регламент)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 алушы - жеке және заңды тұлға;</w:t>
      </w:r>
      <w:r>
        <w:br/>
      </w:r>
      <w:r>
        <w:rPr>
          <w:rFonts w:ascii="Times New Roman"/>
          <w:b w:val="false"/>
          <w:i w:val="false"/>
          <w:color w:val="000000"/>
          <w:sz w:val="28"/>
        </w:rPr>
        <w:t>
</w:t>
      </w:r>
      <w:r>
        <w:rPr>
          <w:rFonts w:ascii="Times New Roman"/>
          <w:b w:val="false"/>
          <w:i w:val="false"/>
          <w:color w:val="000000"/>
          <w:sz w:val="28"/>
        </w:rPr>
        <w:t>
      2) уәкілетті орган - облыстың, ауданның (облыстық маңызы бар қаланың) жергілікті атқарушы органдарының жер қатынастары саласында құрылымдық бөлімшесі.</w:t>
      </w:r>
    </w:p>
    <w:bookmarkEnd w:id="30"/>
    <w:bookmarkStart w:name="z312" w:id="31"/>
    <w:p>
      <w:pPr>
        <w:spacing w:after="0"/>
        <w:ind w:left="0"/>
        <w:jc w:val="left"/>
      </w:pPr>
      <w:r>
        <w:rPr>
          <w:rFonts w:ascii="Times New Roman"/>
          <w:b/>
          <w:i w:val="false"/>
          <w:color w:val="000000"/>
        </w:rPr>
        <w:t xml:space="preserve"> 
2. Жалпы ережелер</w:t>
      </w:r>
    </w:p>
    <w:bookmarkEnd w:id="31"/>
    <w:bookmarkStart w:name="z313" w:id="32"/>
    <w:p>
      <w:pPr>
        <w:spacing w:after="0"/>
        <w:ind w:left="0"/>
        <w:jc w:val="both"/>
      </w:pPr>
      <w:r>
        <w:rPr>
          <w:rFonts w:ascii="Times New Roman"/>
          <w:b w:val="false"/>
          <w:i w:val="false"/>
          <w:color w:val="000000"/>
          <w:sz w:val="28"/>
        </w:rPr>
        <w:t>
      2. Осы Регламент «Әкімшілік рәсімдер туралы» 2000 жылғы 27 қарашадағы Қазақстан Республикасы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уәкілетті органмен жер учаскесінің орналасқан жері бойынша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2003 жылғы 20 маусымдағы Жер кодексінің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150-баптарының</w:t>
      </w:r>
      <w:r>
        <w:rPr>
          <w:rFonts w:ascii="Times New Roman"/>
          <w:b w:val="false"/>
          <w:i w:val="false"/>
          <w:color w:val="000000"/>
          <w:sz w:val="28"/>
        </w:rPr>
        <w:t>, «Жеке және заңды тұлғаларға көрсетiлетiн мемлекеттiк қызметтердiң тiзiлiмiн бекiту туралы» Қазақстан Республикасы Үкiметiнiң 2010 жылғы 20 шiлдедегi № 745 </w:t>
      </w:r>
      <w:r>
        <w:rPr>
          <w:rFonts w:ascii="Times New Roman"/>
          <w:b w:val="false"/>
          <w:i w:val="false"/>
          <w:color w:val="000000"/>
          <w:sz w:val="28"/>
        </w:rPr>
        <w:t>қаулысы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жылдың 1 қарашадағы № 1392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учаскелерін қалыптастыру жөніндегі жерге орналастыру жобаларын бекiту»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(одан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нәтижесі қағаз тасымалдағыштағы жер учаскесін қалыптастыру жөніндегі бекiтілген жерге орналастыру жобасы (бұдан әрі – жерге орналастыру жобасы) немесе бас тарту себептерін көрсете отырып, қызмет көрсетуден бас тарту туралы уәжделген жазбаша жауап беру болып табылады.</w:t>
      </w:r>
    </w:p>
    <w:bookmarkEnd w:id="32"/>
    <w:bookmarkStart w:name="z319" w:id="33"/>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33"/>
    <w:bookmarkStart w:name="z320" w:id="34"/>
    <w:p>
      <w:pPr>
        <w:spacing w:after="0"/>
        <w:ind w:left="0"/>
        <w:jc w:val="both"/>
      </w:pPr>
      <w:r>
        <w:rPr>
          <w:rFonts w:ascii="Times New Roman"/>
          <w:b w:val="false"/>
          <w:i w:val="false"/>
          <w:color w:val="000000"/>
          <w:sz w:val="28"/>
        </w:rPr>
        <w:t>
      8. Мемлекеттік қызмет көрсетудің барысы туралы мемлекеттік қызмет көрсету мәселелері жөніндегі ақпаратты уәкiлеттi органда алуға болады, олардың мекенжайлары және жұмыс кестесі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сәттен бастап – 7 жұмыс күні;</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10.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Мемлекеттік қызметті көрсетуден бас тартылады, егер құрастырылған жерге орналастыру жобасы:</w:t>
      </w:r>
      <w:r>
        <w:br/>
      </w:r>
      <w:r>
        <w:rPr>
          <w:rFonts w:ascii="Times New Roman"/>
          <w:b w:val="false"/>
          <w:i w:val="false"/>
          <w:color w:val="000000"/>
          <w:sz w:val="28"/>
        </w:rPr>
        <w:t>
</w:t>
      </w:r>
      <w:r>
        <w:rPr>
          <w:rFonts w:ascii="Times New Roman"/>
          <w:b w:val="false"/>
          <w:i w:val="false"/>
          <w:color w:val="000000"/>
          <w:sz w:val="28"/>
        </w:rPr>
        <w:t>
      1) Қазақстан Республикасының Жер кодексінің талаптарына және нормаларына;</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2003 жылғы 20 қыркүйектегі № 958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 мемлекеттiк жер кадастрын жүргiзудiң </w:t>
      </w:r>
      <w:r>
        <w:rPr>
          <w:rFonts w:ascii="Times New Roman"/>
          <w:b w:val="false"/>
          <w:i w:val="false"/>
          <w:color w:val="000000"/>
          <w:sz w:val="28"/>
        </w:rPr>
        <w:t>ережесiне</w:t>
      </w:r>
      <w:r>
        <w:rPr>
          <w:rFonts w:ascii="Times New Roman"/>
          <w:b w:val="false"/>
          <w:i w:val="false"/>
          <w:color w:val="000000"/>
          <w:sz w:val="28"/>
        </w:rPr>
        <w:t xml:space="preserve"> сәйкес болмаған жағдайда.</w:t>
      </w:r>
      <w:r>
        <w:br/>
      </w:r>
      <w:r>
        <w:rPr>
          <w:rFonts w:ascii="Times New Roman"/>
          <w:b w:val="false"/>
          <w:i w:val="false"/>
          <w:color w:val="000000"/>
          <w:sz w:val="28"/>
        </w:rPr>
        <w:t>
      Мемлекеттік қызмет алушыға жер учаскелерін қалыптастыру жөнінде жерге орналастыру жобасын бекiтуді тоқтатуға себеп болған құжатты көрсете отырып және бекітпеу себептерін жою үшін мемлекеттік қызмет алушының кейінгі іс-қимылын көрсететін жазбаша хабарлама жолданады.</w:t>
      </w:r>
      <w:r>
        <w:br/>
      </w:r>
      <w:r>
        <w:rPr>
          <w:rFonts w:ascii="Times New Roman"/>
          <w:b w:val="false"/>
          <w:i w:val="false"/>
          <w:color w:val="000000"/>
          <w:sz w:val="28"/>
        </w:rPr>
        <w:t>
      Уәкілетті орган белгіленген мерзімде мемлекеттік қызметті алушыға бекiтілген жерге орналастыру жобасын немесе қызмет көрсетуден бас тарту туралы уәжделген жауап бермеген жағдайда, онда беру мерзімінің өткен күнінен бастап жерге орналастыру жобасы бекітілді деп есептеледі.</w:t>
      </w:r>
      <w:r>
        <w:br/>
      </w:r>
      <w:r>
        <w:rPr>
          <w:rFonts w:ascii="Times New Roman"/>
          <w:b w:val="false"/>
          <w:i w:val="false"/>
          <w:color w:val="000000"/>
          <w:sz w:val="28"/>
        </w:rPr>
        <w:t>
</w:t>
      </w:r>
      <w:r>
        <w:rPr>
          <w:rFonts w:ascii="Times New Roman"/>
          <w:b w:val="false"/>
          <w:i w:val="false"/>
          <w:color w:val="000000"/>
          <w:sz w:val="28"/>
        </w:rPr>
        <w:t>
      11. Мемлекеттік қызмет алушыдан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w:t>
      </w:r>
      <w:r>
        <w:rPr>
          <w:rFonts w:ascii="Times New Roman"/>
          <w:b w:val="false"/>
          <w:i w:val="false"/>
          <w:color w:val="000000"/>
          <w:sz w:val="28"/>
        </w:rPr>
        <w:t>
      1) Мемлекеттік қызмет алушы уәкілетті органға жер учаскесіне жерге орналастыру жобасын бекіту туралы өтінішті ұсынады;</w:t>
      </w:r>
      <w:r>
        <w:br/>
      </w:r>
      <w:r>
        <w:rPr>
          <w:rFonts w:ascii="Times New Roman"/>
          <w:b w:val="false"/>
          <w:i w:val="false"/>
          <w:color w:val="000000"/>
          <w:sz w:val="28"/>
        </w:rPr>
        <w:t>
</w:t>
      </w:r>
      <w:r>
        <w:rPr>
          <w:rFonts w:ascii="Times New Roman"/>
          <w:b w:val="false"/>
          <w:i w:val="false"/>
          <w:color w:val="000000"/>
          <w:sz w:val="28"/>
        </w:rPr>
        <w:t>
      2) Мемлекеттік қызмет алушының берген өтінішін уәкілетті орган тіркейді, қарастырады, жерге орналастыру жобаны бекiтеді немесе дәлелді бас тартады және мемлекеттiк қызмет көрсету нәтижесін мемлекеттік қызметті алушыға бағыттайды.</w:t>
      </w:r>
      <w:r>
        <w:br/>
      </w:r>
      <w:r>
        <w:rPr>
          <w:rFonts w:ascii="Times New Roman"/>
          <w:b w:val="false"/>
          <w:i w:val="false"/>
          <w:color w:val="000000"/>
          <w:sz w:val="28"/>
        </w:rPr>
        <w:t>
</w:t>
      </w:r>
      <w:r>
        <w:rPr>
          <w:rFonts w:ascii="Times New Roman"/>
          <w:b w:val="false"/>
          <w:i w:val="false"/>
          <w:color w:val="000000"/>
          <w:sz w:val="28"/>
        </w:rPr>
        <w:t>
      12. Уәкiлеттi органда мемлекеттiк қызмет көрсету үшiн құжаттарды қабылдауды жүзеге асыратын тұлғалар саны ең аз дегенде бiр қызметкер құрайды.</w:t>
      </w:r>
    </w:p>
    <w:bookmarkEnd w:id="34"/>
    <w:bookmarkStart w:name="z332" w:id="35"/>
    <w:p>
      <w:pPr>
        <w:spacing w:after="0"/>
        <w:ind w:left="0"/>
        <w:jc w:val="left"/>
      </w:pPr>
      <w:r>
        <w:rPr>
          <w:rFonts w:ascii="Times New Roman"/>
          <w:b/>
          <w:i w:val="false"/>
          <w:color w:val="000000"/>
        </w:rPr>
        <w:t xml:space="preserve"> 
4. Мемлекеттiк қызметтi көрсету үрдiсiндегi iс-қимыл (өзара iс-қимыл) тәртiбiн сипаттау</w:t>
      </w:r>
    </w:p>
    <w:bookmarkEnd w:id="35"/>
    <w:bookmarkStart w:name="z333" w:id="36"/>
    <w:p>
      <w:pPr>
        <w:spacing w:after="0"/>
        <w:ind w:left="0"/>
        <w:jc w:val="both"/>
      </w:pPr>
      <w:r>
        <w:rPr>
          <w:rFonts w:ascii="Times New Roman"/>
          <w:b w:val="false"/>
          <w:i w:val="false"/>
          <w:color w:val="000000"/>
          <w:sz w:val="28"/>
        </w:rPr>
        <w:t>
      13. Уәкілетті органда құжаттардың қабылдануы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мекенжайлар бойынша уәкілетті органның жауапты қызметкері арқылы жүзеге асырылады.</w:t>
      </w:r>
      <w:r>
        <w:br/>
      </w:r>
      <w:r>
        <w:rPr>
          <w:rFonts w:ascii="Times New Roman"/>
          <w:b w:val="false"/>
          <w:i w:val="false"/>
          <w:color w:val="000000"/>
          <w:sz w:val="28"/>
        </w:rPr>
        <w:t>
      Уәкілетті орган мемлекеттік қызмет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w:t>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14. Мемлекеттік қызмет алу үшін мемлекеттік қызмет алушы уәкілетті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қарастырылған құжаттардың тізілімін ұсынады.</w:t>
      </w:r>
      <w:r>
        <w:br/>
      </w:r>
      <w:r>
        <w:rPr>
          <w:rFonts w:ascii="Times New Roman"/>
          <w:b w:val="false"/>
          <w:i w:val="false"/>
          <w:color w:val="000000"/>
          <w:sz w:val="28"/>
        </w:rPr>
        <w:t>
      Тұлғаның жеке куәлігінің немесе сенімхаттың көшірмелерін тексеру үшін құжаттардың түпнұсқалары ұсынылады, олар тексерілгеннен кейін қайтарылады.</w:t>
      </w:r>
      <w:r>
        <w:br/>
      </w:r>
      <w:r>
        <w:rPr>
          <w:rFonts w:ascii="Times New Roman"/>
          <w:b w:val="false"/>
          <w:i w:val="false"/>
          <w:color w:val="000000"/>
          <w:sz w:val="28"/>
        </w:rPr>
        <w:t>
      Өтініш бланкілері мекенжайлары және телефондары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органның кеңсе қызметкерлерімен беріледі.</w:t>
      </w:r>
      <w:r>
        <w:br/>
      </w:r>
      <w:r>
        <w:rPr>
          <w:rFonts w:ascii="Times New Roman"/>
          <w:b w:val="false"/>
          <w:i w:val="false"/>
          <w:color w:val="000000"/>
          <w:sz w:val="28"/>
        </w:rPr>
        <w:t>
</w:t>
      </w:r>
      <w:r>
        <w:rPr>
          <w:rFonts w:ascii="Times New Roman"/>
          <w:b w:val="false"/>
          <w:i w:val="false"/>
          <w:color w:val="000000"/>
          <w:sz w:val="28"/>
        </w:rPr>
        <w:t>
      15. Мемлекеттiк қызмет көрсету үрдісiнде мынадай құрылымдық-функционалдық бiрлiктер (бұдан әрi – ҚФБ) тартылған:</w:t>
      </w:r>
      <w:r>
        <w:br/>
      </w:r>
      <w:r>
        <w:rPr>
          <w:rFonts w:ascii="Times New Roman"/>
          <w:b w:val="false"/>
          <w:i w:val="false"/>
          <w:color w:val="000000"/>
          <w:sz w:val="28"/>
        </w:rPr>
        <w:t>
</w:t>
      </w:r>
      <w:r>
        <w:rPr>
          <w:rFonts w:ascii="Times New Roman"/>
          <w:b w:val="false"/>
          <w:i w:val="false"/>
          <w:color w:val="000000"/>
          <w:sz w:val="28"/>
        </w:rPr>
        <w:t>
      1) уәкiлеттi органның кеңсесi;</w:t>
      </w:r>
      <w:r>
        <w:br/>
      </w:r>
      <w:r>
        <w:rPr>
          <w:rFonts w:ascii="Times New Roman"/>
          <w:b w:val="false"/>
          <w:i w:val="false"/>
          <w:color w:val="000000"/>
          <w:sz w:val="28"/>
        </w:rPr>
        <w:t>
</w:t>
      </w:r>
      <w:r>
        <w:rPr>
          <w:rFonts w:ascii="Times New Roman"/>
          <w:b w:val="false"/>
          <w:i w:val="false"/>
          <w:color w:val="000000"/>
          <w:sz w:val="28"/>
        </w:rPr>
        <w:t>
      2) уәкiлеттi органның басшылығы;</w:t>
      </w:r>
      <w:r>
        <w:br/>
      </w:r>
      <w:r>
        <w:rPr>
          <w:rFonts w:ascii="Times New Roman"/>
          <w:b w:val="false"/>
          <w:i w:val="false"/>
          <w:color w:val="000000"/>
          <w:sz w:val="28"/>
        </w:rPr>
        <w:t>
</w:t>
      </w:r>
      <w:r>
        <w:rPr>
          <w:rFonts w:ascii="Times New Roman"/>
          <w:b w:val="false"/>
          <w:i w:val="false"/>
          <w:color w:val="000000"/>
          <w:sz w:val="28"/>
        </w:rPr>
        <w:t>
      3) уәкiлеттi органның құрылымдық бөлiмшесінiң жауапты орындаушысы.</w:t>
      </w:r>
      <w:r>
        <w:br/>
      </w:r>
      <w:r>
        <w:rPr>
          <w:rFonts w:ascii="Times New Roman"/>
          <w:b w:val="false"/>
          <w:i w:val="false"/>
          <w:color w:val="000000"/>
          <w:sz w:val="28"/>
        </w:rPr>
        <w:t>
</w:t>
      </w:r>
      <w:r>
        <w:rPr>
          <w:rFonts w:ascii="Times New Roman"/>
          <w:b w:val="false"/>
          <w:i w:val="false"/>
          <w:color w:val="000000"/>
          <w:sz w:val="28"/>
        </w:rPr>
        <w:t>
      16. Әрбiр ҚФБ әкiмшiлiк iс-қимылдардың (рәсiмдердiң) орындалу мерзiмiн мәтіндiк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End w:id="36"/>
    <w:bookmarkStart w:name="z345" w:id="37"/>
    <w:p>
      <w:pPr>
        <w:spacing w:after="0"/>
        <w:ind w:left="0"/>
        <w:jc w:val="left"/>
      </w:pPr>
      <w:r>
        <w:rPr>
          <w:rFonts w:ascii="Times New Roman"/>
          <w:b/>
          <w:i w:val="false"/>
          <w:color w:val="000000"/>
        </w:rPr>
        <w:t xml:space="preserve"> 
5. Мемлекеттiк қызмет көрсететін лауазымды тұлғалардың жауапкершілігі</w:t>
      </w:r>
    </w:p>
    <w:bookmarkEnd w:id="37"/>
    <w:bookmarkStart w:name="z346" w:id="38"/>
    <w:p>
      <w:pPr>
        <w:spacing w:after="0"/>
        <w:ind w:left="0"/>
        <w:jc w:val="both"/>
      </w:pPr>
      <w:r>
        <w:rPr>
          <w:rFonts w:ascii="Times New Roman"/>
          <w:b w:val="false"/>
          <w:i w:val="false"/>
          <w:color w:val="000000"/>
          <w:sz w:val="28"/>
        </w:rPr>
        <w:t>
      17. Уәкілетті органның басшысы мемлекеттiк қызмет көрсетуге жауапты тұлға болып табылады (бұдан әрі - лауазымды тұлға).</w:t>
      </w:r>
      <w:r>
        <w:br/>
      </w:r>
      <w:r>
        <w:rPr>
          <w:rFonts w:ascii="Times New Roman"/>
          <w:b w:val="false"/>
          <w:i w:val="false"/>
          <w:color w:val="000000"/>
          <w:sz w:val="28"/>
        </w:rPr>
        <w:t>
      Лауазымды тұлға Қазақстан Республикасының қолданыстағы заңнамасына сәйкес белгіленген мерзімде мемлекеттiк қызмет көрсетуді жүзеге асыру үшін жауап береді.</w:t>
      </w:r>
    </w:p>
    <w:bookmarkEnd w:id="38"/>
    <w:bookmarkStart w:name="z347" w:id="39"/>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xml:space="preserve">
жөніндегі жерге орналастыру </w:t>
      </w:r>
      <w:r>
        <w:br/>
      </w:r>
      <w:r>
        <w:rPr>
          <w:rFonts w:ascii="Times New Roman"/>
          <w:b w:val="false"/>
          <w:i w:val="false"/>
          <w:color w:val="000000"/>
          <w:sz w:val="28"/>
        </w:rPr>
        <w:t>
жобаларын бекiту» мемлекеттік</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1-қосымша         </w:t>
      </w:r>
    </w:p>
    <w:bookmarkEnd w:id="39"/>
    <w:bookmarkStart w:name="z348" w:id="40"/>
    <w:p>
      <w:pPr>
        <w:spacing w:after="0"/>
        <w:ind w:left="0"/>
        <w:jc w:val="left"/>
      </w:pPr>
      <w:r>
        <w:rPr>
          <w:rFonts w:ascii="Times New Roman"/>
          <w:b/>
          <w:i w:val="false"/>
          <w:color w:val="000000"/>
        </w:rPr>
        <w:t xml:space="preserve"> 
Мемлекеттік қызметті ұсыну бойынша уәкілетті органдардың тізімі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6"/>
        <w:gridCol w:w="3381"/>
        <w:gridCol w:w="3159"/>
        <w:gridCol w:w="2394"/>
      </w:tblGrid>
      <w:tr>
        <w:trPr>
          <w:trHeight w:val="36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жер қатынастары басқармасы» мемлекеттiк мекемесi</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көшесi, 1 «Б»</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25-34-71</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ауыл шаруашылық және жер қатынастары бөлiмi» мемлекеттiк мекемесi</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көшесi, 81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2-25-48</w:t>
            </w:r>
          </w:p>
        </w:tc>
      </w:tr>
      <w:tr>
        <w:trPr>
          <w:trHeight w:val="78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ауыл шаруашылық және жер қатынастары бөлiмi» мемлекеттiк мекемесi</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кентi, Ташенов көшесi, 47</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2-13-56</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ауыл шаруашылық және жер қатынастары бөлiмi» мемлекеттiк мекемесi</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селосы, Әл-Фараби көшесi, 50</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2-38-65</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ауыл шаруашылық және жер қатынастары бөлiмi» мемлекеттiк мекемесi</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көшесi, 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2-13-45</w:t>
            </w:r>
            <w:r>
              <w:br/>
            </w:r>
            <w:r>
              <w:rPr>
                <w:rFonts w:ascii="Times New Roman"/>
                <w:b w:val="false"/>
                <w:i w:val="false"/>
                <w:color w:val="000000"/>
                <w:sz w:val="20"/>
              </w:rPr>
              <w:t>
2-43-71</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ауыл шаруашылық және жер қатынастары бөлiмi» мемлекеттiк мекемесi</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көшесi, 19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2-38-15</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ауыл шаруашылық және жер қатынастары бөлiмi» мемлекеттiк мекемесi</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Абылай-хан көшесi, 34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4-22-89</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ауданының ауыл шаруашылық және жер қатынастары бөлiмi» мемлекеттiк мекемесi</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 Егiндiкөл селосы, Жеңiс көшесi, 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2-15-10</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ауданының ауыл шаруашылық және жер қатынастары бөлiмi» мемлекеттiк мекемесi</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 Степняк қаласы,</w:t>
            </w:r>
            <w:r>
              <w:br/>
            </w:r>
            <w:r>
              <w:rPr>
                <w:rFonts w:ascii="Times New Roman"/>
                <w:b w:val="false"/>
                <w:i w:val="false"/>
                <w:color w:val="000000"/>
                <w:sz w:val="20"/>
              </w:rPr>
              <w:t>
Ленин көшесi, 109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2-14-73</w:t>
            </w:r>
            <w:r>
              <w:br/>
            </w:r>
            <w:r>
              <w:rPr>
                <w:rFonts w:ascii="Times New Roman"/>
                <w:b w:val="false"/>
                <w:i w:val="false"/>
                <w:color w:val="000000"/>
                <w:sz w:val="20"/>
              </w:rPr>
              <w:t>
2-22-83</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ауыл шаруашылық және жер қатынастары бөлiмi» мемлекеттiк мекемесi</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w:t>
            </w:r>
            <w:r>
              <w:br/>
            </w:r>
            <w:r>
              <w:rPr>
                <w:rFonts w:ascii="Times New Roman"/>
                <w:b w:val="false"/>
                <w:i w:val="false"/>
                <w:color w:val="000000"/>
                <w:sz w:val="20"/>
              </w:rPr>
              <w:t>
А.Құнанбаев көшесi, 136</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2-12-74</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ауыл шаруашылық және жер қатынастары бөлiмi» мемлекеттiк мекемесi</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w:t>
            </w:r>
            <w:r>
              <w:br/>
            </w:r>
            <w:r>
              <w:rPr>
                <w:rFonts w:ascii="Times New Roman"/>
                <w:b w:val="false"/>
                <w:i w:val="false"/>
                <w:color w:val="000000"/>
                <w:sz w:val="20"/>
              </w:rPr>
              <w:t>
Есiл қаласы,</w:t>
            </w:r>
            <w:r>
              <w:br/>
            </w:r>
            <w:r>
              <w:rPr>
                <w:rFonts w:ascii="Times New Roman"/>
                <w:b w:val="false"/>
                <w:i w:val="false"/>
                <w:color w:val="000000"/>
                <w:sz w:val="20"/>
              </w:rPr>
              <w:t>
Д.Қонаев көшесi, 13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2-16-47</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ауыл шаруашылық және жер қатынастары бөлiмi» мемлекеттiк мекемесi</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көшесi, 32</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2-20-11</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ауыл шаруашылық және жер қатынастары бөлiмi» мемлекеттiк мекемесi</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Захаров көшесi, 16/4</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9-23-87</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ауданының ауыл шаруашылық және жер қатынастары бөлiмi» мемлекеттiк мекемесi</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 Зерендi селосы, Бейбiтшiлiк көшесi, 81</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21-9-91</w:t>
            </w:r>
            <w:r>
              <w:br/>
            </w:r>
            <w:r>
              <w:rPr>
                <w:rFonts w:ascii="Times New Roman"/>
                <w:b w:val="false"/>
                <w:i w:val="false"/>
                <w:color w:val="000000"/>
                <w:sz w:val="20"/>
              </w:rPr>
              <w:t>
21-1-87</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ауыл шаруашылық және жер қатынастары бөлiмi» мемлекеттiк мекемесi</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селосы, Болғанбаев көшесi, 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2-16-21</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ауыл шаруашылық және жер қатынастары бөлiмi» мемлекеттiк мекемесi</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Абылай-хан көшесi, 119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9-13-56</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ауыл шаруашылық және жер қатынастары бөлiмi» мемлекеттiк мекемесi</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көшесi, 15</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3-11-24</w:t>
            </w:r>
            <w:r>
              <w:br/>
            </w:r>
            <w:r>
              <w:rPr>
                <w:rFonts w:ascii="Times New Roman"/>
                <w:b w:val="false"/>
                <w:i w:val="false"/>
                <w:color w:val="000000"/>
                <w:sz w:val="20"/>
              </w:rPr>
              <w:t>
3-11-64</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ауыл шаруашылық және жер қатынастары бөлiмi» мемлекеттiк мекемесi</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w:t>
            </w:r>
            <w:r>
              <w:br/>
            </w:r>
            <w:r>
              <w:rPr>
                <w:rFonts w:ascii="Times New Roman"/>
                <w:b w:val="false"/>
                <w:i w:val="false"/>
                <w:color w:val="000000"/>
                <w:sz w:val="20"/>
              </w:rPr>
              <w:t>
Шортанды кентi, Лермонтов көшесi, 13</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2-26-40</w:t>
            </w:r>
            <w:r>
              <w:br/>
            </w:r>
            <w:r>
              <w:rPr>
                <w:rFonts w:ascii="Times New Roman"/>
                <w:b w:val="false"/>
                <w:i w:val="false"/>
                <w:color w:val="000000"/>
                <w:sz w:val="20"/>
              </w:rPr>
              <w:t>
2-18-80</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жер қатынастары бөлiмi» мемлекеттiк мекемесi</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Абай көшесi, 89</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25-35-56</w:t>
            </w:r>
            <w:r>
              <w:br/>
            </w:r>
            <w:r>
              <w:rPr>
                <w:rFonts w:ascii="Times New Roman"/>
                <w:b w:val="false"/>
                <w:i w:val="false"/>
                <w:color w:val="000000"/>
                <w:sz w:val="20"/>
              </w:rPr>
              <w:t>
25-46-79</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жер қатынастары бөлiмi» мемлекеттiк мекемесi</w:t>
            </w:r>
          </w:p>
        </w:tc>
        <w:tc>
          <w:tcPr>
            <w:tcW w:w="3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4-шағын аудан, 1-ғимарат</w:t>
            </w:r>
          </w:p>
        </w:tc>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6-25-12</w:t>
            </w:r>
          </w:p>
        </w:tc>
      </w:tr>
    </w:tbl>
    <w:bookmarkStart w:name="z349" w:id="41"/>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xml:space="preserve">
жөніндегі жерге орналастыру </w:t>
      </w:r>
      <w:r>
        <w:br/>
      </w:r>
      <w:r>
        <w:rPr>
          <w:rFonts w:ascii="Times New Roman"/>
          <w:b w:val="false"/>
          <w:i w:val="false"/>
          <w:color w:val="000000"/>
          <w:sz w:val="28"/>
        </w:rPr>
        <w:t>
жобаларын бекiту» мемлекеттік</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2-қосымша         </w:t>
      </w:r>
    </w:p>
    <w:bookmarkEnd w:id="41"/>
    <w:bookmarkStart w:name="z350" w:id="42"/>
    <w:p>
      <w:pPr>
        <w:spacing w:after="0"/>
        <w:ind w:left="0"/>
        <w:jc w:val="left"/>
      </w:pPr>
      <w:r>
        <w:rPr>
          <w:rFonts w:ascii="Times New Roman"/>
          <w:b/>
          <w:i w:val="false"/>
          <w:color w:val="000000"/>
        </w:rPr>
        <w:t xml:space="preserve"> 
Әкiмшiлiк iс-қимылдардың (рәсiмдердiң) дәйектiлiгiнiң сипаттамасы және өзара iс-қимылы</w:t>
      </w:r>
    </w:p>
    <w:bookmarkEnd w:id="42"/>
    <w:bookmarkStart w:name="z351" w:id="43"/>
    <w:p>
      <w:pPr>
        <w:spacing w:after="0"/>
        <w:ind w:left="0"/>
        <w:jc w:val="left"/>
      </w:pPr>
      <w:r>
        <w:rPr>
          <w:rFonts w:ascii="Times New Roman"/>
          <w:b/>
          <w:i w:val="false"/>
          <w:color w:val="000000"/>
        </w:rPr>
        <w:t xml:space="preserve"> 
1-кесте. ҚФБ iс-қимылдарының сипаттамасы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4"/>
        <w:gridCol w:w="4506"/>
        <w:gridCol w:w="46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үрдiстiң iс-қимылдары (барысы, жұмыстар ағыны)</w:t>
            </w:r>
          </w:p>
        </w:tc>
      </w:tr>
      <w:tr>
        <w:trPr>
          <w:trHeight w:val="30" w:hRule="atLeast"/>
        </w:trPr>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r>
      <w:tr>
        <w:trPr>
          <w:trHeight w:val="585" w:hRule="atLeast"/>
        </w:trPr>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585" w:hRule="atLeast"/>
        </w:trPr>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w:t>
            </w:r>
          </w:p>
          <w:p>
            <w:pPr>
              <w:spacing w:after="20"/>
              <w:ind w:left="20"/>
              <w:jc w:val="both"/>
            </w:pPr>
            <w:r>
              <w:rPr>
                <w:rFonts w:ascii="Times New Roman"/>
                <w:b w:val="false"/>
                <w:i w:val="false"/>
                <w:color w:val="000000"/>
                <w:sz w:val="20"/>
              </w:rPr>
              <w:t>жiберу</w:t>
            </w:r>
          </w:p>
        </w:tc>
      </w:tr>
      <w:tr>
        <w:trPr>
          <w:trHeight w:val="585" w:hRule="atLeast"/>
        </w:trPr>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0"/>
        <w:gridCol w:w="6500"/>
      </w:tblGrid>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дәлелді бас тартуды немесе жерге орналастыру жобасын әзірлеу</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табыстау</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жұмыс күннің ішінде</w:t>
            </w:r>
          </w:p>
        </w:tc>
      </w:tr>
      <w:tr>
        <w:trPr>
          <w:trHeight w:val="3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2"/>
        <w:gridCol w:w="3905"/>
        <w:gridCol w:w="4693"/>
      </w:tblGrid>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r>
      <w:tr>
        <w:trPr>
          <w:trHeight w:val="585"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бекітілген жерге орналастыру жобаны немесе мемлекеттік қызметті ұсынудан дәлелді бас тарту туралы хатты ұсыну</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немесе мемлекеттік қызметті ұсынудан дәлелді бас тарту туралы хатқа қол қою</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алушының мемлекеттік қызметті ұсыну журналында қол қою</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3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минут </w:t>
            </w:r>
            <w:r>
              <w:br/>
            </w:r>
            <w:r>
              <w:rPr>
                <w:rFonts w:ascii="Times New Roman"/>
                <w:b w:val="false"/>
                <w:i w:val="false"/>
                <w:color w:val="000000"/>
                <w:sz w:val="20"/>
              </w:rPr>
              <w:t>
Жобаны бекітудің жалпы мерзімі – 7 жұмыс күні</w:t>
            </w:r>
          </w:p>
        </w:tc>
      </w:tr>
    </w:tbl>
    <w:bookmarkStart w:name="z352" w:id="44"/>
    <w:p>
      <w:pPr>
        <w:spacing w:after="0"/>
        <w:ind w:left="0"/>
        <w:jc w:val="left"/>
      </w:pPr>
      <w:r>
        <w:rPr>
          <w:rFonts w:ascii="Times New Roman"/>
          <w:b/>
          <w:i w:val="false"/>
          <w:color w:val="000000"/>
        </w:rPr>
        <w:t xml:space="preserve"> 
2-Кесте. Пайдалану нұсқасы. Негізгі үрдісі.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6"/>
        <w:gridCol w:w="3958"/>
        <w:gridCol w:w="5106"/>
      </w:tblGrid>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ҚФБ тобы</w:t>
            </w:r>
            <w:r>
              <w:br/>
            </w:r>
            <w:r>
              <w:rPr>
                <w:rFonts w:ascii="Times New Roman"/>
                <w:b w:val="false"/>
                <w:i w:val="false"/>
                <w:color w:val="000000"/>
                <w:sz w:val="20"/>
              </w:rPr>
              <w:t>
Уәкілетті органның кеңсесі</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ҚФБ тобы</w:t>
            </w:r>
            <w:r>
              <w:br/>
            </w:r>
            <w:r>
              <w:rPr>
                <w:rFonts w:ascii="Times New Roman"/>
                <w:b w:val="false"/>
                <w:i w:val="false"/>
                <w:color w:val="000000"/>
                <w:sz w:val="20"/>
              </w:rPr>
              <w:t>
Уәкілетті органның жауапты орындаушысы</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ҚФБ тобы</w:t>
            </w:r>
            <w:r>
              <w:br/>
            </w:r>
            <w:r>
              <w:rPr>
                <w:rFonts w:ascii="Times New Roman"/>
                <w:b w:val="false"/>
                <w:i w:val="false"/>
                <w:color w:val="000000"/>
                <w:sz w:val="20"/>
              </w:rPr>
              <w:t>
Уәкiлеттi органның басшылығы</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іс-әрекет </w:t>
            </w:r>
            <w:r>
              <w:br/>
            </w:r>
            <w:r>
              <w:rPr>
                <w:rFonts w:ascii="Times New Roman"/>
                <w:b w:val="false"/>
                <w:i w:val="false"/>
                <w:color w:val="000000"/>
                <w:sz w:val="20"/>
              </w:rPr>
              <w:t>
Мемлекеттік қызметті алушыдан өтінішті қабылдау, тіркеу, қолхат беру, өтінішті уәкілетті органның басшылығына жiберу</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Орындау үшін жауапты орындаушыны анықтау, қарарды қою</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Құжаттардың толықтығын тексеру, дәлелді бас тартуды немесе жерге орналастыру жобасын әзірлеу</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 Жобаны тексеру</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Жобаға немесе мемлекеттік қызметті ұсынудан дәлелді бас тарту туралы хатқа қол қою</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Жобаға елтаңбалық</w:t>
            </w:r>
            <w:r>
              <w:br/>
            </w:r>
            <w:r>
              <w:rPr>
                <w:rFonts w:ascii="Times New Roman"/>
                <w:b w:val="false"/>
                <w:i w:val="false"/>
                <w:color w:val="000000"/>
                <w:sz w:val="20"/>
              </w:rPr>
              <w:t>
мөрді қою, ұсыну кітабында тіркеу</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 Мемлекеттік қызметті алушыға мемлекеттік қызметтің нәтижесін беру</w:t>
            </w:r>
          </w:p>
        </w:tc>
        <w:tc>
          <w:tcPr>
            <w:tcW w:w="3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3" w:id="45"/>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А-13/579 қаулысымен  </w:t>
      </w:r>
      <w:r>
        <w:br/>
      </w:r>
      <w:r>
        <w:rPr>
          <w:rFonts w:ascii="Times New Roman"/>
          <w:b w:val="false"/>
          <w:i w:val="false"/>
          <w:color w:val="000000"/>
          <w:sz w:val="28"/>
        </w:rPr>
        <w:t xml:space="preserve">
бекітілген        </w:t>
      </w:r>
    </w:p>
    <w:bookmarkEnd w:id="45"/>
    <w:bookmarkStart w:name="z354" w:id="46"/>
    <w:p>
      <w:pPr>
        <w:spacing w:after="0"/>
        <w:ind w:left="0"/>
        <w:jc w:val="left"/>
      </w:pPr>
      <w:r>
        <w:rPr>
          <w:rFonts w:ascii="Times New Roman"/>
          <w:b/>
          <w:i w:val="false"/>
          <w:color w:val="000000"/>
        </w:rPr>
        <w:t xml:space="preserve"> 
«Жер учаскесінің нысаналы мақсатын өзгертуге шешім беру» мемлекеттік қызмет регламенті</w:t>
      </w:r>
    </w:p>
    <w:bookmarkEnd w:id="46"/>
    <w:bookmarkStart w:name="z355" w:id="47"/>
    <w:p>
      <w:pPr>
        <w:spacing w:after="0"/>
        <w:ind w:left="0"/>
        <w:jc w:val="left"/>
      </w:pPr>
      <w:r>
        <w:rPr>
          <w:rFonts w:ascii="Times New Roman"/>
          <w:b/>
          <w:i w:val="false"/>
          <w:color w:val="000000"/>
        </w:rPr>
        <w:t xml:space="preserve"> 
1. Негізгі ұғымдар</w:t>
      </w:r>
    </w:p>
    <w:bookmarkEnd w:id="47"/>
    <w:bookmarkStart w:name="z356" w:id="48"/>
    <w:p>
      <w:pPr>
        <w:spacing w:after="0"/>
        <w:ind w:left="0"/>
        <w:jc w:val="both"/>
      </w:pPr>
      <w:r>
        <w:rPr>
          <w:rFonts w:ascii="Times New Roman"/>
          <w:b w:val="false"/>
          <w:i w:val="false"/>
          <w:color w:val="000000"/>
          <w:sz w:val="28"/>
        </w:rPr>
        <w:t>
      1. Осы «Жер учаскесінің нысаналы мақсатын өзгертуге шешім беру» мемлекеттік қызмет регламентінде (бұдан әрі - Регламент)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 алушы – жеке және заңды тұлға;</w:t>
      </w:r>
      <w:r>
        <w:br/>
      </w:r>
      <w:r>
        <w:rPr>
          <w:rFonts w:ascii="Times New Roman"/>
          <w:b w:val="false"/>
          <w:i w:val="false"/>
          <w:color w:val="000000"/>
          <w:sz w:val="28"/>
        </w:rPr>
        <w:t>
</w:t>
      </w:r>
      <w:r>
        <w:rPr>
          <w:rFonts w:ascii="Times New Roman"/>
          <w:b w:val="false"/>
          <w:i w:val="false"/>
          <w:color w:val="000000"/>
          <w:sz w:val="28"/>
        </w:rPr>
        <w:t>
      2) уәкілетті орган - облыстың, ауданның (облыстық маңызы бар қаланың) жергілікті атқарушы органдарының жер қатынастары саласында құрылымдық бөлімшесі;</w:t>
      </w:r>
      <w:r>
        <w:br/>
      </w:r>
      <w:r>
        <w:rPr>
          <w:rFonts w:ascii="Times New Roman"/>
          <w:b w:val="false"/>
          <w:i w:val="false"/>
          <w:color w:val="000000"/>
          <w:sz w:val="28"/>
        </w:rPr>
        <w:t>
</w:t>
      </w:r>
      <w:r>
        <w:rPr>
          <w:rFonts w:ascii="Times New Roman"/>
          <w:b w:val="false"/>
          <w:i w:val="false"/>
          <w:color w:val="000000"/>
          <w:sz w:val="28"/>
        </w:rPr>
        <w:t>
      3) жергілікті атқарушы орган – облыс, аудан (облыстық маңызы бар қала) әкімдігі.</w:t>
      </w:r>
    </w:p>
    <w:bookmarkEnd w:id="48"/>
    <w:bookmarkStart w:name="z360" w:id="49"/>
    <w:p>
      <w:pPr>
        <w:spacing w:after="0"/>
        <w:ind w:left="0"/>
        <w:jc w:val="left"/>
      </w:pPr>
      <w:r>
        <w:rPr>
          <w:rFonts w:ascii="Times New Roman"/>
          <w:b/>
          <w:i w:val="false"/>
          <w:color w:val="000000"/>
        </w:rPr>
        <w:t xml:space="preserve"> 
2. Жалпы ережелер</w:t>
      </w:r>
    </w:p>
    <w:bookmarkEnd w:id="49"/>
    <w:bookmarkStart w:name="z361" w:id="50"/>
    <w:p>
      <w:pPr>
        <w:spacing w:after="0"/>
        <w:ind w:left="0"/>
        <w:jc w:val="both"/>
      </w:pPr>
      <w:r>
        <w:rPr>
          <w:rFonts w:ascii="Times New Roman"/>
          <w:b w:val="false"/>
          <w:i w:val="false"/>
          <w:color w:val="000000"/>
          <w:sz w:val="28"/>
        </w:rPr>
        <w:t>
      2. Осы Регламент «Әкімшілік рәсімдер туралы» 2000 жылғы 27 қарашадағы Қазақстан Республикасы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жергілікті атқарушы органмен жер учаскесінің орналасқан жері бойынша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2003 жылғы 20 маусымдағы Жер кодексінің </w:t>
      </w:r>
      <w:r>
        <w:rPr>
          <w:rFonts w:ascii="Times New Roman"/>
          <w:b w:val="false"/>
          <w:i w:val="false"/>
          <w:color w:val="000000"/>
          <w:sz w:val="28"/>
        </w:rPr>
        <w:t>49-1 бабына</w:t>
      </w:r>
      <w:r>
        <w:rPr>
          <w:rFonts w:ascii="Times New Roman"/>
          <w:b w:val="false"/>
          <w:i w:val="false"/>
          <w:color w:val="000000"/>
          <w:sz w:val="28"/>
        </w:rPr>
        <w:t>, «Жеке және заңды тұлғаларға көрсетiлетiн мемлекеттiк қызметтердiң тiзiлiмiн бекiту туралы» Қазақстан Республикасы Үкiметiнiң 2010 жылғы 20 шiлдедегi № 745 </w:t>
      </w:r>
      <w:r>
        <w:rPr>
          <w:rFonts w:ascii="Times New Roman"/>
          <w:b w:val="false"/>
          <w:i w:val="false"/>
          <w:color w:val="000000"/>
          <w:sz w:val="28"/>
        </w:rPr>
        <w:t>қаулысының</w:t>
      </w:r>
      <w:r>
        <w:rPr>
          <w:rFonts w:ascii="Times New Roman"/>
          <w:b w:val="false"/>
          <w:i w:val="false"/>
          <w:color w:val="000000"/>
          <w:sz w:val="28"/>
        </w:rPr>
        <w:t>,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жылдың 1 қарашадағы № 1392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учаскесінің нысаналы мақсатын өзгертуге шешім беру» (одан әрі – Стандарт)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нәтижесі қағаз тасымалдағыштағы жер учаскесінің пайдалану мақсатын өзгертуге шешім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қызметті беру үрдісінде жергілікті атқарушы органның жер учаскесінің нысаналы мақсатын өзгертуге рұқсат беру туралы шешім жобасын немесе қызмет көрсетуден бас тарту туралы уәжделген жауабын дайындайтын уәкілетті орган қатысады. Уәкілетті органның тізімі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50"/>
    <w:bookmarkStart w:name="z368" w:id="51"/>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51"/>
    <w:bookmarkStart w:name="z369" w:id="52"/>
    <w:p>
      <w:pPr>
        <w:spacing w:after="0"/>
        <w:ind w:left="0"/>
        <w:jc w:val="both"/>
      </w:pPr>
      <w:r>
        <w:rPr>
          <w:rFonts w:ascii="Times New Roman"/>
          <w:b w:val="false"/>
          <w:i w:val="false"/>
          <w:color w:val="000000"/>
          <w:sz w:val="28"/>
        </w:rPr>
        <w:t>
      9. Мемлекеттік қызмет көрсетудің барысы туралы мемлекеттік қызмет көрсету мәселелері жөніндегі ақпаратты жергілікті атқарушы органда алуға болады, олардың мекенжайлары және жұмыс кестесі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Мүдделi органдар бөлiгiндегi әкiмшiлiк рәсiмдер:</w:t>
      </w:r>
      <w:r>
        <w:br/>
      </w:r>
      <w:r>
        <w:rPr>
          <w:rFonts w:ascii="Times New Roman"/>
          <w:b w:val="false"/>
          <w:i w:val="false"/>
          <w:color w:val="000000"/>
          <w:sz w:val="28"/>
        </w:rPr>
        <w:t>
      Жергілікті атқарушы орган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жер учаскесінің нысаналы мақсатын өзгерту туралы өтінішті тіркейді және уәкілетті органға жібереді;</w:t>
      </w:r>
      <w:r>
        <w:br/>
      </w:r>
      <w:r>
        <w:rPr>
          <w:rFonts w:ascii="Times New Roman"/>
          <w:b w:val="false"/>
          <w:i w:val="false"/>
          <w:color w:val="000000"/>
          <w:sz w:val="28"/>
        </w:rPr>
        <w:t>
      Уәкілетті орган жер учаскесінің нысаналы мақсатын өзгертуге шешімнің жобасын немесе қызмет көрсетуден бас тарту туралы уәжделген жазбаша жауап дайындап, жергілікті атқарушы органға жібереді.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сәттен бастап күнтізбелік – 37 күн;</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12. Құқықтық режимі, жер учаскесінің санатқа тиесілігі және жерді аймақтарға бөлуге сәйкес рұқсат етілген пайдалану негізінде нысаналы мақсатын өзгертуге рұқсат беру мүмкін емес болған жағдайда мемлекеттік қызмет көрсетуден бас тартылады.</w:t>
      </w:r>
      <w:r>
        <w:br/>
      </w:r>
      <w:r>
        <w:rPr>
          <w:rFonts w:ascii="Times New Roman"/>
          <w:b w:val="false"/>
          <w:i w:val="false"/>
          <w:color w:val="000000"/>
          <w:sz w:val="28"/>
        </w:rPr>
        <w:t>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тиісті құжаттар толық ұсынылмаған жағдайда жергілікті атқарушы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Жергілікті атқарушы орган белгіленген мерзімде мемлекеттік қызмет алушыға бекiтілген шешім немесе қызмет беруден бас тарту туралы уәжделген жауап бермеген жағдайда, онда беру мерзімінің өткен күнінен бастап шешім берілді деп есептеледі.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алушыдан мемлекеттiк қызмет көрсетудi алу үшiн өтiнiш алған сәттен бастап мемлекеттiк қызмет көрсету нәтижесiн берген сәтке дейiнгi кезеңдерi:</w:t>
      </w:r>
      <w:r>
        <w:br/>
      </w:r>
      <w:r>
        <w:rPr>
          <w:rFonts w:ascii="Times New Roman"/>
          <w:b w:val="false"/>
          <w:i w:val="false"/>
          <w:color w:val="000000"/>
          <w:sz w:val="28"/>
        </w:rPr>
        <w:t>
</w:t>
      </w:r>
      <w:r>
        <w:rPr>
          <w:rFonts w:ascii="Times New Roman"/>
          <w:b w:val="false"/>
          <w:i w:val="false"/>
          <w:color w:val="000000"/>
          <w:sz w:val="28"/>
        </w:rPr>
        <w:t>
      1) мемлекеттік қызметті алушы жер учаскесінің нысаналы мақсатын өзгерту туралы шешімді беру бойынша өтінішті жергілікті атқарушы органға береді;</w:t>
      </w:r>
      <w:r>
        <w:br/>
      </w:r>
      <w:r>
        <w:rPr>
          <w:rFonts w:ascii="Times New Roman"/>
          <w:b w:val="false"/>
          <w:i w:val="false"/>
          <w:color w:val="000000"/>
          <w:sz w:val="28"/>
        </w:rPr>
        <w:t>
</w:t>
      </w:r>
      <w:r>
        <w:rPr>
          <w:rFonts w:ascii="Times New Roman"/>
          <w:b w:val="false"/>
          <w:i w:val="false"/>
          <w:color w:val="000000"/>
          <w:sz w:val="28"/>
        </w:rPr>
        <w:t>
      2) жергілікті атқарушы орган өтінішті тіркейді және уәкілетті органға жібереді;</w:t>
      </w:r>
      <w:r>
        <w:br/>
      </w:r>
      <w:r>
        <w:rPr>
          <w:rFonts w:ascii="Times New Roman"/>
          <w:b w:val="false"/>
          <w:i w:val="false"/>
          <w:color w:val="000000"/>
          <w:sz w:val="28"/>
        </w:rPr>
        <w:t>
</w:t>
      </w:r>
      <w:r>
        <w:rPr>
          <w:rFonts w:ascii="Times New Roman"/>
          <w:b w:val="false"/>
          <w:i w:val="false"/>
          <w:color w:val="000000"/>
          <w:sz w:val="28"/>
        </w:rPr>
        <w:t>
      3) уәкілетті орган алушымен ұсынылған өтінішті қарастыруды жүзеге асырады, жер учаскесінің нысаналы мақсатын өзгерту туралы шешім жобасын немесе уәжделген бас тарту жауабын дайындап, жергілікті атқарушы органға жібереді.</w:t>
      </w:r>
      <w:r>
        <w:br/>
      </w:r>
      <w:r>
        <w:rPr>
          <w:rFonts w:ascii="Times New Roman"/>
          <w:b w:val="false"/>
          <w:i w:val="false"/>
          <w:color w:val="000000"/>
          <w:sz w:val="28"/>
        </w:rPr>
        <w:t>
</w:t>
      </w:r>
      <w:r>
        <w:rPr>
          <w:rFonts w:ascii="Times New Roman"/>
          <w:b w:val="false"/>
          <w:i w:val="false"/>
          <w:color w:val="000000"/>
          <w:sz w:val="28"/>
        </w:rPr>
        <w:t>
      4) жергілікті атқарушы орган мемлекеттік қызмет ұсынудың нәтижесін қағаз тасымалдағышта немесе бас тарту себептерін көрсете отырып қызмет беруден бас тарту туралы уәжделген жазбаша түрде жауапты жолдайды.</w:t>
      </w:r>
      <w:r>
        <w:br/>
      </w:r>
      <w:r>
        <w:rPr>
          <w:rFonts w:ascii="Times New Roman"/>
          <w:b w:val="false"/>
          <w:i w:val="false"/>
          <w:color w:val="000000"/>
          <w:sz w:val="28"/>
        </w:rPr>
        <w:t>
</w:t>
      </w:r>
      <w:r>
        <w:rPr>
          <w:rFonts w:ascii="Times New Roman"/>
          <w:b w:val="false"/>
          <w:i w:val="false"/>
          <w:color w:val="000000"/>
          <w:sz w:val="28"/>
        </w:rPr>
        <w:t>
      14. Жергілікті атқарушы органда мемлекеттiк қызмет көрсету үшiн құжаттарды қабылдауды жүзеге асыратын тұлғалар саны ең аз дегенде бiр қызметкер құрайды.</w:t>
      </w:r>
    </w:p>
    <w:bookmarkEnd w:id="52"/>
    <w:bookmarkStart w:name="z382" w:id="53"/>
    <w:p>
      <w:pPr>
        <w:spacing w:after="0"/>
        <w:ind w:left="0"/>
        <w:jc w:val="left"/>
      </w:pPr>
      <w:r>
        <w:rPr>
          <w:rFonts w:ascii="Times New Roman"/>
          <w:b/>
          <w:i w:val="false"/>
          <w:color w:val="000000"/>
        </w:rPr>
        <w:t xml:space="preserve"> 
4. Мемлекеттiк қызметтi көрсету үрдiсiндегi iс-қимыл (өзара iс-қимыл) тәртiбiн сипаттау</w:t>
      </w:r>
    </w:p>
    <w:bookmarkEnd w:id="53"/>
    <w:bookmarkStart w:name="z383" w:id="54"/>
    <w:p>
      <w:pPr>
        <w:spacing w:after="0"/>
        <w:ind w:left="0"/>
        <w:jc w:val="both"/>
      </w:pPr>
      <w:r>
        <w:rPr>
          <w:rFonts w:ascii="Times New Roman"/>
          <w:b w:val="false"/>
          <w:i w:val="false"/>
          <w:color w:val="000000"/>
          <w:sz w:val="28"/>
        </w:rPr>
        <w:t>
      15. Жергілікті атқарушы органда құжаттардың қабылдануы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мекенжайлар бойынша жергілікті атқарушы органның жауапты қызметкері арқылы жүзеге асырылады.</w:t>
      </w:r>
      <w:r>
        <w:br/>
      </w:r>
      <w:r>
        <w:rPr>
          <w:rFonts w:ascii="Times New Roman"/>
          <w:b w:val="false"/>
          <w:i w:val="false"/>
          <w:color w:val="000000"/>
          <w:sz w:val="28"/>
        </w:rPr>
        <w:t>
      Жергілікті атқарушы органның кеңсе қызметкерімен мемлекеттік қызмет алушыға құжаттардың қабылданғаны туралы қолхат беріледі, онда: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мемлекеттік қызмет көрсету үшін өтінішті қабылдаған жергілікті атқарушы орган қызметкерінің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16. Өтініш бланкілері мекенжайлары және телефондары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жергілікті атқарушы органның кеңсе қызметкерлерімен беріледі.</w:t>
      </w:r>
      <w:r>
        <w:br/>
      </w:r>
      <w:r>
        <w:rPr>
          <w:rFonts w:ascii="Times New Roman"/>
          <w:b w:val="false"/>
          <w:i w:val="false"/>
          <w:color w:val="000000"/>
          <w:sz w:val="28"/>
        </w:rPr>
        <w:t>
</w:t>
      </w:r>
      <w:r>
        <w:rPr>
          <w:rFonts w:ascii="Times New Roman"/>
          <w:b w:val="false"/>
          <w:i w:val="false"/>
          <w:color w:val="000000"/>
          <w:sz w:val="28"/>
        </w:rPr>
        <w:t>
      17. Мемлекеттік қызметті алу үшін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Құжаттардың көшірмелерін тексеру үшін құжаттардың түпнұсқалары ұсынылады, олар тексерілгеннен кейін мемлекеттік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18. Шешім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w:t>
      </w:r>
      <w:r>
        <w:rPr>
          <w:rFonts w:ascii="Times New Roman"/>
          <w:b w:val="false"/>
          <w:i w:val="false"/>
          <w:color w:val="000000"/>
          <w:sz w:val="28"/>
        </w:rPr>
        <w:t>
      19. Мемлекеттiк қызмет көрсету үрдісiнде мынадай құрылымдық-функционалдық бiрлiктер (бұдан әрi – ҚФБ) тартылған:</w:t>
      </w:r>
      <w:r>
        <w:br/>
      </w:r>
      <w:r>
        <w:rPr>
          <w:rFonts w:ascii="Times New Roman"/>
          <w:b w:val="false"/>
          <w:i w:val="false"/>
          <w:color w:val="000000"/>
          <w:sz w:val="28"/>
        </w:rPr>
        <w:t>
</w:t>
      </w:r>
      <w:r>
        <w:rPr>
          <w:rFonts w:ascii="Times New Roman"/>
          <w:b w:val="false"/>
          <w:i w:val="false"/>
          <w:color w:val="000000"/>
          <w:sz w:val="28"/>
        </w:rPr>
        <w:t>
      1) жергілікті атқарушы органның кеңсесi;</w:t>
      </w:r>
      <w:r>
        <w:br/>
      </w:r>
      <w:r>
        <w:rPr>
          <w:rFonts w:ascii="Times New Roman"/>
          <w:b w:val="false"/>
          <w:i w:val="false"/>
          <w:color w:val="000000"/>
          <w:sz w:val="28"/>
        </w:rPr>
        <w:t>
</w:t>
      </w:r>
      <w:r>
        <w:rPr>
          <w:rFonts w:ascii="Times New Roman"/>
          <w:b w:val="false"/>
          <w:i w:val="false"/>
          <w:color w:val="000000"/>
          <w:sz w:val="28"/>
        </w:rPr>
        <w:t>
      2) жергілікті атқарушы органның басшылығы;</w:t>
      </w:r>
      <w:r>
        <w:br/>
      </w:r>
      <w:r>
        <w:rPr>
          <w:rFonts w:ascii="Times New Roman"/>
          <w:b w:val="false"/>
          <w:i w:val="false"/>
          <w:color w:val="000000"/>
          <w:sz w:val="28"/>
        </w:rPr>
        <w:t>
</w:t>
      </w:r>
      <w:r>
        <w:rPr>
          <w:rFonts w:ascii="Times New Roman"/>
          <w:b w:val="false"/>
          <w:i w:val="false"/>
          <w:color w:val="000000"/>
          <w:sz w:val="28"/>
        </w:rPr>
        <w:t>
      3) уәкiлеттi органның кеңсесi;</w:t>
      </w:r>
      <w:r>
        <w:br/>
      </w:r>
      <w:r>
        <w:rPr>
          <w:rFonts w:ascii="Times New Roman"/>
          <w:b w:val="false"/>
          <w:i w:val="false"/>
          <w:color w:val="000000"/>
          <w:sz w:val="28"/>
        </w:rPr>
        <w:t>
</w:t>
      </w:r>
      <w:r>
        <w:rPr>
          <w:rFonts w:ascii="Times New Roman"/>
          <w:b w:val="false"/>
          <w:i w:val="false"/>
          <w:color w:val="000000"/>
          <w:sz w:val="28"/>
        </w:rPr>
        <w:t>
      4) уәкiлеттi органның басшылығы;</w:t>
      </w:r>
      <w:r>
        <w:br/>
      </w:r>
      <w:r>
        <w:rPr>
          <w:rFonts w:ascii="Times New Roman"/>
          <w:b w:val="false"/>
          <w:i w:val="false"/>
          <w:color w:val="000000"/>
          <w:sz w:val="28"/>
        </w:rPr>
        <w:t>
</w:t>
      </w:r>
      <w:r>
        <w:rPr>
          <w:rFonts w:ascii="Times New Roman"/>
          <w:b w:val="false"/>
          <w:i w:val="false"/>
          <w:color w:val="000000"/>
          <w:sz w:val="28"/>
        </w:rPr>
        <w:t>
      5) уәкiлеттi органның құрылымдық бөлiмшесінiң жауапты орындаушысы.</w:t>
      </w:r>
      <w:r>
        <w:br/>
      </w:r>
      <w:r>
        <w:rPr>
          <w:rFonts w:ascii="Times New Roman"/>
          <w:b w:val="false"/>
          <w:i w:val="false"/>
          <w:color w:val="000000"/>
          <w:sz w:val="28"/>
        </w:rPr>
        <w:t>
</w:t>
      </w:r>
      <w:r>
        <w:rPr>
          <w:rFonts w:ascii="Times New Roman"/>
          <w:b w:val="false"/>
          <w:i w:val="false"/>
          <w:color w:val="000000"/>
          <w:sz w:val="28"/>
        </w:rPr>
        <w:t>
      20. Әрбiр ҚФБ әкiмшiлiк iс-қимылдардың (рәсiмдердiң) орындалу мерзiмiн мәтіндiк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p>
    <w:bookmarkEnd w:id="54"/>
    <w:bookmarkStart w:name="z394" w:id="55"/>
    <w:p>
      <w:pPr>
        <w:spacing w:after="0"/>
        <w:ind w:left="0"/>
        <w:jc w:val="left"/>
      </w:pPr>
      <w:r>
        <w:rPr>
          <w:rFonts w:ascii="Times New Roman"/>
          <w:b/>
          <w:i w:val="false"/>
          <w:color w:val="000000"/>
        </w:rPr>
        <w:t xml:space="preserve"> 
5. Мемлекеттiк қызмет көрсететін лауазымды тұлғалардың жауапкершілігі</w:t>
      </w:r>
    </w:p>
    <w:bookmarkEnd w:id="55"/>
    <w:bookmarkStart w:name="z395" w:id="56"/>
    <w:p>
      <w:pPr>
        <w:spacing w:after="0"/>
        <w:ind w:left="0"/>
        <w:jc w:val="both"/>
      </w:pPr>
      <w:r>
        <w:rPr>
          <w:rFonts w:ascii="Times New Roman"/>
          <w:b w:val="false"/>
          <w:i w:val="false"/>
          <w:color w:val="000000"/>
          <w:sz w:val="28"/>
        </w:rPr>
        <w:t>
      21. Жергілікті атқарушы органның басшысы мемлекеттiк қызмет көрсетуге жауапты тұлғалары болып табылады.</w:t>
      </w:r>
      <w:r>
        <w:br/>
      </w:r>
      <w:r>
        <w:rPr>
          <w:rFonts w:ascii="Times New Roman"/>
          <w:b w:val="false"/>
          <w:i w:val="false"/>
          <w:color w:val="000000"/>
          <w:sz w:val="28"/>
        </w:rPr>
        <w:t>
      Лауазымды тұлғалар Қазақстан Республикасының қолданыстағы заңнамасына сәйкес белгіленген мерзімде мемлекеттiк қызмет көрсетуді жүзеге асыру үшін жауап береді.</w:t>
      </w:r>
    </w:p>
    <w:bookmarkEnd w:id="56"/>
    <w:bookmarkStart w:name="z396" w:id="57"/>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xml:space="preserve">
өзгертуге шешім беру» мемлекеттік </w:t>
      </w:r>
      <w:r>
        <w:br/>
      </w:r>
      <w:r>
        <w:rPr>
          <w:rFonts w:ascii="Times New Roman"/>
          <w:b w:val="false"/>
          <w:i w:val="false"/>
          <w:color w:val="000000"/>
          <w:sz w:val="28"/>
        </w:rPr>
        <w:t xml:space="preserve">
қызметінің Регламентіне     </w:t>
      </w:r>
      <w:r>
        <w:br/>
      </w:r>
      <w:r>
        <w:rPr>
          <w:rFonts w:ascii="Times New Roman"/>
          <w:b w:val="false"/>
          <w:i w:val="false"/>
          <w:color w:val="000000"/>
          <w:sz w:val="28"/>
        </w:rPr>
        <w:t xml:space="preserve">
1-қосымша            </w:t>
      </w:r>
    </w:p>
    <w:bookmarkEnd w:id="57"/>
    <w:bookmarkStart w:name="z397" w:id="58"/>
    <w:p>
      <w:pPr>
        <w:spacing w:after="0"/>
        <w:ind w:left="0"/>
        <w:jc w:val="left"/>
      </w:pPr>
      <w:r>
        <w:rPr>
          <w:rFonts w:ascii="Times New Roman"/>
          <w:b/>
          <w:i w:val="false"/>
          <w:color w:val="000000"/>
        </w:rPr>
        <w:t xml:space="preserve"> 
Уәкілетті органдардың тізімі</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2"/>
        <w:gridCol w:w="3584"/>
        <w:gridCol w:w="3281"/>
        <w:gridCol w:w="2043"/>
      </w:tblGrid>
      <w:tr>
        <w:trPr>
          <w:trHeight w:val="36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жер қатынастары басқармасы» мемлекеттiк мекемесi</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көшесi, 1 «Б»</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25-34-71</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ауыл шаруашылық және жер қатынастары бөлiмi» мемлекеттiк мекемесi</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 Нұрмағамбетов көшесi, 81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2-25-48</w:t>
            </w:r>
          </w:p>
        </w:tc>
      </w:tr>
      <w:tr>
        <w:trPr>
          <w:trHeight w:val="78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ауыл шаруашылық және жер қатынастары бөлiмi» мемлекеттiк мекемесi</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кентi,</w:t>
            </w:r>
            <w:r>
              <w:br/>
            </w:r>
            <w:r>
              <w:rPr>
                <w:rFonts w:ascii="Times New Roman"/>
                <w:b w:val="false"/>
                <w:i w:val="false"/>
                <w:color w:val="000000"/>
                <w:sz w:val="20"/>
              </w:rPr>
              <w:t>
Ташенов көшесi, 47</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2-13-56</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ауыл шаруашылық және жер қатынастары бөлiмi» мемлекеттiк мекемесi</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селосы,</w:t>
            </w:r>
            <w:r>
              <w:br/>
            </w:r>
            <w:r>
              <w:rPr>
                <w:rFonts w:ascii="Times New Roman"/>
                <w:b w:val="false"/>
                <w:i w:val="false"/>
                <w:color w:val="000000"/>
                <w:sz w:val="20"/>
              </w:rPr>
              <w:t>
Әл-Фараби көшесi, 50</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2-38-65</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ауыл шаруашылық және жер қатынастары бөлiмi» мемлекеттiк мекемесi</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 Уәлиханов көшесi, 9</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2-13-45</w:t>
            </w:r>
            <w:r>
              <w:br/>
            </w:r>
            <w:r>
              <w:rPr>
                <w:rFonts w:ascii="Times New Roman"/>
                <w:b w:val="false"/>
                <w:i w:val="false"/>
                <w:color w:val="000000"/>
                <w:sz w:val="20"/>
              </w:rPr>
              <w:t>
2-43-71</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ауыл шаруашылық және жер қатынастары бөлiмi» мемлекеттiк мекемесi</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көшесi, 19</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2-38-15</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ауыл шаруашылық және жер қатынастары бөлiмi» мемлекеттiк мекемесi</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көшесi, 34</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4-22-89</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ауданының ауыл шаруашылық және жер қатынастары бөлiмi» мемлекеттiк мекемесi</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 Егiндiкөл селосы,</w:t>
            </w:r>
            <w:r>
              <w:br/>
            </w:r>
            <w:r>
              <w:rPr>
                <w:rFonts w:ascii="Times New Roman"/>
                <w:b w:val="false"/>
                <w:i w:val="false"/>
                <w:color w:val="000000"/>
                <w:sz w:val="20"/>
              </w:rPr>
              <w:t>
Жеңiс көшесi, 6</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2-15-10</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ауданының ауыл шаруашылық және жер қатынастары бөлiмi» мемлекеттiк мекемесi</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 Степняк қаласы,</w:t>
            </w:r>
            <w:r>
              <w:br/>
            </w:r>
            <w:r>
              <w:rPr>
                <w:rFonts w:ascii="Times New Roman"/>
                <w:b w:val="false"/>
                <w:i w:val="false"/>
                <w:color w:val="000000"/>
                <w:sz w:val="20"/>
              </w:rPr>
              <w:t>
Ленин көшесi, 109</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2-14-73</w:t>
            </w:r>
            <w:r>
              <w:br/>
            </w:r>
            <w:r>
              <w:rPr>
                <w:rFonts w:ascii="Times New Roman"/>
                <w:b w:val="false"/>
                <w:i w:val="false"/>
                <w:color w:val="000000"/>
                <w:sz w:val="20"/>
              </w:rPr>
              <w:t>
2-22-83</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ауыл шаруашылық және жер қатынастары бөлiмi» мемлекеттiк мекемесi</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w:t>
            </w:r>
            <w:r>
              <w:br/>
            </w:r>
            <w:r>
              <w:rPr>
                <w:rFonts w:ascii="Times New Roman"/>
                <w:b w:val="false"/>
                <w:i w:val="false"/>
                <w:color w:val="000000"/>
                <w:sz w:val="20"/>
              </w:rPr>
              <w:t>
А.Құнанбаев көшесi, 136</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2-12-74</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ауыл шаруашылық және жер қатынастары бөлiмi» мемлекеттiк мекемесi</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w:t>
            </w:r>
            <w:r>
              <w:br/>
            </w:r>
            <w:r>
              <w:rPr>
                <w:rFonts w:ascii="Times New Roman"/>
                <w:b w:val="false"/>
                <w:i w:val="false"/>
                <w:color w:val="000000"/>
                <w:sz w:val="20"/>
              </w:rPr>
              <w:t>
Есiл қаласы,</w:t>
            </w:r>
            <w:r>
              <w:br/>
            </w:r>
            <w:r>
              <w:rPr>
                <w:rFonts w:ascii="Times New Roman"/>
                <w:b w:val="false"/>
                <w:i w:val="false"/>
                <w:color w:val="000000"/>
                <w:sz w:val="20"/>
              </w:rPr>
              <w:t>
Д.Қонаев көшесi, 13</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2-16-47</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ауыл шаруашылық және жер қатынастары бөлiмi» мемлекеттiк мекемесi</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көшесi, 32</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2-20-11</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ауыл шаруашылық және жер қатынастары бөлiмi» мемлекеттiк мекемесi</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Захаров көшесi, 16/4</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9-23-87</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ауданының ауыл шаруашылық және жер қатынастары бөлiмi» мемлекеттiк мекемесi</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w:t>
            </w:r>
            <w:r>
              <w:br/>
            </w:r>
            <w:r>
              <w:rPr>
                <w:rFonts w:ascii="Times New Roman"/>
                <w:b w:val="false"/>
                <w:i w:val="false"/>
                <w:color w:val="000000"/>
                <w:sz w:val="20"/>
              </w:rPr>
              <w:t>
Зерендi селосы,</w:t>
            </w:r>
            <w:r>
              <w:br/>
            </w:r>
            <w:r>
              <w:rPr>
                <w:rFonts w:ascii="Times New Roman"/>
                <w:b w:val="false"/>
                <w:i w:val="false"/>
                <w:color w:val="000000"/>
                <w:sz w:val="20"/>
              </w:rPr>
              <w:t>
Бейбiтшiлiк көшесi, 81</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21-9-91</w:t>
            </w:r>
            <w:r>
              <w:br/>
            </w:r>
            <w:r>
              <w:rPr>
                <w:rFonts w:ascii="Times New Roman"/>
                <w:b w:val="false"/>
                <w:i w:val="false"/>
                <w:color w:val="000000"/>
                <w:sz w:val="20"/>
              </w:rPr>
              <w:t>
21-1-87</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ауыл шаруашылық және жер қатынастары бөлiмi» мемлекеттiк мекемесi</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селосы, Болғанбаев көшесi, 9</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2-16-21</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ауыл шаруашылық және жер қатынастары бөлiмi» мемлекеттiк мекемесi</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Абылай-хан көшесi, 119</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9-13-56</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ауыл шаруашылық және жер қатынастары бөлiмi» мемлекеттiк мекемесi</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көшесi, 15</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3-11-24</w:t>
            </w:r>
            <w:r>
              <w:br/>
            </w:r>
            <w:r>
              <w:rPr>
                <w:rFonts w:ascii="Times New Roman"/>
                <w:b w:val="false"/>
                <w:i w:val="false"/>
                <w:color w:val="000000"/>
                <w:sz w:val="20"/>
              </w:rPr>
              <w:t>
3-11-64</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ауыл шаруашылық және жер қатынастары бөлiмi» мемлекеттiк мекемесi</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кентi, Лермонтов көшесi, 13</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2-26-40</w:t>
            </w:r>
            <w:r>
              <w:br/>
            </w:r>
            <w:r>
              <w:rPr>
                <w:rFonts w:ascii="Times New Roman"/>
                <w:b w:val="false"/>
                <w:i w:val="false"/>
                <w:color w:val="000000"/>
                <w:sz w:val="20"/>
              </w:rPr>
              <w:t>
2-18-80</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жер қатынастары бөлiмi» мемлекеттiк мекемесi</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Абай көшесi, 89</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25-35-56</w:t>
            </w:r>
            <w:r>
              <w:br/>
            </w:r>
            <w:r>
              <w:rPr>
                <w:rFonts w:ascii="Times New Roman"/>
                <w:b w:val="false"/>
                <w:i w:val="false"/>
                <w:color w:val="000000"/>
                <w:sz w:val="20"/>
              </w:rPr>
              <w:t>
25-46-79</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жер қатынастары бөлiмi» мемлекеттiк мекемесi</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4-шағын аудан, 1-ғимарат</w:t>
            </w:r>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6-25-12</w:t>
            </w:r>
          </w:p>
        </w:tc>
      </w:tr>
    </w:tbl>
    <w:bookmarkStart w:name="z398" w:id="59"/>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59"/>
    <w:bookmarkStart w:name="z399" w:id="60"/>
    <w:p>
      <w:pPr>
        <w:spacing w:after="0"/>
        <w:ind w:left="0"/>
        <w:jc w:val="left"/>
      </w:pPr>
      <w:r>
        <w:rPr>
          <w:rFonts w:ascii="Times New Roman"/>
          <w:b/>
          <w:i w:val="false"/>
          <w:color w:val="000000"/>
        </w:rPr>
        <w:t xml:space="preserve"> 
Мемлекеттік қызмет көрсету жөніндегі жергілікті атқарушы органдардың тізбесі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9"/>
        <w:gridCol w:w="2362"/>
        <w:gridCol w:w="2102"/>
        <w:gridCol w:w="1764"/>
        <w:gridCol w:w="3483"/>
      </w:tblGrid>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ауданның (облыстық маңызы бар қаланың) жер қатынастары саласындағы уәкілетті органның қызметін ұйымдастыруға жауапты мемлекеттік мекемесінің атауы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тұлға</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ұсынуды талдау бөлімінің меңгерушісі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29-72-23</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abdrahmanova_ga@akmo.kz</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94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2-02-82</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akkol_orgotdel@mail.ru</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Тәшенов көшесі, 47</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2-11-68</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archal_ak@inbox.ru</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2-21-33</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astr_zm@mail.ru</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9</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2-43-43</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atbasar_oko@mail.ru</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2-12-92</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Bulakimat@mail.ru</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 хан көшесі, 32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4-33-54</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lieve@kokshetau.online.kz</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Победа көшесі,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2-14-33</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egin_akm@mail.ru</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Біржан сал көшесі, 23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2-15-41</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enbek21@rambler.ru</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Құнанбаев көшесі, 121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2-13-33</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orqotd_erem@mail.ru</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Қонаев көшесі, 6</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2-14-47</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esil_org@mail.kz</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Достық көшесі, 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2-15-61</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jaksakimat@mail.ru</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Ленин көшесі, 34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9-10-01</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akm-jarkain@mail.kz</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көшесі, Бейбітшілік көшесі, 67</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2-12-70</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akim_zer@kokshetau.online.kz</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Болғанбаев көшесі, 9</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2-13-66</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korakim@mail.kz</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117</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9-17-42</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sand_akimat@mail.kz</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3-11-02</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apparat@mail.kz</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20</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2-12-13</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shortakim@mail.ru</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141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25-28-45</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Akimat_kokshetay@mail.ru</w:t>
            </w:r>
          </w:p>
        </w:tc>
      </w:tr>
      <w:tr>
        <w:trPr>
          <w:trHeight w:val="30" w:hRule="atLeast"/>
        </w:trPr>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әкімінің аппараты</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 1</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6-14-25</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stepokol@mail.ru </w:t>
            </w:r>
          </w:p>
        </w:tc>
      </w:tr>
    </w:tbl>
    <w:bookmarkStart w:name="z400" w:id="61"/>
    <w:p>
      <w:pPr>
        <w:spacing w:after="0"/>
        <w:ind w:left="0"/>
        <w:jc w:val="both"/>
      </w:pPr>
      <w:r>
        <w:rPr>
          <w:rFonts w:ascii="Times New Roman"/>
          <w:b w:val="false"/>
          <w:i w:val="false"/>
          <w:color w:val="000000"/>
          <w:sz w:val="28"/>
        </w:rPr>
        <w:t xml:space="preserve">
«Жер учаскесінің нысаналы   </w:t>
      </w:r>
      <w:r>
        <w:br/>
      </w:r>
      <w:r>
        <w:rPr>
          <w:rFonts w:ascii="Times New Roman"/>
          <w:b w:val="false"/>
          <w:i w:val="false"/>
          <w:color w:val="000000"/>
          <w:sz w:val="28"/>
        </w:rPr>
        <w:t>
мақсатын өзгертуге шешім беру»</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3-қосымша    </w:t>
      </w:r>
    </w:p>
    <w:bookmarkEnd w:id="61"/>
    <w:bookmarkStart w:name="z401" w:id="62"/>
    <w:p>
      <w:pPr>
        <w:spacing w:after="0"/>
        <w:ind w:left="0"/>
        <w:jc w:val="left"/>
      </w:pPr>
      <w:r>
        <w:rPr>
          <w:rFonts w:ascii="Times New Roman"/>
          <w:b/>
          <w:i w:val="false"/>
          <w:color w:val="000000"/>
        </w:rPr>
        <w:t xml:space="preserve"> 
Әкiмшiлiк iс-қимылдардың (рәсiмдердiң) дәйектiлiгiнiң сипаттамасы және өзара iс-қимылы</w:t>
      </w:r>
    </w:p>
    <w:bookmarkEnd w:id="62"/>
    <w:bookmarkStart w:name="z402" w:id="63"/>
    <w:p>
      <w:pPr>
        <w:spacing w:after="0"/>
        <w:ind w:left="0"/>
        <w:jc w:val="left"/>
      </w:pPr>
      <w:r>
        <w:rPr>
          <w:rFonts w:ascii="Times New Roman"/>
          <w:b/>
          <w:i w:val="false"/>
          <w:color w:val="000000"/>
        </w:rPr>
        <w:t xml:space="preserve"> 
1-кесте. ҚФБ iс-қимылдарының сипаттамасы</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4"/>
        <w:gridCol w:w="2792"/>
        <w:gridCol w:w="2834"/>
        <w:gridCol w:w="353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үрдiстiң iс-қимылдары (барысы, жұмыстар ағыны)</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кеңсесі</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басшылығы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r>
      <w:tr>
        <w:trPr>
          <w:trHeight w:val="585"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уәкілетті органды айқындау</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құжаттарды басшылыққа жiберу</w:t>
            </w:r>
          </w:p>
        </w:tc>
      </w:tr>
      <w:tr>
        <w:trPr>
          <w:trHeight w:val="585"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Қарарды қою үшiн құжаттарды басшылыққа жiберу</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Қарарды қою, құжаттарды жауапты уәкілетті органның бастығына жiберу</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Қарарды қою үшiн құжаттарды басшылыққа жiберу</w:t>
            </w:r>
          </w:p>
        </w:tc>
      </w:tr>
      <w:tr>
        <w:trPr>
          <w:trHeight w:val="585" w:hRule="atLeast"/>
        </w:trPr>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6"/>
        <w:gridCol w:w="6664"/>
      </w:tblGrid>
      <w:tr>
        <w:trPr>
          <w:trHeight w:val="30"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r>
      <w:tr>
        <w:trPr>
          <w:trHeight w:val="585"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30"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Қарарды қою, жауапты орындаушыға жiберу</w:t>
            </w:r>
          </w:p>
        </w:tc>
      </w:tr>
      <w:tr>
        <w:trPr>
          <w:trHeight w:val="30"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6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6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5"/>
        <w:gridCol w:w="4769"/>
        <w:gridCol w:w="4976"/>
      </w:tblGrid>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r>
      <w:tr>
        <w:trPr>
          <w:trHeight w:val="585"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шешімді немесе мемлекеттік қызмет көрсетуден жазбаша дәлелді бас тартуды дайындау</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жобасына немесе мемлекеттік қызметті көрсетуден дәлелді жазбаша бас тарту туралы бұрыштама қою</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басшылыққа табыстау</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жобасына немесе мемлекеттік қызметті ұсынудан уәжделген жазбаша бас тарту туралы хатты қол қою үшін жергілікті атқарушы органның басшылығына жіберу</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жұмыс күні ішінде</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кеңсесі</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басшылығы</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танысу,мемлекеттік қызмет көрсету нәтижесіне немесе мемлекеттік қызметті ұсынудан бас тарту туралы хатқа қол қою</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үшiн құжаттарды басшылыққа жiберу</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нәтижесіне немесе мемлекеттік қызметті көрсетуден дәлелді жазбаша бас тарту туралы хатқа қол қою</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кеңсесі</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мемлекеттік қызмет көрсету нәтижесін немесе мемлекеттік қызметті көрсетуден дәлелді жазбаша бас тарту туралы нәтижесін беру</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журналында мемлекеттік қызметті алушының қолы</w:t>
            </w:r>
          </w:p>
        </w:tc>
      </w:tr>
      <w:tr>
        <w:trPr>
          <w:trHeight w:val="30" w:hRule="atLeast"/>
        </w:trPr>
        <w:tc>
          <w:tcPr>
            <w:tcW w:w="3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bl>
    <w:bookmarkStart w:name="z403" w:id="64"/>
    <w:p>
      <w:pPr>
        <w:spacing w:after="0"/>
        <w:ind w:left="0"/>
        <w:jc w:val="left"/>
      </w:pPr>
      <w:r>
        <w:rPr>
          <w:rFonts w:ascii="Times New Roman"/>
          <w:b/>
          <w:i w:val="false"/>
          <w:color w:val="000000"/>
        </w:rPr>
        <w:t xml:space="preserve"> 
2-Кесте. Пайдалану нұсқа. Негізгі үрдісі.</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8"/>
        <w:gridCol w:w="2161"/>
        <w:gridCol w:w="1945"/>
        <w:gridCol w:w="2465"/>
        <w:gridCol w:w="4311"/>
      </w:tblGrid>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тобы Жергілікті атқарушы органның кеңсесі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тобы</w:t>
            </w:r>
            <w:r>
              <w:br/>
            </w:r>
            <w:r>
              <w:rPr>
                <w:rFonts w:ascii="Times New Roman"/>
                <w:b w:val="false"/>
                <w:i w:val="false"/>
                <w:color w:val="000000"/>
                <w:sz w:val="20"/>
              </w:rPr>
              <w:t>
Жергілікті атқарушы органның басшылығы</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тобы</w:t>
            </w:r>
            <w:r>
              <w:br/>
            </w:r>
            <w:r>
              <w:rPr>
                <w:rFonts w:ascii="Times New Roman"/>
                <w:b w:val="false"/>
                <w:i w:val="false"/>
                <w:color w:val="000000"/>
                <w:sz w:val="20"/>
              </w:rPr>
              <w:t>
Уәкілетті органның кеңсесі</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 тобы</w:t>
            </w:r>
          </w:p>
          <w:p>
            <w:pPr>
              <w:spacing w:after="20"/>
              <w:ind w:left="20"/>
              <w:jc w:val="both"/>
            </w:pPr>
            <w:r>
              <w:rPr>
                <w:rFonts w:ascii="Times New Roman"/>
                <w:b w:val="false"/>
                <w:i w:val="false"/>
                <w:color w:val="000000"/>
                <w:sz w:val="20"/>
              </w:rPr>
              <w:t>Жергілікті атқарушы органның басшылығы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 тобы</w:t>
            </w:r>
            <w:r>
              <w:br/>
            </w:r>
            <w:r>
              <w:rPr>
                <w:rFonts w:ascii="Times New Roman"/>
                <w:b w:val="false"/>
                <w:i w:val="false"/>
                <w:color w:val="000000"/>
                <w:sz w:val="20"/>
              </w:rPr>
              <w:t>
Жауапты орындаушы</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тіркеу, қолхат беру,</w:t>
            </w:r>
            <w:r>
              <w:br/>
            </w:r>
            <w:r>
              <w:rPr>
                <w:rFonts w:ascii="Times New Roman"/>
                <w:b w:val="false"/>
                <w:i w:val="false"/>
                <w:color w:val="000000"/>
                <w:sz w:val="20"/>
              </w:rPr>
              <w:t>
бұрыштама қою үшiн құжаттарды басшылыққа жiберу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Хат-хабармен танысу, орындау үшiн жауапты уәкілетті органды айқындау</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Құжаттарды қабылдау, тіркеу, құжаттарды басшылыққа қарарды қою үшін жiберу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орындау үшiн жауапты орындаушыны айқындау, қарарды қою</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Құжаттардың толықтығын тексеру, шешімді немесе мемлекеттік қызмет көрсетуден жазбаша дәлелді бас тартуды дайындау немесе нәтижесін дайындау, құжаттарды басшылыққа жіберу</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Құжаттарды қабылдау,</w:t>
            </w:r>
            <w:r>
              <w:br/>
            </w:r>
            <w:r>
              <w:rPr>
                <w:rFonts w:ascii="Times New Roman"/>
                <w:b w:val="false"/>
                <w:i w:val="false"/>
                <w:color w:val="000000"/>
                <w:sz w:val="20"/>
              </w:rPr>
              <w:t xml:space="preserve">
қол қою үшін құжаттарды басшылыққа жіберу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 Құжаттарды жергілікті атқарушы органға жіберу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Шешім жобасына немесе мемлекеттік қызметті көрсетуден дәлелді жазбаша бас тарту туралы хатқа бұрыштама қою</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іс-әрекет Хат-хабармен танысу, мемлекеттік қызмет көрсету нәтижесіне немесе мемлекеттік қызметті көрсетуден бас тарту туралы қол қою</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іс-әрекет</w:t>
            </w:r>
            <w:r>
              <w:br/>
            </w:r>
            <w:r>
              <w:rPr>
                <w:rFonts w:ascii="Times New Roman"/>
                <w:b w:val="false"/>
                <w:i w:val="false"/>
                <w:color w:val="000000"/>
                <w:sz w:val="20"/>
              </w:rPr>
              <w:t>
Мемлекеттік қызметті алушыға мемлекеттік қызмет көрсету нәтижесін немесе мемлекеттік қызметті көрсетуден бас тарту туралы хатты ұсыну</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4" w:id="65"/>
    <w:p>
      <w:pPr>
        <w:spacing w:after="0"/>
        <w:ind w:left="0"/>
        <w:jc w:val="both"/>
      </w:pPr>
      <w:r>
        <w:rPr>
          <w:rFonts w:ascii="Times New Roman"/>
          <w:b w:val="false"/>
          <w:i w:val="false"/>
          <w:color w:val="000000"/>
          <w:sz w:val="28"/>
        </w:rPr>
        <w:t xml:space="preserve">
Ақмола облысы әкімдігінің </w:t>
      </w:r>
      <w:r>
        <w:br/>
      </w:r>
      <w:r>
        <w:rPr>
          <w:rFonts w:ascii="Times New Roman"/>
          <w:b w:val="false"/>
          <w:i w:val="false"/>
          <w:color w:val="000000"/>
          <w:sz w:val="28"/>
        </w:rPr>
        <w:t>
2012 жылғы «30» қарашадағы</w:t>
      </w:r>
      <w:r>
        <w:br/>
      </w:r>
      <w:r>
        <w:rPr>
          <w:rFonts w:ascii="Times New Roman"/>
          <w:b w:val="false"/>
          <w:i w:val="false"/>
          <w:color w:val="000000"/>
          <w:sz w:val="28"/>
        </w:rPr>
        <w:t xml:space="preserve">
№ А-13/579 қаулысымен   </w:t>
      </w:r>
      <w:r>
        <w:br/>
      </w:r>
      <w:r>
        <w:rPr>
          <w:rFonts w:ascii="Times New Roman"/>
          <w:b w:val="false"/>
          <w:i w:val="false"/>
          <w:color w:val="000000"/>
          <w:sz w:val="28"/>
        </w:rPr>
        <w:t xml:space="preserve">
бекітілген       </w:t>
      </w:r>
    </w:p>
    <w:bookmarkEnd w:id="65"/>
    <w:bookmarkStart w:name="z405" w:id="66"/>
    <w:p>
      <w:pPr>
        <w:spacing w:after="0"/>
        <w:ind w:left="0"/>
        <w:jc w:val="left"/>
      </w:pPr>
      <w:r>
        <w:rPr>
          <w:rFonts w:ascii="Times New Roman"/>
          <w:b/>
          <w:i w:val="false"/>
          <w:color w:val="000000"/>
        </w:rPr>
        <w:t xml:space="preserve"> 
«Іздестіру жұмыстарын жүргізу үшін жер учаскесін пайдалануға рұқсат беру» мемлекеттік қызмет регламенті</w:t>
      </w:r>
    </w:p>
    <w:bookmarkEnd w:id="66"/>
    <w:bookmarkStart w:name="z406" w:id="67"/>
    <w:p>
      <w:pPr>
        <w:spacing w:after="0"/>
        <w:ind w:left="0"/>
        <w:jc w:val="left"/>
      </w:pPr>
      <w:r>
        <w:rPr>
          <w:rFonts w:ascii="Times New Roman"/>
          <w:b/>
          <w:i w:val="false"/>
          <w:color w:val="000000"/>
        </w:rPr>
        <w:t xml:space="preserve"> 
1. Негізгі ұғымдар</w:t>
      </w:r>
    </w:p>
    <w:bookmarkEnd w:id="67"/>
    <w:bookmarkStart w:name="z407" w:id="68"/>
    <w:p>
      <w:pPr>
        <w:spacing w:after="0"/>
        <w:ind w:left="0"/>
        <w:jc w:val="both"/>
      </w:pPr>
      <w:r>
        <w:rPr>
          <w:rFonts w:ascii="Times New Roman"/>
          <w:b w:val="false"/>
          <w:i w:val="false"/>
          <w:color w:val="000000"/>
          <w:sz w:val="28"/>
        </w:rPr>
        <w:t>
      1. Осы «Іздестіру жұмыстарын жүргізу үшін жер учаскесін пайдалануға рұқсат беру» мемлекеттік қызмет регламентінде (бұдан әрі - Регламент)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мемлекеттік қызмет алушы - жеке және заңды тұлға;</w:t>
      </w:r>
      <w:r>
        <w:br/>
      </w:r>
      <w:r>
        <w:rPr>
          <w:rFonts w:ascii="Times New Roman"/>
          <w:b w:val="false"/>
          <w:i w:val="false"/>
          <w:color w:val="000000"/>
          <w:sz w:val="28"/>
        </w:rPr>
        <w:t>
</w:t>
      </w:r>
      <w:r>
        <w:rPr>
          <w:rFonts w:ascii="Times New Roman"/>
          <w:b w:val="false"/>
          <w:i w:val="false"/>
          <w:color w:val="000000"/>
          <w:sz w:val="28"/>
        </w:rPr>
        <w:t>
      2) уәкілетті орган - облыстың, ауданның (облыстық маңызы бар қаланың) жергілікті атқарушы органдарының жер қатынастары саласында құрылымдық бөлімшесі;</w:t>
      </w:r>
      <w:r>
        <w:br/>
      </w:r>
      <w:r>
        <w:rPr>
          <w:rFonts w:ascii="Times New Roman"/>
          <w:b w:val="false"/>
          <w:i w:val="false"/>
          <w:color w:val="000000"/>
          <w:sz w:val="28"/>
        </w:rPr>
        <w:t>
</w:t>
      </w:r>
      <w:r>
        <w:rPr>
          <w:rFonts w:ascii="Times New Roman"/>
          <w:b w:val="false"/>
          <w:i w:val="false"/>
          <w:color w:val="000000"/>
          <w:sz w:val="28"/>
        </w:rPr>
        <w:t>
      3) жергілікті атқарушы орган – облыс, аудан (облыстық маңызы бар қала) әкімдігі.</w:t>
      </w:r>
    </w:p>
    <w:bookmarkEnd w:id="68"/>
    <w:bookmarkStart w:name="z411" w:id="69"/>
    <w:p>
      <w:pPr>
        <w:spacing w:after="0"/>
        <w:ind w:left="0"/>
        <w:jc w:val="left"/>
      </w:pPr>
      <w:r>
        <w:rPr>
          <w:rFonts w:ascii="Times New Roman"/>
          <w:b/>
          <w:i w:val="false"/>
          <w:color w:val="000000"/>
        </w:rPr>
        <w:t xml:space="preserve"> 
2. Жалпы ережелер</w:t>
      </w:r>
    </w:p>
    <w:bookmarkEnd w:id="69"/>
    <w:bookmarkStart w:name="z412" w:id="70"/>
    <w:p>
      <w:pPr>
        <w:spacing w:after="0"/>
        <w:ind w:left="0"/>
        <w:jc w:val="both"/>
      </w:pPr>
      <w:r>
        <w:rPr>
          <w:rFonts w:ascii="Times New Roman"/>
          <w:b w:val="false"/>
          <w:i w:val="false"/>
          <w:color w:val="000000"/>
          <w:sz w:val="28"/>
        </w:rPr>
        <w:t>
      2. Осы Регламент «Әкімшілік рәсімдер туралы» 2000 жылғы 27 қарашадағы Қазақстан Республикасы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жергілікті атқарушы органмен жер учаскесінің орналасқан жері бойынша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2003 жылғы 20 маусымдағы Жер кодексінің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71-баптары</w:t>
      </w:r>
      <w:r>
        <w:rPr>
          <w:rFonts w:ascii="Times New Roman"/>
          <w:b w:val="false"/>
          <w:i w:val="false"/>
          <w:color w:val="000000"/>
          <w:sz w:val="28"/>
        </w:rPr>
        <w:t>, «Жеке және заңды тұлғаларға көрсетiлетiн мемлекеттiк қызметтердiң тiзiлiмiн бекiту туралы» Қазақстан Республикасы Үкiметiнiң 2010 жылғы 20 шiлдедегi № 745 </w:t>
      </w:r>
      <w:r>
        <w:rPr>
          <w:rFonts w:ascii="Times New Roman"/>
          <w:b w:val="false"/>
          <w:i w:val="false"/>
          <w:color w:val="000000"/>
          <w:sz w:val="28"/>
        </w:rPr>
        <w:t>қаулысы</w:t>
      </w:r>
      <w:r>
        <w:rPr>
          <w:rFonts w:ascii="Times New Roman"/>
          <w:b w:val="false"/>
          <w:i w:val="false"/>
          <w:color w:val="000000"/>
          <w:sz w:val="28"/>
        </w:rPr>
        <w:t xml:space="preserve"> және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Қазақстан Республикасы Үкіметінің 2012 жылдың 1 қарашадағы № 1392 </w:t>
      </w:r>
      <w:r>
        <w:rPr>
          <w:rFonts w:ascii="Times New Roman"/>
          <w:b w:val="false"/>
          <w:i w:val="false"/>
          <w:color w:val="000000"/>
          <w:sz w:val="28"/>
        </w:rPr>
        <w:t>қаулысымен</w:t>
      </w:r>
      <w:r>
        <w:rPr>
          <w:rFonts w:ascii="Times New Roman"/>
          <w:b w:val="false"/>
          <w:i w:val="false"/>
          <w:color w:val="000000"/>
          <w:sz w:val="28"/>
        </w:rPr>
        <w:t xml:space="preserve"> бекітілген «Іздестіру жұмыстарын жүргізу үшін жер учаскесін пайдалануға рұқсат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нәтижесі қағаз тасымалдағыштағы іздестіру жұмыстарын жүргізу үшін жер учаскесін пайдалануға рұқсат беру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8. Мемлекеттік қызметті беру үрдісінде жергілікті атқарушы органның іздестіру жұмыстарын жүргізу үшін жер учаскесін пайдалануға рұқсат беру беру туралы шешім жобасын немесе қызмет көрсетуден бас тарту туралы уәжделген жауабын дайындайтын уәкілетті орган қатысады. Уәкілетті органның тізімі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p>
    <w:bookmarkEnd w:id="70"/>
    <w:bookmarkStart w:name="z419" w:id="71"/>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71"/>
    <w:bookmarkStart w:name="z420" w:id="72"/>
    <w:p>
      <w:pPr>
        <w:spacing w:after="0"/>
        <w:ind w:left="0"/>
        <w:jc w:val="both"/>
      </w:pPr>
      <w:r>
        <w:rPr>
          <w:rFonts w:ascii="Times New Roman"/>
          <w:b w:val="false"/>
          <w:i w:val="false"/>
          <w:color w:val="000000"/>
          <w:sz w:val="28"/>
        </w:rPr>
        <w:t>
      9. Мемлекеттік қызмет көрсетудің барысы туралы мемлекеттік қызмет көрсету мәселелері жөніндегі ақпаратты жергілікті атқарушы органда алуға болады, олардың мекенжайлары және жұмыс кестесі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Мүдделi органдар бөлiгiндегi әкiмшiлiк рәсiмдер:</w:t>
      </w:r>
      <w:r>
        <w:br/>
      </w:r>
      <w:r>
        <w:rPr>
          <w:rFonts w:ascii="Times New Roman"/>
          <w:b w:val="false"/>
          <w:i w:val="false"/>
          <w:color w:val="000000"/>
          <w:sz w:val="28"/>
        </w:rPr>
        <w:t>
      Жергілікті атқарушы орган іздестіру жұмыстарын жүргізу үшін жер учаскесін пайдалануға рұқсат беру туралы өтінішті тіркейді және уәкілетті органға жібереді;</w:t>
      </w:r>
      <w:r>
        <w:br/>
      </w:r>
      <w:r>
        <w:rPr>
          <w:rFonts w:ascii="Times New Roman"/>
          <w:b w:val="false"/>
          <w:i w:val="false"/>
          <w:color w:val="000000"/>
          <w:sz w:val="28"/>
        </w:rPr>
        <w:t>
      Уәкілетті орган іздестіру жұмыстарын жүргізу үшін жер учаскесін пайдалануға рұқсат беру туралы шешімнің жобасын немесе қызмет көрсетуден бас тарту туралы уәжделген жазбаша жауап дайындап, жергілікті атқарушы органға жібереді.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мерзімдері:</w:t>
      </w:r>
      <w:r>
        <w:br/>
      </w:r>
      <w:r>
        <w:rPr>
          <w:rFonts w:ascii="Times New Roman"/>
          <w:b w:val="false"/>
          <w:i w:val="false"/>
          <w:color w:val="000000"/>
          <w:sz w:val="28"/>
        </w:rPr>
        <w:t>
</w:t>
      </w:r>
      <w:r>
        <w:rPr>
          <w:rFonts w:ascii="Times New Roman"/>
          <w:b w:val="false"/>
          <w:i w:val="false"/>
          <w:color w:val="000000"/>
          <w:sz w:val="28"/>
        </w:rPr>
        <w:t>
      1)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сәттен бастап күнтізбелік – 10 жұмыс күні;</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кезінде кезекте күтудің рұқсат берілген уақыты – 30 минут;</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кезінде қызмет көрсетудің рұқсат берілген уақыты – 30 минут.</w:t>
      </w:r>
      <w:r>
        <w:br/>
      </w:r>
      <w:r>
        <w:rPr>
          <w:rFonts w:ascii="Times New Roman"/>
          <w:b w:val="false"/>
          <w:i w:val="false"/>
          <w:color w:val="000000"/>
          <w:sz w:val="28"/>
        </w:rPr>
        <w:t>
</w:t>
      </w:r>
      <w:r>
        <w:rPr>
          <w:rFonts w:ascii="Times New Roman"/>
          <w:b w:val="false"/>
          <w:i w:val="false"/>
          <w:color w:val="000000"/>
          <w:sz w:val="28"/>
        </w:rPr>
        <w:t>
      12.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Маусымдық ауыл шаруашылық жұмыстары жүргізілген жағдайда мемлекеттік қызметті көрсетуден бас тартылады.</w:t>
      </w:r>
      <w:r>
        <w:br/>
      </w:r>
      <w:r>
        <w:rPr>
          <w:rFonts w:ascii="Times New Roman"/>
          <w:b w:val="false"/>
          <w:i w:val="false"/>
          <w:color w:val="000000"/>
          <w:sz w:val="28"/>
        </w:rPr>
        <w:t>
      Жергілікті атқарушы орган белгіленген мерзімде мемлекеттік қызметті алушыға рұқсат немесе қызмет беруден бас тарту туралы уәжделген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w:t>
      </w:r>
      <w:r>
        <w:rPr>
          <w:rFonts w:ascii="Times New Roman"/>
          <w:b w:val="false"/>
          <w:i w:val="false"/>
          <w:color w:val="000000"/>
          <w:sz w:val="28"/>
        </w:rPr>
        <w:t>
      1) мемлекеттік қызметті алушы іздестіру жұмыстарын жүргізу үшін жер учаскесін пайдалануға рұқсат беру туралы шешімді беру бойынша өтінішті жергілікті атқарушы органға береді;</w:t>
      </w:r>
      <w:r>
        <w:br/>
      </w:r>
      <w:r>
        <w:rPr>
          <w:rFonts w:ascii="Times New Roman"/>
          <w:b w:val="false"/>
          <w:i w:val="false"/>
          <w:color w:val="000000"/>
          <w:sz w:val="28"/>
        </w:rPr>
        <w:t>
</w:t>
      </w:r>
      <w:r>
        <w:rPr>
          <w:rFonts w:ascii="Times New Roman"/>
          <w:b w:val="false"/>
          <w:i w:val="false"/>
          <w:color w:val="000000"/>
          <w:sz w:val="28"/>
        </w:rPr>
        <w:t>
      2) жергілікті атқарушы орган өтінішті тіркейді және уәкілетті органға жібереді;</w:t>
      </w:r>
      <w:r>
        <w:br/>
      </w:r>
      <w:r>
        <w:rPr>
          <w:rFonts w:ascii="Times New Roman"/>
          <w:b w:val="false"/>
          <w:i w:val="false"/>
          <w:color w:val="000000"/>
          <w:sz w:val="28"/>
        </w:rPr>
        <w:t>
</w:t>
      </w:r>
      <w:r>
        <w:rPr>
          <w:rFonts w:ascii="Times New Roman"/>
          <w:b w:val="false"/>
          <w:i w:val="false"/>
          <w:color w:val="000000"/>
          <w:sz w:val="28"/>
        </w:rPr>
        <w:t>
      3) уәкілетті орган алушымен ұсынылған өтінішті қарастыруды жүзеге асырады, іздестіру жұмыстарын жүргізу үшін жер учаскесін пайдалануға рұқсат беру туралы шешім жобасын немесе уәжделген бас тарту жауабын дайындап, жергілікті атқарушы органға жібереді.</w:t>
      </w:r>
      <w:r>
        <w:br/>
      </w:r>
      <w:r>
        <w:rPr>
          <w:rFonts w:ascii="Times New Roman"/>
          <w:b w:val="false"/>
          <w:i w:val="false"/>
          <w:color w:val="000000"/>
          <w:sz w:val="28"/>
        </w:rPr>
        <w:t>
</w:t>
      </w:r>
      <w:r>
        <w:rPr>
          <w:rFonts w:ascii="Times New Roman"/>
          <w:b w:val="false"/>
          <w:i w:val="false"/>
          <w:color w:val="000000"/>
          <w:sz w:val="28"/>
        </w:rPr>
        <w:t>
      4) жергілікті атқарушы орган мемлекеттік қызмет ұсынудың нәтижесін қағаз тасымалдағышта немесе бас тарту себептерін көрсете отырып қызмет беруден бас тарту туралы уәжделген жазбаша түрде жауапты жолдайды.</w:t>
      </w:r>
      <w:r>
        <w:br/>
      </w:r>
      <w:r>
        <w:rPr>
          <w:rFonts w:ascii="Times New Roman"/>
          <w:b w:val="false"/>
          <w:i w:val="false"/>
          <w:color w:val="000000"/>
          <w:sz w:val="28"/>
        </w:rPr>
        <w:t>
</w:t>
      </w:r>
      <w:r>
        <w:rPr>
          <w:rFonts w:ascii="Times New Roman"/>
          <w:b w:val="false"/>
          <w:i w:val="false"/>
          <w:color w:val="000000"/>
          <w:sz w:val="28"/>
        </w:rPr>
        <w:t>
      14. Жергілікті атқарушы органда мемлекеттiк қызмет көрсету үшiн құжаттарды қабылдауды жүзеге асыратын тұлғалар саны ең аз дегенде бiр қызметкер құрайды.</w:t>
      </w:r>
    </w:p>
    <w:bookmarkEnd w:id="72"/>
    <w:bookmarkStart w:name="z433" w:id="73"/>
    <w:p>
      <w:pPr>
        <w:spacing w:after="0"/>
        <w:ind w:left="0"/>
        <w:jc w:val="left"/>
      </w:pPr>
      <w:r>
        <w:rPr>
          <w:rFonts w:ascii="Times New Roman"/>
          <w:b/>
          <w:i w:val="false"/>
          <w:color w:val="000000"/>
        </w:rPr>
        <w:t xml:space="preserve"> 
4. Мемлекеттiк қызметтi көрсету үрдiсiндегi iс-қимыл (өзара iс-қимыл) тәртiбiн сипаттау</w:t>
      </w:r>
    </w:p>
    <w:bookmarkEnd w:id="73"/>
    <w:bookmarkStart w:name="z434" w:id="74"/>
    <w:p>
      <w:pPr>
        <w:spacing w:after="0"/>
        <w:ind w:left="0"/>
        <w:jc w:val="both"/>
      </w:pPr>
      <w:r>
        <w:rPr>
          <w:rFonts w:ascii="Times New Roman"/>
          <w:b w:val="false"/>
          <w:i w:val="false"/>
          <w:color w:val="000000"/>
          <w:sz w:val="28"/>
        </w:rPr>
        <w:t>
      15. Жергілікті атқарушы органда құжаттардың қабылдануы осы Регламенттің </w:t>
      </w:r>
      <w:r>
        <w:rPr>
          <w:rFonts w:ascii="Times New Roman"/>
          <w:b w:val="false"/>
          <w:i w:val="false"/>
          <w:color w:val="000000"/>
          <w:sz w:val="28"/>
        </w:rPr>
        <w:t>2-қосымшасына</w:t>
      </w:r>
      <w:r>
        <w:rPr>
          <w:rFonts w:ascii="Times New Roman"/>
          <w:b w:val="false"/>
          <w:i w:val="false"/>
          <w:color w:val="000000"/>
          <w:sz w:val="28"/>
        </w:rPr>
        <w:t xml:space="preserve"> сәйкес, мекенжайлар бойынша жергілікті атқарушы органның жауапты қызметкері арқылы жүзеге асырылады.</w:t>
      </w:r>
      <w:r>
        <w:br/>
      </w:r>
      <w:r>
        <w:rPr>
          <w:rFonts w:ascii="Times New Roman"/>
          <w:b w:val="false"/>
          <w:i w:val="false"/>
          <w:color w:val="000000"/>
          <w:sz w:val="28"/>
        </w:rPr>
        <w:t>
      Жергілікті атқарушы органның кеңсе қызметкерімен мемлекеттік қызмет алушыға құжаттардың қабылдағаны туралы қолхат беріледі, онда:</w:t>
      </w:r>
      <w:r>
        <w:br/>
      </w:r>
      <w:r>
        <w:rPr>
          <w:rFonts w:ascii="Times New Roman"/>
          <w:b w:val="false"/>
          <w:i w:val="false"/>
          <w:color w:val="000000"/>
          <w:sz w:val="28"/>
        </w:rPr>
        <w:t>
</w:t>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16. Өтініш бланкілері мекенжайлары және телефондары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жергілікті атқарушы органның кеңсе қызметкерлерімен беріледі.</w:t>
      </w:r>
      <w:r>
        <w:br/>
      </w:r>
      <w:r>
        <w:rPr>
          <w:rFonts w:ascii="Times New Roman"/>
          <w:b w:val="false"/>
          <w:i w:val="false"/>
          <w:color w:val="000000"/>
          <w:sz w:val="28"/>
        </w:rPr>
        <w:t>
</w:t>
      </w:r>
      <w:r>
        <w:rPr>
          <w:rFonts w:ascii="Times New Roman"/>
          <w:b w:val="false"/>
          <w:i w:val="false"/>
          <w:color w:val="000000"/>
          <w:sz w:val="28"/>
        </w:rPr>
        <w:t>
      17. Мемлекеттік қызметті алу үшін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Құжаттардың көшірмелерін тексеру үшін құжаттардың түпнұсқалары үсынылады, олар тексерілгеннен кейін мемлекеттік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18. Шешім мемлекеттік қызмет алушының жеке өзіне немесе сенімхат бойынша уәкілетті тұлғаға беріледі.</w:t>
      </w:r>
      <w:r>
        <w:br/>
      </w:r>
      <w:r>
        <w:rPr>
          <w:rFonts w:ascii="Times New Roman"/>
          <w:b w:val="false"/>
          <w:i w:val="false"/>
          <w:color w:val="000000"/>
          <w:sz w:val="28"/>
        </w:rPr>
        <w:t>
</w:t>
      </w:r>
      <w:r>
        <w:rPr>
          <w:rFonts w:ascii="Times New Roman"/>
          <w:b w:val="false"/>
          <w:i w:val="false"/>
          <w:color w:val="000000"/>
          <w:sz w:val="28"/>
        </w:rPr>
        <w:t>
      19. Мемлекеттiк қызмет көрсету үрдісiнде мынадай құрылымдық-функционалдық бiрлiктер (бұдан әрi – ҚФБ) тартылған:</w:t>
      </w:r>
      <w:r>
        <w:br/>
      </w:r>
      <w:r>
        <w:rPr>
          <w:rFonts w:ascii="Times New Roman"/>
          <w:b w:val="false"/>
          <w:i w:val="false"/>
          <w:color w:val="000000"/>
          <w:sz w:val="28"/>
        </w:rPr>
        <w:t>
</w:t>
      </w:r>
      <w:r>
        <w:rPr>
          <w:rFonts w:ascii="Times New Roman"/>
          <w:b w:val="false"/>
          <w:i w:val="false"/>
          <w:color w:val="000000"/>
          <w:sz w:val="28"/>
        </w:rPr>
        <w:t>
      1) жергілікті атқарушы органның кеңсесi;</w:t>
      </w:r>
      <w:r>
        <w:br/>
      </w:r>
      <w:r>
        <w:rPr>
          <w:rFonts w:ascii="Times New Roman"/>
          <w:b w:val="false"/>
          <w:i w:val="false"/>
          <w:color w:val="000000"/>
          <w:sz w:val="28"/>
        </w:rPr>
        <w:t>
</w:t>
      </w:r>
      <w:r>
        <w:rPr>
          <w:rFonts w:ascii="Times New Roman"/>
          <w:b w:val="false"/>
          <w:i w:val="false"/>
          <w:color w:val="000000"/>
          <w:sz w:val="28"/>
        </w:rPr>
        <w:t>
      2) жергілікті атқарушы органның басшылығы;</w:t>
      </w:r>
      <w:r>
        <w:br/>
      </w:r>
      <w:r>
        <w:rPr>
          <w:rFonts w:ascii="Times New Roman"/>
          <w:b w:val="false"/>
          <w:i w:val="false"/>
          <w:color w:val="000000"/>
          <w:sz w:val="28"/>
        </w:rPr>
        <w:t>
</w:t>
      </w:r>
      <w:r>
        <w:rPr>
          <w:rFonts w:ascii="Times New Roman"/>
          <w:b w:val="false"/>
          <w:i w:val="false"/>
          <w:color w:val="000000"/>
          <w:sz w:val="28"/>
        </w:rPr>
        <w:t>
      3) уәкiлеттi органның кеңсесi;</w:t>
      </w:r>
      <w:r>
        <w:br/>
      </w:r>
      <w:r>
        <w:rPr>
          <w:rFonts w:ascii="Times New Roman"/>
          <w:b w:val="false"/>
          <w:i w:val="false"/>
          <w:color w:val="000000"/>
          <w:sz w:val="28"/>
        </w:rPr>
        <w:t>
</w:t>
      </w:r>
      <w:r>
        <w:rPr>
          <w:rFonts w:ascii="Times New Roman"/>
          <w:b w:val="false"/>
          <w:i w:val="false"/>
          <w:color w:val="000000"/>
          <w:sz w:val="28"/>
        </w:rPr>
        <w:t>
      4) уәкiлеттi органның басшылығы;</w:t>
      </w:r>
      <w:r>
        <w:br/>
      </w:r>
      <w:r>
        <w:rPr>
          <w:rFonts w:ascii="Times New Roman"/>
          <w:b w:val="false"/>
          <w:i w:val="false"/>
          <w:color w:val="000000"/>
          <w:sz w:val="28"/>
        </w:rPr>
        <w:t>
</w:t>
      </w:r>
      <w:r>
        <w:rPr>
          <w:rFonts w:ascii="Times New Roman"/>
          <w:b w:val="false"/>
          <w:i w:val="false"/>
          <w:color w:val="000000"/>
          <w:sz w:val="28"/>
        </w:rPr>
        <w:t>
      5) уәкiлеттi органның құрылымдық бөлiмшесінiң жауапты орындаушысы.</w:t>
      </w:r>
      <w:r>
        <w:br/>
      </w:r>
      <w:r>
        <w:rPr>
          <w:rFonts w:ascii="Times New Roman"/>
          <w:b w:val="false"/>
          <w:i w:val="false"/>
          <w:color w:val="000000"/>
          <w:sz w:val="28"/>
        </w:rPr>
        <w:t>
</w:t>
      </w:r>
      <w:r>
        <w:rPr>
          <w:rFonts w:ascii="Times New Roman"/>
          <w:b w:val="false"/>
          <w:i w:val="false"/>
          <w:color w:val="000000"/>
          <w:sz w:val="28"/>
        </w:rPr>
        <w:t>
      20. Әрбiр ҚФБ әкiмшiлiк iс-қимылдардың (рәсiмдердiң) орындалу мерзiмiн мәтіндiк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p>
    <w:bookmarkEnd w:id="74"/>
    <w:bookmarkStart w:name="z450" w:id="75"/>
    <w:p>
      <w:pPr>
        <w:spacing w:after="0"/>
        <w:ind w:left="0"/>
        <w:jc w:val="left"/>
      </w:pPr>
      <w:r>
        <w:rPr>
          <w:rFonts w:ascii="Times New Roman"/>
          <w:b/>
          <w:i w:val="false"/>
          <w:color w:val="000000"/>
        </w:rPr>
        <w:t xml:space="preserve"> 
5. Мемлекеттiк қызмет көрсететін лауазымды тұлғалардың жауапкершілігі</w:t>
      </w:r>
    </w:p>
    <w:bookmarkEnd w:id="75"/>
    <w:bookmarkStart w:name="z451" w:id="76"/>
    <w:p>
      <w:pPr>
        <w:spacing w:after="0"/>
        <w:ind w:left="0"/>
        <w:jc w:val="both"/>
      </w:pPr>
      <w:r>
        <w:rPr>
          <w:rFonts w:ascii="Times New Roman"/>
          <w:b w:val="false"/>
          <w:i w:val="false"/>
          <w:color w:val="000000"/>
          <w:sz w:val="28"/>
        </w:rPr>
        <w:t>
      21. Жергілікті атқарушы органның басшысы мемлекеттiк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қолданыстағы заңнамасына сәйкес белгіленген мерзімде мемлекеттiк қызмет көрсетуді жүзеге асыру үшін жауап береді.</w:t>
      </w:r>
    </w:p>
    <w:bookmarkEnd w:id="76"/>
    <w:bookmarkStart w:name="z452" w:id="77"/>
    <w:p>
      <w:pPr>
        <w:spacing w:after="0"/>
        <w:ind w:left="0"/>
        <w:jc w:val="both"/>
      </w:pPr>
      <w:r>
        <w:rPr>
          <w:rFonts w:ascii="Times New Roman"/>
          <w:b w:val="false"/>
          <w:i w:val="false"/>
          <w:color w:val="000000"/>
          <w:sz w:val="28"/>
        </w:rPr>
        <w:t xml:space="preserve">
«Іздестіру жұмыстарын    </w:t>
      </w:r>
      <w:r>
        <w:br/>
      </w:r>
      <w:r>
        <w:rPr>
          <w:rFonts w:ascii="Times New Roman"/>
          <w:b w:val="false"/>
          <w:i w:val="false"/>
          <w:color w:val="000000"/>
          <w:sz w:val="28"/>
        </w:rPr>
        <w:t>
жүргізу үшін жер учаскелерін</w:t>
      </w:r>
      <w:r>
        <w:br/>
      </w:r>
      <w:r>
        <w:rPr>
          <w:rFonts w:ascii="Times New Roman"/>
          <w:b w:val="false"/>
          <w:i w:val="false"/>
          <w:color w:val="000000"/>
          <w:sz w:val="28"/>
        </w:rPr>
        <w:t xml:space="preserve">
пайдалануға рұқсат беру»  </w:t>
      </w:r>
      <w:r>
        <w:br/>
      </w:r>
      <w:r>
        <w:rPr>
          <w:rFonts w:ascii="Times New Roman"/>
          <w:b w:val="false"/>
          <w:i w:val="false"/>
          <w:color w:val="000000"/>
          <w:sz w:val="28"/>
        </w:rPr>
        <w:t xml:space="preserve">
мемлекеттік қызметінің   </w:t>
      </w:r>
      <w:r>
        <w:br/>
      </w:r>
      <w:r>
        <w:rPr>
          <w:rFonts w:ascii="Times New Roman"/>
          <w:b w:val="false"/>
          <w:i w:val="false"/>
          <w:color w:val="000000"/>
          <w:sz w:val="28"/>
        </w:rPr>
        <w:t xml:space="preserve">
Регламентіне 1-қосымша   </w:t>
      </w:r>
    </w:p>
    <w:bookmarkEnd w:id="77"/>
    <w:bookmarkStart w:name="z453" w:id="78"/>
    <w:p>
      <w:pPr>
        <w:spacing w:after="0"/>
        <w:ind w:left="0"/>
        <w:jc w:val="left"/>
      </w:pPr>
      <w:r>
        <w:rPr>
          <w:rFonts w:ascii="Times New Roman"/>
          <w:b/>
          <w:i w:val="false"/>
          <w:color w:val="000000"/>
        </w:rPr>
        <w:t xml:space="preserve"> 
Мемлекеттік қызметті ұсыну бойынша уәкілетті органдардың тізімі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79"/>
        <w:gridCol w:w="3229"/>
        <w:gridCol w:w="3270"/>
        <w:gridCol w:w="2422"/>
      </w:tblGrid>
      <w:tr>
        <w:trPr>
          <w:trHeight w:val="36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облысының жер қатынастары басқармасы» мемлекеттiк мекемесi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Сәтпаев көшесi, 1 «Б»</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25-34-71</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ауданының ауыл шаруашылық және жер қатынастары бөлiмi» мемлекеттiк мекемесi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w:t>
            </w:r>
            <w:r>
              <w:br/>
            </w:r>
            <w:r>
              <w:rPr>
                <w:rFonts w:ascii="Times New Roman"/>
                <w:b w:val="false"/>
                <w:i w:val="false"/>
                <w:color w:val="000000"/>
                <w:sz w:val="20"/>
              </w:rPr>
              <w:t>
Ақкөл қаласы, Нұрмағамбетов көшесi, 81</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r>
              <w:br/>
            </w:r>
            <w:r>
              <w:rPr>
                <w:rFonts w:ascii="Times New Roman"/>
                <w:b w:val="false"/>
                <w:i w:val="false"/>
                <w:color w:val="000000"/>
                <w:sz w:val="20"/>
              </w:rPr>
              <w:t>
2-25-48</w:t>
            </w:r>
          </w:p>
        </w:tc>
      </w:tr>
      <w:tr>
        <w:trPr>
          <w:trHeight w:val="78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ауданының ауыл шаруашылық және жер қатынастары бөлiмi» мемлекеттiк мекемесi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w:t>
            </w:r>
            <w:r>
              <w:br/>
            </w:r>
            <w:r>
              <w:rPr>
                <w:rFonts w:ascii="Times New Roman"/>
                <w:b w:val="false"/>
                <w:i w:val="false"/>
                <w:color w:val="000000"/>
                <w:sz w:val="20"/>
              </w:rPr>
              <w:t>
Аршалы кентi,</w:t>
            </w:r>
            <w:r>
              <w:br/>
            </w:r>
            <w:r>
              <w:rPr>
                <w:rFonts w:ascii="Times New Roman"/>
                <w:b w:val="false"/>
                <w:i w:val="false"/>
                <w:color w:val="000000"/>
                <w:sz w:val="20"/>
              </w:rPr>
              <w:t>
Ташенов көшесi, 47</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r>
              <w:br/>
            </w:r>
            <w:r>
              <w:rPr>
                <w:rFonts w:ascii="Times New Roman"/>
                <w:b w:val="false"/>
                <w:i w:val="false"/>
                <w:color w:val="000000"/>
                <w:sz w:val="20"/>
              </w:rPr>
              <w:t>
2-13-56</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ауданының ауыл шаруашылық және жер қатынастары бөлiмi» мемлекеттiк мекемесi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селосы,</w:t>
            </w:r>
            <w:r>
              <w:br/>
            </w:r>
            <w:r>
              <w:rPr>
                <w:rFonts w:ascii="Times New Roman"/>
                <w:b w:val="false"/>
                <w:i w:val="false"/>
                <w:color w:val="000000"/>
                <w:sz w:val="20"/>
              </w:rPr>
              <w:t>
Әл-Фараби көшесi, 50</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r>
              <w:br/>
            </w:r>
            <w:r>
              <w:rPr>
                <w:rFonts w:ascii="Times New Roman"/>
                <w:b w:val="false"/>
                <w:i w:val="false"/>
                <w:color w:val="000000"/>
                <w:sz w:val="20"/>
              </w:rPr>
              <w:t>
2-38-65</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ауданының ауыл шаруашылық және жер қатынастары бөлiмi» мемлекеттiк мекемесi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w:t>
            </w:r>
            <w:r>
              <w:br/>
            </w:r>
            <w:r>
              <w:rPr>
                <w:rFonts w:ascii="Times New Roman"/>
                <w:b w:val="false"/>
                <w:i w:val="false"/>
                <w:color w:val="000000"/>
                <w:sz w:val="20"/>
              </w:rPr>
              <w:t>
Атбасар қаласы, Уәлиханов көшесi, 9</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r>
              <w:br/>
            </w:r>
            <w:r>
              <w:rPr>
                <w:rFonts w:ascii="Times New Roman"/>
                <w:b w:val="false"/>
                <w:i w:val="false"/>
                <w:color w:val="000000"/>
                <w:sz w:val="20"/>
              </w:rPr>
              <w:t>
2-13-45</w:t>
            </w:r>
            <w:r>
              <w:br/>
            </w:r>
            <w:r>
              <w:rPr>
                <w:rFonts w:ascii="Times New Roman"/>
                <w:b w:val="false"/>
                <w:i w:val="false"/>
                <w:color w:val="000000"/>
                <w:sz w:val="20"/>
              </w:rPr>
              <w:t>
2-43-71</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ауданының ауыл шаруашылық және жер қатынастары бөлiмi» мемлекеттiк мекемесi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көшесi, 19</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r>
              <w:br/>
            </w:r>
            <w:r>
              <w:rPr>
                <w:rFonts w:ascii="Times New Roman"/>
                <w:b w:val="false"/>
                <w:i w:val="false"/>
                <w:color w:val="000000"/>
                <w:sz w:val="20"/>
              </w:rPr>
              <w:t>
2-38-15</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ауданының ауыл шаруашылық және жер қатынастары бөлiмi» мемлекеттiк мекемесi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w:t>
            </w:r>
            <w:r>
              <w:br/>
            </w:r>
            <w:r>
              <w:rPr>
                <w:rFonts w:ascii="Times New Roman"/>
                <w:b w:val="false"/>
                <w:i w:val="false"/>
                <w:color w:val="000000"/>
                <w:sz w:val="20"/>
              </w:rPr>
              <w:t>
Щучье қаласы,</w:t>
            </w:r>
            <w:r>
              <w:br/>
            </w:r>
            <w:r>
              <w:rPr>
                <w:rFonts w:ascii="Times New Roman"/>
                <w:b w:val="false"/>
                <w:i w:val="false"/>
                <w:color w:val="000000"/>
                <w:sz w:val="20"/>
              </w:rPr>
              <w:t>
Абылай-хан көшесi, 34</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r>
              <w:br/>
            </w:r>
            <w:r>
              <w:rPr>
                <w:rFonts w:ascii="Times New Roman"/>
                <w:b w:val="false"/>
                <w:i w:val="false"/>
                <w:color w:val="000000"/>
                <w:sz w:val="20"/>
              </w:rPr>
              <w:t>
4-22-89</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ауданының ауыл шаруашылық және жер қатынастары бөлiмi» мемлекеттiк мекемесi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 Егiндiкөл селосы,</w:t>
            </w:r>
            <w:r>
              <w:br/>
            </w:r>
            <w:r>
              <w:rPr>
                <w:rFonts w:ascii="Times New Roman"/>
                <w:b w:val="false"/>
                <w:i w:val="false"/>
                <w:color w:val="000000"/>
                <w:sz w:val="20"/>
              </w:rPr>
              <w:t>
Жеңiс көшесi, 6</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r>
              <w:br/>
            </w:r>
            <w:r>
              <w:rPr>
                <w:rFonts w:ascii="Times New Roman"/>
                <w:b w:val="false"/>
                <w:i w:val="false"/>
                <w:color w:val="000000"/>
                <w:sz w:val="20"/>
              </w:rPr>
              <w:t>
2-15-10</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ауданының ауыл шаруашылық және жер қатынастары бөлiмi» мемлекеттiк мекемесi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 Степняк қаласы,</w:t>
            </w:r>
            <w:r>
              <w:br/>
            </w:r>
            <w:r>
              <w:rPr>
                <w:rFonts w:ascii="Times New Roman"/>
                <w:b w:val="false"/>
                <w:i w:val="false"/>
                <w:color w:val="000000"/>
                <w:sz w:val="20"/>
              </w:rPr>
              <w:t>
Ленин көшесi, 109</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r>
              <w:br/>
            </w:r>
            <w:r>
              <w:rPr>
                <w:rFonts w:ascii="Times New Roman"/>
                <w:b w:val="false"/>
                <w:i w:val="false"/>
                <w:color w:val="000000"/>
                <w:sz w:val="20"/>
              </w:rPr>
              <w:t>
2-14-73</w:t>
            </w:r>
            <w:r>
              <w:br/>
            </w:r>
            <w:r>
              <w:rPr>
                <w:rFonts w:ascii="Times New Roman"/>
                <w:b w:val="false"/>
                <w:i w:val="false"/>
                <w:color w:val="000000"/>
                <w:sz w:val="20"/>
              </w:rPr>
              <w:t>
2-22-83</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ауданының ауыл шаруашылық және жер қатынастары бөлiмi» мемлекеттiк мекемесi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w:t>
            </w:r>
            <w:r>
              <w:br/>
            </w:r>
            <w:r>
              <w:rPr>
                <w:rFonts w:ascii="Times New Roman"/>
                <w:b w:val="false"/>
                <w:i w:val="false"/>
                <w:color w:val="000000"/>
                <w:sz w:val="20"/>
              </w:rPr>
              <w:t>
А.Құнанбаев көшесi, 136</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r>
              <w:br/>
            </w:r>
            <w:r>
              <w:rPr>
                <w:rFonts w:ascii="Times New Roman"/>
                <w:b w:val="false"/>
                <w:i w:val="false"/>
                <w:color w:val="000000"/>
                <w:sz w:val="20"/>
              </w:rPr>
              <w:t>
2-12-74</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ауыл шаруашылық және жер қатынастары бөлiмi» мемлекеттiк мекемесi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w:t>
            </w:r>
            <w:r>
              <w:br/>
            </w:r>
            <w:r>
              <w:rPr>
                <w:rFonts w:ascii="Times New Roman"/>
                <w:b w:val="false"/>
                <w:i w:val="false"/>
                <w:color w:val="000000"/>
                <w:sz w:val="20"/>
              </w:rPr>
              <w:t>
Есiл қаласы,</w:t>
            </w:r>
            <w:r>
              <w:br/>
            </w:r>
            <w:r>
              <w:rPr>
                <w:rFonts w:ascii="Times New Roman"/>
                <w:b w:val="false"/>
                <w:i w:val="false"/>
                <w:color w:val="000000"/>
                <w:sz w:val="20"/>
              </w:rPr>
              <w:t>
Д.Қонаев көшесi, 13</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r>
              <w:br/>
            </w:r>
            <w:r>
              <w:rPr>
                <w:rFonts w:ascii="Times New Roman"/>
                <w:b w:val="false"/>
                <w:i w:val="false"/>
                <w:color w:val="000000"/>
                <w:sz w:val="20"/>
              </w:rPr>
              <w:t>
2-16-47</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ауданының ауыл шаруашылық және жер қатынастары бөлiмi» мемлекеттiк мекемесi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w:t>
            </w:r>
            <w:r>
              <w:br/>
            </w:r>
            <w:r>
              <w:rPr>
                <w:rFonts w:ascii="Times New Roman"/>
                <w:b w:val="false"/>
                <w:i w:val="false"/>
                <w:color w:val="000000"/>
                <w:sz w:val="20"/>
              </w:rPr>
              <w:t>
Жақсы селосы,</w:t>
            </w:r>
            <w:r>
              <w:br/>
            </w:r>
            <w:r>
              <w:rPr>
                <w:rFonts w:ascii="Times New Roman"/>
                <w:b w:val="false"/>
                <w:i w:val="false"/>
                <w:color w:val="000000"/>
                <w:sz w:val="20"/>
              </w:rPr>
              <w:t>
Ленин көшесi, 32</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r>
              <w:br/>
            </w:r>
            <w:r>
              <w:rPr>
                <w:rFonts w:ascii="Times New Roman"/>
                <w:b w:val="false"/>
                <w:i w:val="false"/>
                <w:color w:val="000000"/>
                <w:sz w:val="20"/>
              </w:rPr>
              <w:t>
2-20-11</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ауданының ауыл шаруашылық және жер қатынастары бөлiмi» мемлекеттiк мекемесi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Захаров көшесi, 16/4</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r>
              <w:br/>
            </w:r>
            <w:r>
              <w:rPr>
                <w:rFonts w:ascii="Times New Roman"/>
                <w:b w:val="false"/>
                <w:i w:val="false"/>
                <w:color w:val="000000"/>
                <w:sz w:val="20"/>
              </w:rPr>
              <w:t>
9-23-87</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ауданының ауыл шаруашылық және жер қатынастары бөлiмi» мемлекеттiк мекемесi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w:t>
            </w:r>
            <w:r>
              <w:br/>
            </w:r>
            <w:r>
              <w:rPr>
                <w:rFonts w:ascii="Times New Roman"/>
                <w:b w:val="false"/>
                <w:i w:val="false"/>
                <w:color w:val="000000"/>
                <w:sz w:val="20"/>
              </w:rPr>
              <w:t>
Зерендi селосы,</w:t>
            </w:r>
            <w:r>
              <w:br/>
            </w:r>
            <w:r>
              <w:rPr>
                <w:rFonts w:ascii="Times New Roman"/>
                <w:b w:val="false"/>
                <w:i w:val="false"/>
                <w:color w:val="000000"/>
                <w:sz w:val="20"/>
              </w:rPr>
              <w:t>
Бейбiтшiлiк көшесi, 81</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r>
              <w:br/>
            </w:r>
            <w:r>
              <w:rPr>
                <w:rFonts w:ascii="Times New Roman"/>
                <w:b w:val="false"/>
                <w:i w:val="false"/>
                <w:color w:val="000000"/>
                <w:sz w:val="20"/>
              </w:rPr>
              <w:t>
21-9-91</w:t>
            </w:r>
            <w:r>
              <w:br/>
            </w:r>
            <w:r>
              <w:rPr>
                <w:rFonts w:ascii="Times New Roman"/>
                <w:b w:val="false"/>
                <w:i w:val="false"/>
                <w:color w:val="000000"/>
                <w:sz w:val="20"/>
              </w:rPr>
              <w:t>
21-1-87</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ауданының ауыл шаруашылық және жер қатынастары бөлiмi» мемлекеттiк мекемесi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селосы, Болғанбаев көшесi, 9</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r>
              <w:br/>
            </w:r>
            <w:r>
              <w:rPr>
                <w:rFonts w:ascii="Times New Roman"/>
                <w:b w:val="false"/>
                <w:i w:val="false"/>
                <w:color w:val="000000"/>
                <w:sz w:val="20"/>
              </w:rPr>
              <w:t>
2-16-21</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ауданының ауыл шаруашылық және жер қатынастары бөлiмi» мемлекеттiк мекемесi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селосы, Абылай-хан көшесi, 119</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r>
              <w:br/>
            </w:r>
            <w:r>
              <w:rPr>
                <w:rFonts w:ascii="Times New Roman"/>
                <w:b w:val="false"/>
                <w:i w:val="false"/>
                <w:color w:val="000000"/>
                <w:sz w:val="20"/>
              </w:rPr>
              <w:t>
9-13-56</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ауданының ауыл шаруашылық және жер қатынастары бөлiмi» мемлекеттiк мекемесi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w:t>
            </w:r>
            <w:r>
              <w:br/>
            </w:r>
            <w:r>
              <w:rPr>
                <w:rFonts w:ascii="Times New Roman"/>
                <w:b w:val="false"/>
                <w:i w:val="false"/>
                <w:color w:val="000000"/>
                <w:sz w:val="20"/>
              </w:rPr>
              <w:t>
Гагарин көшесi, 15</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r>
              <w:br/>
            </w:r>
            <w:r>
              <w:rPr>
                <w:rFonts w:ascii="Times New Roman"/>
                <w:b w:val="false"/>
                <w:i w:val="false"/>
                <w:color w:val="000000"/>
                <w:sz w:val="20"/>
              </w:rPr>
              <w:t>
3-11-24</w:t>
            </w:r>
            <w:r>
              <w:br/>
            </w:r>
            <w:r>
              <w:rPr>
                <w:rFonts w:ascii="Times New Roman"/>
                <w:b w:val="false"/>
                <w:i w:val="false"/>
                <w:color w:val="000000"/>
                <w:sz w:val="20"/>
              </w:rPr>
              <w:t>
3-11-64</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ауданының ауыл шаруашылық және жер қатынастары бөлiмi» мемлекеттiк мекемесi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кентi, Лермонтов көшесi, 13</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r>
              <w:br/>
            </w:r>
            <w:r>
              <w:rPr>
                <w:rFonts w:ascii="Times New Roman"/>
                <w:b w:val="false"/>
                <w:i w:val="false"/>
                <w:color w:val="000000"/>
                <w:sz w:val="20"/>
              </w:rPr>
              <w:t>
2-26-40</w:t>
            </w:r>
            <w:r>
              <w:br/>
            </w:r>
            <w:r>
              <w:rPr>
                <w:rFonts w:ascii="Times New Roman"/>
                <w:b w:val="false"/>
                <w:i w:val="false"/>
                <w:color w:val="000000"/>
                <w:sz w:val="20"/>
              </w:rPr>
              <w:t>
2-18-80</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жер қатынастары бөлiмi» мемлекеттiк мекемесi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w:t>
            </w:r>
            <w:r>
              <w:br/>
            </w:r>
            <w:r>
              <w:rPr>
                <w:rFonts w:ascii="Times New Roman"/>
                <w:b w:val="false"/>
                <w:i w:val="false"/>
                <w:color w:val="000000"/>
                <w:sz w:val="20"/>
              </w:rPr>
              <w:t>
Абай көшесi, 89</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r>
              <w:br/>
            </w:r>
            <w:r>
              <w:rPr>
                <w:rFonts w:ascii="Times New Roman"/>
                <w:b w:val="false"/>
                <w:i w:val="false"/>
                <w:color w:val="000000"/>
                <w:sz w:val="20"/>
              </w:rPr>
              <w:t>
25-35-56</w:t>
            </w:r>
            <w:r>
              <w:br/>
            </w:r>
            <w:r>
              <w:rPr>
                <w:rFonts w:ascii="Times New Roman"/>
                <w:b w:val="false"/>
                <w:i w:val="false"/>
                <w:color w:val="000000"/>
                <w:sz w:val="20"/>
              </w:rPr>
              <w:t>
25-46-79</w:t>
            </w:r>
          </w:p>
        </w:tc>
      </w:tr>
      <w:tr>
        <w:trPr>
          <w:trHeight w:val="30" w:hRule="atLeast"/>
        </w:trPr>
        <w:tc>
          <w:tcPr>
            <w:tcW w:w="4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жер қатынастары бөлiмi» мемлекеттiк мекемесi</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w:t>
            </w:r>
            <w:r>
              <w:br/>
            </w:r>
            <w:r>
              <w:rPr>
                <w:rFonts w:ascii="Times New Roman"/>
                <w:b w:val="false"/>
                <w:i w:val="false"/>
                <w:color w:val="000000"/>
                <w:sz w:val="20"/>
              </w:rPr>
              <w:t>
4-шағын аудан, 1-ғимарат</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демалыс күндері - сенбі мен жексенбі</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r>
              <w:br/>
            </w:r>
            <w:r>
              <w:rPr>
                <w:rFonts w:ascii="Times New Roman"/>
                <w:b w:val="false"/>
                <w:i w:val="false"/>
                <w:color w:val="000000"/>
                <w:sz w:val="20"/>
              </w:rPr>
              <w:t>
6-25-12</w:t>
            </w:r>
          </w:p>
        </w:tc>
      </w:tr>
    </w:tbl>
    <w:bookmarkStart w:name="z454" w:id="79"/>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xml:space="preserve">
үшін жер учаскелерін     </w:t>
      </w:r>
      <w:r>
        <w:br/>
      </w:r>
      <w:r>
        <w:rPr>
          <w:rFonts w:ascii="Times New Roman"/>
          <w:b w:val="false"/>
          <w:i w:val="false"/>
          <w:color w:val="000000"/>
          <w:sz w:val="28"/>
        </w:rPr>
        <w:t xml:space="preserve">
пайдалануға рұқсат беру»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2-қосымша    </w:t>
      </w:r>
    </w:p>
    <w:bookmarkEnd w:id="79"/>
    <w:bookmarkStart w:name="z455" w:id="80"/>
    <w:p>
      <w:pPr>
        <w:spacing w:after="0"/>
        <w:ind w:left="0"/>
        <w:jc w:val="left"/>
      </w:pPr>
      <w:r>
        <w:rPr>
          <w:rFonts w:ascii="Times New Roman"/>
          <w:b/>
          <w:i w:val="false"/>
          <w:color w:val="000000"/>
        </w:rPr>
        <w:t xml:space="preserve"> 
Мемлекеттік қызмет көрсету жөніндегі жергілікті атқарушы органдардың тізбесі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5"/>
        <w:gridCol w:w="2272"/>
        <w:gridCol w:w="2193"/>
        <w:gridCol w:w="1727"/>
        <w:gridCol w:w="3483"/>
      </w:tblGrid>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(республикалық маңызы бар қаланың, (астананың), ауданның (облыстық маңызы бар қаланың) жер қатынастары саласындағы уәкілетті органның қызметін ұйымдастыруға жауапты мемлекеттік мекемесінің атауы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тұлға</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мекенжайы</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Абай көшесі, 83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қызметтерді ұсынуды талдау бөлімінің меңгерушісі</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29-72-23</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abdrahmanova_ga@akmo.kz</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94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w:t>
            </w:r>
          </w:p>
          <w:p>
            <w:pPr>
              <w:spacing w:after="20"/>
              <w:ind w:left="20"/>
              <w:jc w:val="both"/>
            </w:pPr>
            <w:r>
              <w:rPr>
                <w:rFonts w:ascii="Times New Roman"/>
                <w:b w:val="false"/>
                <w:i w:val="false"/>
                <w:color w:val="000000"/>
                <w:sz w:val="20"/>
              </w:rPr>
              <w:t>2-02-82</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akkol_orgotdel@mail.ru</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Тәшенов көшесі, 47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8-716-44</w:t>
            </w:r>
          </w:p>
          <w:p>
            <w:pPr>
              <w:spacing w:after="20"/>
              <w:ind w:left="20"/>
              <w:jc w:val="both"/>
            </w:pPr>
            <w:r>
              <w:rPr>
                <w:rFonts w:ascii="Times New Roman"/>
                <w:b w:val="false"/>
                <w:i w:val="false"/>
                <w:color w:val="000000"/>
                <w:sz w:val="20"/>
              </w:rPr>
              <w:t>2-11-68</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archal_ak@inbox.ru</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 ауылы, Әл-Фараби көшесі, 50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8-716-41</w:t>
            </w:r>
          </w:p>
          <w:p>
            <w:pPr>
              <w:spacing w:after="20"/>
              <w:ind w:left="20"/>
              <w:jc w:val="both"/>
            </w:pPr>
            <w:r>
              <w:rPr>
                <w:rFonts w:ascii="Times New Roman"/>
                <w:b w:val="false"/>
                <w:i w:val="false"/>
                <w:color w:val="000000"/>
                <w:sz w:val="20"/>
              </w:rPr>
              <w:t>2-21-33</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astr_zm@mail.ru</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w:t>
            </w:r>
          </w:p>
          <w:p>
            <w:pPr>
              <w:spacing w:after="20"/>
              <w:ind w:left="20"/>
              <w:jc w:val="both"/>
            </w:pPr>
            <w:r>
              <w:rPr>
                <w:rFonts w:ascii="Times New Roman"/>
                <w:b w:val="false"/>
                <w:i w:val="false"/>
                <w:color w:val="000000"/>
                <w:sz w:val="20"/>
              </w:rPr>
              <w:t>2-43-43</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atbasar_oko@mail.ru</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Некрасов көшесі, 19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8-716-46</w:t>
            </w:r>
          </w:p>
          <w:p>
            <w:pPr>
              <w:spacing w:after="20"/>
              <w:ind w:left="20"/>
              <w:jc w:val="both"/>
            </w:pPr>
            <w:r>
              <w:rPr>
                <w:rFonts w:ascii="Times New Roman"/>
                <w:b w:val="false"/>
                <w:i w:val="false"/>
                <w:color w:val="000000"/>
                <w:sz w:val="20"/>
              </w:rPr>
              <w:t>2-12-92</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Bulakimat@mail.ru</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 Абылай хан көшесі, 32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w:t>
            </w:r>
          </w:p>
          <w:p>
            <w:pPr>
              <w:spacing w:after="20"/>
              <w:ind w:left="20"/>
              <w:jc w:val="both"/>
            </w:pPr>
            <w:r>
              <w:rPr>
                <w:rFonts w:ascii="Times New Roman"/>
                <w:b w:val="false"/>
                <w:i w:val="false"/>
                <w:color w:val="000000"/>
                <w:sz w:val="20"/>
              </w:rPr>
              <w:t>4-33-54</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lieve@kokshetau.online.kz</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Победа көшесі, 6</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8-716-42</w:t>
            </w:r>
          </w:p>
          <w:p>
            <w:pPr>
              <w:spacing w:after="20"/>
              <w:ind w:left="20"/>
              <w:jc w:val="both"/>
            </w:pPr>
            <w:r>
              <w:rPr>
                <w:rFonts w:ascii="Times New Roman"/>
                <w:b w:val="false"/>
                <w:i w:val="false"/>
                <w:color w:val="000000"/>
                <w:sz w:val="20"/>
              </w:rPr>
              <w:t>2-14-33</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egin_akm@mail.ru</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Біржан сал көшесі, 23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8-716-39</w:t>
            </w:r>
          </w:p>
          <w:p>
            <w:pPr>
              <w:spacing w:after="20"/>
              <w:ind w:left="20"/>
              <w:jc w:val="both"/>
            </w:pPr>
            <w:r>
              <w:rPr>
                <w:rFonts w:ascii="Times New Roman"/>
                <w:b w:val="false"/>
                <w:i w:val="false"/>
                <w:color w:val="000000"/>
                <w:sz w:val="20"/>
              </w:rPr>
              <w:t>2-15-41</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enbek21@rambler.ru</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Құнанбаев көшесі, 121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басшысы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8-716-33</w:t>
            </w:r>
          </w:p>
          <w:p>
            <w:pPr>
              <w:spacing w:after="20"/>
              <w:ind w:left="20"/>
              <w:jc w:val="both"/>
            </w:pPr>
            <w:r>
              <w:rPr>
                <w:rFonts w:ascii="Times New Roman"/>
                <w:b w:val="false"/>
                <w:i w:val="false"/>
                <w:color w:val="000000"/>
                <w:sz w:val="20"/>
              </w:rPr>
              <w:t>2-13-33</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orqotd_erem@mail.ru</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Есіл ауданы, Есіл қаласы, Қонаев көшесі, 6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w:t>
            </w:r>
          </w:p>
          <w:p>
            <w:pPr>
              <w:spacing w:after="20"/>
              <w:ind w:left="20"/>
              <w:jc w:val="both"/>
            </w:pPr>
            <w:r>
              <w:rPr>
                <w:rFonts w:ascii="Times New Roman"/>
                <w:b w:val="false"/>
                <w:i w:val="false"/>
                <w:color w:val="000000"/>
                <w:sz w:val="20"/>
              </w:rPr>
              <w:t>2-14-47</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esil_org@mail.kz</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Достық көшесі, 3</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8-716-35</w:t>
            </w:r>
          </w:p>
          <w:p>
            <w:pPr>
              <w:spacing w:after="20"/>
              <w:ind w:left="20"/>
              <w:jc w:val="both"/>
            </w:pPr>
            <w:r>
              <w:rPr>
                <w:rFonts w:ascii="Times New Roman"/>
                <w:b w:val="false"/>
                <w:i w:val="false"/>
                <w:color w:val="000000"/>
                <w:sz w:val="20"/>
              </w:rPr>
              <w:t>2-15-61</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jaksakimat@mail.ru</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Ленин көшесі, 34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w:t>
            </w:r>
          </w:p>
          <w:p>
            <w:pPr>
              <w:spacing w:after="20"/>
              <w:ind w:left="20"/>
              <w:jc w:val="both"/>
            </w:pPr>
            <w:r>
              <w:rPr>
                <w:rFonts w:ascii="Times New Roman"/>
                <w:b w:val="false"/>
                <w:i w:val="false"/>
                <w:color w:val="000000"/>
                <w:sz w:val="20"/>
              </w:rPr>
              <w:t>9-10-01</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akm-jarkain@mail.kz</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көшесі, Бейбітшілік көшесі, 67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8-716-32</w:t>
            </w:r>
          </w:p>
          <w:p>
            <w:pPr>
              <w:spacing w:after="20"/>
              <w:ind w:left="20"/>
              <w:jc w:val="both"/>
            </w:pPr>
            <w:r>
              <w:rPr>
                <w:rFonts w:ascii="Times New Roman"/>
                <w:b w:val="false"/>
                <w:i w:val="false"/>
                <w:color w:val="000000"/>
                <w:sz w:val="20"/>
              </w:rPr>
              <w:t>2-12-70</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akim_zer@kokshetau.online.kz</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Болғанбаев көшесі, 9</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8-716-37</w:t>
            </w:r>
          </w:p>
          <w:p>
            <w:pPr>
              <w:spacing w:after="20"/>
              <w:ind w:left="20"/>
              <w:jc w:val="both"/>
            </w:pPr>
            <w:r>
              <w:rPr>
                <w:rFonts w:ascii="Times New Roman"/>
                <w:b w:val="false"/>
                <w:i w:val="false"/>
                <w:color w:val="000000"/>
                <w:sz w:val="20"/>
              </w:rPr>
              <w:t>2-13-66</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korakim@mail.kz</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көшесі, 117</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8-716-40</w:t>
            </w:r>
          </w:p>
          <w:p>
            <w:pPr>
              <w:spacing w:after="20"/>
              <w:ind w:left="20"/>
              <w:jc w:val="both"/>
            </w:pPr>
            <w:r>
              <w:rPr>
                <w:rFonts w:ascii="Times New Roman"/>
                <w:b w:val="false"/>
                <w:i w:val="false"/>
                <w:color w:val="000000"/>
                <w:sz w:val="20"/>
              </w:rPr>
              <w:t>9-17-42</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sand_akimat@mail.kz</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көшесі, 14</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8-716-51</w:t>
            </w:r>
          </w:p>
          <w:p>
            <w:pPr>
              <w:spacing w:after="20"/>
              <w:ind w:left="20"/>
              <w:jc w:val="both"/>
            </w:pPr>
            <w:r>
              <w:rPr>
                <w:rFonts w:ascii="Times New Roman"/>
                <w:b w:val="false"/>
                <w:i w:val="false"/>
                <w:color w:val="000000"/>
                <w:sz w:val="20"/>
              </w:rPr>
              <w:t>3-11-02</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apparat@mail.kz</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кенті, Абылайхан көшесі, 20</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8-716-31</w:t>
            </w:r>
          </w:p>
          <w:p>
            <w:pPr>
              <w:spacing w:after="20"/>
              <w:ind w:left="20"/>
              <w:jc w:val="both"/>
            </w:pPr>
            <w:r>
              <w:rPr>
                <w:rFonts w:ascii="Times New Roman"/>
                <w:b w:val="false"/>
                <w:i w:val="false"/>
                <w:color w:val="000000"/>
                <w:sz w:val="20"/>
              </w:rPr>
              <w:t>2-12-13</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shortakim@mail.ru</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141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w:t>
            </w:r>
          </w:p>
          <w:p>
            <w:pPr>
              <w:spacing w:after="20"/>
              <w:ind w:left="20"/>
              <w:jc w:val="both"/>
            </w:pPr>
            <w:r>
              <w:rPr>
                <w:rFonts w:ascii="Times New Roman"/>
                <w:b w:val="false"/>
                <w:i w:val="false"/>
                <w:color w:val="000000"/>
                <w:sz w:val="20"/>
              </w:rPr>
              <w:t>25-28-45</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Akimat_kokshetay@mail.ru</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әкімінің аппараты</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шағын аудан, 1</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Әкімнің орынбасары</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w:t>
            </w:r>
          </w:p>
          <w:p>
            <w:pPr>
              <w:spacing w:after="20"/>
              <w:ind w:left="20"/>
              <w:jc w:val="both"/>
            </w:pPr>
            <w:r>
              <w:rPr>
                <w:rFonts w:ascii="Times New Roman"/>
                <w:b w:val="false"/>
                <w:i w:val="false"/>
                <w:color w:val="000000"/>
                <w:sz w:val="20"/>
              </w:rPr>
              <w:t>6-14-25</w:t>
            </w:r>
          </w:p>
        </w:tc>
        <w:tc>
          <w:tcPr>
            <w:tcW w:w="3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stepokol@mail.ru </w:t>
            </w:r>
          </w:p>
        </w:tc>
      </w:tr>
    </w:tbl>
    <w:bookmarkStart w:name="z456" w:id="81"/>
    <w:p>
      <w:pPr>
        <w:spacing w:after="0"/>
        <w:ind w:left="0"/>
        <w:jc w:val="both"/>
      </w:pPr>
      <w:r>
        <w:rPr>
          <w:rFonts w:ascii="Times New Roman"/>
          <w:b w:val="false"/>
          <w:i w:val="false"/>
          <w:color w:val="000000"/>
          <w:sz w:val="28"/>
        </w:rPr>
        <w:t>
«Іздестіру жұмыстарын жүргізу</w:t>
      </w:r>
      <w:r>
        <w:br/>
      </w:r>
      <w:r>
        <w:rPr>
          <w:rFonts w:ascii="Times New Roman"/>
          <w:b w:val="false"/>
          <w:i w:val="false"/>
          <w:color w:val="000000"/>
          <w:sz w:val="28"/>
        </w:rPr>
        <w:t xml:space="preserve">
үшін жер учаскелерін     </w:t>
      </w:r>
      <w:r>
        <w:br/>
      </w:r>
      <w:r>
        <w:rPr>
          <w:rFonts w:ascii="Times New Roman"/>
          <w:b w:val="false"/>
          <w:i w:val="false"/>
          <w:color w:val="000000"/>
          <w:sz w:val="28"/>
        </w:rPr>
        <w:t xml:space="preserve">
пайдалануға рұқсат беру»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Регламентіне 3-қосымша   </w:t>
      </w:r>
    </w:p>
    <w:bookmarkEnd w:id="81"/>
    <w:bookmarkStart w:name="z457" w:id="82"/>
    <w:p>
      <w:pPr>
        <w:spacing w:after="0"/>
        <w:ind w:left="0"/>
        <w:jc w:val="left"/>
      </w:pPr>
      <w:r>
        <w:rPr>
          <w:rFonts w:ascii="Times New Roman"/>
          <w:b/>
          <w:i w:val="false"/>
          <w:color w:val="000000"/>
        </w:rPr>
        <w:t xml:space="preserve"> 
Әкiмшiлiк iс-қимылдардың (рәсiмдердiң) дәйектiлiгiнiң сипаттамасы және өзара iс-қимылы</w:t>
      </w:r>
    </w:p>
    <w:bookmarkEnd w:id="82"/>
    <w:bookmarkStart w:name="z458" w:id="83"/>
    <w:p>
      <w:pPr>
        <w:spacing w:after="0"/>
        <w:ind w:left="0"/>
        <w:jc w:val="left"/>
      </w:pPr>
      <w:r>
        <w:rPr>
          <w:rFonts w:ascii="Times New Roman"/>
          <w:b/>
          <w:i w:val="false"/>
          <w:color w:val="000000"/>
        </w:rPr>
        <w:t xml:space="preserve"> 
1-кесте. ҚФБ iс-қимылдарының сипаттамасы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6"/>
        <w:gridCol w:w="2517"/>
        <w:gridCol w:w="2581"/>
        <w:gridCol w:w="40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үрдiстiң iс-қимылдары (барысы, жұмыстар ағыны)</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кеңсесі</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басшылығы</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r>
      <w:tr>
        <w:trPr>
          <w:trHeight w:val="585"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уәкілетті органды айқындау</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құжаттарды басшылыққа жiберу</w:t>
            </w:r>
          </w:p>
        </w:tc>
      </w:tr>
      <w:tr>
        <w:trPr>
          <w:trHeight w:val="585"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Қарарды үшiн құжаттарды басшылыққа жiберу</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Қарарды қою, құжаттарды жауапты уәкілетті органның бастығына жiберу</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Қарарды қою үшiн құжаттарды басшылыққа жiберу</w:t>
            </w:r>
          </w:p>
        </w:tc>
      </w:tr>
      <w:tr>
        <w:trPr>
          <w:trHeight w:val="585" w:hRule="atLeast"/>
        </w:trPr>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c>
          <w:tcPr>
            <w:tcW w:w="4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7"/>
        <w:gridCol w:w="6623"/>
      </w:tblGrid>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r>
      <w:tr>
        <w:trPr>
          <w:trHeight w:val="585"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Қарарды қою, жауапты орындаушыға жiберу</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6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iс-қимылдың нөмiрi</w:t>
            </w:r>
          </w:p>
        </w:tc>
        <w:tc>
          <w:tcPr>
            <w:tcW w:w="6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4495"/>
        <w:gridCol w:w="5015"/>
      </w:tblGrid>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r>
      <w:tr>
        <w:trPr>
          <w:trHeight w:val="585"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рұқсатты немесе мемлекеттік қызмет көрсетуден жазбаша дәлелді бас тартуды дайындау</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жобасына немесе мемлекеттік қызметті көрсетуден дәлелді жазбаша бас тарту туралы бұрыштама қою</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мен материалдарды басшылыққа табыстау</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 жобасына немесе мемлекеттік қызметті ұсынудан уәжделген жазбаша бас тарту туралы хатты қол қою үшін жергілікті атқарушы органның басшылығына жіберу</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 ішінде</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күні ішінде</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кеңсесі</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басшылығы</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танысу,мемлекеттік қызмет көрсету нәтижесіне немесе мемлекеттік қызметті ұсынудан бас тарту туралы хатқа қол қою</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үшiн құжаттарды басшылыққа жiберу</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нәтижесіне немесе мемлекеттік қызметті көрсетуден дәлелді жазбаша бас тарту туралы хатқа қол қою</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4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5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кеңсесі</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мемлекеттік қызмет көрсету нәтижесін немесе мемлекеттік қызметті көрсетуден дәлелді жазбаша бас тарту туралы хатты беру</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журналында мемлекеттік қызметті алушының қолы</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r>
    </w:tbl>
    <w:bookmarkStart w:name="z459" w:id="84"/>
    <w:p>
      <w:pPr>
        <w:spacing w:after="0"/>
        <w:ind w:left="0"/>
        <w:jc w:val="left"/>
      </w:pPr>
      <w:r>
        <w:rPr>
          <w:rFonts w:ascii="Times New Roman"/>
          <w:b/>
          <w:i w:val="false"/>
          <w:color w:val="000000"/>
        </w:rPr>
        <w:t xml:space="preserve"> 
2-Кесте. Пайдалану нұсқасы. Негізгі үрдісі.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8"/>
        <w:gridCol w:w="2165"/>
        <w:gridCol w:w="2250"/>
        <w:gridCol w:w="2442"/>
        <w:gridCol w:w="3935"/>
      </w:tblGrid>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Жергілікті атқарушы органның кеңсесі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Жергілікті атқарушы органның басшылығы</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Уәкілетті органның кеңсесі</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r>
              <w:br/>
            </w:r>
            <w:r>
              <w:rPr>
                <w:rFonts w:ascii="Times New Roman"/>
                <w:b w:val="false"/>
                <w:i w:val="false"/>
                <w:color w:val="000000"/>
                <w:sz w:val="20"/>
              </w:rPr>
              <w:t>
Жергілікті атқарушы органның басшылығы</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r>
              <w:br/>
            </w:r>
            <w:r>
              <w:rPr>
                <w:rFonts w:ascii="Times New Roman"/>
                <w:b w:val="false"/>
                <w:i w:val="false"/>
                <w:color w:val="000000"/>
                <w:sz w:val="20"/>
              </w:rPr>
              <w:t>
Жауапты орындаушы</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тіркеу, қолхат беру,</w:t>
            </w:r>
            <w:r>
              <w:br/>
            </w:r>
            <w:r>
              <w:rPr>
                <w:rFonts w:ascii="Times New Roman"/>
                <w:b w:val="false"/>
                <w:i w:val="false"/>
                <w:color w:val="000000"/>
                <w:sz w:val="20"/>
              </w:rPr>
              <w:t>
бұрыштама қою үшiн құжаттарды басшылыққа жiберу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Хат-хабармен танысу, орындау үшiн жауапты уәкілетті органды айқындау</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Құжаттарды қабылдау, тіркеу, құжаттарды басшылыққа қарарды қою үшін жiберу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орындау үшiн жауапты орындаушыны айқындау, қарарды қою</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Құжаттардың толықтығын тексеру, рұқсатты немесе мемлекеттік қызмет көрсетуден жазбаша дәлелді бас тартуды дайындау немесе нәтижесін дайындау, құжаттарды басшылыққа жіберу</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Құжаттарды қабылдау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 Құжаттарды жергілікті атқарушы органға жіберу</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Рұқсат жобасына немесе мемлекеттік қызметті көрсетуден дәлелді жазбаша бас тарту туралы хатқа бұрыштама қою</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іс-әрекет Хат-хабармен танысу мемлекеттік қызмет көрсету нәтижесіне немесе мемлекеттік қызметті көрсетуден бас тарту туралы қол қою</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іс-әрекет</w:t>
            </w:r>
            <w:r>
              <w:br/>
            </w:r>
            <w:r>
              <w:rPr>
                <w:rFonts w:ascii="Times New Roman"/>
                <w:b w:val="false"/>
                <w:i w:val="false"/>
                <w:color w:val="000000"/>
                <w:sz w:val="20"/>
              </w:rPr>
              <w:t>
Мемлекеттік қызметті алушыға мемлекеттік қызмет көрсету нәтижесін немесе мемлекеттік қызметті көрсетуден бас тарту туралы хатты ұсыну</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