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9a83" w14:textId="92a9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6 желтоқсандағы № А-13/587 қаулысы. Ақмола облысының Әділет департаментінде 2013 жылғы 11 қаңтарда № 3601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Қ.Қожамжаров</w:t>
      </w:r>
    </w:p>
    <w:bookmarkStart w:name="z7"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 А-13/587 қаулысымен бекітілген</w:t>
      </w:r>
    </w:p>
    <w:bookmarkEnd w:id="1"/>
    <w:bookmarkStart w:name="z8" w:id="2"/>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анықтау жөнінде анықтама беру» мемлекеттік қызмет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«Қазақстан Республикасының аумағында жылжымайтын мүлік объектілерінің мекен-жайын анықтау жөнінде анықтама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ауданның (облыстық маңызы бар қаланың) сәулет және қала құрылысы бөлімі.</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осы Регламенттегі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жұмыс кестесіне сәйкес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«Қазақстан Республикасындағы жергілікті мемлекеттік басқару және өзін-өзі басқару туралы» 2011 жылғы 23 қаңтардағы Заңының 27-бабы 1-тармағының </w:t>
      </w:r>
      <w:r>
        <w:rPr>
          <w:rFonts w:ascii="Times New Roman"/>
          <w:b w:val="false"/>
          <w:i w:val="false"/>
          <w:color w:val="000000"/>
          <w:sz w:val="28"/>
        </w:rPr>
        <w:t>21-2) тармақшасы</w:t>
      </w:r>
      <w:r>
        <w:rPr>
          <w:rFonts w:ascii="Times New Roman"/>
          <w:b w:val="false"/>
          <w:i w:val="false"/>
          <w:color w:val="000000"/>
          <w:sz w:val="28"/>
        </w:rPr>
        <w:t>,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негізінде, «Мекен-жай тіркелімі» ақпараттық жүйесін жүргізу және толықтыру шеңберінде жүзеге асырылады.</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 мекен-жайларының өзгеру, тағайындау, нақтылау бойынша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6"/>
    <w:bookmarkStart w:name="z20"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1" w:id="8"/>
    <w:p>
      <w:pPr>
        <w:spacing w:after="0"/>
        <w:ind w:left="0"/>
        <w:jc w:val="both"/>
      </w:pPr>
      <w:r>
        <w:rPr>
          <w:rFonts w:ascii="Times New Roman"/>
          <w:b w:val="false"/>
          <w:i w:val="false"/>
          <w:color w:val="000000"/>
          <w:sz w:val="28"/>
        </w:rPr>
        <w:t>
      8. Мемлекеттік қызмет көрсету мәселелері жөнінде, мемлекеттік қызмет көрсету барысы туралы ақпаратты,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 жай мен жұмыс кестесін уәкілетті орган мен Орталықта; уәкілетті органның интернет-ресурсында;  Орталықтың интернет-ресурсы: www.con.gov.kz-те;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 жай бойынша Орталықтардың ғимараттарында орналасқан ресми ақпарат көздерінде және стенділерде;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w:t>
      </w:r>
      <w:r>
        <w:br/>
      </w:r>
      <w:r>
        <w:rPr>
          <w:rFonts w:ascii="Times New Roman"/>
          <w:b w:val="false"/>
          <w:i w:val="false"/>
          <w:color w:val="000000"/>
          <w:sz w:val="28"/>
        </w:rPr>
        <w:t>
      құжаттарды берген сәттен бастап:</w:t>
      </w:r>
      <w:r>
        <w:br/>
      </w:r>
      <w:r>
        <w:rPr>
          <w:rFonts w:ascii="Times New Roman"/>
          <w:b w:val="false"/>
          <w:i w:val="false"/>
          <w:color w:val="000000"/>
          <w:sz w:val="28"/>
        </w:rPr>
        <w:t>
</w:t>
      </w:r>
      <w:r>
        <w:rPr>
          <w:rFonts w:ascii="Times New Roman"/>
          <w:b w:val="false"/>
          <w:i w:val="false"/>
          <w:color w:val="000000"/>
          <w:sz w:val="28"/>
        </w:rPr>
        <w:t>
      1)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w:t>
      </w:r>
      <w:r>
        <w:rPr>
          <w:rFonts w:ascii="Times New Roman"/>
          <w:b w:val="false"/>
          <w:i w:val="false"/>
          <w:color w:val="000000"/>
          <w:sz w:val="28"/>
        </w:rPr>
        <w:t>
      2)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«Мекен-жайлық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w:t>
      </w:r>
      <w:r>
        <w:rPr>
          <w:rFonts w:ascii="Times New Roman"/>
          <w:b w:val="false"/>
          <w:i w:val="false"/>
          <w:color w:val="000000"/>
          <w:sz w:val="28"/>
        </w:rPr>
        <w:t>
      3) құжаттарды тапсыру кезінде кезек күтудің ең көп рұқсат берілген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 өтініш берген күні сол жерде көрсетілетін мемлекеттік қызметті алушыға қызмет көрсетудің рұқсат етілген ең көп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тартуға негіз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пакеті берілмеген жағдайда.</w:t>
      </w:r>
      <w:r>
        <w:br/>
      </w:r>
      <w:r>
        <w:rPr>
          <w:rFonts w:ascii="Times New Roman"/>
          <w:b w:val="false"/>
          <w:i w:val="false"/>
          <w:color w:val="000000"/>
          <w:sz w:val="28"/>
        </w:rPr>
        <w:t>
</w:t>
      </w:r>
      <w:r>
        <w:rPr>
          <w:rFonts w:ascii="Times New Roman"/>
          <w:b w:val="false"/>
          <w:i w:val="false"/>
          <w:color w:val="000000"/>
          <w:sz w:val="28"/>
        </w:rPr>
        <w:t>
      11. Орталыққа мемлекеттік қызметті алушы өтініш бергенде мемлекеттік қызметті алуға мемлекеттік қызметті алушыдан өтініш алған  сәттен бастап және мемлекеттік қызмет нәтижесін беру сәтіне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Анықтама алуға өтініш және Орталық инспекторы салыстыру үшін құжат түпнұсқасымен жеке куәлік көшірмесін береді;</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 өтінішті қабылдайды да тіркейді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инспекторы өтінішті тіркеуді жүзеге асырады және бұрыштама қою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тиісті құжаттарды тексеру үшін  уәкілетті органның жауапты атқарушысына жолдайды;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атқарушысы Анықтама немесе мемлекеттік қызмет көрсетуге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анықтамаға немесе мемлекеттік қызмет көрсетуге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7) уәкілетті орган кеңсесінің маманы шығыс хат-хабары журналына тіркейді және анықтаманы немесе мемлекеттік қызмет көрсетуден бас тарту туралы дәлелді жауапты Орталыққа жолдайды;</w:t>
      </w:r>
      <w:r>
        <w:br/>
      </w:r>
      <w:r>
        <w:rPr>
          <w:rFonts w:ascii="Times New Roman"/>
          <w:b w:val="false"/>
          <w:i w:val="false"/>
          <w:color w:val="000000"/>
          <w:sz w:val="28"/>
        </w:rPr>
        <w:t>
</w:t>
      </w:r>
      <w:r>
        <w:rPr>
          <w:rFonts w:ascii="Times New Roman"/>
          <w:b w:val="false"/>
          <w:i w:val="false"/>
          <w:color w:val="000000"/>
          <w:sz w:val="28"/>
        </w:rPr>
        <w:t>
      8) Орталық инспекторы мемлекеттік қызметті алушыға анықтаманы немесе мемлекеттік қызмет көрсетуден дәлелді бас тартуды және құжат беру туралы қолхатты береді.</w:t>
      </w:r>
      <w:r>
        <w:br/>
      </w:r>
      <w:r>
        <w:rPr>
          <w:rFonts w:ascii="Times New Roman"/>
          <w:b w:val="false"/>
          <w:i w:val="false"/>
          <w:color w:val="000000"/>
          <w:sz w:val="28"/>
        </w:rPr>
        <w:t>
</w:t>
      </w:r>
      <w:r>
        <w:rPr>
          <w:rFonts w:ascii="Times New Roman"/>
          <w:b w:val="false"/>
          <w:i w:val="false"/>
          <w:color w:val="000000"/>
          <w:sz w:val="28"/>
        </w:rPr>
        <w:t>
      12. Орталықта және уәкілетті органда мемлекеттік қызметті көрсету үшін құжаттарды қабылдауды жүзеге асыратын тұлғалардың минималды саны бір қызметкерді құрайды.</w:t>
      </w:r>
    </w:p>
    <w:bookmarkEnd w:id="8"/>
    <w:bookmarkStart w:name="z38" w:id="9"/>
    <w:p>
      <w:pPr>
        <w:spacing w:after="0"/>
        <w:ind w:left="0"/>
        <w:jc w:val="left"/>
      </w:pPr>
      <w:r>
        <w:rPr>
          <w:rFonts w:ascii="Times New Roman"/>
          <w:b/>
          <w:i w:val="false"/>
          <w:color w:val="000000"/>
        </w:rPr>
        <w:t xml:space="preserve"> 
4. Мемлекеттік қызметтерді көрсету үрдісінде қызмет</w:t>
      </w:r>
      <w:r>
        <w:br/>
      </w:r>
      <w:r>
        <w:rPr>
          <w:rFonts w:ascii="Times New Roman"/>
          <w:b/>
          <w:i w:val="false"/>
          <w:color w:val="000000"/>
        </w:rPr>
        <w:t>
(өзара қызмет) тәртібінің сипаттамасы</w:t>
      </w:r>
    </w:p>
    <w:bookmarkEnd w:id="9"/>
    <w:bookmarkStart w:name="z39" w:id="10"/>
    <w:p>
      <w:pPr>
        <w:spacing w:after="0"/>
        <w:ind w:left="0"/>
        <w:jc w:val="both"/>
      </w:pPr>
      <w:r>
        <w:rPr>
          <w:rFonts w:ascii="Times New Roman"/>
          <w:b w:val="false"/>
          <w:i w:val="false"/>
          <w:color w:val="000000"/>
          <w:sz w:val="28"/>
        </w:rPr>
        <w:t>
      13. Орталықта құжаттарды қабылдау «терезелер» тағайындауы мен орындау қызметтері туралы ақпаратты орналастыратын «терезелер» арқылы жүзеге асырады, Орталық қызметкерінің тегі, аты, әкесінің аты және лауазымы көрсетіледі.</w:t>
      </w:r>
      <w:r>
        <w:br/>
      </w:r>
      <w:r>
        <w:rPr>
          <w:rFonts w:ascii="Times New Roman"/>
          <w:b w:val="false"/>
          <w:i w:val="false"/>
          <w:color w:val="000000"/>
          <w:sz w:val="28"/>
        </w:rPr>
        <w:t>
      Орталыққа немесе уәкілетті органға құжаттарды тапсырғаннан кейін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мемлекеттік қызметті көрсетуге өтініш қабылдаған Орталық инспекторының тегі, аты, әкесінің аты, лауазымы;</w:t>
      </w:r>
      <w:r>
        <w:br/>
      </w:r>
      <w:r>
        <w:rPr>
          <w:rFonts w:ascii="Times New Roman"/>
          <w:b w:val="false"/>
          <w:i w:val="false"/>
          <w:color w:val="000000"/>
          <w:sz w:val="28"/>
        </w:rPr>
        <w:t>
      өтініш берушінің тегі, аты, әкесінің аты (бар жағдайда),  уәкілетті өкілдің тегі, аты, әкесінің аты,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w:t>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w:t>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w:t>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w:t>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w:t>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w:t>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w:t>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w:t>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үрдісінде келесі құрылымдық-функционалдық бірліктер (бұдан әрі - ҚФБ) қызметте болады: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w:t>
      </w:r>
      <w:r>
        <w:rPr>
          <w:rFonts w:ascii="Times New Roman"/>
          <w:b w:val="false"/>
          <w:i w:val="false"/>
          <w:color w:val="000000"/>
          <w:sz w:val="28"/>
        </w:rPr>
        <w:t>
      17. Мәтіндік кесте сипаттамасының бірізділігі мен әкімшілік қызметтердің (үрдістердің) әрбір ҚФБ өзара қызметі Осы регламентке </w:t>
      </w:r>
      <w:r>
        <w:rPr>
          <w:rFonts w:ascii="Times New Roman"/>
          <w:b w:val="false"/>
          <w:i w:val="false"/>
          <w:color w:val="000000"/>
          <w:sz w:val="28"/>
        </w:rPr>
        <w:t>4-қосымшасында</w:t>
      </w:r>
      <w:r>
        <w:rPr>
          <w:rFonts w:ascii="Times New Roman"/>
          <w:b w:val="false"/>
          <w:i w:val="false"/>
          <w:color w:val="000000"/>
          <w:sz w:val="28"/>
        </w:rPr>
        <w:t xml:space="preserve"> әрбір әкімшілік қызметтердің (үрдістің) орындалу мерзімін көрсетумен келтірілген.</w:t>
      </w:r>
      <w:r>
        <w:br/>
      </w:r>
      <w:r>
        <w:rPr>
          <w:rFonts w:ascii="Times New Roman"/>
          <w:b w:val="false"/>
          <w:i w:val="false"/>
          <w:color w:val="000000"/>
          <w:sz w:val="28"/>
        </w:rPr>
        <w:t>
</w:t>
      </w:r>
      <w:r>
        <w:rPr>
          <w:rFonts w:ascii="Times New Roman"/>
          <w:b w:val="false"/>
          <w:i w:val="false"/>
          <w:color w:val="000000"/>
          <w:sz w:val="28"/>
        </w:rPr>
        <w:t>
      18. Анықтама беру жөнінде мемлекеттік қызмет үрдісінің схемалары осы Регламентке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63"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64" w:id="12"/>
    <w:p>
      <w:pPr>
        <w:spacing w:after="0"/>
        <w:ind w:left="0"/>
        <w:jc w:val="both"/>
      </w:pPr>
      <w:r>
        <w:rPr>
          <w:rFonts w:ascii="Times New Roman"/>
          <w:b w:val="false"/>
          <w:i w:val="false"/>
          <w:color w:val="000000"/>
          <w:sz w:val="28"/>
        </w:rPr>
        <w:t>
      19. Мемлекеттік қызметті көрсетуге жауапты тұлға уәкілетті органның басшысы мен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мемлекеттік қызметті көрсетуді іске асыруға жауап береді.</w:t>
      </w:r>
    </w:p>
    <w:bookmarkEnd w:id="12"/>
    <w:bookmarkStart w:name="z65" w:id="13"/>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p>
    <w:bookmarkEnd w:id="13"/>
    <w:bookmarkStart w:name="z66" w:id="14"/>
    <w:p>
      <w:pPr>
        <w:spacing w:after="0"/>
        <w:ind w:left="0"/>
        <w:jc w:val="left"/>
      </w:pPr>
      <w:r>
        <w:rPr>
          <w:rFonts w:ascii="Times New Roman"/>
          <w:b/>
          <w:i w:val="false"/>
          <w:color w:val="000000"/>
        </w:rPr>
        <w:t xml:space="preserve"> 
Халыққа қызмет көрсету орталықтарының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117"/>
        <w:gridCol w:w="4427"/>
        <w:gridCol w:w="367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 бөлімдер, бөлімшелер) атауы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М.Мәметова көшесі, 19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Державинск қаласы, Ғабдуллин көшесі, 104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bl>
    <w:p>
      <w:pPr>
        <w:spacing w:after="0"/>
        <w:ind w:left="0"/>
        <w:jc w:val="both"/>
      </w:pPr>
      <w:r>
        <w:rPr>
          <w:rFonts w:ascii="Times New Roman"/>
          <w:b w:val="false"/>
          <w:i w:val="false"/>
          <w:color w:val="000000"/>
          <w:sz w:val="28"/>
        </w:rPr>
        <w:t>Аббревиатурлардың мағынасын ашу:</w:t>
      </w:r>
    </w:p>
    <w:p>
      <w:pPr>
        <w:spacing w:after="0"/>
        <w:ind w:left="0"/>
        <w:jc w:val="both"/>
      </w:pPr>
      <w:r>
        <w:rPr>
          <w:rFonts w:ascii="Times New Roman"/>
          <w:b w:val="false"/>
          <w:i w:val="false"/>
          <w:color w:val="000000"/>
          <w:sz w:val="28"/>
        </w:rPr>
        <w:t>«Ақмола облысы бойынша халыққа қызмет көрсету орталығы» РМК – Қазақстан Республикасы Байланыс және ақпарат министрлігі халыққа қызмет көрсету қызметін үйлестіру мен мемлекеттік қызметтерді автоматтандыруды бақылау жөніндегі комитеттің «Ақмола облысы бойынша халыққа қызмет көрсету орталығы» республикалық мемлекеттік кәсіпорны</w:t>
      </w:r>
    </w:p>
    <w:bookmarkStart w:name="z67" w:id="15"/>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2-қосымша      </w:t>
      </w:r>
    </w:p>
    <w:bookmarkEnd w:id="15"/>
    <w:bookmarkStart w:name="z68" w:id="16"/>
    <w:p>
      <w:pPr>
        <w:spacing w:after="0"/>
        <w:ind w:left="0"/>
        <w:jc w:val="left"/>
      </w:pPr>
      <w:r>
        <w:rPr>
          <w:rFonts w:ascii="Times New Roman"/>
          <w:b/>
          <w:i w:val="false"/>
          <w:color w:val="000000"/>
        </w:rPr>
        <w:t xml:space="preserve"> 
Мемлекеттік қызмет көрсететін уәкілетті органдардың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3107"/>
        <w:gridCol w:w="2879"/>
        <w:gridCol w:w="4377"/>
        <w:gridCol w:w="2087"/>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органның 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қалалары мен аудандарының сәулет және қала құрылысы бөлімдері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 Нұрмағамбетов көшесі, 81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8(71638)-2-13-19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кенті, Тәшенов көшесі, 47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8(71644)-2-25-83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ауылы, Әл-Фараби көшесі, 50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8(71641)-2-32-51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 Уәлиханов көшесі,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8(71643)-2-43-61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 Некрасов көшесі, 19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8(71646)-2-38-14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қаласы, Абылай хан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8(71636)-4-32-58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ауылы, Победа көшесі, 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8(71642)-2-17-14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 Біржан Сал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8(71639)-2-20-29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 А. Құнанбаев көшесі, 136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8(71633)-2-11-03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 Д.Қонаев көшесі, 15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8(71647)-2-14-84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ауылы, Дружба көшесі, 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8(71635)-21-8-80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 Ленин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8(71648)-9-13-91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ауылы, Мир көшесі,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8(71632)-2-28-93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ауылы, Болғанбаев көшесі,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8(71637)-2-21-85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ауылы, Абылайхан көшесі, 117/ 1 қабат</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8(71640)-9-29-49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 Гагарин көшесі, 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8(71651)-3-11-29, </w:t>
            </w:r>
          </w:p>
          <w:p>
            <w:pPr>
              <w:spacing w:after="20"/>
              <w:ind w:left="20"/>
              <w:jc w:val="both"/>
            </w:pPr>
            <w:r>
              <w:rPr>
                <w:rFonts w:ascii="Times New Roman"/>
                <w:b w:val="false"/>
                <w:i w:val="false"/>
                <w:color w:val="000000"/>
                <w:sz w:val="20"/>
              </w:rPr>
              <w:t>8(71651)-3-11-28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 Абылайхан көшесі, 22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8(71631)-2-20-11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Абай көшесі, 87, 102 кабинет</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8(7162)-25-69-79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 4 шағын аудан, 1 ғимарат, 73,75 кабинеттер</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8(71645)-6-25-30</w:t>
            </w:r>
          </w:p>
        </w:tc>
      </w:tr>
    </w:tbl>
    <w:bookmarkStart w:name="z69" w:id="17"/>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3-қосымша      </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_____________________________________________________________________(жылжымайтын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4697"/>
        <w:gridCol w:w="5218"/>
      </w:tblGrid>
      <w:tr>
        <w:trPr>
          <w:trHeight w:val="135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w:t>
            </w:r>
            <w:r>
              <w:br/>
            </w:r>
            <w:r>
              <w:rPr>
                <w:rFonts w:ascii="Times New Roman"/>
                <w:b w:val="false"/>
                <w:i w:val="false"/>
                <w:color w:val="000000"/>
                <w:sz w:val="20"/>
              </w:rPr>
              <w:t>
Старый адрес:</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13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 Регистрационный код адреса: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 Описание объекта: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 Категория объекта: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 изменения:</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Документ основание:</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Дата выдачи:</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3972"/>
        <w:gridCol w:w="5274"/>
      </w:tblGrid>
      <w:tr>
        <w:trPr>
          <w:trHeight w:val="135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 тiркеу адресi: Постоянный/предварительный адрес регистрации:</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 Регистрационный код адреса:</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 Описание объекта:</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 Категория объекта:</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Документ основание:</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Дата выдачи:</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4699"/>
        <w:gridCol w:w="5220"/>
      </w:tblGrid>
      <w:tr>
        <w:trPr>
          <w:trHeight w:val="135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 тiркеу адресi: Постоянный/предварительный адрес регистрации:</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 Регистрационный код адреса:</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 Описание объекта:</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 Категория объекта:</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 Дата упразднения:</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Документ основание:</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Дата выдачи:</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НАҚТЫЛАУ ТУРАЛЫ АНЫҚТАМА СПРАВКА ОБ УТОЧНЕНИИ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___________________________________________________________________(жылжымайтын мүлiк нысаны/объект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4697"/>
        <w:gridCol w:w="5218"/>
      </w:tblGrid>
      <w:tr>
        <w:trPr>
          <w:trHeight w:val="369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 Постоянный/предварительный адрес регистрации:</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 Регистрационный код адреса: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 Описание объекта: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 Категория объекта:</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 Кадастровый номер:</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 Дата регистрации:</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Документ основание:</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Дата выдачи:</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w:t>
      </w:r>
    </w:p>
    <w:bookmarkStart w:name="z70" w:id="18"/>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4-қосымша      </w:t>
      </w:r>
    </w:p>
    <w:bookmarkEnd w:id="18"/>
    <w:bookmarkStart w:name="z71" w:id="19"/>
    <w:p>
      <w:pPr>
        <w:spacing w:after="0"/>
        <w:ind w:left="0"/>
        <w:jc w:val="left"/>
      </w:pPr>
      <w:r>
        <w:rPr>
          <w:rFonts w:ascii="Times New Roman"/>
          <w:b/>
          <w:i w:val="false"/>
          <w:color w:val="000000"/>
        </w:rPr>
        <w:t xml:space="preserve"> 
Мәтіндік кесте сипаттамасының бірізділігі мен әкімшілік қызметтердің (үрдістердің) өзара қызметтері</w:t>
      </w:r>
    </w:p>
    <w:bookmarkEnd w:id="19"/>
    <w:bookmarkStart w:name="z72" w:id="20"/>
    <w:p>
      <w:pPr>
        <w:spacing w:after="0"/>
        <w:ind w:left="0"/>
        <w:jc w:val="left"/>
      </w:pPr>
      <w:r>
        <w:rPr>
          <w:rFonts w:ascii="Times New Roman"/>
          <w:b/>
          <w:i w:val="false"/>
          <w:color w:val="000000"/>
        </w:rPr>
        <w:t xml:space="preserve"> 
1-кесте. Орталыққа өтініш бергенде ҚФБ қызметтерінің сипаттамасы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880"/>
        <w:gridCol w:w="3070"/>
        <w:gridCol w:w="3421"/>
        <w:gridCol w:w="31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(барыстың, жұмыстар ағынының) қызметтері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(барыстың, жұмыстар ағынының)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(процесстер, үрдістер, операциялар) атауы мен олардың сипаттамасы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да құжаттарды қабылдауды тіркеу журналына тіркейді, тиісті құжаттарды қабылдау туралы қолхат береді және Орталық жинақтау бөліміне тапсырады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құжаттарды қабылдау журналына қол қояды, тізілім құрайды, уәкілетті органға жіберу үшін құжаттарды дайындайды және жолдайды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мемлекеттік қызметті алушының құжаттарын қабылдайды және тіркейді, мемлекеттік қызметті алушының құжаттарын жауапты атқарушыға бұрыштама қоюға уәкілетті органның басшысына  жолдайды</w:t>
            </w:r>
          </w:p>
        </w:tc>
      </w:tr>
      <w:tr>
        <w:trPr>
          <w:trHeight w:val="19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Орталықтың жинақтау бөліміне тапсыру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тапсыру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қызметтің нөмірі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587"/>
        <w:gridCol w:w="2736"/>
        <w:gridCol w:w="2396"/>
        <w:gridCol w:w="2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атқарушыны анықтау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ресімдеу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анықтамасына қол қою</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анықтаманы Орталыққа тапсыру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мен құжатты беру туралы қолхат беру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жауапты атқарушыға тапсыру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журналына белгі қою</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тапсыру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мен құжат-ты беру туралы қолхат беру</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байланысты 3 және 7 жұмыс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21"/>
    <w:p>
      <w:pPr>
        <w:spacing w:after="0"/>
        <w:ind w:left="0"/>
        <w:jc w:val="left"/>
      </w:pPr>
      <w:r>
        <w:rPr>
          <w:rFonts w:ascii="Times New Roman"/>
          <w:b/>
          <w:i w:val="false"/>
          <w:color w:val="000000"/>
        </w:rPr>
        <w:t xml:space="preserve"> 
2-кесте. Қолдану нұсқалары. Орталыққа өтініш бергенде негізгі үрдіс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2"/>
        <w:gridCol w:w="2807"/>
        <w:gridCol w:w="2680"/>
        <w:gridCol w:w="2406"/>
        <w:gridCol w:w="27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(барыс, жұмыстар ағыны)</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198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Құжаттарды қабылдау және  тіркеу, қолхат беру (20  минуттан аспайды)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Құжаттарды жинайды, құжаттарды қабылдауды тіркейтін журналға қол қояды, тізілім құрайды, құжаттарды уәкілетті органға дайындайды және жолдайды (Күніне 3 рет)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Орталықтан құжаттарды қабылдау және тіркеу, мемлекеттік қызметті алушының құжаттарын жауапты атқарушыға бұрыштама қою үшін уәкілетті органның басшысына жолдайды (20  минуттан аспайды)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Корреспонденциямен танысу, жауапты атқарушыны  анықтау (1 сағат)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мемлекеттік қызметті алушының құжаттарын қарау, өтінішке байланысты 3 және 7 жұмыс күнде анықтама ресімдеу</w:t>
            </w:r>
          </w:p>
        </w:tc>
      </w:tr>
      <w:tr>
        <w:trPr>
          <w:trHeight w:val="30" w:hRule="atLeast"/>
        </w:trPr>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 мемлекеттік қызметті алушыға анықтаманы  тапсыру (20  минуттан аспайды)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Шығыс корреспонденциясы журналына тіркеу, анықтаманы Орталыққа тапсыру (20  минуттан аспайды)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 Анықтамаға қол қою 1 сағат)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2"/>
    <w:p>
      <w:pPr>
        <w:spacing w:after="0"/>
        <w:ind w:left="0"/>
        <w:jc w:val="left"/>
      </w:pPr>
      <w:r>
        <w:rPr>
          <w:rFonts w:ascii="Times New Roman"/>
          <w:b/>
          <w:i w:val="false"/>
          <w:color w:val="000000"/>
        </w:rPr>
        <w:t xml:space="preserve"> 
3-кесте. Қолдану нұсқалары. Орталыққа өтініш бергенде мемлекеттік қызметті көрсетуден бас тартуға негіздердің барында альтернативтік үрдіс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4"/>
        <w:gridCol w:w="2742"/>
        <w:gridCol w:w="2722"/>
        <w:gridCol w:w="2491"/>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(барыс, жұмыстар ағыны)</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198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Құжаттарды қабылдау және  тіркеу, қолхат беру (20  минуттан аспайды)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Құжаттарды жинайды, құжаттарды қабылдауды тіркейтін журналға қол қояды, тізілім құрайды, құжаттарды уәкілетті органға дайындайды және жолдайды (Күніне 3 рет)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Орталықтан құжаттарды қабылдау және тіркеу, мемлекеттік қызметті алушының құжаттарын жауапты атқарушыға бұрыштама қоюмен келесіге тапсыру үшін уәкілетті органның басшысына жолдайды (30  минуттан аспайды)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Корреспонденциямен танысу, жауапты атқарушыны анықтау (1 сағат)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мемлекеттік қызметті алушының құжаттарын қарау, мемлекеттік қызмет беруде бас тарту туралы дәлелді жауапты дайындау (1 жұмыс күні)</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 мемлекеттік қызметті алушыға мемлекеттік қызмет беруде бас тарту туралы дәлелді жауапты беру (20  минуттан аспайды)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Шығыс корреспонденциясы журналына тіркеу, анықтаманы Орталыққа тапсыру (30  минуттан аспайды)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 Мемлекеттік қызмет беруде бас тарту туралы дәлелді жауапқа қол қою (1 сағат)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23"/>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5-қосымша      </w:t>
      </w:r>
    </w:p>
    <w:bookmarkEnd w:id="23"/>
    <w:bookmarkStart w:name="z76" w:id="24"/>
    <w:p>
      <w:pPr>
        <w:spacing w:after="0"/>
        <w:ind w:left="0"/>
        <w:jc w:val="left"/>
      </w:pPr>
      <w:r>
        <w:rPr>
          <w:rFonts w:ascii="Times New Roman"/>
          <w:b/>
          <w:i w:val="false"/>
          <w:color w:val="000000"/>
        </w:rPr>
        <w:t xml:space="preserve"> 
Орталыққа өтініш бергенде әкімшілік қызметтерінің бірізділігі арасындағы өзара байланысты көрсететін схема (қағаз нұсқасын қараңыз)</w:t>
      </w:r>
    </w:p>
    <w:bookmarkEnd w:id="24"/>
    <w:bookmarkStart w:name="z77" w:id="2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 А-13/587 қаулысымен бекітілген</w:t>
      </w:r>
    </w:p>
    <w:bookmarkEnd w:id="25"/>
    <w:bookmarkStart w:name="z78" w:id="26"/>
    <w:p>
      <w:pPr>
        <w:spacing w:after="0"/>
        <w:ind w:left="0"/>
        <w:jc w:val="left"/>
      </w:pPr>
      <w:r>
        <w:rPr>
          <w:rFonts w:ascii="Times New Roman"/>
          <w:b/>
          <w:i w:val="false"/>
          <w:color w:val="000000"/>
        </w:rPr>
        <w:t xml:space="preserve"> 
«Сәулет-жоспарлау тапсырмасын беру» мемлекеттік қызмет регламенті</w:t>
      </w:r>
    </w:p>
    <w:bookmarkEnd w:id="26"/>
    <w:bookmarkStart w:name="z79" w:id="27"/>
    <w:p>
      <w:pPr>
        <w:spacing w:after="0"/>
        <w:ind w:left="0"/>
        <w:jc w:val="left"/>
      </w:pPr>
      <w:r>
        <w:rPr>
          <w:rFonts w:ascii="Times New Roman"/>
          <w:b/>
          <w:i w:val="false"/>
          <w:color w:val="000000"/>
        </w:rPr>
        <w:t xml:space="preserve"> 
1. Негізгі ұғымдар</w:t>
      </w:r>
    </w:p>
    <w:bookmarkEnd w:id="27"/>
    <w:bookmarkStart w:name="z80" w:id="28"/>
    <w:p>
      <w:pPr>
        <w:spacing w:after="0"/>
        <w:ind w:left="0"/>
        <w:jc w:val="both"/>
      </w:pPr>
      <w:r>
        <w:rPr>
          <w:rFonts w:ascii="Times New Roman"/>
          <w:b w:val="false"/>
          <w:i w:val="false"/>
          <w:color w:val="000000"/>
          <w:sz w:val="28"/>
        </w:rPr>
        <w:t>
      1. Осы «Сәулет-жоспарлау тапсырмасын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ауданның (облыстық маңызы бар қалалар) сәулет және қала құрылысы бөлімдері.</w:t>
      </w:r>
    </w:p>
    <w:bookmarkEnd w:id="28"/>
    <w:bookmarkStart w:name="z83" w:id="29"/>
    <w:p>
      <w:pPr>
        <w:spacing w:after="0"/>
        <w:ind w:left="0"/>
        <w:jc w:val="left"/>
      </w:pPr>
      <w:r>
        <w:rPr>
          <w:rFonts w:ascii="Times New Roman"/>
          <w:b/>
          <w:i w:val="false"/>
          <w:color w:val="000000"/>
        </w:rPr>
        <w:t xml:space="preserve"> 
2. Жалпы ережелер</w:t>
      </w:r>
    </w:p>
    <w:bookmarkEnd w:id="29"/>
    <w:bookmarkStart w:name="z84" w:id="3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сондай-ақ осы Регламенттегі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Орталықтар)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16 шілдедегі «Қазақстан Республикасындағы сәулет, қала құрылысы және құрылыс қызметі туралы» Заңының 1-бабының </w:t>
      </w:r>
      <w:r>
        <w:rPr>
          <w:rFonts w:ascii="Times New Roman"/>
          <w:b w:val="false"/>
          <w:i w:val="false"/>
          <w:color w:val="000000"/>
          <w:sz w:val="28"/>
        </w:rPr>
        <w:t>49) тармақшасының</w:t>
      </w:r>
      <w:r>
        <w:rPr>
          <w:rFonts w:ascii="Times New Roman"/>
          <w:b w:val="false"/>
          <w:i w:val="false"/>
          <w:color w:val="000000"/>
          <w:sz w:val="28"/>
        </w:rPr>
        <w:t xml:space="preserve">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30"/>
    <w:bookmarkStart w:name="z90" w:id="3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1"/>
    <w:bookmarkStart w:name="z91" w:id="32"/>
    <w:p>
      <w:pPr>
        <w:spacing w:after="0"/>
        <w:ind w:left="0"/>
        <w:jc w:val="both"/>
      </w:pPr>
      <w:r>
        <w:rPr>
          <w:rFonts w:ascii="Times New Roman"/>
          <w:b w:val="false"/>
          <w:i w:val="false"/>
          <w:color w:val="000000"/>
          <w:sz w:val="28"/>
        </w:rPr>
        <w:t>
      8. Мемлекеттік қызмет көрсету мәселелері жөнінде, мемлекеттік қызмет көрсету барысы туралы ақпаратты,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 жай мен жұмыс кестесін уәкілетті орган мен Орталықта; уәкілетті органның интернет-ресурсында; Орталықтың интернет-ресурсы: www.con.gov.kz-те;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 жай бойынша Орталықтардың ғимараттарында орналасқан ресми ақпарат көздерінде және стенділерде;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w:t>
      </w:r>
      <w:r>
        <w:rPr>
          <w:rFonts w:ascii="Times New Roman"/>
          <w:b w:val="false"/>
          <w:i w:val="false"/>
          <w:color w:val="000000"/>
          <w:sz w:val="28"/>
        </w:rPr>
        <w:t>
      1) құжаттарды берген сәттен бастап 8 (сегіз)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3)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w:t>
      </w:r>
      <w:r>
        <w:rPr>
          <w:rFonts w:ascii="Times New Roman"/>
          <w:b w:val="false"/>
          <w:i w:val="false"/>
          <w:color w:val="000000"/>
          <w:sz w:val="28"/>
        </w:rPr>
        <w:t>
      1)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  өтініш берген күні сол жерде көрсетілетін мемлекеттік қызметті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5) құжаттарды алу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10. Уәкілетті орган мынадай негіздер бойынша мемлекеттік қызметті көрсетуден бас тартады:</w:t>
      </w:r>
      <w:r>
        <w:br/>
      </w:r>
      <w:r>
        <w:rPr>
          <w:rFonts w:ascii="Times New Roman"/>
          <w:b w:val="false"/>
          <w:i w:val="false"/>
          <w:color w:val="000000"/>
          <w:sz w:val="28"/>
        </w:rPr>
        <w:t>
      уәкілетті органда:</w:t>
      </w:r>
      <w:r>
        <w:br/>
      </w:r>
      <w:r>
        <w:rPr>
          <w:rFonts w:ascii="Times New Roman"/>
          <w:b w:val="false"/>
          <w:i w:val="false"/>
          <w:color w:val="000000"/>
          <w:sz w:val="28"/>
        </w:rPr>
        <w:t>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жобалауға арналған тапсырманың техникалық шарттар алуға қажетті негізгі параметрлерге сәйкессіздігі анықталған жағдайда 3 (үш) жұмыс күні ішінде мемлекеттік қызметті алушыны сәйкессіздікті жою үшін шақырады;</w:t>
      </w:r>
      <w:r>
        <w:br/>
      </w:r>
      <w:r>
        <w:rPr>
          <w:rFonts w:ascii="Times New Roman"/>
          <w:b w:val="false"/>
          <w:i w:val="false"/>
          <w:color w:val="000000"/>
          <w:sz w:val="28"/>
        </w:rPr>
        <w:t>
      егер өтініш беруші техникалық шарт алуға қажетті жобалауға арналған тапсырманың негізгі параметрлерге сәйкессіздігін жоймайтын болса, оларды қайтарудың себебін жазбаша негіздей отырып, Орталыққа  қайтарады;</w:t>
      </w:r>
      <w:r>
        <w:br/>
      </w:r>
      <w:r>
        <w:rPr>
          <w:rFonts w:ascii="Times New Roman"/>
          <w:b w:val="false"/>
          <w:i w:val="false"/>
          <w:color w:val="000000"/>
          <w:sz w:val="28"/>
        </w:rPr>
        <w:t>
      егер көрсетілген инженерлік және коммуналдық қамтамасыз ету жөніндегі қызметтерді жеткізушілерге қосылу параметрлері мен орнын көрсете отырып, техникалық шарт беру мүмкін болмаса, онда оны беруден негізделген бас тарту жіберіледі.</w:t>
      </w:r>
      <w:r>
        <w:br/>
      </w:r>
      <w:r>
        <w:rPr>
          <w:rFonts w:ascii="Times New Roman"/>
          <w:b w:val="false"/>
          <w:i w:val="false"/>
          <w:color w:val="000000"/>
          <w:sz w:val="28"/>
        </w:rPr>
        <w:t>
      Уәкілетті орган инженерлік және коммуналдық қамтамасыз ету жөніндегі қызметтерді жеткізушіден инженерлік және коммуналдық қамтамасыз ету көздеріне қосылуға арналған техникалық шарттарды алғаннан кейін 2 (екі) жұмыс күні ішінде тұтынушыға не </w:t>
      </w:r>
      <w:r>
        <w:rPr>
          <w:rFonts w:ascii="Times New Roman"/>
          <w:b w:val="false"/>
          <w:i w:val="false"/>
          <w:color w:val="000000"/>
          <w:sz w:val="28"/>
        </w:rPr>
        <w:t>4-қосымшаның</w:t>
      </w:r>
      <w:r>
        <w:rPr>
          <w:rFonts w:ascii="Times New Roman"/>
          <w:b w:val="false"/>
          <w:i w:val="false"/>
          <w:color w:val="000000"/>
          <w:sz w:val="28"/>
        </w:rPr>
        <w:t xml:space="preserve"> талонында көрсетілген беру мерзімінен 1 (бір) күн бұрын Орталыққа сәулет-жоспарлау тапсырмасын жібереді.</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тұтынушыға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мен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бірі берілмеген жағдайда.</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кезеңдері:</w:t>
      </w:r>
      <w:r>
        <w:br/>
      </w:r>
      <w:r>
        <w:rPr>
          <w:rFonts w:ascii="Times New Roman"/>
          <w:b w:val="false"/>
          <w:i w:val="false"/>
          <w:color w:val="000000"/>
          <w:sz w:val="28"/>
        </w:rPr>
        <w:t>
      уәкілетті органға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  қызмет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маманы мемлекеттік қызметті алушының құжаттарын қабылдайды және  тіркейді, мемлекеттік қызметті алушының құжаттарын жауапты атқарушыға бұрыштамамен келесі тапсырма беру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корреспонденциямен танысады, жауапты атқарушыны анықтайды да бұрыштама жазады;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атқарушысы берілген өтінішті құжаттар қосымшасымен қарайды, сәулет-жоспарлау тапсырмасын ресімдейді және береді, немесе мемлекеттік қызметті алушыға мемлекеттік қызметті беруге бас тарту туралы дәлелді жауап дайындайды.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СЖТ дайындауға өтініш пен жеке куәліктің көшірмесін құжаттың түпнұсқасын салыстыру үшін Орталық инспекторына береді, Орталық инспекторы құжаттарды қабылдайды және құжаттарды қабылдауды тіркеу журналына (бұдан әрі – журнал) тіркейді,  тиісті құжаттарды қабылдау туралы қолхат (бұдан әрі - қолхат) береді;</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 құжаттарды жинайды, журналға қол қояды,  тiзiлiмiн әзірлейді, уәкілетті органға құжаттарды дайындайды және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маманы Орталықтан мемлекеттік қызметті алушының құжаттарын қабылдайды және тіркейді, мемлекеттік қызметті алушының құжаттарын жауапты атқарушыға бұрыштамамен келесі тапсырма беру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хат-хабармен танысады, жауапты атқарушыны анықтайды және бұрыштама жазады;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атқарушысы берілген өтінішті құжаттар қосымшасымен қарайды, сәулет-жоспарлау тапсырмасын ресімдейді немесе мемлекеттік қызметті алушыға мемлекеттік қызметті беруге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СЖТ немесе мемлекеттік қызметті беруге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7) Уәкілетті орган кеңсесінің маманы шығыс хат-хабарды тіркеу журналына тіркейді және анықтама немесе Орталыққа мемлекеттік қызметті беруге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8) Орталық инспекторы мемлекеттік қызметті алушыға СЖТ немесе мемлекеттік қызметті беруге бас тарту туралы дәлелді жауапты және құжат беру туралы қолхат береді.</w:t>
      </w:r>
      <w:r>
        <w:br/>
      </w:r>
      <w:r>
        <w:rPr>
          <w:rFonts w:ascii="Times New Roman"/>
          <w:b w:val="false"/>
          <w:i w:val="false"/>
          <w:color w:val="000000"/>
          <w:sz w:val="28"/>
        </w:rPr>
        <w:t>
</w:t>
      </w:r>
      <w:r>
        <w:rPr>
          <w:rFonts w:ascii="Times New Roman"/>
          <w:b w:val="false"/>
          <w:i w:val="false"/>
          <w:color w:val="000000"/>
          <w:sz w:val="28"/>
        </w:rPr>
        <w:t>
      12. Орталықта және уәкілетті органда мемлекеттік қызметті көрсету үшін құжаттарды қабылдауды жүзеге асыратын тұлғалардың минималды саны бір қызметкерді құрайды.</w:t>
      </w:r>
    </w:p>
    <w:bookmarkEnd w:id="32"/>
    <w:bookmarkStart w:name="z118" w:id="33"/>
    <w:p>
      <w:pPr>
        <w:spacing w:after="0"/>
        <w:ind w:left="0"/>
        <w:jc w:val="left"/>
      </w:pPr>
      <w:r>
        <w:rPr>
          <w:rFonts w:ascii="Times New Roman"/>
          <w:b/>
          <w:i w:val="false"/>
          <w:color w:val="000000"/>
        </w:rPr>
        <w:t xml:space="preserve"> 
4. Мемлекеттік қызметтерді көрсету үрдісінде қызмет</w:t>
      </w:r>
      <w:r>
        <w:br/>
      </w:r>
      <w:r>
        <w:rPr>
          <w:rFonts w:ascii="Times New Roman"/>
          <w:b/>
          <w:i w:val="false"/>
          <w:color w:val="000000"/>
        </w:rPr>
        <w:t>
(өзара қызмет) тәртібінің сипаттамасы</w:t>
      </w:r>
    </w:p>
    <w:bookmarkEnd w:id="33"/>
    <w:bookmarkStart w:name="z119" w:id="34"/>
    <w:p>
      <w:pPr>
        <w:spacing w:after="0"/>
        <w:ind w:left="0"/>
        <w:jc w:val="both"/>
      </w:pPr>
      <w:r>
        <w:rPr>
          <w:rFonts w:ascii="Times New Roman"/>
          <w:b w:val="false"/>
          <w:i w:val="false"/>
          <w:color w:val="000000"/>
          <w:sz w:val="28"/>
        </w:rPr>
        <w:t>
      13. Орталықта құжаттарды қабылдау «терезелер» тағайындауы мен орындау қызметтері туралы ақпаратты орналастыратын «терезелер» арқылы жүзеге асырады,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құжаттарды қабылдау уәкілетті органның жауапты атқарушысы арқылы жүзеге асырылады.</w:t>
      </w:r>
      <w:r>
        <w:br/>
      </w:r>
      <w:r>
        <w:rPr>
          <w:rFonts w:ascii="Times New Roman"/>
          <w:b w:val="false"/>
          <w:i w:val="false"/>
          <w:color w:val="000000"/>
          <w:sz w:val="28"/>
        </w:rPr>
        <w:t>
      Орталыққа немесе уәкілетті органға құжаттарды тапсырғаннан кейін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мемлекеттік қызметті көрсетуге өтініш қабылдаған Орталық инспекторының немесе уәкілетті органның тегі, аты, әкесінің аты,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мемлекеттік қызметті мемлекеттік қызметті алушы: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үрдісінде келесі құрылымдық-функционалдық бірліктер (бұдан әрі - ҚФБ) қызметте болады:</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атқарушысы.</w:t>
      </w:r>
      <w:r>
        <w:br/>
      </w:r>
      <w:r>
        <w:rPr>
          <w:rFonts w:ascii="Times New Roman"/>
          <w:b w:val="false"/>
          <w:i w:val="false"/>
          <w:color w:val="000000"/>
          <w:sz w:val="28"/>
        </w:rPr>
        <w:t>
</w:t>
      </w:r>
      <w:r>
        <w:rPr>
          <w:rFonts w:ascii="Times New Roman"/>
          <w:b w:val="false"/>
          <w:i w:val="false"/>
          <w:color w:val="000000"/>
          <w:sz w:val="28"/>
        </w:rPr>
        <w:t>
      16. Мәтіндік кесте сипаттамасының бірізділігі мен әкімшілік қызметтердің (үрдістердің) әрбір ҚФБ өзара қызметі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әрбір әкімшілік қызметтердің (үрдістердің) орындалу мерзімін көрсетумен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мен ҚФБ үрдісі әкімшілік қызметтердің логикалық бірізділігі арасында өзара байланысты көрсететін схема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34"/>
    <w:bookmarkStart w:name="z131" w:id="3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5"/>
    <w:bookmarkStart w:name="z132" w:id="36"/>
    <w:p>
      <w:pPr>
        <w:spacing w:after="0"/>
        <w:ind w:left="0"/>
        <w:jc w:val="both"/>
      </w:pPr>
      <w:r>
        <w:rPr>
          <w:rFonts w:ascii="Times New Roman"/>
          <w:b w:val="false"/>
          <w:i w:val="false"/>
          <w:color w:val="000000"/>
          <w:sz w:val="28"/>
        </w:rPr>
        <w:t>
      18. Мемлекеттік қызметті көрсетуге жауапты тұлға уәкілетті органның басшысы мен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мемлекеттік қызметті көрсетуді іске асыруға жауап береді.</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37"/>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r>
        <w:br/>
      </w:r>
      <w:r>
        <w:rPr>
          <w:rFonts w:ascii="Times New Roman"/>
          <w:b w:val="false"/>
          <w:i w:val="false"/>
          <w:color w:val="000000"/>
          <w:sz w:val="28"/>
        </w:rPr>
        <w:t>
 </w:t>
      </w:r>
    </w:p>
    <w:bookmarkEnd w:id="37"/>
    <w:bookmarkStart w:name="z134" w:id="38"/>
    <w:p>
      <w:pPr>
        <w:spacing w:after="0"/>
        <w:ind w:left="0"/>
        <w:jc w:val="left"/>
      </w:pPr>
      <w:r>
        <w:rPr>
          <w:rFonts w:ascii="Times New Roman"/>
          <w:b/>
          <w:i w:val="false"/>
          <w:color w:val="000000"/>
        </w:rPr>
        <w:t xml:space="preserve"> 
Халыққа қызмет көрсету орталықтарының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117"/>
        <w:gridCol w:w="4427"/>
        <w:gridCol w:w="367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 бөлімдер, бөлімшелер) атауы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Абылайхан көшесі, 119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 үй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bl>
    <w:p>
      <w:pPr>
        <w:spacing w:after="0"/>
        <w:ind w:left="0"/>
        <w:jc w:val="both"/>
      </w:pPr>
      <w:r>
        <w:rPr>
          <w:rFonts w:ascii="Times New Roman"/>
          <w:b w:val="false"/>
          <w:i w:val="false"/>
          <w:color w:val="000000"/>
          <w:sz w:val="28"/>
        </w:rPr>
        <w:t>Аббревиатурлардың мағынасын ашу:</w:t>
      </w:r>
    </w:p>
    <w:p>
      <w:pPr>
        <w:spacing w:after="0"/>
        <w:ind w:left="0"/>
        <w:jc w:val="both"/>
      </w:pPr>
      <w:r>
        <w:rPr>
          <w:rFonts w:ascii="Times New Roman"/>
          <w:b w:val="false"/>
          <w:i w:val="false"/>
          <w:color w:val="000000"/>
          <w:sz w:val="28"/>
        </w:rPr>
        <w:t>«Ақмола облысы бойынша халыққа қызмет көрсету орталығы» РМК – Қазақстан Республикасы Байланыс және ақпарат министрлігі халыққа қызмет көрсету қызметін үйлестіру мен мемлекеттік қызметтерді автоматтандыруды бақылау жөніндегі комитеттің «Ақмола облысы бойынша халыққа қызмет көрсету орталығы» республикалық мемлекеттік кәсіпорны</w:t>
      </w:r>
      <w:r>
        <w:br/>
      </w:r>
      <w:r>
        <w:rPr>
          <w:rFonts w:ascii="Times New Roman"/>
          <w:b w:val="false"/>
          <w:i w:val="false"/>
          <w:color w:val="000000"/>
          <w:sz w:val="28"/>
        </w:rPr>
        <w:t>
 </w:t>
      </w:r>
    </w:p>
    <w:bookmarkStart w:name="z135" w:id="39"/>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2-қосымша   </w:t>
      </w:r>
      <w:r>
        <w:br/>
      </w:r>
      <w:r>
        <w:rPr>
          <w:rFonts w:ascii="Times New Roman"/>
          <w:b w:val="false"/>
          <w:i w:val="false"/>
          <w:color w:val="000000"/>
          <w:sz w:val="28"/>
        </w:rPr>
        <w:t>
 </w:t>
      </w:r>
    </w:p>
    <w:bookmarkEnd w:id="39"/>
    <w:bookmarkStart w:name="z136" w:id="40"/>
    <w:p>
      <w:pPr>
        <w:spacing w:after="0"/>
        <w:ind w:left="0"/>
        <w:jc w:val="left"/>
      </w:pPr>
      <w:r>
        <w:rPr>
          <w:rFonts w:ascii="Times New Roman"/>
          <w:b/>
          <w:i w:val="false"/>
          <w:color w:val="000000"/>
        </w:rPr>
        <w:t xml:space="preserve"> 
Мемлекеттік қызмет көрсететін уәкілетті органдардың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3107"/>
        <w:gridCol w:w="2879"/>
        <w:gridCol w:w="4377"/>
        <w:gridCol w:w="2087"/>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органның 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қалалары мен аудандарының сәулет және қала құрылысы бөлімдері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 Нұрмағамбетов көшесі, 81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8(71638)-2-13-19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кенті, Тәшенов көшесі, 47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8(71644)-2-25-83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ауылы, Әл-Фараби көшесі, 50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8(71641)-2-32-51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 Уәлиханов көшесі,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8(71643)-2-43-61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 Некрасов көшесі, 19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8(71646)-2-38-14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қаласы, Абылай хан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8(71636)-4-32-58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ауылы, Победа көшесі, 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8(71642)-2-17-14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 Біржан Сал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8(71639)-2-20-29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 А. Құнанбаев көшесі, 136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8(71633)-2-11-03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 Д.Қонаев көшесі, 15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8(71647)-2-14-84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ауылы, Дружба көшесі, 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8(71635)-21-8-80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 Ленин көшесі, 34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8(71648)-9-13-91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ауылы, Мир көшесі, 58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8(71632)-2-28-93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ауылы, Болғанбаев көшесі,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8(71637)-2-21-85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ауылы, Абылайхан көшесі, 117/ 1 қабат</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8(71640)-9-29-49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 Гагарин көшесі, 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8(71651)-3-11-29, </w:t>
            </w:r>
          </w:p>
          <w:p>
            <w:pPr>
              <w:spacing w:after="20"/>
              <w:ind w:left="20"/>
              <w:jc w:val="both"/>
            </w:pPr>
            <w:r>
              <w:rPr>
                <w:rFonts w:ascii="Times New Roman"/>
                <w:b w:val="false"/>
                <w:i w:val="false"/>
                <w:color w:val="000000"/>
                <w:sz w:val="20"/>
              </w:rPr>
              <w:t>8(71651)-3-11-28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 Абылайхан көшесі, 22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8(71631)-2-20-11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Абай көшесі, 87, 102 кабинет</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8(7162)-25-69-79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сәулет және қала құрылысы бөлімі» мемлекеттік мекемесі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 4 шағын аудан, 1 ғимарат, 73,75 кабинеттер</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жұмыс күн 13.00-ден 14.00-ге дейін түскі үзіліспен сағат 9.00-ден 18.00-ге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8(71645)-6-25-30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41"/>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3-қосымша   </w:t>
      </w:r>
    </w:p>
    <w:bookmarkEnd w:id="41"/>
    <w:p>
      <w:pPr>
        <w:spacing w:after="0"/>
        <w:ind w:left="0"/>
        <w:jc w:val="left"/>
      </w:pPr>
      <w:r>
        <w:rPr>
          <w:rFonts w:ascii="Times New Roman"/>
          <w:b/>
          <w:i w:val="false"/>
          <w:color w:val="000000"/>
        </w:rPr>
        <w:t xml:space="preserve"> Қазақстан Республикасы Республика Казахстан</w:t>
      </w:r>
      <w:r>
        <w:br/>
      </w:r>
      <w:r>
        <w:rPr>
          <w:rFonts w:ascii="Times New Roman"/>
          <w:b/>
          <w:i w:val="false"/>
          <w:color w:val="000000"/>
        </w:rPr>
        <w:t>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 сәулет және қала құрылысы органының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электрондық адресі, тел.) (местонахождение,</w:t>
      </w:r>
      <w:r>
        <w:br/>
      </w:r>
      <w:r>
        <w:rPr>
          <w:rFonts w:ascii="Times New Roman"/>
          <w:b w:val="false"/>
          <w:i w:val="false"/>
          <w:color w:val="000000"/>
          <w:sz w:val="28"/>
        </w:rPr>
        <w:t>
электронный адрес, тел.)</w:t>
      </w:r>
    </w:p>
    <w:p>
      <w:pPr>
        <w:spacing w:after="0"/>
        <w:ind w:left="0"/>
        <w:jc w:val="both"/>
      </w:pPr>
      <w:r>
        <w:rPr>
          <w:rFonts w:ascii="Times New Roman"/>
          <w:b/>
          <w:i w:val="false"/>
          <w:color w:val="000000"/>
          <w:sz w:val="28"/>
        </w:rPr>
        <w:t>БЕКІТЕМІН:</w:t>
      </w:r>
    </w:p>
    <w:p>
      <w:pPr>
        <w:spacing w:after="0"/>
        <w:ind w:left="0"/>
        <w:jc w:val="both"/>
      </w:pPr>
      <w:r>
        <w:rPr>
          <w:rFonts w:ascii="Times New Roman"/>
          <w:b/>
          <w:i w:val="false"/>
          <w:color w:val="000000"/>
          <w:sz w:val="28"/>
        </w:rPr>
        <w:t>УТВЕРЖДАЮ:</w:t>
      </w:r>
    </w:p>
    <w:p>
      <w:pPr>
        <w:spacing w:after="0"/>
        <w:ind w:left="0"/>
        <w:jc w:val="both"/>
      </w:pPr>
      <w:r>
        <w:rPr>
          <w:rFonts w:ascii="Times New Roman"/>
          <w:b w:val="false"/>
          <w:i w:val="false"/>
          <w:color w:val="000000"/>
          <w:sz w:val="28"/>
        </w:rPr>
        <w:t>Бас сәулетші (қала, аудан)</w:t>
      </w:r>
      <w:r>
        <w:br/>
      </w:r>
      <w:r>
        <w:rPr>
          <w:rFonts w:ascii="Times New Roman"/>
          <w:b w:val="false"/>
          <w:i w:val="false"/>
          <w:color w:val="000000"/>
          <w:sz w:val="28"/>
        </w:rPr>
        <w:t>
Главный архитектор (города, района)</w:t>
      </w:r>
    </w:p>
    <w:p>
      <w:pPr>
        <w:spacing w:after="0"/>
        <w:ind w:left="0"/>
        <w:jc w:val="both"/>
      </w:pPr>
      <w:r>
        <w:rPr>
          <w:rFonts w:ascii="Times New Roman"/>
          <w:b w:val="false"/>
          <w:i w:val="false"/>
          <w:color w:val="000000"/>
          <w:sz w:val="28"/>
        </w:rPr>
        <w:t>(Т.А.Ә.) (Ф.И.О.)</w:t>
      </w:r>
    </w:p>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ТАПСЫРМАСЫ(СЖТ)</w:t>
      </w:r>
      <w:r>
        <w:br/>
      </w:r>
      <w:r>
        <w:rPr>
          <w:rFonts w:ascii="Times New Roman"/>
          <w:b/>
          <w:i w:val="false"/>
          <w:color w:val="000000"/>
        </w:rPr>
        <w:t>
  АРХИТЕКТУРНО-ПЛАНИРОВОЧНОЕ ЗАДАНИЕ(АПЗ)</w:t>
      </w:r>
      <w:r>
        <w:br/>
      </w:r>
      <w:r>
        <w:rPr>
          <w:rFonts w:ascii="Times New Roman"/>
          <w:b/>
          <w:i w:val="false"/>
          <w:color w:val="000000"/>
        </w:rPr>
        <w:t>
НА ПРОЕКТИРОВАНИЕ</w:t>
      </w:r>
      <w:r>
        <w:br/>
      </w:r>
      <w:r>
        <w:rPr>
          <w:rFonts w:ascii="Times New Roman"/>
          <w:b/>
          <w:i w:val="false"/>
          <w:color w:val="000000"/>
        </w:rPr>
        <w:t>
 </w:t>
      </w:r>
    </w:p>
    <w:p>
      <w:pPr>
        <w:spacing w:after="0"/>
        <w:ind w:left="0"/>
        <w:jc w:val="both"/>
      </w:pPr>
      <w:r>
        <w:rPr>
          <w:rFonts w:ascii="Times New Roman"/>
          <w:b w:val="false"/>
          <w:i w:val="false"/>
          <w:color w:val="000000"/>
          <w:sz w:val="28"/>
        </w:rPr>
        <w:t>20____жылғы «____» __________№ ______</w:t>
      </w:r>
    </w:p>
    <w:p>
      <w:pPr>
        <w:spacing w:after="0"/>
        <w:ind w:left="0"/>
        <w:jc w:val="both"/>
      </w:pPr>
      <w:r>
        <w:rPr>
          <w:rFonts w:ascii="Times New Roman"/>
          <w:b w:val="false"/>
          <w:i w:val="false"/>
          <w:color w:val="000000"/>
          <w:sz w:val="28"/>
        </w:rPr>
        <w:t>№_______ от «____»_____________20____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Объектің атауы:___________________________________________________</w:t>
      </w:r>
      <w:r>
        <w:br/>
      </w:r>
      <w:r>
        <w:rPr>
          <w:rFonts w:ascii="Times New Roman"/>
          <w:b w:val="false"/>
          <w:i w:val="false"/>
          <w:color w:val="000000"/>
          <w:sz w:val="28"/>
        </w:rPr>
        <w:t>
Наименование объекта:____________________________________________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Тапсырыс беруші (құрылыс смемлекеттік қызметті алушы,</w:t>
      </w:r>
      <w:r>
        <w:br/>
      </w:r>
      <w:r>
        <w:rPr>
          <w:rFonts w:ascii="Times New Roman"/>
          <w:b w:val="false"/>
          <w:i w:val="false"/>
          <w:color w:val="000000"/>
          <w:sz w:val="28"/>
        </w:rPr>
        <w:t>
инвестор):_______________________</w:t>
      </w:r>
      <w:r>
        <w:br/>
      </w:r>
      <w:r>
        <w:rPr>
          <w:rFonts w:ascii="Times New Roman"/>
          <w:b w:val="false"/>
          <w:i w:val="false"/>
          <w:color w:val="000000"/>
          <w:sz w:val="28"/>
        </w:rPr>
        <w:t>
 </w:t>
      </w:r>
      <w:r>
        <w:br/>
      </w:r>
      <w:r>
        <w:rPr>
          <w:rFonts w:ascii="Times New Roman"/>
          <w:b w:val="false"/>
          <w:i w:val="false"/>
          <w:color w:val="000000"/>
          <w:sz w:val="28"/>
        </w:rPr>
        <w:t>
Заказчик (застройщик, инвестор):___________________________________</w:t>
      </w:r>
    </w:p>
    <w:p>
      <w:pPr>
        <w:spacing w:after="0"/>
        <w:ind w:left="0"/>
        <w:jc w:val="both"/>
      </w:pPr>
      <w:r>
        <w:rPr>
          <w:rFonts w:ascii="Times New Roman"/>
          <w:b w:val="false"/>
          <w:i w:val="false"/>
          <w:color w:val="000000"/>
          <w:sz w:val="28"/>
        </w:rPr>
        <w:t>Қала (елді мекен), жыл, Город (населенный пункт),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6"/>
        <w:gridCol w:w="7454"/>
      </w:tblGrid>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әзірлеу үшін негіздеме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әкімінің ______________ (күні, айы, жылы) №_____ қаулысы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архитектурно-планировочного задания (АПЗ)</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№_______ от_________ (число, месяц, год)</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ішінде: Жалпы деректер: М 1:500 топографиялық негізде учаскенің Бас жоспары (абаттандыру және көгалдандыру схемасы); Қасбеттер, қабаттар жоспары, осьтер бойынша қималар, шатырдың жоспары; қасбеттердің сәулеттік шешімінің паспорты (сыртқы әрлеу ведомості)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 Общие данные: Генплан участка (схема благоустройства и озеленения) на топографической основе в М 1:500; Фасады, планы этажей, разрезы по осям, план кровли; Паспорт архитектурного решения фасадов (ведомость наружной отделки)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ЖЕР ТЕЛІМІНІҢ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ХАРАКТЕРИСТИКА УЧАСТКА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телімінің орналасқан жері</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 (жер телімінде бар құрылымдар мен имараттар, оның ішінде коммуникациялар, инженерлік құрылғылар, абаттандыру элементтері және басқалар)</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зерттелінуі (түсірілімдердің болуы, олардың масштабы)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 (наличие съемок, их масштабы)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Инженерлік-геологиялық зерттелінуі (инженерлік-геологиялық, гидрогеологиялық, топырақ-ботаникалық материалдардың және басқа да іздестірулердің болуы)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 түсірілімдер, масштабы, түзетудің болуы)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 масштаб, наличие корректировок)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ЖОБАЛАНАТЫН ОБЪЕКТІНІҢ СИПАТЫ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ХАРАКТЕРИСТИКА ПРОЕКТИРУЕМОГО ОБЪЕКТА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Объектінің функционалдық мақсаты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 объекта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жүйесі</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мақсатын ескере отырып, жоба бойынша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 объекта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Конструктивтік құрылымы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қамтамасыз ету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телімінің шегінде инженерлік және алаңішілік дәліздер көздеу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ҚАЛА ҚҰРЫЛЫСЫ ТАЛАПТАРЫ</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ГРАДОСТРОИТЕЛЬНЫЕ ТРЕБОВАНИЯ</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Көлемдік кеңістіктік шешім</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 бойынша шектес объектілермен қиыстыру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 решение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шектелген аумақтық параметрлерін және көліктік-жүргіншілер коммуникациясын дамыту перспективасын ескеру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 участка и перспективу развития транспортно-пешеходных коммуникаций</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тігінен жоспарлау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 аумақтардың жоғарғы белгісін бөлшектеп жоспарлау жобасымен сәйкестендіру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 территории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жердің құнарлы қабатын пайдалану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 слоя почвы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сәулеттік пішіндер</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СӘУЛЕТ ТАЛАПТАРЫ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АРХИТЕКТУРНЫЕ ТРЕБОВАНИЯ</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Сәулеттік бейненің стилистикасы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ерекшеліктеріне сәйкес сәулеттік бейнесін қалыптастыру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 образа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 өзара үйлесімдік (қимыл) сипаты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 окружающей застройкой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Түсі бойынша шешім</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шешім, оның ішінде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 туралы» Қазақстан Республикасы Заңының 21-бабына сәйкес жарнамалық-ақпараттық қондырғыларды көздеу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 решение, в том числе: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түнгі жарықпен рәсімдеу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Кіреберіс тораптар</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тораптарға назар аударуды ұсыну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мүмкіндігі шектеулі топтарының тіршілік әрекеті үшін жағдай жасау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іс-шараларды көздеу; мүгедектердің ғимараттарға кіруін көздеу, пандустарды, арнайы кіреберістер жолдарды және мүгедектер арбасы өтетін құрылғылар көздеу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 жизнедеятельности маломобильных групп населения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 указаниями МСН 3.02-05-2003 и СНиП РК 3.01-05-2002;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көрсеткіштері бойынша шарттарды сақтау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 звукошумовым показателям</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p>
          <w:p>
            <w:pPr>
              <w:spacing w:after="20"/>
              <w:ind w:left="20"/>
              <w:jc w:val="both"/>
            </w:pPr>
            <w:r>
              <w:rPr>
                <w:rFonts w:ascii="Times New Roman"/>
                <w:b w:val="false"/>
                <w:i w:val="false"/>
                <w:color w:val="000000"/>
                <w:sz w:val="20"/>
              </w:rPr>
              <w:t>Қоршау құрастырмалары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Фасад.Ограждающие конструкций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ИНЖЕНЕРЛІК ЖЕЛІЛЕРГЕ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ТРЕБОВАНИЯ К ИНЖЕНЕРНЫМ СЕТЯМ</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№__ 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№__ 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№__ 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 немесе нөсерлік кәріз</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 ливневая канализация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(№__ и дата выдачи 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жүйесі</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№__ және берілген күні)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 системы</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ҚҰРЫЛЫС МЕМЛЕКЕТТІК ҚЫЗМЕТТІ АЛУШЫҒА ЖҮКТЕЛЕТІН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ОБЯЗАТЕЛЬСТВА, ВОЗЛАГАЕМЫЕ НА ЗАСТРОЙЩИКА</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 іздестірулер бойынша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игеруге геодезиялық орналастырылғаннан және оның шекарасы нақты (жергілікті жерге) бекітілгеннен және жер жұмыстарын жүргізуге ордер алынғаннан кейін кірісу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 разрешается после геодезического выноса и закрепления его границ в натуре (на местности) и ордера на производство земляных работ</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құрылыстар мен құрылғыларды бұзу (ауыстыру) бойынша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 существующих строений и сооружений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үсті коммуникацияларын ауыстыру бойынша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инженерлік коммуникациялар анықталған жағдайда оларды қорғау бойынша конструктивтік іс-шаралар көздеу, тиісті инстанциялармен келісу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 надземных коммуникаций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 коммуникаций предусмотреть конструктивные мероприятия по их защите, провести согласование с соответствующими инстанциями</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екпелерді сақтау және немесе отырғызу бойынша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 зеленых насаждений</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төлемін уақытша қоршау құрылысы бойынша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 ограждения участка</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ҚОСЫМША ТАЛАПТАР</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 құрылыс салынатын жалпы алаң</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ЖАЛПЫ ТАЛАПТАР</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әзірлеген кезде сәулет, қала құрылысы және құрылыс қызметі саласындағы Қазақстан Республикасының қолданыстағы заңнамаларының нормаларын басшылыққа алу.</w:t>
            </w:r>
            <w:r>
              <w:br/>
            </w:r>
            <w:r>
              <w:rPr>
                <w:rFonts w:ascii="Times New Roman"/>
                <w:b w:val="false"/>
                <w:i w:val="false"/>
                <w:color w:val="000000"/>
                <w:sz w:val="20"/>
              </w:rPr>
              <w:t>
2. Жобалауды (жаңа құрылыс кезінде) түзетілген М 1:500 топографиялық түсірілім және бұрын орындалған геологиялық іздестірулер материалдарында жүргізу.</w:t>
            </w:r>
            <w:r>
              <w:br/>
            </w:r>
            <w:r>
              <w:rPr>
                <w:rFonts w:ascii="Times New Roman"/>
                <w:b w:val="false"/>
                <w:i w:val="false"/>
                <w:color w:val="000000"/>
                <w:sz w:val="20"/>
              </w:rPr>
              <w:t>
3.Қаланың (ауданның) бас сәулетшісімен келісу:</w:t>
            </w:r>
            <w:r>
              <w:br/>
            </w:r>
            <w:r>
              <w:rPr>
                <w:rFonts w:ascii="Times New Roman"/>
                <w:b w:val="false"/>
                <w:i w:val="false"/>
                <w:color w:val="000000"/>
                <w:sz w:val="20"/>
              </w:rPr>
              <w:t>
- М 1:500 бас жоспар;</w:t>
            </w:r>
            <w:r>
              <w:br/>
            </w:r>
            <w:r>
              <w:rPr>
                <w:rFonts w:ascii="Times New Roman"/>
                <w:b w:val="false"/>
                <w:i w:val="false"/>
                <w:color w:val="000000"/>
                <w:sz w:val="20"/>
              </w:rPr>
              <w:t>
- инженерлік желілердің жиынтық жоспары;</w:t>
            </w:r>
            <w:r>
              <w:br/>
            </w:r>
            <w:r>
              <w:rPr>
                <w:rFonts w:ascii="Times New Roman"/>
                <w:b w:val="false"/>
                <w:i w:val="false"/>
                <w:color w:val="000000"/>
                <w:sz w:val="20"/>
              </w:rPr>
              <w:t>
- құрылыстың бас жоспары;</w:t>
            </w:r>
            <w:r>
              <w:br/>
            </w:r>
            <w:r>
              <w:rPr>
                <w:rFonts w:ascii="Times New Roman"/>
                <w:b w:val="false"/>
                <w:i w:val="false"/>
                <w:color w:val="000000"/>
                <w:sz w:val="20"/>
              </w:rPr>
              <w:t>
- жарнамалық-ақпараттық қондырғылар.</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Проектирование (при новом строительстве)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p>
      <w:pPr>
        <w:spacing w:after="0"/>
        <w:ind w:left="0"/>
        <w:jc w:val="both"/>
      </w:pPr>
      <w:r>
        <w:rPr>
          <w:rFonts w:ascii="Times New Roman"/>
          <w:b w:val="false"/>
          <w:i w:val="false"/>
          <w:color w:val="000000"/>
          <w:sz w:val="28"/>
        </w:rPr>
        <w:t>ЕСКЕРТУЛЕР:</w:t>
      </w:r>
    </w:p>
    <w:bookmarkStart w:name="z138" w:id="42"/>
    <w:p>
      <w:pPr>
        <w:spacing w:after="0"/>
        <w:ind w:left="0"/>
        <w:jc w:val="both"/>
      </w:pPr>
      <w:r>
        <w:rPr>
          <w:rFonts w:ascii="Times New Roman"/>
          <w:b w:val="false"/>
          <w:i w:val="false"/>
          <w:color w:val="000000"/>
          <w:sz w:val="28"/>
        </w:rPr>
        <w:t>
      1. Сәулет-жоспарлау тапсырмасы (бұдан әрі-СЖТ) және техникалық талаптар жобалау (жобалау-сметалық) құжаттардың құрамында бекітілген құрылыстың бүкіл нормативтік ұзақтығы шегінде қолданылады.</w:t>
      </w:r>
      <w:r>
        <w:br/>
      </w:r>
      <w:r>
        <w:rPr>
          <w:rFonts w:ascii="Times New Roman"/>
          <w:b w:val="false"/>
          <w:i w:val="false"/>
          <w:color w:val="000000"/>
          <w:sz w:val="28"/>
        </w:rPr>
        <w:t>
</w:t>
      </w:r>
      <w:r>
        <w:rPr>
          <w:rFonts w:ascii="Times New Roman"/>
          <w:b w:val="false"/>
          <w:i w:val="false"/>
          <w:color w:val="000000"/>
          <w:sz w:val="28"/>
        </w:rPr>
        <w:t>
      2. СТЖ шарттарын қарастыруды талап ететін қандай да бір жағдай пайда болған кезде, оған өзгерістер тапсырыс берушінің келісімі бойынша енгізілуі мүмкін.</w:t>
      </w:r>
      <w:r>
        <w:br/>
      </w:r>
      <w:r>
        <w:rPr>
          <w:rFonts w:ascii="Times New Roman"/>
          <w:b w:val="false"/>
          <w:i w:val="false"/>
          <w:color w:val="000000"/>
          <w:sz w:val="28"/>
        </w:rPr>
        <w:t>
</w:t>
      </w:r>
      <w:r>
        <w:rPr>
          <w:rFonts w:ascii="Times New Roman"/>
          <w:b w:val="false"/>
          <w:i w:val="false"/>
          <w:color w:val="000000"/>
          <w:sz w:val="28"/>
        </w:rPr>
        <w:t>
      3. СЖТ көрсетілген талаптар мен шарттар барлық инвестициялық үрдістің меншіктену және қаржыландыру көздерінің формасынан тәуелді болулары міндетті. СЖТ тапсырыс берушінің немесе жергілікті сәулет және қала құрылысы органдарының сұранысы бойынша қала құрылыстық кеңестің, сәулеттік қоғамның талқылау құралы болып табылады, тәуелсіз сараптамада қарастырылады.</w:t>
      </w:r>
      <w:r>
        <w:br/>
      </w:r>
      <w:r>
        <w:rPr>
          <w:rFonts w:ascii="Times New Roman"/>
          <w:b w:val="false"/>
          <w:i w:val="false"/>
          <w:color w:val="000000"/>
          <w:sz w:val="28"/>
        </w:rPr>
        <w:t>
</w:t>
      </w:r>
      <w:r>
        <w:rPr>
          <w:rFonts w:ascii="Times New Roman"/>
          <w:b w:val="false"/>
          <w:i w:val="false"/>
          <w:color w:val="000000"/>
          <w:sz w:val="28"/>
        </w:rPr>
        <w:t>
      4. Тапсырыс беруші СЖТ баяндалған талаптарға келіспесе сотқа шағымдануына болады.</w:t>
      </w:r>
      <w:r>
        <w:br/>
      </w:r>
      <w:r>
        <w:rPr>
          <w:rFonts w:ascii="Times New Roman"/>
          <w:b w:val="false"/>
          <w:i w:val="false"/>
          <w:color w:val="000000"/>
          <w:sz w:val="28"/>
        </w:rPr>
        <w:t>
</w:t>
      </w:r>
      <w:r>
        <w:rPr>
          <w:rFonts w:ascii="Times New Roman"/>
          <w:b w:val="false"/>
          <w:i w:val="false"/>
          <w:color w:val="000000"/>
          <w:sz w:val="28"/>
        </w:rPr>
        <w:t>
      5. Берілген СЖТ сәулет, қала құрылысы және құрылыс істері жөніндегі уәкілетті мемлекеттік орган белгілеген тәртіпте құрылысқа жобалау алдындағы және жобалау (жобалау-сметалық) құжаттама әзірлеуге және сараптамадан өткізуге рұқсатты білдіреді.</w:t>
      </w:r>
      <w:r>
        <w:br/>
      </w:r>
      <w:r>
        <w:rPr>
          <w:rFonts w:ascii="Times New Roman"/>
          <w:b w:val="false"/>
          <w:i w:val="false"/>
          <w:color w:val="000000"/>
          <w:sz w:val="28"/>
        </w:rPr>
        <w:t>
</w:t>
      </w:r>
      <w:r>
        <w:rPr>
          <w:rFonts w:ascii="Times New Roman"/>
          <w:b w:val="false"/>
          <w:i w:val="false"/>
          <w:color w:val="000000"/>
          <w:sz w:val="28"/>
        </w:rPr>
        <w:t>
      6. Мемлекеттік инвестициялардың қатысуынсыз салынып жатқан (салынған), бірақ мемлекеттік және қоғамдық мүдделерге қатысы бар объектілерді мемлекеттік қабылдау комиссиялары пайдалануға қабылдауға тиіс.</w:t>
      </w:r>
      <w:r>
        <w:br/>
      </w:r>
      <w:r>
        <w:rPr>
          <w:rFonts w:ascii="Times New Roman"/>
          <w:b w:val="false"/>
          <w:i w:val="false"/>
          <w:color w:val="000000"/>
          <w:sz w:val="28"/>
        </w:rPr>
        <w:t>
      Аталған талапты тапсырысшыға (құрылыс мемлекеттік қызметті алушыға) СЖТ берген кезде аудандардың (қалалардың) жергілікті атқарушы органдары белгілейді және ол сол тапсырмада, сондай-ақ құрылыс-монтаж жұмыстарын жүргізуге берілген рұқсатта көрсетілуге тиіс.</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0"/>
        <w:gridCol w:w="6910"/>
      </w:tblGrid>
      <w:tr>
        <w:trPr>
          <w:trHeight w:val="30" w:hRule="atLeast"/>
        </w:trPr>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құраған</w:t>
            </w:r>
            <w:r>
              <w:br/>
            </w:r>
            <w:r>
              <w:rPr>
                <w:rFonts w:ascii="Times New Roman"/>
                <w:b w:val="false"/>
                <w:i w:val="false"/>
                <w:color w:val="000000"/>
                <w:sz w:val="20"/>
              </w:rPr>
              <w:t>
АПЗ составил</w:t>
            </w:r>
          </w:p>
          <w:p>
            <w:pPr>
              <w:spacing w:after="20"/>
              <w:ind w:left="20"/>
              <w:jc w:val="both"/>
            </w:pPr>
            <w:r>
              <w:rPr>
                <w:rFonts w:ascii="Times New Roman"/>
                <w:b w:val="false"/>
                <w:i w:val="false"/>
                <w:color w:val="000000"/>
                <w:sz w:val="20"/>
              </w:rPr>
              <w:t>_______________________________(лауазымы, ТАӘ) (должность, ФИО)</w:t>
            </w:r>
          </w:p>
          <w:p>
            <w:pPr>
              <w:spacing w:after="20"/>
              <w:ind w:left="20"/>
              <w:jc w:val="both"/>
            </w:pPr>
            <w:r>
              <w:rPr>
                <w:rFonts w:ascii="Times New Roman"/>
                <w:b w:val="false"/>
                <w:i w:val="false"/>
                <w:color w:val="000000"/>
                <w:sz w:val="20"/>
              </w:rPr>
              <w:t>_______________________________(қолы) (подпись)</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алдым</w:t>
            </w:r>
            <w:r>
              <w:br/>
            </w:r>
            <w:r>
              <w:rPr>
                <w:rFonts w:ascii="Times New Roman"/>
                <w:b w:val="false"/>
                <w:i w:val="false"/>
                <w:color w:val="000000"/>
                <w:sz w:val="20"/>
              </w:rPr>
              <w:t>
АПЗ получил</w:t>
            </w:r>
          </w:p>
          <w:p>
            <w:pPr>
              <w:spacing w:after="20"/>
              <w:ind w:left="20"/>
              <w:jc w:val="both"/>
            </w:pPr>
            <w:r>
              <w:rPr>
                <w:rFonts w:ascii="Times New Roman"/>
                <w:b w:val="false"/>
                <w:i w:val="false"/>
                <w:color w:val="000000"/>
                <w:sz w:val="20"/>
              </w:rPr>
              <w:t>__________________________________(күні, айы, жылы) (число, месяц, год)</w:t>
            </w:r>
          </w:p>
          <w:p>
            <w:pPr>
              <w:spacing w:after="20"/>
              <w:ind w:left="20"/>
              <w:jc w:val="both"/>
            </w:pPr>
            <w:r>
              <w:rPr>
                <w:rFonts w:ascii="Times New Roman"/>
                <w:b w:val="false"/>
                <w:i w:val="false"/>
                <w:color w:val="000000"/>
                <w:sz w:val="20"/>
              </w:rPr>
              <w:t>__________________________________(қолы) (подпись)</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 w:id="43"/>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4-қосымша   </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249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_____________________________________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қабылдады 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"__" ___________ 201_ г. сағ. ____ мин. ____</w:t>
            </w:r>
          </w:p>
        </w:tc>
      </w:tr>
    </w:tbl>
    <w:p>
      <w:pPr>
        <w:spacing w:after="0"/>
        <w:ind w:left="0"/>
        <w:jc w:val="both"/>
      </w:pPr>
      <w:r>
        <w:rPr>
          <w:rFonts w:ascii="Times New Roman"/>
          <w:b w:val="false"/>
          <w:i w:val="false"/>
          <w:color w:val="000000"/>
          <w:sz w:val="28"/>
        </w:rPr>
        <w:t>(мөлшері 15 см х 21 см)</w:t>
      </w:r>
      <w:r>
        <w:br/>
      </w:r>
      <w:r>
        <w:rPr>
          <w:rFonts w:ascii="Times New Roman"/>
          <w:b w:val="false"/>
          <w:i w:val="false"/>
          <w:color w:val="000000"/>
          <w:sz w:val="28"/>
        </w:rPr>
        <w:t>
 </w:t>
      </w:r>
    </w:p>
    <w:bookmarkStart w:name="z145" w:id="44"/>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5-қосымша    </w:t>
      </w:r>
      <w:r>
        <w:br/>
      </w:r>
      <w:r>
        <w:rPr>
          <w:rFonts w:ascii="Times New Roman"/>
          <w:b w:val="false"/>
          <w:i w:val="false"/>
          <w:color w:val="000000"/>
          <w:sz w:val="28"/>
        </w:rPr>
        <w:t>
 </w:t>
      </w:r>
    </w:p>
    <w:bookmarkEnd w:id="44"/>
    <w:bookmarkStart w:name="z146" w:id="45"/>
    <w:p>
      <w:pPr>
        <w:spacing w:after="0"/>
        <w:ind w:left="0"/>
        <w:jc w:val="left"/>
      </w:pPr>
      <w:r>
        <w:rPr>
          <w:rFonts w:ascii="Times New Roman"/>
          <w:b/>
          <w:i w:val="false"/>
          <w:color w:val="000000"/>
        </w:rPr>
        <w:t xml:space="preserve"> 
Мәтіндік кесте сипаттамасының бірізділігі мен әкімшілік қызметтердің (үрдістердің) өзара қызметі</w:t>
      </w:r>
    </w:p>
    <w:bookmarkEnd w:id="45"/>
    <w:bookmarkStart w:name="z147" w:id="46"/>
    <w:p>
      <w:pPr>
        <w:spacing w:after="0"/>
        <w:ind w:left="0"/>
        <w:jc w:val="left"/>
      </w:pPr>
      <w:r>
        <w:rPr>
          <w:rFonts w:ascii="Times New Roman"/>
          <w:b/>
          <w:i w:val="false"/>
          <w:color w:val="000000"/>
        </w:rPr>
        <w:t xml:space="preserve"> 
1-кесте. Уәкілетті органға өтініш бергенде ҚФБ қызметтерінің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353"/>
        <w:gridCol w:w="2192"/>
        <w:gridCol w:w="1096"/>
        <w:gridCol w:w="3733"/>
        <w:gridCol w:w="2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 бергенде негізгі үрдістің қызметтері (жұмыс барысы)</w:t>
            </w:r>
          </w:p>
        </w:tc>
      </w:tr>
      <w:tr>
        <w:trPr>
          <w:trHeight w:val="6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 (жұмыс барысы)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5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(процесстер, үрдістер, операциялар) бірізділігі мен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СЖТ дайындау</w:t>
            </w:r>
          </w:p>
        </w:tc>
      </w:tr>
      <w:tr>
        <w:trPr>
          <w:trHeight w:val="6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бұрыштама қою үшін құжаттарды тапсыру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атқарушыға орындауға құжаттарды тапсыру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СЖТ беру</w:t>
            </w:r>
          </w:p>
        </w:tc>
      </w:tr>
      <w:tr>
        <w:trPr>
          <w:trHeight w:val="7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минуттен аспауы керек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r>
              <w:br/>
            </w:r>
            <w:r>
              <w:rPr>
                <w:rFonts w:ascii="Times New Roman"/>
                <w:b w:val="false"/>
                <w:i w:val="false"/>
                <w:color w:val="000000"/>
                <w:sz w:val="20"/>
              </w:rPr>
              <w:t>
14 жұмыс күні (құрылыстың анықталған объектілері үшін)</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(барыстың, жұмыс ағынының) қызметі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 (жұмыс барысы)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(процесстер, үрдістер, операциялар) бірізділігі мен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қол қою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тіркеу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Кеңсеге тапсыру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мемлекеттік қызметті алушының өзіне беру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47"/>
    <w:p>
      <w:pPr>
        <w:spacing w:after="0"/>
        <w:ind w:left="0"/>
        <w:jc w:val="left"/>
      </w:pPr>
      <w:r>
        <w:rPr>
          <w:rFonts w:ascii="Times New Roman"/>
          <w:b/>
          <w:i w:val="false"/>
          <w:color w:val="000000"/>
        </w:rPr>
        <w:t xml:space="preserve"> 
1.2.-кесте. Орталыққа өтініш бергенде ҚФБ қызметінің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750"/>
        <w:gridCol w:w="2825"/>
        <w:gridCol w:w="3367"/>
        <w:gridCol w:w="37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(барыстың, жұмыс ағынының) қызметі</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(барыстың, жұмыс ағынының) қызметі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r>
      <w:tr>
        <w:trPr>
          <w:trHeight w:val="585"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(процесстер, үрдістер, операциялар) бірізділігі мен олардың сипаттамасы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да құжаттарды қабылдауды тіркеу журналына тіркейді, тиісті құжаттарды қабылдау туралы қолхат береді және Орталық жинақтау бөліміне тапсырады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құжаттарды қабылдау журналына қол қояды,  тiзiлiмiн әзірлейді және уәкілетті органға жіберу үшін құжаттарды дайындайды және жолдайды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мемлекеттік қызметті алушының құжаттарын қабылдайды және тіркейді, мемлекеттік қызметті алушының құжаттарын жауапты атқарушыға бұрыштамамен келесі тапсырма беру үшін уәкілетті органның басшысына жолдайды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Орталықтың жинақтау бөліміне тапсыру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тапсыру</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қызметтің нөмірі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2975"/>
        <w:gridCol w:w="2570"/>
        <w:gridCol w:w="2272"/>
        <w:gridCol w:w="2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 жауапты атқарушыны анықтау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құжаттарын қарау, СЖТ ресімдеу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қол қою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Орталыққа СЖТ тапсыру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СЖТ мен құжатты беру туралы қолхат</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жауапты атқарушыға тапсыру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журналына белгі қою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тапсыру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СЖТ мен құжатты беру туралы қолхат</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15 жұмыс күні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48"/>
    <w:p>
      <w:pPr>
        <w:spacing w:after="0"/>
        <w:ind w:left="0"/>
        <w:jc w:val="left"/>
      </w:pPr>
      <w:r>
        <w:rPr>
          <w:rFonts w:ascii="Times New Roman"/>
          <w:b/>
          <w:i w:val="false"/>
          <w:color w:val="000000"/>
        </w:rPr>
        <w:t xml:space="preserve"> 
2-кесте. Қолдану нұсқалары. Уәкілетті органға өтініш бергенде негізгі үрдіс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359"/>
        <w:gridCol w:w="3874"/>
      </w:tblGrid>
      <w:tr>
        <w:trPr>
          <w:trHeight w:val="91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кеңсесі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Уәкілетті органның басшысы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жауапты атқарушысы</w:t>
            </w:r>
          </w:p>
        </w:tc>
      </w:tr>
      <w:tr>
        <w:trPr>
          <w:trHeight w:val="55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Өтінішті қабылдайды, тіркейді, өтінішті уәкілетті органның басшысына жолдайды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Орындау үшін жауапты атқарушыны анықтау, бұрыштама қою</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Өтініштерді құжаттардың қосымшаларымен қарау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СЖТ дайындау немесе дәлелді бас тарту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Дайындалған СЖТ немесе дәлелді бас тартуға қол қою</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 СЖТ тіркеу және мемлекеттік қызметті алушыға тапсыру</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49"/>
    <w:p>
      <w:pPr>
        <w:spacing w:after="0"/>
        <w:ind w:left="0"/>
        <w:jc w:val="left"/>
      </w:pPr>
      <w:r>
        <w:rPr>
          <w:rFonts w:ascii="Times New Roman"/>
          <w:b/>
          <w:i w:val="false"/>
          <w:color w:val="000000"/>
        </w:rPr>
        <w:t xml:space="preserve"> 
3-кесте. Қолдану нұсқалары. Орталыққа өтініш бергенде негізгі үрдіс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3146"/>
        <w:gridCol w:w="2537"/>
        <w:gridCol w:w="2308"/>
        <w:gridCol w:w="2778"/>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Орталықтың инспекторы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Орталықтың жинақтау бөлімінің инспекторы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Уәкілетті органның кеңсесі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басшысы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 Уәкілетті органның жауапты атқарушысы</w:t>
            </w:r>
          </w:p>
        </w:tc>
      </w:tr>
      <w:tr>
        <w:trPr>
          <w:trHeight w:val="198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Құжаттарды қабылдау, қолхат беру, өтінішті тіркеу, құжаттарды уәкілетті органға жолдау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Құжаттарды жинайды, құжаттарды қабылдауды тіркейтін журналға қол қояды, тізілім құрайды, уәкілетті органға жіберу үшін құжаттарды дайындайды және жолдайды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Орталықтан өтінішті қабылдау, тіркеу, уәкілетті органның басшысына өтінішті жолдау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Орындау үшін жауапты атқарушыны анықтау, бұрыштама қою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Өтініштерді құжаттардың қосымшаларымен қарау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 СЖТ немесе дәлелді бас тартуды дайындау, қол қоюға тапсыру</w:t>
            </w:r>
          </w:p>
        </w:tc>
      </w:tr>
      <w:tr>
        <w:trPr>
          <w:trHeight w:val="90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СЖТ немесе дәлелді бас тартуға қол қою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 СЖТ немесе дәлелді бас тартуды тіркеу және Орталыққа тапсыру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Орталықта мемлекеттік қызметті алушыға СЖТ тапсыру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50"/>
    <w:p>
      <w:pPr>
        <w:spacing w:after="0"/>
        <w:ind w:left="0"/>
        <w:jc w:val="left"/>
      </w:pPr>
      <w:r>
        <w:rPr>
          <w:rFonts w:ascii="Times New Roman"/>
          <w:b/>
          <w:i w:val="false"/>
          <w:color w:val="000000"/>
        </w:rPr>
        <w:t xml:space="preserve"> 
4-кесте. Қолдану нұсқалары. Уәкілетті органға өтініш бергенде альтернативтік үрдіс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4"/>
        <w:gridCol w:w="4400"/>
        <w:gridCol w:w="3896"/>
      </w:tblGrid>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кеңсесі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Уәкілетті органның басшысы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жауапты атқарушысы</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Орталықтан өтінішті қабылдау, қолхат беру, тіркеу, өтінішті басшыға жолдау</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Қызмет.Орындау үшін жауапты атқарушыны анықтау, бұрыштама қою</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Өтінішті қарау. Дәлелді бас тартуды дайындау</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Бас тартуға қол қою</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Бас тартуды тіркеу, бас тартуды мемлекеттік қызметті алушыға тапсыру</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51"/>
    <w:p>
      <w:pPr>
        <w:spacing w:after="0"/>
        <w:ind w:left="0"/>
        <w:jc w:val="left"/>
      </w:pPr>
      <w:r>
        <w:rPr>
          <w:rFonts w:ascii="Times New Roman"/>
          <w:b/>
          <w:i w:val="false"/>
          <w:color w:val="000000"/>
        </w:rPr>
        <w:t xml:space="preserve"> 
5-кесте. Қолдану нұсқалары. Орталыққа өтініш бергенде альтернативтік үрдіс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3192"/>
        <w:gridCol w:w="3443"/>
        <w:gridCol w:w="3131"/>
      </w:tblGrid>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Орталықтың инспекторы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Уәкілетті органның кеңсесі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Уәкілетті органның басшысы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 Уәкілетті органның жауапты атқарушысы</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Құжаттарды қабылдау, қолхат беру, өтінішті тіркеу, құжаттарды уәкілетті органға жолдау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Орталықтан өтінішті қабылдау, қолхат беру, тіркеу, өтінішті уәкілетті органның басшысына жолдау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 Орындау үшін жауапты атқарушыны анықтау, бұрыштама қою</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Өтінішті қарау. Дәлелді бас тартуды дайындау, басшыға қол қоюға тапсыру</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 Бас тартуға қол қою</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 Бас тартуды тіркеу, бас тартуды Орталыққа тапсыру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Бас тартуды мемлекеттік қызметті алушыға беру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52"/>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6-қосымша   </w:t>
      </w:r>
      <w:r>
        <w:br/>
      </w:r>
      <w:r>
        <w:rPr>
          <w:rFonts w:ascii="Times New Roman"/>
          <w:b w:val="false"/>
          <w:i w:val="false"/>
          <w:color w:val="000000"/>
          <w:sz w:val="28"/>
        </w:rPr>
        <w:t>
 </w:t>
      </w:r>
    </w:p>
    <w:bookmarkEnd w:id="52"/>
    <w:bookmarkStart w:name="z154" w:id="53"/>
    <w:p>
      <w:pPr>
        <w:spacing w:after="0"/>
        <w:ind w:left="0"/>
        <w:jc w:val="left"/>
      </w:pPr>
      <w:r>
        <w:rPr>
          <w:rFonts w:ascii="Times New Roman"/>
          <w:b/>
          <w:i w:val="false"/>
          <w:color w:val="000000"/>
        </w:rPr>
        <w:t xml:space="preserve"> 
Сәулет-жоспарлау тапсырмасын беру бойынша мемлекеттік қызмет үрдісінің схемасы (қағаз нұсқасын қараңыз)</w:t>
      </w:r>
      <w:r>
        <w:br/>
      </w:r>
      <w:r>
        <w:rPr>
          <w:rFonts w:ascii="Times New Roman"/>
          <w:b/>
          <w:i w:val="false"/>
          <w:color w:val="000000"/>
        </w:rPr>
        <w:t>
 </w:t>
      </w:r>
    </w:p>
    <w:bookmarkEnd w:id="53"/>
    <w:bookmarkStart w:name="z155" w:id="54"/>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 А-13/587 қаулысымен бекітілген</w:t>
      </w:r>
      <w:r>
        <w:br/>
      </w:r>
      <w:r>
        <w:rPr>
          <w:rFonts w:ascii="Times New Roman"/>
          <w:b w:val="false"/>
          <w:i w:val="false"/>
          <w:color w:val="000000"/>
          <w:sz w:val="28"/>
        </w:rPr>
        <w:t>
 </w:t>
      </w:r>
    </w:p>
    <w:bookmarkEnd w:id="54"/>
    <w:bookmarkStart w:name="z156" w:id="55"/>
    <w:p>
      <w:pPr>
        <w:spacing w:after="0"/>
        <w:ind w:left="0"/>
        <w:jc w:val="left"/>
      </w:pPr>
      <w:r>
        <w:rPr>
          <w:rFonts w:ascii="Times New Roman"/>
          <w:b/>
          <w:i w:val="false"/>
          <w:color w:val="000000"/>
        </w:rPr>
        <w:t xml:space="preserve">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w:t>
      </w:r>
    </w:p>
    <w:bookmarkEnd w:id="55"/>
    <w:bookmarkStart w:name="z157" w:id="56"/>
    <w:p>
      <w:pPr>
        <w:spacing w:after="0"/>
        <w:ind w:left="0"/>
        <w:jc w:val="left"/>
      </w:pPr>
      <w:r>
        <w:rPr>
          <w:rFonts w:ascii="Times New Roman"/>
          <w:b/>
          <w:i w:val="false"/>
          <w:color w:val="000000"/>
        </w:rPr>
        <w:t xml:space="preserve"> 
1. Негізгі ұғымдар</w:t>
      </w:r>
    </w:p>
    <w:bookmarkEnd w:id="56"/>
    <w:bookmarkStart w:name="z158" w:id="57"/>
    <w:p>
      <w:pPr>
        <w:spacing w:after="0"/>
        <w:ind w:left="0"/>
        <w:jc w:val="both"/>
      </w:pPr>
      <w:r>
        <w:rPr>
          <w:rFonts w:ascii="Times New Roman"/>
          <w:b w:val="false"/>
          <w:i w:val="false"/>
          <w:color w:val="000000"/>
          <w:sz w:val="28"/>
        </w:rPr>
        <w:t>
      1. Осы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Ақмола облысының сәулет және қала құрылысы басқармасы.</w:t>
      </w:r>
      <w:r>
        <w:br/>
      </w:r>
      <w:r>
        <w:rPr>
          <w:rFonts w:ascii="Times New Roman"/>
          <w:b w:val="false"/>
          <w:i w:val="false"/>
          <w:color w:val="000000"/>
          <w:sz w:val="28"/>
        </w:rPr>
        <w:t>
</w:t>
      </w:r>
      <w:r>
        <w:rPr>
          <w:rFonts w:ascii="Times New Roman"/>
          <w:b w:val="false"/>
          <w:i w:val="false"/>
          <w:color w:val="000000"/>
          <w:sz w:val="28"/>
        </w:rPr>
        <w:t>
      3) аумақтық орган – Ақмола облысының дін істері департаменті.</w:t>
      </w:r>
    </w:p>
    <w:bookmarkEnd w:id="57"/>
    <w:bookmarkStart w:name="z162" w:id="58"/>
    <w:p>
      <w:pPr>
        <w:spacing w:after="0"/>
        <w:ind w:left="0"/>
        <w:jc w:val="left"/>
      </w:pPr>
      <w:r>
        <w:rPr>
          <w:rFonts w:ascii="Times New Roman"/>
          <w:b/>
          <w:i w:val="false"/>
          <w:color w:val="000000"/>
        </w:rPr>
        <w:t xml:space="preserve"> 
2. Жалпы ережелер</w:t>
      </w:r>
    </w:p>
    <w:bookmarkEnd w:id="58"/>
    <w:bookmarkStart w:name="z163" w:id="5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мекен-жайлары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5) тармақшасы</w:t>
      </w:r>
      <w:r>
        <w:rPr>
          <w:rFonts w:ascii="Times New Roman"/>
          <w:b w:val="false"/>
          <w:i w:val="false"/>
          <w:color w:val="000000"/>
          <w:sz w:val="28"/>
        </w:rPr>
        <w:t>, Қазақстан Республикасы Үкіметінің 2012 жылғы 15 қазандағы № 1311 </w:t>
      </w:r>
      <w:r>
        <w:rPr>
          <w:rFonts w:ascii="Times New Roman"/>
          <w:b w:val="false"/>
          <w:i w:val="false"/>
          <w:color w:val="000000"/>
          <w:sz w:val="28"/>
        </w:rPr>
        <w:t>қаулысымен</w:t>
      </w:r>
      <w:r>
        <w:rPr>
          <w:rFonts w:ascii="Times New Roman"/>
          <w:b w:val="false"/>
          <w:i w:val="false"/>
          <w:color w:val="000000"/>
          <w:sz w:val="28"/>
        </w:rPr>
        <w:t xml:space="preserve">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нәтижесінде мемлекеттік қызметті алушы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не қызмет көрсетуден бас тарту туралы қағаз тасымалдағышта уәжделген жауап алады.</w:t>
      </w:r>
    </w:p>
    <w:bookmarkEnd w:id="59"/>
    <w:bookmarkStart w:name="z169" w:id="60"/>
    <w:p>
      <w:pPr>
        <w:spacing w:after="0"/>
        <w:ind w:left="0"/>
        <w:jc w:val="left"/>
      </w:pPr>
      <w:r>
        <w:rPr>
          <w:rFonts w:ascii="Times New Roman"/>
          <w:b/>
          <w:i w:val="false"/>
          <w:color w:val="000000"/>
        </w:rPr>
        <w:t xml:space="preserve"> 
3.Мемлекеттік қызметті көрсету тәртібіне қойылатын талаптар</w:t>
      </w:r>
    </w:p>
    <w:bookmarkEnd w:id="60"/>
    <w:bookmarkStart w:name="z170" w:id="61"/>
    <w:p>
      <w:pPr>
        <w:spacing w:after="0"/>
        <w:ind w:left="0"/>
        <w:jc w:val="both"/>
      </w:pPr>
      <w:r>
        <w:rPr>
          <w:rFonts w:ascii="Times New Roman"/>
          <w:b w:val="false"/>
          <w:i w:val="false"/>
          <w:color w:val="000000"/>
          <w:sz w:val="28"/>
        </w:rPr>
        <w:t>
      8. Мемлекеттік қызмет көрсету мәселелері жөнінде, мемлекеттік қызмет көрсету барысы туралы ақпаратты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мекен-жайы мен жұмыс кестесі көрсетілген уәкілетті органда;  уәкілетті органның интернет-ресурсында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белгіленген қажетті құжаттарды тапсырған сәттен бастап:</w:t>
      </w:r>
      <w:r>
        <w:br/>
      </w:r>
      <w:r>
        <w:rPr>
          <w:rFonts w:ascii="Times New Roman"/>
          <w:b w:val="false"/>
          <w:i w:val="false"/>
          <w:color w:val="000000"/>
          <w:sz w:val="28"/>
        </w:rPr>
        <w:t>
      ғибадат үйлерін (ғимараттарын) салу және олардың орналасатын жерін анықтау туралы шешім алу үшін – күнтізбелік отыз күнді;</w:t>
      </w:r>
      <w:r>
        <w:br/>
      </w:r>
      <w:r>
        <w:rPr>
          <w:rFonts w:ascii="Times New Roman"/>
          <w:b w:val="false"/>
          <w:i w:val="false"/>
          <w:color w:val="000000"/>
          <w:sz w:val="28"/>
        </w:rPr>
        <w:t>
      үйлерді (ғимараттарды) ғибадат үйлері (ғимараттары) етіп қайта бейіндеу (функционалдық мақсатын өзгерту) туралы шешім алу үшін – күнтізбелік отыз күнді құрайды;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арналған құжаттар пакетін тапсыруға ниеттенген мемлекеттік қызметті мемлекеттік қызметті алушының күтуін рұқсат берілген ең ұзақ уақыт – 30 минут;</w:t>
      </w:r>
      <w:r>
        <w:br/>
      </w:r>
      <w:r>
        <w:rPr>
          <w:rFonts w:ascii="Times New Roman"/>
          <w:b w:val="false"/>
          <w:i w:val="false"/>
          <w:color w:val="000000"/>
          <w:sz w:val="28"/>
        </w:rPr>
        <w:t>
</w:t>
      </w:r>
      <w:r>
        <w:rPr>
          <w:rFonts w:ascii="Times New Roman"/>
          <w:b w:val="false"/>
          <w:i w:val="false"/>
          <w:color w:val="000000"/>
          <w:sz w:val="28"/>
        </w:rPr>
        <w:t>
      3) мемлекеттік қызметті мемлекеттік қызметті алушыға өтініш жасаған күні сол жерде көрсетілетін қызмет көрсету үшін рұқсат берілген ең ұзақ уақыт – 30 минут.</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құжаттардың толық пакетінің ұсынылмауы;</w:t>
      </w:r>
      <w:r>
        <w:br/>
      </w:r>
      <w:r>
        <w:rPr>
          <w:rFonts w:ascii="Times New Roman"/>
          <w:b w:val="false"/>
          <w:i w:val="false"/>
          <w:color w:val="000000"/>
          <w:sz w:val="28"/>
        </w:rPr>
        <w:t>
</w:t>
      </w:r>
      <w:r>
        <w:rPr>
          <w:rFonts w:ascii="Times New Roman"/>
          <w:b w:val="false"/>
          <w:i w:val="false"/>
          <w:color w:val="000000"/>
          <w:sz w:val="28"/>
        </w:rPr>
        <w:t>
      2)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құжаттарда дұрыс емес мәліметтердің ұсынылуы;</w:t>
      </w:r>
      <w:r>
        <w:br/>
      </w:r>
      <w:r>
        <w:rPr>
          <w:rFonts w:ascii="Times New Roman"/>
          <w:b w:val="false"/>
          <w:i w:val="false"/>
          <w:color w:val="000000"/>
          <w:sz w:val="28"/>
        </w:rPr>
        <w:t>
</w:t>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w:t>
      </w:r>
      <w:r>
        <w:rPr>
          <w:rFonts w:ascii="Times New Roman"/>
          <w:b w:val="false"/>
          <w:i w:val="false"/>
          <w:color w:val="000000"/>
          <w:sz w:val="28"/>
        </w:rPr>
        <w:t>
      4) аумақтық органның келісуінің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уәкілетті органға қызметтер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маманы мемлекеттік қызметті алушының құжаттарын қабылдайды және тіркейді, мемлекеттік қызметті алушының құжаттарын жауапты атқарушыға бұрыштама қоюмен әрі тапсыру үшін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хат-хабармен танысады, жауапты атқарушыны анықтайды және бұрыштама қояды;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атқарушысы құжаттарды берілген өтініш құжаттарының қосымшаларымен қарайды, ресімдейді және береді;</w:t>
      </w:r>
      <w:r>
        <w:br/>
      </w:r>
      <w:r>
        <w:rPr>
          <w:rFonts w:ascii="Times New Roman"/>
          <w:b w:val="false"/>
          <w:i w:val="false"/>
          <w:color w:val="000000"/>
          <w:sz w:val="28"/>
        </w:rPr>
        <w:t>
</w:t>
      </w:r>
      <w:r>
        <w:rPr>
          <w:rFonts w:ascii="Times New Roman"/>
          <w:b w:val="false"/>
          <w:i w:val="false"/>
          <w:color w:val="000000"/>
          <w:sz w:val="28"/>
        </w:rPr>
        <w:t>
      5) аумақтық орган келіседі немесе 3 (үш) жұмыс күні ішінде уәкілетті органға келісуде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6) уәкілетті органның жауапты атқарушысы ресімдейді және береді:</w:t>
      </w:r>
      <w:r>
        <w:br/>
      </w:r>
      <w:r>
        <w:rPr>
          <w:rFonts w:ascii="Times New Roman"/>
          <w:b w:val="false"/>
          <w:i w:val="false"/>
          <w:color w:val="000000"/>
          <w:sz w:val="28"/>
        </w:rPr>
        <w:t>
      дін қызметі саласындағы уәкілетті органмен келісу бойынша ғибадат үйлерін (ғимараттарын) салу және олардың орналасатын жерін анықтау туралы шешім немесе мемлекеттік қызметті алушыға мемлекеттік қызметті беруде бас тарту туралы дәлелді жауап дайындайды;</w:t>
      </w:r>
      <w:r>
        <w:br/>
      </w:r>
      <w:r>
        <w:rPr>
          <w:rFonts w:ascii="Times New Roman"/>
          <w:b w:val="false"/>
          <w:i w:val="false"/>
          <w:color w:val="000000"/>
          <w:sz w:val="28"/>
        </w:rPr>
        <w:t>
      дін қызметі саласындағы уәкілетті органмен келісу бойынша үйлерді (ғимараттарды) ғибадат үйлері (ғимараттары) етіп қайта бейіндеу (функционалдық мақсатын өзгерту) туралы шешім немесе мемлекеттік қызметті алушыға мемлекеттік қызметті беруде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
      12. Орталықта және уәкілетті органда мемлекеттік қызметті көрсету үшін құжаттарды қабылдауды жүзеге асыратын тұлғалар саны минималды бір қызметкерді құрайды.</w:t>
      </w:r>
    </w:p>
    <w:bookmarkEnd w:id="61"/>
    <w:bookmarkStart w:name="z188" w:id="62"/>
    <w:p>
      <w:pPr>
        <w:spacing w:after="0"/>
        <w:ind w:left="0"/>
        <w:jc w:val="left"/>
      </w:pPr>
      <w:r>
        <w:rPr>
          <w:rFonts w:ascii="Times New Roman"/>
          <w:b/>
          <w:i w:val="false"/>
          <w:color w:val="000000"/>
        </w:rPr>
        <w:t xml:space="preserve"> 
4. Мемлекеттік қызметтерді көрсету үрдісінде қызмет</w:t>
      </w:r>
      <w:r>
        <w:br/>
      </w:r>
      <w:r>
        <w:rPr>
          <w:rFonts w:ascii="Times New Roman"/>
          <w:b/>
          <w:i w:val="false"/>
          <w:color w:val="000000"/>
        </w:rPr>
        <w:t>
(өзара қызмет) тәртібінің сипаттамасы</w:t>
      </w:r>
    </w:p>
    <w:bookmarkEnd w:id="62"/>
    <w:bookmarkStart w:name="z189" w:id="63"/>
    <w:p>
      <w:pPr>
        <w:spacing w:after="0"/>
        <w:ind w:left="0"/>
        <w:jc w:val="both"/>
      </w:pPr>
      <w:r>
        <w:rPr>
          <w:rFonts w:ascii="Times New Roman"/>
          <w:b w:val="false"/>
          <w:i w:val="false"/>
          <w:color w:val="000000"/>
          <w:sz w:val="28"/>
        </w:rPr>
        <w:t>
      13. Уәкілетті органда құжаттарды қабылдауды өтінішті тіркейтін уәкілетті органның кеңсесінің қызметкерімен жүзеге асырылады. Құжаттардың тапсырылғанын растайтын мемлекеттік қызметті мемлекеттік қызметті алушының өтінішінің көшірмесінің тіркеуі мөртабанмен (кіріс нөмірі, датасы, өтінішті қабылдаған кеңсе қызметкерінің қолы).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алушылар мемлекеттік қызметті алушылар  ғибадат үйлерін  (ғимараттарын) салу және олардың орналасатын жерін анықтау туралы шешім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салыстырып тексеру үшін құжаттардың түпнұсқасын міндетті түрде ұсына отырып, салық төлеушінің тіркеу нөмірінің көшірмесі;</w:t>
      </w:r>
      <w:r>
        <w:br/>
      </w:r>
      <w:r>
        <w:rPr>
          <w:rFonts w:ascii="Times New Roman"/>
          <w:b w:val="false"/>
          <w:i w:val="false"/>
          <w:color w:val="000000"/>
          <w:sz w:val="28"/>
        </w:rPr>
        <w:t>
</w:t>
      </w:r>
      <w:r>
        <w:rPr>
          <w:rFonts w:ascii="Times New Roman"/>
          <w:b w:val="false"/>
          <w:i w:val="false"/>
          <w:color w:val="000000"/>
          <w:sz w:val="28"/>
        </w:rPr>
        <w:t>
      3)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4) ғибадат үйін салу туралы анықтама-негіздеме.</w:t>
      </w:r>
      <w:r>
        <w:br/>
      </w:r>
      <w:r>
        <w:rPr>
          <w:rFonts w:ascii="Times New Roman"/>
          <w:b w:val="false"/>
          <w:i w:val="false"/>
          <w:color w:val="000000"/>
          <w:sz w:val="28"/>
        </w:rPr>
        <w:t>
      Мемлекеттік қызметті алушылар үйлерді (ғимараттарды) ғибадат үйлері (ғимараттары) етіп қайта бейіндеу (функционалдық мақсатын өзгерту) туралы шешім алу үшін мемлекеттік қызметті алушылар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 немесе заңды тұлғалар үшін – салыстырып тексеру үшін құжаттардың түпнұсқасын міндетті түрде ұсына отырып, заңды тұлға мемлекеттік тіркеу (қайта тіркеу) туралы куәліктің көшірме;</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құжаттардың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w:t>
      </w:r>
      <w:r>
        <w:rPr>
          <w:rFonts w:ascii="Times New Roman"/>
          <w:b w:val="false"/>
          <w:i w:val="false"/>
          <w:color w:val="000000"/>
          <w:sz w:val="28"/>
        </w:rPr>
        <w:t>
      5) салыстырып тексеру үшін құжаттардың түпнұсқасын міндетті түрде ұсына отырып, жылжымайтын мүлік объектісіне техникалық паспорт;</w:t>
      </w:r>
      <w:r>
        <w:br/>
      </w:r>
      <w:r>
        <w:rPr>
          <w:rFonts w:ascii="Times New Roman"/>
          <w:b w:val="false"/>
          <w:i w:val="false"/>
          <w:color w:val="000000"/>
          <w:sz w:val="28"/>
        </w:rPr>
        <w:t>
</w:t>
      </w:r>
      <w:r>
        <w:rPr>
          <w:rFonts w:ascii="Times New Roman"/>
          <w:b w:val="false"/>
          <w:i w:val="false"/>
          <w:color w:val="000000"/>
          <w:sz w:val="28"/>
        </w:rPr>
        <w:t>
      6) ғимараттар етіп қайта бейіндеу туралы анықтама-негіздеме.</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үрдісінде келесі құрылымдық-функционалдық бірліктер (бұдан әрі - ҚФБ) қызметте болады:</w:t>
      </w:r>
      <w:r>
        <w:br/>
      </w:r>
      <w:r>
        <w:rPr>
          <w:rFonts w:ascii="Times New Roman"/>
          <w:b w:val="false"/>
          <w:i w:val="false"/>
          <w:color w:val="000000"/>
          <w:sz w:val="28"/>
        </w:rPr>
        <w:t>
</w:t>
      </w:r>
      <w:r>
        <w:rPr>
          <w:rFonts w:ascii="Times New Roman"/>
          <w:b w:val="false"/>
          <w:i w:val="false"/>
          <w:color w:val="000000"/>
          <w:sz w:val="28"/>
        </w:rPr>
        <w:t>
      1) уәкілетті органның кеңсесі;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атқарушысы.</w:t>
      </w:r>
      <w:r>
        <w:br/>
      </w:r>
      <w:r>
        <w:rPr>
          <w:rFonts w:ascii="Times New Roman"/>
          <w:b w:val="false"/>
          <w:i w:val="false"/>
          <w:color w:val="000000"/>
          <w:sz w:val="28"/>
        </w:rPr>
        <w:t>
</w:t>
      </w:r>
      <w:r>
        <w:rPr>
          <w:rFonts w:ascii="Times New Roman"/>
          <w:b w:val="false"/>
          <w:i w:val="false"/>
          <w:color w:val="000000"/>
          <w:sz w:val="28"/>
        </w:rPr>
        <w:t>
      16. Мәтіндік кесте сипаттамасының бірізділігі мен әкімшілік қызметтердің (үрдістердің) әрбір ҚФБ өзара қызметі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әрбір әкімшілік қызметтердің орындалу мерзімін көрсетумен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үрдісінің әкімшілік қызметтерінің логикалық бірізділік арасындағы байланысты көрсететін схемалар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63"/>
    <w:bookmarkStart w:name="z207" w:id="64"/>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64"/>
    <w:bookmarkStart w:name="z208" w:id="65"/>
    <w:p>
      <w:pPr>
        <w:spacing w:after="0"/>
        <w:ind w:left="0"/>
        <w:jc w:val="both"/>
      </w:pPr>
      <w:r>
        <w:rPr>
          <w:rFonts w:ascii="Times New Roman"/>
          <w:b w:val="false"/>
          <w:i w:val="false"/>
          <w:color w:val="000000"/>
          <w:sz w:val="28"/>
        </w:rPr>
        <w:t>
      18. Мемлекеттік қызметті көрсетуге жауапты тұлға уәкілетті органның басшысы мен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мемлекеттік қызметті көрсетуді іске асыруға жауап береді.</w:t>
      </w:r>
      <w:r>
        <w:br/>
      </w:r>
      <w:r>
        <w:rPr>
          <w:rFonts w:ascii="Times New Roman"/>
          <w:b w:val="false"/>
          <w:i w:val="false"/>
          <w:color w:val="000000"/>
          <w:sz w:val="28"/>
        </w:rPr>
        <w:t>
 </w:t>
      </w:r>
    </w:p>
    <w:bookmarkEnd w:id="65"/>
    <w:bookmarkStart w:name="z209" w:id="66"/>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xml:space="preserve">
үйлерін (ғимараттарын) салу және </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xml:space="preserve">
сондай-ақ үйлерді (ғимараттарды) </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r>
        <w:br/>
      </w: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917"/>
        <w:gridCol w:w="3391"/>
        <w:gridCol w:w="2423"/>
        <w:gridCol w:w="357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929"/>
        <w:gridCol w:w="3381"/>
        <w:gridCol w:w="2441"/>
        <w:gridCol w:w="3579"/>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сәулет және қала құрылысы басқармасы»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40-10-17, факс 25-47-42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жұмыс күндері сағат 13.00-ден 14.00-ге дейін түскі үзіліспен  сағат 9.00-ден 18.00-ге дейін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0" w:id="67"/>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сондай-ақ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2-қосымша     </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723"/>
        <w:gridCol w:w="3380"/>
        <w:gridCol w:w="2415"/>
        <w:gridCol w:w="3586"/>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712"/>
        <w:gridCol w:w="3366"/>
        <w:gridCol w:w="2448"/>
        <w:gridCol w:w="3582"/>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облысының дін істері департаменті» мемлекеттік мекемесі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w:t>
            </w:r>
            <w:r>
              <w:br/>
            </w:r>
            <w:r>
              <w:rPr>
                <w:rFonts w:ascii="Times New Roman"/>
                <w:b w:val="false"/>
                <w:i w:val="false"/>
                <w:color w:val="000000"/>
                <w:sz w:val="20"/>
              </w:rPr>
              <w:t>
Көкшетау қаласы, Горький көшесі, 37</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40-16-03 akmola@din.gov.kz</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жұмыс күндері сағат 13.00-ден 14.30-ге дейін түскі үзіліспен  сағат 9.00-ден 18.30-ге дейін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 w:id="68"/>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сондай-ақ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3-қосымша     </w:t>
      </w:r>
      <w:r>
        <w:br/>
      </w: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(Облыстың, республикалық маңызы бар</w:t>
      </w:r>
      <w:r>
        <w:br/>
      </w:r>
      <w:r>
        <w:rPr>
          <w:rFonts w:ascii="Times New Roman"/>
          <w:b w:val="false"/>
          <w:i w:val="false"/>
          <w:color w:val="000000"/>
          <w:sz w:val="28"/>
        </w:rPr>
        <w:t>
қаланың, астананың) сәулет және қала</w:t>
      </w:r>
      <w:r>
        <w:br/>
      </w:r>
      <w:r>
        <w:rPr>
          <w:rFonts w:ascii="Times New Roman"/>
          <w:b w:val="false"/>
          <w:i w:val="false"/>
          <w:color w:val="000000"/>
          <w:sz w:val="28"/>
        </w:rPr>
        <w:t>
құрылысы басқармасының бастығы</w:t>
      </w:r>
      <w:r>
        <w:br/>
      </w:r>
      <w:r>
        <w:rPr>
          <w:rFonts w:ascii="Times New Roman"/>
          <w:b w:val="false"/>
          <w:i w:val="false"/>
          <w:color w:val="000000"/>
          <w:sz w:val="28"/>
        </w:rPr>
        <w:t>
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xml:space="preserve">
Өтініш беруші                           </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(жеке тұлға үшін тегі, аты, әкесінің аты,</w:t>
      </w:r>
      <w:r>
        <w:br/>
      </w:r>
      <w:r>
        <w:rPr>
          <w:rFonts w:ascii="Times New Roman"/>
          <w:b w:val="false"/>
          <w:i w:val="false"/>
          <w:color w:val="000000"/>
          <w:sz w:val="28"/>
        </w:rPr>
        <w:t>
</w:t>
      </w:r>
      <w:r>
        <w:rPr>
          <w:rFonts w:ascii="Times New Roman"/>
          <w:b w:val="false"/>
          <w:i/>
          <w:color w:val="000000"/>
          <w:sz w:val="28"/>
        </w:rPr>
        <w:t>мекен-жайы және телефоны, заңды тұлға</w:t>
      </w:r>
      <w:r>
        <w:br/>
      </w:r>
      <w:r>
        <w:rPr>
          <w:rFonts w:ascii="Times New Roman"/>
          <w:b w:val="false"/>
          <w:i w:val="false"/>
          <w:color w:val="000000"/>
          <w:sz w:val="28"/>
        </w:rPr>
        <w:t>
</w:t>
      </w:r>
      <w:r>
        <w:rPr>
          <w:rFonts w:ascii="Times New Roman"/>
          <w:b w:val="false"/>
          <w:i/>
          <w:color w:val="000000"/>
          <w:sz w:val="28"/>
        </w:rPr>
        <w:t>үшін ұйымның атауы, пошталық мекен-жайы,</w:t>
      </w:r>
      <w:r>
        <w:br/>
      </w:r>
      <w:r>
        <w:rPr>
          <w:rFonts w:ascii="Times New Roman"/>
          <w:b w:val="false"/>
          <w:i w:val="false"/>
          <w:color w:val="000000"/>
          <w:sz w:val="28"/>
        </w:rPr>
        <w:t>
</w:t>
      </w:r>
      <w:r>
        <w:rPr>
          <w:rFonts w:ascii="Times New Roman"/>
          <w:b w:val="false"/>
          <w:i/>
          <w:color w:val="000000"/>
          <w:sz w:val="28"/>
        </w:rPr>
        <w:t>телефоны)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r>
        <w:br/>
      </w:r>
      <w:r>
        <w:rPr>
          <w:rFonts w:ascii="Times New Roman"/>
          <w:b/>
          <w:i w:val="false"/>
          <w:color w:val="000000"/>
        </w:rPr>
        <w:t>
 </w:t>
      </w:r>
    </w:p>
    <w:p>
      <w:pPr>
        <w:spacing w:after="0"/>
        <w:ind w:left="0"/>
        <w:jc w:val="both"/>
      </w:pPr>
      <w:r>
        <w:rPr>
          <w:rFonts w:ascii="Times New Roman"/>
          <w:b w:val="false"/>
          <w:i w:val="false"/>
          <w:color w:val="000000"/>
          <w:sz w:val="28"/>
        </w:rPr>
        <w:t>__________________________ мекен-жайы бойынша орналасқан жалпы көлемі</w:t>
      </w:r>
      <w:r>
        <w:br/>
      </w:r>
      <w:r>
        <w:rPr>
          <w:rFonts w:ascii="Times New Roman"/>
          <w:b w:val="false"/>
          <w:i w:val="false"/>
          <w:color w:val="000000"/>
          <w:sz w:val="28"/>
        </w:rPr>
        <w:t>
____ гектар жер учаскесінде ғибадат үйін (ғимаратын) салу туралы</w:t>
      </w:r>
      <w:r>
        <w:br/>
      </w:r>
      <w:r>
        <w:rPr>
          <w:rFonts w:ascii="Times New Roman"/>
          <w:b w:val="false"/>
          <w:i w:val="false"/>
          <w:color w:val="000000"/>
          <w:sz w:val="28"/>
        </w:rPr>
        <w:t>
шешім беруді сұраймын.</w:t>
      </w:r>
      <w:r>
        <w:br/>
      </w:r>
      <w:r>
        <w:rPr>
          <w:rFonts w:ascii="Times New Roman"/>
          <w:b w:val="false"/>
          <w:i w:val="false"/>
          <w:color w:val="000000"/>
          <w:sz w:val="28"/>
        </w:rPr>
        <w:t>
      Ғибадат үйі ___________________________________________________</w:t>
      </w:r>
      <w:r>
        <w:br/>
      </w:r>
      <w:r>
        <w:rPr>
          <w:rFonts w:ascii="Times New Roman"/>
          <w:b w:val="false"/>
          <w:i w:val="false"/>
          <w:color w:val="000000"/>
          <w:sz w:val="28"/>
        </w:rPr>
        <w:t>
                              (конфессияға тиесілілігі)</w:t>
      </w:r>
      <w:r>
        <w:br/>
      </w:r>
      <w:r>
        <w:rPr>
          <w:rFonts w:ascii="Times New Roman"/>
          <w:b w:val="false"/>
          <w:i w:val="false"/>
          <w:color w:val="000000"/>
          <w:sz w:val="28"/>
        </w:rPr>
        <w:t>
      Ғибадат үйі құрылысының қаржыландыру көзi _____________________</w:t>
      </w:r>
      <w:r>
        <w:br/>
      </w:r>
      <w:r>
        <w:rPr>
          <w:rFonts w:ascii="Times New Roman"/>
          <w:b w:val="false"/>
          <w:i w:val="false"/>
          <w:color w:val="000000"/>
          <w:sz w:val="28"/>
        </w:rPr>
        <w:t>
      Ғибадат үйінің сыйымдылығы (адамдар саны) 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Қолы, күні, мөрі (заңды тұлғаларға)</w:t>
      </w:r>
    </w:p>
    <w:p>
      <w:pPr>
        <w:spacing w:after="0"/>
        <w:ind w:left="0"/>
        <w:jc w:val="both"/>
      </w:pPr>
      <w:r>
        <w:rPr>
          <w:rFonts w:ascii="Times New Roman"/>
          <w:b w:val="false"/>
          <w:i w:val="false"/>
          <w:color w:val="000000"/>
          <w:sz w:val="28"/>
        </w:rPr>
        <w:t>___________________________________________________</w:t>
      </w:r>
    </w:p>
    <w:bookmarkStart w:name="z212" w:id="69"/>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xml:space="preserve">
үйлерін (ғимараттарын) салу және </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xml:space="preserve">
сондай-ақ үйлерді (ғимараттарды) </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4-қосымша      </w:t>
      </w:r>
      <w:r>
        <w:br/>
      </w: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(Облыстың, республикалық маңызы бар</w:t>
      </w:r>
      <w:r>
        <w:br/>
      </w:r>
      <w:r>
        <w:rPr>
          <w:rFonts w:ascii="Times New Roman"/>
          <w:b w:val="false"/>
          <w:i w:val="false"/>
          <w:color w:val="000000"/>
          <w:sz w:val="28"/>
        </w:rPr>
        <w:t>
қаланың, астананың) сәулет және қала</w:t>
      </w:r>
      <w:r>
        <w:br/>
      </w:r>
      <w:r>
        <w:rPr>
          <w:rFonts w:ascii="Times New Roman"/>
          <w:b w:val="false"/>
          <w:i w:val="false"/>
          <w:color w:val="000000"/>
          <w:sz w:val="28"/>
        </w:rPr>
        <w:t>
құрылысы басқармасының бастығы</w:t>
      </w:r>
      <w:r>
        <w:br/>
      </w:r>
      <w:r>
        <w:rPr>
          <w:rFonts w:ascii="Times New Roman"/>
          <w:b w:val="false"/>
          <w:i w:val="false"/>
          <w:color w:val="000000"/>
          <w:sz w:val="28"/>
        </w:rPr>
        <w:t>
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xml:space="preserve">
Өтініш беруші                           </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(жеке тұлға үшін тегі, аты, әкесінің аты,</w:t>
      </w:r>
      <w:r>
        <w:br/>
      </w:r>
      <w:r>
        <w:rPr>
          <w:rFonts w:ascii="Times New Roman"/>
          <w:b w:val="false"/>
          <w:i w:val="false"/>
          <w:color w:val="000000"/>
          <w:sz w:val="28"/>
        </w:rPr>
        <w:t>
</w:t>
      </w:r>
      <w:r>
        <w:rPr>
          <w:rFonts w:ascii="Times New Roman"/>
          <w:b w:val="false"/>
          <w:i/>
          <w:color w:val="000000"/>
          <w:sz w:val="28"/>
        </w:rPr>
        <w:t>мекен-жайы және телефоны, заңды тұлға</w:t>
      </w:r>
      <w:r>
        <w:br/>
      </w:r>
      <w:r>
        <w:rPr>
          <w:rFonts w:ascii="Times New Roman"/>
          <w:b w:val="false"/>
          <w:i w:val="false"/>
          <w:color w:val="000000"/>
          <w:sz w:val="28"/>
        </w:rPr>
        <w:t>
</w:t>
      </w:r>
      <w:r>
        <w:rPr>
          <w:rFonts w:ascii="Times New Roman"/>
          <w:b w:val="false"/>
          <w:i/>
          <w:color w:val="000000"/>
          <w:sz w:val="28"/>
        </w:rPr>
        <w:t>үшін ұйымның атауы, пошталық мекен-жайы,</w:t>
      </w:r>
      <w:r>
        <w:br/>
      </w:r>
      <w:r>
        <w:rPr>
          <w:rFonts w:ascii="Times New Roman"/>
          <w:b w:val="false"/>
          <w:i w:val="false"/>
          <w:color w:val="000000"/>
          <w:sz w:val="28"/>
        </w:rPr>
        <w:t>
</w:t>
      </w:r>
      <w:r>
        <w:rPr>
          <w:rFonts w:ascii="Times New Roman"/>
          <w:b w:val="false"/>
          <w:i/>
          <w:color w:val="000000"/>
          <w:sz w:val="28"/>
        </w:rPr>
        <w:t>телефоны)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 мекен-жайы бойынша орналасқан</w:t>
      </w:r>
      <w:r>
        <w:br/>
      </w:r>
      <w:r>
        <w:rPr>
          <w:rFonts w:ascii="Times New Roman"/>
          <w:b w:val="false"/>
          <w:i w:val="false"/>
          <w:color w:val="000000"/>
          <w:sz w:val="28"/>
        </w:rPr>
        <w:t>
________________ үйін (ғимаратын) ғибадат үйі (ғимараты) етіп қайта</w:t>
      </w:r>
      <w:r>
        <w:br/>
      </w:r>
      <w:r>
        <w:rPr>
          <w:rFonts w:ascii="Times New Roman"/>
          <w:b w:val="false"/>
          <w:i w:val="false"/>
          <w:color w:val="000000"/>
          <w:sz w:val="28"/>
        </w:rPr>
        <w:t>
бейіндеу (функционалдық мақсатын өзгерту) туралы шешім беруді</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Ғибадат үйі _______________________________________________________________</w:t>
      </w:r>
      <w:r>
        <w:br/>
      </w:r>
      <w:r>
        <w:rPr>
          <w:rFonts w:ascii="Times New Roman"/>
          <w:b w:val="false"/>
          <w:i w:val="false"/>
          <w:color w:val="000000"/>
          <w:sz w:val="28"/>
        </w:rPr>
        <w:t>
                    (конфессияға тиесілілігі)</w:t>
      </w:r>
    </w:p>
    <w:p>
      <w:pPr>
        <w:spacing w:after="0"/>
        <w:ind w:left="0"/>
        <w:jc w:val="both"/>
      </w:pPr>
      <w:r>
        <w:rPr>
          <w:rFonts w:ascii="Times New Roman"/>
          <w:b w:val="false"/>
          <w:i w:val="false"/>
          <w:color w:val="000000"/>
          <w:sz w:val="28"/>
        </w:rPr>
        <w:t>Ғибадат үйінің сыйымдылығы (адамдар саны)</w:t>
      </w:r>
      <w:r>
        <w:br/>
      </w: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Қолы, күні, мөрі (заңды тұлғаларға)</w:t>
      </w:r>
    </w:p>
    <w:p>
      <w:pPr>
        <w:spacing w:after="0"/>
        <w:ind w:left="0"/>
        <w:jc w:val="both"/>
      </w:pPr>
      <w:r>
        <w:rPr>
          <w:rFonts w:ascii="Times New Roman"/>
          <w:b w:val="false"/>
          <w:i w:val="false"/>
          <w:color w:val="000000"/>
          <w:sz w:val="28"/>
        </w:rPr>
        <w:t>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3" w:id="70"/>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сондай-ақ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5-қосымша     </w:t>
      </w:r>
      <w:r>
        <w:br/>
      </w:r>
      <w:r>
        <w:rPr>
          <w:rFonts w:ascii="Times New Roman"/>
          <w:b w:val="false"/>
          <w:i w:val="false"/>
          <w:color w:val="000000"/>
          <w:sz w:val="28"/>
        </w:rPr>
        <w:t>
 </w:t>
      </w:r>
    </w:p>
    <w:bookmarkEnd w:id="70"/>
    <w:bookmarkStart w:name="z214" w:id="71"/>
    <w:p>
      <w:pPr>
        <w:spacing w:after="0"/>
        <w:ind w:left="0"/>
        <w:jc w:val="left"/>
      </w:pPr>
      <w:r>
        <w:rPr>
          <w:rFonts w:ascii="Times New Roman"/>
          <w:b/>
          <w:i w:val="false"/>
          <w:color w:val="000000"/>
        </w:rPr>
        <w:t xml:space="preserve"> 
Мәтіндік кесте сипаттамасының бірізділігі мен әкімшілік қызметтердің (үрдістердің) өзара қызметтері</w:t>
      </w:r>
    </w:p>
    <w:bookmarkEnd w:id="71"/>
    <w:bookmarkStart w:name="z215" w:id="72"/>
    <w:p>
      <w:pPr>
        <w:spacing w:after="0"/>
        <w:ind w:left="0"/>
        <w:jc w:val="left"/>
      </w:pPr>
      <w:r>
        <w:rPr>
          <w:rFonts w:ascii="Times New Roman"/>
          <w:b/>
          <w:i w:val="false"/>
          <w:color w:val="000000"/>
        </w:rPr>
        <w:t xml:space="preserve"> 
1-кесте. ҚФБ қызметтерінің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917"/>
        <w:gridCol w:w="1874"/>
        <w:gridCol w:w="2152"/>
        <w:gridCol w:w="1967"/>
        <w:gridCol w:w="2208"/>
        <w:gridCol w:w="2407"/>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 бергенде негізгі үрдістің (жұмыс барысының) қызметтері</w:t>
            </w:r>
          </w:p>
        </w:tc>
      </w:tr>
      <w:tr>
        <w:trPr>
          <w:trHeight w:val="11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атқарушысы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(процесстер, үрдістер, операциялар) бірізділігі мен олардың сипаттамасы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Келіседі немесе уәкілетті органға келісуде бас тарту туралы дәлелді жауап береді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құрылыс немесе ғибадат ғимараттары (имараттары) етіп қайта бейіндеу туралы шешімді тапсыру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басшыға тапсыру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атқарушыға тапсыру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күнтізбелік күн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(барыстың, жұмыс ағынының) әрекеттері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(процесстер, үрдістер, операциялар) бірізділігі мен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немесе ғибадат ғимараттары (имараттары) етіп қайта бейіндеу туралы шешімге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немесе ғибадат ғимараттары (имараттары) етіп қайта бейіндеу туралы шешімді тіркеу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ұйымдастыру-басқару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Кеңсеге тапсыру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мемлекеттік қызметті алушының өзіне беру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73"/>
    <w:p>
      <w:pPr>
        <w:spacing w:after="0"/>
        <w:ind w:left="0"/>
        <w:jc w:val="left"/>
      </w:pPr>
      <w:r>
        <w:rPr>
          <w:rFonts w:ascii="Times New Roman"/>
          <w:b/>
          <w:i w:val="false"/>
          <w:color w:val="000000"/>
        </w:rPr>
        <w:t xml:space="preserve"> 
2-кесте. Қолдану нұсқалары. Негізгі үрдіс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3556"/>
        <w:gridCol w:w="3441"/>
        <w:gridCol w:w="2808"/>
      </w:tblGrid>
      <w:tr>
        <w:trPr>
          <w:trHeight w:val="915"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кеңсесі</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 Уәкілетті органның басшысы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 Уәкілетті органның жауапты атқарушысы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 Аумақтық органның басшысы</w:t>
            </w:r>
          </w:p>
        </w:tc>
      </w:tr>
      <w:tr>
        <w:trPr>
          <w:trHeight w:val="2535"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Өтінішті қабылдау, тіркеу, уәкілетті органның басшысына жолдау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үшін жауапты атқарушыны анықтау, бұрыштама қою</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құжаттардың қосымшаларымен қарау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Келіседі немесе уәкілетті органға келісуде бас тарту туралы дәлелді жауап береді</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Құрылыс немесе ғибадат ғимараттары (имараттары) етіп қайта бейіндеу туралы шешімді немесе дәлелді бас тартуды дайындау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Құрылыс немесе ғибадат ғимараттары (имараттары) етіп қайта бейіндеу туралы шешімге немесе дәлелді бас тартуға қол қою</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Құрылыс немесе ғибадат ғимараттары (имараттары) етіп қайта бейіндеу туралы шешімді тіркеу және мемлекеттік қызметті алушыға тапсыру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7" w:id="74"/>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xml:space="preserve">
органмен келісу бойынша ғибадат </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анықтау,</w:t>
      </w:r>
      <w:r>
        <w:br/>
      </w:r>
      <w:r>
        <w:rPr>
          <w:rFonts w:ascii="Times New Roman"/>
          <w:b w:val="false"/>
          <w:i w:val="false"/>
          <w:color w:val="000000"/>
          <w:sz w:val="28"/>
        </w:rPr>
        <w:t>
сондай-ақ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xml:space="preserve">
қайта бейіндеу (функционалдық  </w:t>
      </w:r>
      <w:r>
        <w:br/>
      </w:r>
      <w:r>
        <w:rPr>
          <w:rFonts w:ascii="Times New Roman"/>
          <w:b w:val="false"/>
          <w:i w:val="false"/>
          <w:color w:val="000000"/>
          <w:sz w:val="28"/>
        </w:rPr>
        <w:t>
мақсатын өзгерту) туралы шешімдер</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6-қосымша     </w:t>
      </w:r>
      <w:r>
        <w:br/>
      </w:r>
      <w:r>
        <w:rPr>
          <w:rFonts w:ascii="Times New Roman"/>
          <w:b w:val="false"/>
          <w:i w:val="false"/>
          <w:color w:val="000000"/>
          <w:sz w:val="28"/>
        </w:rPr>
        <w:t>
  </w:t>
      </w:r>
    </w:p>
    <w:bookmarkEnd w:id="74"/>
    <w:bookmarkStart w:name="z218" w:id="75"/>
    <w:p>
      <w:pPr>
        <w:spacing w:after="0"/>
        <w:ind w:left="0"/>
        <w:jc w:val="left"/>
      </w:pPr>
      <w:r>
        <w:rPr>
          <w:rFonts w:ascii="Times New Roman"/>
          <w:b/>
          <w:i w:val="false"/>
          <w:color w:val="000000"/>
        </w:rPr>
        <w:t xml:space="preserve"> 
Орталыққа өтініш әкімшілік қызметтерінің бірізділігі арасындағы өзара байланысты көрсететін схема (қағаз нұсқасын қараңыз)</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