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3fe7" w14:textId="f273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2012 жылғы 26 наурыздағы № А-4/169 қаулысы. Ақмола облысы Атбасар ауданының Әділет басқармасында 2012 жылғы 5 сәуірде № 1-5-180 тіркелді. Қолданылу мерзімінің аяқталуына байланысты қаулының күші жойылды - Ақмола облысы Атбасар ауданы әкімі аппараты жетекшісінің 2013 жылғы 26 наурыздағы № 01-359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Атбасар ауданы әкімі аппараты жетекшісінің 26.03.2013 № 01-359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>жергілікті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қызметшілердің мәртебесі туралы» Заңдарына, Қазақстан Республикасы Президентінің 2012 жылғы 1 наурыздағы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наурыздағы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Әскерден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шақыру бойынша белгіленген әскери қызмет мерзімін өткермеген азаматтардың, 2012 жылдың сәуір-маусымында және қазан-желтоқсанында мерзімді әскери қызметке шақырылуы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Атбасар ауданы әкімінің орынбасары Ж.Ғ.Қаженовке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Атбасар ауданының әкімі                    Р.Әубәкіров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 Қарқынбаев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