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77ac" w14:textId="11d7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ауданында 2013 жылда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2012 жылғы 10 желтоқсандағы № 468 қаулысы. Ақмола облысының Әділет департаментінде 2013 жылғы 8 қаңтарда № 3589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 -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ауданында 2013 жылда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Астрахан ауданы бойынша 2013 жылға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көлемі, нақты шарттары, қатысушылардың еңбегіне төленетін ақының мөлшері, оларды қаржыландыру көздері бекітілсін, сұраныстар мен ұсыныстар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Астрахан ауданы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 әкімдігінің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біріккен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С.Қантеміров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С.Шойбеков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Д.Бекболатов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Е.Құрманов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Астрахан ауданы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жылы 10.12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Астрахан ауданы бойынша ұйымдардың тізбелері, қоғамдық жұмыстардың түрлері, көлемі мен нақты шарттары, қатысушылардың еңбегіне төленетін ақының мөлшері мен оларды қаржыландыру көздері, қоғамдық жұмыстарына сұраныс және ұсыныстар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937"/>
        <w:gridCol w:w="2912"/>
        <w:gridCol w:w="2645"/>
        <w:gridCol w:w="2645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шарттары</w:t>
            </w:r>
          </w:p>
        </w:tc>
      </w:tr>
      <w:tr>
        <w:trPr>
          <w:trHeight w:val="301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Астрахан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аралап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Жалтыр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аралап тексеру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Старый Колутон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Қызылжар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Новочеркаск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Николаев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Колутон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Есіл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Первомай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Бесбидайық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Острогорск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Жарсуат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Каменка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ауданының Ұзынкөл ауылдық округі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елді мекендерін көркейту және тазарту, көгалдандыру бойынша жүргізілетін жұмыстарға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шаршы метр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«Астрахан ауданы әкімінің аппараты»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«Қаржы және экономика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Астрахан ауданының Қорғаныс істері жөніндегі біріктірілген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«Білім беру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«Кәсіпкерлік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«Жұмыспен қамту және әлеуметтік бағдарламалар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«Сәулет және қала құрылысы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178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«Құрылыс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«Ауыл шаруашылық және жер қатынастары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214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«Ветеринария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«Мәдениет және тілдерді дамыту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«Ішкі саясат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«Дене шынықтыру және спорт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«Тұрғын-үй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Қолданыс-тағы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Әділет Департаменті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Әділет басқармасы»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 ішкі істер департаменті Астрахан аудандық ішкі істер бөлімі» мемлекеттік мекемесі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«Астрахан орталық аудандық ауруханасы» шаруашылық жүргізу құқындағы мемлекеттік коммуналдық кәсіпорны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өңдеуде көмек көрсету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құжат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шартқа сәйкес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3627"/>
        <w:gridCol w:w="3044"/>
        <w:gridCol w:w="2736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Ұсыныстар</w:t>
            </w:r>
          </w:p>
        </w:tc>
      </w:tr>
      <w:tr>
        <w:trPr>
          <w:trHeight w:val="43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мөлшерінде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 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