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db1d" w14:textId="103d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2012 жылғы 11 шілдедегі № А-07/272 қаулысы. Ақмола облысы Бұланды ауданының Әділет басқармасында 2012 жылғы 30 шілдеде № 1-7-159 тіркелді. Күші жойылды - Ақмола облысы Бұланды ауданы әкімдігінің 2016 жылғы 14 сәуірдегі № а-04/111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ауданы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Бұланды ауданы әкімдігінің 10.10.2013 </w:t>
      </w:r>
      <w:r>
        <w:rPr>
          <w:rFonts w:ascii="Times New Roman"/>
          <w:b w:val="false"/>
          <w:i w:val="false"/>
          <w:color w:val="ff0000"/>
          <w:sz w:val="28"/>
        </w:rPr>
        <w:t>№ а-10/370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бір пайыз мөлшерінде қылмыстық-атқару инспекциясы пробация қызметінің есебінде тұрған адамдар үшін,сондай-ақ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Бұланды ауданы әкімдігінің "Бас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2011 жылғы 06 мамырдағы № А-5/97 (нормативтік құқықтық актілерді мемлекеттік тіркеу Тізілімінде № 1-7-133 тіркелген, 2011 жылғы 03 маусымда "Бұланды таңы" және "Вести Бұланды жаршысы"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Б.К.Есмурзинаға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 жаңа редакцияда - Ақмола облысы Бұланды ауданы әкімдігінің 10.10.2013 </w:t>
      </w:r>
      <w:r>
        <w:rPr>
          <w:rFonts w:ascii="Times New Roman"/>
          <w:b w:val="false"/>
          <w:i w:val="false"/>
          <w:color w:val="ff0000"/>
          <w:sz w:val="28"/>
        </w:rPr>
        <w:t>№ а-10/370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