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ab19" w14:textId="1dba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ауыл шаруашылығы мақсатындағы жерлерін аймақтарға бөлу сызбанұсқасы мен жер салығының базалық ставкаларына түзету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24 сәуірдегі № 5С-5/5-12 шешімі. Ақмола облысы Ерейментау ауданының Әділет басқармасында 2012 жылғы 25 мамырда № 1-9-197 тіркелді. Күші жойылды - Ақмола облысы Ерейментау аудандық мәслихатының 2015 жылғы 19 наурыздағы № 5С-36/6-15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Ерейментау аудандық мәслихатының 19.03.2015 № 5С-36/6-15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кодексiнің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«Салық және бюджетке төленетін басқа да міндетті төлемдер туралы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жергiлiктi мемлекеттiк басқару және өзін-өзі басқару туралы» Заңының 6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ұсынысы негізінде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ауыл шаруашылығы мақсатындағы жерлерін аймақтарға бөлу сызбанұсқасы мен жер салығының базалық ставкаларына түзету коэффициенті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әлеуметтік-экономикалық даму, экология және ардагерлермен жұмыс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 Әдiлет департаментiнде мемлекеттiк тiркелген күнiнен бастап күшiне енедi және ресми жарияланған күнiнен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Сырымбетов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Л.Ж.Дүйсенов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Т.Н.Ахметуллин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"24" сәуірдегі № 5С-5/5-12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ауыл шаруашылығы мақсатындағы жерлерін аймақтарға бөлу сызбанұсқасы мен жер салығының базалық ставкаларына түзету коэффициенті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Сызбанұсқа жаңа редакцияда - Ақмола облысы Ерейментау аудандық мәслихатының 28.10.2014 </w:t>
      </w:r>
      <w:r>
        <w:rPr>
          <w:rFonts w:ascii="Times New Roman"/>
          <w:b w:val="false"/>
          <w:i w:val="false"/>
          <w:color w:val="ff0000"/>
          <w:sz w:val="28"/>
        </w:rPr>
        <w:t>№ 5C-32/2-14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  күннен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3233"/>
        <w:gridCol w:w="9160"/>
      </w:tblGrid>
      <w:tr>
        <w:trPr>
          <w:trHeight w:val="105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(Әкімшілік аумаққа) Аймаққа кіретін кадастрлық кварталдардың нөмірлері мен атаулары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Тайбай ауылдық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01-006-010 Еркіншілік ауылдық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01-006-004 Новомарковка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01-006-004 Ақмырза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01-006-010 Торғай селолық округі</w:t>
            </w:r>
          </w:p>
        </w:tc>
      </w:tr>
      <w:tr>
        <w:trPr>
          <w:trHeight w:val="3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</w:p>
        </w:tc>
      </w:tr>
      <w:tr>
        <w:trPr>
          <w:trHeight w:val="3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01-006-016 Күншалған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01-006-016 Ақсуат ауылы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01-006-016 Олжабай батыр атындағы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Бозтал селосы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Өленті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01-006-024 Бестоғай селолық округі</w:t>
            </w:r>
          </w:p>
        </w:tc>
      </w:tr>
      <w:tr>
        <w:trPr>
          <w:trHeight w:val="3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</w:p>
        </w:tc>
      </w:tr>
      <w:tr>
        <w:trPr>
          <w:trHeight w:val="3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01-006-022 Қойтас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01-006-024 Бестоғай селолық округі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01-006-030 Селетинское селосы</w:t>
            </w:r>
          </w:p>
        </w:tc>
      </w:tr>
      <w:tr>
        <w:trPr>
          <w:trHeight w:val="3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