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e1bf" w14:textId="804e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«2012-2014 жылдарға арналған аудан бюджеті туралы» Ерейментау аудандық мәслихатының 2011 жылғы 13 желтоқсандағы № 4С-42/4-11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2 шілдедегі № 5С-6/2-12 шешімі. Ақмола облысы Ерейментау ауданының Әділет басқармасында 2012 жылғы 16 шілдеде № 1-9-199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 бюджеті туралы» Ерейментау аудандық мәслихатының 2011 жылғы 13 желтоқсандағы № 4С-42/4-11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1-9-182 Тізілімінде тіркелген, аудандық «Ереймен» газетінде 2011 жылдың 31 желтоқсанында, аудандық «Ерейментау» газетінде 2011 жылдың 31 желтоқсанында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2012-2014 жылдарға арналған, сонымен қатар 2012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2 991 783,2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508 723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2 447 051,2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3 025 472,3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27 019,4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29 240,4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-64 708,5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64 708,5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жергілікті атқарушы органның қоры 3 205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Д.Иманбалинова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 әкімінің м.а.            А.А.Манадыров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шілдедегі № 5С-6/2-12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419"/>
        <w:gridCol w:w="270"/>
        <w:gridCol w:w="9421"/>
        <w:gridCol w:w="262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2991783,2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508723,0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19637,0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19637,0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179255,0</w:t>
            </w:r>
          </w:p>
        </w:tc>
      </w:tr>
      <w:tr>
        <w:trPr>
          <w:trHeight w:val="27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179255,0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285323,0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227493,0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31414,0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24018,0</w:t>
            </w:r>
          </w:p>
        </w:tc>
      </w:tr>
      <w:tr>
        <w:trPr>
          <w:trHeight w:val="3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21049,0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</w:p>
        </w:tc>
      </w:tr>
      <w:tr>
        <w:trPr>
          <w:trHeight w:val="3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4759,0</w:t>
            </w:r>
          </w:p>
        </w:tc>
      </w:tr>
      <w:tr>
        <w:trPr>
          <w:trHeight w:val="51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27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39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18009,0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15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3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66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1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1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2447051,2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2447051,2</w:t>
            </w:r>
          </w:p>
        </w:tc>
      </w:tr>
      <w:tr>
        <w:trPr>
          <w:trHeight w:val="25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815"/>
        <w:gridCol w:w="752"/>
        <w:gridCol w:w="8431"/>
        <w:gridCol w:w="25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3025472,3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211944,0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16072,0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55050,0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46977,0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112659,0</w:t>
            </w:r>
          </w:p>
        </w:tc>
      </w:tr>
      <w:tr>
        <w:trPr>
          <w:trHeight w:val="10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109599,0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28163,0</w:t>
            </w:r>
          </w:p>
        </w:tc>
      </w:tr>
      <w:tr>
        <w:trPr>
          <w:trHeight w:val="16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2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546,1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1616578,3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1614438,3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1288493,0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168844,3</w:t>
            </w:r>
          </w:p>
        </w:tc>
      </w:tr>
      <w:tr>
        <w:trPr>
          <w:trHeight w:val="15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қамқорлығынсыз қалған баланы (балаларды) күтіп-ұстауға қорғаншыларына (қамқоршыларына) ай сайынғы ақшалай қаражат төлемдері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8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8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102702,0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102702,0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449280,2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59554,0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333275,2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288833,0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126659,0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100278,0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12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22630,0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6969,0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425568,3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10607,3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7997,3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4856,0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-64708,5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5С-6/2-12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бюджеттен бөлінген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1"/>
        <w:gridCol w:w="2449"/>
      </w:tblGrid>
      <w:tr>
        <w:trPr>
          <w:trHeight w:val="25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896 824</w:t>
            </w:r>
          </w:p>
        </w:tc>
      </w:tr>
      <w:tr>
        <w:trPr>
          <w:trHeight w:val="34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ағымдағы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175 343</w:t>
            </w:r>
          </w:p>
        </w:tc>
      </w:tr>
      <w:tr>
        <w:trPr>
          <w:trHeight w:val="34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</w:t>
            </w:r>
          </w:p>
        </w:tc>
      </w:tr>
      <w:tr>
        <w:trPr>
          <w:trHeight w:val="72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1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трансферттердің есебінен үйлерінде оқитын мүгедек-балаларды құрал-жабдықтармен, бағдарламалық қамтамасыз етумен қамтамасыз ету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00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(қамқоршыларына) ай сайынғы ақшалай қаражат төлемдері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91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3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</w:t>
            </w:r>
          </w:p>
        </w:tc>
      </w:tr>
      <w:tr>
        <w:trPr>
          <w:trHeight w:val="57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64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</w:p>
        </w:tc>
      </w:tr>
      <w:tr>
        <w:trPr>
          <w:trHeight w:val="49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қаржыландыруға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4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49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70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69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 шараларды іске асыру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40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15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76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76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"Аймақтарды дамыту" бағдарламасының аясында, аймақтарды экономикалық дамытуға жәрдем көрсету жөніндегі шараларды жүзеге асыруға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57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</w:t>
            </w:r>
          </w:p>
        </w:tc>
      </w:tr>
      <w:tr>
        <w:trPr>
          <w:trHeight w:val="78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</w:t>
            </w:r>
          </w:p>
        </w:tc>
      </w:tr>
      <w:tr>
        <w:trPr>
          <w:trHeight w:val="10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721 481</w:t>
            </w:r>
          </w:p>
        </w:tc>
      </w:tr>
      <w:tr>
        <w:trPr>
          <w:trHeight w:val="22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721 481</w:t>
            </w:r>
          </w:p>
        </w:tc>
      </w:tr>
      <w:tr>
        <w:trPr>
          <w:trHeight w:val="60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қайта құрастыру (Новомарковка ауылы)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278 218</w:t>
            </w:r>
          </w:p>
        </w:tc>
      </w:tr>
      <w:tr>
        <w:trPr>
          <w:trHeight w:val="75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жобаландыру, дамыту, жайластыру және (немесе) сатып алу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61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1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шілдедегі № 5С-6/2-12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бөлінген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1"/>
        <w:gridCol w:w="2449"/>
      </w:tblGrid>
      <w:tr>
        <w:trPr>
          <w:trHeight w:val="25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65 908,2</w:t>
            </w:r>
          </w:p>
        </w:tc>
      </w:tr>
      <w:tr>
        <w:trPr>
          <w:trHeight w:val="40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ағымдағы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57 303,0</w:t>
            </w:r>
          </w:p>
        </w:tc>
      </w:tr>
      <w:tr>
        <w:trPr>
          <w:trHeight w:val="36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81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81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қамтамасыз етілмеген отбасылары мен Ерейментау ауданының ауылдық жерлеріндегі көп балалы отбасылардан студенттердің колледждердегі оқуы үшін төлемге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81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жылу трассасын күрделi жөндеуіне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3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6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6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46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№ 1 ОМ модульдік қазандығын сатып алу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</w:p>
        </w:tc>
      </w:tr>
      <w:tr>
        <w:trPr>
          <w:trHeight w:val="46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Улетин ОМ модулідік қазандығын сатып алуға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13 917,0</w:t>
            </w:r>
          </w:p>
        </w:tc>
      </w:tr>
      <w:tr>
        <w:trPr>
          <w:trHeight w:val="40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8 605,2</w:t>
            </w:r>
          </w:p>
        </w:tc>
      </w:tr>
      <w:tr>
        <w:trPr>
          <w:trHeight w:val="27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8 605,2</w:t>
            </w:r>
          </w:p>
        </w:tc>
      </w:tr>
      <w:tr>
        <w:trPr>
          <w:trHeight w:val="88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қаласындағы туберкулез диспансерінің ғимаратын туберкулез науқастары үшін жатақханаға қайта құрастыру" жобасы бойынша жобалық сметалық құжаттама әзірлеу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1 990,2</w:t>
            </w:r>
          </w:p>
        </w:tc>
      </w:tr>
      <w:tr>
        <w:trPr>
          <w:trHeight w:val="30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№ 1 орта мектебі үшін қазандықтың құрылысы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Ақмырза, Изобильное және Селетинское ауылдардағы су өткізу желілерін қайта құру жобасы бойынша МС өткізумен ЖСҚ әзірлеу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шілдедегі № 5С-6/2-12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4С-42/4-11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Ерейментау қаласының және ауданның ауылдық округтерінің әкімдері аппараттарының бюджеттік бағдарламалары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17"/>
        <w:gridCol w:w="717"/>
        <w:gridCol w:w="717"/>
        <w:gridCol w:w="7645"/>
        <w:gridCol w:w="25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1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