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ebf90" w14:textId="ebebf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2012 жылғы 24 сәуірдегі № 5С-5/6-12 "Ерейментау ауданы бойынша тұрғын үй көмегiн көрсету ережесiн бекiту туралы" шешіміне толықтырулар мен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2012 жылғы 10 желтоқсандағы № 5С-9/3-12 шешімі. Ақмола облысының Әділет департаментінде 2012 жылғы 27 желтоқсанда № 3565 тіркелді. Күші жойылды - Ақмола облысы Ерейментау аудандық мәслихатының 2015 жылғы 3 наурыздағы № 5С-35/2-15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Ерейментау аудандық мәслихатының 03.03.2015 </w:t>
      </w:r>
      <w:r>
        <w:rPr>
          <w:rFonts w:ascii="Times New Roman"/>
          <w:b w:val="false"/>
          <w:i w:val="false"/>
          <w:color w:val="ff0000"/>
          <w:sz w:val="28"/>
        </w:rPr>
        <w:t>№ 5С-35/2-15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жергiлiктi мемлекеттiк басқару және өзiн-өзi басқару туралы»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«Тұрғын үй қатынастары туралы» 1997 жылғы 16 сәуiрдегi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97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ауданының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«Ерейментау ауданы бойынша тұрғын үй көмегiн көрсету ережесiн бекiту туралы» 2012 жылғы 24 сәуірдегі № 5С-5/6-12 Ерейментау аудандық мәслихатының (Нормативтiк құқықтық актiлердi мемлекеттiк тiркеу тiзiлiмiнде № 1-9-196 болып тiркелген, 2012 жылдың 26 мамырда «Ереймен» аудандық газетiнде, 2012 жылдың 26 мамырда «Ерейментау» аудандық газетiнде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толықтырулар мен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Ерейментау ауданы бойынша тұрғын көмегін көрсету 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алтыншы азат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«жекешелендірілген үй-жайларда (пәтерлерде), жеке тұрғын үйде тұрып жатқандарға тәулік уақыты бойынша электр энергиясының шығынын саралап есепке алатын және бақылайтын, дәлдік сыныбы 1-ден төмен емес электр энергиясын бір фазалық есептеуіштің құны.»;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Тұрғын үй көмегi отбасыларға (азаматтарға) тұрғын үйдi (тұрғын ғимаратты) күтiп-ұстауға арналған шығыстар төлемдерi, коммуналдық қызметтер мен телекоммуникация желiсiне қосылған телефонға абоненттiк төлемақы ұлғаюы бөлiгiнде байланыс қызметтерi үшiн, тұрғын үйдi пайдаланғаны үшiн жалға алу ақысын төлеу, жекешелендiрiлген үй-жайларда (пәтерлерде), жеке тұрғын үйде тұрып жатқандарға тәулiк уақыты бойынша электр энергиясының шығынын саралап есепке алатын және бақылайтын, дәлдiк сыныбы 1-ден төмен емес электр энергиясын бiр фазалық есептеуiштiң құнын тұтыну нормалары шегiнде ақы төлеу сомасы мен отбасының осы мақсаттарға жұмсаған шығыстарының шектi жол берiлетiн деңгейiнiң арасындағы айырма ретiнде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күтiмiнiң және коммуналдық қызметтi тұтыну төлемiнiң шектi шығын үлесi тоқсанға арналған, алдыңғы тоқсанда тұрғын үй көмегiне өтiнiш берiлiп, отбасының жалпы табысының 15% пайызы шамасында белгiленедi.»;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азат жолы келесі мазмұндағы 11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жекешелендiрiлген тұрғын үй-жайларда (пәтерлерде), жеке тұрғын үйде тұрып жатқандарға тәулiк уақыты бойынша электр энергиясының шығынын саралап есепке алатын және бақылайтын, дәлдiк сыныбы 1-ден төмен емес электр энергиясын бiр фазалық есептеуiштiң құнын төлеуге тұрғын үй көмегiн көрсету жөнiндегi шаралар қолданылатын түбiртек-шот.».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Н.Мандаев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ауданының әкімі                 А.Қалжанов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