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0985" w14:textId="79e0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Еңбекшілдер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2012 жылғы 4 қаңтардағы № А-1/1 қаулысы. Ақмола облысы Еңбекшілдер ауданының Әділет басқармасында 2012 жылғы 26 қаңтарда № 1-10-151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ауданының ұйымдарында 2012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Еңбекшілдер ауданы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көлемі, сұраным және ұсынымдар, нақты шарттары, қатысушыларға төленетін еңбек ақының мөлшері және оны қаржыландыру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Қ.Ш.Шаяхметовке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Еңбекшілдер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«Жұмыспен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Т.Әбуова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Еңбекшілдер ауданы ұйымдарының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көлемі,</w:t>
      </w:r>
      <w:r>
        <w:br/>
      </w:r>
      <w:r>
        <w:rPr>
          <w:rFonts w:ascii="Times New Roman"/>
          <w:b/>
          <w:i w:val="false"/>
          <w:color w:val="000000"/>
        </w:rPr>
        <w:t>
сұраным және ұсынымдар, нақты шарттары, қатысушыларға</w:t>
      </w:r>
      <w:r>
        <w:br/>
      </w:r>
      <w:r>
        <w:rPr>
          <w:rFonts w:ascii="Times New Roman"/>
          <w:b/>
          <w:i w:val="false"/>
          <w:color w:val="000000"/>
        </w:rPr>
        <w:t>
төленетін еңбек ақының мөлшері және оны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4216"/>
        <w:gridCol w:w="4639"/>
        <w:gridCol w:w="3098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</w:tr>
      <w:tr>
        <w:trPr>
          <w:trHeight w:val="45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құжат</w:t>
            </w:r>
          </w:p>
        </w:tc>
      </w:tr>
      <w:tr>
        <w:trPr>
          <w:trHeight w:val="39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58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«Аңғал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құжат</w:t>
            </w:r>
          </w:p>
        </w:tc>
      </w:tr>
      <w:tr>
        <w:trPr>
          <w:trHeight w:val="55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«Баймырза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«Бірсуат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4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«Уәлихан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1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«Донской аулыдық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1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«Кеңащы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54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«Краснофлот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«Үлгі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құжат</w:t>
            </w:r>
          </w:p>
        </w:tc>
      </w:tr>
      <w:tr>
        <w:trPr>
          <w:trHeight w:val="34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«Заурал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4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«Макин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құжат</w:t>
            </w:r>
          </w:p>
        </w:tc>
      </w:tr>
      <w:tr>
        <w:trPr>
          <w:trHeight w:val="34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«Мамай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6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«Заозерный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6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«Еңбекшілдер ауылдық округі әкімінің аппараты» мемлекеттік мекемесі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жұмыстарына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19"/>
        <w:gridCol w:w="4657"/>
        <w:gridCol w:w="2664"/>
        <w:gridCol w:w="2114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45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9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9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28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8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5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6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7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1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7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1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7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4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7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6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6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4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6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4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сай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4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