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6d011" w14:textId="876d0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жылы Есіл ауданының селолық елді мекендеріне жұмыс істеу және тұру үшін келген денсаулық сақтау, білім беру, әлеуметтік қамсыздандыру, мәдениет және спорт мамандарына әлеуметтік қолдау 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Есіл аудандық мәслихатының 2012 жылғы 20 ақпандағы № 2/3 шешімі. Ақмола облысы Есіл ауданының Әділет басқармасында 2012 жылғы 5 наурызда № 1-11-148 тіркелді. Күші жойылды - Ақмола облысы Есіл аудандық мәслихатының 2012 жылғы 28 қыркүйектегі № 10/4 шешімімен</w:t>
      </w:r>
    </w:p>
    <w:p>
      <w:pPr>
        <w:spacing w:after="0"/>
        <w:ind w:left="0"/>
        <w:jc w:val="both"/>
      </w:pPr>
      <w:r>
        <w:rPr>
          <w:rFonts w:ascii="Times New Roman"/>
          <w:b w:val="false"/>
          <w:i w:val="false"/>
          <w:color w:val="ff0000"/>
          <w:sz w:val="28"/>
        </w:rPr>
        <w:t xml:space="preserve">      Ескерту. Күші жойылды - Ақмола облысы Есіл аудандық мәслихатының 2012.09.28 </w:t>
      </w:r>
      <w:r>
        <w:rPr>
          <w:rFonts w:ascii="Times New Roman"/>
          <w:b w:val="false"/>
          <w:i w:val="false"/>
          <w:color w:val="ff0000"/>
          <w:sz w:val="28"/>
        </w:rPr>
        <w:t>№ 10/4</w:t>
      </w:r>
      <w:r>
        <w:rPr>
          <w:rFonts w:ascii="Times New Roman"/>
          <w:b w:val="false"/>
          <w:i w:val="false"/>
          <w:color w:val="ff0000"/>
          <w:sz w:val="28"/>
        </w:rPr>
        <w:t xml:space="preserve"> (ресми жарияланған күннен бастап қолданысқа енгізіледі)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«Агроөнеркәсіптік кешендерді және ауылдық аумақтарды дамытуды мемлекеттік реттеу туралы» 2005 жылғы 8 шілдедегі Қазақстан Республикасының Заңының 7 бабының 3 тармағының </w:t>
      </w:r>
      <w:r>
        <w:rPr>
          <w:rFonts w:ascii="Times New Roman"/>
          <w:b w:val="false"/>
          <w:i w:val="false"/>
          <w:color w:val="000000"/>
          <w:sz w:val="28"/>
        </w:rPr>
        <w:t>4) тармақшасына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Қазақстан Республикасы Үкіметінің 2009 жылғы 18 ақпандағы № 183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Есіл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2012 жылы Есіл ауданының селолық елді мекендеріне жұмыс істеу және тұру үшін келген денсаулық сақтау, білім беру, әлеуметтік қамсыздандыру, мәдениет және спорт мамандарына келесі әлеуметтік қолдау шаралары белгіленсін:</w:t>
      </w:r>
      <w:r>
        <w:br/>
      </w:r>
      <w:r>
        <w:rPr>
          <w:rFonts w:ascii="Times New Roman"/>
          <w:b w:val="false"/>
          <w:i w:val="false"/>
          <w:color w:val="000000"/>
          <w:sz w:val="28"/>
        </w:rPr>
        <w:t>
      1) көшуге берілетін жәрдемақы, жетпіс айлық есептік көрсеткішке тең мөлшерде;</w:t>
      </w:r>
      <w:r>
        <w:br/>
      </w:r>
      <w:r>
        <w:rPr>
          <w:rFonts w:ascii="Times New Roman"/>
          <w:b w:val="false"/>
          <w:i w:val="false"/>
          <w:color w:val="000000"/>
          <w:sz w:val="28"/>
        </w:rPr>
        <w:t>
      2) тұрғын үй алу үшін әлеуметтік қолдау - бір мың бес жүз айлық есептік көрсеткіштен аспайтын мөлшерде бюджеттік кредит.</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Б.Мұхаметжанов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С.Құдабаев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Есіл ауданының әкімі                       Қ.Рахметов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