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384f6" w14:textId="9a384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ауданында 2012 жылға арналған жастар тәжірибесін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ауданы әкімдігінің 2012 жылғы 23 ақпандағы № А-2/81 қаулысы. Ақмола облысы Есіл ауданының 2012 жылғы 7 наурызда № 1-11-150 тіркелді. Күші жойылды - Ақмола облысы Есіл ауданы әкімдігінің 2012 жылғы 22 мамырдағы № А-5/228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Ақмола облысы Есіл ауданы әкімдігінің 2012.05.22 № А-5/228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«Халықты жұмыспен қамту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жастар практикасын ұйымдастыру және қаржыландыру </w:t>
      </w:r>
      <w:r>
        <w:rPr>
          <w:rFonts w:ascii="Times New Roman"/>
          <w:b w:val="false"/>
          <w:i w:val="false"/>
          <w:color w:val="000000"/>
          <w:sz w:val="28"/>
        </w:rPr>
        <w:t>қағидасына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</w:t>
      </w:r>
      <w:r>
        <w:rPr>
          <w:rFonts w:ascii="Times New Roman"/>
          <w:b w:val="false"/>
          <w:i w:val="false"/>
          <w:color w:val="000000"/>
          <w:sz w:val="28"/>
        </w:rPr>
        <w:t xml:space="preserve"> 2020 бағдарламасын бекіту туралы Қазақстан Республикасы Үкіметінің 2011 жылғы 31 наурыздағы № 316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1.2012 жылға арналған Есіл ауданында жастар тәжірибесі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Қоса беріліп отырған: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2012 жылға арналған жастар тәжірибесін өту үшін жұмыс орындарын ұйымдастыратын жергілікті бюджеттен қаржыландырылатын Есіл ауданының жұмыс берушілерінің тізімі,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2012 жылға арналған жастар тәжірибесін өту үшін жұмыс орындарын ұйымдастыратын республикалық бюджеттен қаржыландырылатын Есіл ауданының жұмыс берушілерінің тізімі,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Есіл ауданы әкімінің орынбасары С.К. Ағымбаеваға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Есіл ауданының әкімі                        К.Рахметов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Министрлігі Ақмола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облысының әділет Департементі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Есіл ауданының әділет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Абдуахитова К.Т.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Ақмола облысының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Департаментінің Есіл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Балтабаев К.Х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облысының білім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беру басқармасы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Есіл қаласы, ата-ананың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қамқорысыз қалған балаларға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жетім балаларға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№ 2 Балалар Үйі»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Господарь А.А.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төтенше жағдайы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Министерствасы Ақмола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облысының төтенше жағдайы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Есіл ауданының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жағдайы бойынша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төрағасы           Еснсебаев М.Е.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облысының білім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беру басқармасы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«№ 7 Кәсіптік лицей»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Клименко Л.И.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Министрлігі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Ақмола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салық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Есіл ауданы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басқармасының» міндетін атқарушы           Наушарипов Е.М.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шаруашылық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Аргроөнеркәсіптік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инспекциясы Комитетінің Есіл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аймақтық инспекциясы»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Оразалин К.С.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 Есіл Халық соты              Шакуанов Р.Б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Жер ресурстары және жерге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орналастыру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ғылыми өндірістік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РМК «Ақмола мемлекеттік жерге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орналастыру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институты» еншілес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кәсіпорнының Есіл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жер-кадастрлық филиалының бастығы          Цуканова И.М.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Есіл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23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А-2/81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жастар тәжірибесін өту</w:t>
      </w:r>
      <w:r>
        <w:br/>
      </w:r>
      <w:r>
        <w:rPr>
          <w:rFonts w:ascii="Times New Roman"/>
          <w:b/>
          <w:i w:val="false"/>
          <w:color w:val="000000"/>
        </w:rPr>
        <w:t>
үшін жұмыс орындарын ұйымдастыратын</w:t>
      </w:r>
      <w:r>
        <w:br/>
      </w:r>
      <w:r>
        <w:rPr>
          <w:rFonts w:ascii="Times New Roman"/>
          <w:b/>
          <w:i w:val="false"/>
          <w:color w:val="000000"/>
        </w:rPr>
        <w:t>
жергілікті бюджеттен қаржыландырылатын</w:t>
      </w:r>
      <w:r>
        <w:br/>
      </w:r>
      <w:r>
        <w:rPr>
          <w:rFonts w:ascii="Times New Roman"/>
          <w:b/>
          <w:i w:val="false"/>
          <w:color w:val="000000"/>
        </w:rPr>
        <w:t>
Есіл ауданының жұмыс берушілерінің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3635"/>
        <w:gridCol w:w="2645"/>
        <w:gridCol w:w="1803"/>
        <w:gridCol w:w="2141"/>
        <w:gridCol w:w="1383"/>
      </w:tblGrid>
      <w:tr>
        <w:trPr>
          <w:trHeight w:val="11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 ретінде жұмысқа қабылдау жоспарланып отыр (лауазымы)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Ұйымдастырылған жұмыс орындарының саны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 адамның жастар іс-тәжірибесінің жалғасуы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еңбек ақысы,теңге</w:t>
            </w:r>
          </w:p>
        </w:tc>
      </w:tr>
      <w:tr>
        <w:trPr>
          <w:trHeight w:val="24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 Есіл ауданы әкімінің аппараты» мемлекеттік мекемесі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1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ауданының Бұзылық селолық округі әкімінің аппараты» мемлекеттік мекемесі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дәрігері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195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ауданы Ақсай селосы әкімі аппараты» мемлекеттік мекемесі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дәрігері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және есепші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25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ауданының Красивинский селолық округі әкімінің аппараты» мемлекеттік мекемесі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маманы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Зоотехник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дәрігері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Аударма ісі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12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төтенше жағдайы бойынша Министрлігі Ақмола облысының төтенше жағдайы бойынша Департаменті Есіл ауданының төтенше жағдайы бойынша бөлімі» мемлекеттік мекемесі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ішкі істер Министрлігі Ақмола облысының ішкі істер Департаментінің Есіл аудандық ішкі істер бөлімі» мемлекеттік мекемесі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55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ауданының Раздольный селосы әкімі аппараты» мемлекеттік мекемесі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(іс-қағаздар жүргізуші)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дәрігері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25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 Есіл ауданы Есіл қаласы әкімінің аппарты» мемлекеттік мекемесі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25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ауданының білім беру бөлімі» мемлекеттік мекемесі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сыныптарды оқытушы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Ағылшын тілін оқытушы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тілін және әдебиетті оқытушы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әдебиетін және орыс тілін оқытушы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Математиканы оқытушы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Физиканы оқытушы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және экономика,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тарихты оқытушы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пәнінің оқытушысы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 және химияны оқытушы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Географияны оқытушы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 және бала мектепке дейінгі білімінің тәрбиешісі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Технологияны оқытушы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(іс-қағаздар жүргізуші)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Аударма ісі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маманы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195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облысының білім беру басқармасы Есіл қаласы, ата-ананың қамқорысыз қалған балаларға және жетім балаларға № 2 Балалар Үйі» мемлекеттік мекемесі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Логопед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25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қаржы Министрлігі салық комитетінің Ақмола облысы бойынша салық Департаментінің Есіл ауданы бойынша салық басқармасы» мемлекеттік мекемесі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маманы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"Есіл ауданының ішкі саясат бөлімі жанындағы "Жаңа Есіл" аудандық газет редакция" Шаруашылықты жүргізу құқығы мемлекеттік коммуналдық мекемесі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Тілші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195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ауданының жер қатынас бөлімі» мемлекеттік мекемесі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Жерге орналасты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рушы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маманы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7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ауданының ішкі саясат бөлімі» мемлекеттік мекемесі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басқарма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және тарихты оқытушы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55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қазынашылық кәсіпорыны «Есіл ауданының мәдениет және тілдерді дамыту бөлімінің жанындағы Есіл ауданының Мәдениет Үйі»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сантехник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басқарушы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 басқарушы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ауданының құрылыс бөлімі» мемлекеттік мекемесі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Инженер, 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құрылысшы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1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ауданының жұмыспен қамту және әлеуметтік бағдарлама бөлімі» мемлекеттік мекемесі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 бойынша маман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маманы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15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ауданының кәсіпкерлер бөлімі» мемлекеттік мекемесі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маманы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4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ауданының   тұрғын-үй - коммуналдық шаруашылық, жолаушылар көлігі және автомобиль жолдары бөлімі» мемлекеттік мекемесі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Қозғалысты және көлікті пайдалану, тасымалды ұйымдастыру,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Экономика, есеп және аудит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55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білім беру басқармасы «№ 7 Кәсіптік лицей» мемлекеттік мекемесі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педагог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195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ауданының Московской селосы әкімінің аппараты» мемлекеттік мекемесі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дәрігері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маманы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4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ауданының Юбилейной селосы әкімінің аппараты» мемлекеттік мекемесі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(іс-қағаздар жүргізуші)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дәрігері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4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ауданының мәдениет және тілдерді дамыту бөлімі» мемлекеттік мекемесі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есепші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55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ауданының сәулет және қала құрылысы бөлімі» мемлекеттік мекемесі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Сәулеттік және құрылыстық істер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 және заңгер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195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ресурстары және жерге орналастыру мемлекеттік ғылыми өңдірістік орталығы РМК «Ақмола мемлекеттік жерге орналастыру жөніндегі институты» еншілес мемлекеттік кәсіпорнының Есіл аудандық жер-кадастрлық филиалы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Жерге орна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ластырушы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«Есіл-жөндеу» Жауапкершілігі шектеулі серіктестігі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4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ауданының Орловка селосы әкімінің аппараты» мемлекеттік мекемесі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дәрігері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маманы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4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ауданының ветеринариялық және ауыл шаруашылық бөлімі» мемлекеттік бөлімі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маманы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55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ауданының қаржы және экономика бөлімі» мемлекеттік мекемесі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маманы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195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ауданының мәдениет және тілдерді дамыту бөлімінің орталықтандырылған кітапхана жүйесі» мемлекеттік мекемесі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Кітапханашы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Библиограф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4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ауданының Біртал округі әкімінің аппараты» мемлекеттік мекемесі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маманы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дәрігері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«Есіл» селолық тұтынушы кооператив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Тамақтану кәсіпорнының маманы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55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«Ас-Мади» Крестьян шаруашылығы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Тамақтану кәсіпорнының  маманы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локомотив депосы» Акционерлік қоғамы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4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«Қазпочта» Акционерлік қоғамы Ақмола облысының филиалы «Есіл аудандық почта Байланысы торабы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Есіл аудандық «Есіл қалалық коммуналдық шаруашылық» шаруашылықты жүргізу құқығы мемлекеттік коммуналдық мекемесі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55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әділет Министрлігі Ақмола облысының Әділет департементі Есіл ауданының әділет басқармасы» мемлекеттік мекемесі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195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«Жортымбаева Светлана Серіктесқызы» Жеке кәсіпкер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Тамақтану кәсіпорнының маманы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«Шагинян Самвел Айрикович» Жеке кәсіпкер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25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«Бальцер Валерий Гербертович» Жеке кәсіпкер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Тамақтану кәсіпорын маманы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май шайқау комбинаты» Жауапкершілігі шектеулі серіктестік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«Стандарттау және серти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фикаттау, азық-түлік сапасын бақылау»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1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«Евростиль і» Жауапкершілігі шектеулі серіптестік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"Қазахстан Темір Жолы "Ұлттық Компаниясы" Акционерлік қоғамы филиалы Есіл станциясы Қостанай жол бөлімі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«Темір жол көлігінде қозғалыстың басқаруын және тасымалдауын ұйымдастыру»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«Әлжанова Айгүл Тасымқызы» Жеке кәсіпкер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Тамақтану кәсіпорын маманы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4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«Қаракөл ауыл-шаруашылық кәсіпорны» жауапкершілігі шектеулі серіктестік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Газэлектро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«Жұмабаева Айнұр Қонқашқызы» Жеке кәсіпкер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12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Халық соты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525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ауыл шаруашылық Министрлігінің Аргроөнеркәсіптік мемлекеттік инспекциясы Комитетінің Есіл аудандық аймақтық инспекциясы» мемлекеттік мекемесі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дәрігері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теңге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Есіл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23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А-2/81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жастар тәжірибесін өту</w:t>
      </w:r>
      <w:r>
        <w:br/>
      </w:r>
      <w:r>
        <w:rPr>
          <w:rFonts w:ascii="Times New Roman"/>
          <w:b/>
          <w:i w:val="false"/>
          <w:color w:val="000000"/>
        </w:rPr>
        <w:t>
үшін жұмыс орындарын ұйымдастыратын</w:t>
      </w:r>
      <w:r>
        <w:br/>
      </w:r>
      <w:r>
        <w:rPr>
          <w:rFonts w:ascii="Times New Roman"/>
          <w:b/>
          <w:i w:val="false"/>
          <w:color w:val="000000"/>
        </w:rPr>
        <w:t>
республикалық бюджеттен қаржыландырылатын</w:t>
      </w:r>
      <w:r>
        <w:br/>
      </w:r>
      <w:r>
        <w:rPr>
          <w:rFonts w:ascii="Times New Roman"/>
          <w:b/>
          <w:i w:val="false"/>
          <w:color w:val="000000"/>
        </w:rPr>
        <w:t>
Есіл ауданының жұмыс берушілерінің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4286"/>
        <w:gridCol w:w="2489"/>
        <w:gridCol w:w="1611"/>
        <w:gridCol w:w="1468"/>
        <w:gridCol w:w="1683"/>
      </w:tblGrid>
      <w:tr>
        <w:trPr>
          <w:trHeight w:val="11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 ретінде жұмысқа қабылдау жоспарланып отыр (лауазымы)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 жұмыс орында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рының саны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жастар іс-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рибесінің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 жоспа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сәйкес белгіленген</w:t>
            </w:r>
          </w:p>
        </w:tc>
      </w:tr>
      <w:tr>
        <w:trPr>
          <w:trHeight w:val="24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 Ақмола облысы Есіл ауданы Есіл қаласының әкімінің аппараты» мемлекеттік мекемесі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 теңге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 теңге</w:t>
            </w:r>
          </w:p>
        </w:tc>
      </w:tr>
      <w:tr>
        <w:trPr>
          <w:trHeight w:val="21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ауданы шаруа қожалығы және малшаруашылығы» мемлекеттік мекемесі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 теңге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маманы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 теңге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 теңге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 теңге</w:t>
            </w:r>
          </w:p>
        </w:tc>
      </w:tr>
      <w:tr>
        <w:trPr>
          <w:trHeight w:val="195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«Есіл ауданының тұрғын үй коммуналдық шаруашылығы, жолаушылар көлігі және автомобиль жолдары» мемлекеттік мекемесі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 теңге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 теңге</w:t>
            </w:r>
          </w:p>
        </w:tc>
      </w:tr>
      <w:tr>
        <w:trPr>
          <w:trHeight w:val="225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ауданының Жұмыспен қамту орталығы және әлеуметтік бағдарлама бөлімі» мемлекеттік мекемесі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жұмысының маманы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 теңге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маманы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 теңге</w:t>
            </w:r>
          </w:p>
        </w:tc>
      </w:tr>
      <w:tr>
        <w:trPr>
          <w:trHeight w:val="285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ауданының Салық басқармасы,Ақмола облысының Салық департаменті, Қазақстан Республикасы Қаржы Министрінің Салық комитеті» мемлекеттік мекемесі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маманы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 теңге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теңге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