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e684" w14:textId="9f5e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2012 жылғы 9 шілдедегі № А-7/284 қаулысы. Ақмола облысы Есіл ауданының Әділет басқармасында 2012 жылғы 6 тамызда № 1-11-160 тіркелді. Күші жойылды - Ақмола облысы Есіл ауданы әкімдігінің 2016 жылғы 19 мамырдағы № а-5/169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Есіл ауданы әкімдігінің 19.05.2016 </w:t>
      </w:r>
      <w:r>
        <w:rPr>
          <w:rFonts w:ascii="Times New Roman"/>
          <w:b w:val="false"/>
          <w:i w:val="false"/>
          <w:color w:val="ff0000"/>
          <w:sz w:val="28"/>
        </w:rPr>
        <w:t>№ а-5/169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санынан бір пайыздағы мөлшерінде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Жұмыс орындарының жалпы санынан бір пайыздағы мөлшерінде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Есіл ауданы әкімдігінің "Кәмелетке толмаған интернаттық ұйымдардың түлектері және бас бостандығынан айыру орындарынан босатылған тұлғалар үшін жұмыс орындары квотасын белгілеу туралы" 2011 жылғы 20 шілдедегі № А-7/191 (Нормативтік құқықтық актілерді мемлекеттік тіркеу тізілімінде № 1-11-138 тіркелген, 2011 жылғы 26 тамызда аудандық "Жаңа Есіл"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Есіл ауданы әкімінің орынбасары С.К.Ағымбаеваға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Есіл ауданы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