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21f2" w14:textId="6fb2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2012 жылғы 23 қаңтардағы № А-1/54 қаулысы. Ақмола облысы Жарқайың ауданының Әділет басқармасында 2012 жылғы 23 ақпанда № 1-12-161 тіркелді. Күші жойылды - Ақмола облысы Жарқайың ауданы әкімдігінің 2013 жылғы 17 қаңтардағы № А-1/5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Жарқайың ауданы әкімдігінің 17.01.2013 № А-1/5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Құрылыс және Тұрғын үй-коммуналдық шаруашылық істері агенттігі төрағасының 2011 жылғы 26 тамыздағы № 306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тұрғын үй қорындағы тұрғын үйді пайдаланғаны үшін төлемақы мөлшерін есептеу 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Мемлекеттiк тұрғын үй қорынан тұрғын үйдi пайдаланғаны үшiн төлемақы мөлшерi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Д.Ә.Шәкіровке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Жарқайың ауданының әкімі                         А.Қалжанов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А-1/54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тұрғын үй қорынан тұрғын үйдi</w:t>
      </w:r>
      <w:r>
        <w:br/>
      </w:r>
      <w:r>
        <w:rPr>
          <w:rFonts w:ascii="Times New Roman"/>
          <w:b/>
          <w:i w:val="false"/>
          <w:color w:val="000000"/>
        </w:rPr>
        <w:t>
пайдаланғаны үшiн төлемақы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5294"/>
        <w:gridCol w:w="5988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қорынан тұрғын үй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үйдi пайдаланғаны үшiн төлемақы мөлшерi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ауданы, Державин қаласы, Молодежный шағын ауданы, № 1 үй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73,75 теңге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ауданы, Державин қаласы, Молодежный шағын ауданы, № 2 үй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84,47 теңге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ауданы, Державин қаласы, Юбилейный көшесі, № 17 үй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77,96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