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70ca7" w14:textId="5870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ауданының ауылдық елді мекендерінде тұратын және жұмыс істейтін мемлекеттік әлеуметтік қамтамасыз ету, білім беру, мәдениет және спорт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2012 жылғы 6 наурыздағы № 5С-2/6 шешімі. Ақмола облысы Жарқайың ауданының Әділет басқармасында 2012 жылғы 26 наурызда № 1-12-164 тіркелді. Күші жойылды - Ақмола облысы Жарқайың аудандық мәслихатының 2013 жылғы 4 наурыздағы № 5С-16/3 шешімімен</w:t>
      </w:r>
    </w:p>
    <w:p>
      <w:pPr>
        <w:spacing w:after="0"/>
        <w:ind w:left="0"/>
        <w:jc w:val="both"/>
      </w:pPr>
      <w:r>
        <w:rPr>
          <w:rFonts w:ascii="Times New Roman"/>
          <w:b w:val="false"/>
          <w:i w:val="false"/>
          <w:color w:val="ff0000"/>
          <w:sz w:val="28"/>
        </w:rPr>
        <w:t>      Ескерту. Күші жойылды - Ақмола облысы Жарқайың аудандық мәслихатының 04.03.2013 № 5С-16/3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Тақырыбы жаңа редакцияда - Ақмола облысы Жарқайың аудандық мәслихатының 2012.11.02 </w:t>
      </w:r>
      <w:r>
        <w:rPr>
          <w:rFonts w:ascii="Times New Roman"/>
          <w:b w:val="false"/>
          <w:i w:val="false"/>
          <w:color w:val="ff0000"/>
          <w:sz w:val="28"/>
        </w:rPr>
        <w:t>№ 5С-11/3</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Жарқайың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Жарқайың ауданының ауылдық елді мекендерінде тұратын және жұмыс істейтін мемлекеттік әлеуметтік қамтамасыз ету, білім беру, мәдениет және спорт ұйымдарының мамандарына отын сатып алу үшін жылына бір рет 3,5 айлық есептік көрсеткіш мөлшерінде әлеуметтік көмек берілсін.</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Жарқайың аудандық мәслихатының 2012.11.02 </w:t>
      </w:r>
      <w:r>
        <w:rPr>
          <w:rFonts w:ascii="Times New Roman"/>
          <w:b w:val="false"/>
          <w:i w:val="false"/>
          <w:color w:val="000000"/>
          <w:sz w:val="28"/>
        </w:rPr>
        <w:t>№ 5С-11/3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Әлеуметтік көмек «Қазпошта» акционерлік қоғамы Ақмола облыстық филиалының Жарқайың аудандық пошта байланысы торабындағы алушының есеп шотына ақшаны аудару жолымен жүзеге асырылатындығы ескерілсін.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Ж.Мыңбаев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Ұ.Ахметова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Жарқайың ауданының әкімі                   А.Қалжанов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