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d7c7" w14:textId="0c3d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тәрбиеленетін және оқитын мүгедек балаларға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18 маусымдағы № А-6/322 қаулысы. Ақмола облысы Жарқайың ауданының Әділет басқармасында 2012 жылғы 3 шілдеде № 1-12-172 тіркелді. Күші жойылды - Ақмола облысы Жарқайың ауданы әкімдігінің 2014 жылғы 17 шілдедегі № А-7/271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Жарқайың ауданы әкімдігінің 17.07.2014 № А-7/271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сақталды.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«Үйде оқитын және тәрбиеленетiн мүгедек балаларды материалдық қамтамасыз ету үшiн құжаттарды ресiмдеу»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ауданында үйде тәрбиеленетін және оқитын әрбір мүгедек балаға 6 (алты) айлық есептік көрсеткішке тең мөлшерде тоқсан сайын мүгедек балаларға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Жарқайың ауданы әкімдігінің «Үйде оқытылып тәрбиеленетін мүгедек балаларға әлеуметтік көмек көрсету жөніндегі шаралар туралы» 2007 жылғы 7 желтоқсандағы № А-12/3453 (Нормативтік құқықтық кесімдерді мемлекеттік тіркеу тізілімінде № 1-12-69 тіркелген, 2008 жылдың 4 қаңтарында № 1 аудандық «Целинное знамя» газетінде жарияланған), «Жарқайың ауданы әкімдігінің 2007 жылдың 7 желтоқсандағы № А-12/3453 «Үйде оқытылып тәрбиеленетін мүгедек балаларға әлеуметтік көмек көрсету жөніндегі шаралар туралы» қаулысына толықтырулар және өзгертулер енгізу туралы» 2008 жылғы 9 қаңтардағы № А-1/3 (Нормативтік құқықтық кесімдерді мемлекеттік тіркеу тізілімінде № 1-12-73 тіркелген, 2008 жылдың 11 қаңтарында № 2 аудандық «Целинное знамя» газетінде жарияланған)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 әкімінің м.а.              Д.Шәкіров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