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1d77" w14:textId="3a21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2013 жылға әлеуметтік қолдау шараларын ұсыну туралы</w:t>
      </w:r>
    </w:p>
    <w:p>
      <w:pPr>
        <w:spacing w:after="0"/>
        <w:ind w:left="0"/>
        <w:jc w:val="both"/>
      </w:pPr>
      <w:r>
        <w:rPr>
          <w:rFonts w:ascii="Times New Roman"/>
          <w:b w:val="false"/>
          <w:i w:val="false"/>
          <w:color w:val="000000"/>
          <w:sz w:val="28"/>
        </w:rPr>
        <w:t>Ақмола облысы Сандықтау аудандық мәслихатының 2012 жылғы 21 желтоқсандағы № 10/2 шешімі. Ақмола облысының Әділет департаментінде 2013 жылғы 17 қаңтарда № 3616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Қазақстан Республикасы Үкіметінің 2009 жылғы 18 ақпандағы 183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ережелерінің </w:t>
      </w:r>
      <w:r>
        <w:rPr>
          <w:rFonts w:ascii="Times New Roman"/>
          <w:b w:val="false"/>
          <w:i w:val="false"/>
          <w:color w:val="000000"/>
          <w:sz w:val="28"/>
        </w:rPr>
        <w:t>2 тармағына</w:t>
      </w:r>
      <w:r>
        <w:rPr>
          <w:rFonts w:ascii="Times New Roman"/>
          <w:b w:val="false"/>
          <w:i w:val="false"/>
          <w:color w:val="000000"/>
          <w:sz w:val="28"/>
        </w:rPr>
        <w:t xml:space="preserve"> сәйкес, Сандықтау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2013 жылға жетпіс еселік айлық есептік көрсеткішке тең көтерме жәрдемақы және бір мың бес жүз еселік айлық есептік көрсеткішке аспайтын аспайтын сомада тұрғын үй сатып алу үшін немесе салу үшін бюджеттік кредит түрінде және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А.Закусилов</w:t>
      </w:r>
    </w:p>
    <w:p>
      <w:pPr>
        <w:spacing w:after="0"/>
        <w:ind w:left="0"/>
        <w:jc w:val="both"/>
      </w:pPr>
      <w:r>
        <w:rPr>
          <w:rFonts w:ascii="Times New Roman"/>
          <w:b w:val="false"/>
          <w:i/>
          <w:color w:val="000000"/>
          <w:sz w:val="28"/>
        </w:rPr>
        <w:t>      Сандықтау аудандық</w:t>
      </w:r>
      <w:r>
        <w:br/>
      </w:r>
      <w:r>
        <w:rPr>
          <w:rFonts w:ascii="Times New Roman"/>
          <w:b w:val="false"/>
          <w:i w:val="false"/>
          <w:color w:val="000000"/>
          <w:sz w:val="28"/>
        </w:rPr>
        <w:t>
</w:t>
      </w:r>
      <w:r>
        <w:rPr>
          <w:rFonts w:ascii="Times New Roman"/>
          <w:b w:val="false"/>
          <w:i/>
          <w:color w:val="000000"/>
          <w:sz w:val="28"/>
        </w:rPr>
        <w:t>      мәслихатының хатшысы                       С.Клюшников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Сандықтау ауданының әкімі                  Қ.Сүйіндіков</w:t>
      </w:r>
    </w:p>
    <w:p>
      <w:pPr>
        <w:spacing w:after="0"/>
        <w:ind w:left="0"/>
        <w:jc w:val="both"/>
      </w:pPr>
      <w:r>
        <w:rPr>
          <w:rFonts w:ascii="Times New Roman"/>
          <w:b w:val="false"/>
          <w:i/>
          <w:color w:val="000000"/>
          <w:sz w:val="28"/>
        </w:rPr>
        <w:t>      «Сандықтау ауданының</w:t>
      </w:r>
      <w:r>
        <w:br/>
      </w:r>
      <w:r>
        <w:rPr>
          <w:rFonts w:ascii="Times New Roman"/>
          <w:b w:val="false"/>
          <w:i w:val="false"/>
          <w:color w:val="000000"/>
          <w:sz w:val="28"/>
        </w:rPr>
        <w:t>
</w:t>
      </w: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Н.Мурашиди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