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f054" w14:textId="fbdf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ауданының ауылдық елді мекендерге жұмыс істеу және тұру үшін келген денсаулық сақтау, білім беру, әлеуметтік қамсыздандыру, мәдениет және спорт мамандарына әлеуметтік қолдау шараларын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2012 жылғы 28 маусымдағы № 46/6-5 шешімі. Ақмола облысы Целиноград ауданының Әділет басқармасында 2012 жылғы 20 шілдеде № 1-17-178 тіркелді. Күші жойылды - Ақмола облысы Целиноград аудандық мәслихатының 2012 жылғы 14 желтоқсандағы № 80/11-5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Целиноград аудандық мәслихатының 14.12.2012 </w:t>
      </w:r>
      <w:r>
        <w:rPr>
          <w:rFonts w:ascii="Times New Roman"/>
          <w:b w:val="false"/>
          <w:i w:val="false"/>
          <w:color w:val="ff0000"/>
          <w:sz w:val="28"/>
        </w:rPr>
        <w:t>№ 80/11-5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«Агроөнеркәсіптік кешенді және ауылдық аумақтарды дамытуды мемлекеттік реттеу туралы» Заңының 7 бабы 3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18 ақпандағы № 183 «Ауылдық елді мекендерге жұмыс істеу және тұру үшін келген денсаулық сақтау, білім беру, әлеуметтік қамсыздандыру, мәдениет және спорт мамандарына әлеуметтік қолдау шараларын ұсыну мөлшерін және ережесін бекіту туралы» қаулысының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ауданының ауылдық елді мекендерге жұмыс істеу және тұру үшін келген денсаулық сақтау, білім беру, әлеуметтік қамсыздандыру, мәдениет және спорт мамандарына келесі әлеуметтік қолдау шаралары: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жетпіс еселік айлық есептік көрсеткішке тең сомада көтерме жәрдемақы беру түрінде;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немесе салу үшін, бір мың бес жүз еселік айлық есептік көрсеткіштен аспайтын сомада бюджеттік кредит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 төрағасы             Т.Құлмағамбетов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Р.Түлкібаев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ауданының әкімі                 А.Үйсімбаев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                           Ә.Ыбраева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