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1e6ff" w14:textId="f61e6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Шортанды ауданында әлеуметтік жұмыс орындарын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ауданы әкімдігінің 2012 жылғы 21 ақпандағы № А-1/56 қаулысы. Ақмола облысы Шортанды ауданының Әділет басқармасында 2012 жылғы 6 наурызда № 1-18-150 тіркелді. Күші жойылды - Ақмола облысы Шортанды ауданы әкімдігінің 2012 жылғы 18 мамырдағы № А-5/150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Шортанды ауданы әкімдігінің 18.05.2012 № А-5/150 (қол қойылған күннен бастап күшіне енеді)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«Халықты жұмыспен қамту туралы» Қазақстан Республикасының 2001 жылғы 23 қаңтардағы Заңының 7 бабының </w:t>
      </w:r>
      <w:r>
        <w:rPr>
          <w:rFonts w:ascii="Times New Roman"/>
          <w:b w:val="false"/>
          <w:i w:val="false"/>
          <w:color w:val="000000"/>
          <w:sz w:val="28"/>
        </w:rPr>
        <w:t>5-4)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18-1 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Заңының 31 бабының 1 тармағы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№ 836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әлеуметтік жұмыс орындарын ұйымдастыру және қаржыландырудың </w:t>
      </w:r>
      <w:r>
        <w:rPr>
          <w:rFonts w:ascii="Times New Roman"/>
          <w:b w:val="false"/>
          <w:i w:val="false"/>
          <w:color w:val="000000"/>
          <w:sz w:val="28"/>
        </w:rPr>
        <w:t>Ережесі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«Жұмыспен қамту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бағдарламасын бекіту туралы» Қазақстан Республикасы Үкіметінің 2011 жылғы 31 наурыздағы № 316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18 шілдедегі № 815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Жұмыспен қамтуға жәрдемдесудің белсенді шараларына қатысатын адамдарды оқытуды, олардың жұмысқа орналасуына жәрдемдесуді және оларға мемлекеттік қолдау шараларын көрсетуді ұйымдастыру және қаржыландыру </w:t>
      </w:r>
      <w:r>
        <w:rPr>
          <w:rFonts w:ascii="Times New Roman"/>
          <w:b w:val="false"/>
          <w:i w:val="false"/>
          <w:color w:val="000000"/>
          <w:sz w:val="28"/>
        </w:rPr>
        <w:t>қағидасына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Шортанды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жылға арналған халықтың нысаналы топтарының арасынан жұмыссыздарды жұмысқа орналастыру үшін әлеуметтік жұмыс орындары (одан әрі- әлеуметтік жұмыс орындары)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жергілікті бюджет есебінен қаржыландырылатын, Шортанды ауданында 2012 жылға арналған әлеуметтік жұмыс орындарын жасаушы жұмыс берушілердің тізбесі;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 бюджет есебінен қаржыландырылатын, Шортанды ауданында 2012 жылға арналған уақытша әлеуметтік жұмыс орындарын жасаушы жұмыс берушілердің тізбесі.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Шортанды ауданы әкімінің орынбасары М.А.Атабаевқа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тіркеуден өткен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Шортанды ауданының әкімі                   С.Қамзебаев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Шортанды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ақпандағы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А-1/56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 есебінен қаржыландырылатын,</w:t>
      </w:r>
      <w:r>
        <w:br/>
      </w:r>
      <w:r>
        <w:rPr>
          <w:rFonts w:ascii="Times New Roman"/>
          <w:b/>
          <w:i w:val="false"/>
          <w:color w:val="000000"/>
        </w:rPr>
        <w:t>
Шортанды ауданында 2012 жылға арналған әлеуметтік</w:t>
      </w:r>
      <w:r>
        <w:br/>
      </w:r>
      <w:r>
        <w:rPr>
          <w:rFonts w:ascii="Times New Roman"/>
          <w:b/>
          <w:i w:val="false"/>
          <w:color w:val="000000"/>
        </w:rPr>
        <w:t>
жұмыс орындарын жасаушы жұмыс берушілер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4057"/>
        <w:gridCol w:w="2373"/>
        <w:gridCol w:w="1422"/>
        <w:gridCol w:w="1382"/>
        <w:gridCol w:w="1430"/>
        <w:gridCol w:w="1667"/>
      </w:tblGrid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берушінің атауы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(мамандық)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Ұйымдастырылатын әлеуметтік жұмыс орындардың саны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Айлардағы жұмыстың ұзақтығы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Теңгедегі айлық жалақының мөлшері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бюджеттің қаражатынан өтелетін айлық жалақының мөлшері, теңгеде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«Жер-Ана» жауапкершілігі шектеулі серіктестігі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жұмыстағы адам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17439,00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8719,50</w:t>
            </w:r>
          </w:p>
        </w:tc>
      </w:tr>
      <w:tr>
        <w:trPr>
          <w:trHeight w:val="30" w:hRule="atLeast"/>
        </w:trPr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Агеева Н.П. жеке кәсіпкер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17439,00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экспедитор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17439,00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17439,00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8719,50</w:t>
            </w:r>
          </w:p>
        </w:tc>
      </w:tr>
      <w:tr>
        <w:trPr>
          <w:trHeight w:val="30" w:hRule="atLeast"/>
        </w:trPr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Невенченная Е.А. жеке кәсіпкер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17439,00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бармен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17439,00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жинап тазалаушы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17439,00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8719,50</w:t>
            </w:r>
          </w:p>
        </w:tc>
      </w:tr>
      <w:tr>
        <w:trPr>
          <w:trHeight w:val="30" w:hRule="atLeast"/>
        </w:trPr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Жуков Л.А. жеке кәсіпкер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17439,00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экспедитор-тауартанушы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17439,00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17439,00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8719,50</w:t>
            </w:r>
          </w:p>
        </w:tc>
      </w:tr>
      <w:tr>
        <w:trPr>
          <w:trHeight w:val="30" w:hRule="atLeast"/>
        </w:trPr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Жукова Е.А. жеке кәсіпкер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17439,00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тауартанушы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17439,00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17439,00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8719,50</w:t>
            </w:r>
          </w:p>
        </w:tc>
      </w:tr>
      <w:tr>
        <w:trPr>
          <w:trHeight w:val="30" w:hRule="atLeast"/>
        </w:trPr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Жукова И.Н. жеке кәсіпкер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17439,00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аулашы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17439,00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17439,00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17439,00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17439,00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8719,50</w:t>
            </w:r>
          </w:p>
        </w:tc>
      </w:tr>
      <w:tr>
        <w:trPr>
          <w:trHeight w:val="30" w:hRule="atLeast"/>
        </w:trPr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«Петровское» акционерлік қоғамы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қоғаландыру және абаттандыру жөніндегі жұмыскер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17439,00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жайларды жөндеу жөніндегі жұмыскер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17439,00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«Виктория НС» жауапкершілігі шектеулі серіктестік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жұмыстағы адам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17439,00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8719,50</w:t>
            </w:r>
          </w:p>
        </w:tc>
      </w:tr>
      <w:tr>
        <w:trPr>
          <w:trHeight w:val="30" w:hRule="atLeast"/>
        </w:trPr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Волокитин В.А. жеке кәсіпкер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тазартушы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17439,00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жұмыстағы адам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17439,00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Азденбаев Т.Ж. жеке кәсіпкер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жұмыстағы адам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17439,00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 әкімдігінің жанындағы шаруашылық жүргізу құқығындағы «Шортанды СУ» мемлекеттік коммуналдық кәсіпорны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экономист-бухгалтер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17439,00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Шортанды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ақпандағы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А-1/56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 есебінен қаржыландырылатын,</w:t>
      </w:r>
      <w:r>
        <w:br/>
      </w:r>
      <w:r>
        <w:rPr>
          <w:rFonts w:ascii="Times New Roman"/>
          <w:b/>
          <w:i w:val="false"/>
          <w:color w:val="000000"/>
        </w:rPr>
        <w:t>
Шортанды ауданында 2012 жылға арналған әлеуметтік</w:t>
      </w:r>
      <w:r>
        <w:br/>
      </w:r>
      <w:r>
        <w:rPr>
          <w:rFonts w:ascii="Times New Roman"/>
          <w:b/>
          <w:i w:val="false"/>
          <w:color w:val="000000"/>
        </w:rPr>
        <w:t>
жұмыс орындарын жасаушы жұмыс берушілер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3461"/>
        <w:gridCol w:w="2399"/>
        <w:gridCol w:w="1900"/>
        <w:gridCol w:w="1488"/>
        <w:gridCol w:w="1467"/>
        <w:gridCol w:w="1880"/>
      </w:tblGrid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берушінің атауы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(мамандық)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Ұйымдастырылатын әлеуметтік жұмыс орындардың саны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Айлардағы жұмыстың ұзақтығы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Теңгедегі айлық жалақының мөлшері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 қаражатынан өтелетін айлық жалақының мөлшері, теңгеде</w:t>
            </w:r>
          </w:p>
        </w:tc>
      </w:tr>
      <w:tr>
        <w:trPr>
          <w:trHeight w:val="30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«Шортанды дезинфекция» жауапкершілігі шектеулі серіктестік</w:t>
            </w:r>
          </w:p>
        </w:tc>
        <w:tc>
          <w:tcPr>
            <w:tcW w:w="2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меңгерушісі</w:t>
            </w:r>
          </w:p>
        </w:tc>
        <w:tc>
          <w:tcPr>
            <w:tcW w:w="1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405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«Капитал Трэйд Хауз» жауапкершілігі шектеулі серіктестік</w:t>
            </w:r>
          </w:p>
        </w:tc>
        <w:tc>
          <w:tcPr>
            <w:tcW w:w="2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</w:p>
        </w:tc>
        <w:tc>
          <w:tcPr>
            <w:tcW w:w="1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285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К.К.Саттыбаев жеке кәсіпкер</w:t>
            </w:r>
          </w:p>
        </w:tc>
        <w:tc>
          <w:tcPr>
            <w:tcW w:w="2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тауартанушы-сатушы</w:t>
            </w:r>
          </w:p>
        </w:tc>
        <w:tc>
          <w:tcPr>
            <w:tcW w:w="1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285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Д.М.Жапаров жеке кәсіпкер</w:t>
            </w:r>
          </w:p>
        </w:tc>
        <w:tc>
          <w:tcPr>
            <w:tcW w:w="2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285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О.Т.Альжанова жеке кәсіпкер</w:t>
            </w:r>
          </w:p>
        </w:tc>
        <w:tc>
          <w:tcPr>
            <w:tcW w:w="2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135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Д.А.Зилифян жеке кәсіпкер</w:t>
            </w:r>
          </w:p>
        </w:tc>
        <w:tc>
          <w:tcPr>
            <w:tcW w:w="2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1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285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В.А.Волокитин жеке кәсіпкер</w:t>
            </w:r>
          </w:p>
        </w:tc>
        <w:tc>
          <w:tcPr>
            <w:tcW w:w="2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555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«Шортанды №9 орталық аудандық дәріхана» жауапкершілігі шектеулі серіктестік</w:t>
            </w:r>
          </w:p>
        </w:tc>
        <w:tc>
          <w:tcPr>
            <w:tcW w:w="2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 меңгерушісі</w:t>
            </w:r>
          </w:p>
        </w:tc>
        <w:tc>
          <w:tcPr>
            <w:tcW w:w="1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285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Ж.С.Урынбасарова жеке кәсіпкер</w:t>
            </w:r>
          </w:p>
        </w:tc>
        <w:tc>
          <w:tcPr>
            <w:tcW w:w="2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135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«Дәулет» шаруа қожалығы</w:t>
            </w:r>
          </w:p>
        </w:tc>
        <w:tc>
          <w:tcPr>
            <w:tcW w:w="2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</w:t>
            </w:r>
          </w:p>
        </w:tc>
        <w:tc>
          <w:tcPr>
            <w:tcW w:w="1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285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Н.Н.Ысқақова жеке кәсіпкер</w:t>
            </w:r>
          </w:p>
        </w:tc>
        <w:tc>
          <w:tcPr>
            <w:tcW w:w="2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285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Т.Ж.Әзденбаев жеке кәсіпкер</w:t>
            </w:r>
          </w:p>
        </w:tc>
        <w:tc>
          <w:tcPr>
            <w:tcW w:w="2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285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З.А.Шайхимова жеке кәсіпкер</w:t>
            </w:r>
          </w:p>
        </w:tc>
        <w:tc>
          <w:tcPr>
            <w:tcW w:w="2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135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И.П.Полтавец жеке кәсіпкер</w:t>
            </w:r>
          </w:p>
        </w:tc>
        <w:tc>
          <w:tcPr>
            <w:tcW w:w="2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экспедитор</w:t>
            </w:r>
          </w:p>
        </w:tc>
        <w:tc>
          <w:tcPr>
            <w:tcW w:w="1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285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«Бай-Азат» жауапкершілігі шектеулі серіктестік</w:t>
            </w:r>
          </w:p>
        </w:tc>
        <w:tc>
          <w:tcPr>
            <w:tcW w:w="2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285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Р.Б.Балтабаева жеке кәсіпкер</w:t>
            </w:r>
          </w:p>
        </w:tc>
        <w:tc>
          <w:tcPr>
            <w:tcW w:w="2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285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А.Ю.Витковский жеке кәсіпкер</w:t>
            </w:r>
          </w:p>
        </w:tc>
        <w:tc>
          <w:tcPr>
            <w:tcW w:w="2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285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Т.Ч.Руликовская жеке кәсіпкер</w:t>
            </w:r>
          </w:p>
        </w:tc>
        <w:tc>
          <w:tcPr>
            <w:tcW w:w="2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285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А.Т.Шайхимова жеке кәсіпкер</w:t>
            </w:r>
          </w:p>
        </w:tc>
        <w:tc>
          <w:tcPr>
            <w:tcW w:w="2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135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Р.М.Жүнісов жеке кәсіпкер</w:t>
            </w:r>
          </w:p>
        </w:tc>
        <w:tc>
          <w:tcPr>
            <w:tcW w:w="2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автомеханик</w:t>
            </w:r>
          </w:p>
        </w:tc>
        <w:tc>
          <w:tcPr>
            <w:tcW w:w="1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