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6d0d7" w14:textId="cb6d0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саласындағы мемлекеттік қызметтердің регламентерін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әкімдігінің 2012 жылғы 29 ақпандағы № 63 қаулысы. Ақтөбе облысының Әділет департаментінде 2012 жылғы 3 сәуірде № 3390 тіркелді. Күші жойылды - Ақтөбе облысының әкімдігінің 2013 жылғы 28 желтоқсандағы № 429 қаулысымен</w:t>
      </w:r>
    </w:p>
    <w:p>
      <w:pPr>
        <w:spacing w:after="0"/>
        <w:ind w:left="0"/>
        <w:jc w:val="both"/>
      </w:pPr>
      <w:r>
        <w:rPr>
          <w:rFonts w:ascii="Times New Roman"/>
          <w:b w:val="false"/>
          <w:i w:val="false"/>
          <w:color w:val="ff0000"/>
          <w:sz w:val="28"/>
        </w:rPr>
        <w:t>      Ескерту. Күші жойылды - Ақтөбе облысының әкімдігінің 28.12.2013 № 429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Қазақстан Республикасының 2000 жылғы 27 қарашадағы № 107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 Үкіметінің 2011 жылғы 29 сәуірдегі № 464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5 мамырдағы № 485 «Фитосанитариялық қауіпсіздік және тұқым шаруашылығы саласындағы мемлекеттік қызмет стандарттарын бекіту және Қазақстан Республикасы Үкіметінің 2010 жылғы 20 шілдедегі № 745 қаулысына өзгерістер мен толықтыру енгізу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31 желтоқсандағы № 2318 "Жеке қосалқы шаруашылықтың болуы туралы анықтама беру" мемлекеттік қызмет стандартын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ауыл шаруашылығы саласындағы мемлекеттік қызметтердің регламенттері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«Ақтөбе облысының аумағында қолданылатын, ветеринариялық анықтама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«Байқаудан өткізушілерді және тұқым сарапшыларын аттестаттау»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«Жануарға ветеринариялық паспорт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«Бірегей, элиталық тұқым, бірінші, екінші және үшінші репродукциядағы тұқым өндірушілерді және тұқым өткізушілерді аттестаттау»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«Жеке қосалқы шаруашылықтың болуы туралы анықтама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«Ақтөбе облысының ауыл шаруашылығы басқармасы» ММ (бұдан әрі - Басқарма) осы мемлекеттік қызметтер регламенттерді басқарманың Web – сайтына орналастырсын және облыстың аудандық (қалалық) ауыл шаруашылығының бөлімдеріне жеткізілсін.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М.Тағымовқа жүктелсін.</w:t>
      </w:r>
      <w:r>
        <w:br/>
      </w:r>
      <w:r>
        <w:rPr>
          <w:rFonts w:ascii="Times New Roman"/>
          <w:b w:val="false"/>
          <w:i w:val="false"/>
          <w:color w:val="000000"/>
          <w:sz w:val="28"/>
        </w:rPr>
        <w:t>
</w:t>
      </w:r>
      <w:r>
        <w:rPr>
          <w:rFonts w:ascii="Times New Roman"/>
          <w:b w:val="false"/>
          <w:i w:val="false"/>
          <w:color w:val="000000"/>
          <w:sz w:val="28"/>
        </w:rPr>
        <w:t xml:space="preserve">
      4. Осы қаулы алғаш ресми жарияланғаннан кейін күнтізбелік он күн өткен соң қолданысқа енгізілсін. </w:t>
      </w:r>
    </w:p>
    <w:bookmarkEnd w:id="0"/>
    <w:p>
      <w:pPr>
        <w:spacing w:after="0"/>
        <w:ind w:left="0"/>
        <w:jc w:val="both"/>
      </w:pPr>
      <w:r>
        <w:rPr>
          <w:rFonts w:ascii="Times New Roman"/>
          <w:b w:val="false"/>
          <w:i/>
          <w:color w:val="000000"/>
          <w:sz w:val="28"/>
        </w:rPr>
        <w:t xml:space="preserve">      Облыс әкімі                                А.Мұхамбетов </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Көлік және коммуникация министрі           А.Жұмағалиев</w:t>
      </w:r>
      <w:r>
        <w:rPr>
          <w:rFonts w:ascii="Times New Roman"/>
          <w:b w:val="false"/>
          <w:i w:val="false"/>
          <w:color w:val="000000"/>
          <w:sz w:val="28"/>
        </w:rPr>
        <w:t>      </w:t>
      </w:r>
    </w:p>
    <w:bookmarkStart w:name="z11" w:id="1"/>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2012 жылғы 29 ақпандағы</w:t>
      </w:r>
      <w:r>
        <w:br/>
      </w:r>
      <w:r>
        <w:rPr>
          <w:rFonts w:ascii="Times New Roman"/>
          <w:b w:val="false"/>
          <w:i w:val="false"/>
          <w:color w:val="000000"/>
          <w:sz w:val="28"/>
        </w:rPr>
        <w:t>
№ 63 қаулысымен</w:t>
      </w:r>
      <w:r>
        <w:br/>
      </w:r>
      <w:r>
        <w:rPr>
          <w:rFonts w:ascii="Times New Roman"/>
          <w:b w:val="false"/>
          <w:i w:val="false"/>
          <w:color w:val="000000"/>
          <w:sz w:val="28"/>
        </w:rPr>
        <w:t>
бекітілген</w:t>
      </w:r>
    </w:p>
    <w:bookmarkEnd w:id="1"/>
    <w:bookmarkStart w:name="z207" w:id="2"/>
    <w:p>
      <w:pPr>
        <w:spacing w:after="0"/>
        <w:ind w:left="0"/>
        <w:jc w:val="left"/>
      </w:pPr>
      <w:r>
        <w:rPr>
          <w:rFonts w:ascii="Times New Roman"/>
          <w:b/>
          <w:i w:val="false"/>
          <w:color w:val="000000"/>
        </w:rPr>
        <w:t xml:space="preserve"> 
«Ақтөбе облысының аумағында қолданылатын, ветеринариялық анықтама беру» мемлекеттік қызмет регламенті</w:t>
      </w:r>
    </w:p>
    <w:bookmarkEnd w:id="2"/>
    <w:bookmarkStart w:name="z12" w:id="3"/>
    <w:p>
      <w:pPr>
        <w:spacing w:after="0"/>
        <w:ind w:left="0"/>
        <w:jc w:val="left"/>
      </w:pPr>
      <w:r>
        <w:rPr>
          <w:rFonts w:ascii="Times New Roman"/>
          <w:b/>
          <w:i w:val="false"/>
          <w:color w:val="000000"/>
        </w:rPr>
        <w:t xml:space="preserve"> 
1. Жалпы ұғымдар</w:t>
      </w:r>
    </w:p>
    <w:bookmarkEnd w:id="3"/>
    <w:bookmarkStart w:name="z13" w:id="4"/>
    <w:p>
      <w:pPr>
        <w:spacing w:after="0"/>
        <w:ind w:left="0"/>
        <w:jc w:val="both"/>
      </w:pPr>
      <w:r>
        <w:rPr>
          <w:rFonts w:ascii="Times New Roman"/>
          <w:b w:val="false"/>
          <w:i w:val="false"/>
          <w:color w:val="000000"/>
          <w:sz w:val="28"/>
        </w:rPr>
        <w:t>
      1. Пайдаланылатын терминдер мен аббревиатуралардың анықтамалары:</w:t>
      </w:r>
      <w:r>
        <w:br/>
      </w:r>
      <w:r>
        <w:rPr>
          <w:rFonts w:ascii="Times New Roman"/>
          <w:b w:val="false"/>
          <w:i w:val="false"/>
          <w:color w:val="000000"/>
          <w:sz w:val="28"/>
        </w:rPr>
        <w:t>
</w:t>
      </w:r>
      <w:r>
        <w:rPr>
          <w:rFonts w:ascii="Times New Roman"/>
          <w:b w:val="false"/>
          <w:i w:val="false"/>
          <w:color w:val="000000"/>
          <w:sz w:val="28"/>
        </w:rPr>
        <w:t>
1) ветеринариялық анықтама – жануарға тиiстi әкiмшiлiк-аумақтық бiрлiктiң аумағындағы эпизоотикалық жағдай туралы аудандық маңызы бар қаланың, кенттiң, ауылдың (селоның), ауылдық (селолық) округтiң жергiлiктi атқарушы орган бөлiмшесiнiң ветеринариялық дәрiгерi берген құжат;</w:t>
      </w:r>
      <w:r>
        <w:br/>
      </w:r>
      <w:r>
        <w:rPr>
          <w:rFonts w:ascii="Times New Roman"/>
          <w:b w:val="false"/>
          <w:i w:val="false"/>
          <w:color w:val="000000"/>
          <w:sz w:val="28"/>
        </w:rPr>
        <w:t>
</w:t>
      </w:r>
      <w:r>
        <w:rPr>
          <w:rFonts w:ascii="Times New Roman"/>
          <w:b w:val="false"/>
          <w:i w:val="false"/>
          <w:color w:val="000000"/>
          <w:sz w:val="28"/>
        </w:rPr>
        <w:t>
      2) жануарлар – ауылшаруашылық, үй, жабайы, сүт қоректiлер, құстар, аралар, балықтар, құрлықтық, жәндiктер және басқа да жануарлар әлемiнiң өкiлдерi;</w:t>
      </w:r>
      <w:r>
        <w:br/>
      </w:r>
      <w:r>
        <w:rPr>
          <w:rFonts w:ascii="Times New Roman"/>
          <w:b w:val="false"/>
          <w:i w:val="false"/>
          <w:color w:val="000000"/>
          <w:sz w:val="28"/>
        </w:rPr>
        <w:t>
</w:t>
      </w:r>
      <w:r>
        <w:rPr>
          <w:rFonts w:ascii="Times New Roman"/>
          <w:b w:val="false"/>
          <w:i w:val="false"/>
          <w:color w:val="000000"/>
          <w:sz w:val="28"/>
        </w:rPr>
        <w:t>
      3) иесi – ветеринариялық құжат алуға өтiнiш жасаған жеке және заңды тұлғалар, жеке кәсiпкерлер.</w:t>
      </w:r>
      <w:r>
        <w:br/>
      </w:r>
      <w:r>
        <w:rPr>
          <w:rFonts w:ascii="Times New Roman"/>
          <w:b w:val="false"/>
          <w:i w:val="false"/>
          <w:color w:val="000000"/>
          <w:sz w:val="28"/>
        </w:rPr>
        <w:t>
</w:t>
      </w:r>
      <w:r>
        <w:rPr>
          <w:rFonts w:ascii="Times New Roman"/>
          <w:b w:val="false"/>
          <w:i w:val="false"/>
          <w:color w:val="000000"/>
          <w:sz w:val="28"/>
        </w:rPr>
        <w:t>
      4) ҚФБ - құрылымдық- функционалдық бірліктер: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p>
    <w:bookmarkEnd w:id="4"/>
    <w:bookmarkStart w:name="z18" w:id="5"/>
    <w:p>
      <w:pPr>
        <w:spacing w:after="0"/>
        <w:ind w:left="0"/>
        <w:jc w:val="left"/>
      </w:pPr>
      <w:r>
        <w:rPr>
          <w:rFonts w:ascii="Times New Roman"/>
          <w:b/>
          <w:i w:val="false"/>
          <w:color w:val="000000"/>
        </w:rPr>
        <w:t xml:space="preserve"> 
2. Жалпы ережелер</w:t>
      </w:r>
    </w:p>
    <w:bookmarkEnd w:id="5"/>
    <w:bookmarkStart w:name="z19" w:id="6"/>
    <w:p>
      <w:pPr>
        <w:spacing w:after="0"/>
        <w:ind w:left="0"/>
        <w:jc w:val="both"/>
      </w:pPr>
      <w:r>
        <w:rPr>
          <w:rFonts w:ascii="Times New Roman"/>
          <w:b w:val="false"/>
          <w:i w:val="false"/>
          <w:color w:val="000000"/>
          <w:sz w:val="28"/>
        </w:rPr>
        <w:t>
      2. Мемлекеттік қызметтің нормативтік құқықтық анықтамасы: «Ақтөбе облысының аумағында қолданылатын, ветеринариялық анықтама беру».</w:t>
      </w:r>
      <w:r>
        <w:br/>
      </w:r>
      <w:r>
        <w:rPr>
          <w:rFonts w:ascii="Times New Roman"/>
          <w:b w:val="false"/>
          <w:i w:val="false"/>
          <w:color w:val="000000"/>
          <w:sz w:val="28"/>
        </w:rPr>
        <w:t>
</w:t>
      </w:r>
      <w:r>
        <w:rPr>
          <w:rFonts w:ascii="Times New Roman"/>
          <w:b w:val="false"/>
          <w:i w:val="false"/>
          <w:color w:val="000000"/>
          <w:sz w:val="28"/>
        </w:rPr>
        <w:t>
      3.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«Ақтөбе облысының аумағында қолданылатын, ветеринариялық анықтаманы беру» мемлекеттiк қызметiн аудандық маңызы бар қаланың, кенттiң, ауылдың (селоның), ауылдық (селолық) округтың жергiлiктi атқарушы органы бөлiмшесiнiң ветеринариялық дәрiгерi (бұдан әрi – ветдәрiгері) ұсынады.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2002 жылғы 10 шiлдедегi «Ветеринария туралы» Заңының </w:t>
      </w:r>
      <w:r>
        <w:rPr>
          <w:rFonts w:ascii="Times New Roman"/>
          <w:b w:val="false"/>
          <w:i w:val="false"/>
          <w:color w:val="000000"/>
          <w:sz w:val="28"/>
        </w:rPr>
        <w:t>10-1-бабы</w:t>
      </w:r>
      <w:r>
        <w:rPr>
          <w:rFonts w:ascii="Times New Roman"/>
          <w:b w:val="false"/>
          <w:i w:val="false"/>
          <w:color w:val="000000"/>
          <w:sz w:val="28"/>
        </w:rPr>
        <w:t xml:space="preserve"> 13 тармақшасының және 35-бабы </w:t>
      </w:r>
      <w:r>
        <w:rPr>
          <w:rFonts w:ascii="Times New Roman"/>
          <w:b w:val="false"/>
          <w:i w:val="false"/>
          <w:color w:val="000000"/>
          <w:sz w:val="28"/>
        </w:rPr>
        <w:t>2-тармағының</w:t>
      </w:r>
      <w:r>
        <w:rPr>
          <w:rFonts w:ascii="Times New Roman"/>
          <w:b w:val="false"/>
          <w:i w:val="false"/>
          <w:color w:val="000000"/>
          <w:sz w:val="28"/>
        </w:rPr>
        <w:t>, Қазақстан Республикасы Үкiметiнiң 2011 жылғы 29 сәуiрдегi № 464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 745 қаулысына өзгерiстер мен толықтыру енгiзу туралы» </w:t>
      </w:r>
      <w:r>
        <w:rPr>
          <w:rFonts w:ascii="Times New Roman"/>
          <w:b w:val="false"/>
          <w:i w:val="false"/>
          <w:color w:val="000000"/>
          <w:sz w:val="28"/>
        </w:rPr>
        <w:t>Қаулысының</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нәтижесі ветеринариялық анықтама беру қағаз түрде </w:t>
      </w:r>
      <w:r>
        <w:rPr>
          <w:rFonts w:ascii="Times New Roman"/>
          <w:b w:val="false"/>
          <w:i w:val="false"/>
          <w:color w:val="000000"/>
          <w:sz w:val="28"/>
        </w:rPr>
        <w:t>5 қосымшаға</w:t>
      </w:r>
      <w:r>
        <w:rPr>
          <w:rFonts w:ascii="Times New Roman"/>
          <w:b w:val="false"/>
          <w:i w:val="false"/>
          <w:color w:val="000000"/>
          <w:sz w:val="28"/>
        </w:rPr>
        <w:t xml:space="preserve"> сәйкес тіркеу және есепке қою не қызмет көрсетуден бас тарту туралы дәлелді жауап болып табылады.</w:t>
      </w:r>
    </w:p>
    <w:bookmarkEnd w:id="6"/>
    <w:bookmarkStart w:name="z24" w:id="7"/>
    <w:p>
      <w:pPr>
        <w:spacing w:after="0"/>
        <w:ind w:left="0"/>
        <w:jc w:val="left"/>
      </w:pPr>
      <w:r>
        <w:rPr>
          <w:rFonts w:ascii="Times New Roman"/>
          <w:b/>
          <w:i w:val="false"/>
          <w:color w:val="000000"/>
        </w:rPr>
        <w:t xml:space="preserve"> 
3. Мемлекеттік қызмет көрсету тәртібінің талаптары</w:t>
      </w:r>
    </w:p>
    <w:bookmarkEnd w:id="7"/>
    <w:bookmarkStart w:name="z25" w:id="8"/>
    <w:p>
      <w:pPr>
        <w:spacing w:after="0"/>
        <w:ind w:left="0"/>
        <w:jc w:val="both"/>
      </w:pPr>
      <w:r>
        <w:rPr>
          <w:rFonts w:ascii="Times New Roman"/>
          <w:b w:val="false"/>
          <w:i w:val="false"/>
          <w:color w:val="000000"/>
          <w:sz w:val="28"/>
        </w:rPr>
        <w:t>
      7.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мемлекеттік қызмет көрсететін ветдәрігері тұрған жері, мемлекеттік қызмет көрсету тәртібі және барысы, оларды алу үшін мекен-жайы туралы ақпарат көрсетілген.</w:t>
      </w:r>
      <w:r>
        <w:br/>
      </w:r>
      <w:r>
        <w:rPr>
          <w:rFonts w:ascii="Times New Roman"/>
          <w:b w:val="false"/>
          <w:i w:val="false"/>
          <w:color w:val="000000"/>
          <w:sz w:val="28"/>
        </w:rPr>
        <w:t>
      Мемлекеттік қызмет көрсету туралы толық ақпаратты және мемлекеттік қызмет көрсету мерзімі Қазақстан Республикасы Ауыл шаруашылығы министрлiгiнiң www.minаgri.kz интернет - ресурсында, жергiлiктi атқарушы органдарының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8. Мемлекеттік қызмет аудандық маңызы бар қаланың, кенттiң, ауылдың (селоның), ауылдық (селолық) округтың жергiлiктi атқарушы органы бөлiмшесiнiң ғимаратында орындықтар, үстелдер, толтырылған бланкілердін үлгілерімен ақпараттық стенділер бар, мүмкіндіктері шектеулі тұтынушыларға қызмет көрсету үшін жағдайлар көзделген жерде көрсетіледі. Ғимараттары санитарлық-эпидемиологиялық нормаларға, ғимараттардың қауіпсіздік, оның ішінде өтрке қарсы қауіпсіздік талаптарына сай келеді, үй-жай режимі – еркін.</w:t>
      </w:r>
      <w:r>
        <w:br/>
      </w:r>
      <w:r>
        <w:rPr>
          <w:rFonts w:ascii="Times New Roman"/>
          <w:b w:val="false"/>
          <w:i w:val="false"/>
          <w:color w:val="000000"/>
          <w:sz w:val="28"/>
        </w:rPr>
        <w:t>
</w:t>
      </w:r>
      <w:r>
        <w:rPr>
          <w:rFonts w:ascii="Times New Roman"/>
          <w:b w:val="false"/>
          <w:i w:val="false"/>
          <w:color w:val="000000"/>
          <w:sz w:val="28"/>
        </w:rPr>
        <w:t>
      9. Мемлекеттiк қызмет ақылы жүзеге асырылады.</w:t>
      </w:r>
    </w:p>
    <w:bookmarkEnd w:id="8"/>
    <w:bookmarkStart w:name="z28" w:id="9"/>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 сипаттау</w:t>
      </w:r>
    </w:p>
    <w:bookmarkEnd w:id="9"/>
    <w:bookmarkStart w:name="z29" w:id="10"/>
    <w:p>
      <w:pPr>
        <w:spacing w:after="0"/>
        <w:ind w:left="0"/>
        <w:jc w:val="both"/>
      </w:pPr>
      <w:r>
        <w:rPr>
          <w:rFonts w:ascii="Times New Roman"/>
          <w:b w:val="false"/>
          <w:i w:val="false"/>
          <w:color w:val="000000"/>
          <w:sz w:val="28"/>
        </w:rPr>
        <w:t>
      10. Мемлекеттiк қызмет тұтынушысының өтiнiшi, қосымша кажетті құжаттарымен, жеке және заңды тұлғалардың өтiнiштерiн тiркеу журналында, тұтынушының мемлекеттiк қызметтi алатын уақыты көрсетiлiп тiркеледi.</w:t>
      </w:r>
      <w:r>
        <w:br/>
      </w:r>
      <w:r>
        <w:rPr>
          <w:rFonts w:ascii="Times New Roman"/>
          <w:b w:val="false"/>
          <w:i w:val="false"/>
          <w:color w:val="000000"/>
          <w:sz w:val="28"/>
        </w:rPr>
        <w:t>
</w:t>
      </w:r>
      <w:r>
        <w:rPr>
          <w:rFonts w:ascii="Times New Roman"/>
          <w:b w:val="false"/>
          <w:i w:val="false"/>
          <w:color w:val="000000"/>
          <w:sz w:val="28"/>
        </w:rPr>
        <w:t>
      11. Ақтөбе облысының аумағында қолданылатын ветеринариялық анықтама тұтынушыға жеке өзi не оның өкiлi келген кезде берiледi.</w:t>
      </w:r>
      <w:r>
        <w:br/>
      </w:r>
      <w:r>
        <w:rPr>
          <w:rFonts w:ascii="Times New Roman"/>
          <w:b w:val="false"/>
          <w:i w:val="false"/>
          <w:color w:val="000000"/>
          <w:sz w:val="28"/>
        </w:rPr>
        <w:t>
</w:t>
      </w:r>
      <w:r>
        <w:rPr>
          <w:rFonts w:ascii="Times New Roman"/>
          <w:b w:val="false"/>
          <w:i w:val="false"/>
          <w:color w:val="000000"/>
          <w:sz w:val="28"/>
        </w:rPr>
        <w:t>
      12. Ветеринариялық анықтаманы беру не жазбаша түрдегi мемлекеттiк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13. Ақпараттық қауіпсіздігінің талаптары: аудандық маңызы бар қала-ның, кенттiң, ауылдың (селоның), ауылдық (селолық) округтың жергiлiктi атқарушы органы бөлiмшесiнiң ветеринариялық дәрiгерi қызметтi тұтынушы құжаттарының сақтауын, қорғалуын және мазмұны туралы ақпараттың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қатысатын құрылымдық-функционалдық бірліктер тізбесі және сипаттамасы (бұдан әрі - ҚФБ),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Әкімшілік іс-әрекеттің орындалу мерзімін көрсете отырып, әрбір ҚФБ-нің әкімшілік іс-әрекеттер (рәсімдер) реттілігінің мәтіндік кестелік сипаттамасы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Әкімшілік іс-әрекеттердің қисынды реттілігі, мемлекеттік қызмет көрсету үдерісінде мен ҚФБ арасындағы, өзара байланысты көрсететін схемасы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p>
    <w:bookmarkEnd w:id="10"/>
    <w:bookmarkStart w:name="z36" w:id="11"/>
    <w:p>
      <w:pPr>
        <w:spacing w:after="0"/>
        <w:ind w:left="0"/>
        <w:jc w:val="left"/>
      </w:pPr>
      <w:r>
        <w:rPr>
          <w:rFonts w:ascii="Times New Roman"/>
          <w:b/>
          <w:i w:val="false"/>
          <w:color w:val="000000"/>
        </w:rPr>
        <w:t xml:space="preserve"> 
5. Мемлекеттік қызметтер көрсететін лауазымды азаматтардың жауапкершілігі</w:t>
      </w:r>
    </w:p>
    <w:bookmarkEnd w:id="11"/>
    <w:bookmarkStart w:name="z37" w:id="12"/>
    <w:p>
      <w:pPr>
        <w:spacing w:after="0"/>
        <w:ind w:left="0"/>
        <w:jc w:val="both"/>
      </w:pPr>
      <w:r>
        <w:rPr>
          <w:rFonts w:ascii="Times New Roman"/>
          <w:b w:val="false"/>
          <w:i w:val="false"/>
          <w:color w:val="000000"/>
          <w:sz w:val="28"/>
        </w:rPr>
        <w:t>
      17. Мемлекеттік қызметті көрсетуге жауапты тұлға аудандық маңызы бар қала, кент, ауыл (село), ауылдық (селолық) округтеріндегі ветдәрігері болып табылады.</w:t>
      </w:r>
      <w:r>
        <w:br/>
      </w:r>
      <w:r>
        <w:rPr>
          <w:rFonts w:ascii="Times New Roman"/>
          <w:b w:val="false"/>
          <w:i w:val="false"/>
          <w:color w:val="000000"/>
          <w:sz w:val="28"/>
        </w:rPr>
        <w:t xml:space="preserve">
      Ветеринариялық дәрігер мемлекеттік қызметтер көрсету барысында өздері қабылдаған шешімдері мен іс - әрекеттері (әрекетсіздігі) үшін Қазақстан Республикасы заңнамасында көзделген тәртіппен жауапты. </w:t>
      </w:r>
    </w:p>
    <w:bookmarkEnd w:id="12"/>
    <w:bookmarkStart w:name="z38" w:id="13"/>
    <w:p>
      <w:pPr>
        <w:spacing w:after="0"/>
        <w:ind w:left="0"/>
        <w:jc w:val="both"/>
      </w:pPr>
      <w:r>
        <w:rPr>
          <w:rFonts w:ascii="Times New Roman"/>
          <w:b w:val="false"/>
          <w:i w:val="false"/>
          <w:color w:val="000000"/>
          <w:sz w:val="28"/>
        </w:rPr>
        <w:t>
«Ақтөбе облысының аумағында қолданылатын</w:t>
      </w:r>
      <w:r>
        <w:br/>
      </w: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1-қосымша</w:t>
      </w:r>
    </w:p>
    <w:bookmarkEnd w:id="13"/>
    <w:p>
      <w:pPr>
        <w:spacing w:after="0"/>
        <w:ind w:left="0"/>
        <w:jc w:val="left"/>
      </w:pPr>
      <w:r>
        <w:rPr>
          <w:rFonts w:ascii="Times New Roman"/>
          <w:b/>
          <w:i w:val="false"/>
          <w:color w:val="000000"/>
        </w:rPr>
        <w:t xml:space="preserve"> Ақтөбе облысы ауылдық округтері әкімдіктерінің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3333"/>
        <w:gridCol w:w="3267"/>
        <w:gridCol w:w="2197"/>
        <w:gridCol w:w="3202"/>
      </w:tblGrid>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округ әкімдігінің атауы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округ әкімдігінің орналасқан заңды мекенжай (көше, үйдің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 нөмірі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кестесі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қаласы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селосы, Сәтпаев көшесі, 10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99-60-15</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Новый селосы, Советская көшесі 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99-75-01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«Благодарный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Нокин атындағы село, Бейбітшілік көшесі, 38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99-43-43</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«Сазды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Сазды селосы, Бейбітшілік көшесі,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99-17-77</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«Қурайлы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Қурайлы селосы, Жеңіс көшесі, 42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98-00-76</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ветеринарлық стансасы» МКК</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Некрасов көшесі, 57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96-09-02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Әйтеке би ауданы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селосы, Жүргенов көшесі, 65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21-1-65</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«Әйке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Әйке селосы, Алтынсарин көшесі, 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39-3-40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селосы, Әйтеке би көшесі, 11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25-9-21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«Ақтасты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Ақтасты селосы, Әйтеке би көшесі, 19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35-4-30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«Аралтоғай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Аралтоғай селосы, Жанқожа батыр көшесі,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25-7-20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селосы, Бейбітшілік көшесі 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28-0-40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«Жабасақ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Жабасақ селосы, Самұрат көшесі, 30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34-0-01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селосы, Ленин көшесі, 27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32-4-05</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«Қайрақты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Қайрақты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8-71348 32-0-40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«Қарабұтақ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Қарабұтақ селосы, Әйтеке би көшесі, 24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25-8-51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«Құмкұдық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Құмқұдық селосы, Бисенбаев көшесі, 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8-71348 21-1-48</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«Қызылжұлдыз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Қызылжұлдыз селосы, Былшық би көшесі.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25-8-74</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 селосы, Жангелді көшесі.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31-1-00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«Сұлукөл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Сұлукөл селосы, Б. Момышұлы көшесі, 10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41-1-20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«Үшқатты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Үшқатты селосы, Кеңес көшесі,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25-1-62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Алға ауданы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Байтұрсынов көшесі, 15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31-5-39</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«Бесқопа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Павловка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38-5-66</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«Бестамақ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Бестамак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35-1-01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«Ильинка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Ильинка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37-0-10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«Ключевой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Богословка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36-3-64</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«Қарақобда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Қарақобда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36-3-10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Самбай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32-3-31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31-2-31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«Маржанбұлақ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Прогресс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8-71329 53-9-27</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«Тоқмансай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Тоқмансай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38-1-44</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35-8-88</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«Черноводск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Черноводск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8-71329 53-5-00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«Сарықобда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Сарықобда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8-71359 42-0-10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Байғанин ауданы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«Қарауылкелді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Қарауылкелді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22-5-65</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«Сарытоғай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Сарытоғай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25-4-18</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24-1-21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24-4-36</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«Көлтабан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Көлтабан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25-3-32</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«Қызылбұлақ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Қызылбұлақ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35-5-31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«Қопа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Қопа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26-2-22</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«Жарқамыс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Жарқамыс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34-6-10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Жаңажол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24-4-25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Ырғыз ауданы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21-5-95</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«Аманкөл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Аманкөл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21-1-35</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36-1-56</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«Құмтоғай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Құмтогай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24-3-36</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25-1-20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«Тәуіп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Тәуіп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32-0-20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Қарғала ауданы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селосы, Пацаев көшесі, 40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8-71342 23-2-51 </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«Ащылысай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Григорьевка селосы, Б. Момышұлы көшесі.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29-2-51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Степной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29-7-77</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 Естек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Қос-Естек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24-1-84</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«Велиховка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Велиховка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26-3-10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«Кемпірсай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26-5-04</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«Әлімбет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Әлімбет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29-8-02</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«Желтау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Петропавлов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99-10-12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Қобда ауданы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«Ақырап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Ақырап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8-71340 31-3-76</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«Бегалы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Бегалы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8-71340 23-1-41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«Белогор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Бестау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8-71340 25-5-21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«Білтабан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Білтабан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8-71340 24-2-15</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Бұлак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8-71340 21-3-67</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«Ісатай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Жарсай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8-71340 21-6-60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31-1-90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«Жарсай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Жарсай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21-4-92</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«Жиренқопа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Жиренқопа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8-71359 36-6-38</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8-71359 21-5-80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«Құрсай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Құрсай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8-71359 21-8-14</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8-71340 31-2-73</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ауылы, </w:t>
            </w:r>
          </w:p>
          <w:p>
            <w:pPr>
              <w:spacing w:after="20"/>
              <w:ind w:left="20"/>
              <w:jc w:val="both"/>
            </w:pPr>
            <w:r>
              <w:rPr>
                <w:rFonts w:ascii="Times New Roman"/>
                <w:b w:val="false"/>
                <w:i w:val="false"/>
                <w:color w:val="000000"/>
                <w:sz w:val="20"/>
              </w:rPr>
              <w:t>Астана көшесі, 37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8-71340 21-5-95</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«Сарбұлақ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Сарбұлақ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8-71340 24-3-24</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«Сөгәлі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Сөгәлі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8-71340 35-2-28</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«Өтек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Өтек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8-71340 21-2-43</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 Құрманов атындағы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И.Құрманов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8-71340 21-5-25</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«Терісаққан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Терісаққан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8-71340 21-6-38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Мәртөк ауданы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Вознесеновка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8-71331 24-1-34 </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«Байнасай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Байнасай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26-3-61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«Байторысай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Байторысай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25-3-78</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«Қаратоғай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Қаратоғай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26-4-24</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«Қарагаев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Қаратаусай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26-6-76</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«Құрмансай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Құрмансай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26-1-92</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24-4-63</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Мәртөк селосы, </w:t>
            </w:r>
          </w:p>
          <w:p>
            <w:pPr>
              <w:spacing w:after="20"/>
              <w:ind w:left="20"/>
              <w:jc w:val="both"/>
            </w:pPr>
            <w:r>
              <w:rPr>
                <w:rFonts w:ascii="Times New Roman"/>
                <w:b w:val="false"/>
                <w:i w:val="false"/>
                <w:color w:val="000000"/>
                <w:sz w:val="20"/>
              </w:rPr>
              <w:t>Есет Көкіұлы көшесі, 96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21-4-63</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«Тәңірберген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Сарысансай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27-8-66</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«Родниковка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Родниковка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25-0-24</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«Хазрет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Хазрет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98-38-40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«Хлебодаровка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Хлебодаровка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27-1-78</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«Жайсаң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Жайсаң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28-7-58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Мұғалжар ауданы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w:t>
            </w:r>
          </w:p>
          <w:p>
            <w:pPr>
              <w:spacing w:after="20"/>
              <w:ind w:left="20"/>
              <w:jc w:val="both"/>
            </w:pPr>
            <w:r>
              <w:rPr>
                <w:rFonts w:ascii="Times New Roman"/>
                <w:b w:val="false"/>
                <w:i w:val="false"/>
                <w:color w:val="000000"/>
                <w:sz w:val="20"/>
              </w:rPr>
              <w:t xml:space="preserve">Интернационал көшесі, 7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35-3-87</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Әміров көшесі, 10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8-71334 22-0-65</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қаласы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қаласы, Унучко көшесі,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8-71334 52-5-25</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Сағашилі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8-71334 38-1-12</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ауылы, Жұбанов көшесі, 21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42-1-00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ауылы, Қалыбаев көшесі, 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53-4-15</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ауылы, Советская көшесі, 46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8-71334 36-0-21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«Жұбанов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55-5-43</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селосы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Мұғалжар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24-0-86</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54-4-10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Құмсай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52-2-32</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Талдысай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38-2-37</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53-4-21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8-71334 32-1-86</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Жағабұлақ ауылы, Школьная көшесі,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51-1-01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ауданы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кентінің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Желтоқсан көшесі, 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22-3-44</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«Шұбарши кентінің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Шұбарши кенті, Парковая көшесі, 10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26-2-49</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қалалық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қаласы, Әбілқайыр хан көшесі,13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25-6-37</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«Тасқопа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Тасқопа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29-0-10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Қайынды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25-1-76</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«Бородин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Шығырлы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25-8-00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«Саркөл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Саркөл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27-1-58</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«Кеңесту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Қопа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28-6-61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Ақсай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25-3-24</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«Алтықарасу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Алтықарасу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25-2-50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Ойыл ауданы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Жолмырзаев көшесі, 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21-0-20</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31-4-10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37-5-34</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«Көптоғай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Көптоғай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32-3-26</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Қараой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2-17-36</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«Сарбие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Сарбие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2-16-11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«Саралжын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36-1-17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Хромтау ауданы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Жеңіс даңғылы, 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21-7-77</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21-1-72</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38-3-74</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23-4-73</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«Бөгетсай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Бөгетсай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47-0-30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41-1-41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«Қопа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Қопа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46-4-71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«Құдықсай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Құдықсай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46-3-70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«Қызылсу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Қызылсу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22-7-81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Көктөбе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21-6-60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«Көктау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Көктау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43-0-10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«Никелтау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Никелтау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25-4-77</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«Табантал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Табантал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38-3-42</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«Тасөткел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Тасөткел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23-0-60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38-3-61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Шалқар ауданы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Әйтеке би, 63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8-71349 21-9-79</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 селосы, Ұран Бақтыбай көшесі,29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8-71349 62-5-21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Көтібарұлы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Байқадам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8-71349 24-4-16</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Жылтыр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28-1-19</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8-71349 42-3-23</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«Шетырғыз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Қаратоғай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25-3-36</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«Жаңақоныс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Аққайтым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8-71349 26-1-69</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Тоғыз стансасы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33-6-37</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Қотыртас стансасы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8-71348 25-5-90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«Айшақ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Бегімбет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8-71349 28-1-38</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27-0-05</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«Кішіқұм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Шілікті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33-5-10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8-71348 25-3-20</w:t>
            </w:r>
          </w:p>
        </w:tc>
        <w:tc>
          <w:tcPr>
            <w:tcW w:w="0" w:type="auto"/>
            <w:vMerge/>
            <w:tcBorders>
              <w:top w:val="nil"/>
              <w:left w:val="single" w:color="cfcfcf" w:sz="5"/>
              <w:bottom w:val="single" w:color="cfcfcf" w:sz="5"/>
              <w:right w:val="single" w:color="cfcfcf" w:sz="5"/>
            </w:tcBorders>
          </w:tcPr>
          <w:p/>
        </w:tc>
      </w:tr>
    </w:tbl>
    <w:bookmarkStart w:name="z39" w:id="14"/>
    <w:p>
      <w:pPr>
        <w:spacing w:after="0"/>
        <w:ind w:left="0"/>
        <w:jc w:val="both"/>
      </w:pPr>
      <w:r>
        <w:rPr>
          <w:rFonts w:ascii="Times New Roman"/>
          <w:b w:val="false"/>
          <w:i w:val="false"/>
          <w:color w:val="000000"/>
          <w:sz w:val="28"/>
        </w:rPr>
        <w:t>
«Ақтөбе облысының аумағында қолданылатын</w:t>
      </w:r>
      <w:r>
        <w:br/>
      </w: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2-қосымша</w:t>
      </w:r>
    </w:p>
    <w:bookmarkEnd w:id="14"/>
    <w:p>
      <w:pPr>
        <w:spacing w:after="0"/>
        <w:ind w:left="0"/>
        <w:jc w:val="left"/>
      </w:pPr>
      <w:r>
        <w:rPr>
          <w:rFonts w:ascii="Times New Roman"/>
          <w:b/>
          <w:i w:val="false"/>
          <w:color w:val="000000"/>
        </w:rPr>
        <w:t xml:space="preserve"> Мемлекеттік қызмет көрсету үдерісінде қатысатын құрылымдық-функционалдық бірліктер тізбесі және сипаттамасы</w:t>
      </w:r>
    </w:p>
    <w:p>
      <w:pPr>
        <w:spacing w:after="0"/>
        <w:ind w:left="0"/>
        <w:jc w:val="both"/>
      </w:pPr>
      <w:r>
        <w:rPr>
          <w:rFonts w:ascii="Times New Roman"/>
          <w:b w:val="false"/>
          <w:i w:val="false"/>
          <w:color w:val="000000"/>
          <w:sz w:val="28"/>
        </w:rPr>
        <w:t>      Маман - ауылдық (селолық) округтің ветеринариялық дәрігері (ҚФБ 1):</w:t>
      </w:r>
      <w:r>
        <w:br/>
      </w:r>
      <w:r>
        <w:rPr>
          <w:rFonts w:ascii="Times New Roman"/>
          <w:b w:val="false"/>
          <w:i w:val="false"/>
          <w:color w:val="000000"/>
          <w:sz w:val="28"/>
        </w:rPr>
        <w:t>
      1) кеңес береді;</w:t>
      </w:r>
      <w:r>
        <w:br/>
      </w:r>
      <w:r>
        <w:rPr>
          <w:rFonts w:ascii="Times New Roman"/>
          <w:b w:val="false"/>
          <w:i w:val="false"/>
          <w:color w:val="000000"/>
          <w:sz w:val="28"/>
        </w:rPr>
        <w:t>
      2) ауылшаруашылығы малдарын бірдейлендіру базасынан малда ветеринариялық паспорттың барлығын тексереді;</w:t>
      </w:r>
      <w:r>
        <w:br/>
      </w:r>
      <w:r>
        <w:rPr>
          <w:rFonts w:ascii="Times New Roman"/>
          <w:b w:val="false"/>
          <w:i w:val="false"/>
          <w:color w:val="000000"/>
          <w:sz w:val="28"/>
        </w:rPr>
        <w:t>
      3) сұраныс берген кездегі аймақтың эпизоотиялық ахуалін баяндайды.</w:t>
      </w:r>
      <w:r>
        <w:br/>
      </w:r>
      <w:r>
        <w:rPr>
          <w:rFonts w:ascii="Times New Roman"/>
          <w:b w:val="false"/>
          <w:i w:val="false"/>
          <w:color w:val="000000"/>
          <w:sz w:val="28"/>
        </w:rPr>
        <w:t xml:space="preserve">
      4) ветеринариялық анықтама береді. </w:t>
      </w:r>
      <w:r>
        <w:br/>
      </w:r>
      <w:r>
        <w:rPr>
          <w:rFonts w:ascii="Times New Roman"/>
          <w:b w:val="false"/>
          <w:i w:val="false"/>
          <w:color w:val="000000"/>
          <w:sz w:val="28"/>
        </w:rPr>
        <w:t>
 </w:t>
      </w:r>
    </w:p>
    <w:bookmarkStart w:name="z40" w:id="15"/>
    <w:p>
      <w:pPr>
        <w:spacing w:after="0"/>
        <w:ind w:left="0"/>
        <w:jc w:val="both"/>
      </w:pPr>
      <w:r>
        <w:rPr>
          <w:rFonts w:ascii="Times New Roman"/>
          <w:b w:val="false"/>
          <w:i w:val="false"/>
          <w:color w:val="000000"/>
          <w:sz w:val="28"/>
        </w:rPr>
        <w:t>
«Ақтөбе облысының аумағында қолданылатын</w:t>
      </w:r>
      <w:r>
        <w:br/>
      </w: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3-қосымша</w:t>
      </w:r>
    </w:p>
    <w:bookmarkEnd w:id="15"/>
    <w:p>
      <w:pPr>
        <w:spacing w:after="0"/>
        <w:ind w:left="0"/>
        <w:jc w:val="left"/>
      </w:pPr>
      <w:r>
        <w:rPr>
          <w:rFonts w:ascii="Times New Roman"/>
          <w:b/>
          <w:i w:val="false"/>
          <w:color w:val="000000"/>
        </w:rPr>
        <w:t xml:space="preserve"> Әкімшілік іс-әрекеттер (рәсімдер) реттілігінің мәтіндік кестелік сипаттамасы </w:t>
      </w:r>
    </w:p>
    <w:p>
      <w:pPr>
        <w:spacing w:after="0"/>
        <w:ind w:left="0"/>
        <w:jc w:val="left"/>
      </w:pPr>
      <w:r>
        <w:rPr>
          <w:rFonts w:ascii="Times New Roman"/>
          <w:b/>
          <w:i w:val="false"/>
          <w:color w:val="000000"/>
        </w:rPr>
        <w:t xml:space="preserve"> 1 кесте.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4993"/>
        <w:gridCol w:w="62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 әрекеттері (жұмыс барысы, ағыны)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(барысының, жұмыс ағынының)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Маман-ауылдық (селолық) округтің ветеринариялық дәрігері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ірекеттің (үдерістің, рәсімнің, операцияның) атауы және оның сипаттамасы</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ірекет.</w:t>
            </w:r>
            <w:r>
              <w:br/>
            </w:r>
            <w:r>
              <w:rPr>
                <w:rFonts w:ascii="Times New Roman"/>
                <w:b w:val="false"/>
                <w:i w:val="false"/>
                <w:color w:val="000000"/>
                <w:sz w:val="20"/>
              </w:rPr>
              <w:t>
ветеринариялық анықтама беру туралы кеңес беру;</w:t>
            </w:r>
          </w:p>
          <w:p>
            <w:pPr>
              <w:spacing w:after="20"/>
              <w:ind w:left="20"/>
              <w:jc w:val="both"/>
            </w:pPr>
            <w:r>
              <w:rPr>
                <w:rFonts w:ascii="Times New Roman"/>
                <w:b w:val="false"/>
                <w:i w:val="false"/>
                <w:color w:val="000000"/>
                <w:sz w:val="20"/>
              </w:rPr>
              <w:t>№ 2 іс ірекет.</w:t>
            </w:r>
            <w:r>
              <w:br/>
            </w:r>
            <w:r>
              <w:rPr>
                <w:rFonts w:ascii="Times New Roman"/>
                <w:b w:val="false"/>
                <w:i w:val="false"/>
                <w:color w:val="000000"/>
                <w:sz w:val="20"/>
              </w:rPr>
              <w:t xml:space="preserve">
жануарға ветеринариялық паспортты беру; </w:t>
            </w:r>
          </w:p>
          <w:p>
            <w:pPr>
              <w:spacing w:after="20"/>
              <w:ind w:left="20"/>
              <w:jc w:val="both"/>
            </w:pPr>
            <w:r>
              <w:rPr>
                <w:rFonts w:ascii="Times New Roman"/>
                <w:b w:val="false"/>
                <w:i w:val="false"/>
                <w:color w:val="000000"/>
                <w:sz w:val="20"/>
              </w:rPr>
              <w:t>№ 3 іс ірекет.</w:t>
            </w:r>
            <w:r>
              <w:br/>
            </w:r>
            <w:r>
              <w:rPr>
                <w:rFonts w:ascii="Times New Roman"/>
                <w:b w:val="false"/>
                <w:i w:val="false"/>
                <w:color w:val="000000"/>
                <w:sz w:val="20"/>
              </w:rPr>
              <w:t>
сұраныс берген кездегі аймақтың эпизоотиялық ахуалін баяндайды</w:t>
            </w:r>
          </w:p>
          <w:p>
            <w:pPr>
              <w:spacing w:after="20"/>
              <w:ind w:left="20"/>
              <w:jc w:val="both"/>
            </w:pPr>
            <w:r>
              <w:rPr>
                <w:rFonts w:ascii="Times New Roman"/>
                <w:b w:val="false"/>
                <w:i w:val="false"/>
                <w:color w:val="000000"/>
                <w:sz w:val="20"/>
              </w:rPr>
              <w:t>№ 4 іс ірекет.</w:t>
            </w:r>
            <w:r>
              <w:br/>
            </w:r>
            <w:r>
              <w:rPr>
                <w:rFonts w:ascii="Times New Roman"/>
                <w:b w:val="false"/>
                <w:i w:val="false"/>
                <w:color w:val="000000"/>
                <w:sz w:val="20"/>
              </w:rPr>
              <w:t>
ветеринариялық анықтама беру.</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өкімгерлік шешім)</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анықтама береді.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p>
      <w:pPr>
        <w:spacing w:after="0"/>
        <w:ind w:left="0"/>
        <w:jc w:val="left"/>
      </w:pPr>
      <w:r>
        <w:rPr>
          <w:rFonts w:ascii="Times New Roman"/>
          <w:b/>
          <w:i w:val="false"/>
          <w:color w:val="000000"/>
        </w:rPr>
        <w:t xml:space="preserve"> 2 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3"/>
      </w:tblGrid>
      <w:tr>
        <w:trPr>
          <w:trHeight w:val="30" w:hRule="atLeast"/>
        </w:trPr>
        <w:tc>
          <w:tcPr>
            <w:tcW w:w="1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Маман-ауылдық (селолық) округтің ветеринариялық дәрігері</w:t>
            </w:r>
          </w:p>
        </w:tc>
      </w:tr>
      <w:tr>
        <w:trPr>
          <w:trHeight w:val="30" w:hRule="atLeast"/>
        </w:trPr>
        <w:tc>
          <w:tcPr>
            <w:tcW w:w="1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ірекет.</w:t>
            </w:r>
            <w:r>
              <w:br/>
            </w:r>
            <w:r>
              <w:rPr>
                <w:rFonts w:ascii="Times New Roman"/>
                <w:b w:val="false"/>
                <w:i w:val="false"/>
                <w:color w:val="000000"/>
                <w:sz w:val="20"/>
              </w:rPr>
              <w:t>
ветеринариялық анықтама беру туралы кеңес беру;</w:t>
            </w:r>
          </w:p>
        </w:tc>
      </w:tr>
      <w:tr>
        <w:trPr>
          <w:trHeight w:val="30" w:hRule="atLeast"/>
        </w:trPr>
        <w:tc>
          <w:tcPr>
            <w:tcW w:w="1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 ірекет.</w:t>
            </w:r>
            <w:r>
              <w:br/>
            </w:r>
            <w:r>
              <w:rPr>
                <w:rFonts w:ascii="Times New Roman"/>
                <w:b w:val="false"/>
                <w:i w:val="false"/>
                <w:color w:val="000000"/>
                <w:sz w:val="20"/>
              </w:rPr>
              <w:t>
жануарға ветеринариялық паспортты беру;</w:t>
            </w:r>
          </w:p>
        </w:tc>
      </w:tr>
      <w:tr>
        <w:trPr>
          <w:trHeight w:val="30" w:hRule="atLeast"/>
        </w:trPr>
        <w:tc>
          <w:tcPr>
            <w:tcW w:w="1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 ірекет.</w:t>
            </w:r>
            <w:r>
              <w:br/>
            </w:r>
            <w:r>
              <w:rPr>
                <w:rFonts w:ascii="Times New Roman"/>
                <w:b w:val="false"/>
                <w:i w:val="false"/>
                <w:color w:val="000000"/>
                <w:sz w:val="20"/>
              </w:rPr>
              <w:t>
сұраныс берген кездегі аймақтың эпизоотиялық ахуалін баяндайды</w:t>
            </w:r>
          </w:p>
        </w:tc>
      </w:tr>
      <w:tr>
        <w:trPr>
          <w:trHeight w:val="30" w:hRule="atLeast"/>
        </w:trPr>
        <w:tc>
          <w:tcPr>
            <w:tcW w:w="1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 ірекет.</w:t>
            </w:r>
            <w:r>
              <w:br/>
            </w:r>
            <w:r>
              <w:rPr>
                <w:rFonts w:ascii="Times New Roman"/>
                <w:b w:val="false"/>
                <w:i w:val="false"/>
                <w:color w:val="000000"/>
                <w:sz w:val="20"/>
              </w:rPr>
              <w:t>
ветеринариялық анықтама беру.</w:t>
            </w:r>
          </w:p>
        </w:tc>
      </w:tr>
    </w:tbl>
    <w:p>
      <w:pPr>
        <w:spacing w:after="0"/>
        <w:ind w:left="0"/>
        <w:jc w:val="left"/>
      </w:pPr>
      <w:r>
        <w:rPr>
          <w:rFonts w:ascii="Times New Roman"/>
          <w:b/>
          <w:i w:val="false"/>
          <w:color w:val="000000"/>
        </w:rPr>
        <w:t xml:space="preserve"> 3 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0"/>
      </w:tblGrid>
      <w:tr>
        <w:trPr>
          <w:trHeight w:val="30" w:hRule="atLeast"/>
        </w:trPr>
        <w:tc>
          <w:tcPr>
            <w:tcW w:w="1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1. Маман-ауылдық (селолық) округтің ветеринариялық дәрігері </w:t>
            </w:r>
          </w:p>
        </w:tc>
      </w:tr>
      <w:tr>
        <w:trPr>
          <w:trHeight w:val="30" w:hRule="atLeast"/>
        </w:trPr>
        <w:tc>
          <w:tcPr>
            <w:tcW w:w="1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ірекет.</w:t>
            </w:r>
            <w:r>
              <w:br/>
            </w:r>
            <w:r>
              <w:rPr>
                <w:rFonts w:ascii="Times New Roman"/>
                <w:b w:val="false"/>
                <w:i w:val="false"/>
                <w:color w:val="000000"/>
                <w:sz w:val="20"/>
              </w:rPr>
              <w:t>
ветеринариялық анықтама беру туралы кеңес беру;</w:t>
            </w:r>
          </w:p>
          <w:p>
            <w:pPr>
              <w:spacing w:after="20"/>
              <w:ind w:left="20"/>
              <w:jc w:val="both"/>
            </w:pPr>
            <w:r>
              <w:rPr>
                <w:rFonts w:ascii="Times New Roman"/>
                <w:b w:val="false"/>
                <w:i w:val="false"/>
                <w:color w:val="000000"/>
                <w:sz w:val="20"/>
              </w:rPr>
              <w:t>№ 2 іс ірекет.</w:t>
            </w:r>
            <w:r>
              <w:br/>
            </w:r>
            <w:r>
              <w:rPr>
                <w:rFonts w:ascii="Times New Roman"/>
                <w:b w:val="false"/>
                <w:i w:val="false"/>
                <w:color w:val="000000"/>
                <w:sz w:val="20"/>
              </w:rPr>
              <w:t>
Егерде, қолайсыз аймақ болса, жұқпалы сипаттағы ауру анықталғанда жануардың жеке нөмiрi болмағанда,орны ауыстырылатын (тасымалданатын) объектiнiң, транспорт құралының ветеринариялық-санитариялық талаптарға және қауiпсiздiк талаптарына сәйкес болмаса ветеринарлық анықтама берілмейді.</w:t>
            </w:r>
          </w:p>
        </w:tc>
      </w:tr>
    </w:tbl>
    <w:bookmarkStart w:name="z41" w:id="16"/>
    <w:p>
      <w:pPr>
        <w:spacing w:after="0"/>
        <w:ind w:left="0"/>
        <w:jc w:val="both"/>
      </w:pPr>
      <w:r>
        <w:rPr>
          <w:rFonts w:ascii="Times New Roman"/>
          <w:b w:val="false"/>
          <w:i w:val="false"/>
          <w:color w:val="000000"/>
          <w:sz w:val="28"/>
        </w:rPr>
        <w:t>
«Ақтөбе облысының аумағында қолданылатын</w:t>
      </w:r>
      <w:r>
        <w:br/>
      </w: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4-қосымша</w:t>
      </w:r>
    </w:p>
    <w:bookmarkEnd w:id="16"/>
    <w:p>
      <w:pPr>
        <w:spacing w:after="0"/>
        <w:ind w:left="0"/>
        <w:jc w:val="left"/>
      </w:pPr>
      <w:r>
        <w:rPr>
          <w:rFonts w:ascii="Times New Roman"/>
          <w:b/>
          <w:i w:val="false"/>
          <w:color w:val="000000"/>
        </w:rPr>
        <w:t xml:space="preserve"> Мемлекеттік қызмет көрсету үдерісінде өзара байланысты көрсететін схемасы</w:t>
      </w:r>
    </w:p>
    <w:p>
      <w:pPr>
        <w:spacing w:after="0"/>
        <w:ind w:left="0"/>
        <w:jc w:val="both"/>
      </w:pPr>
      <w:r>
        <w:drawing>
          <wp:inline distT="0" distB="0" distL="0" distR="0">
            <wp:extent cx="7632700" cy="1013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32700" cy="10134600"/>
                    </a:xfrm>
                    <a:prstGeom prst="rect">
                      <a:avLst/>
                    </a:prstGeom>
                  </pic:spPr>
                </pic:pic>
              </a:graphicData>
            </a:graphic>
          </wp:inline>
        </w:drawing>
      </w:r>
    </w:p>
    <w:bookmarkStart w:name="z42" w:id="17"/>
    <w:p>
      <w:pPr>
        <w:spacing w:after="0"/>
        <w:ind w:left="0"/>
        <w:jc w:val="both"/>
      </w:pPr>
      <w:r>
        <w:rPr>
          <w:rFonts w:ascii="Times New Roman"/>
          <w:b w:val="false"/>
          <w:i w:val="false"/>
          <w:color w:val="000000"/>
          <w:sz w:val="28"/>
        </w:rPr>
        <w:t>
«Ақтөбе облысының аумағында қолданылатын</w:t>
      </w:r>
      <w:r>
        <w:br/>
      </w: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5-қосымша</w:t>
      </w:r>
    </w:p>
    <w:bookmarkEnd w:id="17"/>
    <w:p>
      <w:pPr>
        <w:spacing w:after="0"/>
        <w:ind w:left="0"/>
        <w:jc w:val="left"/>
      </w:pPr>
      <w:r>
        <w:rPr>
          <w:rFonts w:ascii="Times New Roman"/>
          <w:b/>
          <w:i w:val="false"/>
          <w:color w:val="000000"/>
        </w:rPr>
        <w:t xml:space="preserve"> ВЕТЕРИНАРИЯЛЫҚ АНЫҚТАМАНЫҢ ТҮБIРТЕГI</w:t>
      </w:r>
      <w:r>
        <w:br/>
      </w:r>
      <w:r>
        <w:rPr>
          <w:rFonts w:ascii="Times New Roman"/>
          <w:b/>
          <w:i w:val="false"/>
          <w:color w:val="000000"/>
        </w:rPr>
        <w:t>
КОРЕШОК ВЕТЕРИНАРНОЙ СПРАВКИ № _________</w:t>
      </w:r>
      <w:r>
        <w:br/>
      </w:r>
      <w:r>
        <w:rPr>
          <w:rFonts w:ascii="Times New Roman"/>
          <w:b/>
          <w:i w:val="false"/>
          <w:color w:val="000000"/>
        </w:rPr>
        <w:t>
 </w:t>
      </w:r>
    </w:p>
    <w:p>
      <w:pPr>
        <w:spacing w:after="0"/>
        <w:ind w:left="0"/>
        <w:jc w:val="both"/>
      </w:pPr>
      <w:r>
        <w:rPr>
          <w:rFonts w:ascii="Times New Roman"/>
          <w:b w:val="false"/>
          <w:i w:val="false"/>
          <w:color w:val="000000"/>
          <w:sz w:val="28"/>
        </w:rPr>
        <w:t>"_____"______________ 201__ ж</w:t>
      </w:r>
    </w:p>
    <w:p>
      <w:pPr>
        <w:spacing w:after="0"/>
        <w:ind w:left="0"/>
        <w:jc w:val="both"/>
      </w:pPr>
      <w:r>
        <w:rPr>
          <w:rFonts w:ascii="Times New Roman"/>
          <w:b w:val="false"/>
          <w:i w:val="false"/>
          <w:color w:val="000000"/>
          <w:sz w:val="28"/>
        </w:rPr>
        <w:t>Выдана (кому/кiмге) _________________________________ берiлдi</w:t>
      </w:r>
      <w:r>
        <w:br/>
      </w:r>
      <w:r>
        <w:rPr>
          <w:rFonts w:ascii="Times New Roman"/>
          <w:b w:val="false"/>
          <w:i w:val="false"/>
          <w:color w:val="000000"/>
          <w:sz w:val="28"/>
        </w:rPr>
        <w:t>
жануардың иесi/владелец животного</w:t>
      </w:r>
      <w:r>
        <w:br/>
      </w:r>
      <w:r>
        <w:rPr>
          <w:rFonts w:ascii="Times New Roman"/>
          <w:b w:val="false"/>
          <w:i w:val="false"/>
          <w:color w:val="000000"/>
          <w:sz w:val="28"/>
        </w:rPr>
        <w:t>
Оның мекен жайы/Его адрес __________________________________</w:t>
      </w:r>
      <w:r>
        <w:br/>
      </w:r>
      <w:r>
        <w:rPr>
          <w:rFonts w:ascii="Times New Roman"/>
          <w:b w:val="false"/>
          <w:i w:val="false"/>
          <w:color w:val="000000"/>
          <w:sz w:val="28"/>
        </w:rPr>
        <w:t>
Малдың түрi,ветеринариялық паспортың №/</w:t>
      </w:r>
      <w:r>
        <w:br/>
      </w:r>
      <w:r>
        <w:rPr>
          <w:rFonts w:ascii="Times New Roman"/>
          <w:b w:val="false"/>
          <w:i w:val="false"/>
          <w:color w:val="000000"/>
          <w:sz w:val="28"/>
        </w:rPr>
        <w:t>
Вид животного, № ветеринарного паспорта ____________________</w:t>
      </w:r>
      <w:r>
        <w:br/>
      </w:r>
      <w:r>
        <w:rPr>
          <w:rFonts w:ascii="Times New Roman"/>
          <w:b w:val="false"/>
          <w:i w:val="false"/>
          <w:color w:val="000000"/>
          <w:sz w:val="28"/>
        </w:rPr>
        <w:t>
Саны/в количестве __________________________________________</w:t>
      </w:r>
      <w:r>
        <w:br/>
      </w:r>
      <w:r>
        <w:rPr>
          <w:rFonts w:ascii="Times New Roman"/>
          <w:b w:val="false"/>
          <w:i w:val="false"/>
          <w:color w:val="000000"/>
          <w:sz w:val="28"/>
        </w:rPr>
        <w:t>
      басы, орны, салмағы/голов, мест, вес</w:t>
      </w:r>
      <w:r>
        <w:br/>
      </w:r>
      <w:r>
        <w:rPr>
          <w:rFonts w:ascii="Times New Roman"/>
          <w:b w:val="false"/>
          <w:i w:val="false"/>
          <w:color w:val="000000"/>
          <w:sz w:val="28"/>
        </w:rPr>
        <w:t>
Бағытталды/Направляются ____________________________________</w:t>
      </w:r>
      <w:r>
        <w:br/>
      </w:r>
      <w:r>
        <w:rPr>
          <w:rFonts w:ascii="Times New Roman"/>
          <w:b w:val="false"/>
          <w:i w:val="false"/>
          <w:color w:val="000000"/>
          <w:sz w:val="28"/>
        </w:rPr>
        <w:t>
      баратын жерi/место назначения</w:t>
      </w:r>
      <w:r>
        <w:br/>
      </w:r>
      <w:r>
        <w:rPr>
          <w:rFonts w:ascii="Times New Roman"/>
          <w:b w:val="false"/>
          <w:i w:val="false"/>
          <w:color w:val="000000"/>
          <w:sz w:val="28"/>
        </w:rPr>
        <w:t>
Не үшiн/Для ________________________________________________</w:t>
      </w:r>
      <w:r>
        <w:br/>
      </w:r>
      <w:r>
        <w:rPr>
          <w:rFonts w:ascii="Times New Roman"/>
          <w:b w:val="false"/>
          <w:i w:val="false"/>
          <w:color w:val="000000"/>
          <w:sz w:val="28"/>
        </w:rPr>
        <w:t>
      союға, сатуға және тағы басқа/убоя, продажи и т.п.</w:t>
      </w:r>
      <w:r>
        <w:br/>
      </w:r>
      <w:r>
        <w:rPr>
          <w:rFonts w:ascii="Times New Roman"/>
          <w:b w:val="false"/>
          <w:i w:val="false"/>
          <w:color w:val="000000"/>
          <w:sz w:val="28"/>
        </w:rPr>
        <w:t>
Мал дәрiгерi/Ветеринарный врач _____________________________</w:t>
      </w:r>
      <w:r>
        <w:br/>
      </w:r>
      <w:r>
        <w:rPr>
          <w:rFonts w:ascii="Times New Roman"/>
          <w:b w:val="false"/>
          <w:i w:val="false"/>
          <w:color w:val="000000"/>
          <w:sz w:val="28"/>
        </w:rPr>
        <w:t>
      қызметi, аты-жөнi, қолы/должность, Ф.И.О подпись</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Ауылдық (селолық) округтiң, кенттiң ауданның, қаланың</w:t>
      </w:r>
      <w:r>
        <w:br/>
      </w:r>
      <w:r>
        <w:rPr>
          <w:rFonts w:ascii="Times New Roman"/>
          <w:b w:val="false"/>
          <w:i w:val="false"/>
          <w:color w:val="000000"/>
          <w:sz w:val="28"/>
        </w:rPr>
        <w:t>
      жергiлiктi атқарушы органы бөлiмшесiнiң</w:t>
      </w:r>
      <w:r>
        <w:br/>
      </w:r>
      <w:r>
        <w:rPr>
          <w:rFonts w:ascii="Times New Roman"/>
          <w:b w:val="false"/>
          <w:i w:val="false"/>
          <w:color w:val="000000"/>
          <w:sz w:val="28"/>
        </w:rPr>
        <w:t>
      мал дәрiгерiмен берiледi/Выдается ветеринарным врачом</w:t>
      </w:r>
      <w:r>
        <w:br/>
      </w:r>
      <w:r>
        <w:rPr>
          <w:rFonts w:ascii="Times New Roman"/>
          <w:b w:val="false"/>
          <w:i w:val="false"/>
          <w:color w:val="000000"/>
          <w:sz w:val="28"/>
        </w:rPr>
        <w:t>
      подразделения местного исполнительного органа</w:t>
      </w:r>
      <w:r>
        <w:br/>
      </w:r>
      <w:r>
        <w:rPr>
          <w:rFonts w:ascii="Times New Roman"/>
          <w:b w:val="false"/>
          <w:i w:val="false"/>
          <w:color w:val="000000"/>
          <w:sz w:val="28"/>
        </w:rPr>
        <w:t>
      аулаь (села), аульного (сельского) округа, поселка, района,</w:t>
      </w:r>
      <w:r>
        <w:br/>
      </w:r>
      <w:r>
        <w:rPr>
          <w:rFonts w:ascii="Times New Roman"/>
          <w:b w:val="false"/>
          <w:i w:val="false"/>
          <w:color w:val="000000"/>
          <w:sz w:val="28"/>
        </w:rPr>
        <w:t>
      города Қазақстан Республикасы</w:t>
      </w:r>
    </w:p>
    <w:p>
      <w:pPr>
        <w:spacing w:after="0"/>
        <w:ind w:left="0"/>
        <w:jc w:val="both"/>
      </w:pPr>
      <w:r>
        <w:rPr>
          <w:rFonts w:ascii="Times New Roman"/>
          <w:b w:val="false"/>
          <w:i w:val="false"/>
          <w:color w:val="000000"/>
          <w:sz w:val="28"/>
        </w:rPr>
        <w:t>Республика Казахстан</w:t>
      </w:r>
      <w:r>
        <w:br/>
      </w:r>
      <w:r>
        <w:rPr>
          <w:rFonts w:ascii="Times New Roman"/>
          <w:b w:val="false"/>
          <w:i w:val="false"/>
          <w:color w:val="000000"/>
          <w:sz w:val="28"/>
        </w:rPr>
        <w:t>
анықтаманы берген жергiлiктi</w:t>
      </w:r>
      <w:r>
        <w:br/>
      </w:r>
      <w:r>
        <w:rPr>
          <w:rFonts w:ascii="Times New Roman"/>
          <w:b w:val="false"/>
          <w:i w:val="false"/>
          <w:color w:val="000000"/>
          <w:sz w:val="28"/>
        </w:rPr>
        <w:t>
атқарушы органның аталуы/</w:t>
      </w:r>
      <w:r>
        <w:br/>
      </w:r>
      <w:r>
        <w:rPr>
          <w:rFonts w:ascii="Times New Roman"/>
          <w:b w:val="false"/>
          <w:i w:val="false"/>
          <w:color w:val="000000"/>
          <w:sz w:val="28"/>
        </w:rPr>
        <w:t>
наименование местного исполнительного</w:t>
      </w:r>
      <w:r>
        <w:br/>
      </w:r>
      <w:r>
        <w:rPr>
          <w:rFonts w:ascii="Times New Roman"/>
          <w:b w:val="false"/>
          <w:i w:val="false"/>
          <w:color w:val="000000"/>
          <w:sz w:val="28"/>
        </w:rPr>
        <w:t>
органа, выдавшего справку</w:t>
      </w:r>
    </w:p>
    <w:p>
      <w:pPr>
        <w:spacing w:after="0"/>
        <w:ind w:left="0"/>
        <w:jc w:val="both"/>
      </w:pPr>
      <w:r>
        <w:rPr>
          <w:rFonts w:ascii="Times New Roman"/>
          <w:b w:val="false"/>
          <w:i w:val="false"/>
          <w:color w:val="000000"/>
          <w:sz w:val="28"/>
        </w:rPr>
        <w:t>_____________________________________</w:t>
      </w:r>
      <w:r>
        <w:br/>
      </w:r>
      <w:r>
        <w:rPr>
          <w:rFonts w:ascii="Times New Roman"/>
          <w:b w:val="false"/>
          <w:i w:val="false"/>
          <w:color w:val="000000"/>
          <w:sz w:val="28"/>
        </w:rPr>
        <w:t>
      аудан/район__________________________________</w:t>
      </w:r>
      <w:r>
        <w:br/>
      </w:r>
      <w:r>
        <w:rPr>
          <w:rFonts w:ascii="Times New Roman"/>
          <w:b w:val="false"/>
          <w:i w:val="false"/>
          <w:color w:val="000000"/>
          <w:sz w:val="28"/>
        </w:rPr>
        <w:t>
      ауылдық округ/сельский округ</w:t>
      </w:r>
      <w:r>
        <w:br/>
      </w:r>
      <w:r>
        <w:rPr>
          <w:rFonts w:ascii="Times New Roman"/>
          <w:b w:val="false"/>
          <w:i w:val="false"/>
          <w:color w:val="000000"/>
          <w:sz w:val="28"/>
        </w:rPr>
        <w:t>
      </w:t>
      </w:r>
    </w:p>
    <w:p>
      <w:pPr>
        <w:spacing w:after="0"/>
        <w:ind w:left="0"/>
        <w:jc w:val="left"/>
      </w:pPr>
      <w:r>
        <w:rPr>
          <w:rFonts w:ascii="Times New Roman"/>
          <w:b/>
          <w:i w:val="false"/>
          <w:color w:val="000000"/>
        </w:rPr>
        <w:t xml:space="preserve"> ВЕТЕРИНАРИЯЛЫҚ АНЫҚТАМА/ВЕТЕРИНАРНАЯ СПРАВКА № _______</w:t>
      </w:r>
      <w:r>
        <w:br/>
      </w:r>
      <w:r>
        <w:rPr>
          <w:rFonts w:ascii="Times New Roman"/>
          <w:b/>
          <w:i w:val="false"/>
          <w:color w:val="000000"/>
        </w:rPr>
        <w:t>
 </w:t>
      </w:r>
    </w:p>
    <w:p>
      <w:pPr>
        <w:spacing w:after="0"/>
        <w:ind w:left="0"/>
        <w:jc w:val="both"/>
      </w:pPr>
      <w:r>
        <w:rPr>
          <w:rFonts w:ascii="Times New Roman"/>
          <w:b w:val="false"/>
          <w:i w:val="false"/>
          <w:color w:val="000000"/>
          <w:sz w:val="28"/>
        </w:rPr>
        <w:t>Выдана (кому/кiмге) _________________________________ берiлдi</w:t>
      </w:r>
      <w:r>
        <w:br/>
      </w:r>
      <w:r>
        <w:rPr>
          <w:rFonts w:ascii="Times New Roman"/>
          <w:b w:val="false"/>
          <w:i w:val="false"/>
          <w:color w:val="000000"/>
          <w:sz w:val="28"/>
        </w:rPr>
        <w:t>
жануардың иесi/владелец животного</w:t>
      </w:r>
      <w:r>
        <w:br/>
      </w:r>
      <w:r>
        <w:rPr>
          <w:rFonts w:ascii="Times New Roman"/>
          <w:b w:val="false"/>
          <w:i w:val="false"/>
          <w:color w:val="000000"/>
          <w:sz w:val="28"/>
        </w:rPr>
        <w:t>
Оның мекен жайы/Его адрес ___________________________________</w:t>
      </w:r>
    </w:p>
    <w:p>
      <w:pPr>
        <w:spacing w:after="0"/>
        <w:ind w:left="0"/>
        <w:jc w:val="both"/>
      </w:pPr>
      <w:r>
        <w:rPr>
          <w:rFonts w:ascii="Times New Roman"/>
          <w:b w:val="false"/>
          <w:i w:val="false"/>
          <w:color w:val="000000"/>
          <w:sz w:val="28"/>
        </w:rPr>
        <w:t>оның меншiгiндегi/в том, что принадлежащее</w:t>
      </w:r>
      <w:r>
        <w:br/>
      </w:r>
      <w:r>
        <w:rPr>
          <w:rFonts w:ascii="Times New Roman"/>
          <w:b w:val="false"/>
          <w:i w:val="false"/>
          <w:color w:val="000000"/>
          <w:sz w:val="28"/>
        </w:rPr>
        <w:t>
ему _________________________________________________________</w:t>
      </w:r>
      <w:r>
        <w:br/>
      </w:r>
      <w:r>
        <w:rPr>
          <w:rFonts w:ascii="Times New Roman"/>
          <w:b w:val="false"/>
          <w:i w:val="false"/>
          <w:color w:val="000000"/>
          <w:sz w:val="28"/>
        </w:rPr>
        <w:t>
      малдың, түрi, ветеринаниялық паспорттың №/вид животных, № ветеринарного паспорта</w:t>
      </w:r>
      <w:r>
        <w:br/>
      </w:r>
      <w:r>
        <w:rPr>
          <w:rFonts w:ascii="Times New Roman"/>
          <w:b w:val="false"/>
          <w:i w:val="false"/>
          <w:color w:val="000000"/>
          <w:sz w:val="28"/>
        </w:rPr>
        <w:t>
саны/в количестве ___________________________________________</w:t>
      </w:r>
      <w:r>
        <w:br/>
      </w:r>
      <w:r>
        <w:rPr>
          <w:rFonts w:ascii="Times New Roman"/>
          <w:b w:val="false"/>
          <w:i w:val="false"/>
          <w:color w:val="000000"/>
          <w:sz w:val="28"/>
        </w:rPr>
        <w:t>
      басы, орны, салмағы/голов, мест, вес</w:t>
      </w:r>
      <w:r>
        <w:br/>
      </w:r>
      <w:r>
        <w:rPr>
          <w:rFonts w:ascii="Times New Roman"/>
          <w:b w:val="false"/>
          <w:i w:val="false"/>
          <w:color w:val="000000"/>
          <w:sz w:val="28"/>
        </w:rPr>
        <w:t>
ветеринариялық байқаудан өткен, малдың жұқпалы ауруларынан шығарылып,</w:t>
      </w:r>
      <w:r>
        <w:br/>
      </w:r>
      <w:r>
        <w:rPr>
          <w:rFonts w:ascii="Times New Roman"/>
          <w:b w:val="false"/>
          <w:i w:val="false"/>
          <w:color w:val="000000"/>
          <w:sz w:val="28"/>
        </w:rPr>
        <w:t>
мына бағытқа жiберiлдi,/подвергнуты ветеринарному осмотру животных,</w:t>
      </w:r>
      <w:r>
        <w:br/>
      </w:r>
      <w:r>
        <w:rPr>
          <w:rFonts w:ascii="Times New Roman"/>
          <w:b w:val="false"/>
          <w:i w:val="false"/>
          <w:color w:val="000000"/>
          <w:sz w:val="28"/>
        </w:rPr>
        <w:t>
выходят из населенного пункта (хозяйства) благополучного по</w:t>
      </w:r>
      <w:r>
        <w:br/>
      </w:r>
      <w:r>
        <w:rPr>
          <w:rFonts w:ascii="Times New Roman"/>
          <w:b w:val="false"/>
          <w:i w:val="false"/>
          <w:color w:val="000000"/>
          <w:sz w:val="28"/>
        </w:rPr>
        <w:t>
инфекционным болезням и направляются</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баратын жерi/место назначения</w:t>
      </w:r>
      <w:r>
        <w:br/>
      </w: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Действительно до/жарамды ____________________________________</w:t>
      </w:r>
      <w:r>
        <w:br/>
      </w:r>
      <w:r>
        <w:rPr>
          <w:rFonts w:ascii="Times New Roman"/>
          <w:b w:val="false"/>
          <w:i w:val="false"/>
          <w:color w:val="000000"/>
          <w:sz w:val="28"/>
        </w:rPr>
        <w:t>
Не үшiн/для _________________________________________________</w:t>
      </w:r>
      <w:r>
        <w:br/>
      </w:r>
      <w:r>
        <w:rPr>
          <w:rFonts w:ascii="Times New Roman"/>
          <w:b w:val="false"/>
          <w:i w:val="false"/>
          <w:color w:val="000000"/>
          <w:sz w:val="28"/>
        </w:rPr>
        <w:t>
      союға, сатуға және тағы басқа/убоя, продажи и т.п.</w:t>
      </w:r>
    </w:p>
    <w:p>
      <w:pPr>
        <w:spacing w:after="0"/>
        <w:ind w:left="0"/>
        <w:jc w:val="both"/>
      </w:pPr>
      <w:r>
        <w:rPr>
          <w:rFonts w:ascii="Times New Roman"/>
          <w:b w:val="false"/>
          <w:i w:val="false"/>
          <w:color w:val="000000"/>
          <w:sz w:val="28"/>
        </w:rPr>
        <w:t xml:space="preserve">М.О. </w:t>
      </w:r>
      <w:r>
        <w:rPr>
          <w:rFonts w:ascii="Times New Roman"/>
          <w:b/>
          <w:i w:val="false"/>
          <w:color w:val="000000"/>
          <w:sz w:val="28"/>
        </w:rPr>
        <w:t>Мал дәрiгер</w:t>
      </w:r>
      <w:r>
        <w:br/>
      </w:r>
      <w:r>
        <w:rPr>
          <w:rFonts w:ascii="Times New Roman"/>
          <w:b w:val="false"/>
          <w:i w:val="false"/>
          <w:color w:val="000000"/>
          <w:sz w:val="28"/>
        </w:rPr>
        <w:t xml:space="preserve">
М.П. </w:t>
      </w:r>
      <w:r>
        <w:rPr>
          <w:rFonts w:ascii="Times New Roman"/>
          <w:b/>
          <w:i w:val="false"/>
          <w:color w:val="000000"/>
          <w:sz w:val="28"/>
        </w:rPr>
        <w:t>Ветеринарный врач</w:t>
      </w:r>
      <w:r>
        <w:rPr>
          <w:rFonts w:ascii="Times New Roman"/>
          <w:b w:val="false"/>
          <w:i w:val="false"/>
          <w:color w:val="000000"/>
          <w:sz w:val="28"/>
        </w:rPr>
        <w:t xml:space="preserve"> ____________________________________</w:t>
      </w:r>
      <w:r>
        <w:br/>
      </w:r>
      <w:r>
        <w:rPr>
          <w:rFonts w:ascii="Times New Roman"/>
          <w:b w:val="false"/>
          <w:i w:val="false"/>
          <w:color w:val="000000"/>
          <w:sz w:val="28"/>
        </w:rPr>
        <w:t>
      қызметi, аты-жөнi, қолы/должности Ф.И.О., подпись</w:t>
      </w:r>
    </w:p>
    <w:p>
      <w:pPr>
        <w:spacing w:after="0"/>
        <w:ind w:left="0"/>
        <w:jc w:val="both"/>
      </w:pPr>
      <w:r>
        <w:rPr>
          <w:rFonts w:ascii="Times New Roman"/>
          <w:b w:val="false"/>
          <w:i w:val="false"/>
          <w:color w:val="000000"/>
          <w:sz w:val="28"/>
        </w:rPr>
        <w:t>"___" ____________ 201_ ж/г.</w:t>
      </w:r>
      <w:r>
        <w:br/>
      </w:r>
      <w:r>
        <w:rPr>
          <w:rFonts w:ascii="Times New Roman"/>
          <w:b w:val="false"/>
          <w:i w:val="false"/>
          <w:color w:val="000000"/>
          <w:sz w:val="28"/>
        </w:rPr>
        <w:t>
      </w:t>
      </w:r>
    </w:p>
    <w:bookmarkStart w:name="z43" w:id="18"/>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2012 жылғы 29 ақпандағы</w:t>
      </w:r>
      <w:r>
        <w:br/>
      </w:r>
      <w:r>
        <w:rPr>
          <w:rFonts w:ascii="Times New Roman"/>
          <w:b w:val="false"/>
          <w:i w:val="false"/>
          <w:color w:val="000000"/>
          <w:sz w:val="28"/>
        </w:rPr>
        <w:t>
№ 63 қаулысымен</w:t>
      </w:r>
      <w:r>
        <w:br/>
      </w:r>
      <w:r>
        <w:rPr>
          <w:rFonts w:ascii="Times New Roman"/>
          <w:b w:val="false"/>
          <w:i w:val="false"/>
          <w:color w:val="000000"/>
          <w:sz w:val="28"/>
        </w:rPr>
        <w:t>
бекітілген</w:t>
      </w:r>
    </w:p>
    <w:bookmarkEnd w:id="18"/>
    <w:bookmarkStart w:name="z209" w:id="19"/>
    <w:p>
      <w:pPr>
        <w:spacing w:after="0"/>
        <w:ind w:left="0"/>
        <w:jc w:val="left"/>
      </w:pPr>
      <w:r>
        <w:rPr>
          <w:rFonts w:ascii="Times New Roman"/>
          <w:b/>
          <w:i w:val="false"/>
          <w:color w:val="000000"/>
        </w:rPr>
        <w:t xml:space="preserve"> 
«Байқаудан өткiзушiлердi және тұқым сарапшыларын аттестаттау» мемлекеттік қызмет регламенті</w:t>
      </w:r>
    </w:p>
    <w:bookmarkEnd w:id="19"/>
    <w:bookmarkStart w:name="z44" w:id="20"/>
    <w:p>
      <w:pPr>
        <w:spacing w:after="0"/>
        <w:ind w:left="0"/>
        <w:jc w:val="left"/>
      </w:pPr>
      <w:r>
        <w:rPr>
          <w:rFonts w:ascii="Times New Roman"/>
          <w:b/>
          <w:i w:val="false"/>
          <w:color w:val="000000"/>
        </w:rPr>
        <w:t xml:space="preserve"> 
1. Негізгі ұғымдар</w:t>
      </w:r>
    </w:p>
    <w:bookmarkEnd w:id="20"/>
    <w:bookmarkStart w:name="z45" w:id="21"/>
    <w:p>
      <w:pPr>
        <w:spacing w:after="0"/>
        <w:ind w:left="0"/>
        <w:jc w:val="both"/>
      </w:pPr>
      <w:r>
        <w:rPr>
          <w:rFonts w:ascii="Times New Roman"/>
          <w:b w:val="false"/>
          <w:i w:val="false"/>
          <w:color w:val="000000"/>
          <w:sz w:val="28"/>
        </w:rPr>
        <w:t>
      1. Пайдаланылатын терминдер мен аббревиатуралардың анықтамалары:</w:t>
      </w:r>
      <w:r>
        <w:br/>
      </w:r>
      <w:r>
        <w:rPr>
          <w:rFonts w:ascii="Times New Roman"/>
          <w:b w:val="false"/>
          <w:i w:val="false"/>
          <w:color w:val="000000"/>
          <w:sz w:val="28"/>
        </w:rPr>
        <w:t>
</w:t>
      </w:r>
      <w:r>
        <w:rPr>
          <w:rFonts w:ascii="Times New Roman"/>
          <w:b w:val="false"/>
          <w:i w:val="false"/>
          <w:color w:val="000000"/>
          <w:sz w:val="28"/>
        </w:rPr>
        <w:t>
      1) егістерді байқаудан өткізу - ауыл шаруашылық өсімдіктері егістерінің сорттық сапаларын: сорттық тазалығын, сортқа тәнділігін, арамшөптер басу, ауруға шалдығу және зиянкестерден бүліну дәрежесін анықтау;</w:t>
      </w:r>
      <w:r>
        <w:br/>
      </w:r>
      <w:r>
        <w:rPr>
          <w:rFonts w:ascii="Times New Roman"/>
          <w:b w:val="false"/>
          <w:i w:val="false"/>
          <w:color w:val="000000"/>
          <w:sz w:val="28"/>
        </w:rPr>
        <w:t>
</w:t>
      </w:r>
      <w:r>
        <w:rPr>
          <w:rFonts w:ascii="Times New Roman"/>
          <w:b w:val="false"/>
          <w:i w:val="false"/>
          <w:color w:val="000000"/>
          <w:sz w:val="28"/>
        </w:rPr>
        <w:t>
      2) аттестаттау - жеке және (немесе) заңды тұлғалардың тұқым шаруашылығы субьектісінің мәртебесіне сәйкестігін анықтау (растау);</w:t>
      </w:r>
      <w:r>
        <w:br/>
      </w:r>
      <w:r>
        <w:rPr>
          <w:rFonts w:ascii="Times New Roman"/>
          <w:b w:val="false"/>
          <w:i w:val="false"/>
          <w:color w:val="000000"/>
          <w:sz w:val="28"/>
        </w:rPr>
        <w:t>
</w:t>
      </w:r>
      <w:r>
        <w:rPr>
          <w:rFonts w:ascii="Times New Roman"/>
          <w:b w:val="false"/>
          <w:i w:val="false"/>
          <w:color w:val="000000"/>
          <w:sz w:val="28"/>
        </w:rPr>
        <w:t>
      3) өтінім беруші — байқаудан өткізуші мәртебесін алуға үміткер жеке тұлға;</w:t>
      </w:r>
      <w:r>
        <w:br/>
      </w:r>
      <w:r>
        <w:rPr>
          <w:rFonts w:ascii="Times New Roman"/>
          <w:b w:val="false"/>
          <w:i w:val="false"/>
          <w:color w:val="000000"/>
          <w:sz w:val="28"/>
        </w:rPr>
        <w:t>
</w:t>
      </w:r>
      <w:r>
        <w:rPr>
          <w:rFonts w:ascii="Times New Roman"/>
          <w:b w:val="false"/>
          <w:i w:val="false"/>
          <w:color w:val="000000"/>
          <w:sz w:val="28"/>
        </w:rPr>
        <w:t>
      4) аттестаттау туралы куәлік - жергілікті атқарушы органы берген тұқым шаруашылығы саласындағы аттестатталған субьектілердің қызметін мемлекеттің тануын куәландыратын құжат.</w:t>
      </w:r>
      <w:r>
        <w:br/>
      </w:r>
      <w:r>
        <w:rPr>
          <w:rFonts w:ascii="Times New Roman"/>
          <w:b w:val="false"/>
          <w:i w:val="false"/>
          <w:color w:val="000000"/>
          <w:sz w:val="28"/>
        </w:rPr>
        <w:t>
</w:t>
      </w:r>
      <w:r>
        <w:rPr>
          <w:rFonts w:ascii="Times New Roman"/>
          <w:b w:val="false"/>
          <w:i w:val="false"/>
          <w:color w:val="000000"/>
          <w:sz w:val="28"/>
        </w:rPr>
        <w:t xml:space="preserve">
      5) ҚФБ - құрылымдық- функционалдық бірліктер: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 </w:t>
      </w:r>
    </w:p>
    <w:bookmarkEnd w:id="21"/>
    <w:bookmarkStart w:name="z51" w:id="22"/>
    <w:p>
      <w:pPr>
        <w:spacing w:after="0"/>
        <w:ind w:left="0"/>
        <w:jc w:val="left"/>
      </w:pPr>
      <w:r>
        <w:rPr>
          <w:rFonts w:ascii="Times New Roman"/>
          <w:b/>
          <w:i w:val="false"/>
          <w:color w:val="000000"/>
        </w:rPr>
        <w:t xml:space="preserve"> 
2. Жалпы ережелер</w:t>
      </w:r>
    </w:p>
    <w:bookmarkEnd w:id="22"/>
    <w:bookmarkStart w:name="z52" w:id="23"/>
    <w:p>
      <w:pPr>
        <w:spacing w:after="0"/>
        <w:ind w:left="0"/>
        <w:jc w:val="both"/>
      </w:pPr>
      <w:r>
        <w:rPr>
          <w:rFonts w:ascii="Times New Roman"/>
          <w:b w:val="false"/>
          <w:i w:val="false"/>
          <w:color w:val="000000"/>
          <w:sz w:val="28"/>
        </w:rPr>
        <w:t>
      2. Мемлекеттік қызметтің нормативтік анықтамасы: «Байқаудан өткiзушiлердi және тұқым сарапшыларын аттестаттау».</w:t>
      </w:r>
      <w:r>
        <w:br/>
      </w:r>
      <w:r>
        <w:rPr>
          <w:rFonts w:ascii="Times New Roman"/>
          <w:b w:val="false"/>
          <w:i w:val="false"/>
          <w:color w:val="000000"/>
          <w:sz w:val="28"/>
        </w:rPr>
        <w:t>
</w:t>
      </w:r>
      <w:r>
        <w:rPr>
          <w:rFonts w:ascii="Times New Roman"/>
          <w:b w:val="false"/>
          <w:i w:val="false"/>
          <w:color w:val="000000"/>
          <w:sz w:val="28"/>
        </w:rPr>
        <w:t>
      3. Мемлекеттік қызметті Ақтөбе қаласы, Әбілқайыр-хан даңғылы 40, тел. 8/713/2/54-17-39, 8/713/2/56-34-28,e-mail:</w:t>
      </w:r>
      <w:r>
        <w:rPr>
          <w:rFonts w:ascii="Times New Roman"/>
          <w:b w:val="false"/>
          <w:i w:val="false"/>
          <w:color w:val="000000"/>
          <w:sz w:val="28"/>
          <w:u w:val="single"/>
        </w:rPr>
        <w:t>ush_zemledelie@mail.ru</w:t>
      </w:r>
      <w:r>
        <w:rPr>
          <w:rFonts w:ascii="Times New Roman"/>
          <w:b w:val="false"/>
          <w:i w:val="false"/>
          <w:color w:val="000000"/>
          <w:sz w:val="28"/>
        </w:rPr>
        <w:t xml:space="preserve"> орналасқан «Ақтөбе облысының ауыл шаруашылығы басқармасы» ММ (бұдан әрі - басқарма)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2003 жылғы 8 ақпандағы «Тұқым шаруашылығы туралы» Заңының 6-1-бабының </w:t>
      </w:r>
      <w:r>
        <w:rPr>
          <w:rFonts w:ascii="Times New Roman"/>
          <w:b w:val="false"/>
          <w:i w:val="false"/>
          <w:color w:val="000000"/>
          <w:sz w:val="28"/>
        </w:rPr>
        <w:t>4) тармақшасы</w:t>
      </w:r>
      <w:r>
        <w:rPr>
          <w:rFonts w:ascii="Times New Roman"/>
          <w:b w:val="false"/>
          <w:i w:val="false"/>
          <w:color w:val="000000"/>
          <w:sz w:val="28"/>
        </w:rPr>
        <w:t>, Қазақстан Республикасы Үкiметiнiң 2011 жылғы 5 мамырдағы № 485 «Фитосанитариялық қауiпсiздiк және тұқым шаруашылығы саласындағы мемлекеттiк қызмет стандарттарын бекiту және Қазақстан Республикасы Үкiметiнiң 2010 жылғы 20 шiлдедегi № 745 қаулысына өзгерiстер мен толықтыру енгiзу туралы» </w:t>
      </w:r>
      <w:r>
        <w:rPr>
          <w:rFonts w:ascii="Times New Roman"/>
          <w:b w:val="false"/>
          <w:i w:val="false"/>
          <w:color w:val="000000"/>
          <w:sz w:val="28"/>
        </w:rPr>
        <w:t>қаулысы</w:t>
      </w:r>
      <w:r>
        <w:rPr>
          <w:rFonts w:ascii="Times New Roman"/>
          <w:b w:val="false"/>
          <w:i w:val="false"/>
          <w:color w:val="000000"/>
          <w:sz w:val="28"/>
        </w:rPr>
        <w:t xml:space="preserve"> негiзiнде жүзеге асырылады.</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осы регламенттің </w:t>
      </w:r>
      <w:r>
        <w:rPr>
          <w:rFonts w:ascii="Times New Roman"/>
          <w:b w:val="false"/>
          <w:i w:val="false"/>
          <w:color w:val="000000"/>
          <w:sz w:val="28"/>
        </w:rPr>
        <w:t>1-қосымшаға</w:t>
      </w:r>
      <w:r>
        <w:rPr>
          <w:rFonts w:ascii="Times New Roman"/>
          <w:b w:val="false"/>
          <w:i w:val="false"/>
          <w:color w:val="000000"/>
          <w:sz w:val="28"/>
        </w:rPr>
        <w:t xml:space="preserve"> сәйкес нысанда қағаз тасығышта аттестаттау туралы куәлiк беру немесе жазбаша дәлелдi бас тарту болып табылады.</w:t>
      </w:r>
    </w:p>
    <w:bookmarkEnd w:id="23"/>
    <w:bookmarkStart w:name="z57" w:id="24"/>
    <w:p>
      <w:pPr>
        <w:spacing w:after="0"/>
        <w:ind w:left="0"/>
        <w:jc w:val="both"/>
      </w:pPr>
      <w:r>
        <w:rPr>
          <w:rFonts w:ascii="Times New Roman"/>
          <w:b w:val="false"/>
          <w:i w:val="false"/>
          <w:color w:val="000000"/>
          <w:sz w:val="28"/>
        </w:rPr>
        <w:t>
</w:t>
      </w:r>
      <w:r>
        <w:rPr>
          <w:rFonts w:ascii="Times New Roman"/>
          <w:b/>
          <w:i w:val="false"/>
          <w:color w:val="000000"/>
          <w:sz w:val="28"/>
        </w:rPr>
        <w:t>      3. Мемлекеттік қызмет көрсету тәртібінің талаптары</w:t>
      </w:r>
    </w:p>
    <w:bookmarkEnd w:id="24"/>
    <w:bookmarkStart w:name="z58" w:id="25"/>
    <w:p>
      <w:pPr>
        <w:spacing w:after="0"/>
        <w:ind w:left="0"/>
        <w:jc w:val="both"/>
      </w:pPr>
      <w:r>
        <w:rPr>
          <w:rFonts w:ascii="Times New Roman"/>
          <w:b w:val="false"/>
          <w:i w:val="false"/>
          <w:color w:val="000000"/>
          <w:sz w:val="28"/>
        </w:rPr>
        <w:t>
      7. Мемлекеттік қызмет көрсету тәртібі және мерзімі туралы толық ақпаратты Қазақстан Республикасы Ауыл шаруашылығы министрлiгiнiң www.minаgri.kz интернет - ресурсында, басқарманың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8. Мемлекеттік қызмет басқарма ғимаратында орындықтар, үстелдер, толтырылған бланкілердін үлгілерімен ақпараттық стенділер бар, мүмкіндіктері шектеулі тұтынушыларға қызмет көрсету үшін жағдайлар көзделген жерде көрсетіледі. Басқарма ғимараты санитарлық-эпидемиологиялық нормаларға, ғимараттардың қауіпсіздік, оның ішінде өтрке қарсы қауіпсіздік талаптарына сай келеді, үй-жай режимі – еркін.</w:t>
      </w:r>
      <w:r>
        <w:br/>
      </w:r>
      <w:r>
        <w:rPr>
          <w:rFonts w:ascii="Times New Roman"/>
          <w:b w:val="false"/>
          <w:i w:val="false"/>
          <w:color w:val="000000"/>
          <w:sz w:val="28"/>
        </w:rPr>
        <w:t>
</w:t>
      </w:r>
      <w:r>
        <w:rPr>
          <w:rFonts w:ascii="Times New Roman"/>
          <w:b w:val="false"/>
          <w:i w:val="false"/>
          <w:color w:val="000000"/>
          <w:sz w:val="28"/>
        </w:rPr>
        <w:t xml:space="preserve">
      9. Мемлекеттік қызмет тегін көрсетіледі. </w:t>
      </w:r>
    </w:p>
    <w:bookmarkEnd w:id="25"/>
    <w:bookmarkStart w:name="z61" w:id="26"/>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 сипаттау</w:t>
      </w:r>
    </w:p>
    <w:bookmarkEnd w:id="26"/>
    <w:bookmarkStart w:name="z62" w:id="27"/>
    <w:p>
      <w:pPr>
        <w:spacing w:after="0"/>
        <w:ind w:left="0"/>
        <w:jc w:val="both"/>
      </w:pPr>
      <w:r>
        <w:rPr>
          <w:rFonts w:ascii="Times New Roman"/>
          <w:b w:val="false"/>
          <w:i w:val="false"/>
          <w:color w:val="000000"/>
          <w:sz w:val="28"/>
        </w:rPr>
        <w:t>
      10. Мемлекеттiк қызметтi алу үшiн тұтынушы басқармаға (504 кабинет) қажетті құжаттар ұсынады. Өтініш және қажетті құжаттардың тізбесі заңды және жеке тұлғалардын өтініштері тіркеу кітабына тіркеледі. Мемлекеттік қызмет алу үшін қажетті құжаттардың тізбесі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Аттестаттау туралы куәлiк тұтынушы өзi келгенде қолма-қол тұтынушының жеке басын куәландыратын құжатты немесе оны алуға арналған сенiмхатты көрсеткенде берiледi.</w:t>
      </w:r>
      <w:r>
        <w:br/>
      </w:r>
      <w:r>
        <w:rPr>
          <w:rFonts w:ascii="Times New Roman"/>
          <w:b w:val="false"/>
          <w:i w:val="false"/>
          <w:color w:val="000000"/>
          <w:sz w:val="28"/>
        </w:rPr>
        <w:t>
</w:t>
      </w:r>
      <w:r>
        <w:rPr>
          <w:rFonts w:ascii="Times New Roman"/>
          <w:b w:val="false"/>
          <w:i w:val="false"/>
          <w:color w:val="000000"/>
          <w:sz w:val="28"/>
        </w:rPr>
        <w:t>
      12. Мемлекеттiк қызметтi көрсетуден бас тартуға:</w:t>
      </w:r>
      <w:r>
        <w:br/>
      </w:r>
      <w:r>
        <w:rPr>
          <w:rFonts w:ascii="Times New Roman"/>
          <w:b w:val="false"/>
          <w:i w:val="false"/>
          <w:color w:val="000000"/>
          <w:sz w:val="28"/>
        </w:rPr>
        <w:t>
</w:t>
      </w:r>
      <w:r>
        <w:rPr>
          <w:rFonts w:ascii="Times New Roman"/>
          <w:b w:val="false"/>
          <w:i w:val="false"/>
          <w:color w:val="000000"/>
          <w:sz w:val="28"/>
        </w:rPr>
        <w:t>
      1) тұтынушының қажетті құжаттарды тапсырмауы;</w:t>
      </w:r>
      <w:r>
        <w:br/>
      </w:r>
      <w:r>
        <w:rPr>
          <w:rFonts w:ascii="Times New Roman"/>
          <w:b w:val="false"/>
          <w:i w:val="false"/>
          <w:color w:val="000000"/>
          <w:sz w:val="28"/>
        </w:rPr>
        <w:t>
</w:t>
      </w:r>
      <w:r>
        <w:rPr>
          <w:rFonts w:ascii="Times New Roman"/>
          <w:b w:val="false"/>
          <w:i w:val="false"/>
          <w:color w:val="000000"/>
          <w:sz w:val="28"/>
        </w:rPr>
        <w:t>
      2) тұтынушының осы регламентің </w:t>
      </w:r>
      <w:r>
        <w:rPr>
          <w:rFonts w:ascii="Times New Roman"/>
          <w:b w:val="false"/>
          <w:i w:val="false"/>
          <w:color w:val="000000"/>
          <w:sz w:val="28"/>
        </w:rPr>
        <w:t>3-қосымшасында</w:t>
      </w:r>
      <w:r>
        <w:rPr>
          <w:rFonts w:ascii="Times New Roman"/>
          <w:b w:val="false"/>
          <w:i w:val="false"/>
          <w:color w:val="000000"/>
          <w:sz w:val="28"/>
        </w:rPr>
        <w:t xml:space="preserve"> көрсетiлген бiлiктiлiк талаптарына сай келмеуi негiз болып табылады.</w:t>
      </w:r>
      <w:r>
        <w:br/>
      </w:r>
      <w:r>
        <w:rPr>
          <w:rFonts w:ascii="Times New Roman"/>
          <w:b w:val="false"/>
          <w:i w:val="false"/>
          <w:color w:val="000000"/>
          <w:sz w:val="28"/>
        </w:rPr>
        <w:t>
</w:t>
      </w:r>
      <w:r>
        <w:rPr>
          <w:rFonts w:ascii="Times New Roman"/>
          <w:b w:val="false"/>
          <w:i w:val="false"/>
          <w:color w:val="000000"/>
          <w:sz w:val="28"/>
        </w:rPr>
        <w:t>
      13. Ақпараттық қауіпсіздігінің талаптары:басқарма қызмет тұтынушы-ның құжаттар мазмұны туралы ақпаратының cақталуын, қорғалуын және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қатысатын құрылымдық-функционалдық бірліктер тізбесі және сипаттамасы (бұдан әрі - ҚФБ),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Әкімшілік іс-әрекеттің орындалу мерзімін көрсете отырып, әрбір ҚФБ-нің әкімшілік іс-әрекеттер (рәсімдер) реттілігінің мәтіндік кестелік сипаттамасы осы регламенттің </w:t>
      </w:r>
      <w:r>
        <w:rPr>
          <w:rFonts w:ascii="Times New Roman"/>
          <w:b w:val="false"/>
          <w:i w:val="false"/>
          <w:color w:val="000000"/>
          <w:sz w:val="28"/>
        </w:rPr>
        <w:t>5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Әкімшілік іс-әрекеттердің қисынды реттілігі, мемлекеттік қызмет көрсету үдерісінде мен ҚФБ арасындағы, өзара байланысты көрсететін схемасы осы регламенттің </w:t>
      </w:r>
      <w:r>
        <w:rPr>
          <w:rFonts w:ascii="Times New Roman"/>
          <w:b w:val="false"/>
          <w:i w:val="false"/>
          <w:color w:val="000000"/>
          <w:sz w:val="28"/>
        </w:rPr>
        <w:t>6 қосымшасында</w:t>
      </w:r>
      <w:r>
        <w:rPr>
          <w:rFonts w:ascii="Times New Roman"/>
          <w:b w:val="false"/>
          <w:i w:val="false"/>
          <w:color w:val="000000"/>
          <w:sz w:val="28"/>
        </w:rPr>
        <w:t xml:space="preserve"> көрсетілген. </w:t>
      </w:r>
    </w:p>
    <w:bookmarkEnd w:id="27"/>
    <w:bookmarkStart w:name="z71" w:id="28"/>
    <w:p>
      <w:pPr>
        <w:spacing w:after="0"/>
        <w:ind w:left="0"/>
        <w:jc w:val="left"/>
      </w:pPr>
      <w:r>
        <w:rPr>
          <w:rFonts w:ascii="Times New Roman"/>
          <w:b/>
          <w:i w:val="false"/>
          <w:color w:val="000000"/>
        </w:rPr>
        <w:t xml:space="preserve"> 
5. Мемлекеттік қызметтер көрсететін лауазымды азаматтардың жауапкершілігі</w:t>
      </w:r>
    </w:p>
    <w:bookmarkEnd w:id="28"/>
    <w:bookmarkStart w:name="z72" w:id="29"/>
    <w:p>
      <w:pPr>
        <w:spacing w:after="0"/>
        <w:ind w:left="0"/>
        <w:jc w:val="both"/>
      </w:pPr>
      <w:r>
        <w:rPr>
          <w:rFonts w:ascii="Times New Roman"/>
          <w:b w:val="false"/>
          <w:i w:val="false"/>
          <w:color w:val="000000"/>
          <w:sz w:val="28"/>
        </w:rPr>
        <w:t>
      17.  Мемлекеттік қызметті көрсетуге жауапты тұлға уәкілетті органның басшысы болып табылады.</w:t>
      </w:r>
      <w:r>
        <w:br/>
      </w:r>
      <w:r>
        <w:rPr>
          <w:rFonts w:ascii="Times New Roman"/>
          <w:b w:val="false"/>
          <w:i w:val="false"/>
          <w:color w:val="000000"/>
          <w:sz w:val="28"/>
        </w:rPr>
        <w:t xml:space="preserve">
      Уәкілетті органның басшысы Қазақстан Республикасының заңнамалық актілеріне сәйкес орнатылған мерзімдерде мемлекеттік қызмет көрсетуді жүзеге асыруға жауапты. </w:t>
      </w:r>
    </w:p>
    <w:bookmarkEnd w:id="29"/>
    <w:bookmarkStart w:name="z73" w:id="30"/>
    <w:p>
      <w:pPr>
        <w:spacing w:after="0"/>
        <w:ind w:left="0"/>
        <w:jc w:val="both"/>
      </w:pPr>
      <w:r>
        <w:rPr>
          <w:rFonts w:ascii="Times New Roman"/>
          <w:b w:val="false"/>
          <w:i w:val="false"/>
          <w:color w:val="000000"/>
          <w:sz w:val="28"/>
        </w:rPr>
        <w:t>
«Байқаудан өткiзушiлердi және</w:t>
      </w:r>
      <w:r>
        <w:br/>
      </w:r>
      <w:r>
        <w:rPr>
          <w:rFonts w:ascii="Times New Roman"/>
          <w:b w:val="false"/>
          <w:i w:val="false"/>
          <w:color w:val="000000"/>
          <w:sz w:val="28"/>
        </w:rPr>
        <w:t>
тұқым сарапшыларын аттестаттау»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1 қосымша</w:t>
      </w:r>
    </w:p>
    <w:bookmarkEnd w:id="30"/>
    <w:p>
      <w:pPr>
        <w:spacing w:after="0"/>
        <w:ind w:left="0"/>
        <w:jc w:val="left"/>
      </w:pPr>
      <w:r>
        <w:rPr>
          <w:rFonts w:ascii="Times New Roman"/>
          <w:b/>
          <w:i w:val="false"/>
          <w:color w:val="000000"/>
        </w:rPr>
        <w:t xml:space="preserve"> Аттестаттау туралы № _____________куәлiк</w:t>
      </w:r>
    </w:p>
    <w:p>
      <w:pPr>
        <w:spacing w:after="0"/>
        <w:ind w:left="0"/>
        <w:jc w:val="both"/>
      </w:pPr>
      <w:r>
        <w:rPr>
          <w:rFonts w:ascii="Times New Roman"/>
          <w:b w:val="false"/>
          <w:i w:val="false"/>
          <w:color w:val="000000"/>
          <w:sz w:val="28"/>
        </w:rPr>
        <w:t>_____________________________________________________ берiлдi,</w:t>
      </w:r>
      <w:r>
        <w:br/>
      </w:r>
      <w:r>
        <w:rPr>
          <w:rFonts w:ascii="Times New Roman"/>
          <w:b w:val="false"/>
          <w:i w:val="false"/>
          <w:color w:val="000000"/>
          <w:sz w:val="28"/>
        </w:rPr>
        <w:t>
      (жеке тұлғаның тегi, аты, әкесiнiң аты)</w:t>
      </w:r>
    </w:p>
    <w:p>
      <w:pPr>
        <w:spacing w:after="0"/>
        <w:ind w:left="0"/>
        <w:jc w:val="both"/>
      </w:pPr>
      <w:r>
        <w:rPr>
          <w:rFonts w:ascii="Times New Roman"/>
          <w:b w:val="false"/>
          <w:i w:val="false"/>
          <w:color w:val="000000"/>
          <w:sz w:val="28"/>
        </w:rPr>
        <w:t>оған облыстың (республикалық маңызы бар қаланың, астананың) жергiлiктi атқарушы органының 20___жылғы «___» №__________________бұйрығы негiзiнде____________________________________________________</w:t>
      </w:r>
    </w:p>
    <w:p>
      <w:pPr>
        <w:spacing w:after="0"/>
        <w:ind w:left="0"/>
        <w:jc w:val="both"/>
      </w:pPr>
      <w:r>
        <w:rPr>
          <w:rFonts w:ascii="Times New Roman"/>
          <w:b w:val="false"/>
          <w:i w:val="false"/>
          <w:color w:val="000000"/>
          <w:sz w:val="28"/>
        </w:rPr>
        <w:t>(егiстiктерiн байқаудан өткiзуге рұқсат етiлген ауыл шаруашылығы өсiмдiгi) сорттық егiстердi байқаудан өткiзу құқығына байқаудан өткiзушi немесе ауыл шаруашылығы өсiмдiктерi тұқымдарының сорттың және себу сапасына сараптама жүргiзу құқығына тұқым сарапшысы мәртебесi берiлген.</w:t>
      </w:r>
    </w:p>
    <w:p>
      <w:pPr>
        <w:spacing w:after="0"/>
        <w:ind w:left="0"/>
        <w:jc w:val="both"/>
      </w:pPr>
      <w:r>
        <w:rPr>
          <w:rFonts w:ascii="Times New Roman"/>
          <w:b w:val="false"/>
          <w:i w:val="false"/>
          <w:color w:val="000000"/>
          <w:sz w:val="28"/>
        </w:rPr>
        <w:t>      Облыстың (республикалық маңызы бар қаланың, астананың) ауыл шаруашылығы саласындағы жергiлiктi атқарушы органы басшының Т.А.Ә.</w:t>
      </w:r>
    </w:p>
    <w:p>
      <w:pPr>
        <w:spacing w:after="0"/>
        <w:ind w:left="0"/>
        <w:jc w:val="both"/>
      </w:pPr>
      <w:r>
        <w:rPr>
          <w:rFonts w:ascii="Times New Roman"/>
          <w:b w:val="false"/>
          <w:i w:val="false"/>
          <w:color w:val="000000"/>
          <w:sz w:val="28"/>
        </w:rPr>
        <w:t>_______________________________________ 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Лауазымы</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Берiлген күнi: 20___жылғы «____»________________</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200____жылғы «___»_________________ дейiн жарамды</w:t>
      </w:r>
      <w:r>
        <w:br/>
      </w:r>
      <w:r>
        <w:rPr>
          <w:rFonts w:ascii="Times New Roman"/>
          <w:b w:val="false"/>
          <w:i w:val="false"/>
          <w:color w:val="000000"/>
          <w:sz w:val="28"/>
        </w:rPr>
        <w:t>
 </w:t>
      </w:r>
    </w:p>
    <w:bookmarkStart w:name="z87" w:id="31"/>
    <w:p>
      <w:pPr>
        <w:spacing w:after="0"/>
        <w:ind w:left="0"/>
        <w:jc w:val="both"/>
      </w:pPr>
      <w:r>
        <w:rPr>
          <w:rFonts w:ascii="Times New Roman"/>
          <w:b w:val="false"/>
          <w:i w:val="false"/>
          <w:color w:val="000000"/>
          <w:sz w:val="28"/>
        </w:rPr>
        <w:t>
«Байқаудан өткiзушiлердi және</w:t>
      </w:r>
      <w:r>
        <w:br/>
      </w:r>
      <w:r>
        <w:rPr>
          <w:rFonts w:ascii="Times New Roman"/>
          <w:b w:val="false"/>
          <w:i w:val="false"/>
          <w:color w:val="000000"/>
          <w:sz w:val="28"/>
        </w:rPr>
        <w:t>
тұқым сарапшыларын аттестаттау»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2 қосымша</w:t>
      </w:r>
    </w:p>
    <w:bookmarkEnd w:id="31"/>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Облыстың (республикалық маңызы бар қаланың, астананың) ауыл шаруашылығы саласындағы жергiлiктi атқарушы органының атауы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(жеке тұлғаның тегi, аты, әкесiнiң аты)</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Аттестаттау (қайта аттестаттау) жүргiзудi және_______________</w:t>
      </w:r>
    </w:p>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(егiстiктерiн байқаудан өткiзу жоспарланып отырған ауыл шаруашылығы өсiмдiгi) байқаудан өткiзушi немесе тұқым сарапшысы мәртебесiн берудi сұраймын.</w:t>
      </w:r>
    </w:p>
    <w:p>
      <w:pPr>
        <w:spacing w:after="0"/>
        <w:ind w:left="0"/>
        <w:jc w:val="both"/>
      </w:pPr>
      <w:r>
        <w:rPr>
          <w:rFonts w:ascii="Times New Roman"/>
          <w:b w:val="false"/>
          <w:i w:val="false"/>
          <w:color w:val="000000"/>
          <w:sz w:val="28"/>
        </w:rPr>
        <w:t>Жеке тұлға туралы мәлiметтер:</w:t>
      </w:r>
      <w:r>
        <w:br/>
      </w:r>
      <w:r>
        <w:rPr>
          <w:rFonts w:ascii="Times New Roman"/>
          <w:b w:val="false"/>
          <w:i w:val="false"/>
          <w:color w:val="000000"/>
          <w:sz w:val="28"/>
        </w:rPr>
        <w:t>
Мекенжайы:___________________________________________________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(индекс, қала, аудан, облыс, қала (ауыл), көше, үйдiң №, телефоны)</w:t>
      </w:r>
    </w:p>
    <w:p>
      <w:pPr>
        <w:spacing w:after="0"/>
        <w:ind w:left="0"/>
        <w:jc w:val="both"/>
      </w:pPr>
      <w:r>
        <w:rPr>
          <w:rFonts w:ascii="Times New Roman"/>
          <w:b w:val="false"/>
          <w:i w:val="false"/>
          <w:color w:val="000000"/>
          <w:sz w:val="28"/>
        </w:rPr>
        <w:t>Қоса берiлiп отырған құжаттар:</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(бiлiктiлiк талаптарына сәйкес)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20____жылғы «___»______________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(жеке тұлғаның тегi, аты, әкесiнiң аты, қолы)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Өтiнiш қарауға 20___жылғы «___»__________________ қабылданды.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(өтiнiштi қабылдаған жауапты адамның тегi, аты, әкесiнiң аты, қолы) </w:t>
      </w:r>
      <w:r>
        <w:br/>
      </w:r>
      <w:r>
        <w:rPr>
          <w:rFonts w:ascii="Times New Roman"/>
          <w:b w:val="false"/>
          <w:i w:val="false"/>
          <w:color w:val="000000"/>
          <w:sz w:val="28"/>
        </w:rPr>
        <w:t>
 </w:t>
      </w:r>
    </w:p>
    <w:bookmarkStart w:name="z74" w:id="32"/>
    <w:p>
      <w:pPr>
        <w:spacing w:after="0"/>
        <w:ind w:left="0"/>
        <w:jc w:val="both"/>
      </w:pPr>
      <w:r>
        <w:rPr>
          <w:rFonts w:ascii="Times New Roman"/>
          <w:b w:val="false"/>
          <w:i w:val="false"/>
          <w:color w:val="000000"/>
          <w:sz w:val="28"/>
        </w:rPr>
        <w:t>
«Байқаудан өткiзушiлердi және</w:t>
      </w:r>
      <w:r>
        <w:br/>
      </w:r>
      <w:r>
        <w:rPr>
          <w:rFonts w:ascii="Times New Roman"/>
          <w:b w:val="false"/>
          <w:i w:val="false"/>
          <w:color w:val="000000"/>
          <w:sz w:val="28"/>
        </w:rPr>
        <w:t>
тұқым сарапшыларын аттестаттау»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3 қосымша</w:t>
      </w:r>
    </w:p>
    <w:bookmarkEnd w:id="32"/>
    <w:p>
      <w:pPr>
        <w:spacing w:after="0"/>
        <w:ind w:left="0"/>
        <w:jc w:val="left"/>
      </w:pPr>
      <w:r>
        <w:rPr>
          <w:rFonts w:ascii="Times New Roman"/>
          <w:b/>
          <w:i w:val="false"/>
          <w:color w:val="000000"/>
        </w:rPr>
        <w:t xml:space="preserve"> Байқаудан өткiзушiлерге және тұқым сарапшыларына қойылатын бiлiктiлiк талаптары</w:t>
      </w:r>
    </w:p>
    <w:p>
      <w:pPr>
        <w:spacing w:after="0"/>
        <w:ind w:left="0"/>
        <w:jc w:val="both"/>
      </w:pPr>
      <w:r>
        <w:rPr>
          <w:rFonts w:ascii="Times New Roman"/>
          <w:b w:val="false"/>
          <w:i w:val="false"/>
          <w:color w:val="000000"/>
          <w:sz w:val="28"/>
        </w:rPr>
        <w:t>      1. Байқаудан өткiзушiлерге қойылатын бiлiктiлiк талаптары мыналарды қамтиды:</w:t>
      </w:r>
      <w:r>
        <w:br/>
      </w:r>
      <w:r>
        <w:rPr>
          <w:rFonts w:ascii="Times New Roman"/>
          <w:b w:val="false"/>
          <w:i w:val="false"/>
          <w:color w:val="000000"/>
          <w:sz w:val="28"/>
        </w:rPr>
        <w:t>
      1) аграрлық бейiндегi немесе өсiмдiк шаруашылығы өнiмдерiн сақтау және қайта өңдеу жөнiндегi мамандықтар бойынша жоғары немесе орта бiлiмнен кейiнгi бiлiмi болуы;</w:t>
      </w:r>
      <w:r>
        <w:br/>
      </w:r>
      <w:r>
        <w:rPr>
          <w:rFonts w:ascii="Times New Roman"/>
          <w:b w:val="false"/>
          <w:i w:val="false"/>
          <w:color w:val="000000"/>
          <w:sz w:val="28"/>
        </w:rPr>
        <w:t>
      2) арнайы даярлығы туралы құжаттың болуы (байқаудан өткiзушi курстары).</w:t>
      </w:r>
      <w:r>
        <w:br/>
      </w:r>
      <w:r>
        <w:rPr>
          <w:rFonts w:ascii="Times New Roman"/>
          <w:b w:val="false"/>
          <w:i w:val="false"/>
          <w:color w:val="000000"/>
          <w:sz w:val="28"/>
        </w:rPr>
        <w:t>
      2. Тұқым сарапшыларына қойылатын бiлiктiлiк талаптары мыналарды қамтиды:</w:t>
      </w:r>
      <w:r>
        <w:br/>
      </w:r>
      <w:r>
        <w:rPr>
          <w:rFonts w:ascii="Times New Roman"/>
          <w:b w:val="false"/>
          <w:i w:val="false"/>
          <w:color w:val="000000"/>
          <w:sz w:val="28"/>
        </w:rPr>
        <w:t>
      1) аграрлық бейiндегi немесе өсiмдiк шаруашылығы өнiмдерiн сақтау және қайта өңдеу жөнiндегi мамандықтар бойынша жоғары немесе орта бiлiмнен кейiнгi бiлiмi болуы;</w:t>
      </w:r>
      <w:r>
        <w:br/>
      </w:r>
      <w:r>
        <w:rPr>
          <w:rFonts w:ascii="Times New Roman"/>
          <w:b w:val="false"/>
          <w:i w:val="false"/>
          <w:color w:val="000000"/>
          <w:sz w:val="28"/>
        </w:rPr>
        <w:t xml:space="preserve">
      2) тұқым мен отырғызу материалының сапасын сараптау бойынша зертханада жұмыс iстеуi немесе тағылымдамадан өтуi туралы (2 айдан кем емес) құжаттың болуы. </w:t>
      </w:r>
    </w:p>
    <w:bookmarkStart w:name="z75" w:id="33"/>
    <w:p>
      <w:pPr>
        <w:spacing w:after="0"/>
        <w:ind w:left="0"/>
        <w:jc w:val="both"/>
      </w:pPr>
      <w:r>
        <w:rPr>
          <w:rFonts w:ascii="Times New Roman"/>
          <w:b w:val="false"/>
          <w:i w:val="false"/>
          <w:color w:val="000000"/>
          <w:sz w:val="28"/>
        </w:rPr>
        <w:t>
«Байқаудан өткiзушiлердi және</w:t>
      </w:r>
      <w:r>
        <w:br/>
      </w:r>
      <w:r>
        <w:rPr>
          <w:rFonts w:ascii="Times New Roman"/>
          <w:b w:val="false"/>
          <w:i w:val="false"/>
          <w:color w:val="000000"/>
          <w:sz w:val="28"/>
        </w:rPr>
        <w:t>
тұқым сарапшыларын аттестаттау»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4-қосымша</w:t>
      </w:r>
      <w:r>
        <w:br/>
      </w:r>
      <w:r>
        <w:rPr>
          <w:rFonts w:ascii="Times New Roman"/>
          <w:b w:val="false"/>
          <w:i w:val="false"/>
          <w:color w:val="000000"/>
          <w:sz w:val="28"/>
        </w:rPr>
        <w:t>
 </w:t>
      </w:r>
    </w:p>
    <w:bookmarkEnd w:id="33"/>
    <w:p>
      <w:pPr>
        <w:spacing w:after="0"/>
        <w:ind w:left="0"/>
        <w:jc w:val="left"/>
      </w:pPr>
      <w:r>
        <w:rPr>
          <w:rFonts w:ascii="Times New Roman"/>
          <w:b/>
          <w:i w:val="false"/>
          <w:color w:val="000000"/>
        </w:rPr>
        <w:t xml:space="preserve"> Мемлекеттік қызмет көрсету үдерісінде қатысатын құрылымдық-функционалдық бірліктер тізбесі және сипаттамасы</w:t>
      </w:r>
    </w:p>
    <w:p>
      <w:pPr>
        <w:spacing w:after="0"/>
        <w:ind w:left="0"/>
        <w:jc w:val="both"/>
      </w:pPr>
      <w:r>
        <w:rPr>
          <w:rFonts w:ascii="Times New Roman"/>
          <w:b w:val="false"/>
          <w:i w:val="false"/>
          <w:color w:val="000000"/>
          <w:sz w:val="28"/>
        </w:rPr>
        <w:t>      Басқарманың маманы (ҚФБ 1.):</w:t>
      </w:r>
      <w:r>
        <w:br/>
      </w:r>
      <w:r>
        <w:rPr>
          <w:rFonts w:ascii="Times New Roman"/>
          <w:b w:val="false"/>
          <w:i w:val="false"/>
          <w:color w:val="000000"/>
          <w:sz w:val="28"/>
        </w:rPr>
        <w:t>
      1) тіркеу және есепке қою тәртібі туралы кеңес береді;</w:t>
      </w:r>
      <w:r>
        <w:br/>
      </w:r>
      <w:r>
        <w:rPr>
          <w:rFonts w:ascii="Times New Roman"/>
          <w:b w:val="false"/>
          <w:i w:val="false"/>
          <w:color w:val="000000"/>
          <w:sz w:val="28"/>
        </w:rPr>
        <w:t>
      2) құжаттар пакетінің түгел бар болуын тексереді;</w:t>
      </w:r>
      <w:r>
        <w:br/>
      </w:r>
      <w:r>
        <w:rPr>
          <w:rFonts w:ascii="Times New Roman"/>
          <w:b w:val="false"/>
          <w:i w:val="false"/>
          <w:color w:val="000000"/>
          <w:sz w:val="28"/>
        </w:rPr>
        <w:t>
      3) тиiстi құжаттардың қабылданғаны туралы қолхат берiледi.</w:t>
      </w:r>
    </w:p>
    <w:p>
      <w:pPr>
        <w:spacing w:after="0"/>
        <w:ind w:left="0"/>
        <w:jc w:val="both"/>
      </w:pPr>
      <w:r>
        <w:rPr>
          <w:rFonts w:ascii="Times New Roman"/>
          <w:b w:val="false"/>
          <w:i w:val="false"/>
          <w:color w:val="000000"/>
          <w:sz w:val="28"/>
        </w:rPr>
        <w:t>      Комиссия (ҚФБ 2.):</w:t>
      </w:r>
      <w:r>
        <w:br/>
      </w:r>
      <w:r>
        <w:rPr>
          <w:rFonts w:ascii="Times New Roman"/>
          <w:b w:val="false"/>
          <w:i w:val="false"/>
          <w:color w:val="000000"/>
          <w:sz w:val="28"/>
        </w:rPr>
        <w:t>
      1) өтінім берушіден аттестаттауға (қайта аттестаттауға) өтініш түскен күннен бастап 15 (он бес) күнтізбелік күн ішінде тапсырылған құжаттарды зерделеп және барлық құжаттар бар болса, өтінім берушіге аттестаттау жүргізу күні мен орнын хабарлайды.</w:t>
      </w:r>
      <w:r>
        <w:br/>
      </w:r>
      <w:r>
        <w:rPr>
          <w:rFonts w:ascii="Times New Roman"/>
          <w:b w:val="false"/>
          <w:i w:val="false"/>
          <w:color w:val="000000"/>
          <w:sz w:val="28"/>
        </w:rPr>
        <w:t>
      2) сұхбаттасу өткізіп және тапсырылған құжаттарды зерделеп өтінім берушінің байқаудан өткізуші мәртебесіне сәйкестігі немесе сәйкес еместігі туралы көпшілік дауыспен шешім қабылдайды.</w:t>
      </w:r>
    </w:p>
    <w:p>
      <w:pPr>
        <w:spacing w:after="0"/>
        <w:ind w:left="0"/>
        <w:jc w:val="both"/>
      </w:pPr>
      <w:r>
        <w:rPr>
          <w:rFonts w:ascii="Times New Roman"/>
          <w:b w:val="false"/>
          <w:i w:val="false"/>
          <w:color w:val="000000"/>
          <w:sz w:val="28"/>
        </w:rPr>
        <w:t>      Басқарма бастығы (ҚФБ 3):</w:t>
      </w:r>
      <w:r>
        <w:br/>
      </w:r>
      <w:r>
        <w:rPr>
          <w:rFonts w:ascii="Times New Roman"/>
          <w:b w:val="false"/>
          <w:i w:val="false"/>
          <w:color w:val="000000"/>
          <w:sz w:val="28"/>
        </w:rPr>
        <w:t xml:space="preserve">
      1) Комиссияның оң қорытындысын алған өтінім берушіге байқаудан өткізуші немесе тұқым сарапшысы мәртебесі береді және аттестаттау туралы куәлік тапсырылады. </w:t>
      </w:r>
    </w:p>
    <w:bookmarkStart w:name="z76" w:id="34"/>
    <w:p>
      <w:pPr>
        <w:spacing w:after="0"/>
        <w:ind w:left="0"/>
        <w:jc w:val="both"/>
      </w:pPr>
      <w:r>
        <w:rPr>
          <w:rFonts w:ascii="Times New Roman"/>
          <w:b w:val="false"/>
          <w:i w:val="false"/>
          <w:color w:val="000000"/>
          <w:sz w:val="28"/>
        </w:rPr>
        <w:t>
«Байқаудан өткiзушiлердi және</w:t>
      </w:r>
      <w:r>
        <w:br/>
      </w:r>
      <w:r>
        <w:rPr>
          <w:rFonts w:ascii="Times New Roman"/>
          <w:b w:val="false"/>
          <w:i w:val="false"/>
          <w:color w:val="000000"/>
          <w:sz w:val="28"/>
        </w:rPr>
        <w:t>
тұқым сарапшыларын аттестаттау»</w:t>
      </w:r>
      <w:r>
        <w:br/>
      </w:r>
      <w:r>
        <w:rPr>
          <w:rFonts w:ascii="Times New Roman"/>
          <w:b w:val="false"/>
          <w:i w:val="false"/>
          <w:color w:val="000000"/>
          <w:sz w:val="28"/>
        </w:rPr>
        <w:t>
мемлекеттiк қызмет регламентына</w:t>
      </w:r>
      <w:r>
        <w:br/>
      </w:r>
      <w:r>
        <w:rPr>
          <w:rFonts w:ascii="Times New Roman"/>
          <w:b w:val="false"/>
          <w:i w:val="false"/>
          <w:color w:val="000000"/>
          <w:sz w:val="28"/>
        </w:rPr>
        <w:t>
5-қосымша</w:t>
      </w:r>
    </w:p>
    <w:bookmarkEnd w:id="34"/>
    <w:p>
      <w:pPr>
        <w:spacing w:after="0"/>
        <w:ind w:left="0"/>
        <w:jc w:val="left"/>
      </w:pPr>
      <w:r>
        <w:rPr>
          <w:rFonts w:ascii="Times New Roman"/>
          <w:b/>
          <w:i w:val="false"/>
          <w:color w:val="000000"/>
        </w:rPr>
        <w:t xml:space="preserve"> 1 кесте.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2153"/>
        <w:gridCol w:w="2633"/>
        <w:gridCol w:w="3373"/>
        <w:gridCol w:w="287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 әрекеттері (жұмыс барысы, ағыны)</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(барысының, жұмыс ағынының)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маманы (ҚФБ 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(ҚФБ 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бастығы(ҚФБ 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ірекеттің (үдерістің, рәсімнің, операцияның) атауы және оның сипаттамасы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Іс әрекет </w:t>
            </w:r>
          </w:p>
          <w:p>
            <w:pPr>
              <w:spacing w:after="20"/>
              <w:ind w:left="20"/>
              <w:jc w:val="both"/>
            </w:pPr>
            <w:r>
              <w:rPr>
                <w:rFonts w:ascii="Times New Roman"/>
                <w:b w:val="false"/>
                <w:i w:val="false"/>
                <w:color w:val="000000"/>
                <w:sz w:val="20"/>
              </w:rPr>
              <w:t>тіркеу және есепке қою тәртібі туралы кеңес береді;</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 Іс ірекет</w:t>
            </w:r>
          </w:p>
          <w:p>
            <w:pPr>
              <w:spacing w:after="20"/>
              <w:ind w:left="20"/>
              <w:jc w:val="both"/>
            </w:pPr>
            <w:r>
              <w:rPr>
                <w:rFonts w:ascii="Times New Roman"/>
                <w:b w:val="false"/>
                <w:i w:val="false"/>
                <w:color w:val="000000"/>
                <w:sz w:val="20"/>
              </w:rPr>
              <w:t>құжаттар пакетінің түгел бар болуын тексереді;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 Іс әрекет</w:t>
            </w:r>
          </w:p>
          <w:p>
            <w:pPr>
              <w:spacing w:after="20"/>
              <w:ind w:left="20"/>
              <w:jc w:val="both"/>
            </w:pPr>
            <w:r>
              <w:rPr>
                <w:rFonts w:ascii="Times New Roman"/>
                <w:b w:val="false"/>
                <w:i w:val="false"/>
                <w:color w:val="000000"/>
                <w:sz w:val="20"/>
              </w:rPr>
              <w:t>тиiстi құжаттардың қабылданғаны туралы қолхат берiледi.</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Іс әрекет </w:t>
            </w:r>
          </w:p>
          <w:p>
            <w:pPr>
              <w:spacing w:after="20"/>
              <w:ind w:left="20"/>
              <w:jc w:val="both"/>
            </w:pPr>
            <w:r>
              <w:rPr>
                <w:rFonts w:ascii="Times New Roman"/>
                <w:b w:val="false"/>
                <w:i w:val="false"/>
                <w:color w:val="000000"/>
                <w:sz w:val="20"/>
              </w:rPr>
              <w:t xml:space="preserve">өтінім берушіден аттестаттауға (қайта аттестаттауға) өтініш түскен күннен бастап 15 (он бес) күнтізбелік күн ішінде тапсырылған құжаттарды зерделеп және барлық құжаттар бар болса, өтінім берушіге аттестаттау жүргізу күні мен орнын хабарлайды.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Іс әрекет </w:t>
            </w:r>
          </w:p>
          <w:p>
            <w:pPr>
              <w:spacing w:after="20"/>
              <w:ind w:left="20"/>
              <w:jc w:val="both"/>
            </w:pPr>
            <w:r>
              <w:rPr>
                <w:rFonts w:ascii="Times New Roman"/>
                <w:b w:val="false"/>
                <w:i w:val="false"/>
                <w:color w:val="000000"/>
                <w:sz w:val="20"/>
              </w:rPr>
              <w:t>сұхбаттасу өткізіп және тапсырылған құжаттарды зерделеп өтінім берушінің байқаудан өткізуші мәртебесіне сәйкестігі немесе сәйкес еместігі туралы көпшілік дауыспен шешім қабылдайды.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6 Іс әрекет </w:t>
            </w:r>
          </w:p>
          <w:p>
            <w:pPr>
              <w:spacing w:after="20"/>
              <w:ind w:left="20"/>
              <w:jc w:val="both"/>
            </w:pPr>
            <w:r>
              <w:rPr>
                <w:rFonts w:ascii="Times New Roman"/>
                <w:b w:val="false"/>
                <w:i w:val="false"/>
                <w:color w:val="000000"/>
                <w:sz w:val="20"/>
              </w:rPr>
              <w:t>Комиссияның оң қорытындысын алған өтінім берушіге байқаудан өткізуші немесе тұқым сарапшысы мәртебесі береді және аттестаттау туралы куәлік тапсырылады.</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өкімгерлік шешім)</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Әнгіме, Өтініш жасаған жүрналына тіркеу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 туралы куәлікті беру немесе беруден бас тартудың себептері жөнінде жазбаша түрде дәлелді жауап береді.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байқаудан өткізуші немесе тұқым сарапшысы мәртебесін беру</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минут</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нөмірі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 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5013"/>
        <w:gridCol w:w="32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 әрекеттері (жұмыс барысы, ағыны)</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маманы (ҚФБ 1.):</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(ҚФБ 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бастығы(ҚФБ 3):</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Іс әрекет </w:t>
            </w:r>
          </w:p>
          <w:p>
            <w:pPr>
              <w:spacing w:after="20"/>
              <w:ind w:left="20"/>
              <w:jc w:val="both"/>
            </w:pPr>
            <w:r>
              <w:rPr>
                <w:rFonts w:ascii="Times New Roman"/>
                <w:b w:val="false"/>
                <w:i w:val="false"/>
                <w:color w:val="000000"/>
                <w:sz w:val="20"/>
              </w:rPr>
              <w:t>тіркеу және есепке қою тәртібі туралы кеңес береді;</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Іс әрекет </w:t>
            </w:r>
          </w:p>
          <w:p>
            <w:pPr>
              <w:spacing w:after="20"/>
              <w:ind w:left="20"/>
              <w:jc w:val="both"/>
            </w:pPr>
            <w:r>
              <w:rPr>
                <w:rFonts w:ascii="Times New Roman"/>
                <w:b w:val="false"/>
                <w:i w:val="false"/>
                <w:color w:val="000000"/>
                <w:sz w:val="20"/>
              </w:rPr>
              <w:t>Комиссияның оң қорытындысын алған өтінім берушіге байқаудан өткізуші немесе тұқым сарапшысы мәртебесі береді және аттестаттау туралы куәлік тапсырылады.</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 әрекет</w:t>
            </w:r>
          </w:p>
          <w:p>
            <w:pPr>
              <w:spacing w:after="20"/>
              <w:ind w:left="20"/>
              <w:jc w:val="both"/>
            </w:pPr>
            <w:r>
              <w:rPr>
                <w:rFonts w:ascii="Times New Roman"/>
                <w:b w:val="false"/>
                <w:i w:val="false"/>
                <w:color w:val="000000"/>
                <w:sz w:val="20"/>
              </w:rPr>
              <w:t>құжаттар пакетінің түгел бар болуын тексереді;</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 әрекет</w:t>
            </w:r>
          </w:p>
          <w:p>
            <w:pPr>
              <w:spacing w:after="20"/>
              <w:ind w:left="20"/>
              <w:jc w:val="both"/>
            </w:pPr>
            <w:r>
              <w:rPr>
                <w:rFonts w:ascii="Times New Roman"/>
                <w:b w:val="false"/>
                <w:i w:val="false"/>
                <w:color w:val="000000"/>
                <w:sz w:val="20"/>
              </w:rPr>
              <w:t>тиiстi құжаттардың қабылданғаны туралы қолхат берiледi.</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Іс әрекет </w:t>
            </w:r>
          </w:p>
          <w:p>
            <w:pPr>
              <w:spacing w:after="20"/>
              <w:ind w:left="20"/>
              <w:jc w:val="both"/>
            </w:pPr>
            <w:r>
              <w:rPr>
                <w:rFonts w:ascii="Times New Roman"/>
                <w:b w:val="false"/>
                <w:i w:val="false"/>
                <w:color w:val="000000"/>
                <w:sz w:val="20"/>
              </w:rPr>
              <w:t xml:space="preserve">өтінім берушіден аттестаттауға (қайта аттестаттауға) өтініш түскен күннен бастап 15 (он бес) күнтізбелік күн ішінде тапсырылған құжаттарды зерделеп және барлық құжаттар бар болса, өтінім берушіге аттестаттау жүргізу күні мен орнын хабарлайды. </w:t>
            </w:r>
          </w:p>
        </w:tc>
        <w:tc>
          <w:tcPr>
            <w:tcW w:w="0" w:type="auto"/>
            <w:vMerge/>
            <w:tcBorders>
              <w:top w:val="nil"/>
              <w:left w:val="single" w:color="cfcfcf" w:sz="5"/>
              <w:bottom w:val="single" w:color="cfcfcf" w:sz="5"/>
              <w:right w:val="single" w:color="cfcfcf" w:sz="5"/>
            </w:tcBorders>
          </w:tcP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Іс әрекет </w:t>
            </w:r>
          </w:p>
          <w:p>
            <w:pPr>
              <w:spacing w:after="20"/>
              <w:ind w:left="20"/>
              <w:jc w:val="both"/>
            </w:pPr>
            <w:r>
              <w:rPr>
                <w:rFonts w:ascii="Times New Roman"/>
                <w:b w:val="false"/>
                <w:i w:val="false"/>
                <w:color w:val="000000"/>
                <w:sz w:val="20"/>
              </w:rPr>
              <w:t>сұхбаттасу өткізіп және тапсырылған құжаттарды зерделеп өтінім берушінің байқаудан өткізуші мәртебесіне сәйкестігі немесе сәйкес еместігі туралы көпшілік дауыспен шешім қабылдайды</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3 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7"/>
        <w:gridCol w:w="70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 әрекеттері (жұмыс барысы, ағыны)</w:t>
            </w:r>
          </w:p>
        </w:tc>
      </w:tr>
      <w:tr>
        <w:trPr>
          <w:trHeight w:val="345" w:hRule="atLeast"/>
        </w:trPr>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маманы (ҚФБ 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(ҚФБ-2)</w:t>
            </w:r>
          </w:p>
        </w:tc>
      </w:tr>
      <w:tr>
        <w:trPr>
          <w:trHeight w:val="30" w:hRule="atLeast"/>
        </w:trPr>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Іс әрекет </w:t>
            </w:r>
          </w:p>
          <w:p>
            <w:pPr>
              <w:spacing w:after="20"/>
              <w:ind w:left="20"/>
              <w:jc w:val="both"/>
            </w:pPr>
            <w:r>
              <w:rPr>
                <w:rFonts w:ascii="Times New Roman"/>
                <w:b w:val="false"/>
                <w:i w:val="false"/>
                <w:color w:val="000000"/>
                <w:sz w:val="20"/>
              </w:rPr>
              <w:t>тіркеу және есепке қою тәртібі туралы кеңес береді;</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Іс әрекет </w:t>
            </w:r>
          </w:p>
          <w:p>
            <w:pPr>
              <w:spacing w:after="20"/>
              <w:ind w:left="20"/>
              <w:jc w:val="both"/>
            </w:pPr>
            <w:r>
              <w:rPr>
                <w:rFonts w:ascii="Times New Roman"/>
                <w:b w:val="false"/>
                <w:i w:val="false"/>
                <w:color w:val="000000"/>
                <w:sz w:val="20"/>
              </w:rPr>
              <w:t>өтінім берушіден аттестаттауға (қайта аттестаттауға) өтініш түскен күннен бастап 15 (он бес) күнтізбелік күн ішінде тапсырылған құжаттарды зерделеп және барлық құжаттар бар болса, өтінім берушіге аттестаттау жүргізу күні мен орнын хабарлайды.</w:t>
            </w:r>
          </w:p>
        </w:tc>
      </w:tr>
      <w:tr>
        <w:trPr>
          <w:trHeight w:val="30" w:hRule="atLeast"/>
        </w:trPr>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 әрекет</w:t>
            </w:r>
          </w:p>
          <w:p>
            <w:pPr>
              <w:spacing w:after="20"/>
              <w:ind w:left="20"/>
              <w:jc w:val="both"/>
            </w:pPr>
            <w:r>
              <w:rPr>
                <w:rFonts w:ascii="Times New Roman"/>
                <w:b w:val="false"/>
                <w:i w:val="false"/>
                <w:color w:val="000000"/>
                <w:sz w:val="20"/>
              </w:rPr>
              <w:t>құжаттар пакетінің түгел бар болуын тексереді;</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Іс әрекет </w:t>
            </w:r>
          </w:p>
          <w:p>
            <w:pPr>
              <w:spacing w:after="20"/>
              <w:ind w:left="20"/>
              <w:jc w:val="both"/>
            </w:pPr>
            <w:r>
              <w:rPr>
                <w:rFonts w:ascii="Times New Roman"/>
                <w:b w:val="false"/>
                <w:i w:val="false"/>
                <w:color w:val="000000"/>
                <w:sz w:val="20"/>
              </w:rPr>
              <w:t>сұхбаттасу өткізіп және тапсырылған құжаттарды зерделеп өтінім берушінің байқаудан өткізуші мәртебесіне сәйкес еместігі туралы көпшілік дауыспен шешім қабылдайды</w:t>
            </w:r>
          </w:p>
        </w:tc>
      </w:tr>
      <w:tr>
        <w:trPr>
          <w:trHeight w:val="30" w:hRule="atLeast"/>
        </w:trPr>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 әрекет</w:t>
            </w:r>
          </w:p>
          <w:p>
            <w:pPr>
              <w:spacing w:after="20"/>
              <w:ind w:left="20"/>
              <w:jc w:val="both"/>
            </w:pPr>
            <w:r>
              <w:rPr>
                <w:rFonts w:ascii="Times New Roman"/>
                <w:b w:val="false"/>
                <w:i w:val="false"/>
                <w:color w:val="000000"/>
                <w:sz w:val="20"/>
              </w:rPr>
              <w:t>тиiстi құжаттардың қабылданғаны туралы қолхат берiледi.</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 w:id="35"/>
    <w:p>
      <w:pPr>
        <w:spacing w:after="0"/>
        <w:ind w:left="0"/>
        <w:jc w:val="both"/>
      </w:pPr>
      <w:r>
        <w:rPr>
          <w:rFonts w:ascii="Times New Roman"/>
          <w:b w:val="false"/>
          <w:i w:val="false"/>
          <w:color w:val="000000"/>
          <w:sz w:val="28"/>
        </w:rPr>
        <w:t>
«Байқаудан өткiзушiлердi және</w:t>
      </w:r>
      <w:r>
        <w:br/>
      </w:r>
      <w:r>
        <w:rPr>
          <w:rFonts w:ascii="Times New Roman"/>
          <w:b w:val="false"/>
          <w:i w:val="false"/>
          <w:color w:val="000000"/>
          <w:sz w:val="28"/>
        </w:rPr>
        <w:t>
тұқым сарапшыларын аттестаттау»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6-қосымша</w:t>
      </w:r>
    </w:p>
    <w:bookmarkEnd w:id="35"/>
    <w:p>
      <w:pPr>
        <w:spacing w:after="0"/>
        <w:ind w:left="0"/>
        <w:jc w:val="left"/>
      </w:pPr>
      <w:r>
        <w:rPr>
          <w:rFonts w:ascii="Times New Roman"/>
          <w:b/>
          <w:i w:val="false"/>
          <w:color w:val="000000"/>
        </w:rPr>
        <w:t xml:space="preserve"> Функционалдық өзара іс-қимыл схемасы</w:t>
      </w:r>
    </w:p>
    <w:p>
      <w:pPr>
        <w:spacing w:after="0"/>
        <w:ind w:left="0"/>
        <w:jc w:val="both"/>
      </w:pPr>
      <w:r>
        <w:drawing>
          <wp:inline distT="0" distB="0" distL="0" distR="0">
            <wp:extent cx="7620000" cy="895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0" cy="8953500"/>
                    </a:xfrm>
                    <a:prstGeom prst="rect">
                      <a:avLst/>
                    </a:prstGeom>
                  </pic:spPr>
                </pic:pic>
              </a:graphicData>
            </a:graphic>
          </wp:inline>
        </w:drawing>
      </w:r>
    </w:p>
    <w:bookmarkStart w:name="z78" w:id="36"/>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2012 жылғы 29 ақпандағы</w:t>
      </w:r>
      <w:r>
        <w:br/>
      </w:r>
      <w:r>
        <w:rPr>
          <w:rFonts w:ascii="Times New Roman"/>
          <w:b w:val="false"/>
          <w:i w:val="false"/>
          <w:color w:val="000000"/>
          <w:sz w:val="28"/>
        </w:rPr>
        <w:t>
№ 63 қаулысымен бекітілген</w:t>
      </w:r>
    </w:p>
    <w:bookmarkEnd w:id="36"/>
    <w:bookmarkStart w:name="z208" w:id="37"/>
    <w:p>
      <w:pPr>
        <w:spacing w:after="0"/>
        <w:ind w:left="0"/>
        <w:jc w:val="left"/>
      </w:pPr>
      <w:r>
        <w:rPr>
          <w:rFonts w:ascii="Times New Roman"/>
          <w:b/>
          <w:i w:val="false"/>
          <w:color w:val="000000"/>
        </w:rPr>
        <w:t xml:space="preserve"> 
«Жануарға ветеринариялық паспорт беру» мемлекеттік қызмет регламенті</w:t>
      </w:r>
    </w:p>
    <w:bookmarkEnd w:id="37"/>
    <w:bookmarkStart w:name="z79" w:id="38"/>
    <w:p>
      <w:pPr>
        <w:spacing w:after="0"/>
        <w:ind w:left="0"/>
        <w:jc w:val="left"/>
      </w:pPr>
      <w:r>
        <w:rPr>
          <w:rFonts w:ascii="Times New Roman"/>
          <w:b/>
          <w:i w:val="false"/>
          <w:color w:val="000000"/>
        </w:rPr>
        <w:t xml:space="preserve"> 
1. Жалпы ұғымдар</w:t>
      </w:r>
    </w:p>
    <w:bookmarkEnd w:id="38"/>
    <w:bookmarkStart w:name="z88" w:id="39"/>
    <w:p>
      <w:pPr>
        <w:spacing w:after="0"/>
        <w:ind w:left="0"/>
        <w:jc w:val="both"/>
      </w:pPr>
      <w:r>
        <w:rPr>
          <w:rFonts w:ascii="Times New Roman"/>
          <w:b w:val="false"/>
          <w:i w:val="false"/>
          <w:color w:val="000000"/>
          <w:sz w:val="28"/>
        </w:rPr>
        <w:t>
      1. Пайдаланылатын терминдер мен аббревиатуралардың анықтамалары:</w:t>
      </w:r>
      <w:r>
        <w:br/>
      </w:r>
      <w:r>
        <w:rPr>
          <w:rFonts w:ascii="Times New Roman"/>
          <w:b w:val="false"/>
          <w:i w:val="false"/>
          <w:color w:val="000000"/>
          <w:sz w:val="28"/>
        </w:rPr>
        <w:t>
</w:t>
      </w:r>
      <w:r>
        <w:rPr>
          <w:rFonts w:ascii="Times New Roman"/>
          <w:b w:val="false"/>
          <w:i w:val="false"/>
          <w:color w:val="000000"/>
          <w:sz w:val="28"/>
        </w:rPr>
        <w:t>
      1) ветеринариялық паспорт - жануарларды және ветеринариялық iс-шараларды есепке алу мақсатында малдың иесi, түрi, жынысы, түсi, жасы, жүргiзiлген ветеринариялық дауалаудың мерзiмдерi мен сипаты көрсетiлетiн уәкiлеттi орган белгiлеген нысандағы құжат;</w:t>
      </w:r>
      <w:r>
        <w:br/>
      </w:r>
      <w:r>
        <w:rPr>
          <w:rFonts w:ascii="Times New Roman"/>
          <w:b w:val="false"/>
          <w:i w:val="false"/>
          <w:color w:val="000000"/>
          <w:sz w:val="28"/>
        </w:rPr>
        <w:t>
</w:t>
      </w:r>
      <w:r>
        <w:rPr>
          <w:rFonts w:ascii="Times New Roman"/>
          <w:b w:val="false"/>
          <w:i w:val="false"/>
          <w:color w:val="000000"/>
          <w:sz w:val="28"/>
        </w:rPr>
        <w:t>
      2) бiрдейлендiру - дерекқорға жануар туралы мәлiметтердi енгiзе және жануарға ветеринариялық паспортты бере отырып, жапсыру, чиптау, таңба салу жолымен жануарларға жеке нөмiр берудi қамтитын жануарларды есепке алу жүйесi;</w:t>
      </w:r>
      <w:r>
        <w:br/>
      </w:r>
      <w:r>
        <w:rPr>
          <w:rFonts w:ascii="Times New Roman"/>
          <w:b w:val="false"/>
          <w:i w:val="false"/>
          <w:color w:val="000000"/>
          <w:sz w:val="28"/>
        </w:rPr>
        <w:t>
</w:t>
      </w:r>
      <w:r>
        <w:rPr>
          <w:rFonts w:ascii="Times New Roman"/>
          <w:b w:val="false"/>
          <w:i w:val="false"/>
          <w:color w:val="000000"/>
          <w:sz w:val="28"/>
        </w:rPr>
        <w:t>
      3) жеке нөмiр - өзiнде әрiптiк немесе цифрлық белгiнi жапсырмаға, чипқа немесе таңбаға түсiрудi қамтитын, жануарға берiлетiн жеке код;</w:t>
      </w:r>
      <w:r>
        <w:br/>
      </w:r>
      <w:r>
        <w:rPr>
          <w:rFonts w:ascii="Times New Roman"/>
          <w:b w:val="false"/>
          <w:i w:val="false"/>
          <w:color w:val="000000"/>
          <w:sz w:val="28"/>
        </w:rPr>
        <w:t>
</w:t>
      </w:r>
      <w:r>
        <w:rPr>
          <w:rFonts w:ascii="Times New Roman"/>
          <w:b w:val="false"/>
          <w:i w:val="false"/>
          <w:color w:val="000000"/>
          <w:sz w:val="28"/>
        </w:rPr>
        <w:t>
      4) иесi – ветеринариялық құжат алуға өтiнiш жасаған жеке және заңды тұлғалар, жеке кәсiпкерлер.</w:t>
      </w:r>
      <w:r>
        <w:br/>
      </w:r>
      <w:r>
        <w:rPr>
          <w:rFonts w:ascii="Times New Roman"/>
          <w:b w:val="false"/>
          <w:i w:val="false"/>
          <w:color w:val="000000"/>
          <w:sz w:val="28"/>
        </w:rPr>
        <w:t>
</w:t>
      </w:r>
      <w:r>
        <w:rPr>
          <w:rFonts w:ascii="Times New Roman"/>
          <w:b w:val="false"/>
          <w:i w:val="false"/>
          <w:color w:val="000000"/>
          <w:sz w:val="28"/>
        </w:rPr>
        <w:t xml:space="preserve">
      5) ҚФБ - құрылымдық- функционалдық бірліктер: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 </w:t>
      </w:r>
    </w:p>
    <w:bookmarkEnd w:id="39"/>
    <w:bookmarkStart w:name="z85" w:id="40"/>
    <w:p>
      <w:pPr>
        <w:spacing w:after="0"/>
        <w:ind w:left="0"/>
        <w:jc w:val="left"/>
      </w:pPr>
      <w:r>
        <w:rPr>
          <w:rFonts w:ascii="Times New Roman"/>
          <w:b/>
          <w:i w:val="false"/>
          <w:color w:val="000000"/>
        </w:rPr>
        <w:t xml:space="preserve"> 
2. Жалпы ережелер</w:t>
      </w:r>
    </w:p>
    <w:bookmarkEnd w:id="40"/>
    <w:bookmarkStart w:name="z86" w:id="41"/>
    <w:p>
      <w:pPr>
        <w:spacing w:after="0"/>
        <w:ind w:left="0"/>
        <w:jc w:val="both"/>
      </w:pPr>
      <w:r>
        <w:rPr>
          <w:rFonts w:ascii="Times New Roman"/>
          <w:b w:val="false"/>
          <w:i w:val="false"/>
          <w:color w:val="000000"/>
          <w:sz w:val="28"/>
        </w:rPr>
        <w:t>
      2. Мемлекеттік қызметтің нормативтік анықтамасы: «Жануарға ветеринариялық паспорт беру».</w:t>
      </w:r>
      <w:r>
        <w:br/>
      </w:r>
      <w:r>
        <w:rPr>
          <w:rFonts w:ascii="Times New Roman"/>
          <w:b w:val="false"/>
          <w:i w:val="false"/>
          <w:color w:val="000000"/>
          <w:sz w:val="28"/>
        </w:rPr>
        <w:t>
</w:t>
      </w:r>
      <w:r>
        <w:rPr>
          <w:rFonts w:ascii="Times New Roman"/>
          <w:b w:val="false"/>
          <w:i w:val="false"/>
          <w:color w:val="000000"/>
          <w:sz w:val="28"/>
        </w:rPr>
        <w:t>
      3. «Жануарға ветеринариялық паспорт беру» мемлекеттiк қызметiн аудандық маңызы бар қаланың, кенттiң, ауылдың (селоның), ауылдық (селолық) округтың жергiлiктi атқарушы органы бөлiмшесiнiң ветеринариялық дәрiгерi (бұдан әрi – ветдәрiгері) ұсынады.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Республикасының 2002 жылғы 10 шiлдедегi «Ветеринария туралы» Заңының 10-бабы 2-тармағының </w:t>
      </w:r>
      <w:r>
        <w:rPr>
          <w:rFonts w:ascii="Times New Roman"/>
          <w:b w:val="false"/>
          <w:i w:val="false"/>
          <w:color w:val="000000"/>
          <w:sz w:val="28"/>
        </w:rPr>
        <w:t>20) тармақшасының</w:t>
      </w:r>
      <w:r>
        <w:rPr>
          <w:rFonts w:ascii="Times New Roman"/>
          <w:b w:val="false"/>
          <w:i w:val="false"/>
          <w:color w:val="000000"/>
          <w:sz w:val="28"/>
        </w:rPr>
        <w:t>, </w:t>
      </w:r>
      <w:r>
        <w:rPr>
          <w:rFonts w:ascii="Times New Roman"/>
          <w:b w:val="false"/>
          <w:i w:val="false"/>
          <w:color w:val="000000"/>
          <w:sz w:val="28"/>
        </w:rPr>
        <w:t>10-1-бабының</w:t>
      </w:r>
      <w:r>
        <w:rPr>
          <w:rFonts w:ascii="Times New Roman"/>
          <w:b w:val="false"/>
          <w:i w:val="false"/>
          <w:color w:val="000000"/>
          <w:sz w:val="28"/>
        </w:rPr>
        <w:t xml:space="preserve"> 12) тармақшасының және 35-бабы </w:t>
      </w:r>
      <w:r>
        <w:rPr>
          <w:rFonts w:ascii="Times New Roman"/>
          <w:b w:val="false"/>
          <w:i w:val="false"/>
          <w:color w:val="000000"/>
          <w:sz w:val="28"/>
        </w:rPr>
        <w:t>2-тармағының</w:t>
      </w:r>
      <w:r>
        <w:rPr>
          <w:rFonts w:ascii="Times New Roman"/>
          <w:b w:val="false"/>
          <w:i w:val="false"/>
          <w:color w:val="000000"/>
          <w:sz w:val="28"/>
        </w:rPr>
        <w:t>, Қазақстан Республикасы Үкiметiнiң 2009 жылғы 31 желтоқсандағы № 2331 «Ауыл шаруашылығы жануарларын бiрдейлендiру ережесiн бекiту туралы» </w:t>
      </w:r>
      <w:r>
        <w:rPr>
          <w:rFonts w:ascii="Times New Roman"/>
          <w:b w:val="false"/>
          <w:i w:val="false"/>
          <w:color w:val="000000"/>
          <w:sz w:val="28"/>
        </w:rPr>
        <w:t>қаулысының</w:t>
      </w:r>
      <w:r>
        <w:rPr>
          <w:rFonts w:ascii="Times New Roman"/>
          <w:b w:val="false"/>
          <w:i w:val="false"/>
          <w:color w:val="000000"/>
          <w:sz w:val="28"/>
        </w:rPr>
        <w:t>, Қазақстан Республикасы Үкiметiнiң 2011 жылғы 29 сәуiрдегi № 464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 745 қаулысына өзгерiстер мен толықтыру енгiзу туралы» </w:t>
      </w:r>
      <w:r>
        <w:rPr>
          <w:rFonts w:ascii="Times New Roman"/>
          <w:b w:val="false"/>
          <w:i w:val="false"/>
          <w:color w:val="000000"/>
          <w:sz w:val="28"/>
        </w:rPr>
        <w:t>Қаулысының</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жануарға ветеринариялық паспортты (ветеринариялық паспорттың телнұсқасын, жануарға ветеринариялық паспорттың үзiндiсiн) (қағаздағы тасымалдағышта) беру не жазбаша түрдегi мемлекеттiк қызмет көрсетуден бас тарту туралы дәлелдi жауап болып табылады. </w:t>
      </w:r>
    </w:p>
    <w:bookmarkEnd w:id="41"/>
    <w:bookmarkStart w:name="z94" w:id="42"/>
    <w:p>
      <w:pPr>
        <w:spacing w:after="0"/>
        <w:ind w:left="0"/>
        <w:jc w:val="left"/>
      </w:pPr>
      <w:r>
        <w:rPr>
          <w:rFonts w:ascii="Times New Roman"/>
          <w:b/>
          <w:i w:val="false"/>
          <w:color w:val="000000"/>
        </w:rPr>
        <w:t xml:space="preserve"> 
3. Мемлекеттік қызмет көрсету тәртібінің талаптары</w:t>
      </w:r>
    </w:p>
    <w:bookmarkEnd w:id="42"/>
    <w:bookmarkStart w:name="z95" w:id="43"/>
    <w:p>
      <w:pPr>
        <w:spacing w:after="0"/>
        <w:ind w:left="0"/>
        <w:jc w:val="both"/>
      </w:pPr>
      <w:r>
        <w:rPr>
          <w:rFonts w:ascii="Times New Roman"/>
          <w:b w:val="false"/>
          <w:i w:val="false"/>
          <w:color w:val="000000"/>
          <w:sz w:val="28"/>
        </w:rPr>
        <w:t>
      7.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мемлекеттік қызмет көрсететін ветдәрігері тұрған жері, мемлекеттік қызмет көрсету тәртібі және барысы, оларды алу үшін мекен-жайы туралы ақпарат көрсетілген.</w:t>
      </w:r>
      <w:r>
        <w:br/>
      </w:r>
      <w:r>
        <w:rPr>
          <w:rFonts w:ascii="Times New Roman"/>
          <w:b w:val="false"/>
          <w:i w:val="false"/>
          <w:color w:val="000000"/>
          <w:sz w:val="28"/>
        </w:rPr>
        <w:t>
</w:t>
      </w:r>
      <w:r>
        <w:rPr>
          <w:rFonts w:ascii="Times New Roman"/>
          <w:b w:val="false"/>
          <w:i w:val="false"/>
          <w:color w:val="000000"/>
          <w:sz w:val="28"/>
        </w:rPr>
        <w:t>
      8. Мемлекеттік қызмет көрсету туралы толық ақпаратты және мерзімі Қазақстан Республикасы Ауыл шаруашылығы министрлiгiнiң www.minаgri.kz интернет - ресурсында, жергiлiктi атқарушы органдарының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аудандық маңызы бар қаланың, кенттiң, ауылдың (селоның), ауылдық (селолық) округтың жергiлiктi атқарушы органы бөлiмшесiнiң ғимаратында орындықтар, үстелдер, толтырылған бланкілердін үлгілерімен ақпараттық стенділер бар, мүмкіндіктері шектеулі тұтынушыларға қызмет көрсету үшін жағдайлар көзделген жерде көрсетіледі.</w:t>
      </w:r>
      <w:r>
        <w:br/>
      </w:r>
      <w:r>
        <w:rPr>
          <w:rFonts w:ascii="Times New Roman"/>
          <w:b w:val="false"/>
          <w:i w:val="false"/>
          <w:color w:val="000000"/>
          <w:sz w:val="28"/>
        </w:rPr>
        <w:t>
      Ғимараттары санитарлық-эпидемиологиялық нормаларға, ғимараттардың қауіпсіздік, оның ішінде өтрке қарсы қауіпсіздік талаптарына сай келеді, үй-жай режимі – еркін.</w:t>
      </w:r>
      <w:r>
        <w:br/>
      </w:r>
      <w:r>
        <w:rPr>
          <w:rFonts w:ascii="Times New Roman"/>
          <w:b w:val="false"/>
          <w:i w:val="false"/>
          <w:color w:val="000000"/>
          <w:sz w:val="28"/>
        </w:rPr>
        <w:t>
</w:t>
      </w:r>
      <w:r>
        <w:rPr>
          <w:rFonts w:ascii="Times New Roman"/>
          <w:b w:val="false"/>
          <w:i w:val="false"/>
          <w:color w:val="000000"/>
          <w:sz w:val="28"/>
        </w:rPr>
        <w:t xml:space="preserve">
      10. Мемлекеттiк қызмет ақылы жүзеге асырылады (жануарға ветеринариялық паспорттың бланкiсiн беру). </w:t>
      </w:r>
    </w:p>
    <w:bookmarkEnd w:id="43"/>
    <w:bookmarkStart w:name="z99" w:id="44"/>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 сипаттау </w:t>
      </w:r>
    </w:p>
    <w:bookmarkEnd w:id="44"/>
    <w:bookmarkStart w:name="z100" w:id="45"/>
    <w:p>
      <w:pPr>
        <w:spacing w:after="0"/>
        <w:ind w:left="0"/>
        <w:jc w:val="both"/>
      </w:pPr>
      <w:r>
        <w:rPr>
          <w:rFonts w:ascii="Times New Roman"/>
          <w:b w:val="false"/>
          <w:i w:val="false"/>
          <w:color w:val="000000"/>
          <w:sz w:val="28"/>
        </w:rPr>
        <w:t>
      11. Жануарға ветеринариялық паспорт алу кезiнде, тұтынушыға қажеттi құжаттар өткiзгенiн растайтын құжат қажет емес.</w:t>
      </w:r>
      <w:r>
        <w:br/>
      </w:r>
      <w:r>
        <w:rPr>
          <w:rFonts w:ascii="Times New Roman"/>
          <w:b w:val="false"/>
          <w:i w:val="false"/>
          <w:color w:val="000000"/>
          <w:sz w:val="28"/>
        </w:rPr>
        <w:t>
      Жануарға ветеринариялық паспорттың телнұсқасын (жануарға ветеринариялық паспорттан үзiндi) алу үшiн жүгiнген кезде, тұтынушының өтiнiшi тiркеу журналына тiркелiп, мемлекеттiк қызметтi тұтынушыға күнi мен уақыты, мерзiмi және орны көрсетiлген талон берiледi.</w:t>
      </w:r>
      <w:r>
        <w:br/>
      </w:r>
      <w:r>
        <w:rPr>
          <w:rFonts w:ascii="Times New Roman"/>
          <w:b w:val="false"/>
          <w:i w:val="false"/>
          <w:color w:val="000000"/>
          <w:sz w:val="28"/>
        </w:rPr>
        <w:t>
</w:t>
      </w:r>
      <w:r>
        <w:rPr>
          <w:rFonts w:ascii="Times New Roman"/>
          <w:b w:val="false"/>
          <w:i w:val="false"/>
          <w:color w:val="000000"/>
          <w:sz w:val="28"/>
        </w:rPr>
        <w:t>
      12. Жануарға ветеринариялық паспорт ( жануарға ветеринариялық паспорттың телнұсқасы және жануарға ветеринариялық паспорттан үзiндi) жануар иесiнiң жеке өзi не оның өкiлi келген кезде берiледi.</w:t>
      </w:r>
      <w:r>
        <w:br/>
      </w:r>
      <w:r>
        <w:rPr>
          <w:rFonts w:ascii="Times New Roman"/>
          <w:b w:val="false"/>
          <w:i w:val="false"/>
          <w:color w:val="000000"/>
          <w:sz w:val="28"/>
        </w:rPr>
        <w:t>
</w:t>
      </w:r>
      <w:r>
        <w:rPr>
          <w:rFonts w:ascii="Times New Roman"/>
          <w:b w:val="false"/>
          <w:i w:val="false"/>
          <w:color w:val="000000"/>
          <w:sz w:val="28"/>
        </w:rPr>
        <w:t>
      13. Мемлекеттiк қызметтi көрсетуден бас тартуға, жануардың берiлген бiрдейлендiру нөмiрi болмауы негiз болып табылады.</w:t>
      </w:r>
      <w:r>
        <w:br/>
      </w:r>
      <w:r>
        <w:rPr>
          <w:rFonts w:ascii="Times New Roman"/>
          <w:b w:val="false"/>
          <w:i w:val="false"/>
          <w:color w:val="000000"/>
          <w:sz w:val="28"/>
        </w:rPr>
        <w:t>
</w:t>
      </w:r>
      <w:r>
        <w:rPr>
          <w:rFonts w:ascii="Times New Roman"/>
          <w:b w:val="false"/>
          <w:i w:val="false"/>
          <w:color w:val="000000"/>
          <w:sz w:val="28"/>
        </w:rPr>
        <w:t>
      14. Ақпараттық қауіпсіздігінің талаптары: ауылдық (селолық) округ ветеринарлық мал дәрігері қызмет тұтынушының құжаттар мазмұны туралы ақпаратының cақталуын, қорғалуын және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үдерісінде қатысатын құрылымдық-функционалдық бірліктер тізбесі және сипаттамасы (бұдан әрі - ҚФБ),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Әкімшілік іс-әрекеттің орындалу мерзімін көрсете отырып, әрбір ҚФБ-нің әкімшілік іс-әрекеттер (рәсімдер) реттілігінің мәтіндік кестелік сипаттамасы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17. Әкімшілік іс-әрекеттердің қисынды реттілігі, мемлекеттік қызмет көрсету үдерісінде мен ҚФБ арасындағы, өзара байланысты көрсететін схемасы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p>
    <w:bookmarkEnd w:id="45"/>
    <w:bookmarkStart w:name="z107" w:id="46"/>
    <w:p>
      <w:pPr>
        <w:spacing w:after="0"/>
        <w:ind w:left="0"/>
        <w:jc w:val="left"/>
      </w:pPr>
      <w:r>
        <w:rPr>
          <w:rFonts w:ascii="Times New Roman"/>
          <w:b/>
          <w:i w:val="false"/>
          <w:color w:val="000000"/>
        </w:rPr>
        <w:t xml:space="preserve"> 
5. Мемлекеттік қызметтер көрсететін лауазымды азаматтардың жауапкершілігі</w:t>
      </w:r>
    </w:p>
    <w:bookmarkEnd w:id="46"/>
    <w:bookmarkStart w:name="z108" w:id="47"/>
    <w:p>
      <w:pPr>
        <w:spacing w:after="0"/>
        <w:ind w:left="0"/>
        <w:jc w:val="both"/>
      </w:pPr>
      <w:r>
        <w:rPr>
          <w:rFonts w:ascii="Times New Roman"/>
          <w:b w:val="false"/>
          <w:i w:val="false"/>
          <w:color w:val="000000"/>
          <w:sz w:val="28"/>
        </w:rPr>
        <w:t>
      18. Мемлекеттік қызметті көрсетуге жауапты тұлға аудандық маңызы бар қала, кент, ауыл (село), ауылдық (селолық) округтеріндегі жергілікті аткарушы органының ветдәрігері болып табылады.</w:t>
      </w:r>
      <w:r>
        <w:br/>
      </w:r>
      <w:r>
        <w:rPr>
          <w:rFonts w:ascii="Times New Roman"/>
          <w:b w:val="false"/>
          <w:i w:val="false"/>
          <w:color w:val="000000"/>
          <w:sz w:val="28"/>
        </w:rPr>
        <w:t xml:space="preserve">
      Ветеринариялық дәрігер мемлекеттік қызметтер көрсету барысында өздері қабылдаған шешімдері мен іс - әрекеттері (әрекетсіздігі) үшін Қазақстан Республикасы заңнамасында көзделген тәртіппен жауапты. </w:t>
      </w:r>
    </w:p>
    <w:bookmarkEnd w:id="47"/>
    <w:bookmarkStart w:name="z109" w:id="48"/>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48"/>
    <w:p>
      <w:pPr>
        <w:spacing w:after="0"/>
        <w:ind w:left="0"/>
        <w:jc w:val="left"/>
      </w:pPr>
      <w:r>
        <w:rPr>
          <w:rFonts w:ascii="Times New Roman"/>
          <w:b/>
          <w:i w:val="false"/>
          <w:color w:val="000000"/>
        </w:rPr>
        <w:t xml:space="preserve"> Ақтөбе облысы ауылдық округтері әкімдіктерінің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3333"/>
        <w:gridCol w:w="3267"/>
        <w:gridCol w:w="2197"/>
        <w:gridCol w:w="3202"/>
      </w:tblGrid>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округ әкімдігінің атауы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округ әкімдігінің орналасқан заңды мекенжай (көше, үйдің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 нөмірі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кестесі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қаласы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селосы, Сәтпаев көшесі, 10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99-60-15</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Новый селосы, Советская көшесі 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99-75-01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«Благодарный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Нокин атындағы село, Бейбітшілік көшесі, 38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99-43-43</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«Сазды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Сазды селосы, Бейбітшілік көшесі,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99-17-77</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«Қурайлы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Қурайлы селосы, Жеңіс көшесі, 42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98-00-76</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ветеринарлық стансасы» МКК</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Некрасов көшесі, 57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96-09-02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Әйтеке би ауданы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селосы, Жүргенов көшесі, 65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21-1-65</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«Әйке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Әйке селосы, Алтынсарин көшесі, 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39-3-40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селосы, Әйтеке би көшесі, 11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25-9-21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«Ақтасты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Ақтасты селосы, Әйтеке би көшесі, 19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35-4-30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«Аралтоғай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Аралтоғай селосы, Жанқожа батыр көшесі,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25-7-20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селосы, Бейбітшілік көшесі 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28-0-40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«Жабасақ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Жабасақ селосы, Самұрат көшесі, 30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34-0-01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селосы, Ленин көшесі, 27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32-4-05</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«Қайрақты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Қайрақты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8-71348 32-0-40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«Қарабұтақ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Қарабұтақ селосы, Әйтеке би көшесі, 24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25-8-51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«Құмкұдық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Құмқұдық селосы, Бисенбаев көшесі, 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8-71348 21-1-48</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«Қызылжұлдыз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Қызылжұлдыз селосы, Былшық би көшесі.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25-8-74</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 селосы, Жангелді көшесі.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31-1-00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«Сұлукөл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Сұлукөл селосы, Б. Момышұлы көшесі, 10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41-1-20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«Үшқатты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Үшқатты селосы, Кеңес көшесі,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25-1-62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Алға ауданы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Байтұрсынов көшесі, 15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31-5-39</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«Бесқопа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Павловка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38-5-66</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«Бестамақ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Бестамак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35-1-01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«Ильинка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Ильинка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37-0-10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«Ключевой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Богословка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36-3-64</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«Қарақобда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Қарақобда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36-3-10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Самбай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32-3-31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31-2-31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«Маржанбұлақ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Прогресс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8-71329 53-9-27</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«Тоқмансай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Тоқмансай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38-1-44</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35-8-88</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«Черноводск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Черноводск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8-71329 53-5-00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«Сарықобда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Сарықобда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8-71359 42-0-10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Байғанин ауданы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«Қарауылкелді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Қарауылкелді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22-5-65</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«Сарытоғай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Сарытоғай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25-4-18</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24-1-21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24-4-36</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«Көлтабан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Көлтабан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25-3-32</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«Қызылбұлақ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Қызылбұлақ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35-5-31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«Қопа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Қопа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26-2-22</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«Жарқамыс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Жарқамыс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34-6-10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Жаңажол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24-4-25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Ырғыз ауданы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21-5-95</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«Аманкөл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Аманкөл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21-1-35</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36-1-56</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«Құмтоғай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Құмтогай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24-3-36</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25-1-20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«Тәуіп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Тәуіп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32-0-20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Қарғала ауданы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селосы, Пацаев көшесі, 40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8-71342 23-2-51 </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«Ащылысай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Григорьевка селосы, Б. Момышұлы көшесі.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29-2-51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Степной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29-7-77</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 Естек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Қос-Естек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24-1-84</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«Велиховка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Велиховка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26-3-10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«Кемпірсай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26-5-04</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«Әлімбет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Әлімбет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29-8-02</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«Желтау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Петропавлов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99-10-12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Қобда ауданы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«Ақырап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Ақырап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8-71340 31-3-76</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«Бегалы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Бегалы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8-71340 23-1-41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«Белогор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Бестау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8-71340 25-5-21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«Білтабан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Білтабан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8-71340 24-2-15</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Бұлак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8-71340 21-3-67</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«Ісатай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Жарсай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8-71340 21-6-60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31-1-90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«Жарсай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Жарсай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21-4-92</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«Жиренқопа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Жиренқопа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8-71359 36-6-38</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8-71359 21-5-80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«Құрсай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Құрсай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8-71359 21-8-14</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8-71340 31-2-73</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ауылы, </w:t>
            </w:r>
          </w:p>
          <w:p>
            <w:pPr>
              <w:spacing w:after="20"/>
              <w:ind w:left="20"/>
              <w:jc w:val="both"/>
            </w:pPr>
            <w:r>
              <w:rPr>
                <w:rFonts w:ascii="Times New Roman"/>
                <w:b w:val="false"/>
                <w:i w:val="false"/>
                <w:color w:val="000000"/>
                <w:sz w:val="20"/>
              </w:rPr>
              <w:t>Астана көшесі, 37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8-71340 21-5-95</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«Сарбұлақ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Сарбұлақ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8-71340 24-3-24</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«Сөгәлі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Сөгәлі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8-71340 35-2-28</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«Өтек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Өтек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8-71340 21-2-43</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 Құрманов атындағы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И.Құрманов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8-71340 21-5-25</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«Терісаққан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Терісаққан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8-71340 21-6-38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Мәртөк ауданы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Вознесеновка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8-71331 24-1-34 </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«Байнасай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Байнасай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26-3-61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«Байторысай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Байторысай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25-3-78</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«Қаратоғай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Қаратоғай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26-4-24</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«Қарагаев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Қаратаусай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26-6-76</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«Құрмансай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Құрмансай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26-1-92</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24-4-63</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Мәртөк селосы, </w:t>
            </w:r>
          </w:p>
          <w:p>
            <w:pPr>
              <w:spacing w:after="20"/>
              <w:ind w:left="20"/>
              <w:jc w:val="both"/>
            </w:pPr>
            <w:r>
              <w:rPr>
                <w:rFonts w:ascii="Times New Roman"/>
                <w:b w:val="false"/>
                <w:i w:val="false"/>
                <w:color w:val="000000"/>
                <w:sz w:val="20"/>
              </w:rPr>
              <w:t>Есет Көкіұлы көшесі, 96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21-4-63</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«Тәңірберген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Сарысансай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27-8-66</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«Родниковка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Родниковка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25-0-24</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«Хазрет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Хазрет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98-38-40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«Хлебодаровка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Хлебодаровка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27-1-78</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«Жайсаң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Жайсаң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28-7-58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Мұғалжар ауданы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w:t>
            </w:r>
          </w:p>
          <w:p>
            <w:pPr>
              <w:spacing w:after="20"/>
              <w:ind w:left="20"/>
              <w:jc w:val="both"/>
            </w:pPr>
            <w:r>
              <w:rPr>
                <w:rFonts w:ascii="Times New Roman"/>
                <w:b w:val="false"/>
                <w:i w:val="false"/>
                <w:color w:val="000000"/>
                <w:sz w:val="20"/>
              </w:rPr>
              <w:t xml:space="preserve">Интернационал көшесі, 7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35-3-87</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Әміров көшесі, 10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8-71334 22-0-65</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қаласы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қаласы, Унучко көшесі,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8-71334 52-5-25</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Сағашилі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8-71334 38-1-12</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ауылы, Жұбанов көшесі, 21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42-1-00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ауылы, Қалыбаев көшесі, 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53-4-15</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ауылы, Советская көшесі, 46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8-71334 36-0-21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«Жұбанов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55-5-43</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селосы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Мұғалжар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24-0-86</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54-4-10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Құмсай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52-2-32</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Талдысай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38-2-37</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53-4-21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8-71334 32-1-86</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Жағабұлақ ауылы, Школьная көшесі,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51-1-01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ауданы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кентінің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Желтоқсан көшесі, 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22-3-44</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«Шұбарши кентінің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Шұбарши кенті, Парковая көшесі, 10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26-2-49</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қалалық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қаласы, Әбілқайыр хан көшесі,13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25-6-37</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«Тасқопа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Тасқопа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29-0-10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Қайынды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25-1-76</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«Бородин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Шығырлы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25-8-00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«Саркөл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Саркөл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27-1-58</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«Кеңесту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Қопа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28-6-61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Ақсай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25-3-24</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«Алтықарасу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Алтықарасу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25-2-50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Ойыл ауданы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Жолмырзаев көшесі, 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21-0-20</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31-4-10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37-5-34</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«Көптоғай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Көптоғай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32-3-26</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Қараой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2-17-36</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«Сарбие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Сарбие ауылы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2-16-11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«Саралжын ауылдық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 ауылы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36-1-17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Хромтау ауданы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Жеңіс даңғылы, 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21-7-77</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21-1-72</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38-3-74</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23-4-73</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«Бөгетсай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Бөгетсай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47-0-30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41-1-41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«Қопа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Қопа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46-4-71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«Құдықсай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Құдықсай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46-3-70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«Қызылсу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Қызылсу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22-7-81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Көктөбе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21-6-60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«Көктау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Көктау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43-0-10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«Никелтау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Никелтау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25-4-77</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«Табантал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Табантал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38-3-42</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«Тасөткел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Тасөткел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23-0-60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38-3-61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Шалқар ауданы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Әйтеке би, 63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8-71349 21-9-79</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 селосы, Ұран Бақтыбай көшесі,29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8-71349 62-5-21</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Көтібарұлы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Байқадам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8-71349 24-4-16</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Жылтыр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28-1-19</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8-71349 42-3-23</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«Шетырғыз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Қаратоғай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25-3-36</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«Жаңақоныс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Аққайтым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8-71349 26-1-69</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Тоғыз стансасы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33-6-37</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Қотыртас стансасы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8-71348 25-5-90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«Айшақ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Бегімбет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8-71349 28-1-38</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27-0-05</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«Кішіқұм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Шілікті селосы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 33-5-10</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 селолық округі әкімінің аппараты» ММ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 селосы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8-71348 25-3-20</w:t>
            </w:r>
          </w:p>
        </w:tc>
        <w:tc>
          <w:tcPr>
            <w:tcW w:w="0" w:type="auto"/>
            <w:vMerge/>
            <w:tcBorders>
              <w:top w:val="nil"/>
              <w:left w:val="single" w:color="cfcfcf" w:sz="5"/>
              <w:bottom w:val="single" w:color="cfcfcf" w:sz="5"/>
              <w:right w:val="single" w:color="cfcfcf" w:sz="5"/>
            </w:tcBorders>
          </w:tcPr>
          <w:p/>
        </w:tc>
      </w:tr>
    </w:tbl>
    <w:bookmarkStart w:name="z110" w:id="49"/>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49"/>
    <w:p>
      <w:pPr>
        <w:spacing w:after="0"/>
        <w:ind w:left="0"/>
        <w:jc w:val="left"/>
      </w:pPr>
      <w:r>
        <w:rPr>
          <w:rFonts w:ascii="Times New Roman"/>
          <w:b/>
          <w:i w:val="false"/>
          <w:color w:val="000000"/>
        </w:rPr>
        <w:t xml:space="preserve"> Мемлекеттік қызмет көрсету үдерісінде қатысатын құрылымдық-функционалдық бірліктер тізбесі және сипаттамасы </w:t>
      </w:r>
    </w:p>
    <w:p>
      <w:pPr>
        <w:spacing w:after="0"/>
        <w:ind w:left="0"/>
        <w:jc w:val="both"/>
      </w:pPr>
      <w:r>
        <w:rPr>
          <w:rFonts w:ascii="Times New Roman"/>
          <w:b w:val="false"/>
          <w:i w:val="false"/>
          <w:color w:val="000000"/>
          <w:sz w:val="28"/>
        </w:rPr>
        <w:t xml:space="preserve">      Маман (ҚФБ 1.)- ауылдық (селолық) округтың ветеринариялық дәрiгерi: жануарға ветеринариялық паспорты, (жануарға ветеринариялық паспортынан үзiндi беру) мерзiмi, жануарға жеке нөмiр берген сәттен бастап немесе оны беруден бас тартқанда - 3 (үш) жұмыс күн iшiнде береді. </w:t>
      </w:r>
    </w:p>
    <w:bookmarkStart w:name="z111" w:id="50"/>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50"/>
    <w:p>
      <w:pPr>
        <w:spacing w:after="0"/>
        <w:ind w:left="0"/>
        <w:jc w:val="left"/>
      </w:pPr>
      <w:r>
        <w:rPr>
          <w:rFonts w:ascii="Times New Roman"/>
          <w:b/>
          <w:i w:val="false"/>
          <w:color w:val="000000"/>
        </w:rPr>
        <w:t xml:space="preserve"> Әкімшілік іс-әрекеттер (рәсімдер) реттілігінің мәтіндік кестелік сипаттамасы</w:t>
      </w:r>
    </w:p>
    <w:p>
      <w:pPr>
        <w:spacing w:after="0"/>
        <w:ind w:left="0"/>
        <w:jc w:val="left"/>
      </w:pPr>
      <w:r>
        <w:rPr>
          <w:rFonts w:ascii="Times New Roman"/>
          <w:b/>
          <w:i w:val="false"/>
          <w:color w:val="000000"/>
        </w:rPr>
        <w:t xml:space="preserve"> 1 кесте. ҚФБ іс-әрекеттері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4673"/>
        <w:gridCol w:w="6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 әрекеттері (жұмыс барысы, ағыны)</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(жұмыс барысының, ағынының)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 (ҚФБ 1.)- ауылдық (селолық) округтың ветеринариялық дәрiгерi</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ірекеттің (үдерістің, рәсімнің, операцияның) атауы және оның сипаттамасы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қимыл.</w:t>
            </w:r>
          </w:p>
          <w:p>
            <w:pPr>
              <w:spacing w:after="20"/>
              <w:ind w:left="20"/>
              <w:jc w:val="both"/>
            </w:pPr>
            <w:r>
              <w:rPr>
                <w:rFonts w:ascii="Times New Roman"/>
                <w:b w:val="false"/>
                <w:i w:val="false"/>
                <w:color w:val="000000"/>
                <w:sz w:val="20"/>
              </w:rPr>
              <w:t>жануарға ветеринариялық паспортты алу үшiн ветдәрiгерiне жүгiнедi</w:t>
            </w:r>
          </w:p>
          <w:p>
            <w:pPr>
              <w:spacing w:after="20"/>
              <w:ind w:left="20"/>
              <w:jc w:val="both"/>
            </w:pPr>
            <w:r>
              <w:rPr>
                <w:rFonts w:ascii="Times New Roman"/>
                <w:b w:val="false"/>
                <w:i w:val="false"/>
                <w:color w:val="000000"/>
                <w:sz w:val="20"/>
              </w:rPr>
              <w:t xml:space="preserve">№ 2 қимыл. </w:t>
            </w:r>
          </w:p>
          <w:p>
            <w:pPr>
              <w:spacing w:after="20"/>
              <w:ind w:left="20"/>
              <w:jc w:val="both"/>
            </w:pPr>
            <w:r>
              <w:rPr>
                <w:rFonts w:ascii="Times New Roman"/>
                <w:b w:val="false"/>
                <w:i w:val="false"/>
                <w:color w:val="000000"/>
                <w:sz w:val="20"/>
              </w:rPr>
              <w:t>жануарға ветеринариялық паспорты беріледі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w:t>
            </w:r>
          </w:p>
        </w:tc>
      </w:tr>
    </w:tbl>
    <w:p>
      <w:pPr>
        <w:spacing w:after="0"/>
        <w:ind w:left="0"/>
        <w:jc w:val="left"/>
      </w:pPr>
      <w:r>
        <w:rPr>
          <w:rFonts w:ascii="Times New Roman"/>
          <w:b/>
          <w:i w:val="false"/>
          <w:color w:val="000000"/>
        </w:rPr>
        <w:t xml:space="preserve"> 2 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3"/>
      </w:tblGrid>
      <w:tr>
        <w:trPr>
          <w:trHeight w:val="30" w:hRule="atLeast"/>
        </w:trPr>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 (ҚФБ 1.)- ауылдық (селолық) округтың ветеринариялық дәрiгерi</w:t>
            </w:r>
          </w:p>
        </w:tc>
      </w:tr>
      <w:tr>
        <w:trPr>
          <w:trHeight w:val="30" w:hRule="atLeast"/>
        </w:trPr>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қимыл.</w:t>
            </w:r>
          </w:p>
          <w:p>
            <w:pPr>
              <w:spacing w:after="20"/>
              <w:ind w:left="20"/>
              <w:jc w:val="both"/>
            </w:pPr>
            <w:r>
              <w:rPr>
                <w:rFonts w:ascii="Times New Roman"/>
                <w:b w:val="false"/>
                <w:i w:val="false"/>
                <w:color w:val="000000"/>
                <w:sz w:val="20"/>
              </w:rPr>
              <w:t>жануарға ветеринариялық паспортты алу үшiн ветдәрiгерiне жүгiнедi</w:t>
            </w:r>
          </w:p>
        </w:tc>
      </w:tr>
      <w:tr>
        <w:trPr>
          <w:trHeight w:val="30" w:hRule="atLeast"/>
        </w:trPr>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қимыл. </w:t>
            </w:r>
          </w:p>
          <w:p>
            <w:pPr>
              <w:spacing w:after="20"/>
              <w:ind w:left="20"/>
              <w:jc w:val="both"/>
            </w:pPr>
            <w:r>
              <w:rPr>
                <w:rFonts w:ascii="Times New Roman"/>
                <w:b w:val="false"/>
                <w:i w:val="false"/>
                <w:color w:val="000000"/>
                <w:sz w:val="20"/>
              </w:rPr>
              <w:t>жануарға ветеринариялық паспорты беріледі</w:t>
            </w:r>
          </w:p>
        </w:tc>
      </w:tr>
    </w:tbl>
    <w:p>
      <w:pPr>
        <w:spacing w:after="0"/>
        <w:ind w:left="0"/>
        <w:jc w:val="left"/>
      </w:pPr>
      <w:r>
        <w:rPr>
          <w:rFonts w:ascii="Times New Roman"/>
          <w:b/>
          <w:i w:val="false"/>
          <w:color w:val="000000"/>
        </w:rPr>
        <w:t xml:space="preserve"> 3 кесте. Пайдалану нұсқалары. Баламалы үдеріс.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0"/>
      </w:tblGrid>
      <w:tr>
        <w:trPr>
          <w:trHeight w:val="30" w:hRule="atLeast"/>
        </w:trPr>
        <w:tc>
          <w:tcPr>
            <w:tcW w:w="1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 (ҚФБ 1.)- ауылдық (селолық) округтың ветеринариялық дәрiгерi</w:t>
            </w:r>
          </w:p>
        </w:tc>
      </w:tr>
      <w:tr>
        <w:trPr>
          <w:trHeight w:val="30" w:hRule="atLeast"/>
        </w:trPr>
        <w:tc>
          <w:tcPr>
            <w:tcW w:w="1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қимыл.</w:t>
            </w:r>
          </w:p>
          <w:p>
            <w:pPr>
              <w:spacing w:after="20"/>
              <w:ind w:left="20"/>
              <w:jc w:val="both"/>
            </w:pPr>
            <w:r>
              <w:rPr>
                <w:rFonts w:ascii="Times New Roman"/>
                <w:b w:val="false"/>
                <w:i w:val="false"/>
                <w:color w:val="000000"/>
                <w:sz w:val="20"/>
              </w:rPr>
              <w:t>жануарға ветеринариялық паспортты алу үшiн ветдәрiгерiне жүгiнедi</w:t>
            </w:r>
          </w:p>
          <w:p>
            <w:pPr>
              <w:spacing w:after="20"/>
              <w:ind w:left="20"/>
              <w:jc w:val="both"/>
            </w:pPr>
            <w:r>
              <w:rPr>
                <w:rFonts w:ascii="Times New Roman"/>
                <w:b w:val="false"/>
                <w:i w:val="false"/>
                <w:color w:val="000000"/>
                <w:sz w:val="20"/>
              </w:rPr>
              <w:t>№ 2 қимыл.</w:t>
            </w:r>
          </w:p>
          <w:p>
            <w:pPr>
              <w:spacing w:after="20"/>
              <w:ind w:left="20"/>
              <w:jc w:val="both"/>
            </w:pPr>
            <w:r>
              <w:rPr>
                <w:rFonts w:ascii="Times New Roman"/>
                <w:b w:val="false"/>
                <w:i w:val="false"/>
                <w:color w:val="000000"/>
                <w:sz w:val="20"/>
              </w:rPr>
              <w:t>жануарда бiрдейлендiру нөмiрi болмаған жағдайда ветеринариялық паспорт берілмейді</w:t>
            </w:r>
          </w:p>
        </w:tc>
      </w:tr>
    </w:tbl>
    <w:bookmarkStart w:name="z112" w:id="51"/>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51"/>
    <w:p>
      <w:pPr>
        <w:spacing w:after="0"/>
        <w:ind w:left="0"/>
        <w:jc w:val="left"/>
      </w:pPr>
      <w:r>
        <w:rPr>
          <w:rFonts w:ascii="Times New Roman"/>
          <w:b/>
          <w:i w:val="false"/>
          <w:color w:val="000000"/>
        </w:rPr>
        <w:t xml:space="preserve"> Функционалдық өзара іс-қимыл схемасы </w:t>
      </w:r>
    </w:p>
    <w:p>
      <w:pPr>
        <w:spacing w:after="0"/>
        <w:ind w:left="0"/>
        <w:jc w:val="both"/>
      </w:pPr>
      <w:r>
        <w:drawing>
          <wp:inline distT="0" distB="0" distL="0" distR="0">
            <wp:extent cx="76200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20000" cy="5092700"/>
                    </a:xfrm>
                    <a:prstGeom prst="rect">
                      <a:avLst/>
                    </a:prstGeom>
                  </pic:spPr>
                </pic:pic>
              </a:graphicData>
            </a:graphic>
          </wp:inline>
        </w:drawing>
      </w:r>
    </w:p>
    <w:bookmarkStart w:name="z113" w:id="52"/>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52"/>
    <w:p>
      <w:pPr>
        <w:spacing w:after="0"/>
        <w:ind w:left="0"/>
        <w:jc w:val="both"/>
      </w:pPr>
      <w:r>
        <w:rPr>
          <w:rFonts w:ascii="Times New Roman"/>
          <w:b w:val="false"/>
          <w:i w:val="false"/>
          <w:color w:val="000000"/>
          <w:sz w:val="28"/>
        </w:rPr>
        <w:t>Ауыл шаруашылығы жануарларын</w:t>
      </w:r>
      <w:r>
        <w:br/>
      </w:r>
      <w:r>
        <w:rPr>
          <w:rFonts w:ascii="Times New Roman"/>
          <w:b w:val="false"/>
          <w:i w:val="false"/>
          <w:color w:val="000000"/>
          <w:sz w:val="28"/>
        </w:rPr>
        <w:t>
бірдейлендіру ережесіне</w:t>
      </w:r>
      <w:r>
        <w:br/>
      </w:r>
      <w:r>
        <w:rPr>
          <w:rFonts w:ascii="Times New Roman"/>
          <w:b w:val="false"/>
          <w:i w:val="false"/>
          <w:color w:val="000000"/>
          <w:sz w:val="28"/>
        </w:rPr>
        <w:t>
4-қосымша</w:t>
      </w:r>
      <w:r>
        <w:br/>
      </w:r>
      <w:r>
        <w:rPr>
          <w:rFonts w:ascii="Times New Roman"/>
          <w:b w:val="false"/>
          <w:i w:val="false"/>
          <w:color w:val="000000"/>
          <w:sz w:val="28"/>
        </w:rPr>
        <w:t>
Приложение 4</w:t>
      </w:r>
      <w:r>
        <w:br/>
      </w:r>
      <w:r>
        <w:rPr>
          <w:rFonts w:ascii="Times New Roman"/>
          <w:b w:val="false"/>
          <w:i w:val="false"/>
          <w:color w:val="000000"/>
          <w:sz w:val="28"/>
        </w:rPr>
        <w:t>
к Правилам идентификации</w:t>
      </w:r>
      <w:r>
        <w:br/>
      </w:r>
      <w:r>
        <w:rPr>
          <w:rFonts w:ascii="Times New Roman"/>
          <w:b w:val="false"/>
          <w:i w:val="false"/>
          <w:color w:val="000000"/>
          <w:sz w:val="28"/>
        </w:rPr>
        <w:t>
сельскохозяйственных животных</w:t>
      </w:r>
    </w:p>
    <w:p>
      <w:pPr>
        <w:spacing w:after="0"/>
        <w:ind w:left="0"/>
        <w:jc w:val="both"/>
      </w:pPr>
      <w:r>
        <w:rPr>
          <w:rFonts w:ascii="Times New Roman"/>
          <w:b w:val="false"/>
          <w:i w:val="false"/>
          <w:color w:val="000000"/>
          <w:sz w:val="28"/>
        </w:rPr>
        <w:t>(1-бет) / (страница 1)</w:t>
      </w:r>
      <w:r>
        <w:br/>
      </w:r>
      <w:r>
        <w:rPr>
          <w:rFonts w:ascii="Times New Roman"/>
          <w:b w:val="false"/>
          <w:i w:val="false"/>
          <w:color w:val="000000"/>
          <w:sz w:val="28"/>
        </w:rPr>
        <w:t>
 </w:t>
      </w:r>
    </w:p>
    <w:p>
      <w:pPr>
        <w:spacing w:after="0"/>
        <w:ind w:left="0"/>
        <w:jc w:val="left"/>
      </w:pPr>
      <w:r>
        <w:rPr>
          <w:rFonts w:ascii="Times New Roman"/>
          <w:b/>
          <w:i w:val="false"/>
          <w:color w:val="000000"/>
        </w:rPr>
        <w:t xml:space="preserve"> Ветеринариялық паспорт</w:t>
      </w:r>
      <w:r>
        <w:br/>
      </w:r>
      <w:r>
        <w:rPr>
          <w:rFonts w:ascii="Times New Roman"/>
          <w:b/>
          <w:i w:val="false"/>
          <w:color w:val="000000"/>
        </w:rPr>
        <w:t>
Ветеринарный паспорт</w:t>
      </w:r>
      <w:r>
        <w:br/>
      </w:r>
      <w:r>
        <w:rPr>
          <w:rFonts w:ascii="Times New Roman"/>
          <w:b/>
          <w:i w:val="false"/>
          <w:color w:val="000000"/>
        </w:rPr>
        <w:t>
 </w:t>
      </w:r>
    </w:p>
    <w:p>
      <w:pPr>
        <w:spacing w:after="0"/>
        <w:ind w:left="0"/>
        <w:jc w:val="both"/>
      </w:pPr>
      <w:r>
        <w:rPr>
          <w:rFonts w:ascii="Times New Roman"/>
          <w:b w:val="false"/>
          <w:i w:val="false"/>
          <w:color w:val="000000"/>
          <w:sz w:val="28"/>
        </w:rPr>
        <w:t>____________________ аудан /район (қала/город)</w:t>
      </w:r>
    </w:p>
    <w:p>
      <w:pPr>
        <w:spacing w:after="0"/>
        <w:ind w:left="0"/>
        <w:jc w:val="both"/>
      </w:pPr>
      <w:r>
        <w:rPr>
          <w:rFonts w:ascii="Times New Roman"/>
          <w:b w:val="false"/>
          <w:i w:val="false"/>
          <w:color w:val="000000"/>
          <w:sz w:val="28"/>
        </w:rPr>
        <w:t>_______________________________облыс/область</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(2-бет) / (страница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Ветеринариялық паспорттың нөмірі / Номер ветеринарного паспорта: № ___* </w:t>
      </w:r>
    </w:p>
    <w:p>
      <w:pPr>
        <w:spacing w:after="0"/>
        <w:ind w:left="0"/>
        <w:jc w:val="both"/>
      </w:pPr>
      <w:r>
        <w:rPr>
          <w:rFonts w:ascii="Times New Roman"/>
          <w:b/>
          <w:i w:val="false"/>
          <w:color w:val="000000"/>
          <w:sz w:val="28"/>
        </w:rPr>
        <w:t>Жануар туралы деректер / Данные о животном:</w:t>
      </w:r>
      <w:r>
        <w:rPr>
          <w:rFonts w:ascii="Times New Roman"/>
          <w:b w:val="false"/>
          <w:i w:val="false"/>
          <w:color w:val="000000"/>
          <w:sz w:val="28"/>
        </w:rPr>
        <w:t> </w:t>
      </w:r>
    </w:p>
    <w:p>
      <w:pPr>
        <w:spacing w:after="0"/>
        <w:ind w:left="0"/>
        <w:jc w:val="both"/>
      </w:pPr>
      <w:r>
        <w:rPr>
          <w:rFonts w:ascii="Times New Roman"/>
          <w:b/>
          <w:i w:val="false"/>
          <w:color w:val="000000"/>
          <w:sz w:val="28"/>
        </w:rPr>
        <w:t>Түрі / Вид</w:t>
      </w:r>
      <w:r>
        <w:rPr>
          <w:rFonts w:ascii="Times New Roman"/>
          <w:b w:val="false"/>
          <w:i w:val="false"/>
          <w:color w:val="000000"/>
          <w:sz w:val="28"/>
        </w:rPr>
        <w:t>__________________________________________________</w:t>
      </w:r>
    </w:p>
    <w:p>
      <w:pPr>
        <w:spacing w:after="0"/>
        <w:ind w:left="0"/>
        <w:jc w:val="both"/>
      </w:pPr>
      <w:r>
        <w:rPr>
          <w:rFonts w:ascii="Times New Roman"/>
          <w:b/>
          <w:i w:val="false"/>
          <w:color w:val="000000"/>
          <w:sz w:val="28"/>
        </w:rPr>
        <w:t>Жынысы / Пол</w:t>
      </w:r>
      <w:r>
        <w:rPr>
          <w:rFonts w:ascii="Times New Roman"/>
          <w:b w:val="false"/>
          <w:i w:val="false"/>
          <w:color w:val="000000"/>
          <w:sz w:val="28"/>
        </w:rPr>
        <w:t>________________________________________________</w:t>
      </w:r>
    </w:p>
    <w:p>
      <w:pPr>
        <w:spacing w:after="0"/>
        <w:ind w:left="0"/>
        <w:jc w:val="both"/>
      </w:pPr>
      <w:r>
        <w:rPr>
          <w:rFonts w:ascii="Times New Roman"/>
          <w:b/>
          <w:i w:val="false"/>
          <w:color w:val="000000"/>
          <w:sz w:val="28"/>
        </w:rPr>
        <w:t>Малдың түсі / Масть</w:t>
      </w:r>
      <w:r>
        <w:rPr>
          <w:rFonts w:ascii="Times New Roman"/>
          <w:b w:val="false"/>
          <w:i w:val="false"/>
          <w:color w:val="000000"/>
          <w:sz w:val="28"/>
        </w:rPr>
        <w:t>________________________________________</w:t>
      </w:r>
      <w:r>
        <w:br/>
      </w:r>
      <w:r>
        <w:rPr>
          <w:rFonts w:ascii="Times New Roman"/>
          <w:b w:val="false"/>
          <w:i w:val="false"/>
          <w:color w:val="000000"/>
          <w:sz w:val="28"/>
        </w:rPr>
        <w:t>
 </w:t>
      </w:r>
    </w:p>
    <w:p>
      <w:pPr>
        <w:spacing w:after="0"/>
        <w:ind w:left="0"/>
        <w:jc w:val="both"/>
      </w:pPr>
      <w:r>
        <w:rPr>
          <w:rFonts w:ascii="Times New Roman"/>
          <w:b/>
          <w:i w:val="false"/>
          <w:color w:val="000000"/>
          <w:sz w:val="28"/>
        </w:rPr>
        <w:t>Аты / Кличка</w:t>
      </w:r>
      <w:r>
        <w:rPr>
          <w:rFonts w:ascii="Times New Roman"/>
          <w:b w:val="false"/>
          <w:i w:val="false"/>
          <w:color w:val="000000"/>
          <w:sz w:val="28"/>
        </w:rPr>
        <w:t>________________________________________________</w:t>
      </w:r>
      <w:r>
        <w:br/>
      </w:r>
      <w:r>
        <w:rPr>
          <w:rFonts w:ascii="Times New Roman"/>
          <w:b w:val="false"/>
          <w:i w:val="false"/>
          <w:color w:val="000000"/>
          <w:sz w:val="28"/>
        </w:rPr>
        <w:t>
 </w:t>
      </w:r>
    </w:p>
    <w:p>
      <w:pPr>
        <w:spacing w:after="0"/>
        <w:ind w:left="0"/>
        <w:jc w:val="both"/>
      </w:pPr>
      <w:r>
        <w:rPr>
          <w:rFonts w:ascii="Times New Roman"/>
          <w:b/>
          <w:i w:val="false"/>
          <w:color w:val="000000"/>
          <w:sz w:val="28"/>
        </w:rPr>
        <w:t>Жасы / Возраст</w:t>
      </w:r>
      <w:r>
        <w:rPr>
          <w:rFonts w:ascii="Times New Roman"/>
          <w:b w:val="false"/>
          <w:i w:val="false"/>
          <w:color w:val="000000"/>
          <w:sz w:val="28"/>
        </w:rPr>
        <w:t>______________________________________________</w:t>
      </w:r>
    </w:p>
    <w:p>
      <w:pPr>
        <w:spacing w:after="0"/>
        <w:ind w:left="0"/>
        <w:jc w:val="both"/>
      </w:pPr>
      <w:r>
        <w:rPr>
          <w:rFonts w:ascii="Times New Roman"/>
          <w:b/>
          <w:i w:val="false"/>
          <w:color w:val="000000"/>
          <w:sz w:val="28"/>
        </w:rPr>
        <w:t>Бірдейлендіру әдісі / Метод идентификации</w:t>
      </w:r>
      <w:r>
        <w:rPr>
          <w:rFonts w:ascii="Times New Roman"/>
          <w:b w:val="false"/>
          <w:i w:val="false"/>
          <w:color w:val="000000"/>
          <w:sz w:val="28"/>
        </w:rPr>
        <w:t xml:space="preserve"> _____________________________________________________________</w:t>
      </w:r>
    </w:p>
    <w:p>
      <w:pPr>
        <w:spacing w:after="0"/>
        <w:ind w:left="0"/>
        <w:jc w:val="both"/>
      </w:pPr>
      <w:r>
        <w:rPr>
          <w:rFonts w:ascii="Times New Roman"/>
          <w:b/>
          <w:i w:val="false"/>
          <w:color w:val="000000"/>
          <w:sz w:val="28"/>
        </w:rPr>
        <w:t>Малдың тегі туралы деректер (егер асыл тұқымды жануар болса) / Данные о родителях (если племенное животное)</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2493"/>
        <w:gridCol w:w="2653"/>
        <w:gridCol w:w="3473"/>
      </w:tblGrid>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 тиесілі иесінің Т.А.Ә. немесе заңды тұлғаның атауы/</w:t>
            </w:r>
          </w:p>
          <w:p>
            <w:pPr>
              <w:spacing w:after="20"/>
              <w:ind w:left="20"/>
              <w:jc w:val="both"/>
            </w:pPr>
            <w:r>
              <w:rPr>
                <w:rFonts w:ascii="Times New Roman"/>
                <w:b w:val="false"/>
                <w:i w:val="false"/>
                <w:color w:val="000000"/>
                <w:sz w:val="20"/>
              </w:rPr>
              <w:t>Ф.И.О. владельца или наименование юридического лица, которому принадлежит сельскохозяйствен</w:t>
            </w:r>
            <w:r>
              <w:br/>
            </w:r>
            <w:r>
              <w:rPr>
                <w:rFonts w:ascii="Times New Roman"/>
                <w:b w:val="false"/>
                <w:i w:val="false"/>
                <w:color w:val="000000"/>
                <w:sz w:val="20"/>
              </w:rPr>
              <w:t xml:space="preserve">
ные животные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Иесінің мекен-жайы немесе заңды тұлғаның атауы /</w:t>
            </w:r>
          </w:p>
          <w:p>
            <w:pPr>
              <w:spacing w:after="20"/>
              <w:ind w:left="20"/>
              <w:jc w:val="both"/>
            </w:pPr>
            <w:r>
              <w:rPr>
                <w:rFonts w:ascii="Times New Roman"/>
                <w:b w:val="false"/>
                <w:i w:val="false"/>
                <w:color w:val="000000"/>
                <w:sz w:val="20"/>
              </w:rPr>
              <w:t>Адрес владельца или наименование юридического лица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жануарларының иесі ауыстырылған күн/</w:t>
            </w:r>
          </w:p>
          <w:p>
            <w:pPr>
              <w:spacing w:after="20"/>
              <w:ind w:left="20"/>
              <w:jc w:val="both"/>
            </w:pPr>
            <w:r>
              <w:rPr>
                <w:rFonts w:ascii="Times New Roman"/>
                <w:b w:val="false"/>
                <w:i w:val="false"/>
                <w:color w:val="000000"/>
                <w:sz w:val="20"/>
              </w:rPr>
              <w:t>Дата смены владельца сельскохозяйст</w:t>
            </w:r>
            <w:r>
              <w:br/>
            </w:r>
            <w:r>
              <w:rPr>
                <w:rFonts w:ascii="Times New Roman"/>
                <w:b w:val="false"/>
                <w:i w:val="false"/>
                <w:color w:val="000000"/>
                <w:sz w:val="20"/>
              </w:rPr>
              <w:t xml:space="preserve">
венных животных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 иесінің ауыстырылуын растайтын мемветсанинспекторд</w:t>
            </w:r>
            <w:r>
              <w:br/>
            </w:r>
            <w:r>
              <w:rPr>
                <w:rFonts w:ascii="Times New Roman"/>
                <w:b w:val="false"/>
                <w:i w:val="false"/>
                <w:color w:val="000000"/>
                <w:sz w:val="20"/>
              </w:rPr>
              <w:t>
ың қолы мен мөрі/</w:t>
            </w:r>
          </w:p>
          <w:p>
            <w:pPr>
              <w:spacing w:after="20"/>
              <w:ind w:left="20"/>
              <w:jc w:val="both"/>
            </w:pPr>
            <w:r>
              <w:rPr>
                <w:rFonts w:ascii="Times New Roman"/>
                <w:b w:val="false"/>
                <w:i w:val="false"/>
                <w:color w:val="000000"/>
                <w:sz w:val="20"/>
              </w:rPr>
              <w:t>Подпись и печать госветсанинспектора, подтверждающего смену владельца сельскохозяйственны</w:t>
            </w:r>
            <w:r>
              <w:br/>
            </w:r>
            <w:r>
              <w:rPr>
                <w:rFonts w:ascii="Times New Roman"/>
                <w:b w:val="false"/>
                <w:i w:val="false"/>
                <w:color w:val="000000"/>
                <w:sz w:val="20"/>
              </w:rPr>
              <w:t xml:space="preserve">
х животных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Берілген күні 20__ж ___ __________. /</w:t>
      </w:r>
    </w:p>
    <w:p>
      <w:pPr>
        <w:spacing w:after="0"/>
        <w:ind w:left="0"/>
        <w:jc w:val="both"/>
      </w:pPr>
      <w:r>
        <w:rPr>
          <w:rFonts w:ascii="Times New Roman"/>
          <w:b w:val="false"/>
          <w:i w:val="false"/>
          <w:color w:val="000000"/>
          <w:sz w:val="28"/>
        </w:rPr>
        <w:t>Дата выдачи ___ __________20__г.</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М.О./М.П.</w:t>
      </w:r>
    </w:p>
    <w:p>
      <w:pPr>
        <w:spacing w:after="0"/>
        <w:ind w:left="0"/>
        <w:jc w:val="both"/>
      </w:pPr>
      <w:r>
        <w:rPr>
          <w:rFonts w:ascii="Times New Roman"/>
          <w:b w:val="false"/>
          <w:i w:val="false"/>
          <w:color w:val="000000"/>
          <w:sz w:val="28"/>
        </w:rPr>
        <w:t>(жануардың паспортын берген</w:t>
      </w:r>
      <w:r>
        <w:br/>
      </w:r>
      <w:r>
        <w:rPr>
          <w:rFonts w:ascii="Times New Roman"/>
          <w:b w:val="false"/>
          <w:i w:val="false"/>
          <w:color w:val="000000"/>
          <w:sz w:val="28"/>
        </w:rPr>
        <w:t>
жергілікті атқарушы органның</w:t>
      </w:r>
      <w:r>
        <w:br/>
      </w:r>
      <w:r>
        <w:rPr>
          <w:rFonts w:ascii="Times New Roman"/>
          <w:b w:val="false"/>
          <w:i w:val="false"/>
          <w:color w:val="000000"/>
          <w:sz w:val="28"/>
        </w:rPr>
        <w:t>
мөрі / печать местного исполнительного ______________________</w:t>
      </w:r>
      <w:r>
        <w:br/>
      </w:r>
      <w:r>
        <w:rPr>
          <w:rFonts w:ascii="Times New Roman"/>
          <w:b w:val="false"/>
          <w:i w:val="false"/>
          <w:color w:val="000000"/>
          <w:sz w:val="28"/>
        </w:rPr>
        <w:t>
органа, выдавшего паспорт животного) (Т.А.Ә., қолы / Ф.И.О., подпись)</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*жануар паспортының нөмірі ауыл шаруашылығы жануарларының жеке нөміріне сәйкес келеді. Паспортты ауыл шаруашылығы жануарларының тобына (отарына) берген кезде төртінші жеті сан (бірдейлендіру нөмірінің жеке  тасымалдаушысы) көрсетілмейді. Бұл сандар жануарлар паспортының 3-беттегі кестесінің 3-бағанында көрсетіледі.</w:t>
      </w:r>
      <w:r>
        <w:br/>
      </w:r>
      <w:r>
        <w:rPr>
          <w:rFonts w:ascii="Times New Roman"/>
          <w:b w:val="false"/>
          <w:i w:val="false"/>
          <w:color w:val="000000"/>
          <w:sz w:val="28"/>
        </w:rPr>
        <w:t>
      Примечание: *номер паспорта животного соответствует индивидуальному номеру сельскохозяйственных животных. При выдаче паспорта на группу (отару) сельскохозяйственных животных четвертые семь цифр (индивидуальный носитель идентификационного номера) не указывается. Эти цифры указываются в 3 графе таблицы на 3 странице паспорта животного.</w:t>
      </w:r>
    </w:p>
    <w:p>
      <w:pPr>
        <w:spacing w:after="0"/>
        <w:ind w:left="0"/>
        <w:jc w:val="both"/>
      </w:pPr>
      <w:r>
        <w:rPr>
          <w:rFonts w:ascii="Times New Roman"/>
          <w:b w:val="false"/>
          <w:i w:val="false"/>
          <w:color w:val="000000"/>
          <w:sz w:val="28"/>
        </w:rPr>
        <w:t>3-бет / Страница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872"/>
        <w:gridCol w:w="2805"/>
        <w:gridCol w:w="3299"/>
        <w:gridCol w:w="2827"/>
        <w:gridCol w:w="1905"/>
      </w:tblGrid>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Дата</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жануарларының тобына (отарына) паспорт берген кезде бірдейлендіру нөмірін тасымалдаушы / </w:t>
            </w:r>
          </w:p>
          <w:p>
            <w:pPr>
              <w:spacing w:after="20"/>
              <w:ind w:left="20"/>
              <w:jc w:val="both"/>
            </w:pPr>
            <w:r>
              <w:rPr>
                <w:rFonts w:ascii="Times New Roman"/>
                <w:b w:val="false"/>
                <w:i w:val="false"/>
                <w:color w:val="000000"/>
                <w:sz w:val="20"/>
              </w:rPr>
              <w:t>Носитель идентификационно</w:t>
            </w:r>
            <w:r>
              <w:br/>
            </w:r>
            <w:r>
              <w:rPr>
                <w:rFonts w:ascii="Times New Roman"/>
                <w:b w:val="false"/>
                <w:i w:val="false"/>
                <w:color w:val="000000"/>
                <w:sz w:val="20"/>
              </w:rPr>
              <w:t>
</w:t>
            </w:r>
            <w:r>
              <w:rPr>
                <w:rFonts w:ascii="Times New Roman"/>
                <w:b w:val="false"/>
                <w:i w:val="false"/>
                <w:color w:val="000000"/>
                <w:sz w:val="20"/>
              </w:rPr>
              <w:t>го номера при выдаче паспорта на группу (отару) сельскохозяйстве</w:t>
            </w:r>
            <w:r>
              <w:br/>
            </w:r>
            <w:r>
              <w:rPr>
                <w:rFonts w:ascii="Times New Roman"/>
                <w:b w:val="false"/>
                <w:i w:val="false"/>
                <w:color w:val="000000"/>
                <w:sz w:val="20"/>
              </w:rPr>
              <w:t>
</w:t>
            </w:r>
            <w:r>
              <w:rPr>
                <w:rFonts w:ascii="Times New Roman"/>
                <w:b w:val="false"/>
                <w:i w:val="false"/>
                <w:color w:val="000000"/>
                <w:sz w:val="20"/>
              </w:rPr>
              <w:t xml:space="preserve">нных животных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жануарларының тиісті ауруы бойынша ветеринариялық іс-шаралардың (егу, өңдеу, манипуляциялар немесе диагностикалық тесттер*) атауы / Наименование ветеринарных мероприятий (прививки, обработки, манипуляции или диагностические тесты*) по соответствующему заболеванию сельскохозяйственны</w:t>
            </w:r>
            <w:r>
              <w:br/>
            </w:r>
            <w:r>
              <w:rPr>
                <w:rFonts w:ascii="Times New Roman"/>
                <w:b w:val="false"/>
                <w:i w:val="false"/>
                <w:color w:val="000000"/>
                <w:sz w:val="20"/>
              </w:rPr>
              <w:t>
</w:t>
            </w:r>
            <w:r>
              <w:rPr>
                <w:rFonts w:ascii="Times New Roman"/>
                <w:b w:val="false"/>
                <w:i w:val="false"/>
                <w:color w:val="000000"/>
                <w:sz w:val="20"/>
              </w:rPr>
              <w:t xml:space="preserve">х животных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Ветеринариялық іс-шараларды жүргізген ветеринариялық қызметкердің Т.А.Ә. / </w:t>
            </w:r>
          </w:p>
          <w:p>
            <w:pPr>
              <w:spacing w:after="20"/>
              <w:ind w:left="20"/>
              <w:jc w:val="both"/>
            </w:pPr>
            <w:r>
              <w:rPr>
                <w:rFonts w:ascii="Times New Roman"/>
                <w:b w:val="false"/>
                <w:i w:val="false"/>
                <w:color w:val="000000"/>
                <w:sz w:val="20"/>
              </w:rPr>
              <w:t>Ф.И.О. ветеринарного работника, проводившего ветеринарные мероприятия</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 Подпись</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ветеринариялық іс-шараларды (егу, өңдеу, манипуляциялар немесе диагностикалық тесттері) жазу кезінде ауыл шаруашылығы жануарлары ауруының атауын көрсету қажет.</w:t>
      </w:r>
      <w:r>
        <w:br/>
      </w:r>
      <w:r>
        <w:rPr>
          <w:rFonts w:ascii="Times New Roman"/>
          <w:b w:val="false"/>
          <w:i w:val="false"/>
          <w:color w:val="000000"/>
          <w:sz w:val="28"/>
        </w:rPr>
        <w:t xml:space="preserve">
      Примечание * при записи ветеринарных мероприятий (прививки, обработки, манипуляции или диагностические тесты) необходимо указывать наименование болезни сельскохозяйственных животных. </w:t>
      </w:r>
    </w:p>
    <w:bookmarkStart w:name="z114" w:id="53"/>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2012 жылғы 29 ақпандағы</w:t>
      </w:r>
      <w:r>
        <w:br/>
      </w:r>
      <w:r>
        <w:rPr>
          <w:rFonts w:ascii="Times New Roman"/>
          <w:b w:val="false"/>
          <w:i w:val="false"/>
          <w:color w:val="000000"/>
          <w:sz w:val="28"/>
        </w:rPr>
        <w:t>
№ 63 қаулысымен</w:t>
      </w:r>
      <w:r>
        <w:br/>
      </w:r>
      <w:r>
        <w:rPr>
          <w:rFonts w:ascii="Times New Roman"/>
          <w:b w:val="false"/>
          <w:i w:val="false"/>
          <w:color w:val="000000"/>
          <w:sz w:val="28"/>
        </w:rPr>
        <w:t>
бекітілген</w:t>
      </w:r>
    </w:p>
    <w:bookmarkEnd w:id="53"/>
    <w:p>
      <w:pPr>
        <w:spacing w:after="0"/>
        <w:ind w:left="0"/>
        <w:jc w:val="left"/>
      </w:pPr>
      <w:r>
        <w:rPr>
          <w:rFonts w:ascii="Times New Roman"/>
          <w:b/>
          <w:i w:val="false"/>
          <w:color w:val="000000"/>
        </w:rPr>
        <w:t xml:space="preserve"> «Бiрегей, элиталық тұқым, бiрiншi, екiншi және үшiншi репродукциядағы тұқым өндiрушiлердi және тұқым өткiзушiлердi аттестаттау» мемлекеттік қызмет регламенті</w:t>
      </w:r>
    </w:p>
    <w:bookmarkStart w:name="z115" w:id="54"/>
    <w:p>
      <w:pPr>
        <w:spacing w:after="0"/>
        <w:ind w:left="0"/>
        <w:jc w:val="left"/>
      </w:pPr>
      <w:r>
        <w:rPr>
          <w:rFonts w:ascii="Times New Roman"/>
          <w:b/>
          <w:i w:val="false"/>
          <w:color w:val="000000"/>
        </w:rPr>
        <w:t xml:space="preserve"> 
1. Негізігі ұғымдар</w:t>
      </w:r>
    </w:p>
    <w:bookmarkEnd w:id="54"/>
    <w:bookmarkStart w:name="z116" w:id="55"/>
    <w:p>
      <w:pPr>
        <w:spacing w:after="0"/>
        <w:ind w:left="0"/>
        <w:jc w:val="both"/>
      </w:pPr>
      <w:r>
        <w:rPr>
          <w:rFonts w:ascii="Times New Roman"/>
          <w:b w:val="false"/>
          <w:i w:val="false"/>
          <w:color w:val="000000"/>
          <w:sz w:val="28"/>
        </w:rPr>
        <w:t>
      1. Пайдаланылатын терминдер мен аббревиатуралардың анықтамалары:</w:t>
      </w:r>
      <w:r>
        <w:br/>
      </w:r>
      <w:r>
        <w:rPr>
          <w:rFonts w:ascii="Times New Roman"/>
          <w:b w:val="false"/>
          <w:i w:val="false"/>
          <w:color w:val="000000"/>
          <w:sz w:val="28"/>
        </w:rPr>
        <w:t>
</w:t>
      </w:r>
      <w:r>
        <w:rPr>
          <w:rFonts w:ascii="Times New Roman"/>
          <w:b w:val="false"/>
          <w:i w:val="false"/>
          <w:color w:val="000000"/>
          <w:sz w:val="28"/>
        </w:rPr>
        <w:t>
      1) аттестаттау – жеке және (немесе) заңды тұлғалардың тұқым шаруашылығы субьектісінің мәртебесіне сәйкестігін анықтау (растау);</w:t>
      </w:r>
      <w:r>
        <w:br/>
      </w:r>
      <w:r>
        <w:rPr>
          <w:rFonts w:ascii="Times New Roman"/>
          <w:b w:val="false"/>
          <w:i w:val="false"/>
          <w:color w:val="000000"/>
          <w:sz w:val="28"/>
        </w:rPr>
        <w:t>
</w:t>
      </w:r>
      <w:r>
        <w:rPr>
          <w:rFonts w:ascii="Times New Roman"/>
          <w:b w:val="false"/>
          <w:i w:val="false"/>
          <w:color w:val="000000"/>
          <w:sz w:val="28"/>
        </w:rPr>
        <w:t>
      2) тұқым өндірушілер - тұқым шаруашылығы саласындағы қызметті жүзеге асыратын жеке және заңды тұлғалар;</w:t>
      </w:r>
      <w:r>
        <w:br/>
      </w:r>
      <w:r>
        <w:rPr>
          <w:rFonts w:ascii="Times New Roman"/>
          <w:b w:val="false"/>
          <w:i w:val="false"/>
          <w:color w:val="000000"/>
          <w:sz w:val="28"/>
        </w:rPr>
        <w:t>
</w:t>
      </w:r>
      <w:r>
        <w:rPr>
          <w:rFonts w:ascii="Times New Roman"/>
          <w:b w:val="false"/>
          <w:i w:val="false"/>
          <w:color w:val="000000"/>
          <w:sz w:val="28"/>
        </w:rPr>
        <w:t>
      3) элиталық тұқым өсіру шаруашылығы – облыстың (республикалық маңызы бар қаланың, астананың) жергілікті атқарушы органы атестаттаған, элиталық тұқымды өндіру мен сатуды жүзеге асыратын шаруашылық жүргізуші субъект;</w:t>
      </w:r>
      <w:r>
        <w:br/>
      </w:r>
      <w:r>
        <w:rPr>
          <w:rFonts w:ascii="Times New Roman"/>
          <w:b w:val="false"/>
          <w:i w:val="false"/>
          <w:color w:val="000000"/>
          <w:sz w:val="28"/>
        </w:rPr>
        <w:t>
</w:t>
      </w:r>
      <w:r>
        <w:rPr>
          <w:rFonts w:ascii="Times New Roman"/>
          <w:b w:val="false"/>
          <w:i w:val="false"/>
          <w:color w:val="000000"/>
          <w:sz w:val="28"/>
        </w:rPr>
        <w:t>
      4) аттестаттау туралы куәлік - облыстың (республикалық маңызы бар қаланың, астананың) жергілікті атқарушы органы берген, тұқым шаруашылығы саласында қызмет ететін аттестатталған субъектілерді мемлекеттің тануы туралы куәландыратын құжат;</w:t>
      </w:r>
      <w:r>
        <w:br/>
      </w:r>
      <w:r>
        <w:rPr>
          <w:rFonts w:ascii="Times New Roman"/>
          <w:b w:val="false"/>
          <w:i w:val="false"/>
          <w:color w:val="000000"/>
          <w:sz w:val="28"/>
        </w:rPr>
        <w:t>
</w:t>
      </w:r>
      <w:r>
        <w:rPr>
          <w:rFonts w:ascii="Times New Roman"/>
          <w:b w:val="false"/>
          <w:i w:val="false"/>
          <w:color w:val="000000"/>
          <w:sz w:val="28"/>
        </w:rPr>
        <w:t>
      5) тұқым өсiру шаруашылығы - облыстың (республикалық маңызы бар қаланың, астананың) жергiлiктi атқарушы органы аттестаттаған, бiрiншi, екiншi және үшiншi көбейтiлген тұқымдарды өндiру мен сатуды жүзеге асыратын шаруашылық жүргiзушi субъект.</w:t>
      </w:r>
      <w:r>
        <w:br/>
      </w:r>
      <w:r>
        <w:rPr>
          <w:rFonts w:ascii="Times New Roman"/>
          <w:b w:val="false"/>
          <w:i w:val="false"/>
          <w:color w:val="000000"/>
          <w:sz w:val="28"/>
        </w:rPr>
        <w:t>
</w:t>
      </w:r>
      <w:r>
        <w:rPr>
          <w:rFonts w:ascii="Times New Roman"/>
          <w:b w:val="false"/>
          <w:i w:val="false"/>
          <w:color w:val="000000"/>
          <w:sz w:val="28"/>
        </w:rPr>
        <w:t>
      6) тұқым өткізуші – облыстың (республикалық маңызы бар қаланың, астананың) жергілікті атқарушы органы аттестаттаған, ауыл шаруашылығы өсімдіктері тұқымдарының партияларын өткізу және (немесе) тұқым несиесін беру жөніндегі қызметті жүзеге асырушы жеке немесе заңды тұлға.</w:t>
      </w:r>
      <w:r>
        <w:br/>
      </w:r>
      <w:r>
        <w:rPr>
          <w:rFonts w:ascii="Times New Roman"/>
          <w:b w:val="false"/>
          <w:i w:val="false"/>
          <w:color w:val="000000"/>
          <w:sz w:val="28"/>
        </w:rPr>
        <w:t>
</w:t>
      </w:r>
      <w:r>
        <w:rPr>
          <w:rFonts w:ascii="Times New Roman"/>
          <w:b w:val="false"/>
          <w:i w:val="false"/>
          <w:color w:val="000000"/>
          <w:sz w:val="28"/>
        </w:rPr>
        <w:t xml:space="preserve">
      7) ҚФБ - құрылымдық- функционалдық бірліктер: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 </w:t>
      </w:r>
    </w:p>
    <w:bookmarkEnd w:id="55"/>
    <w:bookmarkStart w:name="z124" w:id="56"/>
    <w:p>
      <w:pPr>
        <w:spacing w:after="0"/>
        <w:ind w:left="0"/>
        <w:jc w:val="left"/>
      </w:pPr>
      <w:r>
        <w:rPr>
          <w:rFonts w:ascii="Times New Roman"/>
          <w:b/>
          <w:i w:val="false"/>
          <w:color w:val="000000"/>
        </w:rPr>
        <w:t xml:space="preserve"> 
2. Жалпы ережелер </w:t>
      </w:r>
    </w:p>
    <w:bookmarkEnd w:id="56"/>
    <w:bookmarkStart w:name="z125" w:id="57"/>
    <w:p>
      <w:pPr>
        <w:spacing w:after="0"/>
        <w:ind w:left="0"/>
        <w:jc w:val="both"/>
      </w:pPr>
      <w:r>
        <w:rPr>
          <w:rFonts w:ascii="Times New Roman"/>
          <w:b w:val="false"/>
          <w:i w:val="false"/>
          <w:color w:val="000000"/>
          <w:sz w:val="28"/>
        </w:rPr>
        <w:t>
      2. Мемлекеттік қызметтің нормативтік құқықтық анықтамасы: «Бiрегей, элиталық тұқым, бiрiншi, екiншi және үшiншi репродукциядағы тұқым өндiрушiлердi және тұқым өткiзушiлердi аттестаттау».</w:t>
      </w:r>
      <w:r>
        <w:br/>
      </w:r>
      <w:r>
        <w:rPr>
          <w:rFonts w:ascii="Times New Roman"/>
          <w:b w:val="false"/>
          <w:i w:val="false"/>
          <w:color w:val="000000"/>
          <w:sz w:val="28"/>
        </w:rPr>
        <w:t>
</w:t>
      </w:r>
      <w:r>
        <w:rPr>
          <w:rFonts w:ascii="Times New Roman"/>
          <w:b w:val="false"/>
          <w:i w:val="false"/>
          <w:color w:val="000000"/>
          <w:sz w:val="28"/>
        </w:rPr>
        <w:t xml:space="preserve">
      3. Мемлекеттік қызмет Ақтөбе қаласы, Әбілқайыр-хан даңғылы 40, тел. 8/713/2/54-17-39, 8/713/2/ 56-34-28,e-mail: </w:t>
      </w:r>
      <w:r>
        <w:rPr>
          <w:rFonts w:ascii="Times New Roman"/>
          <w:b w:val="false"/>
          <w:i w:val="false"/>
          <w:color w:val="000000"/>
          <w:sz w:val="28"/>
          <w:u w:val="single"/>
        </w:rPr>
        <w:t>ush_zemledelie@mail.ru</w:t>
      </w:r>
      <w:r>
        <w:rPr>
          <w:rFonts w:ascii="Times New Roman"/>
          <w:b w:val="false"/>
          <w:i w:val="false"/>
          <w:color w:val="000000"/>
          <w:sz w:val="28"/>
        </w:rPr>
        <w:t xml:space="preserve"> орналасқан «Ақтөбе облыс ауыл шаруашылығы басқармасы» ММ (бұдан әрі - басқарма)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2003 жылғы 8 ақпандағы «Тұқым шаруашылығы туралы» Заңының 6-1-бабының </w:t>
      </w:r>
      <w:r>
        <w:rPr>
          <w:rFonts w:ascii="Times New Roman"/>
          <w:b w:val="false"/>
          <w:i w:val="false"/>
          <w:color w:val="000000"/>
          <w:sz w:val="28"/>
        </w:rPr>
        <w:t>4) тармақшасы</w:t>
      </w:r>
      <w:r>
        <w:rPr>
          <w:rFonts w:ascii="Times New Roman"/>
          <w:b w:val="false"/>
          <w:i w:val="false"/>
          <w:color w:val="000000"/>
          <w:sz w:val="28"/>
        </w:rPr>
        <w:t xml:space="preserve"> және Қазақстан Республикасы Үкiметiнiң 2011 жылғы 5 мамырдағы № 485 «Фитосанитариялық қауiпсiздiк және тұқым шаруашылығы саласындағы мемлекеттiк қызмет стандарттарын бекiту және Қазақстан Республикасы Үкiметiнiң 2010 жылғы 20 шiлдедегi № 745 қаулысына өзгерiстер мен толықтыру енгiзу туралы» </w:t>
      </w:r>
      <w:r>
        <w:rPr>
          <w:rFonts w:ascii="Times New Roman"/>
          <w:b w:val="false"/>
          <w:i w:val="false"/>
          <w:color w:val="000000"/>
          <w:sz w:val="28"/>
        </w:rPr>
        <w:t>қаулысы</w:t>
      </w:r>
      <w:r>
        <w:rPr>
          <w:rFonts w:ascii="Times New Roman"/>
          <w:b w:val="false"/>
          <w:i w:val="false"/>
          <w:color w:val="000000"/>
          <w:sz w:val="28"/>
        </w:rPr>
        <w:t xml:space="preserve"> негiзiнде жүзеге асырылады.</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осы регламенттің </w:t>
      </w:r>
      <w:r>
        <w:rPr>
          <w:rFonts w:ascii="Times New Roman"/>
          <w:b w:val="false"/>
          <w:i w:val="false"/>
          <w:color w:val="000000"/>
          <w:sz w:val="28"/>
        </w:rPr>
        <w:t>1-қосымшаға</w:t>
      </w:r>
      <w:r>
        <w:rPr>
          <w:rFonts w:ascii="Times New Roman"/>
          <w:b w:val="false"/>
          <w:i w:val="false"/>
          <w:color w:val="000000"/>
          <w:sz w:val="28"/>
        </w:rPr>
        <w:t xml:space="preserve"> сәйкес нысанда қағаз тасығышта аттестаттау туралы куәлiк беру немесе жазбаша дәлелдi бас тарту болып табылады. </w:t>
      </w:r>
    </w:p>
    <w:bookmarkEnd w:id="57"/>
    <w:bookmarkStart w:name="z130" w:id="58"/>
    <w:p>
      <w:pPr>
        <w:spacing w:after="0"/>
        <w:ind w:left="0"/>
        <w:jc w:val="left"/>
      </w:pPr>
      <w:r>
        <w:rPr>
          <w:rFonts w:ascii="Times New Roman"/>
          <w:b/>
          <w:i w:val="false"/>
          <w:color w:val="000000"/>
        </w:rPr>
        <w:t xml:space="preserve"> 
3. Мемлекеттік қызмет көрсету тәртібінің талаптары</w:t>
      </w:r>
    </w:p>
    <w:bookmarkEnd w:id="58"/>
    <w:bookmarkStart w:name="z131" w:id="59"/>
    <w:p>
      <w:pPr>
        <w:spacing w:after="0"/>
        <w:ind w:left="0"/>
        <w:jc w:val="both"/>
      </w:pPr>
      <w:r>
        <w:rPr>
          <w:rFonts w:ascii="Times New Roman"/>
          <w:b w:val="false"/>
          <w:i w:val="false"/>
          <w:color w:val="000000"/>
          <w:sz w:val="28"/>
        </w:rPr>
        <w:t>
      7. Мемлекеттік қызмет көрсету тәртібі және мерзімі туралы толық ақпаратты Қазақстан Республикасы Ауыл шаруашылығы министрлiгiнiң www.minаgri.kz интернет - ресурсында, басқарманың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8. Мемлекеттік қызмет басқарма ғимаратында орындықтар, үстелдер, толтырылған бланкілердін үлгілерімен ақпараттық стенділер бар, мүмкіндіктері шектеулі тұтынушыларға қызмет көрсету үшін жағдайлар көзделген жерде көрсетіледі. Басқарма ғимараты санитарлық-эпидемиологиялық нормаларға, ғимараттардың қауіпсіздік, оның ішінде өртке қарсы қауіпсіздік талаптарына сай келеді, үй-жай режимі – еркін.</w:t>
      </w:r>
      <w:r>
        <w:br/>
      </w:r>
      <w:r>
        <w:rPr>
          <w:rFonts w:ascii="Times New Roman"/>
          <w:b w:val="false"/>
          <w:i w:val="false"/>
          <w:color w:val="000000"/>
          <w:sz w:val="28"/>
        </w:rPr>
        <w:t>
</w:t>
      </w:r>
      <w:r>
        <w:rPr>
          <w:rFonts w:ascii="Times New Roman"/>
          <w:b w:val="false"/>
          <w:i w:val="false"/>
          <w:color w:val="000000"/>
          <w:sz w:val="28"/>
        </w:rPr>
        <w:t xml:space="preserve">
      9. Мемлекеттік қызмет тегін көрсетіледі. </w:t>
      </w:r>
    </w:p>
    <w:bookmarkEnd w:id="59"/>
    <w:bookmarkStart w:name="z134" w:id="60"/>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 сипаттау</w:t>
      </w:r>
    </w:p>
    <w:bookmarkEnd w:id="60"/>
    <w:bookmarkStart w:name="z135" w:id="61"/>
    <w:p>
      <w:pPr>
        <w:spacing w:after="0"/>
        <w:ind w:left="0"/>
        <w:jc w:val="both"/>
      </w:pPr>
      <w:r>
        <w:rPr>
          <w:rFonts w:ascii="Times New Roman"/>
          <w:b w:val="false"/>
          <w:i w:val="false"/>
          <w:color w:val="000000"/>
          <w:sz w:val="28"/>
        </w:rPr>
        <w:t>
      10. Мемлекеттiк қызметтi алу үшiн тұтынушы басқармаға (504 кабинет) қажетті құжаттар ұсынады. Өтініш және қажетті құжаттар тізбесі заңды және жеке тұлғалардын өтініштері тіркеу кітабына тіркеледі. Мемлекеттік қызмет алу үшін қажетті құжаттардың тізбесі және үлгі арызы осы регламенттің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Аттестаттау туралы куәлiк тұтынушы өзi келгенде қолма-қол тұтынушының жеке басын куәландыратын құжатты немесе оны алуға арналған сенiмхатты көрсеткенде берiледi.</w:t>
      </w:r>
      <w:r>
        <w:br/>
      </w:r>
      <w:r>
        <w:rPr>
          <w:rFonts w:ascii="Times New Roman"/>
          <w:b w:val="false"/>
          <w:i w:val="false"/>
          <w:color w:val="000000"/>
          <w:sz w:val="28"/>
        </w:rPr>
        <w:t>
</w:t>
      </w:r>
      <w:r>
        <w:rPr>
          <w:rFonts w:ascii="Times New Roman"/>
          <w:b w:val="false"/>
          <w:i w:val="false"/>
          <w:color w:val="000000"/>
          <w:sz w:val="28"/>
        </w:rPr>
        <w:t>
      12. Мемлекеттiк қызметтi көрсетуден бас тартуға:</w:t>
      </w:r>
      <w:r>
        <w:br/>
      </w:r>
      <w:r>
        <w:rPr>
          <w:rFonts w:ascii="Times New Roman"/>
          <w:b w:val="false"/>
          <w:i w:val="false"/>
          <w:color w:val="000000"/>
          <w:sz w:val="28"/>
        </w:rPr>
        <w:t>
</w:t>
      </w:r>
      <w:r>
        <w:rPr>
          <w:rFonts w:ascii="Times New Roman"/>
          <w:b w:val="false"/>
          <w:i w:val="false"/>
          <w:color w:val="000000"/>
          <w:sz w:val="28"/>
        </w:rPr>
        <w:t>
      1) тұтынушының тиісті құжаттарды тапсырмауы;</w:t>
      </w:r>
      <w:r>
        <w:br/>
      </w:r>
      <w:r>
        <w:rPr>
          <w:rFonts w:ascii="Times New Roman"/>
          <w:b w:val="false"/>
          <w:i w:val="false"/>
          <w:color w:val="000000"/>
          <w:sz w:val="28"/>
        </w:rPr>
        <w:t>
</w:t>
      </w:r>
      <w:r>
        <w:rPr>
          <w:rFonts w:ascii="Times New Roman"/>
          <w:b w:val="false"/>
          <w:i w:val="false"/>
          <w:color w:val="000000"/>
          <w:sz w:val="28"/>
        </w:rPr>
        <w:t>
      2) тұтынушының осы регламентің </w:t>
      </w:r>
      <w:r>
        <w:rPr>
          <w:rFonts w:ascii="Times New Roman"/>
          <w:b w:val="false"/>
          <w:i w:val="false"/>
          <w:color w:val="000000"/>
          <w:sz w:val="28"/>
        </w:rPr>
        <w:t>2-қосымшасында</w:t>
      </w:r>
      <w:r>
        <w:rPr>
          <w:rFonts w:ascii="Times New Roman"/>
          <w:b w:val="false"/>
          <w:i w:val="false"/>
          <w:color w:val="000000"/>
          <w:sz w:val="28"/>
        </w:rPr>
        <w:t xml:space="preserve"> көрсетiлген бiлiктiлiк талаптарына сай келмеуi негiз болып табылады.</w:t>
      </w:r>
      <w:r>
        <w:br/>
      </w:r>
      <w:r>
        <w:rPr>
          <w:rFonts w:ascii="Times New Roman"/>
          <w:b w:val="false"/>
          <w:i w:val="false"/>
          <w:color w:val="000000"/>
          <w:sz w:val="28"/>
        </w:rPr>
        <w:t>
</w:t>
      </w:r>
      <w:r>
        <w:rPr>
          <w:rFonts w:ascii="Times New Roman"/>
          <w:b w:val="false"/>
          <w:i w:val="false"/>
          <w:color w:val="000000"/>
          <w:sz w:val="28"/>
        </w:rPr>
        <w:t>
      13. Ақпараттық қауіпсіздігінің талаптары: басқарма қызмет тұтынушының құжаттар мазмұны туралы ақпаратының cақталуын, қорғалуын және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қатысатын құрылымдық-функционалдық бірліктер тізбесі және сипаттамасы (бұдан әрі - ҚФБ),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Әкімшілік іс-әрекеттің орындалу мерзімін көрсете отырып, әрбір ҚФБ-нің әкімшілік іс-әрекеттер (рәсімдер) реттілігінің мәтіндік кестелік сипаттамасы осы регламенттің </w:t>
      </w:r>
      <w:r>
        <w:rPr>
          <w:rFonts w:ascii="Times New Roman"/>
          <w:b w:val="false"/>
          <w:i w:val="false"/>
          <w:color w:val="000000"/>
          <w:sz w:val="28"/>
        </w:rPr>
        <w:t>5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Әкімшілік іс-әрекеттердің қисынды реттілігі, мемлекеттік қызмет көрсету үдерісінде мен ҚФБ арасындағы, өзара байланысты көрсететін схемасы осы регламенттің </w:t>
      </w:r>
      <w:r>
        <w:rPr>
          <w:rFonts w:ascii="Times New Roman"/>
          <w:b w:val="false"/>
          <w:i w:val="false"/>
          <w:color w:val="000000"/>
          <w:sz w:val="28"/>
        </w:rPr>
        <w:t>6 қосымшасында</w:t>
      </w:r>
      <w:r>
        <w:rPr>
          <w:rFonts w:ascii="Times New Roman"/>
          <w:b w:val="false"/>
          <w:i w:val="false"/>
          <w:color w:val="000000"/>
          <w:sz w:val="28"/>
        </w:rPr>
        <w:t xml:space="preserve"> көрсетілген. </w:t>
      </w:r>
    </w:p>
    <w:bookmarkEnd w:id="61"/>
    <w:bookmarkStart w:name="z144" w:id="62"/>
    <w:p>
      <w:pPr>
        <w:spacing w:after="0"/>
        <w:ind w:left="0"/>
        <w:jc w:val="left"/>
      </w:pPr>
      <w:r>
        <w:rPr>
          <w:rFonts w:ascii="Times New Roman"/>
          <w:b/>
          <w:i w:val="false"/>
          <w:color w:val="000000"/>
        </w:rPr>
        <w:t xml:space="preserve"> 
5. Мемлекеттік қызметтер көрсететін лауазымды азаматтардың жауапкершілігі</w:t>
      </w:r>
    </w:p>
    <w:bookmarkEnd w:id="62"/>
    <w:bookmarkStart w:name="z145" w:id="63"/>
    <w:p>
      <w:pPr>
        <w:spacing w:after="0"/>
        <w:ind w:left="0"/>
        <w:jc w:val="both"/>
      </w:pPr>
      <w:r>
        <w:rPr>
          <w:rFonts w:ascii="Times New Roman"/>
          <w:b w:val="false"/>
          <w:i w:val="false"/>
          <w:color w:val="000000"/>
          <w:sz w:val="28"/>
        </w:rPr>
        <w:t>
      17. Уәкілетті органның басшысы мемлекеттік қызметті көрсетуге жауапты тұлға болып табылады.</w:t>
      </w:r>
      <w:r>
        <w:br/>
      </w:r>
      <w:r>
        <w:rPr>
          <w:rFonts w:ascii="Times New Roman"/>
          <w:b w:val="false"/>
          <w:i w:val="false"/>
          <w:color w:val="000000"/>
          <w:sz w:val="28"/>
        </w:rPr>
        <w:t xml:space="preserve">
      Уәкілетті органның басшысы Қазақстан Республикасының заңнамалық актілеріне сәйкес орнатылған мерзімдерде мемлекеттік қызмет көрсетуді жүзеге асыруға жауапты. </w:t>
      </w:r>
    </w:p>
    <w:bookmarkEnd w:id="63"/>
    <w:bookmarkStart w:name="z146" w:id="64"/>
    <w:p>
      <w:pPr>
        <w:spacing w:after="0"/>
        <w:ind w:left="0"/>
        <w:jc w:val="both"/>
      </w:pPr>
      <w:r>
        <w:rPr>
          <w:rFonts w:ascii="Times New Roman"/>
          <w:b w:val="false"/>
          <w:i w:val="false"/>
          <w:color w:val="000000"/>
          <w:sz w:val="28"/>
        </w:rPr>
        <w:t>
«Бiрегей, элиталық тұқым, бiрiншi,</w:t>
      </w:r>
      <w:r>
        <w:br/>
      </w:r>
      <w:r>
        <w:rPr>
          <w:rFonts w:ascii="Times New Roman"/>
          <w:b w:val="false"/>
          <w:i w:val="false"/>
          <w:color w:val="000000"/>
          <w:sz w:val="28"/>
        </w:rPr>
        <w:t>
екiншi және үшiншi репродукциядағы</w:t>
      </w:r>
      <w:r>
        <w:br/>
      </w:r>
      <w:r>
        <w:rPr>
          <w:rFonts w:ascii="Times New Roman"/>
          <w:b w:val="false"/>
          <w:i w:val="false"/>
          <w:color w:val="000000"/>
          <w:sz w:val="28"/>
        </w:rPr>
        <w:t>
тұқым өндiрушiлердi және тұқым</w:t>
      </w:r>
      <w:r>
        <w:br/>
      </w:r>
      <w:r>
        <w:rPr>
          <w:rFonts w:ascii="Times New Roman"/>
          <w:b w:val="false"/>
          <w:i w:val="false"/>
          <w:color w:val="000000"/>
          <w:sz w:val="28"/>
        </w:rPr>
        <w:t>
өткiзушiлердi аттестаттау»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1-қосымша</w:t>
      </w:r>
    </w:p>
    <w:bookmarkEnd w:id="64"/>
    <w:p>
      <w:pPr>
        <w:spacing w:after="0"/>
        <w:ind w:left="0"/>
        <w:jc w:val="left"/>
      </w:pPr>
      <w:r>
        <w:rPr>
          <w:rFonts w:ascii="Times New Roman"/>
          <w:b/>
          <w:i w:val="false"/>
          <w:color w:val="000000"/>
        </w:rPr>
        <w:t xml:space="preserve"> Аттестаттау туралы №___куәлiк</w:t>
      </w:r>
    </w:p>
    <w:p>
      <w:pPr>
        <w:spacing w:after="0"/>
        <w:ind w:left="0"/>
        <w:jc w:val="both"/>
      </w:pPr>
      <w:r>
        <w:rPr>
          <w:rFonts w:ascii="Times New Roman"/>
          <w:b w:val="false"/>
          <w:i w:val="false"/>
          <w:color w:val="000000"/>
          <w:sz w:val="28"/>
        </w:rPr>
        <w:t>__________________________________облысының (республикалық маңызы бар қаланың, астананың) жергiлiктi атқарушы органының 20____жылғы «__» ______№_____шешiмi негiзiнде____________________________________________________ (ауыл шаруашылығы өсiмдiгiнiң атауы, сорты) тұқымын өндiру және сату (тұқым өткiзушiлер үшiн - тек тұқым сату) жөнiндегi____________________________________________________</w:t>
      </w:r>
      <w:r>
        <w:br/>
      </w:r>
      <w:r>
        <w:rPr>
          <w:rFonts w:ascii="Times New Roman"/>
          <w:b w:val="false"/>
          <w:i w:val="false"/>
          <w:color w:val="000000"/>
          <w:sz w:val="28"/>
        </w:rPr>
        <w:t>
      (берiлетiн мәртебе түрлерiнiң бiреуi көрсетiледi)</w:t>
      </w:r>
    </w:p>
    <w:p>
      <w:pPr>
        <w:spacing w:after="0"/>
        <w:ind w:left="0"/>
        <w:jc w:val="both"/>
      </w:pPr>
      <w:r>
        <w:rPr>
          <w:rFonts w:ascii="Times New Roman"/>
          <w:b w:val="false"/>
          <w:i w:val="false"/>
          <w:color w:val="000000"/>
          <w:sz w:val="28"/>
        </w:rPr>
        <w:t>мәртебесi берiлген___________________________________________</w:t>
      </w:r>
      <w:r>
        <w:br/>
      </w:r>
      <w:r>
        <w:rPr>
          <w:rFonts w:ascii="Times New Roman"/>
          <w:b w:val="false"/>
          <w:i w:val="false"/>
          <w:color w:val="000000"/>
          <w:sz w:val="28"/>
        </w:rPr>
        <w:t>
      (заңды тұлғаның толық атауы немесе жеке тұлғаның Т.А.Ә.)</w:t>
      </w:r>
    </w:p>
    <w:p>
      <w:pPr>
        <w:spacing w:after="0"/>
        <w:ind w:left="0"/>
        <w:jc w:val="both"/>
      </w:pPr>
      <w:r>
        <w:rPr>
          <w:rFonts w:ascii="Times New Roman"/>
          <w:b w:val="false"/>
          <w:i w:val="false"/>
          <w:color w:val="000000"/>
          <w:sz w:val="28"/>
        </w:rPr>
        <w:t xml:space="preserve">Басшының Т.А.Ә.______________________ ___________________ </w:t>
      </w:r>
      <w:r>
        <w:br/>
      </w:r>
      <w:r>
        <w:rPr>
          <w:rFonts w:ascii="Times New Roman"/>
          <w:b w:val="false"/>
          <w:i w:val="false"/>
          <w:color w:val="000000"/>
          <w:sz w:val="28"/>
        </w:rPr>
        <w:t>
      (қолы)</w:t>
      </w:r>
      <w:r>
        <w:br/>
      </w:r>
      <w:r>
        <w:rPr>
          <w:rFonts w:ascii="Times New Roman"/>
          <w:b w:val="false"/>
          <w:i w:val="false"/>
          <w:color w:val="000000"/>
          <w:sz w:val="28"/>
        </w:rPr>
        <w:t xml:space="preserve">
Лауазымы_________________________________________________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Берiлген күнi:</w:t>
      </w:r>
    </w:p>
    <w:p>
      <w:pPr>
        <w:spacing w:after="0"/>
        <w:ind w:left="0"/>
        <w:jc w:val="both"/>
      </w:pPr>
      <w:r>
        <w:rPr>
          <w:rFonts w:ascii="Times New Roman"/>
          <w:b w:val="false"/>
          <w:i w:val="false"/>
          <w:color w:val="000000"/>
          <w:sz w:val="28"/>
        </w:rPr>
        <w:t xml:space="preserve">200_____жылғы «___»_________________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200____жылғы «___»__________дейiн жарамды. </w:t>
      </w:r>
    </w:p>
    <w:bookmarkStart w:name="z147" w:id="65"/>
    <w:p>
      <w:pPr>
        <w:spacing w:after="0"/>
        <w:ind w:left="0"/>
        <w:jc w:val="both"/>
      </w:pPr>
      <w:r>
        <w:rPr>
          <w:rFonts w:ascii="Times New Roman"/>
          <w:b w:val="false"/>
          <w:i w:val="false"/>
          <w:color w:val="000000"/>
          <w:sz w:val="28"/>
        </w:rPr>
        <w:t>
«Бiрегей, элиталық тұқым, бiрiншi,</w:t>
      </w:r>
      <w:r>
        <w:br/>
      </w:r>
      <w:r>
        <w:rPr>
          <w:rFonts w:ascii="Times New Roman"/>
          <w:b w:val="false"/>
          <w:i w:val="false"/>
          <w:color w:val="000000"/>
          <w:sz w:val="28"/>
        </w:rPr>
        <w:t>
екiншi және үшiншi репродукциядағы тұқым</w:t>
      </w:r>
      <w:r>
        <w:br/>
      </w:r>
      <w:r>
        <w:rPr>
          <w:rFonts w:ascii="Times New Roman"/>
          <w:b w:val="false"/>
          <w:i w:val="false"/>
          <w:color w:val="000000"/>
          <w:sz w:val="28"/>
        </w:rPr>
        <w:t>
ендiрушiлердi және тұқым өткiзушiлердi</w:t>
      </w:r>
      <w:r>
        <w:br/>
      </w:r>
      <w:r>
        <w:rPr>
          <w:rFonts w:ascii="Times New Roman"/>
          <w:b w:val="false"/>
          <w:i w:val="false"/>
          <w:color w:val="000000"/>
          <w:sz w:val="28"/>
        </w:rPr>
        <w:t>
аттестаттау» мемлекеттiк қызмет регламентіне</w:t>
      </w:r>
      <w:r>
        <w:br/>
      </w:r>
      <w:r>
        <w:rPr>
          <w:rFonts w:ascii="Times New Roman"/>
          <w:b w:val="false"/>
          <w:i w:val="false"/>
          <w:color w:val="000000"/>
          <w:sz w:val="28"/>
        </w:rPr>
        <w:t>
2-қосымша</w:t>
      </w:r>
    </w:p>
    <w:bookmarkEnd w:id="65"/>
    <w:bookmarkStart w:name="z210" w:id="66"/>
    <w:p>
      <w:pPr>
        <w:spacing w:after="0"/>
        <w:ind w:left="0"/>
        <w:jc w:val="left"/>
      </w:pPr>
      <w:r>
        <w:rPr>
          <w:rFonts w:ascii="Times New Roman"/>
          <w:b/>
          <w:i w:val="false"/>
          <w:color w:val="000000"/>
        </w:rPr>
        <w:t xml:space="preserve"> 
Бiрегей тұқым өндiрушiлерге, элиталық тұқым өсiру шаруашылықтарына, тұқым өсiру шаруашылықтарына, тұқым өткiзушiлерге қойылатын бiлiктiлiк талаптары</w:t>
      </w:r>
    </w:p>
    <w:bookmarkEnd w:id="66"/>
    <w:p>
      <w:pPr>
        <w:spacing w:after="0"/>
        <w:ind w:left="0"/>
        <w:jc w:val="both"/>
      </w:pPr>
      <w:r>
        <w:rPr>
          <w:rFonts w:ascii="Times New Roman"/>
          <w:b w:val="false"/>
          <w:i w:val="false"/>
          <w:color w:val="000000"/>
          <w:sz w:val="28"/>
        </w:rPr>
        <w:t>      1. Бiрегей тұқым өндiрушiлер қойылатын бiлiктiлiк талаптарына мыналар енедi:</w:t>
      </w:r>
      <w:r>
        <w:br/>
      </w:r>
      <w:r>
        <w:rPr>
          <w:rFonts w:ascii="Times New Roman"/>
          <w:b w:val="false"/>
          <w:i w:val="false"/>
          <w:color w:val="000000"/>
          <w:sz w:val="28"/>
        </w:rPr>
        <w:t>
      1) бiрегей тұқым өндiруге қойылатын талаптарға сәйкес оны өндiрудi жүргiзу үшiн жеткiлiктi егiстiк алқаптың (суармалы жерлерде - сумен қамтамасыз етiлген ауыспалы егiстiгiнiң) болуы;</w:t>
      </w:r>
      <w:r>
        <w:br/>
      </w:r>
      <w:r>
        <w:rPr>
          <w:rFonts w:ascii="Times New Roman"/>
          <w:b w:val="false"/>
          <w:i w:val="false"/>
          <w:color w:val="000000"/>
          <w:sz w:val="28"/>
        </w:rPr>
        <w:t>
      2) бiрегей тұқым өндiру жүргiзiлетiн ауыл шаруашылығы өсiмдiгiнiң ерекшелiктерiн ескере отырып, нақты топырақ-климаттық аймаққа арналған ғылыми негiзделген ұсыныстарға сәйкес салынған және бiрден кем емес айналымнан өткен игерiлген тұқым шаруашылығы ауыспалы егiстердiң болуы;</w:t>
      </w:r>
      <w:r>
        <w:br/>
      </w:r>
      <w:r>
        <w:rPr>
          <w:rFonts w:ascii="Times New Roman"/>
          <w:b w:val="false"/>
          <w:i w:val="false"/>
          <w:color w:val="000000"/>
          <w:sz w:val="28"/>
        </w:rPr>
        <w:t>
      3) соңғы үш жылдағы егiстiк құрылымындағы сүрi жерлердiң (суармалы жерлерге және жемiс-жидек дақылдары мен жүзiмнiң питомниктерiне бұл талап қолданылмайды; астық үшiн жыртылған ауыспалы егiстi көпжылдық шөптердiң жер қыртысымен алмастыруға жол берiледi):</w:t>
      </w:r>
      <w:r>
        <w:br/>
      </w:r>
      <w:r>
        <w:rPr>
          <w:rFonts w:ascii="Times New Roman"/>
          <w:b w:val="false"/>
          <w:i w:val="false"/>
          <w:color w:val="000000"/>
          <w:sz w:val="28"/>
        </w:rPr>
        <w:t>
      шаруашылық бойынша орташа есеппен - кемiнде 20 пайыз;</w:t>
      </w:r>
      <w:r>
        <w:br/>
      </w:r>
      <w:r>
        <w:rPr>
          <w:rFonts w:ascii="Times New Roman"/>
          <w:b w:val="false"/>
          <w:i w:val="false"/>
          <w:color w:val="000000"/>
          <w:sz w:val="28"/>
        </w:rPr>
        <w:t>
      тұқым шаруашылығы бастапқы звеноларының учаскелерiнде (iрiктеу, көбейту питомниктерi) - кемiнде 50 пайыз көлемiнде болуы;</w:t>
      </w:r>
      <w:r>
        <w:br/>
      </w:r>
      <w:r>
        <w:rPr>
          <w:rFonts w:ascii="Times New Roman"/>
          <w:b w:val="false"/>
          <w:i w:val="false"/>
          <w:color w:val="000000"/>
          <w:sz w:val="28"/>
        </w:rPr>
        <w:t>
      4) тұқым шаруашылығының егiстiктерiнiң жалпы егiстiк алқапта 30 пайыздан кем болмауы;</w:t>
      </w:r>
      <w:r>
        <w:br/>
      </w:r>
      <w:r>
        <w:rPr>
          <w:rFonts w:ascii="Times New Roman"/>
          <w:b w:val="false"/>
          <w:i w:val="false"/>
          <w:color w:val="000000"/>
          <w:sz w:val="28"/>
        </w:rPr>
        <w:t>
      5) бiрегей тұқым өндiрiсi (бастапқы тұқым шаруашылығы) бойынша жұмыс тәжiрибесi 6 жылдан кем болмауы;</w:t>
      </w:r>
      <w:r>
        <w:br/>
      </w:r>
      <w:r>
        <w:rPr>
          <w:rFonts w:ascii="Times New Roman"/>
          <w:b w:val="false"/>
          <w:i w:val="false"/>
          <w:color w:val="000000"/>
          <w:sz w:val="28"/>
        </w:rPr>
        <w:t>
      6) жоғары деңгейлi сорттық агротехниканың болуы;</w:t>
      </w:r>
      <w:r>
        <w:br/>
      </w:r>
      <w:r>
        <w:rPr>
          <w:rFonts w:ascii="Times New Roman"/>
          <w:b w:val="false"/>
          <w:i w:val="false"/>
          <w:color w:val="000000"/>
          <w:sz w:val="28"/>
        </w:rPr>
        <w:t>
      7) бiрегей тұқым өндiрушiлердiң аумағында карантиндiк объектiлердiң болмауы, бұл ретте карантиндiк объектiлер бiрегей тұқым өндiрушiлердiң аумағында аттестаттау сәтiне дейiн кемiнде үш жыл кезеңде де болмауы тиiс;</w:t>
      </w:r>
      <w:r>
        <w:br/>
      </w:r>
      <w:r>
        <w:rPr>
          <w:rFonts w:ascii="Times New Roman"/>
          <w:b w:val="false"/>
          <w:i w:val="false"/>
          <w:color w:val="000000"/>
          <w:sz w:val="28"/>
        </w:rPr>
        <w:t>
      8) бес жылдан кем емес жұмыс тәжiрибесi бар дақыл жөнiндегi селекционер мамандардың болуы немесе ауыл шаруашылығы өсiмдiктерiнiң селекциясы саласында ғылыми-зерттеу жұмыстарын жүзеге асыратын жеке және заңды тұлғалармен бiрегей тұқым өндiру жөнiндегi бiрлескен жұмысты жүзеге асыруға жасалған шарттың болуы;</w:t>
      </w:r>
      <w:r>
        <w:br/>
      </w:r>
      <w:r>
        <w:rPr>
          <w:rFonts w:ascii="Times New Roman"/>
          <w:b w:val="false"/>
          <w:i w:val="false"/>
          <w:color w:val="000000"/>
          <w:sz w:val="28"/>
        </w:rPr>
        <w:t>
      9) әрбiр дақыл бойынша кемiнде бiр агроном-тұқымшының және маманның, сондай-ақ дақыл мен сорттың тұқым шаруашылығы жөнiндегi жұмыстың ерекше әдiстерiн бiлетiн техникалық персоналдың кемiнде үш адамының болуы;</w:t>
      </w:r>
      <w:r>
        <w:br/>
      </w:r>
      <w:r>
        <w:rPr>
          <w:rFonts w:ascii="Times New Roman"/>
          <w:b w:val="false"/>
          <w:i w:val="false"/>
          <w:color w:val="000000"/>
          <w:sz w:val="28"/>
        </w:rPr>
        <w:t>
      10) дақыл мен сорттың биологиялық белгiлерi мен қасиеттерiн ескеретiн схемаларға қатаң сәйкестiкте бiрегей тұқым өндiрудi қамтамасыз ету;</w:t>
      </w:r>
      <w:r>
        <w:br/>
      </w:r>
      <w:r>
        <w:rPr>
          <w:rFonts w:ascii="Times New Roman"/>
          <w:b w:val="false"/>
          <w:i w:val="false"/>
          <w:color w:val="000000"/>
          <w:sz w:val="28"/>
        </w:rPr>
        <w:t>
      11) элиталық тұқым өндiрiсiн қамтамасыз ету мақсатында бiрегей тұқымның жоспарланған көлемiн өндiруге қажеттi түрлерде және көлемде сорттың негiзгi тұқымдық материалының (жемiс, жидек дақылдарының және жүзiмнiң тұқымын өндiрушiлер үшiн аналық екпелердiң) болуы;</w:t>
      </w:r>
      <w:r>
        <w:br/>
      </w:r>
      <w:r>
        <w:rPr>
          <w:rFonts w:ascii="Times New Roman"/>
          <w:b w:val="false"/>
          <w:i w:val="false"/>
          <w:color w:val="000000"/>
          <w:sz w:val="28"/>
        </w:rPr>
        <w:t>
      12) қажеттiлiкке қарай тұқым сақтандыру қорларының болуы:</w:t>
      </w:r>
      <w:r>
        <w:br/>
      </w:r>
      <w:r>
        <w:rPr>
          <w:rFonts w:ascii="Times New Roman"/>
          <w:b w:val="false"/>
          <w:i w:val="false"/>
          <w:color w:val="000000"/>
          <w:sz w:val="28"/>
        </w:rPr>
        <w:t>
бастапқы буындардың негiзiн қалау үшiн - 100 пайыз; суперэлита үшiн - 50 пайыз;</w:t>
      </w:r>
      <w:r>
        <w:br/>
      </w:r>
      <w:r>
        <w:rPr>
          <w:rFonts w:ascii="Times New Roman"/>
          <w:b w:val="false"/>
          <w:i w:val="false"/>
          <w:color w:val="000000"/>
          <w:sz w:val="28"/>
        </w:rPr>
        <w:t>
      13) бiрегей тұқым өндiрiсi жүргiзiлетiн ауыл шаруашылығы өсiмдiктерi түрлерiнiң бiрегей тұқымын өндiру жөнiндегi жұмыстар кешенiн қамтамасыз ету үшiн, меншiк құқығында, лизингте немесе мүлiк жалдауда (ұзақ мерзiмдi жалдау) арнайы селекциялық және тұқым шаруашылығы техникасының қажеттi санының болуы;</w:t>
      </w:r>
      <w:r>
        <w:br/>
      </w:r>
      <w:r>
        <w:rPr>
          <w:rFonts w:ascii="Times New Roman"/>
          <w:b w:val="false"/>
          <w:i w:val="false"/>
          <w:color w:val="000000"/>
          <w:sz w:val="28"/>
        </w:rPr>
        <w:t>
      14) арнайы жасақталған қырмандардың, жабық асфальтталған алаңдардың, қойма бөлмелерiнiң (жемiс дақылдары мен жүзiмге арналған көмiп қою алаңдарының), тұқым партияларын араласып кетуiне жол бермейтiндей орналастыруға мүмкiндiк беретiн арнайы ыдыстың жеткiлiктi болуы;</w:t>
      </w:r>
      <w:r>
        <w:br/>
      </w:r>
      <w:r>
        <w:rPr>
          <w:rFonts w:ascii="Times New Roman"/>
          <w:b w:val="false"/>
          <w:i w:val="false"/>
          <w:color w:val="000000"/>
          <w:sz w:val="28"/>
        </w:rPr>
        <w:t>
      15) ауыл шаруашылығы өсiмдiктерiнiң әр сорты бойынша жүргiзiлетiн бiрегей тұқым өндiрiсiне, өндiрiлген, сатылған және өз шаруашылығында пайдаланылған бiрегей тұқымның саны мен сапасына, шыққан тегiне (егiс, сұрыптаулықтар, сорттық, түрлiк және фитопатологиялық отаулар (тазалаулар) актiлерi, егiстiктердi қабылдау және (немесе) байқаудан өткiзуге, бiрегей тұқымды жинауға, кiрiске алуға, тазалауға және өңдеуге, сатуға, тұқымдарды есепке алу журналына (оны Қазақстан Республикасы Ауыл шаруашылығы министрлiгiнiң Агроөнеркәсiптiк кешендегi мемлекеттiк инспекция комитетiнiң облыстық аумақтық инспекциясының тұқым шаруашылығы жөнiндегi мемлекеттiк инспекторы нөмiрлеуi, тiгуi және қол қоюы тиiстi), тұқымның талапқа сай екендiгi туралы куәлiгiне, тұқым аттестатына) есеп жүргiзу;</w:t>
      </w:r>
      <w:r>
        <w:br/>
      </w:r>
      <w:r>
        <w:rPr>
          <w:rFonts w:ascii="Times New Roman"/>
          <w:b w:val="false"/>
          <w:i w:val="false"/>
          <w:color w:val="000000"/>
          <w:sz w:val="28"/>
        </w:rPr>
        <w:t>
      16) сортты шығару әдiсi, ата-аналық нысандары мен сорт белгiлерiнiң ерекше сипаттамалары туралы мәлiметтердi көрсететiн сорт бойынша құжаттаманы жүргiзу;</w:t>
      </w:r>
      <w:r>
        <w:br/>
      </w:r>
      <w:r>
        <w:rPr>
          <w:rFonts w:ascii="Times New Roman"/>
          <w:b w:val="false"/>
          <w:i w:val="false"/>
          <w:color w:val="000000"/>
          <w:sz w:val="28"/>
        </w:rPr>
        <w:t>
      17) тұқым шаруашылығы жөнiндегi есеп материалдарының сақталуын алты жылдан кем емес мерзiм iшiнде қамтамасыз ету;</w:t>
      </w:r>
      <w:r>
        <w:br/>
      </w:r>
      <w:r>
        <w:rPr>
          <w:rFonts w:ascii="Times New Roman"/>
          <w:b w:val="false"/>
          <w:i w:val="false"/>
          <w:color w:val="000000"/>
          <w:sz w:val="28"/>
        </w:rPr>
        <w:t>
      18) өндiрiстiк қызметтi жүзеге асыруға материалдық-техникалық базаның жарамдылығы туралы қорытындылардың болуы:</w:t>
      </w:r>
      <w:r>
        <w:br/>
      </w:r>
      <w:r>
        <w:rPr>
          <w:rFonts w:ascii="Times New Roman"/>
          <w:b w:val="false"/>
          <w:i w:val="false"/>
          <w:color w:val="000000"/>
          <w:sz w:val="28"/>
        </w:rPr>
        <w:t>
      халықтың санитарлық-эпидемиологиялық саулығы және қоршаған ортаны қорғау саласындағы органдардың өндiрiстiк базасының санитарлық- эпидемиологиялық және экологиялық қауiпсiздiк талаптарына сай болуы туралы;</w:t>
      </w:r>
      <w:r>
        <w:br/>
      </w:r>
      <w:r>
        <w:rPr>
          <w:rFonts w:ascii="Times New Roman"/>
          <w:b w:val="false"/>
          <w:i w:val="false"/>
          <w:color w:val="000000"/>
          <w:sz w:val="28"/>
        </w:rPr>
        <w:t>
      Қазақстан Республикасы Ауыл шаруашылығы министрлiгiнiң Агроөнеркәсiптiк кешендегi мемлекеттiк инспекция комитетiнiң өсiмдiктер карантинi жөнiндегi мемлекеттiк инспекторының карантиндiк объектiлердiң жоқ екендiгi туралы.</w:t>
      </w:r>
      <w:r>
        <w:br/>
      </w:r>
      <w:r>
        <w:rPr>
          <w:rFonts w:ascii="Times New Roman"/>
          <w:b w:val="false"/>
          <w:i w:val="false"/>
          <w:color w:val="000000"/>
          <w:sz w:val="28"/>
        </w:rPr>
        <w:t>
      2. Элиталық тұқым өсiру шаруашылықтарына қойылатын бiлiктiлiк талаптары мыналарды қамтиды:</w:t>
      </w:r>
      <w:r>
        <w:br/>
      </w:r>
      <w:r>
        <w:rPr>
          <w:rFonts w:ascii="Times New Roman"/>
          <w:b w:val="false"/>
          <w:i w:val="false"/>
          <w:color w:val="000000"/>
          <w:sz w:val="28"/>
        </w:rPr>
        <w:t>
      1) соңғы үш жылда жыртылған жер құрылымындағы сұр жерлер алқабының болуы (суармалы жерлерге және жемiс-жидек дақылдары мен жүзiмнiң питомниктерiне талап қойылмайды; ауыспалы егiстi астық алқабына сүр жердi көпжылдық шөптер егiлген топырақ қабатымен алмастыруға рұқсат етiледi) - 20 пайыздан аспайды;</w:t>
      </w:r>
      <w:r>
        <w:br/>
      </w:r>
      <w:r>
        <w:rPr>
          <w:rFonts w:ascii="Times New Roman"/>
          <w:b w:val="false"/>
          <w:i w:val="false"/>
          <w:color w:val="000000"/>
          <w:sz w:val="28"/>
        </w:rPr>
        <w:t>
      2) элиталы тұқым өндiру жүргiзiлетiн және кемiнде бiр айналымнан өткен ауыл шаруашылығы өсiмдiгiнiң ерекшелiктерiн ескере отырып, нақты топырақ-климаттық аймаққа арналған ғылыми негiзделген ұсыныстарға сәйкес салынған, игерiлген тұқым шаруашылығы ауыспалы егiстерiнiң болуы;</w:t>
      </w:r>
      <w:r>
        <w:br/>
      </w:r>
      <w:r>
        <w:rPr>
          <w:rFonts w:ascii="Times New Roman"/>
          <w:b w:val="false"/>
          <w:i w:val="false"/>
          <w:color w:val="000000"/>
          <w:sz w:val="28"/>
        </w:rPr>
        <w:t>
      3) жоғары деңгейлi сорттық агротехниканың болуы;</w:t>
      </w:r>
      <w:r>
        <w:br/>
      </w:r>
      <w:r>
        <w:rPr>
          <w:rFonts w:ascii="Times New Roman"/>
          <w:b w:val="false"/>
          <w:i w:val="false"/>
          <w:color w:val="000000"/>
          <w:sz w:val="28"/>
        </w:rPr>
        <w:t>
      4) жалпы егiс алқабындағы тұқымдық егiстiк жер көлемiнiң болуы - 25 пайыздан кем емес;</w:t>
      </w:r>
      <w:r>
        <w:br/>
      </w:r>
      <w:r>
        <w:rPr>
          <w:rFonts w:ascii="Times New Roman"/>
          <w:b w:val="false"/>
          <w:i w:val="false"/>
          <w:color w:val="000000"/>
          <w:sz w:val="28"/>
        </w:rPr>
        <w:t>
      5) соңғы үш жылдағы өнiмдiлiк - орташа облыстық көрсеткiштен жоғары;</w:t>
      </w:r>
      <w:r>
        <w:br/>
      </w:r>
      <w:r>
        <w:rPr>
          <w:rFonts w:ascii="Times New Roman"/>
          <w:b w:val="false"/>
          <w:i w:val="false"/>
          <w:color w:val="000000"/>
          <w:sz w:val="28"/>
        </w:rPr>
        <w:t>
      6) тұқым шаруашылығы бойынша жұмыс тәжiрибесiнiң болуы - төрт жылдан кем емес;</w:t>
      </w:r>
      <w:r>
        <w:br/>
      </w:r>
      <w:r>
        <w:rPr>
          <w:rFonts w:ascii="Times New Roman"/>
          <w:b w:val="false"/>
          <w:i w:val="false"/>
          <w:color w:val="000000"/>
          <w:sz w:val="28"/>
        </w:rPr>
        <w:t>
      7) жалпы өндiрiс көлемiндегi қызметтiң негiзгi түрiнiң (элиталық тұқым шаруашылығы) үлес салмағын қамтамасыз етуi - 25 пайыздан кем емес;</w:t>
      </w:r>
      <w:r>
        <w:br/>
      </w:r>
      <w:r>
        <w:rPr>
          <w:rFonts w:ascii="Times New Roman"/>
          <w:b w:val="false"/>
          <w:i w:val="false"/>
          <w:color w:val="000000"/>
          <w:sz w:val="28"/>
        </w:rPr>
        <w:t>
      8) тұқым шаруашылығы жүргiзiлетiн өңделетiн дақыл саны - 4-ден аспайды;</w:t>
      </w:r>
      <w:r>
        <w:br/>
      </w:r>
      <w:r>
        <w:rPr>
          <w:rFonts w:ascii="Times New Roman"/>
          <w:b w:val="false"/>
          <w:i w:val="false"/>
          <w:color w:val="000000"/>
          <w:sz w:val="28"/>
        </w:rPr>
        <w:t>
      9) аттестаттау талабына сәйкес тұқым шаруашылығы жүргiзiлетiн әр дақыл бойынша сорттардың саны - 3-ден аспайды;</w:t>
      </w:r>
      <w:r>
        <w:br/>
      </w:r>
      <w:r>
        <w:rPr>
          <w:rFonts w:ascii="Times New Roman"/>
          <w:b w:val="false"/>
          <w:i w:val="false"/>
          <w:color w:val="000000"/>
          <w:sz w:val="28"/>
        </w:rPr>
        <w:t>
      10) суперэлиталық тұқымды егуге қажеттi тұқымның сақтандыру қорының болуы - 50 пайыз;</w:t>
      </w:r>
      <w:r>
        <w:br/>
      </w:r>
      <w:r>
        <w:rPr>
          <w:rFonts w:ascii="Times New Roman"/>
          <w:b w:val="false"/>
          <w:i w:val="false"/>
          <w:color w:val="000000"/>
          <w:sz w:val="28"/>
        </w:rPr>
        <w:t>
      11) дақылдар мен сорттар бойынша сорт жаңарту жоспарының болуы;</w:t>
      </w:r>
      <w:r>
        <w:br/>
      </w:r>
      <w:r>
        <w:rPr>
          <w:rFonts w:ascii="Times New Roman"/>
          <w:b w:val="false"/>
          <w:i w:val="false"/>
          <w:color w:val="000000"/>
          <w:sz w:val="28"/>
        </w:rPr>
        <w:t>
      12) аудандастырылған сорттар тiзбесiне енгiзiлген тұқым сорттарын өсiру схемасының болуы;</w:t>
      </w:r>
      <w:r>
        <w:br/>
      </w:r>
      <w:r>
        <w:rPr>
          <w:rFonts w:ascii="Times New Roman"/>
          <w:b w:val="false"/>
          <w:i w:val="false"/>
          <w:color w:val="000000"/>
          <w:sz w:val="28"/>
        </w:rPr>
        <w:t>
      13) тұқым материалдарын өсiру жұмыстарының барлық түрлерi мен оның сапалық көрсеткiштерi көрсетiлетiн құжаттаманы жүргiзу және есепке алуды ұйымдастыру;</w:t>
      </w:r>
      <w:r>
        <w:br/>
      </w:r>
      <w:r>
        <w:rPr>
          <w:rFonts w:ascii="Times New Roman"/>
          <w:b w:val="false"/>
          <w:i w:val="false"/>
          <w:color w:val="000000"/>
          <w:sz w:val="28"/>
        </w:rPr>
        <w:t>
      14) аудандастырылған және перспективтi сорттардың негiзгi тұқым материалдары (бiрегей тұқым) элиталық тұқымның жоспарланған мөлшерiн өндiруге қажеттi түр мен көлемде болуы;</w:t>
      </w:r>
      <w:r>
        <w:br/>
      </w:r>
      <w:r>
        <w:rPr>
          <w:rFonts w:ascii="Times New Roman"/>
          <w:b w:val="false"/>
          <w:i w:val="false"/>
          <w:color w:val="000000"/>
          <w:sz w:val="28"/>
        </w:rPr>
        <w:t>
      15) аттестаттауға өтiнiш берген сәттен бастап кемiнде екi жылда элиталық тұқымның жоспарланған мөлшерiн өндiру үшiн қажеттi түр және көлемде аудандастырылған және перспективтi сорттардың бiрегей немесе суперэлиталық тұқымдарын жеткiзу туралы бiрегей тұқым өндiрушiлермен жасалған шарттың болуы;</w:t>
      </w:r>
      <w:r>
        <w:br/>
      </w:r>
      <w:r>
        <w:rPr>
          <w:rFonts w:ascii="Times New Roman"/>
          <w:b w:val="false"/>
          <w:i w:val="false"/>
          <w:color w:val="000000"/>
          <w:sz w:val="28"/>
        </w:rPr>
        <w:t>
      16) ауыл шаруашылығы өсiмдiктерiнiң селекциясы саласында ғылыми-зерттеу жұмыстарын жүзеге асыратын заңды немесе жеке тұлғалармен элиталық тұқым өндiрiсi iлеспесiне келiсiмнiң болуы;</w:t>
      </w:r>
      <w:r>
        <w:br/>
      </w:r>
      <w:r>
        <w:rPr>
          <w:rFonts w:ascii="Times New Roman"/>
          <w:b w:val="false"/>
          <w:i w:val="false"/>
          <w:color w:val="000000"/>
          <w:sz w:val="28"/>
        </w:rPr>
        <w:t>
      17) элиталық тұқым өндiру жөнiндегi жұмыстар кешенiн қамтамасыз ету үшiн, меншiк құқығында, лизингте немесе мүлiк жалдауда (ұзақ мерзiмдi жалдау) тұқым тазалайтын техниканы және тұқымды дәрiлейтiн техниканы қоса алғанда, арнайы ауыл шаруашылығы техникасының қажеттi санының болуы;</w:t>
      </w:r>
      <w:r>
        <w:br/>
      </w:r>
      <w:r>
        <w:rPr>
          <w:rFonts w:ascii="Times New Roman"/>
          <w:b w:val="false"/>
          <w:i w:val="false"/>
          <w:color w:val="000000"/>
          <w:sz w:val="28"/>
        </w:rPr>
        <w:t>
      18) арнайы жасақталған қырмандардың, жабық асфальтталған алаңдардың, тұқым партияларын араласып кетуiне жол бермейтiндей орналастыруға мүмкiндiк беретiн қойма бөлмелерiнiң болуы;</w:t>
      </w:r>
      <w:r>
        <w:br/>
      </w:r>
      <w:r>
        <w:rPr>
          <w:rFonts w:ascii="Times New Roman"/>
          <w:b w:val="false"/>
          <w:i w:val="false"/>
          <w:color w:val="000000"/>
          <w:sz w:val="28"/>
        </w:rPr>
        <w:t>
      19) ауыл шаруашылығы өсiмдiктерiнiң әр сорты бойынша өндiрiлген, сатылған және өз шаруашылығында пайдаланылған бiрегей тұқымның саны мен сапасына, шыққан тегiне (егiс актiлерi, егiстiктердi қабылдау және (немесе) байқаудан өткiзуге, бiрегей тұқымды жинауға, кiрiске алуға, тазалауға және өңдеуге, сатуға, тұқымның талапқа сай екендiгi туралы куәлiгiне, тұқым аттестатына тұқымдарды есепке алу журналына (оны Қазақстан Республикасы Ауыл шаруашылығы министрлiгiнiң Агроөнеркәсiптiк кешендегi мемлекеттiк инспекция комитетiнiң облыстық аумақтық инспекциясының тұқым шаруашылығы жөнiндегi мемлекеттiк инспекторы нөмiрлеуi, тiгуi және қол қоюы тиiстi) есеп жүргiзу;</w:t>
      </w:r>
      <w:r>
        <w:br/>
      </w:r>
      <w:r>
        <w:rPr>
          <w:rFonts w:ascii="Times New Roman"/>
          <w:b w:val="false"/>
          <w:i w:val="false"/>
          <w:color w:val="000000"/>
          <w:sz w:val="28"/>
        </w:rPr>
        <w:t>
      20) тұқым шаруашылығы бойынша есеп материалдарының кемiнде бес жыл сақталуын ұйымдастыру;</w:t>
      </w:r>
      <w:r>
        <w:br/>
      </w:r>
      <w:r>
        <w:rPr>
          <w:rFonts w:ascii="Times New Roman"/>
          <w:b w:val="false"/>
          <w:i w:val="false"/>
          <w:color w:val="000000"/>
          <w:sz w:val="28"/>
        </w:rPr>
        <w:t>
      21) жоспарланған жұмыс көлемiн бiлiктi атқару үшiн тиiстi бiлiмi бар штат кестесiнде көзделген арнайы мамандар санының, оның iшiнде кемiнде бiр тұқым өсiрушi-агроном болуы;</w:t>
      </w:r>
      <w:r>
        <w:br/>
      </w:r>
      <w:r>
        <w:rPr>
          <w:rFonts w:ascii="Times New Roman"/>
          <w:b w:val="false"/>
          <w:i w:val="false"/>
          <w:color w:val="000000"/>
          <w:sz w:val="28"/>
        </w:rPr>
        <w:t>
      22) өндiрiстiк қызметтi жүзеге асыруға материалды-техникалық базаның жарамдылығы туралы қорытындылардың болуы: халықтың санитарлық-эпидемиологиялық саулығы және қоршаған ортаны қорғау саласындағы органдардың өндiрiстiк базасының санитарлық-эпидемиологиялық және экологиялық қауiпсiздiк талаптарына сай болуы туралы.</w:t>
      </w:r>
      <w:r>
        <w:br/>
      </w:r>
      <w:r>
        <w:rPr>
          <w:rFonts w:ascii="Times New Roman"/>
          <w:b w:val="false"/>
          <w:i w:val="false"/>
          <w:color w:val="000000"/>
          <w:sz w:val="28"/>
        </w:rPr>
        <w:t>
      Қазақстан Республикасы Ауыл шаруашылығы министрлiгiнiң Агроөнеркәсiптiк кешендегi мемлекеттiк инспекция комитетiнiң өсiмдiктер карантинi жөнiндегi мемлекеттiк инспекторының карантиндiк объектiлердiң жоқ екендiгi туралы.</w:t>
      </w:r>
      <w:r>
        <w:br/>
      </w:r>
      <w:r>
        <w:rPr>
          <w:rFonts w:ascii="Times New Roman"/>
          <w:b w:val="false"/>
          <w:i w:val="false"/>
          <w:color w:val="000000"/>
          <w:sz w:val="28"/>
        </w:rPr>
        <w:t>
      3. Тұқым өсiру шаруашылықтарына қойылатын бiлiктiлiк талаптары мыналарды қамтиды:</w:t>
      </w:r>
      <w:r>
        <w:br/>
      </w:r>
      <w:r>
        <w:rPr>
          <w:rFonts w:ascii="Times New Roman"/>
          <w:b w:val="false"/>
          <w:i w:val="false"/>
          <w:color w:val="000000"/>
          <w:sz w:val="28"/>
        </w:rPr>
        <w:t>
      1) тұқым шаруашылығы жөнiндегi жұмыс тәжiрибесi - екi жылдан кем болмауы;</w:t>
      </w:r>
      <w:r>
        <w:br/>
      </w:r>
      <w:r>
        <w:rPr>
          <w:rFonts w:ascii="Times New Roman"/>
          <w:b w:val="false"/>
          <w:i w:val="false"/>
          <w:color w:val="000000"/>
          <w:sz w:val="28"/>
        </w:rPr>
        <w:t>
      2) тұқымның бiрiншi, екiншi және үшiншi репродукциясын өндiруге қойылатын талаптарға сәйкес оны өндiрудi жүргiзу үшiн жеткiлiктi егiстiк алқаптың (суармалы жерлерде - сумен қамтамасыз етiлген ауыспалы егiстiгiнiң) болуы;</w:t>
      </w:r>
      <w:r>
        <w:br/>
      </w:r>
      <w:r>
        <w:rPr>
          <w:rFonts w:ascii="Times New Roman"/>
          <w:b w:val="false"/>
          <w:i w:val="false"/>
          <w:color w:val="000000"/>
          <w:sz w:val="28"/>
        </w:rPr>
        <w:t>
      3) тұқымның бiрiншi, екiншi және үшiншi репродукциясын өндiру жүргiзiлетiн ауыл шаруашылығы өсiмдiгiнiң ерекшелiктерiн ескере отырып нақты топырақ-климаттық аймаққа арналған ғылыми негiзделген ұсыныстарға сәйкес салынған тұқым шаруашылығы ауыспалы егiстердiң болуы;</w:t>
      </w:r>
      <w:r>
        <w:br/>
      </w:r>
      <w:r>
        <w:rPr>
          <w:rFonts w:ascii="Times New Roman"/>
          <w:b w:val="false"/>
          <w:i w:val="false"/>
          <w:color w:val="000000"/>
          <w:sz w:val="28"/>
        </w:rPr>
        <w:t>
      4) соңғы үш жылда жыртылған жер құрылымындағы сүр жерлер алқабының болуы (суармалы жерлерге және жемiс-жидек дақылдары мен жүзiмнiң питомниктерiне талап қойылмайды; ауыспалы егiстi астық алқабына сүр жердi көпжылдық шөптер егiлген топырақ қабатымен алмастыруға рұқсат етiледi) орта есеппен шаруашылықта -16 пайыздан аспайды;</w:t>
      </w:r>
      <w:r>
        <w:br/>
      </w:r>
      <w:r>
        <w:rPr>
          <w:rFonts w:ascii="Times New Roman"/>
          <w:b w:val="false"/>
          <w:i w:val="false"/>
          <w:color w:val="000000"/>
          <w:sz w:val="28"/>
        </w:rPr>
        <w:t>
      5) жалпы егiстiк көлемiндегi тұқым шаруашылығы егiстiктерi 20 пайыздан кем емес;</w:t>
      </w:r>
      <w:r>
        <w:br/>
      </w:r>
      <w:r>
        <w:rPr>
          <w:rFonts w:ascii="Times New Roman"/>
          <w:b w:val="false"/>
          <w:i w:val="false"/>
          <w:color w:val="000000"/>
          <w:sz w:val="28"/>
        </w:rPr>
        <w:t>
      6) тұқым шаруашылығы жүргiзiлетiн өңделетiн дақыл саны 3-ден аспайды;</w:t>
      </w:r>
      <w:r>
        <w:br/>
      </w:r>
      <w:r>
        <w:rPr>
          <w:rFonts w:ascii="Times New Roman"/>
          <w:b w:val="false"/>
          <w:i w:val="false"/>
          <w:color w:val="000000"/>
          <w:sz w:val="28"/>
        </w:rPr>
        <w:t>
      7) аттестаттау талабына сәйкес тұқым шаруашылығы жүргiзiлетiн әр дақыл бойынша сорттардың саны - 3-ден аспайды;</w:t>
      </w:r>
      <w:r>
        <w:br/>
      </w:r>
      <w:r>
        <w:rPr>
          <w:rFonts w:ascii="Times New Roman"/>
          <w:b w:val="false"/>
          <w:i w:val="false"/>
          <w:color w:val="000000"/>
          <w:sz w:val="28"/>
        </w:rPr>
        <w:t>
      8) аттестаттауға өтiнiш берген сәттен бастап кемiнде үш жылда тұқымның бiрiншi, екiншi және үшiншi репродукциясын өндiру үшiн элиталық тұқым жеткiзу туралы элиталық тұқым өндiрушi шаруашылықпен жасалған шарттың болуы;</w:t>
      </w:r>
      <w:r>
        <w:br/>
      </w:r>
      <w:r>
        <w:rPr>
          <w:rFonts w:ascii="Times New Roman"/>
          <w:b w:val="false"/>
          <w:i w:val="false"/>
          <w:color w:val="000000"/>
          <w:sz w:val="28"/>
        </w:rPr>
        <w:t>
      9) тұқымның бiрiншi, екiншi және үшiншi репродукциясын өндiрудегi ғылыми сүйемелдеу туралы жеке және заңды тұлғамен ауыл шаруашылығы өсiмдiктерi селекциясы саласында ғылыми-зерттеу жұмыстарын iске асыратын шарттың болуы;</w:t>
      </w:r>
      <w:r>
        <w:br/>
      </w:r>
      <w:r>
        <w:rPr>
          <w:rFonts w:ascii="Times New Roman"/>
          <w:b w:val="false"/>
          <w:i w:val="false"/>
          <w:color w:val="000000"/>
          <w:sz w:val="28"/>
        </w:rPr>
        <w:t>
      10) нақты агроэкологиялық аймақ үшiн ұсынылған ауыл шаруашылығы өсiмдiктерiн өңдеу агротехнологиясын сақтау;</w:t>
      </w:r>
      <w:r>
        <w:br/>
      </w:r>
      <w:r>
        <w:rPr>
          <w:rFonts w:ascii="Times New Roman"/>
          <w:b w:val="false"/>
          <w:i w:val="false"/>
          <w:color w:val="000000"/>
          <w:sz w:val="28"/>
        </w:rPr>
        <w:t>
      11) тұқым шаруашылығы аумағында карантиндiк объектiлердiң болмауы, бұл ретте карантиндiк объектiлер тұқым шаруашылығы аумағында сонымен қатар аттестаттау сәтiне дейiн кемiнде үш жыл болмауы тиiс;</w:t>
      </w:r>
      <w:r>
        <w:br/>
      </w:r>
      <w:r>
        <w:rPr>
          <w:rFonts w:ascii="Times New Roman"/>
          <w:b w:val="false"/>
          <w:i w:val="false"/>
          <w:color w:val="000000"/>
          <w:sz w:val="28"/>
        </w:rPr>
        <w:t>
      12) кемiнде бiр тұқым өсiрушi агрономның болуы;</w:t>
      </w:r>
      <w:r>
        <w:br/>
      </w:r>
      <w:r>
        <w:rPr>
          <w:rFonts w:ascii="Times New Roman"/>
          <w:b w:val="false"/>
          <w:i w:val="false"/>
          <w:color w:val="000000"/>
          <w:sz w:val="28"/>
        </w:rPr>
        <w:t>
      13) дақылдар мен сорттар бойынша сорт жаңарту жоспарының болуы;</w:t>
      </w:r>
      <w:r>
        <w:br/>
      </w:r>
      <w:r>
        <w:rPr>
          <w:rFonts w:ascii="Times New Roman"/>
          <w:b w:val="false"/>
          <w:i w:val="false"/>
          <w:color w:val="000000"/>
          <w:sz w:val="28"/>
        </w:rPr>
        <w:t>
      14) сорттық тұқымның бiрiншi, екiншi және үшiншi репродукциясын өсiру жөнiндегi схеманың болуы;</w:t>
      </w:r>
      <w:r>
        <w:br/>
      </w:r>
      <w:r>
        <w:rPr>
          <w:rFonts w:ascii="Times New Roman"/>
          <w:b w:val="false"/>
          <w:i w:val="false"/>
          <w:color w:val="000000"/>
          <w:sz w:val="28"/>
        </w:rPr>
        <w:t>
      15) тұқымның бiрiншi, екiншi және үшiншi репродукциясының жоспарланған көлемiн өндiруге қажеттi түрлерде және көлемде сорттың негiзгi тұқымдық материалының болуы;</w:t>
      </w:r>
      <w:r>
        <w:br/>
      </w:r>
      <w:r>
        <w:rPr>
          <w:rFonts w:ascii="Times New Roman"/>
          <w:b w:val="false"/>
          <w:i w:val="false"/>
          <w:color w:val="000000"/>
          <w:sz w:val="28"/>
        </w:rPr>
        <w:t>
      16) тұқымның бiрiншi, екiншi және үшiншi репродукциясының жоспарланған көлемiн өндiру жөнiндегi жұмыстардың кешенiн қамтамасыз етуге арналған меншiк құқығында, лизингте немесе мүлiк жалдауда (ұзақ мерзiмдi жалдау) тұқым тазалайтын техниканы және тұқымды дәрiлейтiн техниканы қоса алғанда, арнайы ауыл шаруашылығы техникасының қажеттi санының болуы;</w:t>
      </w:r>
      <w:r>
        <w:br/>
      </w:r>
      <w:r>
        <w:rPr>
          <w:rFonts w:ascii="Times New Roman"/>
          <w:b w:val="false"/>
          <w:i w:val="false"/>
          <w:color w:val="000000"/>
          <w:sz w:val="28"/>
        </w:rPr>
        <w:t>
      17) арнайы жасақталған қырмандардың, жабық асфальтталған алаңдардың, тұқым партияларын араласып кетуiне жол бермейтiндей орналастыруға мүмкiндiк беретiн қойма бөлмелерiнiң болуы;</w:t>
      </w:r>
      <w:r>
        <w:br/>
      </w:r>
      <w:r>
        <w:rPr>
          <w:rFonts w:ascii="Times New Roman"/>
          <w:b w:val="false"/>
          <w:i w:val="false"/>
          <w:color w:val="000000"/>
          <w:sz w:val="28"/>
        </w:rPr>
        <w:t>
      18) ауыл шаруашылығы өсiмдiктерiнiң әр сорты бойынша өндiрiлген, сатылған және өз шаруашылығында пайдаланылған бiрегей тұқымның саны мен сапасына, шыққан тегiне (егiс актiлерi, егiстiктердi қабылдау және (немесе) байқаудан өткiзуге, бiрегей тұқымды жинауға, кiрiске алуға, тазалауға және өңдеуге, сатуға, тұқымның талапқа сай екендiгi туралы куәлiгiне, тұқым аттестатына тұқымдарды есепке алу журналына (оны Қазақстан Республикасы Ауыл шаруашылығы министрлiгiнiң Агроөнеркәсiптiк кешендегi мемлекеттiк инспекция комитетiнiң облыстық аумақтық инспекциясының тұқым шаруашылығы жөнiндегi мемлекеттiк инспекторы нөмiрлеуi, тiгуi және қол қоюы тиiстi) есеп жүргiзу;</w:t>
      </w:r>
      <w:r>
        <w:br/>
      </w:r>
      <w:r>
        <w:rPr>
          <w:rFonts w:ascii="Times New Roman"/>
          <w:b w:val="false"/>
          <w:i w:val="false"/>
          <w:color w:val="000000"/>
          <w:sz w:val="28"/>
        </w:rPr>
        <w:t>
      19) тұқым шаруашылығы бойынша есеп материалдарының кемiнде үш жыл сақталуын ұйымдастыру;</w:t>
      </w:r>
      <w:r>
        <w:br/>
      </w:r>
      <w:r>
        <w:rPr>
          <w:rFonts w:ascii="Times New Roman"/>
          <w:b w:val="false"/>
          <w:i w:val="false"/>
          <w:color w:val="000000"/>
          <w:sz w:val="28"/>
        </w:rPr>
        <w:t>
      20) өндiрiстiк қызметтi жүзеге асыруға материалды-техникалық базаның жарамдылығы туралы қорытындылардың болуы:</w:t>
      </w:r>
      <w:r>
        <w:br/>
      </w:r>
      <w:r>
        <w:rPr>
          <w:rFonts w:ascii="Times New Roman"/>
          <w:b w:val="false"/>
          <w:i w:val="false"/>
          <w:color w:val="000000"/>
          <w:sz w:val="28"/>
        </w:rPr>
        <w:t>
      халықтың санитарлық-эпидемиологиялық саулығы және қоршаған ортаны қорғау саласындағы органдардың өндiрiстiк базасының санитарлық-эпидемиологиялық және экологиялық қауiпсiздiк талаптарына сай болуы туралы;</w:t>
      </w:r>
      <w:r>
        <w:br/>
      </w:r>
      <w:r>
        <w:rPr>
          <w:rFonts w:ascii="Times New Roman"/>
          <w:b w:val="false"/>
          <w:i w:val="false"/>
          <w:color w:val="000000"/>
          <w:sz w:val="28"/>
        </w:rPr>
        <w:t>
      Қазақстан Республикасы Ауыл шаруашылығы министрлiгiнiң Агроөнеркәсiптiк кешендегi мемлекеттiк инспекция комитетiнiң өсiмдiктер карантинi жөнiндегi мемлекеттiк инспекторының карантиндiк объектiлердiң жоқ екендiгi туралы.</w:t>
      </w:r>
      <w:r>
        <w:br/>
      </w:r>
      <w:r>
        <w:rPr>
          <w:rFonts w:ascii="Times New Roman"/>
          <w:b w:val="false"/>
          <w:i w:val="false"/>
          <w:color w:val="000000"/>
          <w:sz w:val="28"/>
        </w:rPr>
        <w:t>
      4. Тұқым сатушыларына қойылатын бiлiктiлiк талаптары мыналарды қамтиды:</w:t>
      </w:r>
      <w:r>
        <w:br/>
      </w:r>
      <w:r>
        <w:rPr>
          <w:rFonts w:ascii="Times New Roman"/>
          <w:b w:val="false"/>
          <w:i w:val="false"/>
          <w:color w:val="000000"/>
          <w:sz w:val="28"/>
        </w:rPr>
        <w:t>
      1) тұқым сату бойынша жоспарланған жұмыс көлемiн орындау үшiн штат кестесiнде көзделген тиiстi бiлiмi бар мамандардың, оның iшiнде кемiнде бiр тұқым өсiрушi агрономның болуы;</w:t>
      </w:r>
      <w:r>
        <w:br/>
      </w:r>
      <w:r>
        <w:rPr>
          <w:rFonts w:ascii="Times New Roman"/>
          <w:b w:val="false"/>
          <w:i w:val="false"/>
          <w:color w:val="000000"/>
          <w:sz w:val="28"/>
        </w:rPr>
        <w:t>
      2) әрi қарай тұқым сату үшiн тұқым өндiрушiлермен ауыл шаруашылығы өсiмдiктерiнiң тұқымын жеткiзу туралы (тұқымды шетелдiк жеткiзушiлерден сатып алған (импорт бойынша) жағдайда тұқым жеткiзушiлермен) жыл сайынғы келiсiмнiң болуы;</w:t>
      </w:r>
      <w:r>
        <w:br/>
      </w:r>
      <w:r>
        <w:rPr>
          <w:rFonts w:ascii="Times New Roman"/>
          <w:b w:val="false"/>
          <w:i w:val="false"/>
          <w:color w:val="000000"/>
          <w:sz w:val="28"/>
        </w:rPr>
        <w:t>
      3) жабық асфалътталған алаңдардың, қойма бөлмелерiнiң (жемiс дақылдары мен жүзiмге арналған көмiп қою алаңдарының), тұқым партияларын араласып кетуiне жол бермейтiндей орналастыруға мүмкiндiк беретiн арнайы ыдыстың болуы;</w:t>
      </w:r>
      <w:r>
        <w:br/>
      </w:r>
      <w:r>
        <w:rPr>
          <w:rFonts w:ascii="Times New Roman"/>
          <w:b w:val="false"/>
          <w:i w:val="false"/>
          <w:color w:val="000000"/>
          <w:sz w:val="28"/>
        </w:rPr>
        <w:t>
      4) ауыл шаруашылығы өсiмдiктерiн өңдеу, сақтау және сату жөнiндегi жұмыстар кешенiн қамтамасыз ету үшiн, меншiк құқығында, лизингте немесе мүлiк жалдауда (ұзақ мерзiмдi жалдау) арнайы ауыл шаруашылығы техникасының қажеттi санының болуы;</w:t>
      </w:r>
      <w:r>
        <w:br/>
      </w:r>
      <w:r>
        <w:rPr>
          <w:rFonts w:ascii="Times New Roman"/>
          <w:b w:val="false"/>
          <w:i w:val="false"/>
          <w:color w:val="000000"/>
          <w:sz w:val="28"/>
        </w:rPr>
        <w:t>
      5) ауыл шаруашылығы есiмдiктерiнiң әр тұқым партиясы бойынша сатылған тұқымның саны мен сапасына, шыққан тегiне, тұқымды құжаттау, Қазақстан Республикасы Ауыл шаруашылығы министрлiгiнiң Агроөнеркәсiптiк кешендегi мемлекеттiк инспекция комитетiнiң облыстық аумақтық инспекциясының тұқым шаруашылығы жөнiндегi мемлекеттiк инспекторы нөмiрлеуi, тiгуi және қол қоюы тиiстi тұқымдарды есепке алу журналына есеп жүргiзу;</w:t>
      </w:r>
      <w:r>
        <w:br/>
      </w:r>
      <w:r>
        <w:rPr>
          <w:rFonts w:ascii="Times New Roman"/>
          <w:b w:val="false"/>
          <w:i w:val="false"/>
          <w:color w:val="000000"/>
          <w:sz w:val="28"/>
        </w:rPr>
        <w:t>
      6) тұқымдарды сақтау және сату материалдарының кемiнде үш жыл сақталуын ұйымдастыру;</w:t>
      </w:r>
      <w:r>
        <w:br/>
      </w:r>
      <w:r>
        <w:rPr>
          <w:rFonts w:ascii="Times New Roman"/>
          <w:b w:val="false"/>
          <w:i w:val="false"/>
          <w:color w:val="000000"/>
          <w:sz w:val="28"/>
        </w:rPr>
        <w:t>
      7) «Селекциялық жетiстiктердi қорғау туралы» Қазақстан Республикасының 1999 жылғы 13 шiлдедегi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Республикасында қорғалатын өсiмдiктер сорттарының мемлекеттiк тiзiлiмiне енгiзiлген ауыл шаруашылығы өсiмдiктерi сорттарының тұқымдарын сатқан жағдайда тұқым өткiзушiде (лицензиатта) патент иесi (лицензиар) берген селекциялық жетiстiктi уақытша пайдалану құқығының болуы;</w:t>
      </w:r>
      <w:r>
        <w:br/>
      </w:r>
      <w:r>
        <w:rPr>
          <w:rFonts w:ascii="Times New Roman"/>
          <w:b w:val="false"/>
          <w:i w:val="false"/>
          <w:color w:val="000000"/>
          <w:sz w:val="28"/>
        </w:rPr>
        <w:t>
      8) өндiрiстiк қызметтi жүзеге асыруға материалды-техникалық базаның жарамдылығы туралы қорытындылардың болуы:</w:t>
      </w:r>
      <w:r>
        <w:br/>
      </w:r>
      <w:r>
        <w:rPr>
          <w:rFonts w:ascii="Times New Roman"/>
          <w:b w:val="false"/>
          <w:i w:val="false"/>
          <w:color w:val="000000"/>
          <w:sz w:val="28"/>
        </w:rPr>
        <w:t>
      халықтың санитарлық-эпидемиологиялық саулығы және қоршаған ортаны қорғау саласындағы органдардың өндiрiстiк базасының санитарлық-эпидемиологиялық және экологиялық қауiпсiздiк талаптарына сай болуы туралы;</w:t>
      </w:r>
      <w:r>
        <w:br/>
      </w:r>
      <w:r>
        <w:rPr>
          <w:rFonts w:ascii="Times New Roman"/>
          <w:b w:val="false"/>
          <w:i w:val="false"/>
          <w:color w:val="000000"/>
          <w:sz w:val="28"/>
        </w:rPr>
        <w:t xml:space="preserve">
      Қазақстан Республикасы Ауыл шаруашылығы министрлiгiнiң Агроөнеркәсiптiк кешендегi мемлекеттiк инспекция комитетiнiң өсiмдiктер карантинi жөнiндегi мемлекеттiк инспекторының карантиндiк объектiлердiң жоқ екендiгi туралы. </w:t>
      </w:r>
    </w:p>
    <w:bookmarkStart w:name="z148" w:id="67"/>
    <w:p>
      <w:pPr>
        <w:spacing w:after="0"/>
        <w:ind w:left="0"/>
        <w:jc w:val="both"/>
      </w:pPr>
      <w:r>
        <w:rPr>
          <w:rFonts w:ascii="Times New Roman"/>
          <w:b w:val="false"/>
          <w:i w:val="false"/>
          <w:color w:val="000000"/>
          <w:sz w:val="28"/>
        </w:rPr>
        <w:t>
«Бiрегей, элиталық тұқым,</w:t>
      </w:r>
      <w:r>
        <w:br/>
      </w:r>
      <w:r>
        <w:rPr>
          <w:rFonts w:ascii="Times New Roman"/>
          <w:b w:val="false"/>
          <w:i w:val="false"/>
          <w:color w:val="000000"/>
          <w:sz w:val="28"/>
        </w:rPr>
        <w:t>
бiрiншi, екiншi және үшiншi</w:t>
      </w:r>
      <w:r>
        <w:br/>
      </w:r>
      <w:r>
        <w:rPr>
          <w:rFonts w:ascii="Times New Roman"/>
          <w:b w:val="false"/>
          <w:i w:val="false"/>
          <w:color w:val="000000"/>
          <w:sz w:val="28"/>
        </w:rPr>
        <w:t>
репродукциядағы тұқым өндiрушiлердi</w:t>
      </w:r>
      <w:r>
        <w:br/>
      </w:r>
      <w:r>
        <w:rPr>
          <w:rFonts w:ascii="Times New Roman"/>
          <w:b w:val="false"/>
          <w:i w:val="false"/>
          <w:color w:val="000000"/>
          <w:sz w:val="28"/>
        </w:rPr>
        <w:t>
және тұқым өткiзушiлердi аттестаттау»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3-қосымша</w:t>
      </w:r>
    </w:p>
    <w:bookmarkEnd w:id="67"/>
    <w:p>
      <w:pPr>
        <w:spacing w:after="0"/>
        <w:ind w:left="0"/>
        <w:jc w:val="both"/>
      </w:pPr>
      <w:r>
        <w:rPr>
          <w:rFonts w:ascii="Times New Roman"/>
          <w:b w:val="false"/>
          <w:i w:val="false"/>
          <w:color w:val="000000"/>
          <w:sz w:val="28"/>
        </w:rPr>
        <w:t>_____________облысының әкiмiне</w:t>
      </w:r>
      <w:r>
        <w:br/>
      </w:r>
      <w:r>
        <w:rPr>
          <w:rFonts w:ascii="Times New Roman"/>
          <w:b w:val="false"/>
          <w:i w:val="false"/>
          <w:color w:val="000000"/>
          <w:sz w:val="28"/>
        </w:rPr>
        <w:t>
(республикалық маңызы бар қаланың, астананың)</w:t>
      </w:r>
      <w:r>
        <w:br/>
      </w:r>
      <w:r>
        <w:rPr>
          <w:rFonts w:ascii="Times New Roman"/>
          <w:b w:val="false"/>
          <w:i w:val="false"/>
          <w:color w:val="000000"/>
          <w:sz w:val="28"/>
        </w:rPr>
        <w:t>
      ____________________________________Т.А.Ә.</w:t>
      </w:r>
      <w:r>
        <w:br/>
      </w:r>
      <w:r>
        <w:rPr>
          <w:rFonts w:ascii="Times New Roman"/>
          <w:b w:val="false"/>
          <w:i w:val="false"/>
          <w:color w:val="000000"/>
          <w:sz w:val="28"/>
        </w:rPr>
        <w:t>
      (заңды тұлғаның толық атауы, жеке тұлғаның Т.А.Ә.)</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Аттестаттау (қайта аттестаттау) жүргiзудi және_______________</w:t>
      </w:r>
      <w:r>
        <w:br/>
      </w:r>
      <w:r>
        <w:rPr>
          <w:rFonts w:ascii="Times New Roman"/>
          <w:b w:val="false"/>
          <w:i w:val="false"/>
          <w:color w:val="000000"/>
          <w:sz w:val="28"/>
        </w:rPr>
        <w:t>
(ауыл шаруашылығы өсiмдiгiнiң атауы, сорты)</w:t>
      </w:r>
      <w:r>
        <w:br/>
      </w:r>
      <w:r>
        <w:rPr>
          <w:rFonts w:ascii="Times New Roman"/>
          <w:b w:val="false"/>
          <w:i w:val="false"/>
          <w:color w:val="000000"/>
          <w:sz w:val="28"/>
        </w:rPr>
        <w:t>
тұқымын өндiру және сату (тұқым өткiзушiлер үшiн - тек тұқым сату)</w:t>
      </w:r>
      <w:r>
        <w:br/>
      </w:r>
      <w:r>
        <w:rPr>
          <w:rFonts w:ascii="Times New Roman"/>
          <w:b w:val="false"/>
          <w:i w:val="false"/>
          <w:color w:val="000000"/>
          <w:sz w:val="28"/>
        </w:rPr>
        <w:t>
жөнiндегi____________________________________________________</w:t>
      </w:r>
      <w:r>
        <w:br/>
      </w:r>
      <w:r>
        <w:rPr>
          <w:rFonts w:ascii="Times New Roman"/>
          <w:b w:val="false"/>
          <w:i w:val="false"/>
          <w:color w:val="000000"/>
          <w:sz w:val="28"/>
        </w:rPr>
        <w:t>
      (берiлетiн мәртебе түрлерiнiң бiреуi көрсетiледi)</w:t>
      </w:r>
      <w:r>
        <w:br/>
      </w:r>
      <w:r>
        <w:rPr>
          <w:rFonts w:ascii="Times New Roman"/>
          <w:b w:val="false"/>
          <w:i w:val="false"/>
          <w:color w:val="000000"/>
          <w:sz w:val="28"/>
        </w:rPr>
        <w:t>
мәртебесiн берудi сұраймын.</w:t>
      </w:r>
      <w:r>
        <w:br/>
      </w:r>
      <w:r>
        <w:rPr>
          <w:rFonts w:ascii="Times New Roman"/>
          <w:b w:val="false"/>
          <w:i w:val="false"/>
          <w:color w:val="000000"/>
          <w:sz w:val="28"/>
        </w:rPr>
        <w:t>
      Жеке немесе заңды тұлға туралы мәлiметтер:</w:t>
      </w:r>
      <w:r>
        <w:br/>
      </w:r>
      <w:r>
        <w:rPr>
          <w:rFonts w:ascii="Times New Roman"/>
          <w:b w:val="false"/>
          <w:i w:val="false"/>
          <w:color w:val="000000"/>
          <w:sz w:val="28"/>
        </w:rPr>
        <w:t>
      1. Меншiк нысаны_______________________________________</w:t>
      </w:r>
      <w:r>
        <w:br/>
      </w:r>
      <w:r>
        <w:rPr>
          <w:rFonts w:ascii="Times New Roman"/>
          <w:b w:val="false"/>
          <w:i w:val="false"/>
          <w:color w:val="000000"/>
          <w:sz w:val="28"/>
        </w:rPr>
        <w:t>
      2. Құрылған жылы_______________________________________</w:t>
      </w:r>
      <w:r>
        <w:br/>
      </w:r>
      <w:r>
        <w:rPr>
          <w:rFonts w:ascii="Times New Roman"/>
          <w:b w:val="false"/>
          <w:i w:val="false"/>
          <w:color w:val="000000"/>
          <w:sz w:val="28"/>
        </w:rPr>
        <w:t>
      3. Заңды тұлғаны мемлекеттiк тiркеу, қайта тiркеу туралы куәлiгi немесе жеке тұлғаның жеке куәлiгi____________________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 кiм және қашан бердi)</w:t>
      </w:r>
    </w:p>
    <w:p>
      <w:pPr>
        <w:spacing w:after="0"/>
        <w:ind w:left="0"/>
        <w:jc w:val="both"/>
      </w:pPr>
      <w:r>
        <w:rPr>
          <w:rFonts w:ascii="Times New Roman"/>
          <w:b w:val="false"/>
          <w:i w:val="false"/>
          <w:color w:val="000000"/>
          <w:sz w:val="28"/>
        </w:rPr>
        <w:t>      4. Мекен-жайы: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(индекс, қала, аудан, облыс, көше, үйдiң №, телефон, факс, е-mаil)</w:t>
      </w:r>
      <w:r>
        <w:br/>
      </w:r>
      <w:r>
        <w:rPr>
          <w:rFonts w:ascii="Times New Roman"/>
          <w:b w:val="false"/>
          <w:i w:val="false"/>
          <w:color w:val="000000"/>
          <w:sz w:val="28"/>
        </w:rPr>
        <w:t>
      5. Басшының Т.А.Ә._____________________________________</w:t>
      </w:r>
      <w:r>
        <w:br/>
      </w:r>
      <w:r>
        <w:rPr>
          <w:rFonts w:ascii="Times New Roman"/>
          <w:b w:val="false"/>
          <w:i w:val="false"/>
          <w:color w:val="000000"/>
          <w:sz w:val="28"/>
        </w:rPr>
        <w:t>
      6. Банк деректемелерi__________________________________</w:t>
      </w:r>
      <w:r>
        <w:br/>
      </w:r>
      <w:r>
        <w:rPr>
          <w:rFonts w:ascii="Times New Roman"/>
          <w:b w:val="false"/>
          <w:i w:val="false"/>
          <w:color w:val="000000"/>
          <w:sz w:val="28"/>
        </w:rPr>
        <w:t>
      (СТН, БАА, шот №, банкiнiң атауы және тұрған жерi)</w:t>
      </w:r>
      <w:r>
        <w:br/>
      </w:r>
      <w:r>
        <w:rPr>
          <w:rFonts w:ascii="Times New Roman"/>
          <w:b w:val="false"/>
          <w:i w:val="false"/>
          <w:color w:val="000000"/>
          <w:sz w:val="28"/>
        </w:rPr>
        <w:t>
      7. Қоса берiлiп отырған құжаттар:</w:t>
      </w:r>
      <w:r>
        <w:br/>
      </w:r>
      <w:r>
        <w:rPr>
          <w:rFonts w:ascii="Times New Roman"/>
          <w:b w:val="false"/>
          <w:i w:val="false"/>
          <w:color w:val="000000"/>
          <w:sz w:val="28"/>
        </w:rPr>
        <w:t>
_____________________________________ (бiлiктiлiк талаптарға сәйкес)</w:t>
      </w:r>
      <w:r>
        <w:br/>
      </w:r>
      <w:r>
        <w:rPr>
          <w:rFonts w:ascii="Times New Roman"/>
          <w:b w:val="false"/>
          <w:i w:val="false"/>
          <w:color w:val="000000"/>
          <w:sz w:val="28"/>
        </w:rPr>
        <w:t>
      Басшы____________________ ___________________</w:t>
      </w:r>
      <w:r>
        <w:br/>
      </w: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200_____жылғы «___»__________________</w:t>
      </w:r>
      <w:r>
        <w:br/>
      </w:r>
      <w:r>
        <w:rPr>
          <w:rFonts w:ascii="Times New Roman"/>
          <w:b w:val="false"/>
          <w:i w:val="false"/>
          <w:color w:val="000000"/>
          <w:sz w:val="28"/>
        </w:rPr>
        <w:t>
Өтiнiш қарауға 200____жылғы «____»_____________</w:t>
      </w:r>
      <w:r>
        <w:br/>
      </w:r>
      <w:r>
        <w:rPr>
          <w:rFonts w:ascii="Times New Roman"/>
          <w:b w:val="false"/>
          <w:i w:val="false"/>
          <w:color w:val="000000"/>
          <w:sz w:val="28"/>
        </w:rPr>
        <w:t>
қабылданды.____________________________________</w:t>
      </w:r>
      <w:r>
        <w:br/>
      </w:r>
      <w:r>
        <w:rPr>
          <w:rFonts w:ascii="Times New Roman"/>
          <w:b w:val="false"/>
          <w:i w:val="false"/>
          <w:color w:val="000000"/>
          <w:sz w:val="28"/>
        </w:rPr>
        <w:t xml:space="preserve">
      (өтiнiштi қабылдаған жауапты адамның Т.А.Ә.) </w:t>
      </w:r>
      <w:r>
        <w:br/>
      </w:r>
      <w:r>
        <w:rPr>
          <w:rFonts w:ascii="Times New Roman"/>
          <w:b w:val="false"/>
          <w:i w:val="false"/>
          <w:color w:val="000000"/>
          <w:sz w:val="28"/>
        </w:rPr>
        <w:t>
 </w:t>
      </w:r>
    </w:p>
    <w:bookmarkStart w:name="z149" w:id="68"/>
    <w:p>
      <w:pPr>
        <w:spacing w:after="0"/>
        <w:ind w:left="0"/>
        <w:jc w:val="both"/>
      </w:pPr>
      <w:r>
        <w:rPr>
          <w:rFonts w:ascii="Times New Roman"/>
          <w:b w:val="false"/>
          <w:i w:val="false"/>
          <w:color w:val="000000"/>
          <w:sz w:val="28"/>
        </w:rPr>
        <w:t>
«Бiрегей, элиталық тұқым, бiрiншi,</w:t>
      </w:r>
      <w:r>
        <w:br/>
      </w:r>
      <w:r>
        <w:rPr>
          <w:rFonts w:ascii="Times New Roman"/>
          <w:b w:val="false"/>
          <w:i w:val="false"/>
          <w:color w:val="000000"/>
          <w:sz w:val="28"/>
        </w:rPr>
        <w:t>
екiншi және үшiншi репродукциядағы</w:t>
      </w:r>
      <w:r>
        <w:br/>
      </w:r>
      <w:r>
        <w:rPr>
          <w:rFonts w:ascii="Times New Roman"/>
          <w:b w:val="false"/>
          <w:i w:val="false"/>
          <w:color w:val="000000"/>
          <w:sz w:val="28"/>
        </w:rPr>
        <w:t>
тұқым ендiрушiлердi және тұқым</w:t>
      </w:r>
      <w:r>
        <w:br/>
      </w:r>
      <w:r>
        <w:rPr>
          <w:rFonts w:ascii="Times New Roman"/>
          <w:b w:val="false"/>
          <w:i w:val="false"/>
          <w:color w:val="000000"/>
          <w:sz w:val="28"/>
        </w:rPr>
        <w:t>
өткiзушiлердi аттестаттау»</w:t>
      </w:r>
      <w:r>
        <w:br/>
      </w:r>
      <w:r>
        <w:rPr>
          <w:rFonts w:ascii="Times New Roman"/>
          <w:b w:val="false"/>
          <w:i w:val="false"/>
          <w:color w:val="000000"/>
          <w:sz w:val="28"/>
        </w:rPr>
        <w:t>
мемлекеттiк қызмет стандартына</w:t>
      </w:r>
      <w:r>
        <w:br/>
      </w:r>
      <w:r>
        <w:rPr>
          <w:rFonts w:ascii="Times New Roman"/>
          <w:b w:val="false"/>
          <w:i w:val="false"/>
          <w:color w:val="000000"/>
          <w:sz w:val="28"/>
        </w:rPr>
        <w:t>
4-қосымша</w:t>
      </w:r>
      <w:r>
        <w:br/>
      </w:r>
      <w:r>
        <w:rPr>
          <w:rFonts w:ascii="Times New Roman"/>
          <w:b w:val="false"/>
          <w:i w:val="false"/>
          <w:color w:val="000000"/>
          <w:sz w:val="28"/>
        </w:rPr>
        <w:t>
 </w:t>
      </w:r>
    </w:p>
    <w:bookmarkEnd w:id="68"/>
    <w:p>
      <w:pPr>
        <w:spacing w:after="0"/>
        <w:ind w:left="0"/>
        <w:jc w:val="left"/>
      </w:pPr>
      <w:r>
        <w:rPr>
          <w:rFonts w:ascii="Times New Roman"/>
          <w:b/>
          <w:i w:val="false"/>
          <w:color w:val="000000"/>
        </w:rPr>
        <w:t xml:space="preserve"> Мемлекеттік қызмет көрсету үдерісінде қатысатын құрылымдық-функционалдық бірліктер тізбесі және сипаттамасы </w:t>
      </w:r>
    </w:p>
    <w:p>
      <w:pPr>
        <w:spacing w:after="0"/>
        <w:ind w:left="0"/>
        <w:jc w:val="both"/>
      </w:pPr>
      <w:r>
        <w:rPr>
          <w:rFonts w:ascii="Times New Roman"/>
          <w:b w:val="false"/>
          <w:i w:val="false"/>
          <w:color w:val="000000"/>
          <w:sz w:val="28"/>
        </w:rPr>
        <w:t>      Басқарманың маманы (ҚФБ 1.):</w:t>
      </w:r>
      <w:r>
        <w:br/>
      </w:r>
      <w:r>
        <w:rPr>
          <w:rFonts w:ascii="Times New Roman"/>
          <w:b w:val="false"/>
          <w:i w:val="false"/>
          <w:color w:val="000000"/>
          <w:sz w:val="28"/>
        </w:rPr>
        <w:t>
      1) тіркеу және есепке қою тәртібі туралы кеңес береді;</w:t>
      </w:r>
      <w:r>
        <w:br/>
      </w:r>
      <w:r>
        <w:rPr>
          <w:rFonts w:ascii="Times New Roman"/>
          <w:b w:val="false"/>
          <w:i w:val="false"/>
          <w:color w:val="000000"/>
          <w:sz w:val="28"/>
        </w:rPr>
        <w:t>
      2) құжаттар пакетінің түгел бар болуын тексереді;</w:t>
      </w:r>
      <w:r>
        <w:br/>
      </w:r>
      <w:r>
        <w:rPr>
          <w:rFonts w:ascii="Times New Roman"/>
          <w:b w:val="false"/>
          <w:i w:val="false"/>
          <w:color w:val="000000"/>
          <w:sz w:val="28"/>
        </w:rPr>
        <w:t xml:space="preserve">
      3) тиiстi құжаттардың қабылданғаны туралы қолхат берiледi. </w:t>
      </w:r>
    </w:p>
    <w:p>
      <w:pPr>
        <w:spacing w:after="0"/>
        <w:ind w:left="0"/>
        <w:jc w:val="both"/>
      </w:pPr>
      <w:r>
        <w:rPr>
          <w:rFonts w:ascii="Times New Roman"/>
          <w:b w:val="false"/>
          <w:i w:val="false"/>
          <w:color w:val="000000"/>
          <w:sz w:val="28"/>
        </w:rPr>
        <w:t>      Сараптамалық комиссия (ҚФБ 2.):</w:t>
      </w:r>
      <w:r>
        <w:br/>
      </w:r>
      <w:r>
        <w:rPr>
          <w:rFonts w:ascii="Times New Roman"/>
          <w:b w:val="false"/>
          <w:i w:val="false"/>
          <w:color w:val="000000"/>
          <w:sz w:val="28"/>
        </w:rPr>
        <w:t>
      1) жеке немесе заңды тұлғаның аттестаттау туралы өтініші түскен күнен бастап он бес жұмыс күні ішінде тапсырылған құжаттарды зерделейтін және орнына бару арқылы оның бірегей тұқым өндірушілерге, элиталық тұқым өсіру шаруашылығына, тұқым өсіру шаруашылығына, тұқым өткізушіге қойылатын біліктілік талаптарына сәйкестігі дәрежесін анықтайды.</w:t>
      </w:r>
      <w:r>
        <w:br/>
      </w:r>
      <w:r>
        <w:rPr>
          <w:rFonts w:ascii="Times New Roman"/>
          <w:b w:val="false"/>
          <w:i w:val="false"/>
          <w:color w:val="000000"/>
          <w:sz w:val="28"/>
        </w:rPr>
        <w:t>
      2) тексеру негізінде заңды немесе жеке тұлғаның біліктілік талаптарына сәйкестігін тексеру актісін жасайды.</w:t>
      </w:r>
      <w:r>
        <w:br/>
      </w:r>
      <w:r>
        <w:rPr>
          <w:rFonts w:ascii="Times New Roman"/>
          <w:b w:val="false"/>
          <w:i w:val="false"/>
          <w:color w:val="000000"/>
          <w:sz w:val="28"/>
        </w:rPr>
        <w:t xml:space="preserve">
      3) көпшілік дауыспен жеке немесе заңды тұлғаның бірегей тұқым өндірушіге, элиталық тұқым өсіру шаруашылығына, тұқым өсіру шаруашылығына, тұқым өткізушіге қойылатын біліктілік талаптарына сай немесе сай емес екендігі туралы шешім қабылдайды. </w:t>
      </w:r>
    </w:p>
    <w:p>
      <w:pPr>
        <w:spacing w:after="0"/>
        <w:ind w:left="0"/>
        <w:jc w:val="both"/>
      </w:pPr>
      <w:r>
        <w:rPr>
          <w:rFonts w:ascii="Times New Roman"/>
          <w:b w:val="false"/>
          <w:i w:val="false"/>
          <w:color w:val="000000"/>
          <w:sz w:val="28"/>
        </w:rPr>
        <w:t>      Облыс әкімдігі (ҚФБ 3):</w:t>
      </w:r>
      <w:r>
        <w:br/>
      </w:r>
      <w:r>
        <w:rPr>
          <w:rFonts w:ascii="Times New Roman"/>
          <w:b w:val="false"/>
          <w:i w:val="false"/>
          <w:color w:val="000000"/>
          <w:sz w:val="28"/>
        </w:rPr>
        <w:t xml:space="preserve">
      1) Сараптамалық комиссияның оң қорытындысын алған жеке немесе заңды тұлғаларға бірегей тұқым өндіруші, элиталық тұқым өсіру шаруашылығы, тұқым өсіру шаруашылығы, тұқым өткізуші мәртебесін береді және аттестаттау туралы куәлік тапсырылады. </w:t>
      </w:r>
      <w:r>
        <w:br/>
      </w:r>
      <w:r>
        <w:rPr>
          <w:rFonts w:ascii="Times New Roman"/>
          <w:b w:val="false"/>
          <w:i w:val="false"/>
          <w:color w:val="000000"/>
          <w:sz w:val="28"/>
        </w:rPr>
        <w:t>
 </w:t>
      </w:r>
    </w:p>
    <w:bookmarkStart w:name="z150" w:id="69"/>
    <w:p>
      <w:pPr>
        <w:spacing w:after="0"/>
        <w:ind w:left="0"/>
        <w:jc w:val="both"/>
      </w:pPr>
      <w:r>
        <w:rPr>
          <w:rFonts w:ascii="Times New Roman"/>
          <w:b w:val="false"/>
          <w:i w:val="false"/>
          <w:color w:val="000000"/>
          <w:sz w:val="28"/>
        </w:rPr>
        <w:t>
«Бiрегей, элиталық тұқым, бірiншi,</w:t>
      </w:r>
      <w:r>
        <w:br/>
      </w:r>
      <w:r>
        <w:rPr>
          <w:rFonts w:ascii="Times New Roman"/>
          <w:b w:val="false"/>
          <w:i w:val="false"/>
          <w:color w:val="000000"/>
          <w:sz w:val="28"/>
        </w:rPr>
        <w:t>
екiншi және үшiншi репродукциядағы</w:t>
      </w:r>
      <w:r>
        <w:br/>
      </w:r>
      <w:r>
        <w:rPr>
          <w:rFonts w:ascii="Times New Roman"/>
          <w:b w:val="false"/>
          <w:i w:val="false"/>
          <w:color w:val="000000"/>
          <w:sz w:val="28"/>
        </w:rPr>
        <w:t>
тұқым ендiрушiлердi және тұқым</w:t>
      </w:r>
      <w:r>
        <w:br/>
      </w:r>
      <w:r>
        <w:rPr>
          <w:rFonts w:ascii="Times New Roman"/>
          <w:b w:val="false"/>
          <w:i w:val="false"/>
          <w:color w:val="000000"/>
          <w:sz w:val="28"/>
        </w:rPr>
        <w:t>
өткiзушiлердi аттестаттау»</w:t>
      </w:r>
      <w:r>
        <w:br/>
      </w:r>
      <w:r>
        <w:rPr>
          <w:rFonts w:ascii="Times New Roman"/>
          <w:b w:val="false"/>
          <w:i w:val="false"/>
          <w:color w:val="000000"/>
          <w:sz w:val="28"/>
        </w:rPr>
        <w:t>
мемлекеттiк қызмет стандартына</w:t>
      </w:r>
      <w:r>
        <w:br/>
      </w:r>
      <w:r>
        <w:rPr>
          <w:rFonts w:ascii="Times New Roman"/>
          <w:b w:val="false"/>
          <w:i w:val="false"/>
          <w:color w:val="000000"/>
          <w:sz w:val="28"/>
        </w:rPr>
        <w:t>
5-қосымша</w:t>
      </w:r>
    </w:p>
    <w:bookmarkEnd w:id="69"/>
    <w:p>
      <w:pPr>
        <w:spacing w:after="0"/>
        <w:ind w:left="0"/>
        <w:jc w:val="left"/>
      </w:pPr>
      <w:r>
        <w:rPr>
          <w:rFonts w:ascii="Times New Roman"/>
          <w:b/>
          <w:i w:val="false"/>
          <w:color w:val="000000"/>
        </w:rPr>
        <w:t xml:space="preserve"> 1 кесте.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2384"/>
        <w:gridCol w:w="2087"/>
        <w:gridCol w:w="4289"/>
        <w:gridCol w:w="3041"/>
      </w:tblGrid>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 әрекеттері (жұмыс барысы, ағыны)</w:t>
            </w:r>
          </w:p>
        </w:tc>
      </w:tr>
      <w:tr>
        <w:trPr>
          <w:trHeight w:val="7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(жұмыс барысы, ағыны)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Басқарманың маманы </w:t>
            </w:r>
            <w:r>
              <w:br/>
            </w:r>
            <w:r>
              <w:rPr>
                <w:rFonts w:ascii="Times New Roman"/>
                <w:b w:val="false"/>
                <w:i w:val="false"/>
                <w:color w:val="000000"/>
                <w:sz w:val="20"/>
              </w:rPr>
              <w:t>
(ҚФБ 1.):</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комиссия (ҚФБ 2.):</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әкімдігі (ҚФБ 3):</w:t>
            </w:r>
          </w:p>
        </w:tc>
      </w:tr>
      <w:tr>
        <w:trPr>
          <w:trHeight w:val="531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ірекеттің (үдерістің, рәсімнің, операцияның) атауы және оның сипаттамасы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әрекет. тіркеу және есепке қою тәртібі туралы кеңес береді;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 іс әрекет.. құжаттар пакетінің түгел бар болуын тексереді;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 іс әрекет тиiстi құжаттардың қабылданғаны туралы қолхат берiледi.</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 әрекет.</w:t>
            </w:r>
          </w:p>
          <w:p>
            <w:pPr>
              <w:spacing w:after="20"/>
              <w:ind w:left="20"/>
              <w:jc w:val="both"/>
            </w:pPr>
            <w:r>
              <w:rPr>
                <w:rFonts w:ascii="Times New Roman"/>
                <w:b w:val="false"/>
                <w:i w:val="false"/>
                <w:color w:val="000000"/>
                <w:sz w:val="20"/>
              </w:rPr>
              <w:t xml:space="preserve">жеке немесе заңды тұлғаның аттестаттау туралы өтініші түскен күнен бастап он бес жұмыс күні ішінде тапсырылған құжаттарды зерделейтін және орнына бару арқылы оның бірегей тұқым өндірушілерге, элиталық тұқым өсіру шаруашылығына, тұқым өсіру шаруашылығына, тұқым өткізушіге қойылатын біліктілік талаптарына сәйкестігі дәрежесін анықтайды.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іс әрекет. </w:t>
            </w:r>
          </w:p>
          <w:p>
            <w:pPr>
              <w:spacing w:after="20"/>
              <w:ind w:left="20"/>
              <w:jc w:val="both"/>
            </w:pPr>
            <w:r>
              <w:rPr>
                <w:rFonts w:ascii="Times New Roman"/>
                <w:b w:val="false"/>
                <w:i w:val="false"/>
                <w:color w:val="000000"/>
                <w:sz w:val="20"/>
              </w:rPr>
              <w:t xml:space="preserve">тексеру негізінде заңды немесе жеке тұлғаның біліктілік талаптарына сәйкестігін тексеру актісін жасайды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 іс әрекет.</w:t>
            </w:r>
          </w:p>
          <w:p>
            <w:pPr>
              <w:spacing w:after="20"/>
              <w:ind w:left="20"/>
              <w:jc w:val="both"/>
            </w:pPr>
            <w:r>
              <w:rPr>
                <w:rFonts w:ascii="Times New Roman"/>
                <w:b w:val="false"/>
                <w:i w:val="false"/>
                <w:color w:val="000000"/>
                <w:sz w:val="20"/>
              </w:rPr>
              <w:t>көпшілік дауыспен жеке немесе заңды тұлғаның бірегей тұқым өндірушіге, элиталық тұқым өсіру шаруашылығына, тұқым өсіру шаруашылығына, тұқым өткізушіге қойылатын біліктілік талаптарына сай немесе сай емес екендігі туралы шешім қабылдайды.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 әрекет.</w:t>
            </w:r>
          </w:p>
          <w:p>
            <w:pPr>
              <w:spacing w:after="20"/>
              <w:ind w:left="20"/>
              <w:jc w:val="both"/>
            </w:pPr>
            <w:r>
              <w:rPr>
                <w:rFonts w:ascii="Times New Roman"/>
                <w:b w:val="false"/>
                <w:i w:val="false"/>
                <w:color w:val="000000"/>
                <w:sz w:val="20"/>
              </w:rPr>
              <w:t xml:space="preserve">Сараптамалық комиссияның оң қорытындысын алған жеке немесе заңды тұлғаларға бірегей тұқым өндіруші, элиталық тұқым өсіру шаруашылығы, тұқым өсіру шаруашылығы, тұқым өткізуші мәртебесін береді және аттестаттау туралы куәлік тапсырылады..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өкімгерлік шешім)</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Әнгіме, Өтініш жасаған жүрналына тіркеу</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 туралы куәлікті беру немесе беруден бас тартудың себептері жөнінде жазбаша түрде дәлелді жауап береді.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субъектісі мәртебсін беру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минут</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нөмірі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 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4633"/>
        <w:gridCol w:w="41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 әрекеттері (жұмыс барысы, ағыны)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Басқарманың маманы </w:t>
            </w:r>
          </w:p>
          <w:p>
            <w:pPr>
              <w:spacing w:after="20"/>
              <w:ind w:left="20"/>
              <w:jc w:val="both"/>
            </w:pPr>
            <w:r>
              <w:rPr>
                <w:rFonts w:ascii="Times New Roman"/>
                <w:b w:val="false"/>
                <w:i w:val="false"/>
                <w:color w:val="000000"/>
                <w:sz w:val="20"/>
              </w:rPr>
              <w:t>(ҚФБ 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комиссия (ҚФБ 2.):</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әкімдігі (ҚФБ 3):</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іс әрекет. </w:t>
            </w:r>
          </w:p>
          <w:p>
            <w:pPr>
              <w:spacing w:after="20"/>
              <w:ind w:left="20"/>
              <w:jc w:val="both"/>
            </w:pPr>
            <w:r>
              <w:rPr>
                <w:rFonts w:ascii="Times New Roman"/>
                <w:b w:val="false"/>
                <w:i w:val="false"/>
                <w:color w:val="000000"/>
                <w:sz w:val="20"/>
              </w:rPr>
              <w:t>тіркеу және есепке қою тәртібі туралы кеңес береді;</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 әрекет. құжаттар пакетінің түгел бар болуын тексереді;</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 әрекет.</w:t>
            </w:r>
          </w:p>
          <w:p>
            <w:pPr>
              <w:spacing w:after="20"/>
              <w:ind w:left="20"/>
              <w:jc w:val="both"/>
            </w:pPr>
            <w:r>
              <w:rPr>
                <w:rFonts w:ascii="Times New Roman"/>
                <w:b w:val="false"/>
                <w:i w:val="false"/>
                <w:color w:val="000000"/>
                <w:sz w:val="20"/>
              </w:rPr>
              <w:t>тиiстi құжаттардың қабылданғаны туралы қолхат берiледi.</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іс әрекет. </w:t>
            </w:r>
          </w:p>
          <w:p>
            <w:pPr>
              <w:spacing w:after="20"/>
              <w:ind w:left="20"/>
              <w:jc w:val="both"/>
            </w:pPr>
            <w:r>
              <w:rPr>
                <w:rFonts w:ascii="Times New Roman"/>
                <w:b w:val="false"/>
                <w:i w:val="false"/>
                <w:color w:val="000000"/>
                <w:sz w:val="20"/>
              </w:rPr>
              <w:t>жеке немесе заңды тұлғаның аттестаттау туралы өтініші түскен күнен бастап он бес жұмыс күні ішінде тапсырылған құжаттарды зерделейтін және орнына бару арқылы оның бірегей тұқым өндірушілерге, элиталық тұқым өсіру шаруашылығына, тұқым өсіру шаруашылығына, тұқым өткізушіге қойылатын біліктілік талаптарына сәйкестігі дәрежесін анықтайды.</w:t>
            </w:r>
          </w:p>
        </w:tc>
        <w:tc>
          <w:tcPr>
            <w:tcW w:w="0" w:type="auto"/>
            <w:vMerge/>
            <w:tcBorders>
              <w:top w:val="nil"/>
              <w:left w:val="single" w:color="cfcfcf" w:sz="5"/>
              <w:bottom w:val="single" w:color="cfcfcf" w:sz="5"/>
              <w:right w:val="single" w:color="cfcfcf" w:sz="5"/>
            </w:tcBorders>
          </w:tcPr>
          <w:p/>
        </w:tc>
      </w:tr>
      <w:tr>
        <w:trPr>
          <w:trHeight w:val="126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іс ірекет. </w:t>
            </w:r>
          </w:p>
          <w:p>
            <w:pPr>
              <w:spacing w:after="20"/>
              <w:ind w:left="20"/>
              <w:jc w:val="both"/>
            </w:pPr>
            <w:r>
              <w:rPr>
                <w:rFonts w:ascii="Times New Roman"/>
                <w:b w:val="false"/>
                <w:i w:val="false"/>
                <w:color w:val="000000"/>
                <w:sz w:val="20"/>
              </w:rPr>
              <w:t xml:space="preserve">тексеру негізінде заңды немесе жеке тұлғаның біліктілік талаптарына сәйкестігін тексеру актісін жасайды </w:t>
            </w:r>
          </w:p>
        </w:tc>
        <w:tc>
          <w:tcPr>
            <w:tcW w:w="0" w:type="auto"/>
            <w:vMerge/>
            <w:tcBorders>
              <w:top w:val="nil"/>
              <w:left w:val="single" w:color="cfcfcf" w:sz="5"/>
              <w:bottom w:val="single" w:color="cfcfcf" w:sz="5"/>
              <w:right w:val="single" w:color="cfcfcf" w:sz="5"/>
            </w:tcBorders>
          </w:tcPr>
          <w:p/>
        </w:tc>
      </w:tr>
      <w:tr>
        <w:trPr>
          <w:trHeight w:val="255"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 әрекет.</w:t>
            </w:r>
          </w:p>
          <w:p>
            <w:pPr>
              <w:spacing w:after="20"/>
              <w:ind w:left="20"/>
              <w:jc w:val="both"/>
            </w:pPr>
            <w:r>
              <w:rPr>
                <w:rFonts w:ascii="Times New Roman"/>
                <w:b w:val="false"/>
                <w:i w:val="false"/>
                <w:color w:val="000000"/>
                <w:sz w:val="20"/>
              </w:rPr>
              <w:t>көпшілік дауыспен жеке немесе заңды тұлғаның бірегей тұқым өндірушіге, элиталық тұқым өсіру шаруашылығына, тұқым өсіру шаруашылығына, тұқым өткізушіге қойылатын біліктілік талаптарына сай немесе сай емес екендігі туралы шешім қабылдайды.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 әрекет.</w:t>
            </w:r>
          </w:p>
          <w:p>
            <w:pPr>
              <w:spacing w:after="20"/>
              <w:ind w:left="20"/>
              <w:jc w:val="both"/>
            </w:pPr>
            <w:r>
              <w:rPr>
                <w:rFonts w:ascii="Times New Roman"/>
                <w:b w:val="false"/>
                <w:i w:val="false"/>
                <w:color w:val="000000"/>
                <w:sz w:val="20"/>
              </w:rPr>
              <w:t xml:space="preserve">Сараптамалық комиссияның оң қорытындысын алған жеке немесе заңды тұлғаларға бірегей тұқым өндіруші, элиталық тұқым өсіру шаруашылығы, тұқым өсіру шаруашылығы, тұқым өткізуші мәртебесін береді және аттестаттау туралы куәлік тапсырылады. </w:t>
            </w:r>
          </w:p>
        </w:tc>
      </w:tr>
    </w:tbl>
    <w:p>
      <w:pPr>
        <w:spacing w:after="0"/>
        <w:ind w:left="0"/>
        <w:jc w:val="left"/>
      </w:pPr>
      <w:r>
        <w:rPr>
          <w:rFonts w:ascii="Times New Roman"/>
          <w:b/>
          <w:i w:val="false"/>
          <w:color w:val="000000"/>
        </w:rPr>
        <w:t xml:space="preserve"> 3 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5"/>
        <w:gridCol w:w="70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 барысы, ағыны)</w:t>
            </w:r>
          </w:p>
        </w:tc>
      </w:tr>
      <w:tr>
        <w:trPr>
          <w:trHeight w:val="30" w:hRule="atLeast"/>
        </w:trPr>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Басқарманың маманы </w:t>
            </w:r>
          </w:p>
          <w:p>
            <w:pPr>
              <w:spacing w:after="20"/>
              <w:ind w:left="20"/>
              <w:jc w:val="both"/>
            </w:pPr>
            <w:r>
              <w:rPr>
                <w:rFonts w:ascii="Times New Roman"/>
                <w:b w:val="false"/>
                <w:i w:val="false"/>
                <w:color w:val="000000"/>
                <w:sz w:val="20"/>
              </w:rPr>
              <w:t>(ҚФБ 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комиссия (ҚФБ 2.):</w:t>
            </w:r>
          </w:p>
        </w:tc>
      </w:tr>
      <w:tr>
        <w:trPr>
          <w:trHeight w:val="30" w:hRule="atLeast"/>
        </w:trPr>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әрекет. тіркеу және есепке қою тәртібі туралы кеңес береді;</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іс әрекет. </w:t>
            </w:r>
          </w:p>
          <w:p>
            <w:pPr>
              <w:spacing w:after="20"/>
              <w:ind w:left="20"/>
              <w:jc w:val="both"/>
            </w:pPr>
            <w:r>
              <w:rPr>
                <w:rFonts w:ascii="Times New Roman"/>
                <w:b w:val="false"/>
                <w:i w:val="false"/>
                <w:color w:val="000000"/>
                <w:sz w:val="20"/>
              </w:rPr>
              <w:t>көпшілік дауыспен жеке немесе заңды тұлғаның бірегей тұқым өндірушіге, элиталық тұқым өсіру шаруашылығына, тұқым өсіру шаруашылығына, тұқым өткізушіге қойылатын біліктілік талаптарына сай немесе сай емес екендігі туралы шешім қабылдайды.</w:t>
            </w:r>
          </w:p>
        </w:tc>
      </w:tr>
      <w:tr>
        <w:trPr>
          <w:trHeight w:val="30" w:hRule="atLeast"/>
        </w:trPr>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 әрекет. құжаттар пакетінің түгел бар болуын тексереді;</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 әрекет. тиiстi құжаттардың қабылданғаны туралы қолхат берiледi.</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 w:id="70"/>
    <w:p>
      <w:pPr>
        <w:spacing w:after="0"/>
        <w:ind w:left="0"/>
        <w:jc w:val="both"/>
      </w:pPr>
      <w:r>
        <w:rPr>
          <w:rFonts w:ascii="Times New Roman"/>
          <w:b w:val="false"/>
          <w:i w:val="false"/>
          <w:color w:val="000000"/>
          <w:sz w:val="28"/>
        </w:rPr>
        <w:t>
Бiрегей, элиталық тұқым, бірiншi,</w:t>
      </w:r>
      <w:r>
        <w:br/>
      </w:r>
      <w:r>
        <w:rPr>
          <w:rFonts w:ascii="Times New Roman"/>
          <w:b w:val="false"/>
          <w:i w:val="false"/>
          <w:color w:val="000000"/>
          <w:sz w:val="28"/>
        </w:rPr>
        <w:t>
екiншi және үшiншi репродукциядағы</w:t>
      </w:r>
      <w:r>
        <w:br/>
      </w:r>
      <w:r>
        <w:rPr>
          <w:rFonts w:ascii="Times New Roman"/>
          <w:b w:val="false"/>
          <w:i w:val="false"/>
          <w:color w:val="000000"/>
          <w:sz w:val="28"/>
        </w:rPr>
        <w:t>
тұқым ендiрушiлердi және тұқым</w:t>
      </w:r>
      <w:r>
        <w:br/>
      </w:r>
      <w:r>
        <w:rPr>
          <w:rFonts w:ascii="Times New Roman"/>
          <w:b w:val="false"/>
          <w:i w:val="false"/>
          <w:color w:val="000000"/>
          <w:sz w:val="28"/>
        </w:rPr>
        <w:t>
өткiзушiлердi аттестаттау»</w:t>
      </w:r>
      <w:r>
        <w:br/>
      </w:r>
      <w:r>
        <w:rPr>
          <w:rFonts w:ascii="Times New Roman"/>
          <w:b w:val="false"/>
          <w:i w:val="false"/>
          <w:color w:val="000000"/>
          <w:sz w:val="28"/>
        </w:rPr>
        <w:t>
мемлекеттiк қызмет стандартына</w:t>
      </w:r>
      <w:r>
        <w:br/>
      </w:r>
      <w:r>
        <w:rPr>
          <w:rFonts w:ascii="Times New Roman"/>
          <w:b w:val="false"/>
          <w:i w:val="false"/>
          <w:color w:val="000000"/>
          <w:sz w:val="28"/>
        </w:rPr>
        <w:t>
6-қосымша</w:t>
      </w:r>
    </w:p>
    <w:bookmarkEnd w:id="70"/>
    <w:p>
      <w:pPr>
        <w:spacing w:after="0"/>
        <w:ind w:left="0"/>
        <w:jc w:val="left"/>
      </w:pPr>
      <w:r>
        <w:rPr>
          <w:rFonts w:ascii="Times New Roman"/>
          <w:b/>
          <w:i w:val="false"/>
          <w:color w:val="000000"/>
        </w:rPr>
        <w:t xml:space="preserve"> Функционалдық өзара іс-қимыл схемасы</w:t>
      </w:r>
    </w:p>
    <w:p>
      <w:pPr>
        <w:spacing w:after="0"/>
        <w:ind w:left="0"/>
        <w:jc w:val="both"/>
      </w:pPr>
      <w:r>
        <w:drawing>
          <wp:inline distT="0" distB="0" distL="0" distR="0">
            <wp:extent cx="7620000" cy="728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20000" cy="7289800"/>
                    </a:xfrm>
                    <a:prstGeom prst="rect">
                      <a:avLst/>
                    </a:prstGeom>
                  </pic:spPr>
                </pic:pic>
              </a:graphicData>
            </a:graphic>
          </wp:inline>
        </w:drawing>
      </w:r>
    </w:p>
    <w:bookmarkStart w:name="z152" w:id="71"/>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2012 жылғы 29 ақпандағы</w:t>
      </w:r>
      <w:r>
        <w:br/>
      </w:r>
      <w:r>
        <w:rPr>
          <w:rFonts w:ascii="Times New Roman"/>
          <w:b w:val="false"/>
          <w:i w:val="false"/>
          <w:color w:val="000000"/>
          <w:sz w:val="28"/>
        </w:rPr>
        <w:t>
№ 63 қаулысымен</w:t>
      </w:r>
      <w:r>
        <w:br/>
      </w:r>
      <w:r>
        <w:rPr>
          <w:rFonts w:ascii="Times New Roman"/>
          <w:b w:val="false"/>
          <w:i w:val="false"/>
          <w:color w:val="000000"/>
          <w:sz w:val="28"/>
        </w:rPr>
        <w:t>
бекітілген</w:t>
      </w:r>
    </w:p>
    <w:bookmarkEnd w:id="71"/>
    <w:bookmarkStart w:name="z211" w:id="72"/>
    <w:p>
      <w:pPr>
        <w:spacing w:after="0"/>
        <w:ind w:left="0"/>
        <w:jc w:val="left"/>
      </w:pPr>
      <w:r>
        <w:rPr>
          <w:rFonts w:ascii="Times New Roman"/>
          <w:b/>
          <w:i w:val="false"/>
          <w:color w:val="000000"/>
        </w:rPr>
        <w:t xml:space="preserve"> 
«Жеке қосалқы шаруашылықтың болуы туралы анықтама беру» мемлекеттік қызмет регламенті</w:t>
      </w:r>
    </w:p>
    <w:bookmarkEnd w:id="72"/>
    <w:p>
      <w:pPr>
        <w:spacing w:after="0"/>
        <w:ind w:left="0"/>
        <w:jc w:val="both"/>
      </w:pPr>
      <w:r>
        <w:rPr>
          <w:rFonts w:ascii="Times New Roman"/>
          <w:b w:val="false"/>
          <w:i w:val="false"/>
          <w:color w:val="ff0000"/>
          <w:sz w:val="28"/>
        </w:rPr>
        <w:t xml:space="preserve">      Ескерту. Регламент жаңа редакцияда - Ақтөбе облыстық әкімдігінің 31.01.2013 </w:t>
      </w:r>
      <w:r>
        <w:rPr>
          <w:rFonts w:ascii="Times New Roman"/>
          <w:b w:val="false"/>
          <w:i w:val="false"/>
          <w:color w:val="ff0000"/>
          <w:sz w:val="28"/>
        </w:rPr>
        <w:t>№ 15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53" w:id="73"/>
    <w:p>
      <w:pPr>
        <w:spacing w:after="0"/>
        <w:ind w:left="0"/>
        <w:jc w:val="both"/>
      </w:pPr>
      <w:r>
        <w:rPr>
          <w:rFonts w:ascii="Times New Roman"/>
          <w:b w:val="false"/>
          <w:i w:val="false"/>
          <w:color w:val="000000"/>
          <w:sz w:val="28"/>
        </w:rPr>
        <w:t>
</w:t>
      </w:r>
      <w:r>
        <w:rPr>
          <w:rFonts w:ascii="Times New Roman"/>
          <w:b/>
          <w:i w:val="false"/>
          <w:color w:val="000000"/>
          <w:sz w:val="28"/>
        </w:rPr>
        <w:t>1. Негізгі ұғымдар</w:t>
      </w:r>
    </w:p>
    <w:bookmarkEnd w:id="73"/>
    <w:bookmarkStart w:name="z154" w:id="74"/>
    <w:p>
      <w:pPr>
        <w:spacing w:after="0"/>
        <w:ind w:left="0"/>
        <w:jc w:val="both"/>
      </w:pPr>
      <w:r>
        <w:rPr>
          <w:rFonts w:ascii="Times New Roman"/>
          <w:b w:val="false"/>
          <w:i w:val="false"/>
          <w:color w:val="000000"/>
          <w:sz w:val="28"/>
        </w:rPr>
        <w:t>
</w:t>
      </w:r>
      <w:r>
        <w:rPr>
          <w:rFonts w:ascii="Times New Roman"/>
          <w:b w:val="false"/>
          <w:i w:val="false"/>
          <w:color w:val="0d0d0d"/>
          <w:sz w:val="28"/>
        </w:rPr>
        <w:t>      1. Пайдаланылатын терминдер мен аббревиатуралардың анықтамалары: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1) Жеке қосалқы шаруашылық – ауылдық жерде және қала маңындағы аймақта орналасқан жер учаскесінде өз мұқтаждарын қанағаттандыруға арналған қызмет түрі;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2) мемлекеттік қызметті алушы – жеке тұлға;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3) ЖАО - жергiлiктi атқарушы органдар (кенттер, ауыл (село), ауылдық (селолық) округтер әкiмдерi);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4) ХҚКО - халыққа қызмет көрсету орталықтары;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5) ҚФБ - құрылымдық-функционалдық бірліктер: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6) ММ – мемлекеттік мекеме.</w:t>
      </w:r>
    </w:p>
    <w:bookmarkEnd w:id="74"/>
    <w:bookmarkStart w:name="z161" w:id="75"/>
    <w:p>
      <w:pPr>
        <w:spacing w:after="0"/>
        <w:ind w:left="0"/>
        <w:jc w:val="both"/>
      </w:pPr>
      <w:r>
        <w:rPr>
          <w:rFonts w:ascii="Times New Roman"/>
          <w:b w:val="false"/>
          <w:i w:val="false"/>
          <w:color w:val="000000"/>
          <w:sz w:val="28"/>
        </w:rPr>
        <w:t>
</w:t>
      </w:r>
      <w:r>
        <w:rPr>
          <w:rFonts w:ascii="Times New Roman"/>
          <w:b/>
          <w:i w:val="false"/>
          <w:color w:val="000000"/>
          <w:sz w:val="28"/>
        </w:rPr>
        <w:t>2. Жалпы ережелер</w:t>
      </w:r>
    </w:p>
    <w:bookmarkEnd w:id="75"/>
    <w:bookmarkStart w:name="z162" w:id="76"/>
    <w:p>
      <w:pPr>
        <w:spacing w:after="0"/>
        <w:ind w:left="0"/>
        <w:jc w:val="both"/>
      </w:pPr>
      <w:r>
        <w:rPr>
          <w:rFonts w:ascii="Times New Roman"/>
          <w:b w:val="false"/>
          <w:i w:val="false"/>
          <w:color w:val="000000"/>
          <w:sz w:val="28"/>
        </w:rPr>
        <w:t>
</w:t>
      </w:r>
      <w:r>
        <w:rPr>
          <w:rFonts w:ascii="Times New Roman"/>
          <w:b w:val="false"/>
          <w:i w:val="false"/>
          <w:color w:val="0d0d0d"/>
          <w:sz w:val="28"/>
        </w:rPr>
        <w:t>      2. Мемлекеттік қызметтің нормативтік құқықтық анықтамасы: «Жеке қосалқы шаруашылықтың болуы туралы анықтама беру».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3. «Жеке қосалқы шаруашылықтың болуы туралы анықтама беру» мемлекеттiк қызметiн осы регламентқа (бұдан әрi – регламент) </w:t>
      </w:r>
      <w:r>
        <w:rPr>
          <w:rFonts w:ascii="Times New Roman"/>
          <w:b w:val="false"/>
          <w:i w:val="false"/>
          <w:color w:val="000000"/>
          <w:sz w:val="28"/>
        </w:rPr>
        <w:t>1</w:t>
      </w:r>
      <w:r>
        <w:rPr>
          <w:rFonts w:ascii="Times New Roman"/>
          <w:b w:val="false"/>
          <w:i w:val="false"/>
          <w:color w:val="0d0d0d"/>
          <w:sz w:val="28"/>
        </w:rPr>
        <w:t xml:space="preserve"> және </w:t>
      </w:r>
      <w:r>
        <w:rPr>
          <w:rFonts w:ascii="Times New Roman"/>
          <w:b w:val="false"/>
          <w:i w:val="false"/>
          <w:color w:val="000000"/>
          <w:sz w:val="28"/>
        </w:rPr>
        <w:t>2 қосымшаларда</w:t>
      </w:r>
      <w:r>
        <w:rPr>
          <w:rFonts w:ascii="Times New Roman"/>
          <w:b w:val="false"/>
          <w:i w:val="false"/>
          <w:color w:val="000000"/>
          <w:sz w:val="28"/>
        </w:rPr>
        <w:t> </w:t>
      </w:r>
      <w:r>
        <w:rPr>
          <w:rFonts w:ascii="Times New Roman"/>
          <w:b w:val="false"/>
          <w:i w:val="false"/>
          <w:color w:val="0d0d0d"/>
          <w:sz w:val="28"/>
        </w:rPr>
        <w:t>көрсетiлген аудандық маңызы бар қаланың, кенттің, ауылдық (селоның), ауылдық (селолық) округ әкімінің аппараты, облыстық маңызы бар қалалардың ауыл шаруашылығы бөлімшелері (бұдан әрi – жергілікті атқарушы орган), сондай-ақ баламалы негiзде халыққа қызмет көрсету орталықтары (бұдан әрi – Орталықтар) ұсынады.</w:t>
      </w:r>
      <w:r>
        <w:br/>
      </w:r>
      <w:r>
        <w:rPr>
          <w:rFonts w:ascii="Times New Roman"/>
          <w:b w:val="false"/>
          <w:i w:val="false"/>
          <w:color w:val="000000"/>
          <w:sz w:val="28"/>
        </w:rPr>
        <w:t>
</w:t>
      </w:r>
      <w:r>
        <w:rPr>
          <w:rFonts w:ascii="Times New Roman"/>
          <w:b w:val="false"/>
          <w:i w:val="false"/>
          <w:color w:val="0d0d0d"/>
          <w:sz w:val="28"/>
        </w:rPr>
        <w:t>      Шалғай орналасқан елді мекендердегі тұрғындардың мемлекеттік қызметтерге қол жетімділігін қамтамасыз ету мақсатында, мемлекеттік қызметтерді Мобильді орталықтары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5. Мемлекеттiк қызмет "Мемлекеттiк атаулы әлеуметтiк көмек туралы" Қазақстан Республикасының 2001 жылғы 17 шiлдедегi Заңының 3-бабы 1-тармағының </w:t>
      </w:r>
      <w:r>
        <w:rPr>
          <w:rFonts w:ascii="Times New Roman"/>
          <w:b w:val="false"/>
          <w:i w:val="false"/>
          <w:color w:val="000000"/>
          <w:sz w:val="28"/>
        </w:rPr>
        <w:t>3) тармақшасы</w:t>
      </w:r>
      <w:r>
        <w:rPr>
          <w:rFonts w:ascii="Times New Roman"/>
          <w:b w:val="false"/>
          <w:i w:val="false"/>
          <w:color w:val="0d0d0d"/>
          <w:sz w:val="28"/>
        </w:rPr>
        <w:t xml:space="preserve">, «Ақпараттандыру туралы» Қазақстан Республикасының 2007 жылғы 11 қаңтардағы Заңының 29-бабының </w:t>
      </w:r>
      <w:r>
        <w:rPr>
          <w:rFonts w:ascii="Times New Roman"/>
          <w:b w:val="false"/>
          <w:i w:val="false"/>
          <w:color w:val="000000"/>
          <w:sz w:val="28"/>
        </w:rPr>
        <w:t>4-тармағы</w:t>
      </w:r>
      <w:r>
        <w:rPr>
          <w:rFonts w:ascii="Times New Roman"/>
          <w:b w:val="false"/>
          <w:i w:val="false"/>
          <w:color w:val="0d0d0d"/>
          <w:sz w:val="28"/>
        </w:rPr>
        <w:t xml:space="preserve">, "Жеке қосалқы шаруашылықтың болуы туралы анықтама беру" мемлекеттік қызмет стандартын бекіту туралы Қазақстан Республикасы Үкіметінің 2009 жылғы 31 желтоқсандағы № 2318 қаулысына өзгеріс енгізу туралы» Қазақстан Республикасы Үкіметінің 2012 жылғы 19 қыркүйектегі № 1223 </w:t>
      </w:r>
      <w:r>
        <w:rPr>
          <w:rFonts w:ascii="Times New Roman"/>
          <w:b w:val="false"/>
          <w:i w:val="false"/>
          <w:color w:val="000000"/>
          <w:sz w:val="28"/>
        </w:rPr>
        <w:t>Қаулысы</w:t>
      </w:r>
      <w:r>
        <w:rPr>
          <w:rFonts w:ascii="Times New Roman"/>
          <w:b w:val="false"/>
          <w:i w:val="false"/>
          <w:color w:val="0d0d0d"/>
          <w:sz w:val="28"/>
        </w:rPr>
        <w:t xml:space="preserve"> (бұдан әрі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6. Мемлекеттiк қызмет көрсетудiң нәтижесi жеке қосалқы шаруашылықтың болуы туралы анықтама (қағаз жеткiзгiште) болып табылады.</w:t>
      </w:r>
      <w:r>
        <w:br/>
      </w:r>
      <w:r>
        <w:rPr>
          <w:rFonts w:ascii="Times New Roman"/>
          <w:b w:val="false"/>
          <w:i w:val="false"/>
          <w:color w:val="000000"/>
          <w:sz w:val="28"/>
        </w:rPr>
        <w:t>
</w:t>
      </w:r>
      <w:r>
        <w:rPr>
          <w:rFonts w:ascii="Times New Roman"/>
          <w:b w:val="false"/>
          <w:i w:val="false"/>
          <w:color w:val="0d0d0d"/>
          <w:sz w:val="28"/>
        </w:rPr>
        <w:t>      Мемлекеттiк қызмет жеке тұлғаларға ұсынылады (бұдан әрi – мемлекеттік қызметті алушы) және тегін көрсетiледi.</w:t>
      </w:r>
    </w:p>
    <w:bookmarkEnd w:id="76"/>
    <w:bookmarkStart w:name="z167" w:id="77"/>
    <w:p>
      <w:pPr>
        <w:spacing w:after="0"/>
        <w:ind w:left="0"/>
        <w:jc w:val="both"/>
      </w:pPr>
      <w:r>
        <w:rPr>
          <w:rFonts w:ascii="Times New Roman"/>
          <w:b w:val="false"/>
          <w:i w:val="false"/>
          <w:color w:val="000000"/>
          <w:sz w:val="28"/>
        </w:rPr>
        <w:t>
</w:t>
      </w:r>
      <w:r>
        <w:rPr>
          <w:rFonts w:ascii="Times New Roman"/>
          <w:b/>
          <w:i w:val="false"/>
          <w:color w:val="000000"/>
          <w:sz w:val="28"/>
        </w:rPr>
        <w:t>3. Мемлекеттік қызмет көрсету тәртібіне қойылатын талаптар</w:t>
      </w:r>
    </w:p>
    <w:bookmarkEnd w:id="77"/>
    <w:bookmarkStart w:name="z168" w:id="78"/>
    <w:p>
      <w:pPr>
        <w:spacing w:after="0"/>
        <w:ind w:left="0"/>
        <w:jc w:val="both"/>
      </w:pPr>
      <w:r>
        <w:rPr>
          <w:rFonts w:ascii="Times New Roman"/>
          <w:b w:val="false"/>
          <w:i w:val="false"/>
          <w:color w:val="000000"/>
          <w:sz w:val="28"/>
        </w:rPr>
        <w:t>
</w:t>
      </w:r>
      <w:r>
        <w:rPr>
          <w:rFonts w:ascii="Times New Roman"/>
          <w:b w:val="false"/>
          <w:i w:val="false"/>
          <w:color w:val="0d0d0d"/>
          <w:sz w:val="28"/>
        </w:rPr>
        <w:t xml:space="preserve">      7. Мемлекеттік қызметті көрсетудің жұмыс тәртібі Стандарттың </w:t>
      </w:r>
      <w:r>
        <w:rPr>
          <w:rFonts w:ascii="Times New Roman"/>
          <w:b w:val="false"/>
          <w:i w:val="false"/>
          <w:color w:val="000000"/>
          <w:sz w:val="28"/>
        </w:rPr>
        <w:t>9 - тармағына</w:t>
      </w:r>
      <w:r>
        <w:rPr>
          <w:rFonts w:ascii="Times New Roman"/>
          <w:b w:val="false"/>
          <w:i w:val="false"/>
          <w:color w:val="0d0d0d"/>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8. Мемлекеттік қызметті көрсету және оны көрсету барысы туралы ақпарат көздері: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1) Ақтөбе облысы әкімдігінің (ресми сайт - www.aktobe.gov.kz) интернет-ресурсы;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2)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«Халыққа қызмет көрсету орталығы» республикалық мемлекеттік кәсіпорнының (бұдан әрі – «Орталық» РМК) интернет-ресурсы: </w:t>
      </w:r>
      <w:r>
        <w:rPr>
          <w:rFonts w:ascii="Times New Roman"/>
          <w:b w:val="false"/>
          <w:i w:val="false"/>
          <w:color w:val="000000"/>
          <w:sz w:val="28"/>
          <w:u w:val="single"/>
        </w:rPr>
        <w:t>www.con.gov.kz</w:t>
      </w:r>
      <w:r>
        <w:rPr>
          <w:rFonts w:ascii="Times New Roman"/>
          <w:b w:val="false"/>
          <w:i w:val="false"/>
          <w:color w:val="0d0d0d"/>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3) «электрондық үкіметтің» www.е.gov.kz веб-порталы;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4) ресми ақпарат көздері және стенділер осы стандарттың </w:t>
      </w:r>
      <w:r>
        <w:rPr>
          <w:rFonts w:ascii="Times New Roman"/>
          <w:b w:val="false"/>
          <w:i w:val="false"/>
          <w:color w:val="000000"/>
          <w:sz w:val="28"/>
        </w:rPr>
        <w:t>2-қосымшасында</w:t>
      </w:r>
      <w:r>
        <w:rPr>
          <w:rFonts w:ascii="Times New Roman"/>
          <w:b w:val="false"/>
          <w:i w:val="false"/>
          <w:color w:val="0d0d0d"/>
          <w:sz w:val="28"/>
        </w:rPr>
        <w:t xml:space="preserve"> көрсетілген мекен-жай бойынша орталықтардың ғимараттарында орналасқан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9. Мемлекеттік қызмет көрсету мерзімдері Стандарттың </w:t>
      </w:r>
      <w:r>
        <w:rPr>
          <w:rFonts w:ascii="Times New Roman"/>
          <w:b w:val="false"/>
          <w:i w:val="false"/>
          <w:color w:val="000000"/>
          <w:sz w:val="28"/>
        </w:rPr>
        <w:t>7 - тармағына</w:t>
      </w:r>
      <w:r>
        <w:rPr>
          <w:rFonts w:ascii="Times New Roman"/>
          <w:b w:val="false"/>
          <w:i w:val="false"/>
          <w:color w:val="0d0d0d"/>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10. Мемлекеттік қызметті алушыға Стандарттың </w:t>
      </w:r>
      <w:r>
        <w:rPr>
          <w:rFonts w:ascii="Times New Roman"/>
          <w:b w:val="false"/>
          <w:i w:val="false"/>
          <w:color w:val="000000"/>
          <w:sz w:val="28"/>
        </w:rPr>
        <w:t>16 - тармағында</w:t>
      </w:r>
      <w:r>
        <w:rPr>
          <w:rFonts w:ascii="Times New Roman"/>
          <w:b w:val="false"/>
          <w:i w:val="false"/>
          <w:color w:val="0d0d0d"/>
          <w:sz w:val="28"/>
        </w:rPr>
        <w:t xml:space="preserve"> көрсетілген жағдайларға сәйкес мемлекеттік қызметті ұсынудан бас тартылады.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11. Мемлекеттік қызметті алу үшін мемлекеттік қызметті алушыдан арызды алғаннан бастап, мемлекеттік қызметтің нәтижесін бергенге дейін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1) мемлекеттік қызметті алушы құзыретті органға немесе Орталыққа осы Регламенттің </w:t>
      </w:r>
      <w:r>
        <w:rPr>
          <w:rFonts w:ascii="Times New Roman"/>
          <w:b w:val="false"/>
          <w:i w:val="false"/>
          <w:color w:val="000000"/>
          <w:sz w:val="28"/>
        </w:rPr>
        <w:t>3 қосымшаға</w:t>
      </w:r>
      <w:r>
        <w:rPr>
          <w:rFonts w:ascii="Times New Roman"/>
          <w:b w:val="false"/>
          <w:i w:val="false"/>
          <w:color w:val="0d0d0d"/>
          <w:sz w:val="28"/>
        </w:rPr>
        <w:t xml:space="preserve"> сәйкес арыз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2) Орталықтың инспекторы арыздың құжаттарын қабылдап тіркейді, төмендегі қабылдаған құжаттарын тізімін көрсетіп тұтынушыға қолхат береді:</w:t>
      </w:r>
      <w:r>
        <w:br/>
      </w:r>
      <w:r>
        <w:rPr>
          <w:rFonts w:ascii="Times New Roman"/>
          <w:b w:val="false"/>
          <w:i w:val="false"/>
          <w:color w:val="000000"/>
          <w:sz w:val="28"/>
        </w:rPr>
        <w:t>
</w:t>
      </w:r>
      <w:r>
        <w:rPr>
          <w:rFonts w:ascii="Times New Roman"/>
          <w:b w:val="false"/>
          <w:i w:val="false"/>
          <w:color w:val="0d0d0d"/>
          <w:sz w:val="28"/>
        </w:rPr>
        <w:t>      қабылдаған сауалдың нөмірі мен күні;</w:t>
      </w:r>
      <w:r>
        <w:br/>
      </w:r>
      <w:r>
        <w:rPr>
          <w:rFonts w:ascii="Times New Roman"/>
          <w:b w:val="false"/>
          <w:i w:val="false"/>
          <w:color w:val="000000"/>
          <w:sz w:val="28"/>
        </w:rPr>
        <w:t>
</w:t>
      </w:r>
      <w:r>
        <w:rPr>
          <w:rFonts w:ascii="Times New Roman"/>
          <w:b w:val="false"/>
          <w:i w:val="false"/>
          <w:color w:val="0d0d0d"/>
          <w:sz w:val="28"/>
        </w:rPr>
        <w:t>      мемлекеттік қызметінің тұрін;</w:t>
      </w:r>
      <w:r>
        <w:br/>
      </w:r>
      <w:r>
        <w:rPr>
          <w:rFonts w:ascii="Times New Roman"/>
          <w:b w:val="false"/>
          <w:i w:val="false"/>
          <w:color w:val="000000"/>
          <w:sz w:val="28"/>
        </w:rPr>
        <w:t>
</w:t>
      </w:r>
      <w:r>
        <w:rPr>
          <w:rFonts w:ascii="Times New Roman"/>
          <w:b w:val="false"/>
          <w:i w:val="false"/>
          <w:color w:val="0d0d0d"/>
          <w:sz w:val="28"/>
        </w:rPr>
        <w:t>      қоса жалғанған құжаттарының саны және атауы;</w:t>
      </w:r>
      <w:r>
        <w:br/>
      </w:r>
      <w:r>
        <w:rPr>
          <w:rFonts w:ascii="Times New Roman"/>
          <w:b w:val="false"/>
          <w:i w:val="false"/>
          <w:color w:val="000000"/>
          <w:sz w:val="28"/>
        </w:rPr>
        <w:t>
</w:t>
      </w:r>
      <w:r>
        <w:rPr>
          <w:rFonts w:ascii="Times New Roman"/>
          <w:b w:val="false"/>
          <w:i w:val="false"/>
          <w:color w:val="0d0d0d"/>
          <w:sz w:val="28"/>
        </w:rPr>
        <w:t>      құжаттардың берген орны, уақыты және күні;</w:t>
      </w:r>
      <w:r>
        <w:br/>
      </w:r>
      <w:r>
        <w:rPr>
          <w:rFonts w:ascii="Times New Roman"/>
          <w:b w:val="false"/>
          <w:i w:val="false"/>
          <w:color w:val="000000"/>
          <w:sz w:val="28"/>
        </w:rPr>
        <w:t>
</w:t>
      </w:r>
      <w:r>
        <w:rPr>
          <w:rFonts w:ascii="Times New Roman"/>
          <w:b w:val="false"/>
          <w:i w:val="false"/>
          <w:color w:val="0d0d0d"/>
          <w:sz w:val="28"/>
        </w:rPr>
        <w:t>      құжаттарды ресімдеуге өтінішті Орталық инспекторының тегі, аты, әкесінің аты (болған жағдайда);</w:t>
      </w:r>
      <w:r>
        <w:br/>
      </w:r>
      <w:r>
        <w:rPr>
          <w:rFonts w:ascii="Times New Roman"/>
          <w:b w:val="false"/>
          <w:i w:val="false"/>
          <w:color w:val="000000"/>
          <w:sz w:val="28"/>
        </w:rPr>
        <w:t>
</w:t>
      </w:r>
      <w:r>
        <w:rPr>
          <w:rFonts w:ascii="Times New Roman"/>
          <w:b w:val="false"/>
          <w:i w:val="false"/>
          <w:color w:val="0d0d0d"/>
          <w:sz w:val="28"/>
        </w:rPr>
        <w:t>      өтініш берушінің тегі, аты, әкесінің аты (болған жағдайда), уәкілетті өкілдің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3) Орталықтың жинақ бөлімінің инспекторы құжаттарды құзыретті органның кеңсесіне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Орталықтан құзыретті органға құжаттар пакетінің кету дерегі, мемлекеттік қызметтерді көрсету кезінде құжаттардың қозғалысын бақылайтын Сканер штрихкоды арқылы тексеріледі.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4) құзыретті органның кеңсе қызметкері Орталықтың ақпараттық жүйесінде құжаттарды белгілейді (егер құзыретті органда өзінің ақпараттық жүйесі болмаған жағдайда) және тіркейді, мемлекеттік қызметті алушының өтiнiш берген кезде құжаттарды қабылдау бойынша қызметтің қолхатын береді және құзыретті органның жетекшісіне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5) құзыретті органның жетекшісі келген құжаттармен танысады және құзыретті органның жауапты орындаушысына орындау үшін жолдайды;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6) құзыретті органның жауапты орындаушысы келген құжаттармен танысып, жетекшінің қолы қойылып мемлекеттік қызметті алушыға хабарлама жобасын дайындалады немесе қызметті беруге дәлелді бас тарту себебіне қол қойылып құзыретті органның кеңсесіне жіберіледі;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7) құзыретті органның кеңсесі қызметкері Орталыққа құжаттарды немесе қызметті беруге дәлелді бас тарту себебін, жібереді немесе мемлекеттік қызметті алушыға құзыретті органға арыз берген жағдайда мемлекеттік қызмет көрсету қорытындысын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Құзыретті органнан дайын мемлекеттік қызметтің қорытындысын қабылдаған кезде, Орталық келген құжаттарды Сканер штрихкод арқылы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8) Орталықтың инспекторы мемлекеттік қызметті алушыға немесе оның өкіліне (нотариалды куәландырылған сенімхат бойынша) жеке өзі келген кезде анықтама немесе бас тарту дәлелді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Егер мемлекеттік қызметті алушы қызмет нәтижесі үшін белгіленген мерзімде келмеген жағдайда, Орталық олардың бір ай ішінде сақталуын қамтамасыз етеді, одан кейін оларды құзыретті органға тапсырады.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12. Мемлекеттік қызметті көрсету үшін, құжаттарды қабылдайтын тұлғалардың ең аз саны 1 маман.</w:t>
      </w:r>
    </w:p>
    <w:bookmarkEnd w:id="78"/>
    <w:bookmarkStart w:name="z189" w:id="79"/>
    <w:p>
      <w:pPr>
        <w:spacing w:after="0"/>
        <w:ind w:left="0"/>
        <w:jc w:val="both"/>
      </w:pPr>
      <w:r>
        <w:rPr>
          <w:rFonts w:ascii="Times New Roman"/>
          <w:b w:val="false"/>
          <w:i w:val="false"/>
          <w:color w:val="000000"/>
          <w:sz w:val="28"/>
        </w:rPr>
        <w:t>
</w:t>
      </w:r>
      <w:r>
        <w:rPr>
          <w:rFonts w:ascii="Times New Roman"/>
          <w:b/>
          <w:i w:val="false"/>
          <w:color w:val="000000"/>
          <w:sz w:val="28"/>
        </w:rPr>
        <w:t>4. Мемлекеттік қызметті көрсету үдерісіндегі іс-әрекет (өзара іс-қимыл) тәртібінің сипаттамасы</w:t>
      </w:r>
    </w:p>
    <w:bookmarkEnd w:id="79"/>
    <w:bookmarkStart w:name="z190" w:id="80"/>
    <w:p>
      <w:pPr>
        <w:spacing w:after="0"/>
        <w:ind w:left="0"/>
        <w:jc w:val="both"/>
      </w:pPr>
      <w:r>
        <w:rPr>
          <w:rFonts w:ascii="Times New Roman"/>
          <w:b w:val="false"/>
          <w:i w:val="false"/>
          <w:color w:val="000000"/>
          <w:sz w:val="28"/>
        </w:rPr>
        <w:t>
</w:t>
      </w:r>
      <w:r>
        <w:rPr>
          <w:rFonts w:ascii="Times New Roman"/>
          <w:b w:val="false"/>
          <w:i w:val="false"/>
          <w:color w:val="0d0d0d"/>
          <w:sz w:val="28"/>
        </w:rPr>
        <w:t xml:space="preserve">      13. Осы Регламенттің </w:t>
      </w:r>
      <w:r>
        <w:rPr>
          <w:rFonts w:ascii="Times New Roman"/>
          <w:b w:val="false"/>
          <w:i w:val="false"/>
          <w:color w:val="000000"/>
          <w:sz w:val="28"/>
        </w:rPr>
        <w:t>2-қосымшасында</w:t>
      </w:r>
      <w:r>
        <w:rPr>
          <w:rFonts w:ascii="Times New Roman"/>
          <w:b w:val="false"/>
          <w:i w:val="false"/>
          <w:color w:val="0d0d0d"/>
          <w:sz w:val="28"/>
        </w:rPr>
        <w:t xml:space="preserve"> көрсетілген мекен-жайлары бойынша Орталықтарда құжаттарды қабылдау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Орталықта мемлекеттік қызметті алушыға алушының мемлекеттік қызметті алу үшін барлық қажетті құжаттарды тапсырғанын растайтын қолхат беріледі, онда Орталықтың мөртабаны және тұтынушының мемлекеттік қызметті алатын күні қамтылады.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14. Мемлекеттік қызметті алу үшін мемлекеттік қызметті алушы немесе оның өкілі (нотариалды куәландырылған сенімхат бойынша) Стандарттың </w:t>
      </w:r>
      <w:r>
        <w:rPr>
          <w:rFonts w:ascii="Times New Roman"/>
          <w:b w:val="false"/>
          <w:i w:val="false"/>
          <w:color w:val="000000"/>
          <w:sz w:val="28"/>
        </w:rPr>
        <w:t>11 - тармағына</w:t>
      </w:r>
      <w:r>
        <w:rPr>
          <w:rFonts w:ascii="Times New Roman"/>
          <w:b w:val="false"/>
          <w:i w:val="false"/>
          <w:color w:val="0d0d0d"/>
          <w:sz w:val="28"/>
        </w:rPr>
        <w:t xml:space="preserve"> сәйкес құжаттарды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15. Мемлекеттік қызметті көрсетуге келесі құрылымдық-функционалдық бірліктер (бұдан әрі – ҚФБ) іске қосылады: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1) Орталықтың инспекторы;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2) Орталықтың жинақтау бөлімінің инспекторы;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3) уәкілетті органның кеңсесі қызметкері;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4) уәкілетті органның басшылығы;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5)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16. Әр әкімшілік әрекетті (рәсімді) орындау мерзімін көрсетумен әр ҚФБ әкімшілік әрекеттің (рәсімнің) кезектілігі мен өзара әрекетінің мәтіндік кестелік сипаттамасы осы Регламенттің </w:t>
      </w:r>
      <w:r>
        <w:rPr>
          <w:rFonts w:ascii="Times New Roman"/>
          <w:b w:val="false"/>
          <w:i w:val="false"/>
          <w:color w:val="000000"/>
          <w:sz w:val="28"/>
        </w:rPr>
        <w:t>4-қосымшасында</w:t>
      </w:r>
      <w:r>
        <w:rPr>
          <w:rFonts w:ascii="Times New Roman"/>
          <w:b w:val="false"/>
          <w:i w:val="false"/>
          <w:color w:val="0d0d0d"/>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17. Мемлекеттік қызметті көрсету үдерісінде әкімшілік әрекеттердің қисынды кезектілігі мен ҚФБ арасындағы өзара байланысты айқындайтын сызбалар осы Регламенттің </w:t>
      </w:r>
      <w:r>
        <w:rPr>
          <w:rFonts w:ascii="Times New Roman"/>
          <w:b w:val="false"/>
          <w:i w:val="false"/>
          <w:color w:val="000000"/>
          <w:sz w:val="28"/>
        </w:rPr>
        <w:t>5-қосымшасында</w:t>
      </w:r>
      <w:r>
        <w:rPr>
          <w:rFonts w:ascii="Times New Roman"/>
          <w:b w:val="false"/>
          <w:i w:val="false"/>
          <w:color w:val="0d0d0d"/>
          <w:sz w:val="28"/>
        </w:rPr>
        <w:t xml:space="preserve"> келтірілген.</w:t>
      </w:r>
    </w:p>
    <w:bookmarkEnd w:id="80"/>
    <w:bookmarkStart w:name="z201" w:id="81"/>
    <w:p>
      <w:pPr>
        <w:spacing w:after="0"/>
        <w:ind w:left="0"/>
        <w:jc w:val="both"/>
      </w:pPr>
      <w:r>
        <w:rPr>
          <w:rFonts w:ascii="Times New Roman"/>
          <w:b w:val="false"/>
          <w:i w:val="false"/>
          <w:color w:val="000000"/>
          <w:sz w:val="28"/>
        </w:rPr>
        <w:t>
</w:t>
      </w:r>
      <w:r>
        <w:rPr>
          <w:rFonts w:ascii="Times New Roman"/>
          <w:b/>
          <w:i w:val="false"/>
          <w:color w:val="000000"/>
          <w:sz w:val="28"/>
        </w:rPr>
        <w:t>5. Мемлекеттік қызметті көрсететін лауазымды тұлғалардың жауапкершілігі</w:t>
      </w:r>
    </w:p>
    <w:bookmarkEnd w:id="81"/>
    <w:bookmarkStart w:name="z202" w:id="82"/>
    <w:p>
      <w:pPr>
        <w:spacing w:after="0"/>
        <w:ind w:left="0"/>
        <w:jc w:val="both"/>
      </w:pPr>
      <w:r>
        <w:rPr>
          <w:rFonts w:ascii="Times New Roman"/>
          <w:b w:val="false"/>
          <w:i w:val="false"/>
          <w:color w:val="000000"/>
          <w:sz w:val="28"/>
        </w:rPr>
        <w:t>
</w:t>
      </w:r>
      <w:r>
        <w:rPr>
          <w:rFonts w:ascii="Times New Roman"/>
          <w:b w:val="false"/>
          <w:i w:val="false"/>
          <w:color w:val="0d0d0d"/>
          <w:sz w:val="28"/>
        </w:rPr>
        <w:t>      18. Уәкілетті органның басшысы және Орталықтың басшысы (бұдан әрі – лауазымды тұлғалар) мемлекеттік қызметті көрсетуге жауапты тұлға болып табылады.</w:t>
      </w:r>
      <w:r>
        <w:br/>
      </w:r>
      <w:r>
        <w:rPr>
          <w:rFonts w:ascii="Times New Roman"/>
          <w:b w:val="false"/>
          <w:i w:val="false"/>
          <w:color w:val="000000"/>
          <w:sz w:val="28"/>
        </w:rPr>
        <w:t>
</w:t>
      </w:r>
      <w:r>
        <w:rPr>
          <w:rFonts w:ascii="Times New Roman"/>
          <w:b w:val="false"/>
          <w:i w:val="false"/>
          <w:color w:val="0d0d0d"/>
          <w:sz w:val="28"/>
        </w:rPr>
        <w:t>      Лауазымды тұлғалар Қазақстан Республикасының заңнамалық актілеріне сәйкес белгіленген мерзімде мемлекеттік қызметті көрсетуді жүзеге асыруға жауапты.</w:t>
      </w:r>
    </w:p>
    <w:bookmarkEnd w:id="82"/>
    <w:bookmarkStart w:name="z203" w:id="83"/>
    <w:p>
      <w:pPr>
        <w:spacing w:after="0"/>
        <w:ind w:left="0"/>
        <w:jc w:val="both"/>
      </w:pPr>
      <w:r>
        <w:rPr>
          <w:rFonts w:ascii="Times New Roman"/>
          <w:b w:val="false"/>
          <w:i w:val="false"/>
          <w:color w:val="000000"/>
          <w:sz w:val="28"/>
        </w:rPr>
        <w:t>
</w:t>
      </w:r>
      <w:r>
        <w:rPr>
          <w:rFonts w:ascii="Times New Roman"/>
          <w:b w:val="false"/>
          <w:i w:val="false"/>
          <w:color w:val="0d0d0d"/>
          <w:sz w:val="28"/>
        </w:rPr>
        <w:t>«Жеке қосалқы шаруашылықтың</w:t>
      </w:r>
      <w:r>
        <w:br/>
      </w:r>
      <w:r>
        <w:rPr>
          <w:rFonts w:ascii="Times New Roman"/>
          <w:b w:val="false"/>
          <w:i w:val="false"/>
          <w:color w:val="000000"/>
          <w:sz w:val="28"/>
        </w:rPr>
        <w:t>
</w:t>
      </w:r>
      <w:r>
        <w:rPr>
          <w:rFonts w:ascii="Times New Roman"/>
          <w:b w:val="false"/>
          <w:i w:val="false"/>
          <w:color w:val="0d0d0d"/>
          <w:sz w:val="28"/>
        </w:rPr>
        <w:t>болуы туралы анықтама беру»</w:t>
      </w:r>
      <w:r>
        <w:br/>
      </w:r>
      <w:r>
        <w:rPr>
          <w:rFonts w:ascii="Times New Roman"/>
          <w:b w:val="false"/>
          <w:i w:val="false"/>
          <w:color w:val="000000"/>
          <w:sz w:val="28"/>
        </w:rPr>
        <w:t>
</w:t>
      </w:r>
      <w:r>
        <w:rPr>
          <w:rFonts w:ascii="Times New Roman"/>
          <w:b w:val="false"/>
          <w:i w:val="false"/>
          <w:color w:val="0d0d0d"/>
          <w:sz w:val="28"/>
        </w:rPr>
        <w:t>мемлекеттiк қызмет регламентіне</w:t>
      </w:r>
      <w:r>
        <w:br/>
      </w:r>
      <w:r>
        <w:rPr>
          <w:rFonts w:ascii="Times New Roman"/>
          <w:b w:val="false"/>
          <w:i w:val="false"/>
          <w:color w:val="000000"/>
          <w:sz w:val="28"/>
        </w:rPr>
        <w:t>
</w:t>
      </w:r>
      <w:r>
        <w:rPr>
          <w:rFonts w:ascii="Times New Roman"/>
          <w:b w:val="false"/>
          <w:i w:val="false"/>
          <w:color w:val="0d0d0d"/>
          <w:sz w:val="28"/>
        </w:rPr>
        <w:t>1 қосымша</w:t>
      </w:r>
    </w:p>
    <w:bookmarkEnd w:id="83"/>
    <w:p>
      <w:pPr>
        <w:spacing w:after="0"/>
        <w:ind w:left="0"/>
        <w:jc w:val="left"/>
      </w:pPr>
      <w:r>
        <w:rPr>
          <w:rFonts w:ascii="Times New Roman"/>
          <w:b/>
          <w:i w:val="false"/>
          <w:color w:val="000000"/>
        </w:rPr>
        <w:t xml:space="preserve"> Ақтөбе облысы ауылдық (селолық) округтері әкім аппараттарының мекен–жайларының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5093"/>
        <w:gridCol w:w="4674"/>
        <w:gridCol w:w="2798"/>
      </w:tblGrid>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p>
            <w:pPr>
              <w:spacing w:after="20"/>
              <w:ind w:left="20"/>
              <w:jc w:val="both"/>
            </w:pPr>
            <w:r>
              <w:rPr>
                <w:rFonts w:ascii="Times New Roman"/>
                <w:b/>
                <w:i w:val="false"/>
                <w:color w:val="000000"/>
                <w:sz w:val="20"/>
              </w:rPr>
              <w:t>п/п</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округ әкімдігінің атауы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округ әкімдігінің орналасқан заңды мекенжай (көше, үйдің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Телефон </w:t>
            </w:r>
          </w:p>
          <w:p>
            <w:pPr>
              <w:spacing w:after="20"/>
              <w:ind w:left="20"/>
              <w:jc w:val="both"/>
            </w:pPr>
            <w:r>
              <w:rPr>
                <w:rFonts w:ascii="Times New Roman"/>
                <w:b/>
                <w:i w:val="false"/>
                <w:color w:val="000000"/>
                <w:sz w:val="20"/>
              </w:rPr>
              <w:t>нөмірі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қаласы</w:t>
            </w:r>
            <w:r>
              <w:rPr>
                <w:rFonts w:ascii="Times New Roman"/>
                <w:b w:val="false"/>
                <w:i w:val="false"/>
                <w:color w:val="0d0d0d"/>
                <w:sz w:val="20"/>
              </w:rPr>
              <w:t xml:space="preserve"> E-mail: </w:t>
            </w:r>
            <w:r>
              <w:rPr>
                <w:rFonts w:ascii="Times New Roman"/>
                <w:b w:val="false"/>
                <w:i w:val="false"/>
                <w:color w:val="000000"/>
                <w:sz w:val="20"/>
                <w:u w:val="single"/>
              </w:rPr>
              <w:t>social_sfera_@mail.ru</w:t>
            </w:r>
            <w:r>
              <w:rPr>
                <w:rFonts w:ascii="Times New Roman"/>
                <w:b w:val="false"/>
                <w:i w:val="false"/>
                <w:color w:val="0d0d0d"/>
                <w:sz w:val="20"/>
              </w:rPr>
              <w:t xml:space="preserve">, </w:t>
            </w:r>
            <w:r>
              <w:rPr>
                <w:rFonts w:ascii="Times New Roman"/>
                <w:b w:val="false"/>
                <w:i w:val="false"/>
                <w:color w:val="000000"/>
                <w:sz w:val="20"/>
                <w:u w:val="single"/>
              </w:rPr>
              <w:t>ainura_aktobe@mail.ru</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«Қарғалы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Қарғалы селосы,</w:t>
            </w:r>
            <w:r>
              <w:br/>
            </w:r>
            <w:r>
              <w:rPr>
                <w:rFonts w:ascii="Times New Roman"/>
                <w:b w:val="false"/>
                <w:i w:val="false"/>
                <w:color w:val="000000"/>
                <w:sz w:val="20"/>
              </w:rPr>
              <w:t>
Сәтпаев көшесі, 10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8-7132 99-60-15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«Новый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Новый селосы,</w:t>
            </w:r>
            <w:r>
              <w:br/>
            </w:r>
            <w:r>
              <w:rPr>
                <w:rFonts w:ascii="Times New Roman"/>
                <w:b w:val="false"/>
                <w:i w:val="false"/>
                <w:color w:val="000000"/>
                <w:sz w:val="20"/>
              </w:rPr>
              <w:t>
Советская көшесі,3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8-7132 99-75-01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«Благодарный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Кеңес Нокин атындағы село, Бейбітшілік көшесі, 38</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8-7132 99-43-43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«Сазды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Сазды селосы,</w:t>
            </w:r>
            <w:r>
              <w:br/>
            </w:r>
            <w:r>
              <w:rPr>
                <w:rFonts w:ascii="Times New Roman"/>
                <w:b w:val="false"/>
                <w:i w:val="false"/>
                <w:color w:val="000000"/>
                <w:sz w:val="20"/>
              </w:rPr>
              <w:t>
Бейбітшілік көшесі, 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8-7132 99-17-77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«Қурайлы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Қурайлы селосы,</w:t>
            </w:r>
            <w:r>
              <w:br/>
            </w:r>
            <w:r>
              <w:rPr>
                <w:rFonts w:ascii="Times New Roman"/>
                <w:b w:val="false"/>
                <w:i w:val="false"/>
                <w:color w:val="000000"/>
                <w:sz w:val="20"/>
              </w:rPr>
              <w:t>
Жеңіс көшесі, 42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8-7132 98-00-76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Әйтеке би ауданы</w:t>
            </w:r>
            <w:r>
              <w:rPr>
                <w:rFonts w:ascii="Times New Roman"/>
                <w:b w:val="false"/>
                <w:i w:val="false"/>
                <w:color w:val="0d0d0d"/>
                <w:sz w:val="20"/>
              </w:rPr>
              <w:t xml:space="preserve"> E-mail: </w:t>
            </w:r>
            <w:r>
              <w:rPr>
                <w:rFonts w:ascii="Times New Roman"/>
                <w:b w:val="false"/>
                <w:i w:val="false"/>
                <w:color w:val="000000"/>
                <w:sz w:val="20"/>
                <w:u w:val="single"/>
              </w:rPr>
              <w:t>aitekebi_akimat@mail.ru</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«Комсомол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Комсомол селосы,</w:t>
            </w:r>
            <w:r>
              <w:br/>
            </w:r>
            <w:r>
              <w:rPr>
                <w:rFonts w:ascii="Times New Roman"/>
                <w:b w:val="false"/>
                <w:i w:val="false"/>
                <w:color w:val="000000"/>
                <w:sz w:val="20"/>
              </w:rPr>
              <w:t>
Жүргенов көшесі, 65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8-71339-</w:t>
            </w:r>
            <w:r>
              <w:br/>
            </w:r>
            <w:r>
              <w:rPr>
                <w:rFonts w:ascii="Times New Roman"/>
                <w:b w:val="false"/>
                <w:i w:val="false"/>
                <w:color w:val="000000"/>
                <w:sz w:val="20"/>
              </w:rPr>
              <w:t>
21-1-65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«Әйке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Әйке селосы,</w:t>
            </w:r>
            <w:r>
              <w:br/>
            </w:r>
            <w:r>
              <w:rPr>
                <w:rFonts w:ascii="Times New Roman"/>
                <w:b w:val="false"/>
                <w:i w:val="false"/>
                <w:color w:val="000000"/>
                <w:sz w:val="20"/>
              </w:rPr>
              <w:t>
Алтынсарин көшесі, 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8-71339-</w:t>
            </w:r>
            <w:r>
              <w:br/>
            </w:r>
            <w:r>
              <w:rPr>
                <w:rFonts w:ascii="Times New Roman"/>
                <w:b w:val="false"/>
                <w:i w:val="false"/>
                <w:color w:val="000000"/>
                <w:sz w:val="20"/>
              </w:rPr>
              <w:t>
39-3-40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«Ақкөл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Ақкөл селосы,</w:t>
            </w:r>
            <w:r>
              <w:br/>
            </w:r>
            <w:r>
              <w:rPr>
                <w:rFonts w:ascii="Times New Roman"/>
                <w:b w:val="false"/>
                <w:i w:val="false"/>
                <w:color w:val="000000"/>
                <w:sz w:val="20"/>
              </w:rPr>
              <w:t>
Әйтеке би көшесі, 11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8-71339-</w:t>
            </w:r>
            <w:r>
              <w:br/>
            </w:r>
            <w:r>
              <w:rPr>
                <w:rFonts w:ascii="Times New Roman"/>
                <w:b w:val="false"/>
                <w:i w:val="false"/>
                <w:color w:val="000000"/>
                <w:sz w:val="20"/>
              </w:rPr>
              <w:t>
23-7-51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«Ақтасты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Ақтасты селосы,</w:t>
            </w:r>
            <w:r>
              <w:br/>
            </w:r>
            <w:r>
              <w:rPr>
                <w:rFonts w:ascii="Times New Roman"/>
                <w:b w:val="false"/>
                <w:i w:val="false"/>
                <w:color w:val="000000"/>
                <w:sz w:val="20"/>
              </w:rPr>
              <w:t>
Әйтеке би көшесі, 19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w:t>
            </w:r>
            <w:r>
              <w:br/>
            </w:r>
            <w:r>
              <w:rPr>
                <w:rFonts w:ascii="Times New Roman"/>
                <w:b w:val="false"/>
                <w:i w:val="false"/>
                <w:color w:val="000000"/>
                <w:sz w:val="20"/>
              </w:rPr>
              <w:t>
35-4-30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«Аралтоғай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Аралтоғай селосы,</w:t>
            </w:r>
            <w:r>
              <w:br/>
            </w:r>
            <w:r>
              <w:rPr>
                <w:rFonts w:ascii="Times New Roman"/>
                <w:b w:val="false"/>
                <w:i w:val="false"/>
                <w:color w:val="000000"/>
                <w:sz w:val="20"/>
              </w:rPr>
              <w:t>
Жанқожа батыр көшесі, 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8-71339-</w:t>
            </w:r>
            <w:r>
              <w:br/>
            </w:r>
            <w:r>
              <w:rPr>
                <w:rFonts w:ascii="Times New Roman"/>
                <w:b w:val="false"/>
                <w:i w:val="false"/>
                <w:color w:val="000000"/>
                <w:sz w:val="20"/>
              </w:rPr>
              <w:t>
23-0-02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«Басқұдық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Басқұдық селосы,</w:t>
            </w:r>
            <w:r>
              <w:br/>
            </w:r>
            <w:r>
              <w:rPr>
                <w:rFonts w:ascii="Times New Roman"/>
                <w:b w:val="false"/>
                <w:i w:val="false"/>
                <w:color w:val="000000"/>
                <w:sz w:val="20"/>
              </w:rPr>
              <w:t>
Бейбітшілік көшесі, 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w:t>
            </w:r>
            <w:r>
              <w:br/>
            </w:r>
            <w:r>
              <w:rPr>
                <w:rFonts w:ascii="Times New Roman"/>
                <w:b w:val="false"/>
                <w:i w:val="false"/>
                <w:color w:val="000000"/>
                <w:sz w:val="20"/>
              </w:rPr>
              <w:t>
28-0-40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«Жабасақ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Жабасақ селосы,</w:t>
            </w:r>
            <w:r>
              <w:br/>
            </w:r>
            <w:r>
              <w:rPr>
                <w:rFonts w:ascii="Times New Roman"/>
                <w:b w:val="false"/>
                <w:i w:val="false"/>
                <w:color w:val="000000"/>
                <w:sz w:val="20"/>
              </w:rPr>
              <w:t>
Самұрат көшесі, 30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8-71339-</w:t>
            </w:r>
            <w:r>
              <w:br/>
            </w:r>
            <w:r>
              <w:rPr>
                <w:rFonts w:ascii="Times New Roman"/>
                <w:b w:val="false"/>
                <w:i w:val="false"/>
                <w:color w:val="000000"/>
                <w:sz w:val="20"/>
              </w:rPr>
              <w:t>
34-0-01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«Жамбыл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Жамбыл селосы,</w:t>
            </w:r>
            <w:r>
              <w:br/>
            </w:r>
            <w:r>
              <w:rPr>
                <w:rFonts w:ascii="Times New Roman"/>
                <w:b w:val="false"/>
                <w:i w:val="false"/>
                <w:color w:val="000000"/>
                <w:sz w:val="20"/>
              </w:rPr>
              <w:t>
Ленин көшесі, 27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8-71339-</w:t>
            </w:r>
            <w:r>
              <w:br/>
            </w:r>
            <w:r>
              <w:rPr>
                <w:rFonts w:ascii="Times New Roman"/>
                <w:b w:val="false"/>
                <w:i w:val="false"/>
                <w:color w:val="000000"/>
                <w:sz w:val="20"/>
              </w:rPr>
              <w:t>
32-4-05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«Қайрақты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Қайрақты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8-71348-</w:t>
            </w:r>
            <w:r>
              <w:br/>
            </w:r>
            <w:r>
              <w:rPr>
                <w:rFonts w:ascii="Times New Roman"/>
                <w:b w:val="false"/>
                <w:i w:val="false"/>
                <w:color w:val="000000"/>
                <w:sz w:val="20"/>
              </w:rPr>
              <w:t>
32-0-40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«Қарабұтақ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Қарабұтақ селосы,</w:t>
            </w:r>
            <w:r>
              <w:br/>
            </w:r>
            <w:r>
              <w:rPr>
                <w:rFonts w:ascii="Times New Roman"/>
                <w:b w:val="false"/>
                <w:i w:val="false"/>
                <w:color w:val="000000"/>
                <w:sz w:val="20"/>
              </w:rPr>
              <w:t>
Әйтеке би көшесі, 24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8-71339-</w:t>
            </w:r>
            <w:r>
              <w:br/>
            </w:r>
            <w:r>
              <w:rPr>
                <w:rFonts w:ascii="Times New Roman"/>
                <w:b w:val="false"/>
                <w:i w:val="false"/>
                <w:color w:val="000000"/>
                <w:sz w:val="20"/>
              </w:rPr>
              <w:t>
25-8-51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«Құмкұдық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Құмқұдық селосы,</w:t>
            </w:r>
            <w:r>
              <w:br/>
            </w:r>
            <w:r>
              <w:rPr>
                <w:rFonts w:ascii="Times New Roman"/>
                <w:b w:val="false"/>
                <w:i w:val="false"/>
                <w:color w:val="000000"/>
                <w:sz w:val="20"/>
              </w:rPr>
              <w:t>
Бисенбаев көшесі, 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8-71348-</w:t>
            </w:r>
            <w:r>
              <w:br/>
            </w:r>
            <w:r>
              <w:rPr>
                <w:rFonts w:ascii="Times New Roman"/>
                <w:b w:val="false"/>
                <w:i w:val="false"/>
                <w:color w:val="000000"/>
                <w:sz w:val="20"/>
              </w:rPr>
              <w:t>
21-1-48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17.</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«Қызылжұлдыз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Қызылжұлдыз селосы,</w:t>
            </w:r>
            <w:r>
              <w:br/>
            </w:r>
            <w:r>
              <w:rPr>
                <w:rFonts w:ascii="Times New Roman"/>
                <w:b w:val="false"/>
                <w:i w:val="false"/>
                <w:color w:val="000000"/>
                <w:sz w:val="20"/>
              </w:rPr>
              <w:t>
Былшық би көшесі.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8-71339-</w:t>
            </w:r>
            <w:r>
              <w:br/>
            </w:r>
            <w:r>
              <w:rPr>
                <w:rFonts w:ascii="Times New Roman"/>
                <w:b w:val="false"/>
                <w:i w:val="false"/>
                <w:color w:val="000000"/>
                <w:sz w:val="20"/>
              </w:rPr>
              <w:t>
23-3-01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18.</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«Сарат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Сарат селосы,</w:t>
            </w:r>
            <w:r>
              <w:br/>
            </w:r>
            <w:r>
              <w:rPr>
                <w:rFonts w:ascii="Times New Roman"/>
                <w:b w:val="false"/>
                <w:i w:val="false"/>
                <w:color w:val="000000"/>
                <w:sz w:val="20"/>
              </w:rPr>
              <w:t>
Жангелді көшесі.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8-71339-</w:t>
            </w:r>
            <w:r>
              <w:br/>
            </w:r>
            <w:r>
              <w:rPr>
                <w:rFonts w:ascii="Times New Roman"/>
                <w:b w:val="false"/>
                <w:i w:val="false"/>
                <w:color w:val="000000"/>
                <w:sz w:val="20"/>
              </w:rPr>
              <w:t>
31-1-00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19.</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«Сұлукөл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Сұлукөл селосы,</w:t>
            </w:r>
            <w:r>
              <w:br/>
            </w:r>
            <w:r>
              <w:rPr>
                <w:rFonts w:ascii="Times New Roman"/>
                <w:b w:val="false"/>
                <w:i w:val="false"/>
                <w:color w:val="000000"/>
                <w:sz w:val="20"/>
              </w:rPr>
              <w:t>
Б. Момышұлы көшесі, 10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8-71339-</w:t>
            </w:r>
            <w:r>
              <w:br/>
            </w:r>
            <w:r>
              <w:rPr>
                <w:rFonts w:ascii="Times New Roman"/>
                <w:b w:val="false"/>
                <w:i w:val="false"/>
                <w:color w:val="000000"/>
                <w:sz w:val="20"/>
              </w:rPr>
              <w:t>
41-1-20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«Үшқатты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Үшқатты селосы,</w:t>
            </w:r>
            <w:r>
              <w:br/>
            </w:r>
            <w:r>
              <w:rPr>
                <w:rFonts w:ascii="Times New Roman"/>
                <w:b w:val="false"/>
                <w:i w:val="false"/>
                <w:color w:val="000000"/>
                <w:sz w:val="20"/>
              </w:rPr>
              <w:t>
Кеңес көшесі, 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w:t>
            </w:r>
            <w:r>
              <w:br/>
            </w:r>
            <w:r>
              <w:rPr>
                <w:rFonts w:ascii="Times New Roman"/>
                <w:b w:val="false"/>
                <w:i w:val="false"/>
                <w:color w:val="000000"/>
                <w:sz w:val="20"/>
              </w:rPr>
              <w:t>
25-1-63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Алға ауданы</w:t>
            </w:r>
            <w:r>
              <w:rPr>
                <w:rFonts w:ascii="Times New Roman"/>
                <w:b w:val="false"/>
                <w:i w:val="false"/>
                <w:color w:val="0d0d0d"/>
                <w:sz w:val="20"/>
              </w:rPr>
              <w:t xml:space="preserve"> E-mail: </w:t>
            </w:r>
            <w:r>
              <w:rPr>
                <w:rFonts w:ascii="Times New Roman"/>
                <w:b w:val="false"/>
                <w:i w:val="false"/>
                <w:color w:val="000000"/>
                <w:sz w:val="20"/>
                <w:u w:val="single"/>
              </w:rPr>
              <w:t>algaaconomotdel@mail.ru</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«Алға қалалық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Алға қаласы,</w:t>
            </w:r>
            <w:r>
              <w:br/>
            </w:r>
            <w:r>
              <w:rPr>
                <w:rFonts w:ascii="Times New Roman"/>
                <w:b w:val="false"/>
                <w:i w:val="false"/>
                <w:color w:val="000000"/>
                <w:sz w:val="20"/>
              </w:rPr>
              <w:t>
Байтұрсынов көшесі, 15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 41-5-39</w:t>
            </w:r>
            <w:r>
              <w:br/>
            </w:r>
            <w:r>
              <w:rPr>
                <w:rFonts w:ascii="Times New Roman"/>
                <w:b w:val="false"/>
                <w:i w:val="false"/>
                <w:color w:val="000000"/>
                <w:sz w:val="20"/>
              </w:rPr>
              <w:t>
8-71337 42-6-12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«Бесқопа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Есет батыр Көкіұлы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 38-5-66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«Бестамақ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Бестамак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8-71337 35-1-01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Ақай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8-71337-</w:t>
            </w:r>
            <w:r>
              <w:br/>
            </w:r>
            <w:r>
              <w:rPr>
                <w:rFonts w:ascii="Times New Roman"/>
                <w:b w:val="false"/>
                <w:i w:val="false"/>
                <w:color w:val="000000"/>
                <w:sz w:val="20"/>
              </w:rPr>
              <w:t>
7-12-70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«Үшқұдық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Үшқұдық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8-71337-</w:t>
            </w:r>
            <w:r>
              <w:br/>
            </w:r>
            <w:r>
              <w:rPr>
                <w:rFonts w:ascii="Times New Roman"/>
                <w:b w:val="false"/>
                <w:i w:val="false"/>
                <w:color w:val="000000"/>
                <w:sz w:val="20"/>
              </w:rPr>
              <w:t>
6-84-00</w:t>
            </w:r>
            <w:r>
              <w:br/>
            </w:r>
            <w:r>
              <w:rPr>
                <w:rFonts w:ascii="Times New Roman"/>
                <w:b w:val="false"/>
                <w:i w:val="false"/>
                <w:color w:val="000000"/>
                <w:sz w:val="20"/>
              </w:rPr>
              <w:t>
8-71337-</w:t>
            </w:r>
            <w:r>
              <w:br/>
            </w:r>
            <w:r>
              <w:rPr>
                <w:rFonts w:ascii="Times New Roman"/>
                <w:b w:val="false"/>
                <w:i w:val="false"/>
                <w:color w:val="000000"/>
                <w:sz w:val="20"/>
              </w:rPr>
              <w:t>
6-84-41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«Қарақобда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Қарақобда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8-71337-</w:t>
            </w:r>
            <w:r>
              <w:br/>
            </w:r>
            <w:r>
              <w:rPr>
                <w:rFonts w:ascii="Times New Roman"/>
                <w:b w:val="false"/>
                <w:i w:val="false"/>
                <w:color w:val="000000"/>
                <w:sz w:val="20"/>
              </w:rPr>
              <w:t>
6-86-96</w:t>
            </w:r>
            <w:r>
              <w:br/>
            </w:r>
            <w:r>
              <w:rPr>
                <w:rFonts w:ascii="Times New Roman"/>
                <w:b w:val="false"/>
                <w:i w:val="false"/>
                <w:color w:val="000000"/>
                <w:sz w:val="20"/>
              </w:rPr>
              <w:t>
8-71337-</w:t>
            </w:r>
            <w:r>
              <w:br/>
            </w:r>
            <w:r>
              <w:rPr>
                <w:rFonts w:ascii="Times New Roman"/>
                <w:b w:val="false"/>
                <w:i w:val="false"/>
                <w:color w:val="000000"/>
                <w:sz w:val="20"/>
              </w:rPr>
              <w:t>
6-86-26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27.</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«Қарағаш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Самбай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8-71337-</w:t>
            </w:r>
            <w:r>
              <w:br/>
            </w:r>
            <w:r>
              <w:rPr>
                <w:rFonts w:ascii="Times New Roman"/>
                <w:b w:val="false"/>
                <w:i w:val="false"/>
                <w:color w:val="000000"/>
                <w:sz w:val="20"/>
              </w:rPr>
              <w:t>
5-30-00</w:t>
            </w:r>
            <w:r>
              <w:br/>
            </w:r>
            <w:r>
              <w:rPr>
                <w:rFonts w:ascii="Times New Roman"/>
                <w:b w:val="false"/>
                <w:i w:val="false"/>
                <w:color w:val="000000"/>
                <w:sz w:val="20"/>
              </w:rPr>
              <w:t>
8-71337-</w:t>
            </w:r>
            <w:r>
              <w:br/>
            </w:r>
            <w:r>
              <w:rPr>
                <w:rFonts w:ascii="Times New Roman"/>
                <w:b w:val="false"/>
                <w:i w:val="false"/>
                <w:color w:val="000000"/>
                <w:sz w:val="20"/>
              </w:rPr>
              <w:t>
7-06-86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28.</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«Қарабұлақ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Қарабұлақ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8-71337-</w:t>
            </w:r>
            <w:r>
              <w:br/>
            </w:r>
            <w:r>
              <w:rPr>
                <w:rFonts w:ascii="Times New Roman"/>
                <w:b w:val="false"/>
                <w:i w:val="false"/>
                <w:color w:val="000000"/>
                <w:sz w:val="20"/>
              </w:rPr>
              <w:t>
7-13-59</w:t>
            </w:r>
            <w:r>
              <w:br/>
            </w:r>
            <w:r>
              <w:rPr>
                <w:rFonts w:ascii="Times New Roman"/>
                <w:b w:val="false"/>
                <w:i w:val="false"/>
                <w:color w:val="000000"/>
                <w:sz w:val="20"/>
              </w:rPr>
              <w:t>
8-71337-</w:t>
            </w:r>
            <w:r>
              <w:br/>
            </w:r>
            <w:r>
              <w:rPr>
                <w:rFonts w:ascii="Times New Roman"/>
                <w:b w:val="false"/>
                <w:i w:val="false"/>
                <w:color w:val="000000"/>
                <w:sz w:val="20"/>
              </w:rPr>
              <w:t>
7-16-77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29.</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«Маржанбұлақ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Маржанбұлақ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8-71329-</w:t>
            </w:r>
            <w:r>
              <w:br/>
            </w:r>
            <w:r>
              <w:rPr>
                <w:rFonts w:ascii="Times New Roman"/>
                <w:b w:val="false"/>
                <w:i w:val="false"/>
                <w:color w:val="000000"/>
                <w:sz w:val="20"/>
              </w:rPr>
              <w:t>
53-9-27</w:t>
            </w:r>
            <w:r>
              <w:br/>
            </w:r>
            <w:r>
              <w:rPr>
                <w:rFonts w:ascii="Times New Roman"/>
                <w:b w:val="false"/>
                <w:i w:val="false"/>
                <w:color w:val="000000"/>
                <w:sz w:val="20"/>
              </w:rPr>
              <w:t>
8-71329-</w:t>
            </w:r>
            <w:r>
              <w:br/>
            </w:r>
            <w:r>
              <w:rPr>
                <w:rFonts w:ascii="Times New Roman"/>
                <w:b w:val="false"/>
                <w:i w:val="false"/>
                <w:color w:val="000000"/>
                <w:sz w:val="20"/>
              </w:rPr>
              <w:t>
5-39-00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«Тоқмансай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Тоқмансай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w:t>
            </w:r>
            <w:r>
              <w:br/>
            </w:r>
            <w:r>
              <w:rPr>
                <w:rFonts w:ascii="Times New Roman"/>
                <w:b w:val="false"/>
                <w:i w:val="false"/>
                <w:color w:val="000000"/>
                <w:sz w:val="20"/>
              </w:rPr>
              <w:t>
7-19-55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«Тамды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Тамды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8-71337-</w:t>
            </w:r>
            <w:r>
              <w:br/>
            </w:r>
            <w:r>
              <w:rPr>
                <w:rFonts w:ascii="Times New Roman"/>
                <w:b w:val="false"/>
                <w:i w:val="false"/>
                <w:color w:val="000000"/>
                <w:sz w:val="20"/>
              </w:rPr>
              <w:t>
35-8-88</w:t>
            </w:r>
            <w:r>
              <w:br/>
            </w:r>
            <w:r>
              <w:rPr>
                <w:rFonts w:ascii="Times New Roman"/>
                <w:b w:val="false"/>
                <w:i w:val="false"/>
                <w:color w:val="000000"/>
                <w:sz w:val="20"/>
              </w:rPr>
              <w:t>
8-71337-</w:t>
            </w:r>
            <w:r>
              <w:br/>
            </w:r>
            <w:r>
              <w:rPr>
                <w:rFonts w:ascii="Times New Roman"/>
                <w:b w:val="false"/>
                <w:i w:val="false"/>
                <w:color w:val="000000"/>
                <w:sz w:val="20"/>
              </w:rPr>
              <w:t>
35-8-21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«Қарақұдық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Қарақұдық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8-71337-</w:t>
            </w:r>
            <w:r>
              <w:br/>
            </w:r>
            <w:r>
              <w:rPr>
                <w:rFonts w:ascii="Times New Roman"/>
                <w:b w:val="false"/>
                <w:i w:val="false"/>
                <w:color w:val="000000"/>
                <w:sz w:val="20"/>
              </w:rPr>
              <w:t>
53-5-00</w:t>
            </w:r>
            <w:r>
              <w:br/>
            </w:r>
            <w:r>
              <w:rPr>
                <w:rFonts w:ascii="Times New Roman"/>
                <w:b w:val="false"/>
                <w:i w:val="false"/>
                <w:color w:val="000000"/>
                <w:sz w:val="20"/>
              </w:rPr>
              <w:t>
8-71337-</w:t>
            </w:r>
            <w:r>
              <w:br/>
            </w:r>
            <w:r>
              <w:rPr>
                <w:rFonts w:ascii="Times New Roman"/>
                <w:b w:val="false"/>
                <w:i w:val="false"/>
                <w:color w:val="000000"/>
                <w:sz w:val="20"/>
              </w:rPr>
              <w:t>
53-6-69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«Сарықобда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Сарықобда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8-71359-</w:t>
            </w:r>
            <w:r>
              <w:br/>
            </w:r>
            <w:r>
              <w:rPr>
                <w:rFonts w:ascii="Times New Roman"/>
                <w:b w:val="false"/>
                <w:i w:val="false"/>
                <w:color w:val="000000"/>
                <w:sz w:val="20"/>
              </w:rPr>
              <w:t>
71-2-22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Байғанин ауданы</w:t>
            </w:r>
            <w:r>
              <w:rPr>
                <w:rFonts w:ascii="Times New Roman"/>
                <w:b w:val="false"/>
                <w:i w:val="false"/>
                <w:color w:val="0d0d0d"/>
                <w:sz w:val="20"/>
              </w:rPr>
              <w:t xml:space="preserve"> E-mail: </w:t>
            </w:r>
            <w:r>
              <w:rPr>
                <w:rFonts w:ascii="Times New Roman"/>
                <w:b w:val="false"/>
                <w:i w:val="false"/>
                <w:color w:val="000000"/>
                <w:sz w:val="20"/>
                <w:u w:val="single"/>
              </w:rPr>
              <w:t>eralin@mail.ru</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«Қарауылкелді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Қарауылкелді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8-71345-</w:t>
            </w:r>
            <w:r>
              <w:br/>
            </w:r>
            <w:r>
              <w:rPr>
                <w:rFonts w:ascii="Times New Roman"/>
                <w:b w:val="false"/>
                <w:i w:val="false"/>
                <w:color w:val="000000"/>
                <w:sz w:val="20"/>
              </w:rPr>
              <w:t>
22-5-65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«Сарытоғай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Алтай батыр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w:t>
            </w:r>
            <w:r>
              <w:br/>
            </w:r>
            <w:r>
              <w:rPr>
                <w:rFonts w:ascii="Times New Roman"/>
                <w:b w:val="false"/>
                <w:i w:val="false"/>
                <w:color w:val="000000"/>
                <w:sz w:val="20"/>
              </w:rPr>
              <w:t>
25-4-18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«Ащы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Ноғайты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w:t>
            </w:r>
            <w:r>
              <w:br/>
            </w:r>
            <w:r>
              <w:rPr>
                <w:rFonts w:ascii="Times New Roman"/>
                <w:b w:val="false"/>
                <w:i w:val="false"/>
                <w:color w:val="000000"/>
                <w:sz w:val="20"/>
              </w:rPr>
              <w:t>
24-1-21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37.</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«Миялы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Миялы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w:t>
            </w:r>
            <w:r>
              <w:br/>
            </w:r>
            <w:r>
              <w:rPr>
                <w:rFonts w:ascii="Times New Roman"/>
                <w:b w:val="false"/>
                <w:i w:val="false"/>
                <w:color w:val="000000"/>
                <w:sz w:val="20"/>
              </w:rPr>
              <w:t>
76-0-19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38.</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«Көлтабан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Жарлы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8-71345-</w:t>
            </w:r>
            <w:r>
              <w:br/>
            </w:r>
            <w:r>
              <w:rPr>
                <w:rFonts w:ascii="Times New Roman"/>
                <w:b w:val="false"/>
                <w:i w:val="false"/>
                <w:color w:val="000000"/>
                <w:sz w:val="20"/>
              </w:rPr>
              <w:t>
25-3-32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39.</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«Қызылбұлақ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Кемерши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8-71345-</w:t>
            </w:r>
            <w:r>
              <w:br/>
            </w:r>
            <w:r>
              <w:rPr>
                <w:rFonts w:ascii="Times New Roman"/>
                <w:b w:val="false"/>
                <w:i w:val="false"/>
                <w:color w:val="000000"/>
                <w:sz w:val="20"/>
              </w:rPr>
              <w:t>
35-5-31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«Қопа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Ебейті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8-71345-</w:t>
            </w:r>
            <w:r>
              <w:br/>
            </w:r>
            <w:r>
              <w:rPr>
                <w:rFonts w:ascii="Times New Roman"/>
                <w:b w:val="false"/>
                <w:i w:val="false"/>
                <w:color w:val="000000"/>
                <w:sz w:val="20"/>
              </w:rPr>
              <w:t>
26-2-22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«Жарқамыс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Жарқамыс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8-71345-</w:t>
            </w:r>
            <w:r>
              <w:br/>
            </w:r>
            <w:r>
              <w:rPr>
                <w:rFonts w:ascii="Times New Roman"/>
                <w:b w:val="false"/>
                <w:i w:val="false"/>
                <w:color w:val="000000"/>
                <w:sz w:val="20"/>
              </w:rPr>
              <w:t>
34-8-81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«Жаңажол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Оймауыт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w:t>
            </w:r>
            <w:r>
              <w:br/>
            </w:r>
            <w:r>
              <w:rPr>
                <w:rFonts w:ascii="Times New Roman"/>
                <w:b w:val="false"/>
                <w:i w:val="false"/>
                <w:color w:val="000000"/>
                <w:sz w:val="20"/>
              </w:rPr>
              <w:t>
24-4-25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Ырғыз ауданы</w:t>
            </w:r>
            <w:r>
              <w:rPr>
                <w:rFonts w:ascii="Times New Roman"/>
                <w:b w:val="false"/>
                <w:i w:val="false"/>
                <w:color w:val="0d0d0d"/>
                <w:sz w:val="20"/>
              </w:rPr>
              <w:t xml:space="preserve"> E-mail: </w:t>
            </w:r>
            <w:r>
              <w:rPr>
                <w:rFonts w:ascii="Times New Roman"/>
                <w:b w:val="false"/>
                <w:i w:val="false"/>
                <w:color w:val="000000"/>
                <w:sz w:val="20"/>
                <w:u w:val="single"/>
              </w:rPr>
              <w:t>irgizplan@mail.ru</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«Ырғыз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Ырғыз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8-71343-</w:t>
            </w:r>
            <w:r>
              <w:br/>
            </w:r>
            <w:r>
              <w:rPr>
                <w:rFonts w:ascii="Times New Roman"/>
                <w:b w:val="false"/>
                <w:i w:val="false"/>
                <w:color w:val="000000"/>
                <w:sz w:val="20"/>
              </w:rPr>
              <w:t>
21-6-87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«Аманкөл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Құттыкөл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8-71343-</w:t>
            </w:r>
            <w:r>
              <w:br/>
            </w:r>
            <w:r>
              <w:rPr>
                <w:rFonts w:ascii="Times New Roman"/>
                <w:b w:val="false"/>
                <w:i w:val="false"/>
                <w:color w:val="000000"/>
                <w:sz w:val="20"/>
              </w:rPr>
              <w:t>
72-2-80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«Жайсаңбай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Жайсаңбай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8-71359-</w:t>
            </w:r>
            <w:r>
              <w:br/>
            </w:r>
            <w:r>
              <w:rPr>
                <w:rFonts w:ascii="Times New Roman"/>
                <w:b w:val="false"/>
                <w:i w:val="false"/>
                <w:color w:val="000000"/>
                <w:sz w:val="20"/>
              </w:rPr>
              <w:t>
56-0-01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«Қызылжар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Құрлыс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8-71343-</w:t>
            </w:r>
            <w:r>
              <w:br/>
            </w:r>
            <w:r>
              <w:rPr>
                <w:rFonts w:ascii="Times New Roman"/>
                <w:b w:val="false"/>
                <w:i w:val="false"/>
                <w:color w:val="000000"/>
                <w:sz w:val="20"/>
              </w:rPr>
              <w:t>
36-1-31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47.</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«Құмтоғай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Құмтогай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8-71343-</w:t>
            </w:r>
            <w:r>
              <w:br/>
            </w:r>
            <w:r>
              <w:rPr>
                <w:rFonts w:ascii="Times New Roman"/>
                <w:b w:val="false"/>
                <w:i w:val="false"/>
                <w:color w:val="000000"/>
                <w:sz w:val="20"/>
              </w:rPr>
              <w:t>
24-3-30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48.</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«Нұра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Нұра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8-71343-</w:t>
            </w:r>
            <w:r>
              <w:br/>
            </w:r>
            <w:r>
              <w:rPr>
                <w:rFonts w:ascii="Times New Roman"/>
                <w:b w:val="false"/>
                <w:i w:val="false"/>
                <w:color w:val="000000"/>
                <w:sz w:val="20"/>
              </w:rPr>
              <w:t>
25-1-20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49.</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«Тәуіп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Құйлыс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8-71343-</w:t>
            </w:r>
            <w:r>
              <w:br/>
            </w:r>
            <w:r>
              <w:rPr>
                <w:rFonts w:ascii="Times New Roman"/>
                <w:b w:val="false"/>
                <w:i w:val="false"/>
                <w:color w:val="000000"/>
                <w:sz w:val="20"/>
              </w:rPr>
              <w:t>
32-0-20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Қарғала ауданы</w:t>
            </w:r>
            <w:r>
              <w:rPr>
                <w:rFonts w:ascii="Times New Roman"/>
                <w:b w:val="false"/>
                <w:i w:val="false"/>
                <w:color w:val="0d0d0d"/>
                <w:sz w:val="20"/>
              </w:rPr>
              <w:t xml:space="preserve"> E-mail: </w:t>
            </w:r>
            <w:r>
              <w:rPr>
                <w:rFonts w:ascii="Times New Roman"/>
                <w:b w:val="false"/>
                <w:i w:val="false"/>
                <w:color w:val="000000"/>
                <w:sz w:val="20"/>
                <w:u w:val="single"/>
              </w:rPr>
              <w:t>ekonom_kargala.5@mail.ru</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«Бадамша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Бадамша селосы,</w:t>
            </w:r>
            <w:r>
              <w:br/>
            </w:r>
            <w:r>
              <w:rPr>
                <w:rFonts w:ascii="Times New Roman"/>
                <w:b w:val="false"/>
                <w:i w:val="false"/>
                <w:color w:val="000000"/>
                <w:sz w:val="20"/>
              </w:rPr>
              <w:t>
Пацаев көшесі, 40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8-71342- 22-2-38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«Ащылысай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Григорьевка селосы,</w:t>
            </w:r>
            <w:r>
              <w:br/>
            </w:r>
            <w:r>
              <w:rPr>
                <w:rFonts w:ascii="Times New Roman"/>
                <w:b w:val="false"/>
                <w:i w:val="false"/>
                <w:color w:val="000000"/>
                <w:sz w:val="20"/>
              </w:rPr>
              <w:t>
Б. Момышұлы көшесі.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8-71342-</w:t>
            </w:r>
            <w:r>
              <w:br/>
            </w:r>
            <w:r>
              <w:rPr>
                <w:rFonts w:ascii="Times New Roman"/>
                <w:b w:val="false"/>
                <w:i w:val="false"/>
                <w:color w:val="000000"/>
                <w:sz w:val="20"/>
              </w:rPr>
              <w:t>
29-2-51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«Степной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Степной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8-71342-</w:t>
            </w:r>
            <w:r>
              <w:br/>
            </w:r>
            <w:r>
              <w:rPr>
                <w:rFonts w:ascii="Times New Roman"/>
                <w:b w:val="false"/>
                <w:i w:val="false"/>
                <w:color w:val="000000"/>
                <w:sz w:val="20"/>
              </w:rPr>
              <w:t>
29-6-23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«Қос Естек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Қос-Естек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8-71342-</w:t>
            </w:r>
            <w:r>
              <w:br/>
            </w:r>
            <w:r>
              <w:rPr>
                <w:rFonts w:ascii="Times New Roman"/>
                <w:b w:val="false"/>
                <w:i w:val="false"/>
                <w:color w:val="000000"/>
                <w:sz w:val="20"/>
              </w:rPr>
              <w:t>
24-1-84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«Велиховка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Велиховка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8-71342-</w:t>
            </w:r>
            <w:r>
              <w:br/>
            </w:r>
            <w:r>
              <w:rPr>
                <w:rFonts w:ascii="Times New Roman"/>
                <w:b w:val="false"/>
                <w:i w:val="false"/>
                <w:color w:val="000000"/>
                <w:sz w:val="20"/>
              </w:rPr>
              <w:t>
26-3-10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«Кемпірсай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Жосалы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8-71342-</w:t>
            </w:r>
            <w:r>
              <w:br/>
            </w:r>
            <w:r>
              <w:rPr>
                <w:rFonts w:ascii="Times New Roman"/>
                <w:b w:val="false"/>
                <w:i w:val="false"/>
                <w:color w:val="000000"/>
                <w:sz w:val="20"/>
              </w:rPr>
              <w:t>
26-5-04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«Әлімбет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Әлімбет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8-71342-</w:t>
            </w:r>
            <w:r>
              <w:br/>
            </w:r>
            <w:r>
              <w:rPr>
                <w:rFonts w:ascii="Times New Roman"/>
                <w:b w:val="false"/>
                <w:i w:val="false"/>
                <w:color w:val="000000"/>
                <w:sz w:val="20"/>
              </w:rPr>
              <w:t>
29-8-02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57.</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«Желтау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Петропавлов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8-71342-</w:t>
            </w:r>
            <w:r>
              <w:br/>
            </w:r>
            <w:r>
              <w:rPr>
                <w:rFonts w:ascii="Times New Roman"/>
                <w:b w:val="false"/>
                <w:i w:val="false"/>
                <w:color w:val="000000"/>
                <w:sz w:val="20"/>
              </w:rPr>
              <w:t>
29-8-02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Қобда ауданы</w:t>
            </w:r>
            <w:r>
              <w:rPr>
                <w:rFonts w:ascii="Times New Roman"/>
                <w:b w:val="false"/>
                <w:i w:val="false"/>
                <w:color w:val="0d0d0d"/>
                <w:sz w:val="20"/>
              </w:rPr>
              <w:t xml:space="preserve"> E-mail:</w:t>
            </w:r>
            <w:r>
              <w:rPr>
                <w:rFonts w:ascii="Times New Roman"/>
                <w:b w:val="false"/>
                <w:i w:val="false"/>
                <w:color w:val="000000"/>
                <w:sz w:val="20"/>
              </w:rPr>
              <w:t> </w:t>
            </w:r>
            <w:r>
              <w:rPr>
                <w:rFonts w:ascii="Times New Roman"/>
                <w:b w:val="false"/>
                <w:i w:val="false"/>
                <w:color w:val="000000"/>
                <w:sz w:val="20"/>
                <w:u w:val="single"/>
              </w:rPr>
              <w:t>kobdaeconomika@rambler.ru</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58.</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«Ақырап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Ақырап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8-71341-</w:t>
            </w:r>
            <w:r>
              <w:br/>
            </w:r>
            <w:r>
              <w:rPr>
                <w:rFonts w:ascii="Times New Roman"/>
                <w:b w:val="false"/>
                <w:i w:val="false"/>
                <w:color w:val="000000"/>
                <w:sz w:val="20"/>
              </w:rPr>
              <w:t>
72-1-70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59.</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«Бегалы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Калиновқа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8-71340-</w:t>
            </w:r>
            <w:r>
              <w:br/>
            </w:r>
            <w:r>
              <w:rPr>
                <w:rFonts w:ascii="Times New Roman"/>
                <w:b w:val="false"/>
                <w:i w:val="false"/>
                <w:color w:val="000000"/>
                <w:sz w:val="20"/>
              </w:rPr>
              <w:t>
23-1-41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«Бестау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Бестау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8-71340-</w:t>
            </w:r>
            <w:r>
              <w:br/>
            </w:r>
            <w:r>
              <w:rPr>
                <w:rFonts w:ascii="Times New Roman"/>
                <w:b w:val="false"/>
                <w:i w:val="false"/>
                <w:color w:val="000000"/>
                <w:sz w:val="20"/>
              </w:rPr>
              <w:t>
25-5-21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«Білтабан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Білтабан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8-71340-</w:t>
            </w:r>
            <w:r>
              <w:br/>
            </w:r>
            <w:r>
              <w:rPr>
                <w:rFonts w:ascii="Times New Roman"/>
                <w:b w:val="false"/>
                <w:i w:val="false"/>
                <w:color w:val="000000"/>
                <w:sz w:val="20"/>
              </w:rPr>
              <w:t>
24-2-15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«Бұлақ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Бұлак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8-71340-</w:t>
            </w:r>
            <w:r>
              <w:br/>
            </w:r>
            <w:r>
              <w:rPr>
                <w:rFonts w:ascii="Times New Roman"/>
                <w:b w:val="false"/>
                <w:i w:val="false"/>
                <w:color w:val="000000"/>
                <w:sz w:val="20"/>
              </w:rPr>
              <w:t>
24-5-03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«Жарсай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Жарсай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8-71340-</w:t>
            </w:r>
            <w:r>
              <w:br/>
            </w:r>
            <w:r>
              <w:rPr>
                <w:rFonts w:ascii="Times New Roman"/>
                <w:b w:val="false"/>
                <w:i w:val="false"/>
                <w:color w:val="000000"/>
                <w:sz w:val="20"/>
              </w:rPr>
              <w:t>
73-9-56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«Жарық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Жарық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8-71341-</w:t>
            </w:r>
            <w:r>
              <w:br/>
            </w:r>
            <w:r>
              <w:rPr>
                <w:rFonts w:ascii="Times New Roman"/>
                <w:b w:val="false"/>
                <w:i w:val="false"/>
                <w:color w:val="000000"/>
                <w:sz w:val="20"/>
              </w:rPr>
              <w:t>
72-1-62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«Исатай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Жарсай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8-71341-</w:t>
            </w:r>
            <w:r>
              <w:br/>
            </w:r>
            <w:r>
              <w:rPr>
                <w:rFonts w:ascii="Times New Roman"/>
                <w:b w:val="false"/>
                <w:i w:val="false"/>
                <w:color w:val="000000"/>
                <w:sz w:val="20"/>
              </w:rPr>
              <w:t>
25-3-30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«Жиренқопа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Жиренқопа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8-71359-</w:t>
            </w:r>
            <w:r>
              <w:br/>
            </w:r>
            <w:r>
              <w:rPr>
                <w:rFonts w:ascii="Times New Roman"/>
                <w:b w:val="false"/>
                <w:i w:val="false"/>
                <w:color w:val="000000"/>
                <w:sz w:val="20"/>
              </w:rPr>
              <w:t>
36-6-38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67.</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«Жаңаталап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Жаңаталап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8-71359-</w:t>
            </w:r>
            <w:r>
              <w:br/>
            </w:r>
            <w:r>
              <w:rPr>
                <w:rFonts w:ascii="Times New Roman"/>
                <w:b w:val="false"/>
                <w:i w:val="false"/>
                <w:color w:val="000000"/>
                <w:sz w:val="20"/>
              </w:rPr>
              <w:t>
73-6-10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68.</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«Құрсай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Құрсай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8-71359-</w:t>
            </w:r>
            <w:r>
              <w:br/>
            </w:r>
            <w:r>
              <w:rPr>
                <w:rFonts w:ascii="Times New Roman"/>
                <w:b w:val="false"/>
                <w:i w:val="false"/>
                <w:color w:val="000000"/>
                <w:sz w:val="20"/>
              </w:rPr>
              <w:t>
73-0-03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69.</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«Қызылжар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Қызылжар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8-71340-</w:t>
            </w:r>
            <w:r>
              <w:br/>
            </w:r>
            <w:r>
              <w:rPr>
                <w:rFonts w:ascii="Times New Roman"/>
                <w:b w:val="false"/>
                <w:i w:val="false"/>
                <w:color w:val="000000"/>
                <w:sz w:val="20"/>
              </w:rPr>
              <w:t>
72-1-65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«Қобда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Қобда ауылы,</w:t>
            </w:r>
            <w:r>
              <w:br/>
            </w:r>
            <w:r>
              <w:rPr>
                <w:rFonts w:ascii="Times New Roman"/>
                <w:b w:val="false"/>
                <w:i w:val="false"/>
                <w:color w:val="000000"/>
                <w:sz w:val="20"/>
              </w:rPr>
              <w:t>
Астана көшесі, 37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8-71340-</w:t>
            </w:r>
            <w:r>
              <w:br/>
            </w:r>
            <w:r>
              <w:rPr>
                <w:rFonts w:ascii="Times New Roman"/>
                <w:b w:val="false"/>
                <w:i w:val="false"/>
                <w:color w:val="000000"/>
                <w:sz w:val="20"/>
              </w:rPr>
              <w:t>
21-5-95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«Сарбұлақ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Сарбұлақ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8-71359-</w:t>
            </w:r>
            <w:r>
              <w:br/>
            </w:r>
            <w:r>
              <w:rPr>
                <w:rFonts w:ascii="Times New Roman"/>
                <w:b w:val="false"/>
                <w:i w:val="false"/>
                <w:color w:val="000000"/>
                <w:sz w:val="20"/>
              </w:rPr>
              <w:t>
23-0-24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«Сөгәлі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Сөгәлі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8-71340-</w:t>
            </w:r>
            <w:r>
              <w:br/>
            </w:r>
            <w:r>
              <w:rPr>
                <w:rFonts w:ascii="Times New Roman"/>
                <w:b w:val="false"/>
                <w:i w:val="false"/>
                <w:color w:val="000000"/>
                <w:sz w:val="20"/>
              </w:rPr>
              <w:t>
35-2-28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«Өтек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Өтек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8-71340-</w:t>
            </w:r>
            <w:r>
              <w:br/>
            </w:r>
            <w:r>
              <w:rPr>
                <w:rFonts w:ascii="Times New Roman"/>
                <w:b w:val="false"/>
                <w:i w:val="false"/>
                <w:color w:val="000000"/>
                <w:sz w:val="20"/>
              </w:rPr>
              <w:t>
73-4-26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«И. Құрманов атындағы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И.Құрманов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8-71359-</w:t>
            </w:r>
            <w:r>
              <w:br/>
            </w:r>
            <w:r>
              <w:rPr>
                <w:rFonts w:ascii="Times New Roman"/>
                <w:b w:val="false"/>
                <w:i w:val="false"/>
                <w:color w:val="000000"/>
                <w:sz w:val="20"/>
              </w:rPr>
              <w:t>
49-2-10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«Терісаққан ауылы әкімшілік аумақтық бірлігі акімінің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Терісаққан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8-71340-</w:t>
            </w:r>
            <w:r>
              <w:br/>
            </w:r>
            <w:r>
              <w:rPr>
                <w:rFonts w:ascii="Times New Roman"/>
                <w:b w:val="false"/>
                <w:i w:val="false"/>
                <w:color w:val="000000"/>
                <w:sz w:val="20"/>
              </w:rPr>
              <w:t>
73-6-00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Мәртөк ауданы</w:t>
            </w:r>
            <w:r>
              <w:rPr>
                <w:rFonts w:ascii="Times New Roman"/>
                <w:b w:val="false"/>
                <w:i w:val="false"/>
                <w:color w:val="0d0d0d"/>
                <w:sz w:val="20"/>
              </w:rPr>
              <w:t xml:space="preserve"> E-mail: </w:t>
            </w:r>
            <w:r>
              <w:rPr>
                <w:rFonts w:ascii="Times New Roman"/>
                <w:b w:val="false"/>
                <w:i w:val="false"/>
                <w:color w:val="000000"/>
                <w:sz w:val="20"/>
                <w:u w:val="single"/>
              </w:rPr>
              <w:t>ekonomplan.mar@mail.ru</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«Аққұдық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Аққұдық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8-71331 24-1-34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77.</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«Байнасай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Байнасай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 26-3-61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78.</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«Байторысай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Байторысай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 25-3-78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79.</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«Қаратоғай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Қаратоғай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 26-4-24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«Қарашай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Қаратаусай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 26-6-76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«Құрмансай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Құрмансай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 26-1-34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«Қызылжар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Қызылжар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 24-4-63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«Мәртөк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Мәртөк селосы,</w:t>
            </w:r>
            <w:r>
              <w:br/>
            </w:r>
            <w:r>
              <w:rPr>
                <w:rFonts w:ascii="Times New Roman"/>
                <w:b w:val="false"/>
                <w:i w:val="false"/>
                <w:color w:val="000000"/>
                <w:sz w:val="20"/>
              </w:rPr>
              <w:t>
Есет Көкіұлы көшесі, 96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 31-4-63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«Тәңірберген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Саржансай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 27-8-99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«Родниковка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Родниковка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 25-0-24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«Хазрет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Хазрет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8-7132 98-38-40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«Хлебодаровка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Хлебодаровка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 33-1-78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88.</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«Жайсаң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Жайсаң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 28-6-66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Мұғалжар ауданы</w:t>
            </w:r>
            <w:r>
              <w:rPr>
                <w:rFonts w:ascii="Times New Roman"/>
                <w:b w:val="false"/>
                <w:i w:val="false"/>
                <w:color w:val="0d0d0d"/>
                <w:sz w:val="20"/>
              </w:rPr>
              <w:t xml:space="preserve"> E-mail: </w:t>
            </w:r>
            <w:r>
              <w:rPr>
                <w:rFonts w:ascii="Times New Roman"/>
                <w:b w:val="false"/>
                <w:i w:val="false"/>
                <w:color w:val="000000"/>
                <w:sz w:val="20"/>
                <w:u w:val="single"/>
              </w:rPr>
              <w:t>mugalekonomotdel@mail.ru</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89.</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«Қандыағаш қаласы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Қандыағаш қаласы,</w:t>
            </w:r>
            <w:r>
              <w:br/>
            </w:r>
            <w:r>
              <w:rPr>
                <w:rFonts w:ascii="Times New Roman"/>
                <w:b w:val="false"/>
                <w:i w:val="false"/>
                <w:color w:val="000000"/>
                <w:sz w:val="20"/>
              </w:rPr>
              <w:t xml:space="preserve">
Интернационал көшесі, 7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8-71333-</w:t>
            </w:r>
            <w:r>
              <w:br/>
            </w:r>
            <w:r>
              <w:rPr>
                <w:rFonts w:ascii="Times New Roman"/>
                <w:b w:val="false"/>
                <w:i w:val="false"/>
                <w:color w:val="000000"/>
                <w:sz w:val="20"/>
              </w:rPr>
              <w:t>
35-3-87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«Ембі қаласы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Ембі қаласы,</w:t>
            </w:r>
            <w:r>
              <w:br/>
            </w:r>
            <w:r>
              <w:rPr>
                <w:rFonts w:ascii="Times New Roman"/>
                <w:b w:val="false"/>
                <w:i w:val="false"/>
                <w:color w:val="000000"/>
                <w:sz w:val="20"/>
              </w:rPr>
              <w:t>
Әміров көшесі, 10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8-71334-</w:t>
            </w:r>
            <w:r>
              <w:br/>
            </w:r>
            <w:r>
              <w:rPr>
                <w:rFonts w:ascii="Times New Roman"/>
                <w:b w:val="false"/>
                <w:i w:val="false"/>
                <w:color w:val="000000"/>
                <w:sz w:val="20"/>
              </w:rPr>
              <w:t>
79-0-14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«Жем қаласы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Жем қаласы,</w:t>
            </w:r>
            <w:r>
              <w:br/>
            </w:r>
            <w:r>
              <w:rPr>
                <w:rFonts w:ascii="Times New Roman"/>
                <w:b w:val="false"/>
                <w:i w:val="false"/>
                <w:color w:val="000000"/>
                <w:sz w:val="20"/>
              </w:rPr>
              <w:t>
Унучко көшесі, 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8-71334-</w:t>
            </w:r>
            <w:r>
              <w:br/>
            </w:r>
            <w:r>
              <w:rPr>
                <w:rFonts w:ascii="Times New Roman"/>
                <w:b w:val="false"/>
                <w:i w:val="false"/>
                <w:color w:val="000000"/>
                <w:sz w:val="20"/>
              </w:rPr>
              <w:t>
52-5-25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«Еңбек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Енбек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8-71334-</w:t>
            </w:r>
            <w:r>
              <w:br/>
            </w:r>
            <w:r>
              <w:rPr>
                <w:rFonts w:ascii="Times New Roman"/>
                <w:b w:val="false"/>
                <w:i w:val="false"/>
                <w:color w:val="000000"/>
                <w:sz w:val="20"/>
              </w:rPr>
              <w:t>
38-1-12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«Жұрын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Жұрын ауылы,</w:t>
            </w:r>
            <w:r>
              <w:br/>
            </w:r>
            <w:r>
              <w:rPr>
                <w:rFonts w:ascii="Times New Roman"/>
                <w:b w:val="false"/>
                <w:i w:val="false"/>
                <w:color w:val="000000"/>
                <w:sz w:val="20"/>
              </w:rPr>
              <w:t>
Жұбанов көшесі, 21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8-71333-</w:t>
            </w:r>
            <w:r>
              <w:br/>
            </w:r>
            <w:r>
              <w:rPr>
                <w:rFonts w:ascii="Times New Roman"/>
                <w:b w:val="false"/>
                <w:i w:val="false"/>
                <w:color w:val="000000"/>
                <w:sz w:val="20"/>
              </w:rPr>
              <w:t>
42-1-00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«Ащысай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Ащысай ауылы,</w:t>
            </w:r>
            <w:r>
              <w:br/>
            </w:r>
            <w:r>
              <w:rPr>
                <w:rFonts w:ascii="Times New Roman"/>
                <w:b w:val="false"/>
                <w:i w:val="false"/>
                <w:color w:val="000000"/>
                <w:sz w:val="20"/>
              </w:rPr>
              <w:t>
Қалыбаев көшесі, 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8-71333-</w:t>
            </w:r>
            <w:r>
              <w:br/>
            </w:r>
            <w:r>
              <w:rPr>
                <w:rFonts w:ascii="Times New Roman"/>
                <w:b w:val="false"/>
                <w:i w:val="false"/>
                <w:color w:val="000000"/>
                <w:sz w:val="20"/>
              </w:rPr>
              <w:t>
56-1-42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«Ақкемір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Ақкемір ауылы,</w:t>
            </w:r>
            <w:r>
              <w:br/>
            </w:r>
            <w:r>
              <w:rPr>
                <w:rFonts w:ascii="Times New Roman"/>
                <w:b w:val="false"/>
                <w:i w:val="false"/>
                <w:color w:val="000000"/>
                <w:sz w:val="20"/>
              </w:rPr>
              <w:t>
Советская көшесі, 46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8-71334-</w:t>
            </w:r>
            <w:r>
              <w:br/>
            </w:r>
            <w:r>
              <w:rPr>
                <w:rFonts w:ascii="Times New Roman"/>
                <w:b w:val="false"/>
                <w:i w:val="false"/>
                <w:color w:val="000000"/>
                <w:sz w:val="20"/>
              </w:rPr>
              <w:t>
39-2-71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«Жұбанов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Қаракөл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8-71333-</w:t>
            </w:r>
            <w:r>
              <w:br/>
            </w:r>
            <w:r>
              <w:rPr>
                <w:rFonts w:ascii="Times New Roman"/>
                <w:b w:val="false"/>
                <w:i w:val="false"/>
                <w:color w:val="000000"/>
                <w:sz w:val="20"/>
              </w:rPr>
              <w:t>
77-1-43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97.</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«Мұғалжар селосы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Мұғалжар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8-71333-</w:t>
            </w:r>
            <w:r>
              <w:br/>
            </w:r>
            <w:r>
              <w:rPr>
                <w:rFonts w:ascii="Times New Roman"/>
                <w:b w:val="false"/>
                <w:i w:val="false"/>
                <w:color w:val="000000"/>
                <w:sz w:val="20"/>
              </w:rPr>
              <w:t>
24-0-86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98.</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«Құмжарған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Бірлік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8 -71333- 54-4-10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99.</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«Құмсай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Құмсай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8-71359-</w:t>
            </w:r>
            <w:r>
              <w:br/>
            </w:r>
            <w:r>
              <w:rPr>
                <w:rFonts w:ascii="Times New Roman"/>
                <w:b w:val="false"/>
                <w:i w:val="false"/>
                <w:color w:val="000000"/>
                <w:sz w:val="20"/>
              </w:rPr>
              <w:t>
53-4-13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«Талдысай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Талдысай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8-71333-</w:t>
            </w:r>
            <w:r>
              <w:br/>
            </w:r>
            <w:r>
              <w:rPr>
                <w:rFonts w:ascii="Times New Roman"/>
                <w:b w:val="false"/>
                <w:i w:val="false"/>
                <w:color w:val="000000"/>
                <w:sz w:val="20"/>
              </w:rPr>
              <w:t>
38-3-87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«Егіндібұлақ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Егіндібұлақ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8-71333-</w:t>
            </w:r>
            <w:r>
              <w:br/>
            </w:r>
            <w:r>
              <w:rPr>
                <w:rFonts w:ascii="Times New Roman"/>
                <w:b w:val="false"/>
                <w:i w:val="false"/>
                <w:color w:val="000000"/>
                <w:sz w:val="20"/>
              </w:rPr>
              <w:t>
53-4-21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«Қайыңды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Қайыңды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8-71334-</w:t>
            </w:r>
            <w:r>
              <w:br/>
            </w:r>
            <w:r>
              <w:rPr>
                <w:rFonts w:ascii="Times New Roman"/>
                <w:b w:val="false"/>
                <w:i w:val="false"/>
                <w:color w:val="000000"/>
                <w:sz w:val="20"/>
              </w:rPr>
              <w:t>
31-4-55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«Батпақкөл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Жағабұлақ ауылы,</w:t>
            </w:r>
            <w:r>
              <w:br/>
            </w:r>
            <w:r>
              <w:rPr>
                <w:rFonts w:ascii="Times New Roman"/>
                <w:b w:val="false"/>
                <w:i w:val="false"/>
                <w:color w:val="000000"/>
                <w:sz w:val="20"/>
              </w:rPr>
              <w:t>
Школьная көшесі, 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8-71333-</w:t>
            </w:r>
            <w:r>
              <w:br/>
            </w:r>
            <w:r>
              <w:rPr>
                <w:rFonts w:ascii="Times New Roman"/>
                <w:b w:val="false"/>
                <w:i w:val="false"/>
                <w:color w:val="000000"/>
                <w:sz w:val="20"/>
              </w:rPr>
              <w:t>
51-1-01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ауданы</w:t>
            </w:r>
            <w:r>
              <w:rPr>
                <w:rFonts w:ascii="Times New Roman"/>
                <w:b w:val="false"/>
                <w:i w:val="false"/>
                <w:color w:val="0d0d0d"/>
                <w:sz w:val="20"/>
              </w:rPr>
              <w:t xml:space="preserve"> E-mail: </w:t>
            </w:r>
            <w:r>
              <w:rPr>
                <w:rFonts w:ascii="Times New Roman"/>
                <w:b w:val="false"/>
                <w:i w:val="false"/>
                <w:color w:val="000000"/>
                <w:sz w:val="20"/>
                <w:u w:val="single"/>
              </w:rPr>
              <w:t>temir_econom@mail.ru</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«Шұбарқұдық кентінің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Шұбарқұдық кенті,</w:t>
            </w:r>
            <w:r>
              <w:br/>
            </w:r>
            <w:r>
              <w:rPr>
                <w:rFonts w:ascii="Times New Roman"/>
                <w:b w:val="false"/>
                <w:i w:val="false"/>
                <w:color w:val="000000"/>
                <w:sz w:val="20"/>
              </w:rPr>
              <w:t>
Желтоқсан көшесі, 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8-71346-</w:t>
            </w:r>
            <w:r>
              <w:br/>
            </w:r>
            <w:r>
              <w:rPr>
                <w:rFonts w:ascii="Times New Roman"/>
                <w:b w:val="false"/>
                <w:i w:val="false"/>
                <w:color w:val="000000"/>
                <w:sz w:val="20"/>
              </w:rPr>
              <w:t>
22-3-44</w:t>
            </w:r>
            <w:r>
              <w:br/>
            </w:r>
            <w:r>
              <w:rPr>
                <w:rFonts w:ascii="Times New Roman"/>
                <w:b w:val="false"/>
                <w:i w:val="false"/>
                <w:color w:val="000000"/>
                <w:sz w:val="20"/>
              </w:rPr>
              <w:t>
8-71346-</w:t>
            </w:r>
            <w:r>
              <w:br/>
            </w:r>
            <w:r>
              <w:rPr>
                <w:rFonts w:ascii="Times New Roman"/>
                <w:b w:val="false"/>
                <w:i w:val="false"/>
                <w:color w:val="000000"/>
                <w:sz w:val="20"/>
              </w:rPr>
              <w:t>
22-2-68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«Шұбарши кентінің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Шұбарши кенті,</w:t>
            </w:r>
            <w:r>
              <w:br/>
            </w:r>
            <w:r>
              <w:rPr>
                <w:rFonts w:ascii="Times New Roman"/>
                <w:b w:val="false"/>
                <w:i w:val="false"/>
                <w:color w:val="000000"/>
                <w:sz w:val="20"/>
              </w:rPr>
              <w:t>
Парковая көшесі, 10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8-71346-</w:t>
            </w:r>
            <w:r>
              <w:br/>
            </w:r>
            <w:r>
              <w:rPr>
                <w:rFonts w:ascii="Times New Roman"/>
                <w:b w:val="false"/>
                <w:i w:val="false"/>
                <w:color w:val="000000"/>
                <w:sz w:val="20"/>
              </w:rPr>
              <w:t>
78-0-33</w:t>
            </w:r>
            <w:r>
              <w:br/>
            </w:r>
            <w:r>
              <w:rPr>
                <w:rFonts w:ascii="Times New Roman"/>
                <w:b w:val="false"/>
                <w:i w:val="false"/>
                <w:color w:val="000000"/>
                <w:sz w:val="20"/>
              </w:rPr>
              <w:t>
8-71346-</w:t>
            </w:r>
            <w:r>
              <w:br/>
            </w:r>
            <w:r>
              <w:rPr>
                <w:rFonts w:ascii="Times New Roman"/>
                <w:b w:val="false"/>
                <w:i w:val="false"/>
                <w:color w:val="000000"/>
                <w:sz w:val="20"/>
              </w:rPr>
              <w:t>
27-0-19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«Темір қалалық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Темір қаласы,</w:t>
            </w:r>
            <w:r>
              <w:br/>
            </w:r>
            <w:r>
              <w:rPr>
                <w:rFonts w:ascii="Times New Roman"/>
                <w:b w:val="false"/>
                <w:i w:val="false"/>
                <w:color w:val="000000"/>
                <w:sz w:val="20"/>
              </w:rPr>
              <w:t>
Әбілқайыр хан көшесі,13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8-71346-</w:t>
            </w:r>
            <w:r>
              <w:br/>
            </w:r>
            <w:r>
              <w:rPr>
                <w:rFonts w:ascii="Times New Roman"/>
                <w:b w:val="false"/>
                <w:i w:val="false"/>
                <w:color w:val="000000"/>
                <w:sz w:val="20"/>
              </w:rPr>
              <w:t>
25-6-37</w:t>
            </w:r>
            <w:r>
              <w:br/>
            </w:r>
            <w:r>
              <w:rPr>
                <w:rFonts w:ascii="Times New Roman"/>
                <w:b w:val="false"/>
                <w:i w:val="false"/>
                <w:color w:val="000000"/>
                <w:sz w:val="20"/>
              </w:rPr>
              <w:t>
8-71346-</w:t>
            </w:r>
            <w:r>
              <w:br/>
            </w:r>
            <w:r>
              <w:rPr>
                <w:rFonts w:ascii="Times New Roman"/>
                <w:b w:val="false"/>
                <w:i w:val="false"/>
                <w:color w:val="000000"/>
                <w:sz w:val="20"/>
              </w:rPr>
              <w:t>
25-5-66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107.</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«Тасқопа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Тасқопа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w:t>
            </w:r>
            <w:r>
              <w:br/>
            </w:r>
            <w:r>
              <w:rPr>
                <w:rFonts w:ascii="Times New Roman"/>
                <w:b w:val="false"/>
                <w:i w:val="false"/>
                <w:color w:val="000000"/>
                <w:sz w:val="20"/>
              </w:rPr>
              <w:t>
29-0-10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108.</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«Қайіңды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Құмкұдық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8-71346-</w:t>
            </w:r>
            <w:r>
              <w:br/>
            </w:r>
            <w:r>
              <w:rPr>
                <w:rFonts w:ascii="Times New Roman"/>
                <w:b w:val="false"/>
                <w:i w:val="false"/>
                <w:color w:val="000000"/>
                <w:sz w:val="20"/>
              </w:rPr>
              <w:t>
79-3-65</w:t>
            </w:r>
            <w:r>
              <w:br/>
            </w:r>
            <w:r>
              <w:rPr>
                <w:rFonts w:ascii="Times New Roman"/>
                <w:b w:val="false"/>
                <w:i w:val="false"/>
                <w:color w:val="000000"/>
                <w:sz w:val="20"/>
              </w:rPr>
              <w:t>
8-71346-</w:t>
            </w:r>
            <w:r>
              <w:br/>
            </w:r>
            <w:r>
              <w:rPr>
                <w:rFonts w:ascii="Times New Roman"/>
                <w:b w:val="false"/>
                <w:i w:val="false"/>
                <w:color w:val="000000"/>
                <w:sz w:val="20"/>
              </w:rPr>
              <w:t>
79-5-45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109.</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«Шығырлы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Шығырлы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8-71346-</w:t>
            </w:r>
            <w:r>
              <w:br/>
            </w:r>
            <w:r>
              <w:rPr>
                <w:rFonts w:ascii="Times New Roman"/>
                <w:b w:val="false"/>
                <w:i w:val="false"/>
                <w:color w:val="000000"/>
                <w:sz w:val="20"/>
              </w:rPr>
              <w:t>
25-8-00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«Саркөл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Саркөл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8-71346-</w:t>
            </w:r>
            <w:r>
              <w:br/>
            </w:r>
            <w:r>
              <w:rPr>
                <w:rFonts w:ascii="Times New Roman"/>
                <w:b w:val="false"/>
                <w:i w:val="false"/>
                <w:color w:val="000000"/>
                <w:sz w:val="20"/>
              </w:rPr>
              <w:t>
27-4-46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«Кеңесту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Қопа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8-71346-</w:t>
            </w:r>
            <w:r>
              <w:br/>
            </w:r>
            <w:r>
              <w:rPr>
                <w:rFonts w:ascii="Times New Roman"/>
                <w:b w:val="false"/>
                <w:i w:val="false"/>
                <w:color w:val="000000"/>
                <w:sz w:val="20"/>
              </w:rPr>
              <w:t>
28-6-61</w:t>
            </w:r>
            <w:r>
              <w:br/>
            </w:r>
            <w:r>
              <w:rPr>
                <w:rFonts w:ascii="Times New Roman"/>
                <w:b w:val="false"/>
                <w:i w:val="false"/>
                <w:color w:val="000000"/>
                <w:sz w:val="20"/>
              </w:rPr>
              <w:t>
8-71346-</w:t>
            </w:r>
            <w:r>
              <w:br/>
            </w:r>
            <w:r>
              <w:rPr>
                <w:rFonts w:ascii="Times New Roman"/>
                <w:b w:val="false"/>
                <w:i w:val="false"/>
                <w:color w:val="000000"/>
                <w:sz w:val="20"/>
              </w:rPr>
              <w:t>
28-8-21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«Ақсай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Ақсай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8-71346-</w:t>
            </w:r>
            <w:r>
              <w:br/>
            </w:r>
            <w:r>
              <w:rPr>
                <w:rFonts w:ascii="Times New Roman"/>
                <w:b w:val="false"/>
                <w:i w:val="false"/>
                <w:color w:val="000000"/>
                <w:sz w:val="20"/>
              </w:rPr>
              <w:t>
25-3-24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«Алтықарасу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Алтықарасу ауылы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8-71346-</w:t>
            </w:r>
            <w:r>
              <w:br/>
            </w:r>
            <w:r>
              <w:rPr>
                <w:rFonts w:ascii="Times New Roman"/>
                <w:b w:val="false"/>
                <w:i w:val="false"/>
                <w:color w:val="000000"/>
                <w:sz w:val="20"/>
              </w:rPr>
              <w:t>
25-2-50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«Кенқияқ ауылдық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Кенқияқ ауылы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8-71346-</w:t>
            </w:r>
            <w:r>
              <w:br/>
            </w:r>
            <w:r>
              <w:rPr>
                <w:rFonts w:ascii="Times New Roman"/>
                <w:b w:val="false"/>
                <w:i w:val="false"/>
                <w:color w:val="000000"/>
                <w:sz w:val="20"/>
              </w:rPr>
              <w:t>
26-2-75</w:t>
            </w:r>
            <w:r>
              <w:br/>
            </w:r>
            <w:r>
              <w:rPr>
                <w:rFonts w:ascii="Times New Roman"/>
                <w:b w:val="false"/>
                <w:i w:val="false"/>
                <w:color w:val="000000"/>
                <w:sz w:val="20"/>
              </w:rPr>
              <w:t>
8-71346-</w:t>
            </w:r>
            <w:r>
              <w:br/>
            </w:r>
            <w:r>
              <w:rPr>
                <w:rFonts w:ascii="Times New Roman"/>
                <w:b w:val="false"/>
                <w:i w:val="false"/>
                <w:color w:val="000000"/>
                <w:sz w:val="20"/>
              </w:rPr>
              <w:t>
26-2-49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Ойыл ауданы</w:t>
            </w:r>
            <w:r>
              <w:rPr>
                <w:rFonts w:ascii="Times New Roman"/>
                <w:b w:val="false"/>
                <w:i w:val="false"/>
                <w:color w:val="0d0d0d"/>
                <w:sz w:val="20"/>
              </w:rPr>
              <w:t xml:space="preserve"> E-mail: </w:t>
            </w:r>
            <w:r>
              <w:rPr>
                <w:rFonts w:ascii="Times New Roman"/>
                <w:b w:val="false"/>
                <w:i w:val="false"/>
                <w:color w:val="000000"/>
                <w:sz w:val="20"/>
                <w:u w:val="single"/>
              </w:rPr>
              <w:t>econuil@mail.ru</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«Ойыл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Ойыл селосы,</w:t>
            </w:r>
            <w:r>
              <w:br/>
            </w:r>
            <w:r>
              <w:rPr>
                <w:rFonts w:ascii="Times New Roman"/>
                <w:b w:val="false"/>
                <w:i w:val="false"/>
                <w:color w:val="000000"/>
                <w:sz w:val="20"/>
              </w:rPr>
              <w:t>
Жолмырзаев көшесі, 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8-71332-</w:t>
            </w:r>
            <w:r>
              <w:br/>
            </w:r>
            <w:r>
              <w:rPr>
                <w:rFonts w:ascii="Times New Roman"/>
                <w:b w:val="false"/>
                <w:i w:val="false"/>
                <w:color w:val="000000"/>
                <w:sz w:val="20"/>
              </w:rPr>
              <w:t>
21-0-20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«Қайыңды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Ақжар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8-71332-</w:t>
            </w:r>
            <w:r>
              <w:br/>
            </w:r>
            <w:r>
              <w:rPr>
                <w:rFonts w:ascii="Times New Roman"/>
                <w:b w:val="false"/>
                <w:i w:val="false"/>
                <w:color w:val="000000"/>
                <w:sz w:val="20"/>
              </w:rPr>
              <w:t>
31-4-10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117.</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«Ш.Берсиев атындағы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Қаратал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8-71332-</w:t>
            </w:r>
            <w:r>
              <w:br/>
            </w:r>
            <w:r>
              <w:rPr>
                <w:rFonts w:ascii="Times New Roman"/>
                <w:b w:val="false"/>
                <w:i w:val="false"/>
                <w:color w:val="000000"/>
                <w:sz w:val="20"/>
              </w:rPr>
              <w:t>
37-5-34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118.</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«Көптоғай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Көптоғай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8-71332-</w:t>
            </w:r>
            <w:r>
              <w:br/>
            </w:r>
            <w:r>
              <w:rPr>
                <w:rFonts w:ascii="Times New Roman"/>
                <w:b w:val="false"/>
                <w:i w:val="false"/>
                <w:color w:val="000000"/>
                <w:sz w:val="20"/>
              </w:rPr>
              <w:t>
32-3-26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119.</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«Қараой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Қараой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8-71332-</w:t>
            </w:r>
            <w:r>
              <w:br/>
            </w:r>
            <w:r>
              <w:rPr>
                <w:rFonts w:ascii="Times New Roman"/>
                <w:b w:val="false"/>
                <w:i w:val="false"/>
                <w:color w:val="000000"/>
                <w:sz w:val="20"/>
              </w:rPr>
              <w:t>
73-6-01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«Сарбие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Сарбие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8-71332-</w:t>
            </w:r>
            <w:r>
              <w:br/>
            </w:r>
            <w:r>
              <w:rPr>
                <w:rFonts w:ascii="Times New Roman"/>
                <w:b w:val="false"/>
                <w:i w:val="false"/>
                <w:color w:val="000000"/>
                <w:sz w:val="20"/>
              </w:rPr>
              <w:t>
35-2-50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«Саралжын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Саралжын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8-71332-</w:t>
            </w:r>
            <w:r>
              <w:br/>
            </w:r>
            <w:r>
              <w:rPr>
                <w:rFonts w:ascii="Times New Roman"/>
                <w:b w:val="false"/>
                <w:i w:val="false"/>
                <w:color w:val="000000"/>
                <w:sz w:val="20"/>
              </w:rPr>
              <w:t>
74-1-45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Хромтау ауданы</w:t>
            </w:r>
            <w:r>
              <w:rPr>
                <w:rFonts w:ascii="Times New Roman"/>
                <w:b w:val="false"/>
                <w:i w:val="false"/>
                <w:color w:val="0d0d0d"/>
                <w:sz w:val="20"/>
              </w:rPr>
              <w:t xml:space="preserve"> E-mail: </w:t>
            </w:r>
            <w:r>
              <w:rPr>
                <w:rFonts w:ascii="Times New Roman"/>
                <w:b w:val="false"/>
                <w:i w:val="false"/>
                <w:color w:val="000000"/>
                <w:sz w:val="20"/>
                <w:u w:val="single"/>
              </w:rPr>
              <w:t>hromtaubydhzet08@rambler.ru</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«Хромтау қаласы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Хромтау қаласы,</w:t>
            </w:r>
            <w:r>
              <w:br/>
            </w:r>
            <w:r>
              <w:rPr>
                <w:rFonts w:ascii="Times New Roman"/>
                <w:b w:val="false"/>
                <w:i w:val="false"/>
                <w:color w:val="000000"/>
                <w:sz w:val="20"/>
              </w:rPr>
              <w:t>
Жеңіс даңғылы, 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21-7-77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«Абай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Абай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78-2-22</w:t>
            </w:r>
            <w:r>
              <w:br/>
            </w:r>
            <w:r>
              <w:rPr>
                <w:rFonts w:ascii="Times New Roman"/>
                <w:b w:val="false"/>
                <w:i w:val="false"/>
                <w:color w:val="000000"/>
                <w:sz w:val="20"/>
              </w:rPr>
              <w:t>
8-71336-</w:t>
            </w:r>
            <w:r>
              <w:br/>
            </w:r>
            <w:r>
              <w:rPr>
                <w:rFonts w:ascii="Times New Roman"/>
                <w:b w:val="false"/>
                <w:i w:val="false"/>
                <w:color w:val="000000"/>
                <w:sz w:val="20"/>
              </w:rPr>
              <w:t>
78-0-31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«Ақжар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Ақжар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38-3-74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«Аққұдық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Аққұдық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 79-0-20</w:t>
            </w:r>
            <w:r>
              <w:br/>
            </w:r>
            <w:r>
              <w:rPr>
                <w:rFonts w:ascii="Times New Roman"/>
                <w:b w:val="false"/>
                <w:i w:val="false"/>
                <w:color w:val="000000"/>
                <w:sz w:val="20"/>
              </w:rPr>
              <w:t>
8-71336 79-0-85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«Бөгетсай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Бөгетсай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47-0-00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127.</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«Дон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Дон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41-1-41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128.</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«Қопа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Қопа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46-4-71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129.</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«Құдықсай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Құдықсай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46-3-70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«Қызылсу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Қызылсу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79-1-35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«Көктөбе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Көктөбе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77-2-75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«Көктау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Көктау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43-0-10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«Никелтау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Никелтау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78-0-01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«Табантал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Табантал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77-8-95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«Тасөткел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Тасөткел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23-0-60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«Тассай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Тассай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8-71336- 38-3-61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Шалқар ауданы</w:t>
            </w:r>
            <w:r>
              <w:rPr>
                <w:rFonts w:ascii="Times New Roman"/>
                <w:b w:val="false"/>
                <w:i w:val="false"/>
                <w:color w:val="0d0d0d"/>
                <w:sz w:val="20"/>
              </w:rPr>
              <w:t xml:space="preserve"> E-mail: </w:t>
            </w:r>
            <w:r>
              <w:rPr>
                <w:rFonts w:ascii="Times New Roman"/>
                <w:b w:val="false"/>
                <w:i w:val="false"/>
                <w:color w:val="000000"/>
                <w:sz w:val="20"/>
                <w:u w:val="single"/>
              </w:rPr>
              <w:t>Shalkar-ekonom@mail.ru</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137.</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«Шалқар қаласы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Шалқар қаласы,</w:t>
            </w:r>
            <w:r>
              <w:br/>
            </w:r>
            <w:r>
              <w:rPr>
                <w:rFonts w:ascii="Times New Roman"/>
                <w:b w:val="false"/>
                <w:i w:val="false"/>
                <w:color w:val="000000"/>
                <w:sz w:val="20"/>
              </w:rPr>
              <w:t>
Әйтеке би көшесі, 63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8-71349 21-9-79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138.</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«Бозой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Бозой селосы,</w:t>
            </w:r>
            <w:r>
              <w:br/>
            </w:r>
            <w:r>
              <w:rPr>
                <w:rFonts w:ascii="Times New Roman"/>
                <w:b w:val="false"/>
                <w:i w:val="false"/>
                <w:color w:val="000000"/>
                <w:sz w:val="20"/>
              </w:rPr>
              <w:t>
Ұран Бақтыбай көшесі,29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8-71359 62-5-21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139.</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«Е. Көтібарұлы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Байқадам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8-71349 24-4-16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«Шалқар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Жылтыр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8-71335 77-1-19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«Қауылжыр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Қауылжыр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8-71349 26-2-23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«Шетырғыз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Қаратоғай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 25-3-36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«Жаңақоныс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Аққайтым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8-71349 26-1-69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«Тоғыз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Тоғыз стансасы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8-71359 44-0-10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«Ақтоғай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Қотыртас стансасы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8-71348 79-5-90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«Айшуақ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Бегімбет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8-71349 28-1-38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147.</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«Біршоғыр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Біршоғыр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 28-1-00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148.</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«Кішіқұм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Шілікті селосы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 33-5-10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149.</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«Мөңке би селолық округі әкімінің аппараты» ММ</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Мөңке би селосы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8-71348 78-2-12</w:t>
            </w:r>
          </w:p>
        </w:tc>
      </w:tr>
    </w:tbl>
    <w:bookmarkStart w:name="z204" w:id="84"/>
    <w:p>
      <w:pPr>
        <w:spacing w:after="0"/>
        <w:ind w:left="0"/>
        <w:jc w:val="both"/>
      </w:pPr>
      <w:r>
        <w:rPr>
          <w:rFonts w:ascii="Times New Roman"/>
          <w:b w:val="false"/>
          <w:i w:val="false"/>
          <w:color w:val="000000"/>
          <w:sz w:val="28"/>
        </w:rPr>
        <w:t>
</w:t>
      </w:r>
      <w:r>
        <w:rPr>
          <w:rFonts w:ascii="Times New Roman"/>
          <w:b w:val="false"/>
          <w:i w:val="false"/>
          <w:color w:val="0d0d0d"/>
          <w:sz w:val="28"/>
        </w:rPr>
        <w:t>«Жеке қосалқы шаруашылықтың</w:t>
      </w:r>
      <w:r>
        <w:br/>
      </w:r>
      <w:r>
        <w:rPr>
          <w:rFonts w:ascii="Times New Roman"/>
          <w:b w:val="false"/>
          <w:i w:val="false"/>
          <w:color w:val="000000"/>
          <w:sz w:val="28"/>
        </w:rPr>
        <w:t>
</w:t>
      </w:r>
      <w:r>
        <w:rPr>
          <w:rFonts w:ascii="Times New Roman"/>
          <w:b w:val="false"/>
          <w:i w:val="false"/>
          <w:color w:val="0d0d0d"/>
          <w:sz w:val="28"/>
        </w:rPr>
        <w:t>болуы туралы анықтама беру»</w:t>
      </w:r>
      <w:r>
        <w:br/>
      </w:r>
      <w:r>
        <w:rPr>
          <w:rFonts w:ascii="Times New Roman"/>
          <w:b w:val="false"/>
          <w:i w:val="false"/>
          <w:color w:val="000000"/>
          <w:sz w:val="28"/>
        </w:rPr>
        <w:t>
</w:t>
      </w:r>
      <w:r>
        <w:rPr>
          <w:rFonts w:ascii="Times New Roman"/>
          <w:b w:val="false"/>
          <w:i w:val="false"/>
          <w:color w:val="0d0d0d"/>
          <w:sz w:val="28"/>
        </w:rPr>
        <w:t>мемлекеттiк қызмет регламентіне</w:t>
      </w:r>
      <w:r>
        <w:br/>
      </w:r>
      <w:r>
        <w:rPr>
          <w:rFonts w:ascii="Times New Roman"/>
          <w:b w:val="false"/>
          <w:i w:val="false"/>
          <w:color w:val="000000"/>
          <w:sz w:val="28"/>
        </w:rPr>
        <w:t>
</w:t>
      </w:r>
      <w:r>
        <w:rPr>
          <w:rFonts w:ascii="Times New Roman"/>
          <w:b w:val="false"/>
          <w:i w:val="false"/>
          <w:color w:val="0d0d0d"/>
          <w:sz w:val="28"/>
        </w:rPr>
        <w:t>2 қосымша</w:t>
      </w:r>
    </w:p>
    <w:bookmarkEnd w:id="84"/>
    <w:p>
      <w:pPr>
        <w:spacing w:after="0"/>
        <w:ind w:left="0"/>
        <w:jc w:val="left"/>
      </w:pPr>
      <w:r>
        <w:rPr>
          <w:rFonts w:ascii="Times New Roman"/>
          <w:b/>
          <w:i w:val="false"/>
          <w:color w:val="000000"/>
        </w:rPr>
        <w:t xml:space="preserve"> Ақтөбе облысының қалалық және аудандық халыққа қызмет көрсету орталықтарының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4650"/>
        <w:gridCol w:w="5447"/>
        <w:gridCol w:w="2658"/>
      </w:tblGrid>
      <w:tr>
        <w:trPr>
          <w:trHeight w:val="69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Орталықтың атауы (қалалық, аудандық)</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Орталықтың мекенжайы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 нөмері (тікелей/ қабылдау)</w:t>
            </w:r>
          </w:p>
        </w:tc>
      </w:tr>
      <w:tr>
        <w:trPr>
          <w:trHeight w:val="105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«Ақтөбе облысы бойынша ХҚКО» РМК филиалы</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Ақтөбе қ. Тургенев көшесі 109 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7132 55-13-55 (тікелей)</w:t>
            </w:r>
            <w:r>
              <w:br/>
            </w:r>
            <w:r>
              <w:rPr>
                <w:rFonts w:ascii="Times New Roman"/>
                <w:b w:val="false"/>
                <w:i w:val="false"/>
                <w:color w:val="000000"/>
                <w:sz w:val="20"/>
              </w:rPr>
              <w:t>
8 7132 56-57-87 (қабылдау)</w:t>
            </w:r>
          </w:p>
        </w:tc>
      </w:tr>
      <w:tr>
        <w:trPr>
          <w:trHeight w:val="5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1 Ақтөбе қалалық бөлімі</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Ақтөбе қ. Тургенев көшесі 109 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7132 57-80-27</w:t>
            </w:r>
          </w:p>
        </w:tc>
      </w:tr>
      <w:tr>
        <w:trPr>
          <w:trHeight w:val="5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Қарғалы аудандық бөлімі Қарғалы ауылы (Жилянка)</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Ақтөбе қ., Қарғалы ауданы (Жилянка), Сатпаев көшесі 10 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7132 98-60-05</w:t>
            </w:r>
          </w:p>
          <w:p>
            <w:pPr>
              <w:spacing w:after="20"/>
              <w:ind w:left="20"/>
              <w:jc w:val="both"/>
            </w:pPr>
            <w:r>
              <w:rPr>
                <w:rFonts w:ascii="Times New Roman"/>
                <w:b w:val="false"/>
                <w:i w:val="false"/>
                <w:color w:val="0d0d0d"/>
                <w:sz w:val="20"/>
              </w:rPr>
              <w:t>8 7132 98-60-06</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Алға аудандық бөлімі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Алға ауданы Алға қ., Киров көшесі 23 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71 337 3-20-79</w:t>
            </w:r>
            <w:r>
              <w:br/>
            </w:r>
            <w:r>
              <w:rPr>
                <w:rFonts w:ascii="Times New Roman"/>
                <w:b w:val="false"/>
                <w:i w:val="false"/>
                <w:color w:val="000000"/>
                <w:sz w:val="20"/>
              </w:rPr>
              <w:t xml:space="preserve">
8 71 337 3-10-96 </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Мәртөк аудандық бөлімі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Мәртөк ауданы, Мәртөк ауылы, Байтұрсынов көшесі 1 «Б» 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71 331 22-4-13</w:t>
            </w:r>
            <w:r>
              <w:br/>
            </w:r>
            <w:r>
              <w:rPr>
                <w:rFonts w:ascii="Times New Roman"/>
                <w:b w:val="false"/>
                <w:i w:val="false"/>
                <w:color w:val="000000"/>
                <w:sz w:val="20"/>
              </w:rPr>
              <w:t>
8 71 331 22-1-14</w:t>
            </w:r>
          </w:p>
        </w:tc>
      </w:tr>
      <w:tr>
        <w:trPr>
          <w:trHeight w:val="6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Хромтау аудандық бөлімі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Хромтау ауданы, Хромтау қ., Абай көшесі 12 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71 336 26-6-33</w:t>
            </w:r>
            <w:r>
              <w:br/>
            </w:r>
            <w:r>
              <w:rPr>
                <w:rFonts w:ascii="Times New Roman"/>
                <w:b w:val="false"/>
                <w:i w:val="false"/>
                <w:color w:val="000000"/>
                <w:sz w:val="20"/>
              </w:rPr>
              <w:t>
8 71 336 26-6-34</w:t>
            </w:r>
          </w:p>
        </w:tc>
      </w:tr>
      <w:tr>
        <w:trPr>
          <w:trHeight w:val="78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Қандыағаш аудандық бөлімі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Мұғалжар ауданы, Қандыағаш қ., Молодежный мөлтек ауданы 47 «Б»үй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71 333 30-2-19</w:t>
            </w:r>
            <w:r>
              <w:br/>
            </w:r>
            <w:r>
              <w:rPr>
                <w:rFonts w:ascii="Times New Roman"/>
                <w:b w:val="false"/>
                <w:i w:val="false"/>
                <w:color w:val="000000"/>
                <w:sz w:val="20"/>
              </w:rPr>
              <w:t>
8 71 333 30-2-18</w:t>
            </w:r>
          </w:p>
        </w:tc>
      </w:tr>
      <w:tr>
        <w:trPr>
          <w:trHeight w:val="5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Ембі аудандық бөлімі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Мұғалжар ауданы, Ембі қ., Амиров көшесі 10 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71 334 23-9-83</w:t>
            </w:r>
            <w:r>
              <w:br/>
            </w:r>
            <w:r>
              <w:rPr>
                <w:rFonts w:ascii="Times New Roman"/>
                <w:b w:val="false"/>
                <w:i w:val="false"/>
                <w:color w:val="000000"/>
                <w:sz w:val="20"/>
              </w:rPr>
              <w:t>
8 71 334 23-9-87</w:t>
            </w:r>
          </w:p>
        </w:tc>
      </w:tr>
      <w:tr>
        <w:trPr>
          <w:trHeight w:val="78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8 Темір аудандық бөлімі</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Темір ауданы, Шұбарқұдық кенті, Байғанин көшесі 15 «А» 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71 346 23-5-83</w:t>
            </w:r>
            <w:r>
              <w:br/>
            </w:r>
            <w:r>
              <w:rPr>
                <w:rFonts w:ascii="Times New Roman"/>
                <w:b w:val="false"/>
                <w:i w:val="false"/>
                <w:color w:val="000000"/>
                <w:sz w:val="20"/>
              </w:rPr>
              <w:t>
8 71 346 23-5-84</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Қобда аудандық бөлімі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Қобда ауданы, Қобда кенті,</w:t>
            </w:r>
            <w:r>
              <w:br/>
            </w:r>
            <w:r>
              <w:rPr>
                <w:rFonts w:ascii="Times New Roman"/>
                <w:b w:val="false"/>
                <w:i w:val="false"/>
                <w:color w:val="000000"/>
                <w:sz w:val="20"/>
              </w:rPr>
              <w:t>
Нұрымжанова тұйығы 2 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71 341 22-1-47</w:t>
            </w:r>
            <w:r>
              <w:br/>
            </w:r>
            <w:r>
              <w:rPr>
                <w:rFonts w:ascii="Times New Roman"/>
                <w:b w:val="false"/>
                <w:i w:val="false"/>
                <w:color w:val="000000"/>
                <w:sz w:val="20"/>
              </w:rPr>
              <w:t>
8 71 341 22-1-38</w:t>
            </w:r>
          </w:p>
        </w:tc>
      </w:tr>
      <w:tr>
        <w:trPr>
          <w:trHeight w:val="78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Қарғалы аудандық бөлімі Бадамша ауылы</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Қарғалы ауданы, Бадамша ауылы, Әйтеке би көшесі 27 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71 342 23-4-64</w:t>
            </w:r>
            <w:r>
              <w:br/>
            </w:r>
            <w:r>
              <w:rPr>
                <w:rFonts w:ascii="Times New Roman"/>
                <w:b w:val="false"/>
                <w:i w:val="false"/>
                <w:color w:val="000000"/>
                <w:sz w:val="20"/>
              </w:rPr>
              <w:t>
8 71 342 23-4-62</w:t>
            </w:r>
          </w:p>
        </w:tc>
      </w:tr>
      <w:tr>
        <w:trPr>
          <w:trHeight w:val="27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Ойыл аудандық бөлімі</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Ойыл ауданы, Ойыл ауылы, Көкжар көшесі 64 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71 332 21-1-81</w:t>
            </w:r>
            <w:r>
              <w:br/>
            </w:r>
            <w:r>
              <w:rPr>
                <w:rFonts w:ascii="Times New Roman"/>
                <w:b w:val="false"/>
                <w:i w:val="false"/>
                <w:color w:val="000000"/>
                <w:sz w:val="20"/>
              </w:rPr>
              <w:t>
8 71 332 21-1-82</w:t>
            </w:r>
          </w:p>
        </w:tc>
      </w:tr>
      <w:tr>
        <w:trPr>
          <w:trHeight w:val="27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12 Әйтеке би аудандық бөлімі</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Әйтеке би ауданы, Комсомольское ауылы, Балдырған көшесі 10 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71 339 22-3-73</w:t>
            </w:r>
            <w:r>
              <w:br/>
            </w:r>
            <w:r>
              <w:rPr>
                <w:rFonts w:ascii="Times New Roman"/>
                <w:b w:val="false"/>
                <w:i w:val="false"/>
                <w:color w:val="000000"/>
                <w:sz w:val="20"/>
              </w:rPr>
              <w:t>
8 71 339 22-3-74</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Байғанин аудандық бөлімі</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Байғанин ауданы, Қарауылкелді ауылы,</w:t>
            </w:r>
            <w:r>
              <w:br/>
            </w:r>
            <w:r>
              <w:rPr>
                <w:rFonts w:ascii="Times New Roman"/>
                <w:b w:val="false"/>
                <w:i w:val="false"/>
                <w:color w:val="000000"/>
                <w:sz w:val="20"/>
              </w:rPr>
              <w:t>
Барак батыр көшесі 41 «А» 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71 345 23-5-86</w:t>
            </w:r>
            <w:r>
              <w:br/>
            </w:r>
            <w:r>
              <w:rPr>
                <w:rFonts w:ascii="Times New Roman"/>
                <w:b w:val="false"/>
                <w:i w:val="false"/>
                <w:color w:val="000000"/>
                <w:sz w:val="20"/>
              </w:rPr>
              <w:t>
8 71 345 23-5-87</w:t>
            </w:r>
            <w:r>
              <w:br/>
            </w:r>
            <w:r>
              <w:rPr>
                <w:rFonts w:ascii="Times New Roman"/>
                <w:b w:val="false"/>
                <w:i w:val="false"/>
                <w:color w:val="000000"/>
                <w:sz w:val="20"/>
              </w:rPr>
              <w:t>
8 71 345 23-5-88</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15.</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Ырғыз аудандық бөлімі</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Ақтөбе облысы, Ырғыз ауданы, Ырғыз ауылы Жангельдин көшесі 7</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71 343 21-8-28</w:t>
            </w:r>
          </w:p>
        </w:tc>
      </w:tr>
      <w:tr>
        <w:trPr>
          <w:trHeight w:val="78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16.</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Шалқар аудандық бөлімі</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Ақтөбе облысы, Шалқар ауданы, Шалқар қ. Әйтеке би көшесі 63 үй</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71 335 23-6-10</w:t>
            </w:r>
            <w:r>
              <w:br/>
            </w:r>
            <w:r>
              <w:rPr>
                <w:rFonts w:ascii="Times New Roman"/>
                <w:b w:val="false"/>
                <w:i w:val="false"/>
                <w:color w:val="000000"/>
                <w:sz w:val="20"/>
              </w:rPr>
              <w:t>
8 71 335 23-6-11</w:t>
            </w:r>
          </w:p>
        </w:tc>
      </w:tr>
    </w:tbl>
    <w:bookmarkStart w:name="z205" w:id="85"/>
    <w:p>
      <w:pPr>
        <w:spacing w:after="0"/>
        <w:ind w:left="0"/>
        <w:jc w:val="both"/>
      </w:pPr>
      <w:r>
        <w:rPr>
          <w:rFonts w:ascii="Times New Roman"/>
          <w:b w:val="false"/>
          <w:i w:val="false"/>
          <w:color w:val="000000"/>
          <w:sz w:val="28"/>
        </w:rPr>
        <w:t>
</w:t>
      </w:r>
      <w:r>
        <w:rPr>
          <w:rFonts w:ascii="Times New Roman"/>
          <w:b w:val="false"/>
          <w:i w:val="false"/>
          <w:color w:val="0d0d0d"/>
          <w:sz w:val="28"/>
        </w:rPr>
        <w:t>«Жеке қосалқы шаруашылықтың</w:t>
      </w:r>
      <w:r>
        <w:br/>
      </w:r>
      <w:r>
        <w:rPr>
          <w:rFonts w:ascii="Times New Roman"/>
          <w:b w:val="false"/>
          <w:i w:val="false"/>
          <w:color w:val="000000"/>
          <w:sz w:val="28"/>
        </w:rPr>
        <w:t>
</w:t>
      </w:r>
      <w:r>
        <w:rPr>
          <w:rFonts w:ascii="Times New Roman"/>
          <w:b w:val="false"/>
          <w:i w:val="false"/>
          <w:color w:val="0d0d0d"/>
          <w:sz w:val="28"/>
        </w:rPr>
        <w:t>болуы туралы анықтама беру»</w:t>
      </w:r>
      <w:r>
        <w:br/>
      </w:r>
      <w:r>
        <w:rPr>
          <w:rFonts w:ascii="Times New Roman"/>
          <w:b w:val="false"/>
          <w:i w:val="false"/>
          <w:color w:val="000000"/>
          <w:sz w:val="28"/>
        </w:rPr>
        <w:t>
</w:t>
      </w:r>
      <w:r>
        <w:rPr>
          <w:rFonts w:ascii="Times New Roman"/>
          <w:b w:val="false"/>
          <w:i w:val="false"/>
          <w:color w:val="0d0d0d"/>
          <w:sz w:val="28"/>
        </w:rPr>
        <w:t>мемлекеттiк қызмет регламентiне</w:t>
      </w:r>
      <w:r>
        <w:br/>
      </w:r>
      <w:r>
        <w:rPr>
          <w:rFonts w:ascii="Times New Roman"/>
          <w:b w:val="false"/>
          <w:i w:val="false"/>
          <w:color w:val="000000"/>
          <w:sz w:val="28"/>
        </w:rPr>
        <w:t>
</w:t>
      </w:r>
      <w:r>
        <w:rPr>
          <w:rFonts w:ascii="Times New Roman"/>
          <w:b w:val="false"/>
          <w:i w:val="false"/>
          <w:color w:val="0d0d0d"/>
          <w:sz w:val="28"/>
        </w:rPr>
        <w:t>3-қосымша</w:t>
      </w:r>
    </w:p>
    <w:bookmarkEnd w:id="85"/>
    <w:p>
      <w:pPr>
        <w:spacing w:after="0"/>
        <w:ind w:left="0"/>
        <w:jc w:val="both"/>
      </w:pPr>
      <w:r>
        <w:rPr>
          <w:rFonts w:ascii="Times New Roman"/>
          <w:b w:val="false"/>
          <w:i w:val="false"/>
          <w:color w:val="0d0d0d"/>
          <w:sz w:val="28"/>
        </w:rPr>
        <w:t>Нысан</w:t>
      </w:r>
      <w:r>
        <w:br/>
      </w:r>
      <w:r>
        <w:rPr>
          <w:rFonts w:ascii="Times New Roman"/>
          <w:b w:val="false"/>
          <w:i w:val="false"/>
          <w:color w:val="000000"/>
          <w:sz w:val="28"/>
        </w:rPr>
        <w:t>
 </w:t>
      </w:r>
    </w:p>
    <w:p>
      <w:pPr>
        <w:spacing w:after="0"/>
        <w:ind w:left="0"/>
        <w:jc w:val="both"/>
      </w:pPr>
      <w:r>
        <w:rPr>
          <w:rFonts w:ascii="Times New Roman"/>
          <w:b/>
          <w:i w:val="false"/>
          <w:color w:val="000000"/>
          <w:sz w:val="28"/>
        </w:rPr>
        <w:t>Өтініш</w:t>
      </w:r>
    </w:p>
    <w:p>
      <w:pPr>
        <w:spacing w:after="0"/>
        <w:ind w:left="0"/>
        <w:jc w:val="both"/>
      </w:pPr>
      <w:r>
        <w:rPr>
          <w:rFonts w:ascii="Times New Roman"/>
          <w:b w:val="false"/>
          <w:i w:val="false"/>
          <w:color w:val="0d0d0d"/>
          <w:sz w:val="28"/>
        </w:rPr>
        <w:t>Мен, ________________________________________________________</w:t>
      </w:r>
      <w:r>
        <w:br/>
      </w:r>
      <w:r>
        <w:rPr>
          <w:rFonts w:ascii="Times New Roman"/>
          <w:b w:val="false"/>
          <w:i w:val="false"/>
          <w:color w:val="000000"/>
          <w:sz w:val="28"/>
        </w:rPr>
        <w:t>
</w:t>
      </w:r>
      <w:r>
        <w:rPr>
          <w:rFonts w:ascii="Times New Roman"/>
          <w:b w:val="false"/>
          <w:i w:val="false"/>
          <w:color w:val="0d0d0d"/>
          <w:sz w:val="28"/>
        </w:rPr>
        <w:t>(Т.А.Ә., төлқұжат деректері (жеке куәлік деректері) және жеке тұлғаның тұрғылықты жері)</w:t>
      </w:r>
      <w:r>
        <w:br/>
      </w:r>
      <w:r>
        <w:rPr>
          <w:rFonts w:ascii="Times New Roman"/>
          <w:b w:val="false"/>
          <w:i w:val="false"/>
          <w:color w:val="000000"/>
          <w:sz w:val="28"/>
        </w:rPr>
        <w:t>
</w:t>
      </w:r>
      <w:r>
        <w:rPr>
          <w:rFonts w:ascii="Times New Roman"/>
          <w:b w:val="false"/>
          <w:i w:val="false"/>
          <w:color w:val="0d0d0d"/>
          <w:sz w:val="28"/>
        </w:rPr>
        <w:t>_____________________________________________________________</w:t>
      </w:r>
      <w:r>
        <w:br/>
      </w:r>
      <w:r>
        <w:rPr>
          <w:rFonts w:ascii="Times New Roman"/>
          <w:b w:val="false"/>
          <w:i w:val="false"/>
          <w:color w:val="000000"/>
          <w:sz w:val="28"/>
        </w:rPr>
        <w:t>
</w:t>
      </w:r>
      <w:r>
        <w:rPr>
          <w:rFonts w:ascii="Times New Roman"/>
          <w:b w:val="false"/>
          <w:i w:val="false"/>
          <w:color w:val="0d0d0d"/>
          <w:sz w:val="28"/>
        </w:rPr>
        <w:t>_____________________________________________________________</w:t>
      </w:r>
      <w:r>
        <w:br/>
      </w:r>
      <w:r>
        <w:rPr>
          <w:rFonts w:ascii="Times New Roman"/>
          <w:b w:val="false"/>
          <w:i w:val="false"/>
          <w:color w:val="000000"/>
          <w:sz w:val="28"/>
        </w:rPr>
        <w:t>
</w:t>
      </w:r>
      <w:r>
        <w:rPr>
          <w:rFonts w:ascii="Times New Roman"/>
          <w:b w:val="false"/>
          <w:i w:val="false"/>
          <w:color w:val="0d0d0d"/>
          <w:sz w:val="28"/>
        </w:rPr>
        <w:t>Атынан әрекет _______________________________________________</w:t>
      </w:r>
      <w:r>
        <w:br/>
      </w:r>
      <w:r>
        <w:rPr>
          <w:rFonts w:ascii="Times New Roman"/>
          <w:b w:val="false"/>
          <w:i w:val="false"/>
          <w:color w:val="000000"/>
          <w:sz w:val="28"/>
        </w:rPr>
        <w:t>
</w:t>
      </w:r>
      <w:r>
        <w:rPr>
          <w:rFonts w:ascii="Times New Roman"/>
          <w:b w:val="false"/>
          <w:i w:val="false"/>
          <w:color w:val="0d0d0d"/>
          <w:sz w:val="28"/>
        </w:rPr>
        <w:t>              (уәкілетті өкіл толтырады)</w:t>
      </w:r>
      <w:r>
        <w:br/>
      </w:r>
      <w:r>
        <w:rPr>
          <w:rFonts w:ascii="Times New Roman"/>
          <w:b w:val="false"/>
          <w:i w:val="false"/>
          <w:color w:val="000000"/>
          <w:sz w:val="28"/>
        </w:rPr>
        <w:t>
</w:t>
      </w:r>
      <w:r>
        <w:rPr>
          <w:rFonts w:ascii="Times New Roman"/>
          <w:b w:val="false"/>
          <w:i w:val="false"/>
          <w:color w:val="0d0d0d"/>
          <w:sz w:val="28"/>
        </w:rPr>
        <w:t>ететін ______________________________________________________</w:t>
      </w:r>
      <w:r>
        <w:br/>
      </w:r>
      <w:r>
        <w:rPr>
          <w:rFonts w:ascii="Times New Roman"/>
          <w:b w:val="false"/>
          <w:i w:val="false"/>
          <w:color w:val="000000"/>
          <w:sz w:val="28"/>
        </w:rPr>
        <w:t>
</w:t>
      </w:r>
      <w:r>
        <w:rPr>
          <w:rFonts w:ascii="Times New Roman"/>
          <w:b w:val="false"/>
          <w:i w:val="false"/>
          <w:color w:val="0d0d0d"/>
          <w:sz w:val="28"/>
        </w:rPr>
        <w:t>негізінде  (өкілеттілікті куәландыратын құжаттың деректеме)</w:t>
      </w:r>
      <w:r>
        <w:br/>
      </w:r>
      <w:r>
        <w:rPr>
          <w:rFonts w:ascii="Times New Roman"/>
          <w:b w:val="false"/>
          <w:i w:val="false"/>
          <w:color w:val="000000"/>
          <w:sz w:val="28"/>
        </w:rPr>
        <w:t>
 </w:t>
      </w:r>
    </w:p>
    <w:p>
      <w:pPr>
        <w:spacing w:after="0"/>
        <w:ind w:left="0"/>
        <w:jc w:val="both"/>
      </w:pPr>
      <w:r>
        <w:rPr>
          <w:rFonts w:ascii="Times New Roman"/>
          <w:b w:val="false"/>
          <w:i w:val="false"/>
          <w:color w:val="0d0d0d"/>
          <w:sz w:val="28"/>
        </w:rPr>
        <w:t>Маған жеке қосалқы шаруашылықтың болуы туралы анықтама беруді сұраймын</w:t>
      </w:r>
      <w:r>
        <w:br/>
      </w:r>
      <w:r>
        <w:rPr>
          <w:rFonts w:ascii="Times New Roman"/>
          <w:b w:val="false"/>
          <w:i w:val="false"/>
          <w:color w:val="000000"/>
          <w:sz w:val="28"/>
        </w:rPr>
        <w:t>
</w:t>
      </w:r>
      <w:r>
        <w:rPr>
          <w:rFonts w:ascii="Times New Roman"/>
          <w:b w:val="false"/>
          <w:i w:val="false"/>
          <w:color w:val="0d0d0d"/>
          <w:sz w:val="28"/>
        </w:rPr>
        <w:t>Мына құжаттарды қоса беремін:</w:t>
      </w:r>
      <w:r>
        <w:br/>
      </w:r>
      <w:r>
        <w:rPr>
          <w:rFonts w:ascii="Times New Roman"/>
          <w:b w:val="false"/>
          <w:i w:val="false"/>
          <w:color w:val="000000"/>
          <w:sz w:val="28"/>
        </w:rPr>
        <w:t>
</w:t>
      </w:r>
      <w:r>
        <w:rPr>
          <w:rFonts w:ascii="Times New Roman"/>
          <w:b w:val="false"/>
          <w:i w:val="false"/>
          <w:color w:val="0d0d0d"/>
          <w:sz w:val="28"/>
        </w:rPr>
        <w:t>_____________________________________________________________</w:t>
      </w:r>
    </w:p>
    <w:p>
      <w:pPr>
        <w:spacing w:after="0"/>
        <w:ind w:left="0"/>
        <w:jc w:val="both"/>
      </w:pPr>
      <w:r>
        <w:rPr>
          <w:rFonts w:ascii="Times New Roman"/>
          <w:b w:val="false"/>
          <w:i w:val="false"/>
          <w:color w:val="0d0d0d"/>
          <w:sz w:val="28"/>
        </w:rPr>
        <w:t>Күні _______,_____________________________________/__________</w:t>
      </w:r>
      <w:r>
        <w:br/>
      </w:r>
      <w:r>
        <w:rPr>
          <w:rFonts w:ascii="Times New Roman"/>
          <w:b w:val="false"/>
          <w:i w:val="false"/>
          <w:color w:val="000000"/>
          <w:sz w:val="28"/>
        </w:rPr>
        <w:t>
</w:t>
      </w:r>
      <w:r>
        <w:rPr>
          <w:rFonts w:ascii="Times New Roman"/>
          <w:b w:val="false"/>
          <w:i w:val="false"/>
          <w:color w:val="0d0d0d"/>
          <w:sz w:val="28"/>
        </w:rPr>
        <w:t>      (өтініш берушінің/уәкілетті өкілдің Т.А.Ә. және қолы)</w:t>
      </w:r>
      <w:r>
        <w:br/>
      </w:r>
      <w:r>
        <w:rPr>
          <w:rFonts w:ascii="Times New Roman"/>
          <w:b w:val="false"/>
          <w:i w:val="false"/>
          <w:color w:val="000000"/>
          <w:sz w:val="28"/>
        </w:rPr>
        <w:t>
</w:t>
      </w:r>
      <w:r>
        <w:rPr>
          <w:rFonts w:ascii="Times New Roman"/>
          <w:b w:val="false"/>
          <w:i w:val="false"/>
          <w:color w:val="0d0d0d"/>
          <w:sz w:val="28"/>
        </w:rPr>
        <w:t>____________________________________________________/________</w:t>
      </w:r>
      <w:r>
        <w:br/>
      </w:r>
      <w:r>
        <w:rPr>
          <w:rFonts w:ascii="Times New Roman"/>
          <w:b w:val="false"/>
          <w:i w:val="false"/>
          <w:color w:val="000000"/>
          <w:sz w:val="28"/>
        </w:rPr>
        <w:t>
</w:t>
      </w:r>
      <w:r>
        <w:rPr>
          <w:rFonts w:ascii="Times New Roman"/>
          <w:b w:val="false"/>
          <w:i w:val="false"/>
          <w:color w:val="0d0d0d"/>
          <w:sz w:val="28"/>
        </w:rPr>
        <w:t>      (сұранымды қабылдаған маманның қолы және Т.А.Ә.)</w:t>
      </w:r>
      <w:r>
        <w:br/>
      </w:r>
      <w:r>
        <w:rPr>
          <w:rFonts w:ascii="Times New Roman"/>
          <w:b w:val="false"/>
          <w:i w:val="false"/>
          <w:color w:val="000000"/>
          <w:sz w:val="28"/>
        </w:rPr>
        <w:t>
</w:t>
      </w:r>
      <w:r>
        <w:rPr>
          <w:rFonts w:ascii="Times New Roman"/>
          <w:b w:val="false"/>
          <w:i w:val="false"/>
          <w:color w:val="0d0d0d"/>
          <w:sz w:val="28"/>
        </w:rPr>
        <w:t>Сұранымды орындау / қарау/ нәтижесі:_________________________</w:t>
      </w:r>
      <w:r>
        <w:br/>
      </w:r>
      <w:r>
        <w:rPr>
          <w:rFonts w:ascii="Times New Roman"/>
          <w:b w:val="false"/>
          <w:i w:val="false"/>
          <w:color w:val="000000"/>
          <w:sz w:val="28"/>
        </w:rPr>
        <w:t>
</w:t>
      </w:r>
      <w:r>
        <w:rPr>
          <w:rFonts w:ascii="Times New Roman"/>
          <w:b w:val="false"/>
          <w:i w:val="false"/>
          <w:color w:val="0d0d0d"/>
          <w:sz w:val="28"/>
        </w:rPr>
        <w:t>_____________________________________________________________</w:t>
      </w:r>
    </w:p>
    <w:p>
      <w:pPr>
        <w:spacing w:after="0"/>
        <w:ind w:left="0"/>
        <w:jc w:val="both"/>
      </w:pPr>
      <w:r>
        <w:rPr>
          <w:rFonts w:ascii="Times New Roman"/>
          <w:b w:val="false"/>
          <w:i w:val="false"/>
          <w:color w:val="0d0d0d"/>
          <w:sz w:val="28"/>
        </w:rPr>
        <w:t>тексерілді: күні ______________ 20__ ж.</w:t>
      </w:r>
      <w:r>
        <w:br/>
      </w:r>
      <w:r>
        <w:rPr>
          <w:rFonts w:ascii="Times New Roman"/>
          <w:b w:val="false"/>
          <w:i w:val="false"/>
          <w:color w:val="000000"/>
          <w:sz w:val="28"/>
        </w:rPr>
        <w:t>
</w:t>
      </w:r>
      <w:r>
        <w:rPr>
          <w:rFonts w:ascii="Times New Roman"/>
          <w:b w:val="false"/>
          <w:i w:val="false"/>
          <w:color w:val="0d0d0d"/>
          <w:sz w:val="28"/>
        </w:rPr>
        <w:t>_____________________________________________________________</w:t>
      </w:r>
      <w:r>
        <w:br/>
      </w:r>
      <w:r>
        <w:rPr>
          <w:rFonts w:ascii="Times New Roman"/>
          <w:b w:val="false"/>
          <w:i w:val="false"/>
          <w:color w:val="000000"/>
          <w:sz w:val="28"/>
        </w:rPr>
        <w:t>
</w:t>
      </w:r>
      <w:r>
        <w:rPr>
          <w:rFonts w:ascii="Times New Roman"/>
          <w:b w:val="false"/>
          <w:i w:val="false"/>
          <w:color w:val="0d0d0d"/>
          <w:sz w:val="28"/>
        </w:rPr>
        <w:t>      (маманның қолы және Т.А.Ә.)</w:t>
      </w:r>
    </w:p>
    <w:bookmarkStart w:name="z206" w:id="86"/>
    <w:p>
      <w:pPr>
        <w:spacing w:after="0"/>
        <w:ind w:left="0"/>
        <w:jc w:val="both"/>
      </w:pPr>
      <w:r>
        <w:rPr>
          <w:rFonts w:ascii="Times New Roman"/>
          <w:b w:val="false"/>
          <w:i w:val="false"/>
          <w:color w:val="000000"/>
          <w:sz w:val="28"/>
        </w:rPr>
        <w:t>
</w:t>
      </w:r>
      <w:r>
        <w:rPr>
          <w:rFonts w:ascii="Times New Roman"/>
          <w:b w:val="false"/>
          <w:i w:val="false"/>
          <w:color w:val="0d0d0d"/>
          <w:sz w:val="28"/>
        </w:rPr>
        <w:t>«Жеке қосалқы шаруашылықтың</w:t>
      </w:r>
      <w:r>
        <w:br/>
      </w:r>
      <w:r>
        <w:rPr>
          <w:rFonts w:ascii="Times New Roman"/>
          <w:b w:val="false"/>
          <w:i w:val="false"/>
          <w:color w:val="000000"/>
          <w:sz w:val="28"/>
        </w:rPr>
        <w:t>
</w:t>
      </w:r>
      <w:r>
        <w:rPr>
          <w:rFonts w:ascii="Times New Roman"/>
          <w:b w:val="false"/>
          <w:i w:val="false"/>
          <w:color w:val="0d0d0d"/>
          <w:sz w:val="28"/>
        </w:rPr>
        <w:t>болуы туралы анықтама беру»</w:t>
      </w:r>
      <w:r>
        <w:br/>
      </w:r>
      <w:r>
        <w:rPr>
          <w:rFonts w:ascii="Times New Roman"/>
          <w:b w:val="false"/>
          <w:i w:val="false"/>
          <w:color w:val="000000"/>
          <w:sz w:val="28"/>
        </w:rPr>
        <w:t>
</w:t>
      </w:r>
      <w:r>
        <w:rPr>
          <w:rFonts w:ascii="Times New Roman"/>
          <w:b w:val="false"/>
          <w:i w:val="false"/>
          <w:color w:val="0d0d0d"/>
          <w:sz w:val="28"/>
        </w:rPr>
        <w:t>мемлекеттiк қызмет регламентiне</w:t>
      </w:r>
      <w:r>
        <w:br/>
      </w:r>
      <w:r>
        <w:rPr>
          <w:rFonts w:ascii="Times New Roman"/>
          <w:b w:val="false"/>
          <w:i w:val="false"/>
          <w:color w:val="000000"/>
          <w:sz w:val="28"/>
        </w:rPr>
        <w:t>
</w:t>
      </w:r>
      <w:r>
        <w:rPr>
          <w:rFonts w:ascii="Times New Roman"/>
          <w:b w:val="false"/>
          <w:i w:val="false"/>
          <w:color w:val="0d0d0d"/>
          <w:sz w:val="28"/>
        </w:rPr>
        <w:t>4-қосымша</w:t>
      </w:r>
    </w:p>
    <w:bookmarkEnd w:id="86"/>
    <w:p>
      <w:pPr>
        <w:spacing w:after="0"/>
        <w:ind w:left="0"/>
        <w:jc w:val="left"/>
      </w:pPr>
      <w:r>
        <w:rPr>
          <w:rFonts w:ascii="Times New Roman"/>
          <w:b/>
          <w:i w:val="false"/>
          <w:color w:val="000000"/>
        </w:rPr>
        <w:t xml:space="preserve"> Әр әкімшілік әрекетті (рәсімді) орындау мерзімін көрсетумен әр ҚФБ әкімшілік әрекеттің (рәсімнің) кезектілігі мен өзара әрекетінің сипаттамасы</w:t>
      </w:r>
    </w:p>
    <w:p>
      <w:pPr>
        <w:spacing w:after="0"/>
        <w:ind w:left="0"/>
        <w:jc w:val="both"/>
      </w:pPr>
      <w:r>
        <w:rPr>
          <w:rFonts w:ascii="Times New Roman"/>
          <w:b/>
          <w:i w:val="false"/>
          <w:color w:val="000000"/>
          <w:sz w:val="28"/>
        </w:rPr>
        <w:t>1-кесте. ҚФБ iс-қимылдарының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9"/>
        <w:gridCol w:w="3370"/>
        <w:gridCol w:w="3430"/>
        <w:gridCol w:w="34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Негізгі үдерістің (жұмыс барысының, ағымының) іс-әрекеттері</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Іс-әрекетінің (жұмыс барысының, ағымының)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ҚФБ атауы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Орталық инспекторы</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Жинақтау бөлiмiнiң инспекторы</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Жинақтау бөлiмiнiң инспекторы</w:t>
            </w:r>
          </w:p>
        </w:tc>
      </w:tr>
      <w:tr>
        <w:trPr>
          <w:trHeight w:val="585"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Іс-әрекеттің (үдерістің, рәсімнің, операцияның) атауы және олардың сипаттамасы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Құжаттар қабылдау</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Журналға қол қояды және құжаттар жинайды</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Тiзiлiм жасайды және уәкiлеттi</w:t>
            </w:r>
            <w:r>
              <w:br/>
            </w:r>
            <w:r>
              <w:rPr>
                <w:rFonts w:ascii="Times New Roman"/>
                <w:b w:val="false"/>
                <w:i w:val="false"/>
                <w:color w:val="000000"/>
                <w:sz w:val="20"/>
              </w:rPr>
              <w:t>
органға құжаттарды жiбередi</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Аяқтау түрі</w:t>
            </w:r>
            <w:r>
              <w:br/>
            </w:r>
            <w:r>
              <w:rPr>
                <w:rFonts w:ascii="Times New Roman"/>
                <w:b w:val="false"/>
                <w:i w:val="false"/>
                <w:color w:val="000000"/>
                <w:sz w:val="20"/>
              </w:rPr>
              <w:t>
(деректер, құжат,</w:t>
            </w:r>
            <w:r>
              <w:br/>
            </w:r>
            <w:r>
              <w:rPr>
                <w:rFonts w:ascii="Times New Roman"/>
                <w:b w:val="false"/>
                <w:i w:val="false"/>
                <w:color w:val="000000"/>
                <w:sz w:val="20"/>
              </w:rPr>
              <w:t>
ұйымдастырушылық- өкімшілік шешім)</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Журналға тiркеу және қолхат беру</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Жинақтау бөлiмiне құжаттар жинау</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Құжаттарды уәкiлеттi</w:t>
            </w:r>
            <w:r>
              <w:br/>
            </w:r>
            <w:r>
              <w:rPr>
                <w:rFonts w:ascii="Times New Roman"/>
                <w:b w:val="false"/>
                <w:i w:val="false"/>
                <w:color w:val="000000"/>
                <w:sz w:val="20"/>
              </w:rPr>
              <w:t>
органға жiберу</w:t>
            </w:r>
          </w:p>
        </w:tc>
      </w:tr>
      <w:tr>
        <w:trPr>
          <w:trHeight w:val="21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Орындау мерзімдері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15 минут</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Күнiне 3 рет</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Күнiне бiр реттен кем емес</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Келесі іс-әрекеттің нөмірі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0"/>
        <w:gridCol w:w="3229"/>
        <w:gridCol w:w="2706"/>
        <w:gridCol w:w="4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Негізгі үдерістің (жұмыс барысының, ағымының) іс-әрекеттері</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Іс-әрекетінің (жұмыс барысының, ағымының) №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ҚФБ атауы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Уәкiлеттi орган кеңсесiнiң қызметкері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Уәкiлеттi органның басшылығы</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Уәкiлеттi органның жауапты орындаушы</w:t>
            </w:r>
          </w:p>
        </w:tc>
      </w:tr>
      <w:tr>
        <w:trPr>
          <w:trHeight w:val="2145"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Іс-әрекеттің (үдерістің, рәсімнің, операцияның) атауы және олардың сипаттамасы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Құжаттарды қабылдау,</w:t>
            </w:r>
            <w:r>
              <w:br/>
            </w:r>
            <w:r>
              <w:rPr>
                <w:rFonts w:ascii="Times New Roman"/>
                <w:b w:val="false"/>
                <w:i w:val="false"/>
                <w:color w:val="000000"/>
                <w:sz w:val="20"/>
              </w:rPr>
              <w:t>
тiркеу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Хат-хабармен танысу,</w:t>
            </w:r>
            <w:r>
              <w:br/>
            </w:r>
            <w:r>
              <w:rPr>
                <w:rFonts w:ascii="Times New Roman"/>
                <w:b w:val="false"/>
                <w:i w:val="false"/>
                <w:color w:val="000000"/>
                <w:sz w:val="20"/>
              </w:rPr>
              <w:t>
орындау үшiн жауапты орындаушыны анықтау</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Мемлекеттік қызметті алушы уәкiлеттi органға хабарласқан кезде – анықтаманы немесе дәлелдi бас тартуды ресiмдейдi.</w:t>
            </w:r>
            <w:r>
              <w:br/>
            </w:r>
            <w:r>
              <w:rPr>
                <w:rFonts w:ascii="Times New Roman"/>
                <w:b w:val="false"/>
                <w:i w:val="false"/>
                <w:color w:val="000000"/>
                <w:sz w:val="20"/>
              </w:rPr>
              <w:t xml:space="preserve">
Мемлекеттік қызметті алушы Орталыққа хабарласқан кезде – </w:t>
            </w:r>
            <w:r>
              <w:rPr>
                <w:rFonts w:ascii="Times New Roman"/>
                <w:b w:val="false"/>
                <w:i w:val="false"/>
                <w:color w:val="0d0d0d"/>
                <w:sz w:val="20"/>
              </w:rPr>
              <w:t>құжаттардың толықтығын тексерудi iске асырады, анықтаманы ресiмдейдi немесе дәлелдi бас тартуды дайындайды</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Аяқтау түрі</w:t>
            </w:r>
            <w:r>
              <w:br/>
            </w:r>
            <w:r>
              <w:rPr>
                <w:rFonts w:ascii="Times New Roman"/>
                <w:b w:val="false"/>
                <w:i w:val="false"/>
                <w:color w:val="000000"/>
                <w:sz w:val="20"/>
              </w:rPr>
              <w:t>
(деректер, құжат,</w:t>
            </w:r>
            <w:r>
              <w:br/>
            </w:r>
            <w:r>
              <w:rPr>
                <w:rFonts w:ascii="Times New Roman"/>
                <w:b w:val="false"/>
                <w:i w:val="false"/>
                <w:color w:val="000000"/>
                <w:sz w:val="20"/>
              </w:rPr>
              <w:t>
ұйымдастырушылық- өкімшілік шешім)</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Бұрыштама қою үшiн құжаттарды басшылыққа жолдау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Бұрыштама қою,</w:t>
            </w:r>
            <w:r>
              <w:br/>
            </w:r>
            <w:r>
              <w:rPr>
                <w:rFonts w:ascii="Times New Roman"/>
                <w:b w:val="false"/>
                <w:i w:val="false"/>
                <w:color w:val="000000"/>
                <w:sz w:val="20"/>
              </w:rPr>
              <w:t>
жауапты орындаушыға жiберу</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Қол қою үшiн құжаттарды басшылыққа беру</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Орындау мерзімдері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 сағат</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 сағат</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Мемлекеттік қызметті алушы уәкiлеттi органға хабарласқан кезде – мемлекеттiк қызмет хабарласу сәтiнен көрсетiледi</w:t>
            </w:r>
            <w:r>
              <w:br/>
            </w:r>
            <w:r>
              <w:rPr>
                <w:rFonts w:ascii="Times New Roman"/>
                <w:b w:val="false"/>
                <w:i w:val="false"/>
                <w:color w:val="000000"/>
                <w:sz w:val="20"/>
              </w:rPr>
              <w:t>
Мемлекеттік қызметті алушы Орталыққа хабарласқан кезде-1 жұмыс күнi iшiнде</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Келесi iс-қимылдың нөмiрi</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0"/>
        <w:gridCol w:w="3229"/>
        <w:gridCol w:w="2706"/>
        <w:gridCol w:w="4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Негізгі үдерістің (жұмыс барысының, ағымының) іс-әрекеттері</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Іс-әрекетінің (жұмыс барысының, ағымының) №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ҚФБ атауы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Уәкiлеттi органның басшылығы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Уәкiлеттi органның кеңсесi қызметкері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Орталықтың инспекторы</w:t>
            </w:r>
          </w:p>
        </w:tc>
      </w:tr>
      <w:tr>
        <w:trPr>
          <w:trHeight w:val="585"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Іс-әрекеттің (үдерістің, рәсімнің, операцияның) атауы және олардың сипаттамасы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Хат-хабармен танысу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Анықтаманы немесе дәлелдi бас тартуды журналға тiркеу</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Мемлекеттік қызметті алушыға анықтаманы немесе дәлелдi бас тартуды беру</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Аяқтау түрі</w:t>
            </w:r>
            <w:r>
              <w:br/>
            </w:r>
            <w:r>
              <w:rPr>
                <w:rFonts w:ascii="Times New Roman"/>
                <w:b w:val="false"/>
                <w:i w:val="false"/>
                <w:color w:val="000000"/>
                <w:sz w:val="20"/>
              </w:rPr>
              <w:t>
(деректер, құжат, ұйымдастырушылық-өкімшілік шешім)</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Құжатқа қол қою</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Мемлекеттік қызметті алушыға немесе Орталыққа анықтаманы немесе дәлелдi бас тартуды беру</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Мемлекеттік қызметті алушыға анықтаманы немесе дәлелдi бас тартуды беру </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Орындау мерзімдері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30 минут</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Жұмыс күнi iшiнде</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Жұмыс күнi iшiнде</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Келесі іс-әрекеттің нөмірі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2-Кесте. Пайдалану нұсқалары. Негiзгi үдерiс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0"/>
        <w:gridCol w:w="3951"/>
        <w:gridCol w:w="3134"/>
        <w:gridCol w:w="3135"/>
      </w:tblGrid>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Топ 1</w:t>
            </w:r>
            <w:r>
              <w:br/>
            </w:r>
            <w:r>
              <w:rPr>
                <w:rFonts w:ascii="Times New Roman"/>
                <w:b w:val="false"/>
                <w:i w:val="false"/>
                <w:color w:val="000000"/>
                <w:sz w:val="20"/>
              </w:rPr>
              <w:t>
ҚФБ</w:t>
            </w:r>
            <w:r>
              <w:br/>
            </w:r>
            <w:r>
              <w:rPr>
                <w:rFonts w:ascii="Times New Roman"/>
                <w:b w:val="false"/>
                <w:i w:val="false"/>
                <w:color w:val="000000"/>
                <w:sz w:val="20"/>
              </w:rPr>
              <w:t>
Орталықтың инспекторы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Топ 2</w:t>
            </w:r>
            <w:r>
              <w:br/>
            </w:r>
            <w:r>
              <w:rPr>
                <w:rFonts w:ascii="Times New Roman"/>
                <w:b w:val="false"/>
                <w:i w:val="false"/>
                <w:color w:val="000000"/>
                <w:sz w:val="20"/>
              </w:rPr>
              <w:t>
ҚФБ</w:t>
            </w:r>
            <w:r>
              <w:br/>
            </w:r>
            <w:r>
              <w:rPr>
                <w:rFonts w:ascii="Times New Roman"/>
                <w:b w:val="false"/>
                <w:i w:val="false"/>
                <w:color w:val="000000"/>
                <w:sz w:val="20"/>
              </w:rPr>
              <w:t>
Уәкiлеттi органның кеңсесi қызметкері</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Топ 3</w:t>
            </w:r>
            <w:r>
              <w:br/>
            </w:r>
            <w:r>
              <w:rPr>
                <w:rFonts w:ascii="Times New Roman"/>
                <w:b w:val="false"/>
                <w:i w:val="false"/>
                <w:color w:val="000000"/>
                <w:sz w:val="20"/>
              </w:rPr>
              <w:t>
ҚФБ</w:t>
            </w:r>
            <w:r>
              <w:br/>
            </w:r>
            <w:r>
              <w:rPr>
                <w:rFonts w:ascii="Times New Roman"/>
                <w:b w:val="false"/>
                <w:i w:val="false"/>
                <w:color w:val="000000"/>
                <w:sz w:val="20"/>
              </w:rPr>
              <w:t>
Уәкiлеттi</w:t>
            </w:r>
            <w:r>
              <w:br/>
            </w:r>
            <w:r>
              <w:rPr>
                <w:rFonts w:ascii="Times New Roman"/>
                <w:b w:val="false"/>
                <w:i w:val="false"/>
                <w:color w:val="000000"/>
                <w:sz w:val="20"/>
              </w:rPr>
              <w:t>
органның басшылығы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Топ 4</w:t>
            </w:r>
            <w:r>
              <w:br/>
            </w:r>
            <w:r>
              <w:rPr>
                <w:rFonts w:ascii="Times New Roman"/>
                <w:b w:val="false"/>
                <w:i w:val="false"/>
                <w:color w:val="000000"/>
                <w:sz w:val="20"/>
              </w:rPr>
              <w:t>
ҚФБ</w:t>
            </w:r>
            <w:r>
              <w:br/>
            </w:r>
            <w:r>
              <w:rPr>
                <w:rFonts w:ascii="Times New Roman"/>
                <w:b w:val="false"/>
                <w:i w:val="false"/>
                <w:color w:val="000000"/>
                <w:sz w:val="20"/>
              </w:rPr>
              <w:t>
Уәкiлеттi</w:t>
            </w:r>
            <w:r>
              <w:br/>
            </w:r>
            <w:r>
              <w:rPr>
                <w:rFonts w:ascii="Times New Roman"/>
                <w:b w:val="false"/>
                <w:i w:val="false"/>
                <w:color w:val="000000"/>
                <w:sz w:val="20"/>
              </w:rPr>
              <w:t>
органның жауапты орындаушысы</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Әрекет № 1</w:t>
            </w:r>
            <w:r>
              <w:br/>
            </w:r>
            <w:r>
              <w:rPr>
                <w:rFonts w:ascii="Times New Roman"/>
                <w:b w:val="false"/>
                <w:i w:val="false"/>
                <w:color w:val="000000"/>
                <w:sz w:val="20"/>
              </w:rPr>
              <w:t>
Құжаттар қабылдау,</w:t>
            </w:r>
            <w:r>
              <w:br/>
            </w:r>
            <w:r>
              <w:rPr>
                <w:rFonts w:ascii="Times New Roman"/>
                <w:b w:val="false"/>
                <w:i w:val="false"/>
                <w:color w:val="000000"/>
                <w:sz w:val="20"/>
              </w:rPr>
              <w:t>
қолхат беру,</w:t>
            </w:r>
            <w:r>
              <w:br/>
            </w:r>
            <w:r>
              <w:rPr>
                <w:rFonts w:ascii="Times New Roman"/>
                <w:b w:val="false"/>
                <w:i w:val="false"/>
                <w:color w:val="000000"/>
                <w:sz w:val="20"/>
              </w:rPr>
              <w:t>
өтiнiштi тiркеу, құжаттарды уәкiлеттi органға жолдау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Әрекет № 2</w:t>
            </w:r>
            <w:r>
              <w:br/>
            </w:r>
            <w:r>
              <w:rPr>
                <w:rFonts w:ascii="Times New Roman"/>
                <w:b w:val="false"/>
                <w:i w:val="false"/>
                <w:color w:val="000000"/>
                <w:sz w:val="20"/>
              </w:rPr>
              <w:t>
Орталықтардан өтiнiшті қабылдау,</w:t>
            </w:r>
            <w:r>
              <w:br/>
            </w:r>
            <w:r>
              <w:rPr>
                <w:rFonts w:ascii="Times New Roman"/>
                <w:b w:val="false"/>
                <w:i w:val="false"/>
                <w:color w:val="000000"/>
                <w:sz w:val="20"/>
              </w:rPr>
              <w:t>
тiркеу, өтiнiштi уәкiлеттi органның басшылығына жолдау</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Әрекет № 3</w:t>
            </w:r>
            <w:r>
              <w:br/>
            </w:r>
            <w:r>
              <w:rPr>
                <w:rFonts w:ascii="Times New Roman"/>
                <w:b w:val="false"/>
                <w:i w:val="false"/>
                <w:color w:val="000000"/>
                <w:sz w:val="20"/>
              </w:rPr>
              <w:t>
Орындау үшiн жауапты орындаушыны анықтау, бұрыштама қою</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Әрекет № 4</w:t>
            </w:r>
            <w:r>
              <w:br/>
            </w:r>
            <w:r>
              <w:rPr>
                <w:rFonts w:ascii="Times New Roman"/>
                <w:b w:val="false"/>
                <w:i w:val="false"/>
                <w:color w:val="000000"/>
                <w:sz w:val="20"/>
              </w:rPr>
              <w:t>
Өтiнiштi қарау,</w:t>
            </w:r>
            <w:r>
              <w:br/>
            </w:r>
            <w:r>
              <w:rPr>
                <w:rFonts w:ascii="Times New Roman"/>
                <w:b w:val="false"/>
                <w:i w:val="false"/>
                <w:color w:val="000000"/>
                <w:sz w:val="20"/>
              </w:rPr>
              <w:t>
анықтаманы ресiмдеу, басшылыққа қол қоюға беру</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Әрекет № 5</w:t>
            </w:r>
            <w:r>
              <w:br/>
            </w:r>
            <w:r>
              <w:rPr>
                <w:rFonts w:ascii="Times New Roman"/>
                <w:b w:val="false"/>
                <w:i w:val="false"/>
                <w:color w:val="000000"/>
                <w:sz w:val="20"/>
              </w:rPr>
              <w:t>
Анықтамаға қол қою</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Әрекет № 6</w:t>
            </w:r>
            <w:r>
              <w:br/>
            </w:r>
            <w:r>
              <w:rPr>
                <w:rFonts w:ascii="Times New Roman"/>
                <w:b w:val="false"/>
                <w:i w:val="false"/>
                <w:color w:val="000000"/>
                <w:sz w:val="20"/>
              </w:rPr>
              <w:t>
Анықтаманы тiркеу және анықтаманы Орталыққа беру немесе мемлекеттік қызметті алушыға беру</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Әрекет № 7</w:t>
            </w:r>
            <w:r>
              <w:br/>
            </w:r>
            <w:r>
              <w:rPr>
                <w:rFonts w:ascii="Times New Roman"/>
                <w:b w:val="false"/>
                <w:i w:val="false"/>
                <w:color w:val="000000"/>
                <w:sz w:val="20"/>
              </w:rPr>
              <w:t>
Орталықта анықтаманы мемлекеттік қызметті алушыға беру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3-кесте. Пайдалану нұсқалары. Баламалы үдерiс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8"/>
        <w:gridCol w:w="3973"/>
        <w:gridCol w:w="3134"/>
        <w:gridCol w:w="3135"/>
      </w:tblGrid>
      <w:tr>
        <w:trPr>
          <w:trHeight w:val="3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Топ 1</w:t>
            </w:r>
            <w:r>
              <w:br/>
            </w:r>
            <w:r>
              <w:rPr>
                <w:rFonts w:ascii="Times New Roman"/>
                <w:b w:val="false"/>
                <w:i w:val="false"/>
                <w:color w:val="000000"/>
                <w:sz w:val="20"/>
              </w:rPr>
              <w:t>
ҚФБ</w:t>
            </w:r>
            <w:r>
              <w:br/>
            </w:r>
            <w:r>
              <w:rPr>
                <w:rFonts w:ascii="Times New Roman"/>
                <w:b w:val="false"/>
                <w:i w:val="false"/>
                <w:color w:val="000000"/>
                <w:sz w:val="20"/>
              </w:rPr>
              <w:t>
Орталықтың инспекторы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Топ 2</w:t>
            </w:r>
            <w:r>
              <w:br/>
            </w:r>
            <w:r>
              <w:rPr>
                <w:rFonts w:ascii="Times New Roman"/>
                <w:b w:val="false"/>
                <w:i w:val="false"/>
                <w:color w:val="000000"/>
                <w:sz w:val="20"/>
              </w:rPr>
              <w:t>
ҚФБ</w:t>
            </w:r>
            <w:r>
              <w:br/>
            </w:r>
            <w:r>
              <w:rPr>
                <w:rFonts w:ascii="Times New Roman"/>
                <w:b w:val="false"/>
                <w:i w:val="false"/>
                <w:color w:val="000000"/>
                <w:sz w:val="20"/>
              </w:rPr>
              <w:t>
Уәкiлеттi</w:t>
            </w:r>
            <w:r>
              <w:br/>
            </w:r>
            <w:r>
              <w:rPr>
                <w:rFonts w:ascii="Times New Roman"/>
                <w:b w:val="false"/>
                <w:i w:val="false"/>
                <w:color w:val="000000"/>
                <w:sz w:val="20"/>
              </w:rPr>
              <w:t>
органның кеңсесi қызметкері</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Топ 3</w:t>
            </w:r>
            <w:r>
              <w:br/>
            </w:r>
            <w:r>
              <w:rPr>
                <w:rFonts w:ascii="Times New Roman"/>
                <w:b w:val="false"/>
                <w:i w:val="false"/>
                <w:color w:val="000000"/>
                <w:sz w:val="20"/>
              </w:rPr>
              <w:t>
ҚФБ</w:t>
            </w:r>
            <w:r>
              <w:br/>
            </w:r>
            <w:r>
              <w:rPr>
                <w:rFonts w:ascii="Times New Roman"/>
                <w:b w:val="false"/>
                <w:i w:val="false"/>
                <w:color w:val="000000"/>
                <w:sz w:val="20"/>
              </w:rPr>
              <w:t>
Уәкiлеттi</w:t>
            </w:r>
            <w:r>
              <w:br/>
            </w:r>
            <w:r>
              <w:rPr>
                <w:rFonts w:ascii="Times New Roman"/>
                <w:b w:val="false"/>
                <w:i w:val="false"/>
                <w:color w:val="000000"/>
                <w:sz w:val="20"/>
              </w:rPr>
              <w:t>
органның басшылығы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Топ 4</w:t>
            </w:r>
            <w:r>
              <w:br/>
            </w:r>
            <w:r>
              <w:rPr>
                <w:rFonts w:ascii="Times New Roman"/>
                <w:b w:val="false"/>
                <w:i w:val="false"/>
                <w:color w:val="000000"/>
                <w:sz w:val="20"/>
              </w:rPr>
              <w:t>
ҚФБ</w:t>
            </w:r>
            <w:r>
              <w:br/>
            </w:r>
            <w:r>
              <w:rPr>
                <w:rFonts w:ascii="Times New Roman"/>
                <w:b w:val="false"/>
                <w:i w:val="false"/>
                <w:color w:val="000000"/>
                <w:sz w:val="20"/>
              </w:rPr>
              <w:t>
Уәкiлеттi</w:t>
            </w:r>
            <w:r>
              <w:br/>
            </w:r>
            <w:r>
              <w:rPr>
                <w:rFonts w:ascii="Times New Roman"/>
                <w:b w:val="false"/>
                <w:i w:val="false"/>
                <w:color w:val="000000"/>
                <w:sz w:val="20"/>
              </w:rPr>
              <w:t>
органның жауапты орындаушысы</w:t>
            </w:r>
          </w:p>
        </w:tc>
      </w:tr>
      <w:tr>
        <w:trPr>
          <w:trHeight w:val="3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Әрекет № 1</w:t>
            </w:r>
            <w:r>
              <w:br/>
            </w:r>
            <w:r>
              <w:rPr>
                <w:rFonts w:ascii="Times New Roman"/>
                <w:b w:val="false"/>
                <w:i w:val="false"/>
                <w:color w:val="000000"/>
                <w:sz w:val="20"/>
              </w:rPr>
              <w:t>
Құжаттар қабылдау, қолхат беру,</w:t>
            </w:r>
            <w:r>
              <w:br/>
            </w:r>
            <w:r>
              <w:rPr>
                <w:rFonts w:ascii="Times New Roman"/>
                <w:b w:val="false"/>
                <w:i w:val="false"/>
                <w:color w:val="000000"/>
                <w:sz w:val="20"/>
              </w:rPr>
              <w:t>
өтiнiштi тiркеу, құжаттарды уәкiлеттi органға жолдау</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Әрекет № 2</w:t>
            </w:r>
            <w:r>
              <w:br/>
            </w:r>
            <w:r>
              <w:rPr>
                <w:rFonts w:ascii="Times New Roman"/>
                <w:b w:val="false"/>
                <w:i w:val="false"/>
                <w:color w:val="000000"/>
                <w:sz w:val="20"/>
              </w:rPr>
              <w:t>
Орталықтардан өтiнiшті қабылдау, қолхат беру, тiркеу, өтiнiштi уәкiлеттi органның басшылығына жолдау</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Әрекет № 3</w:t>
            </w:r>
            <w:r>
              <w:br/>
            </w:r>
            <w:r>
              <w:rPr>
                <w:rFonts w:ascii="Times New Roman"/>
                <w:b w:val="false"/>
                <w:i w:val="false"/>
                <w:color w:val="000000"/>
                <w:sz w:val="20"/>
              </w:rPr>
              <w:t>
Орындау үшiн жауапты орындаушыны белгiлеу, бұрыштама қою</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Әрекет № 4</w:t>
            </w:r>
            <w:r>
              <w:br/>
            </w:r>
            <w:r>
              <w:rPr>
                <w:rFonts w:ascii="Times New Roman"/>
                <w:b w:val="false"/>
                <w:i w:val="false"/>
                <w:color w:val="000000"/>
                <w:sz w:val="20"/>
              </w:rPr>
              <w:t>
Өтiнiштi қарау. Дәлелдi бас тартуды дайындау, басшылыққа қол қоюға беру</w:t>
            </w:r>
          </w:p>
        </w:tc>
      </w:tr>
      <w:tr>
        <w:trPr>
          <w:trHeight w:val="3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Әрекет № 5</w:t>
            </w:r>
            <w:r>
              <w:br/>
            </w:r>
            <w:r>
              <w:rPr>
                <w:rFonts w:ascii="Times New Roman"/>
                <w:b w:val="false"/>
                <w:i w:val="false"/>
                <w:color w:val="000000"/>
                <w:sz w:val="20"/>
              </w:rPr>
              <w:t>
Бас тартуға қол қою</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Әрекет № 6</w:t>
            </w:r>
            <w:r>
              <w:br/>
            </w:r>
            <w:r>
              <w:rPr>
                <w:rFonts w:ascii="Times New Roman"/>
                <w:b w:val="false"/>
                <w:i w:val="false"/>
                <w:color w:val="000000"/>
                <w:sz w:val="20"/>
              </w:rPr>
              <w:t>
Бас тартуды тiркеу, бас тартуды Орталыққа беру немесе Мемлекеттік қызметті алушыға беру</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Әрекет № 7</w:t>
            </w:r>
            <w:r>
              <w:br/>
            </w:r>
            <w:r>
              <w:rPr>
                <w:rFonts w:ascii="Times New Roman"/>
                <w:b w:val="false"/>
                <w:i w:val="false"/>
                <w:color w:val="000000"/>
                <w:sz w:val="20"/>
              </w:rPr>
              <w:t>
Орталықта Мемлекеттік қызметті алушыға бас тартуды беру</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2" w:id="87"/>
    <w:p>
      <w:pPr>
        <w:spacing w:after="0"/>
        <w:ind w:left="0"/>
        <w:jc w:val="both"/>
      </w:pPr>
      <w:r>
        <w:rPr>
          <w:rFonts w:ascii="Times New Roman"/>
          <w:b w:val="false"/>
          <w:i w:val="false"/>
          <w:color w:val="000000"/>
          <w:sz w:val="28"/>
        </w:rPr>
        <w:t>
</w:t>
      </w:r>
      <w:r>
        <w:rPr>
          <w:rFonts w:ascii="Times New Roman"/>
          <w:b w:val="false"/>
          <w:i w:val="false"/>
          <w:color w:val="0d0d0d"/>
          <w:sz w:val="28"/>
        </w:rPr>
        <w:t>«Жеке қосалқы шаруашылықтың</w:t>
      </w:r>
      <w:r>
        <w:br/>
      </w:r>
      <w:r>
        <w:rPr>
          <w:rFonts w:ascii="Times New Roman"/>
          <w:b w:val="false"/>
          <w:i w:val="false"/>
          <w:color w:val="000000"/>
          <w:sz w:val="28"/>
        </w:rPr>
        <w:t>
</w:t>
      </w:r>
      <w:r>
        <w:rPr>
          <w:rFonts w:ascii="Times New Roman"/>
          <w:b w:val="false"/>
          <w:i w:val="false"/>
          <w:color w:val="0d0d0d"/>
          <w:sz w:val="28"/>
        </w:rPr>
        <w:t>болуы туралы анықтама беру»</w:t>
      </w:r>
      <w:r>
        <w:br/>
      </w:r>
      <w:r>
        <w:rPr>
          <w:rFonts w:ascii="Times New Roman"/>
          <w:b w:val="false"/>
          <w:i w:val="false"/>
          <w:color w:val="000000"/>
          <w:sz w:val="28"/>
        </w:rPr>
        <w:t>
</w:t>
      </w:r>
      <w:r>
        <w:rPr>
          <w:rFonts w:ascii="Times New Roman"/>
          <w:b w:val="false"/>
          <w:i w:val="false"/>
          <w:color w:val="0d0d0d"/>
          <w:sz w:val="28"/>
        </w:rPr>
        <w:t>мемлекеттiк қызмет регламентiне</w:t>
      </w:r>
      <w:r>
        <w:br/>
      </w:r>
      <w:r>
        <w:rPr>
          <w:rFonts w:ascii="Times New Roman"/>
          <w:b w:val="false"/>
          <w:i w:val="false"/>
          <w:color w:val="000000"/>
          <w:sz w:val="28"/>
        </w:rPr>
        <w:t>
</w:t>
      </w:r>
      <w:r>
        <w:rPr>
          <w:rFonts w:ascii="Times New Roman"/>
          <w:b w:val="false"/>
          <w:i w:val="false"/>
          <w:color w:val="0d0d0d"/>
          <w:sz w:val="28"/>
        </w:rPr>
        <w:t>5-қосымша</w:t>
      </w:r>
    </w:p>
    <w:bookmarkEnd w:id="87"/>
    <w:p>
      <w:pPr>
        <w:spacing w:after="0"/>
        <w:ind w:left="0"/>
        <w:jc w:val="left"/>
      </w:pPr>
      <w:r>
        <w:rPr>
          <w:rFonts w:ascii="Times New Roman"/>
          <w:b/>
          <w:i w:val="false"/>
          <w:color w:val="000000"/>
        </w:rPr>
        <w:t xml:space="preserve"> Мемлекеттік қызметті көрсету үдерісінде әкімшілік әрекеттердің қисынды кезектілігі мен ҚФБ арасындағы өзара байланысты айқындайтын сызбалар</w:t>
      </w:r>
    </w:p>
    <w:p>
      <w:pPr>
        <w:spacing w:after="0"/>
        <w:ind w:left="0"/>
        <w:jc w:val="both"/>
      </w:pPr>
      <w:r>
        <w:drawing>
          <wp:inline distT="0" distB="0" distL="0" distR="0">
            <wp:extent cx="7874000" cy="699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74000" cy="6997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