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6054" w14:textId="fe96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2012 жылғы 6 ақпандағы № 481 қаулысы. Ақтөбе облысы Әділет департаментінде 2012 жылғы 22 ақпанда № 3-1-167 тіркелді. Күші жойылды - Ақтөбе облысы Ақтөбе қалалық әкімдігінің 2012 жылғы 4 маусымдағы № 1670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әкімдігінің 2012.06.04 № 1670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5-7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№ 316 «Жұмыспен қамту 2020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қаулысына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практикасынан өту үшін жұмыс орындарын беретін жұмыс берушілердің ұсынылған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Меншік түрлеріне қарамастан жұмыс берушілерге 6 айға дейінгі мерзімге 26000 теңге көлемінде жалақыны субсидиялай отырып, жастар практикасынан өту үшін жұмыс орындарын ұйымдастыруға «Ақтөбе қаласының жұмыспен қамту орталығы» мемлекеттік мекемесімен келісім-шартқа отыру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«Ақтөбе қаласының жұмыспен қамту орталығы» мемлекеттік мекемесі (Н. Аблакимова) уәкілетті органда жұмыссыз ретінде тіркелген 29 жасқа дейінгі түлектерді бағыттасын.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451-002-103 «Республикалық бюджеттен мақсатты ағымдағы трансфеттер есебінен әлеуметтік жұмыс орындары және жастар практикасы бағдарламасын кеңейту» бюджеттік бағдарламасының қаржыландыру көзі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А.Арынғазиеваға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алғашқы ресми жарияланғаннан кейін күнтізбелік он күн өткен соң күшіне енеді және 2012 жылдың 1 ақпанынан бастап туындаған құқықтық қатынастарға таралады.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 Н.Әбдібеков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практикасынан өту үшін жұмыс орындарын беретін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093"/>
        <w:gridCol w:w="2573"/>
        <w:gridCol w:w="1693"/>
        <w:gridCol w:w="2353"/>
        <w:gridCol w:w="2693"/>
      </w:tblGrid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етілетін білім деңгейі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жоспарлы саны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жоспарлы ұзақтығы (ай)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Мемлекеттік мекемелер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бойынша мемлекеттік сәулет-құрылыс бақылау және лицензиялау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Статистика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министрлігі Салық комитетінің Ақтөбе облысы бойынша салық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бойынша бақылау және әлеуметтік қорғау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Ішкі істер министрлігі Ақтөбе облысы бойынша Ішкі істер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министрлігі Қазынашылық комитетінің Ақтөбе облысы бойынша Қазынашылық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төтенше жағдайлар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Білім және ғылым министрлігі Балалардың құқықтарын қорғау Комитетінің Ақтөбе облысы Балалардың құқықтарын қорғау департаменті" ММ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"Техникалық реттеу және метрология комитетінің Ақтөбе облысы бойынша департаменті" ММ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циялау технигі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Дәрменсіз борышкерлермен жұмыс комитетінің "Батыс" өңіраралық департаменті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Мемлекеттік мүлік және жекешелендіру комитетінің Батыс" өңіраралық мемлекеттік мүлік және жекешелендіру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Әділет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Қорғаныс істері жөніндегі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Ақтөбе облысы сот актілерін орындау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(тарих)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қоршаған ортаны қорғау министрлігі Тобыл -Торғай экология департаменті Экологиялық реттеу және бақылау комитеті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министрлігінің Білім және ғылым саласындағы бақылау комитеті Ақтөбе облысының Білім саласындағы бақылау департаменті"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Ақтөбе облысы бойынша басқармасы 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Ақтөбе облысы бойынша Салық департаментінің Ақтөбе қаласы бойынша Салық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кәсіпкерлік және өнеркәсіп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Әділет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"Туризм, дене шынықтыру және спорт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(дене шынықтыру және спорт)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(география и туризм)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білім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Ішкі саясат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сәулет және қала құрылысы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құрылыс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мұрағаттар және құжаттама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ауыл шаруашылығы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технигі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Мемлекеттік қызмет істері жөніндегі агенттігінің Ақтөбе облысы бойынша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(тарих)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жұмыспен қамтуды үйлестіру және әлеуметтік бағдарламалар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облыстық денсаулық сақтау Басқармасы"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қаласы қорғаныс істері жөніндегі басқармасы" ММ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 референт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құрылыс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кәсіпкерлік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жер қатынастары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мәдениет және тілдерді дамыту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тұрғын үй инспекциясы"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тұрғын үй-коммуналдық шаруашылық, жолаушы көлігі және автомобиль жолдары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 дизайнері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жұмысшысы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экономика және қаржы бөлімі" Ақтөбе қаласының бір жолғы талондар беру жөніндегі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ішкі саясат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жұмыспен қамту және әлеуметтік бағдарламалар бөлімі"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соттар кеңсесі"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және Батыс Қазақстан облыстары бойынша Ақтөбе қаласындағы "Батыс" өңіраралық көліктік бақылау инспекциясы"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жұмысшысы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орталықтандырыл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кітапхана жүйесі"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Россовхоз орта мектебі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облыстық тарихи-өлкетану музейі"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прокуратурасы"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облыстық зағиптар және нашар көретін азаматтардың арнаулы кітапханасы"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зағиптар қоғамы мәдениет Үйі"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Төтенше жағдайлар департаментінің "Өрт сөндіру және авариялық -құтқару жұмыстары қызметі"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Благодарный селолық округінің әкімдігі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Сазда селолық округінің әкімдігі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мәдениет және тілдерді дамыту бөлімі" ММ "Қалалық мәдениет Үйі" МҚКМ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операторы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селолық округінің әкімдігі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селолық округінің әкімдігі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облыстық балалар сүйек -өкпе туберкулезінің "Шағала" санаториясы" МКҚК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денсаулық сақтау басқармасы" ММ-нің шаруашылық жүргізу құқығындағы "Қарғалы қалалық ауруханасы" МКК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жұмыспен қамту орталығы" 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мәдениет және тілдерді дамыту бөлімі" ММ Қалалық "Геолог" мәдениет Үйі МКҚК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– безендіруші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мәдениет және тілдерді дамыту бөлімі" ММ "Орталық мәдениет және демалыс саябағы МКҚК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"Ақтөбе қаласының білім бөлімі" ММ № 7 "Арман" мектепке дейінгі" МКҚМ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Акционерлік қоғамдар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"ҚазМұнайГаз Өнімдері" АҚ Ақтөбе облысы бойынша филиалы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"Трансэнерго" АҚ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теплотехник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ғылыми- техникалық кітапхана" АҚ филиалы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Халық жинақ банкі" АҚ АОФ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сараптау және сертификаттау орталығы" АФ АҚ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иялау технигі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темір жолы" Ұлттық компаниясы" АҚ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Қоғамдық бірлестіктер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бойынша Ауған соғысына қатысқан жауынгер- интернациалистер қоғамы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әйелдерді қолдау орталығы" қоғамдық бірлестігі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 Ақтөбе облыстық филиалы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"Нұр Отан" Халықтық Демократиялық партиясы" қоғамдық бірлестігі Ақтөбе қалалық филиалы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комитет "Қазақстан Республикасының Қызыл Жарты Ай қоғамы" қоғамдық бірлестігі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Жеке меншік оқу орындары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техникалық колледжі" жеке меншік 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"Қазақ-орыс халықаралық университет" халықаралық жоғары оқу орны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"Дүние" Ақтөбе әлеуметтік- техникалық институты" жеке білім беру 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(информатика)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құрылыс-монтаж колледжі" жеке мекеме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(экономика және құқық негіздері)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гуманитарлық техникалық әмбебап мультипрофильдік колледжі" ЖШС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"Сымбат" жеке меншік 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(бастауыш сынып)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(дене шынықтыру)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(бейнелеу өнері)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(ән-күй)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(тарих)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(құқықтану)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 (биология)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Жауапкершілігі шектеулі серіктестіктер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"Ауылшаруашылық фирмасы Пригородный"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"Қуаныш Ақтөбе Құрылыс"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"Айбат"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"Фирма Бекарыс"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жұмысшысы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"Альба М"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медицинский центр "Шипагер-С"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 терапевт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әкімі аппаратының әкімшілік- шаруашылық бөлімі"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құқық негіздері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"Теміржолсу- Ақтөбе"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энергетик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 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кран жүргізушісі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жүргізушісі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"FEST"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"Актюбинская мебельная компания"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 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шиһаз шебері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"Ақтобе кондитер фабрикасы"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"Фаджр Групп"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"КазКон пласт"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"Алем Тагам"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"Амина" мектепке дейінгі білім беру ұйымы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"Регион Строй Проект"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 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 Профессионал- 2005"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–құрылысшы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"ТКМ-Service"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"Мустахим и К"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(бастауыш сынып)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(тарих және география)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(математика)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"Галым и К+"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"CentralCity групп"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"Актаза-Баграм"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"АВС- СИСТЕМА"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 Стон"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 технолог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"ШИМ"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"BEKA-ANG"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"ALAN ENG-land"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(математика)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оқытушысы (орыс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"Коктем-XXI"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 Казахстанский Гуманитарно- Юридический Институт города Актобе"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"Актюбинская мебельная фабрика"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 Трейд"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"Alina D" филиалы ЖШС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слесарі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"Interrelation-Tor-Icrom"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технигі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"НАСР" Заң Компаниясы"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"Ай-Кер СтройСервис"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"Жарык Энерго Строй"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"Алекс-Компани"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сервистік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"Тау-Кен"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"Компания Текше Тас"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"Ер.Ай-Султан"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"Таби-Экос"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эколог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"Контакт"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"M-edaward"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(бастауыш сынып)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фирма "Эпоха"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менеджері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 Тулпар Батыс" ЖШС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Жеке кәсіпкерлер</w:t>
            </w:r>
          </w:p>
        </w:tc>
      </w:tr>
      <w:tr>
        <w:trPr>
          <w:trHeight w:val="42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"Тулепов Алим Салимович"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"Дурегеева Акзада Жолбаевна"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"Саекешова Алтыншаш Серикбаевна"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"Байменова Жанылган Шмановна"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тігінші- пішуші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"Ермекбаева Жанар Паселбаевна"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"Абенова Мейрамгуль Асановна"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шебері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"Зайнула Болат Борсықбайұлы"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"Рыжкова Любовь Михайловна"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"Калдыгулова Жумаслу Шукимовна"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"Турдалин Серик Тулегенович"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- хатшы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(орыс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"Сейтмамбетов Роллан Булатович"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"Сатыбалдина Асель Сулейменовна"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"Жармаганбетова Зарина Кайратовна"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 (араб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"Сундетов Серик Каирович"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"Жанисбаева Салтанат Кайсеновна"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"Алжанова Айгуль Таушевна"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"Тасыбаева Рабига Мухитовна"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(бейнелеу өнері)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(дене шынықтыру)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(бастауыш сынып)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"Утепова Мерует Балкасымовна"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(математика)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 (қазақ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"Каринбаева Роза Койшибаевна"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орта, 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"Курманова Анара Сериковна"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Нармагамбетов Б.А. ЖК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"Тайбукенова Х.Д." ЖК "Дарын" мектепке дейінгі балалар дамыту орталығы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(ағылшын тілі)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(бастауыш сынып)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"Ибраев Адлхан Усолямович" ЖК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Шаруа қожалықтар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"Тен-Талап" ШҚ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"Киши-Кум" ШҚ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Үй-жайлар (пәтерлерінің) иелері кооперативтері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"Акниет" үй иелерінің жеке меншік кооперативі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"Жанар и Б" тұтыну кооперативі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тұтыну кооперативі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Әр түрлі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"Актюбграждан проект" өндіріс кооперативі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-құрылысшы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Корпоративті қоры "Батыс -Қазақстандық әлеуметтік экологиялық "Здоровое поколение" қоры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 педиатр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тәжірибесін өтуге арналған жұмыс орындары: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