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1984" w14:textId="ef11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әкімдігінің 2012 жылғы 5 сәуірдегі № 64 қаулысы. Ақтөбе облысының Әділет департаментінде 2012 жылғы 18 сәуірде № 3-2-133 тіркелді. Күші жойылды - Ақтөбе облысы Әйтеке би аудандық әкімдігінің 2012 жылғы 6 маусымдағы № 127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Әйтеке би аудандық әкімдігінің 2012.06.06 № 127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қаңтарындағы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18-2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31 наурыздағы № 316 «Жұмыспен қамту-2020 бағдарламасын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қантардағы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Жастар практикасынан өту үшін жұмыс орындарын беретін жұмыс берушілердің ұсынылған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Меншік түрлеріне қарамастан жұмыс берушілерге 6 айға дейінгі мерзімге 26000 теңге көлімінде жалақыны субсидиялай отырып, жастар практикасынан өту үшін жұмыс орындарын ұйымдастыруға «Әйтеке би аудандық жұмыспен қамту орталығының» мемлекеттік мекемесімен келісім-шартқа отыру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«Әйтеке би аудандық жұмыспен қамту орталығы» мемлекеттік мекемесі уәкілетті органда жұмыссыз ретінде тіркелген 29 жасқа дейінгі түлектерді бағыттасын.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451-002-103-149 «Республикалық бюджеттен мақсатты ағымдағы трансфеттер есебінен әлеуметтік жұмыс орындары және жастар практикасы бағдарламасын кеңейту» бюджеттік бағдарламасының қаржыландыру көзі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Т.Рахметовке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алғашқы ресми жарияланғаннан кейін күнтізбелік он күн өткен соң қолданысқа енгізіледі және 2012 жылдың 1 сәуірден бастап туындаған құқықтық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  А.Бердалин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Әйтеке би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 практикасын өтуді ұйымдастыратын жұмыс берушілердің тізбесі  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33"/>
        <w:gridCol w:w="2293"/>
        <w:gridCol w:w="2293"/>
        <w:gridCol w:w="2693"/>
      </w:tblGrid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 ақысының көлемі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жоспарлы саны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жоспарлы ұзақтығы (ай)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АКЦИОНЕРЛІК ҚОҒАМЫ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 АҚ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халық банкі" АҚ № 129 Әйтеке би бөлімшесі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МЕМЛЕКЕТТІК МЕКЕМЕ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ішкі істер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ауданының салық басқармасы"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"Комсомол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білім, дене шынықтыру және спорт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"Басқұдық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"Қызылжұлдыз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ауданы бойынша қазынашылық басқармасы"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орталықтандырылған кітапхана жүйесі"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ауданының статистика басқармасы"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ауданының Сарат ауылдық округі"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"Қарабұтақ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"Аралтоғай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"Үшқатты ауылдық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"Құмқұдық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туберкулез ауруханасы" МКҚК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ауылдық округі әкімінің аппараты" ММ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"Сұлукөл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"Ақтасты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орталық ауруханасы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"Целинник" МКҚК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"Қайрақты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"Жабасақ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ішкі саясат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қорғаныс істері жөніндегі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мәдениет және тілдерді дамыту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жұмыспен қамту және әлеуметтік бағдарламалар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экономика,бюджеттік жоспарлау және кәсіпкерлік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әділет басқармасы"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"Әйке селолық округі әкімінің аппараты"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жер қатынастары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мемлекеттік мұрағаты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мемлекеттік зейнетақы төлеу орталығы"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кәсіптік лицей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ауданы әкімінің аппараты 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прокуратурасы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тұрғын-үй коммуналдық шаруашылығы, жолаушылар көлігі және автомобиль жолдары бөлімі"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соты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аудандық жұмыспен қамту орталығы" 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ЖАУАПКЕРШІЛІГІ ШЕКТЕУЛІ СЕРІКТЕСТІК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«Карабутак»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«Комсомол»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«ЕНБЕК-AGRO»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"Жамбыл-С"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«Щербаков» ЖШС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«Псков»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«Құмқұдық»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«Даут-М»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«Астық»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«Өлкем»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«МТС Богетколь» ЖШС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«Қаражыра ЛТД»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"KazCopper" (КазКупер)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«Коктас- Актобе»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«БУЛАК-АГРО»ЖШС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«Энергосистема»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«Актобеэнергоснаб»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«Теренсай+» ЖШС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«Миялытау» ЖШС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«Алтынсарино» ЖШС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