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f9d02" w14:textId="80f9d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Ауылдық елді мекендерге жұмыс істеу және тұру үшін келген денсаулық сақтау, білім беру, әлеуметтік қамсыздандыру, мәдениет, спорт және ветеринария мамандарына әлеуметтік қолдау шараларын ұсыну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2012 жылғы 10 тамыздағы № 40 шешімі. Ақтөбе облысының Әділет департаментінде 2012 жылғы 4 қыркүйекте № 3410 тіркелді. Күші жойылды - Ақтөбе облысы Әйтеке би аудандық мәслихатының 2013 жылғы 29 сәуірдегі № 96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Күші жойылды - Ақтөбе облысы Әйтеке би аудандық мәслихатының 29.04.2013 № 96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қантардағы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2005 жылғы 8 шілдедегі № 66 Агроөнеркәсіптік кешенді және ауылдық аумақтарды дамытуды мемлекеттік реттеу туралы” Заңының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 бабтарына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2009 жылғы 18 ақпандағы № 183 "Ауылдық елді мекендерге жұмыс істеу және тұру үшін келген денсаулық сақтау, білім беру, әлеуметтік қамсыздандыру, мәдениет және спорт мамандарына әлеуметтік қолдау шараларын ұсыну мөлшерін және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Әйтеке би ауданының ауылдық елді мекендеріне 2012 жылы жұмыс істеуге және тұру үшін келген денсаулық сақтау, білім беру, әлеуметтік қамсыздандыру, мәдениет, спорт және ветеринария мамандарына: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жетпіс еселік айлық есептік көрсеткішке тең сомада көтерме жәрдемақы;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тұрғын үй сатып алу немесе салу үшін әлеуметтік қолдау – бір мың бес жүз еселік айлық есептік көрсеткіштен аспайтын сомада бюджеттік несие.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төрайымы: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С. БІРТАЕВА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ЕРМАҒАМБЕТ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