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9df3" w14:textId="b6c9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шараларын енгізіп ветеринариялық режимді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 әкімінің 2012 жылғы 27 тамыздағы № 100 шешімі. Ақтөбе облысының Әділет департаментінде 2012 жылғы 7 қыркүйекте № 3411 тіркелді. Күші жойылды - Ақтөбе облысы Байғанин ауданы Қарауылкелді ауылдық округі әкімінің 2012 жылғы 24 қазандағы № 164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Байғанин ауданы Қарауылкелді ауылдық округі әкімінің 24.10.2012 № 164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"Қазақстан Республикасындағы"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Байғанин ауданының бас мемлекеттік ветеринарлық инспекторының 2012 жылғы 27 шілдедегі ұсынысы негізінде Қарауылкелді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Қарауылкелді ауылдық округінің Қарауылкелді селосында ірі қара малдары арасынан құтыру ауруының эпизоотия ошағының анықталуына байланысты, оны ары қарай таратпай жою мақсатында шектеу шараларын енгізіп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Қарауылкелді ауылдық округінің бас мал дәрігері (К.Амангосова) міндетті ветеринарлық шараларын ұйымдастырып және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ауылдық округі әкімінің орынбасарына (Қ.Ізбағанбет)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кейін,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Қарауылкелді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әкімі                            Е.А. Қалиев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