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4c21" w14:textId="b8f4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2012 жылғы 19 сәуірдегі № 60 қаулысы. Ақтөбе облысының Әділет департаментінде 2012 жылғы 25 мамырда № 3-5-159 тіркелді. Күші жойылды - Ақтөбе облысы Ырғыз аудандық әкімдігінің 2012 жылғы 4 маусымдағы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Ырғыз аудандық әкімдігінің 2012.06.04 № 88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«Қазақстан Республикасының 2001 жылғы 23 қаңтардағы № 149 «Халықты жұмыспен қамту туралы»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Ырғыз ауданы бойынша әлеуметтік жұмыс орындары, меншік нысанына қарамастан мекемелерде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және республикалық бюджеттер есебінен қаржыландырылатын әлеуметтік жұмыс орындарын берушілердің тізімі,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«Ырғыз аудандық жұмыспен қамту және әлеуметтік бағдарламалар бөлімі» және «Ырғыз аудандық жұмыспен қамту орталығы» мемлекеттік мекемелері тиісті келісім-шарттар жасап және халықтың мақсатты топтарына жататын жұмыссыз азаматтарды жұмысқа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 және 2012 жылдың 1 наурыздан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ДУАНБЕКОВ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ДОС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19.04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344"/>
        <w:gridCol w:w="2237"/>
        <w:gridCol w:w="2277"/>
        <w:gridCol w:w="2318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/тенге/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қожалықтары мен жеке кәсіпкерлердің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 жұмыс 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«Сер-МАҚ»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«Құмкөл»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«Елшіхан»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ЖШС-гі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етікші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«Сейтмағанбе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 Г»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«Аманбек»ша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 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«Ділімбетов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«Науан»шаруа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«Күмісбек»ша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 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«Жанпейсов 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«Рамазан»ша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 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«Ізбасарова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«Жомарт»шаруа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«Баймурзина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«Ақсақал-Тә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уіп» ЖШС-гі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«Абылаев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Ж.Н.»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«Бауыржан»ша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 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Б.К» ЖК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«Өмірбақыт»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қожалығы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«Гүлжазира»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19.04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13"/>
        <w:gridCol w:w="2733"/>
        <w:gridCol w:w="1413"/>
        <w:gridCol w:w="2153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/тенге/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саны,бірлік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 жұмыс 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«Айнабек»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«Олжас»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«Дархан»ШҚ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«Әділет»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«Молшылық»ШҚ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«Н-Сыдық»ШҚ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«Өмірзақова А»ЖК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«Айдын»ШҚ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«Ақсақал-Тәуіп»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«Сәбитбек»ЖШС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«Аманбек»ШҚ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«Сер-МАҚ»ШҚ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электро-монтер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«Қазыбек»ШҚ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«Көшекбай»ШҚ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электро-монтер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«Шабаған»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«Қоныс»ШҚ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«Жұбанышев Н»ЖК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«Гүлжазира»ШҚ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жөндеу шебері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«Камал»ЖШС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электро-монтер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«МТС»ӨК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электро-монтер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«ДОТС» 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«Наурыз-СИМ»ЖШС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«Сәбетаева А»ЖК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«Береке»ӨК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«Сейітмағанбето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Г»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«Елшіхан» ЖШС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«Әжмағанбет 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«Нұрдәулет» 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«Көркем»ШҚ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