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5ca2" w14:textId="88a5c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денсаулық сақтау, әлеуметтік қамсыздандыру, білім беру, мәдениет, спорт және ветеринария мемлекеттік ұйымдары мамандарына отын сатып алуға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2012 жылғы 1 қарашадағы № 39 шешімі. Ақтөбе облысының Әділет департаментінде 2012 жылғы 22 қарашада № 3449 тіркелді. Күші жойылды - Ақтөбе облысы Ырғыз аудандық мәслихатының 2013 жылғы 11 шілдедегі № 85 шешімімен</w:t>
      </w:r>
    </w:p>
    <w:p>
      <w:pPr>
        <w:spacing w:after="0"/>
        <w:ind w:left="0"/>
        <w:jc w:val="both"/>
      </w:pPr>
      <w:r>
        <w:rPr>
          <w:rFonts w:ascii="Times New Roman"/>
          <w:b w:val="false"/>
          <w:i w:val="false"/>
          <w:color w:val="ff0000"/>
          <w:sz w:val="28"/>
        </w:rPr>
        <w:t>      Ескерту. Күші жойылды - Ақтөбе облысы Ырғыз аудандық мәслихатының 11.07.2013 № 85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Ырғыз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Ырғыз ауданының ауылдық елді мекендерінде тұратын және жұмыс істейтін денсаулық сақтау, әлеуметтік қамсыздандыру, білім беру, мәдениет, спорт және ветеринария мемлекеттік ұйымдары мамандарына отын сатып алу үшін жыл сайын аудандық бюджет қаражаты есебінен 5 (бес) айлық есептік көрсеткіш мөлшерінде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 Аудандық мәслихаттың 2009 жылғы 22 шілдедегі № 93 «Ауданның мемлекеттік денсаулық сақтау, әлеуметтік қамсыздандыру, білім беру, мәдениет және спорт ұйымдарының мамандарына отын сатып алу үшін әлеуметтік көмек беру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3-5-102 санымен тіркелген, «Ырғыз» газетінің 18 тамыз 2009 жылғы № 34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Мәслихат хатшысы:</w:t>
      </w:r>
    </w:p>
    <w:p>
      <w:pPr>
        <w:spacing w:after="0"/>
        <w:ind w:left="0"/>
        <w:jc w:val="both"/>
      </w:pPr>
      <w:r>
        <w:rPr>
          <w:rFonts w:ascii="Times New Roman"/>
          <w:b w:val="false"/>
          <w:i/>
          <w:color w:val="000000"/>
          <w:sz w:val="28"/>
        </w:rPr>
        <w:t>      К. Тілеуқабылов                    К. Косаяков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